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EA84" w14:textId="77777777" w:rsidR="00561462" w:rsidRDefault="00561462" w:rsidP="00B1677F">
      <w:pPr>
        <w:jc w:val="center"/>
      </w:pPr>
      <w:bookmarkStart w:id="0" w:name="_Hlk12541047"/>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3D0449FD" w:rsidR="00561462" w:rsidRDefault="002D5DFF" w:rsidP="00B1677F">
      <w:pPr>
        <w:pStyle w:val="Billname1"/>
      </w:pPr>
      <w:r>
        <w:fldChar w:fldCharType="begin"/>
      </w:r>
      <w:r>
        <w:instrText xml:space="preserve"> REF Citation \*charformat </w:instrText>
      </w:r>
      <w:r>
        <w:fldChar w:fldCharType="separate"/>
      </w:r>
      <w:r w:rsidR="000C10B8">
        <w:t>Road Transport (Offences) Regulation 2005</w:t>
      </w:r>
      <w:r>
        <w:fldChar w:fldCharType="end"/>
      </w:r>
      <w:r w:rsidR="00561462">
        <w:t xml:space="preserve">    </w:t>
      </w:r>
    </w:p>
    <w:p w14:paraId="279D82B9" w14:textId="5FB6EDE6" w:rsidR="00561462" w:rsidRDefault="009E232B" w:rsidP="00B1677F">
      <w:pPr>
        <w:pStyle w:val="ActNo"/>
      </w:pPr>
      <w:bookmarkStart w:id="1" w:name="LawNo"/>
      <w:r>
        <w:t>SL2005-11</w:t>
      </w:r>
      <w:bookmarkEnd w:id="1"/>
    </w:p>
    <w:p w14:paraId="60ACBEA8" w14:textId="77777777" w:rsidR="00561462" w:rsidRDefault="00561462" w:rsidP="00B1677F">
      <w:pPr>
        <w:pStyle w:val="CoverInForce"/>
      </w:pPr>
      <w:r>
        <w:t>made under the</w:t>
      </w:r>
    </w:p>
    <w:p w14:paraId="5E1B2FDC" w14:textId="2C543B48" w:rsidR="00561462" w:rsidRDefault="002D5DFF" w:rsidP="00B1677F">
      <w:pPr>
        <w:pStyle w:val="CoverActName"/>
      </w:pPr>
      <w:r>
        <w:fldChar w:fldCharType="begin"/>
      </w:r>
      <w:r>
        <w:instrText xml:space="preserve"> REF ActName \*charformat </w:instrText>
      </w:r>
      <w:r>
        <w:fldChar w:fldCharType="separate"/>
      </w:r>
      <w:r w:rsidR="000C10B8" w:rsidRPr="000C10B8">
        <w:t>Road Transport (General) Act 1999</w:t>
      </w:r>
      <w:r>
        <w:fldChar w:fldCharType="end"/>
      </w:r>
    </w:p>
    <w:p w14:paraId="5407FC4A" w14:textId="4C579CF6" w:rsidR="00561462" w:rsidRDefault="00561462" w:rsidP="00B1677F">
      <w:pPr>
        <w:pStyle w:val="RepubNo"/>
      </w:pPr>
      <w:r>
        <w:t xml:space="preserve">Republication No </w:t>
      </w:r>
      <w:bookmarkStart w:id="2" w:name="RepubNo"/>
      <w:r w:rsidR="009E232B">
        <w:t>87</w:t>
      </w:r>
      <w:bookmarkEnd w:id="2"/>
    </w:p>
    <w:p w14:paraId="516675E7" w14:textId="20D29471" w:rsidR="00561462" w:rsidRDefault="00561462" w:rsidP="00B1677F">
      <w:pPr>
        <w:pStyle w:val="EffectiveDate"/>
      </w:pPr>
      <w:r>
        <w:t xml:space="preserve">Effective:  </w:t>
      </w:r>
      <w:bookmarkStart w:id="3" w:name="EffectiveDate"/>
      <w:r w:rsidR="009E232B">
        <w:t>27 April 2022</w:t>
      </w:r>
      <w:bookmarkEnd w:id="3"/>
      <w:r w:rsidR="009E232B">
        <w:t xml:space="preserve"> – </w:t>
      </w:r>
      <w:bookmarkStart w:id="4" w:name="EndEffDate"/>
      <w:r w:rsidR="009E232B">
        <w:t>10 May 2022</w:t>
      </w:r>
      <w:bookmarkEnd w:id="4"/>
    </w:p>
    <w:p w14:paraId="62C602A5" w14:textId="09B481CE" w:rsidR="00561462" w:rsidRDefault="00561462" w:rsidP="00B1677F">
      <w:pPr>
        <w:pStyle w:val="CoverInForce"/>
      </w:pPr>
      <w:r>
        <w:t xml:space="preserve">Republication date: </w:t>
      </w:r>
      <w:bookmarkStart w:id="5" w:name="InForceDate"/>
      <w:r w:rsidR="009E232B">
        <w:t>27 April 2022</w:t>
      </w:r>
      <w:bookmarkEnd w:id="5"/>
    </w:p>
    <w:p w14:paraId="41A20228" w14:textId="3673019D" w:rsidR="00561462" w:rsidRDefault="00561462" w:rsidP="00811376">
      <w:pPr>
        <w:pStyle w:val="CoverInForce"/>
      </w:pPr>
      <w:r>
        <w:t xml:space="preserve">Last amendment made by </w:t>
      </w:r>
      <w:bookmarkStart w:id="6" w:name="LastAmdt"/>
      <w:r w:rsidRPr="00561462">
        <w:rPr>
          <w:rStyle w:val="charCitHyperlinkAbbrev"/>
        </w:rPr>
        <w:fldChar w:fldCharType="begin"/>
      </w:r>
      <w:r w:rsidR="009E232B">
        <w:rPr>
          <w:rStyle w:val="charCitHyperlinkAbbrev"/>
        </w:rPr>
        <w:instrText>HYPERLINK "http://www.legislation.act.gov.au/a/2022-5/" \o "Road Transport Legislation Amendment Act 2022 (No 2)"</w:instrText>
      </w:r>
      <w:r w:rsidRPr="00561462">
        <w:rPr>
          <w:rStyle w:val="charCitHyperlinkAbbrev"/>
        </w:rPr>
        <w:fldChar w:fldCharType="separate"/>
      </w:r>
      <w:r w:rsidR="009E232B">
        <w:rPr>
          <w:rStyle w:val="charCitHyperlinkAbbrev"/>
        </w:rPr>
        <w:t>A2022</w:t>
      </w:r>
      <w:r w:rsidR="009E232B">
        <w:rPr>
          <w:rStyle w:val="charCitHyperlinkAbbrev"/>
        </w:rPr>
        <w:noBreakHyphen/>
        <w:t>5</w:t>
      </w:r>
      <w:r w:rsidRPr="00561462">
        <w:rPr>
          <w:rStyle w:val="charCitHyperlinkAbbrev"/>
        </w:rPr>
        <w:fldChar w:fldCharType="end"/>
      </w:r>
      <w:bookmarkEnd w:id="6"/>
    </w:p>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28E68CE9" w:rsidR="00561462" w:rsidRDefault="00561462" w:rsidP="00B1677F">
      <w:pPr>
        <w:pStyle w:val="CoverText"/>
      </w:pPr>
      <w:r>
        <w:t xml:space="preserve">This is a republication of the </w:t>
      </w:r>
      <w:r w:rsidRPr="009E232B">
        <w:rPr>
          <w:i/>
        </w:rPr>
        <w:fldChar w:fldCharType="begin"/>
      </w:r>
      <w:r w:rsidRPr="009E232B">
        <w:rPr>
          <w:i/>
        </w:rPr>
        <w:instrText xml:space="preserve"> REF citation *\charformat  \* MERGEFORMAT </w:instrText>
      </w:r>
      <w:r w:rsidRPr="009E232B">
        <w:rPr>
          <w:i/>
        </w:rPr>
        <w:fldChar w:fldCharType="separate"/>
      </w:r>
      <w:r w:rsidR="000C10B8" w:rsidRPr="000C10B8">
        <w:rPr>
          <w:i/>
        </w:rPr>
        <w:t>Road Transport (Offences) Regulation 2005</w:t>
      </w:r>
      <w:r w:rsidRPr="009E232B">
        <w:rPr>
          <w:i/>
        </w:rPr>
        <w:fldChar w:fldCharType="end"/>
      </w:r>
      <w:r>
        <w:rPr>
          <w:iCs/>
        </w:rPr>
        <w:t>,</w:t>
      </w:r>
      <w:r>
        <w:t xml:space="preserve"> made under the </w:t>
      </w:r>
      <w:r w:rsidRPr="009E232B">
        <w:rPr>
          <w:i/>
        </w:rPr>
        <w:fldChar w:fldCharType="begin"/>
      </w:r>
      <w:r w:rsidRPr="009E232B">
        <w:rPr>
          <w:i/>
        </w:rPr>
        <w:instrText xml:space="preserve"> REF ActName \*charformat  \* MERGEFORMAT </w:instrText>
      </w:r>
      <w:r w:rsidRPr="009E232B">
        <w:rPr>
          <w:i/>
        </w:rPr>
        <w:fldChar w:fldCharType="separate"/>
      </w:r>
      <w:r w:rsidR="000C10B8" w:rsidRPr="000C10B8">
        <w:rPr>
          <w:i/>
        </w:rPr>
        <w:t>Road Transport (General) Act 1999</w:t>
      </w:r>
      <w:r w:rsidRPr="009E232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2D5DFF">
        <w:fldChar w:fldCharType="begin"/>
      </w:r>
      <w:r w:rsidR="002D5DFF">
        <w:instrText xml:space="preserve"> REF InForceDate *\charformat </w:instrText>
      </w:r>
      <w:r w:rsidR="002D5DFF">
        <w:fldChar w:fldCharType="separate"/>
      </w:r>
      <w:r w:rsidR="000C10B8">
        <w:t>27 April 2022</w:t>
      </w:r>
      <w:r w:rsidR="002D5DFF">
        <w:fldChar w:fldCharType="end"/>
      </w:r>
      <w:r w:rsidRPr="003D214E">
        <w:rPr>
          <w:rStyle w:val="charItals"/>
        </w:rPr>
        <w:t xml:space="preserve">.  </w:t>
      </w:r>
      <w:r>
        <w:t xml:space="preserve">It also includes any commencement, amendment, repeal or expiry affecting this republished law to </w:t>
      </w:r>
      <w:r w:rsidR="002D5DFF">
        <w:fldChar w:fldCharType="begin"/>
      </w:r>
      <w:r w:rsidR="002D5DFF">
        <w:instrText xml:space="preserve"> REF EffectiveDate *\charformat </w:instrText>
      </w:r>
      <w:r w:rsidR="002D5DFF">
        <w:fldChar w:fldCharType="separate"/>
      </w:r>
      <w:r w:rsidR="000C10B8">
        <w:t>27 April 2022</w:t>
      </w:r>
      <w:r w:rsidR="002D5DFF">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2FB88510"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54D5760D"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614293CF"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76E4BD42" w:rsidR="00561462" w:rsidRPr="00561462" w:rsidRDefault="00561462" w:rsidP="00B1677F">
      <w:pPr>
        <w:pStyle w:val="CoverText"/>
      </w:pPr>
      <w:r w:rsidRPr="00561462">
        <w:t>This republication include</w:t>
      </w:r>
      <w:r w:rsidR="00127EA1">
        <w:t>s</w:t>
      </w:r>
      <w:r w:rsidRPr="00561462">
        <w:t xml:space="preserve"> amendments made under part 11.3 (see endnote 1).</w:t>
      </w:r>
    </w:p>
    <w:p w14:paraId="6CFFA7C2" w14:textId="77777777" w:rsidR="00561462" w:rsidRDefault="00561462" w:rsidP="00B1677F">
      <w:pPr>
        <w:pStyle w:val="CoverSubHdg"/>
      </w:pPr>
      <w:r>
        <w:t>Uncommenced provisions and amendments</w:t>
      </w:r>
    </w:p>
    <w:p w14:paraId="26D3BDD5" w14:textId="522D4EE1"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2F37F00C"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1000BBD4"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CC3CE13" w14:textId="77777777" w:rsidR="00C4542B" w:rsidRDefault="00C4542B">
      <w:pPr>
        <w:pStyle w:val="00SigningPage"/>
        <w:sectPr w:rsidR="00C4542B">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11E99174" w:rsidR="00561462" w:rsidRDefault="002D5DFF" w:rsidP="00B1677F">
      <w:pPr>
        <w:pStyle w:val="Billname"/>
      </w:pPr>
      <w:r>
        <w:fldChar w:fldCharType="begin"/>
      </w:r>
      <w:r>
        <w:instrText xml:space="preserve"> REF Citation \*charformat  \* MERGEFORMAT </w:instrText>
      </w:r>
      <w:r>
        <w:fldChar w:fldCharType="separate"/>
      </w:r>
      <w:r w:rsidR="000C10B8">
        <w:t>Road Transport (Offences) Regulation 2005</w:t>
      </w:r>
      <w:r>
        <w:fldChar w:fldCharType="end"/>
      </w:r>
    </w:p>
    <w:p w14:paraId="37AB1309" w14:textId="77777777" w:rsidR="00561462" w:rsidRDefault="00561462" w:rsidP="00B1677F">
      <w:pPr>
        <w:pStyle w:val="CoverInForce"/>
      </w:pPr>
      <w:r>
        <w:t>made under the</w:t>
      </w:r>
    </w:p>
    <w:p w14:paraId="39060521" w14:textId="74FE0C76" w:rsidR="00561462" w:rsidRDefault="002D5DFF" w:rsidP="00B1677F">
      <w:pPr>
        <w:pStyle w:val="CoverActName"/>
      </w:pPr>
      <w:r>
        <w:fldChar w:fldCharType="begin"/>
      </w:r>
      <w:r>
        <w:instrText xml:space="preserve"> REF ActName \*charformat </w:instrText>
      </w:r>
      <w:r>
        <w:fldChar w:fldCharType="separate"/>
      </w:r>
      <w:r w:rsidR="000C10B8" w:rsidRPr="000C10B8">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01D2672D" w14:textId="16760F70" w:rsidR="00030012" w:rsidRDefault="0003001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1422964" w:history="1">
        <w:r w:rsidRPr="0044426D">
          <w:t>Part 1</w:t>
        </w:r>
        <w:r>
          <w:rPr>
            <w:rFonts w:asciiTheme="minorHAnsi" w:eastAsiaTheme="minorEastAsia" w:hAnsiTheme="minorHAnsi" w:cstheme="minorBidi"/>
            <w:b w:val="0"/>
            <w:sz w:val="22"/>
            <w:szCs w:val="22"/>
            <w:lang w:eastAsia="en-AU"/>
          </w:rPr>
          <w:tab/>
        </w:r>
        <w:r w:rsidRPr="0044426D">
          <w:t>Preliminary</w:t>
        </w:r>
        <w:r w:rsidRPr="00030012">
          <w:rPr>
            <w:vanish/>
          </w:rPr>
          <w:tab/>
        </w:r>
        <w:r w:rsidRPr="00030012">
          <w:rPr>
            <w:vanish/>
          </w:rPr>
          <w:fldChar w:fldCharType="begin"/>
        </w:r>
        <w:r w:rsidRPr="00030012">
          <w:rPr>
            <w:vanish/>
          </w:rPr>
          <w:instrText xml:space="preserve"> PAGEREF _Toc101422964 \h </w:instrText>
        </w:r>
        <w:r w:rsidRPr="00030012">
          <w:rPr>
            <w:vanish/>
          </w:rPr>
        </w:r>
        <w:r w:rsidRPr="00030012">
          <w:rPr>
            <w:vanish/>
          </w:rPr>
          <w:fldChar w:fldCharType="separate"/>
        </w:r>
        <w:r w:rsidR="000C10B8">
          <w:rPr>
            <w:vanish/>
          </w:rPr>
          <w:t>2</w:t>
        </w:r>
        <w:r w:rsidRPr="00030012">
          <w:rPr>
            <w:vanish/>
          </w:rPr>
          <w:fldChar w:fldCharType="end"/>
        </w:r>
      </w:hyperlink>
    </w:p>
    <w:p w14:paraId="7FCCEC1B" w14:textId="470B9DC8" w:rsidR="00030012" w:rsidRDefault="00030012">
      <w:pPr>
        <w:pStyle w:val="TOC5"/>
        <w:rPr>
          <w:rFonts w:asciiTheme="minorHAnsi" w:eastAsiaTheme="minorEastAsia" w:hAnsiTheme="minorHAnsi" w:cstheme="minorBidi"/>
          <w:sz w:val="22"/>
          <w:szCs w:val="22"/>
          <w:lang w:eastAsia="en-AU"/>
        </w:rPr>
      </w:pPr>
      <w:r>
        <w:tab/>
      </w:r>
      <w:hyperlink w:anchor="_Toc101422965" w:history="1">
        <w:r w:rsidRPr="0044426D">
          <w:t>1</w:t>
        </w:r>
        <w:r>
          <w:rPr>
            <w:rFonts w:asciiTheme="minorHAnsi" w:eastAsiaTheme="minorEastAsia" w:hAnsiTheme="minorHAnsi" w:cstheme="minorBidi"/>
            <w:sz w:val="22"/>
            <w:szCs w:val="22"/>
            <w:lang w:eastAsia="en-AU"/>
          </w:rPr>
          <w:tab/>
        </w:r>
        <w:r w:rsidRPr="0044426D">
          <w:t>Name of regulation</w:t>
        </w:r>
        <w:r>
          <w:tab/>
        </w:r>
        <w:r>
          <w:fldChar w:fldCharType="begin"/>
        </w:r>
        <w:r>
          <w:instrText xml:space="preserve"> PAGEREF _Toc101422965 \h </w:instrText>
        </w:r>
        <w:r>
          <w:fldChar w:fldCharType="separate"/>
        </w:r>
        <w:r w:rsidR="000C10B8">
          <w:t>2</w:t>
        </w:r>
        <w:r>
          <w:fldChar w:fldCharType="end"/>
        </w:r>
      </w:hyperlink>
    </w:p>
    <w:p w14:paraId="738AC1F1" w14:textId="42635C26" w:rsidR="00030012" w:rsidRDefault="00030012">
      <w:pPr>
        <w:pStyle w:val="TOC5"/>
        <w:rPr>
          <w:rFonts w:asciiTheme="minorHAnsi" w:eastAsiaTheme="minorEastAsia" w:hAnsiTheme="minorHAnsi" w:cstheme="minorBidi"/>
          <w:sz w:val="22"/>
          <w:szCs w:val="22"/>
          <w:lang w:eastAsia="en-AU"/>
        </w:rPr>
      </w:pPr>
      <w:r>
        <w:tab/>
      </w:r>
      <w:hyperlink w:anchor="_Toc101422966" w:history="1">
        <w:r w:rsidRPr="0044426D">
          <w:t>3</w:t>
        </w:r>
        <w:r>
          <w:rPr>
            <w:rFonts w:asciiTheme="minorHAnsi" w:eastAsiaTheme="minorEastAsia" w:hAnsiTheme="minorHAnsi" w:cstheme="minorBidi"/>
            <w:sz w:val="22"/>
            <w:szCs w:val="22"/>
            <w:lang w:eastAsia="en-AU"/>
          </w:rPr>
          <w:tab/>
        </w:r>
        <w:r w:rsidRPr="0044426D">
          <w:t>Dictionary</w:t>
        </w:r>
        <w:r>
          <w:tab/>
        </w:r>
        <w:r>
          <w:fldChar w:fldCharType="begin"/>
        </w:r>
        <w:r>
          <w:instrText xml:space="preserve"> PAGEREF _Toc101422966 \h </w:instrText>
        </w:r>
        <w:r>
          <w:fldChar w:fldCharType="separate"/>
        </w:r>
        <w:r w:rsidR="000C10B8">
          <w:t>2</w:t>
        </w:r>
        <w:r>
          <w:fldChar w:fldCharType="end"/>
        </w:r>
      </w:hyperlink>
    </w:p>
    <w:p w14:paraId="2D3F2E51" w14:textId="27120542" w:rsidR="00030012" w:rsidRDefault="00030012">
      <w:pPr>
        <w:pStyle w:val="TOC5"/>
        <w:rPr>
          <w:rFonts w:asciiTheme="minorHAnsi" w:eastAsiaTheme="minorEastAsia" w:hAnsiTheme="minorHAnsi" w:cstheme="minorBidi"/>
          <w:sz w:val="22"/>
          <w:szCs w:val="22"/>
          <w:lang w:eastAsia="en-AU"/>
        </w:rPr>
      </w:pPr>
      <w:r>
        <w:tab/>
      </w:r>
      <w:hyperlink w:anchor="_Toc101422967" w:history="1">
        <w:r w:rsidRPr="0044426D">
          <w:t>4</w:t>
        </w:r>
        <w:r>
          <w:rPr>
            <w:rFonts w:asciiTheme="minorHAnsi" w:eastAsiaTheme="minorEastAsia" w:hAnsiTheme="minorHAnsi" w:cstheme="minorBidi"/>
            <w:sz w:val="22"/>
            <w:szCs w:val="22"/>
            <w:lang w:eastAsia="en-AU"/>
          </w:rPr>
          <w:tab/>
        </w:r>
        <w:r w:rsidRPr="0044426D">
          <w:t>Notes</w:t>
        </w:r>
        <w:r>
          <w:tab/>
        </w:r>
        <w:r>
          <w:fldChar w:fldCharType="begin"/>
        </w:r>
        <w:r>
          <w:instrText xml:space="preserve"> PAGEREF _Toc101422967 \h </w:instrText>
        </w:r>
        <w:r>
          <w:fldChar w:fldCharType="separate"/>
        </w:r>
        <w:r w:rsidR="000C10B8">
          <w:t>2</w:t>
        </w:r>
        <w:r>
          <w:fldChar w:fldCharType="end"/>
        </w:r>
      </w:hyperlink>
    </w:p>
    <w:p w14:paraId="6BE0A553" w14:textId="7FEBF8A4" w:rsidR="00030012" w:rsidRDefault="002D5DFF">
      <w:pPr>
        <w:pStyle w:val="TOC2"/>
        <w:rPr>
          <w:rFonts w:asciiTheme="minorHAnsi" w:eastAsiaTheme="minorEastAsia" w:hAnsiTheme="minorHAnsi" w:cstheme="minorBidi"/>
          <w:b w:val="0"/>
          <w:sz w:val="22"/>
          <w:szCs w:val="22"/>
          <w:lang w:eastAsia="en-AU"/>
        </w:rPr>
      </w:pPr>
      <w:hyperlink w:anchor="_Toc101422968" w:history="1">
        <w:r w:rsidR="00030012" w:rsidRPr="0044426D">
          <w:t>Part 2</w:t>
        </w:r>
        <w:r w:rsidR="00030012">
          <w:rPr>
            <w:rFonts w:asciiTheme="minorHAnsi" w:eastAsiaTheme="minorEastAsia" w:hAnsiTheme="minorHAnsi" w:cstheme="minorBidi"/>
            <w:b w:val="0"/>
            <w:sz w:val="22"/>
            <w:szCs w:val="22"/>
            <w:lang w:eastAsia="en-AU"/>
          </w:rPr>
          <w:tab/>
        </w:r>
        <w:r w:rsidR="00030012" w:rsidRPr="0044426D">
          <w:t>Infringement notices</w:t>
        </w:r>
        <w:r w:rsidR="00030012" w:rsidRPr="00030012">
          <w:rPr>
            <w:vanish/>
          </w:rPr>
          <w:tab/>
        </w:r>
        <w:r w:rsidR="00030012" w:rsidRPr="00030012">
          <w:rPr>
            <w:vanish/>
          </w:rPr>
          <w:fldChar w:fldCharType="begin"/>
        </w:r>
        <w:r w:rsidR="00030012" w:rsidRPr="00030012">
          <w:rPr>
            <w:vanish/>
          </w:rPr>
          <w:instrText xml:space="preserve"> PAGEREF _Toc101422968 \h </w:instrText>
        </w:r>
        <w:r w:rsidR="00030012" w:rsidRPr="00030012">
          <w:rPr>
            <w:vanish/>
          </w:rPr>
        </w:r>
        <w:r w:rsidR="00030012" w:rsidRPr="00030012">
          <w:rPr>
            <w:vanish/>
          </w:rPr>
          <w:fldChar w:fldCharType="separate"/>
        </w:r>
        <w:r w:rsidR="000C10B8">
          <w:rPr>
            <w:vanish/>
          </w:rPr>
          <w:t>3</w:t>
        </w:r>
        <w:r w:rsidR="00030012" w:rsidRPr="00030012">
          <w:rPr>
            <w:vanish/>
          </w:rPr>
          <w:fldChar w:fldCharType="end"/>
        </w:r>
      </w:hyperlink>
    </w:p>
    <w:p w14:paraId="2433616E" w14:textId="75F9B6B8" w:rsidR="00030012" w:rsidRDefault="00030012">
      <w:pPr>
        <w:pStyle w:val="TOC5"/>
        <w:rPr>
          <w:rFonts w:asciiTheme="minorHAnsi" w:eastAsiaTheme="minorEastAsia" w:hAnsiTheme="minorHAnsi" w:cstheme="minorBidi"/>
          <w:sz w:val="22"/>
          <w:szCs w:val="22"/>
          <w:lang w:eastAsia="en-AU"/>
        </w:rPr>
      </w:pPr>
      <w:r>
        <w:tab/>
      </w:r>
      <w:hyperlink w:anchor="_Toc101422969" w:history="1">
        <w:r w:rsidRPr="0044426D">
          <w:t>4A</w:t>
        </w:r>
        <w:r>
          <w:rPr>
            <w:rFonts w:asciiTheme="minorHAnsi" w:eastAsiaTheme="minorEastAsia" w:hAnsiTheme="minorHAnsi" w:cstheme="minorBidi"/>
            <w:sz w:val="22"/>
            <w:szCs w:val="22"/>
            <w:lang w:eastAsia="en-AU"/>
          </w:rPr>
          <w:tab/>
        </w:r>
        <w:r w:rsidRPr="0044426D">
          <w:t xml:space="preserve">Meaning of </w:t>
        </w:r>
        <w:r w:rsidRPr="0044426D">
          <w:rPr>
            <w:i/>
          </w:rPr>
          <w:t>identifying particulars</w:t>
        </w:r>
        <w:r w:rsidRPr="0044426D">
          <w:t>—pt 2</w:t>
        </w:r>
        <w:r>
          <w:tab/>
        </w:r>
        <w:r>
          <w:fldChar w:fldCharType="begin"/>
        </w:r>
        <w:r>
          <w:instrText xml:space="preserve"> PAGEREF _Toc101422969 \h </w:instrText>
        </w:r>
        <w:r>
          <w:fldChar w:fldCharType="separate"/>
        </w:r>
        <w:r w:rsidR="000C10B8">
          <w:t>3</w:t>
        </w:r>
        <w:r>
          <w:fldChar w:fldCharType="end"/>
        </w:r>
      </w:hyperlink>
    </w:p>
    <w:p w14:paraId="622D9199" w14:textId="14ECAF43" w:rsidR="00030012" w:rsidRDefault="00030012">
      <w:pPr>
        <w:pStyle w:val="TOC5"/>
        <w:rPr>
          <w:rFonts w:asciiTheme="minorHAnsi" w:eastAsiaTheme="minorEastAsia" w:hAnsiTheme="minorHAnsi" w:cstheme="minorBidi"/>
          <w:sz w:val="22"/>
          <w:szCs w:val="22"/>
          <w:lang w:eastAsia="en-AU"/>
        </w:rPr>
      </w:pPr>
      <w:r>
        <w:lastRenderedPageBreak/>
        <w:tab/>
      </w:r>
      <w:hyperlink w:anchor="_Toc101422970" w:history="1">
        <w:r w:rsidRPr="0044426D">
          <w:t>4B</w:t>
        </w:r>
        <w:r>
          <w:rPr>
            <w:rFonts w:asciiTheme="minorHAnsi" w:eastAsiaTheme="minorEastAsia" w:hAnsiTheme="minorHAnsi" w:cstheme="minorBidi"/>
            <w:sz w:val="22"/>
            <w:szCs w:val="22"/>
            <w:lang w:eastAsia="en-AU"/>
          </w:rPr>
          <w:tab/>
        </w:r>
        <w:r w:rsidRPr="0044426D">
          <w:rPr>
            <w:i/>
          </w:rPr>
          <w:t xml:space="preserve">Identifying particulars </w:t>
        </w:r>
        <w:r w:rsidRPr="0044426D">
          <w:t>for animal for infringement notice offence involving an animal—pt 2</w:t>
        </w:r>
        <w:r>
          <w:tab/>
        </w:r>
        <w:r>
          <w:fldChar w:fldCharType="begin"/>
        </w:r>
        <w:r>
          <w:instrText xml:space="preserve"> PAGEREF _Toc101422970 \h </w:instrText>
        </w:r>
        <w:r>
          <w:fldChar w:fldCharType="separate"/>
        </w:r>
        <w:r w:rsidR="000C10B8">
          <w:t>3</w:t>
        </w:r>
        <w:r>
          <w:fldChar w:fldCharType="end"/>
        </w:r>
      </w:hyperlink>
    </w:p>
    <w:p w14:paraId="09379638" w14:textId="5C652D68" w:rsidR="00030012" w:rsidRDefault="00030012">
      <w:pPr>
        <w:pStyle w:val="TOC5"/>
        <w:rPr>
          <w:rFonts w:asciiTheme="minorHAnsi" w:eastAsiaTheme="minorEastAsia" w:hAnsiTheme="minorHAnsi" w:cstheme="minorBidi"/>
          <w:sz w:val="22"/>
          <w:szCs w:val="22"/>
          <w:lang w:eastAsia="en-AU"/>
        </w:rPr>
      </w:pPr>
      <w:r>
        <w:tab/>
      </w:r>
      <w:hyperlink w:anchor="_Toc101422971" w:history="1">
        <w:r w:rsidRPr="0044426D">
          <w:t>4C</w:t>
        </w:r>
        <w:r>
          <w:rPr>
            <w:rFonts w:asciiTheme="minorHAnsi" w:eastAsiaTheme="minorEastAsia" w:hAnsiTheme="minorHAnsi" w:cstheme="minorBidi"/>
            <w:sz w:val="22"/>
            <w:szCs w:val="22"/>
            <w:lang w:eastAsia="en-AU"/>
          </w:rPr>
          <w:tab/>
        </w:r>
        <w:r w:rsidRPr="0044426D">
          <w:rPr>
            <w:i/>
          </w:rPr>
          <w:t>Identifying particulars</w:t>
        </w:r>
        <w:r w:rsidRPr="0044426D">
          <w:t xml:space="preserve"> for vehicle for infringement notice offence involving registrable vehicle—pt 2</w:t>
        </w:r>
        <w:r>
          <w:tab/>
        </w:r>
        <w:r>
          <w:fldChar w:fldCharType="begin"/>
        </w:r>
        <w:r>
          <w:instrText xml:space="preserve"> PAGEREF _Toc101422971 \h </w:instrText>
        </w:r>
        <w:r>
          <w:fldChar w:fldCharType="separate"/>
        </w:r>
        <w:r w:rsidR="000C10B8">
          <w:t>4</w:t>
        </w:r>
        <w:r>
          <w:fldChar w:fldCharType="end"/>
        </w:r>
      </w:hyperlink>
    </w:p>
    <w:p w14:paraId="348A8A95" w14:textId="43007CDB" w:rsidR="00030012" w:rsidRDefault="00030012">
      <w:pPr>
        <w:pStyle w:val="TOC5"/>
        <w:rPr>
          <w:rFonts w:asciiTheme="minorHAnsi" w:eastAsiaTheme="minorEastAsia" w:hAnsiTheme="minorHAnsi" w:cstheme="minorBidi"/>
          <w:sz w:val="22"/>
          <w:szCs w:val="22"/>
          <w:lang w:eastAsia="en-AU"/>
        </w:rPr>
      </w:pPr>
      <w:r>
        <w:tab/>
      </w:r>
      <w:hyperlink w:anchor="_Toc101422972" w:history="1">
        <w:r w:rsidRPr="0044426D">
          <w:t>4CA</w:t>
        </w:r>
        <w:r>
          <w:rPr>
            <w:rFonts w:asciiTheme="minorHAnsi" w:eastAsiaTheme="minorEastAsia" w:hAnsiTheme="minorHAnsi" w:cstheme="minorBidi"/>
            <w:sz w:val="22"/>
            <w:szCs w:val="22"/>
            <w:lang w:eastAsia="en-AU"/>
          </w:rPr>
          <w:tab/>
        </w:r>
        <w:r w:rsidRPr="0044426D">
          <w:rPr>
            <w:i/>
          </w:rPr>
          <w:t>Identifying particulars</w:t>
        </w:r>
        <w:r w:rsidRPr="0044426D">
          <w:t xml:space="preserve"> for vehicle for infringement notice offence involving light rail vehicle—pt 2</w:t>
        </w:r>
        <w:r>
          <w:tab/>
        </w:r>
        <w:r>
          <w:fldChar w:fldCharType="begin"/>
        </w:r>
        <w:r>
          <w:instrText xml:space="preserve"> PAGEREF _Toc101422972 \h </w:instrText>
        </w:r>
        <w:r>
          <w:fldChar w:fldCharType="separate"/>
        </w:r>
        <w:r w:rsidR="000C10B8">
          <w:t>5</w:t>
        </w:r>
        <w:r>
          <w:fldChar w:fldCharType="end"/>
        </w:r>
      </w:hyperlink>
    </w:p>
    <w:p w14:paraId="41F33E5C" w14:textId="5C82B965" w:rsidR="00030012" w:rsidRDefault="00030012">
      <w:pPr>
        <w:pStyle w:val="TOC5"/>
        <w:rPr>
          <w:rFonts w:asciiTheme="minorHAnsi" w:eastAsiaTheme="minorEastAsia" w:hAnsiTheme="minorHAnsi" w:cstheme="minorBidi"/>
          <w:sz w:val="22"/>
          <w:szCs w:val="22"/>
          <w:lang w:eastAsia="en-AU"/>
        </w:rPr>
      </w:pPr>
      <w:r>
        <w:tab/>
      </w:r>
      <w:hyperlink w:anchor="_Toc101422973" w:history="1">
        <w:r w:rsidRPr="0044426D">
          <w:t>4D</w:t>
        </w:r>
        <w:r>
          <w:rPr>
            <w:rFonts w:asciiTheme="minorHAnsi" w:eastAsiaTheme="minorEastAsia" w:hAnsiTheme="minorHAnsi" w:cstheme="minorBidi"/>
            <w:sz w:val="22"/>
            <w:szCs w:val="22"/>
            <w:lang w:eastAsia="en-AU"/>
          </w:rPr>
          <w:tab/>
        </w:r>
        <w:r w:rsidRPr="0044426D">
          <w:rPr>
            <w:i/>
          </w:rPr>
          <w:t>Identifying particulars</w:t>
        </w:r>
        <w:r w:rsidRPr="0044426D">
          <w:t xml:space="preserve"> for authorised person for infringement notice offence—pt 2</w:t>
        </w:r>
        <w:r>
          <w:tab/>
        </w:r>
        <w:r>
          <w:fldChar w:fldCharType="begin"/>
        </w:r>
        <w:r>
          <w:instrText xml:space="preserve"> PAGEREF _Toc101422973 \h </w:instrText>
        </w:r>
        <w:r>
          <w:fldChar w:fldCharType="separate"/>
        </w:r>
        <w:r w:rsidR="000C10B8">
          <w:t>5</w:t>
        </w:r>
        <w:r>
          <w:fldChar w:fldCharType="end"/>
        </w:r>
      </w:hyperlink>
    </w:p>
    <w:p w14:paraId="2BAC2D29" w14:textId="1678E0CD" w:rsidR="00030012" w:rsidRDefault="00030012">
      <w:pPr>
        <w:pStyle w:val="TOC5"/>
        <w:rPr>
          <w:rFonts w:asciiTheme="minorHAnsi" w:eastAsiaTheme="minorEastAsia" w:hAnsiTheme="minorHAnsi" w:cstheme="minorBidi"/>
          <w:sz w:val="22"/>
          <w:szCs w:val="22"/>
          <w:lang w:eastAsia="en-AU"/>
        </w:rPr>
      </w:pPr>
      <w:r>
        <w:tab/>
      </w:r>
      <w:hyperlink w:anchor="_Toc101422974" w:history="1">
        <w:r w:rsidRPr="0044426D">
          <w:t>4E</w:t>
        </w:r>
        <w:r>
          <w:rPr>
            <w:rFonts w:asciiTheme="minorHAnsi" w:eastAsiaTheme="minorEastAsia" w:hAnsiTheme="minorHAnsi" w:cstheme="minorBidi"/>
            <w:sz w:val="22"/>
            <w:szCs w:val="22"/>
            <w:lang w:eastAsia="en-AU"/>
          </w:rPr>
          <w:tab/>
        </w:r>
        <w:r w:rsidRPr="0044426D">
          <w:t xml:space="preserve">Meaning of </w:t>
        </w:r>
        <w:r w:rsidRPr="0044426D">
          <w:rPr>
            <w:i/>
          </w:rPr>
          <w:t>discharge action</w:t>
        </w:r>
        <w:r w:rsidRPr="0044426D">
          <w:t>—pt 2</w:t>
        </w:r>
        <w:r>
          <w:tab/>
        </w:r>
        <w:r>
          <w:fldChar w:fldCharType="begin"/>
        </w:r>
        <w:r>
          <w:instrText xml:space="preserve"> PAGEREF _Toc101422974 \h </w:instrText>
        </w:r>
        <w:r>
          <w:fldChar w:fldCharType="separate"/>
        </w:r>
        <w:r w:rsidR="000C10B8">
          <w:t>6</w:t>
        </w:r>
        <w:r>
          <w:fldChar w:fldCharType="end"/>
        </w:r>
      </w:hyperlink>
    </w:p>
    <w:p w14:paraId="074D3A4A" w14:textId="5B072152" w:rsidR="00030012" w:rsidRDefault="00030012">
      <w:pPr>
        <w:pStyle w:val="TOC5"/>
        <w:rPr>
          <w:rFonts w:asciiTheme="minorHAnsi" w:eastAsiaTheme="minorEastAsia" w:hAnsiTheme="minorHAnsi" w:cstheme="minorBidi"/>
          <w:sz w:val="22"/>
          <w:szCs w:val="22"/>
          <w:lang w:eastAsia="en-AU"/>
        </w:rPr>
      </w:pPr>
      <w:r>
        <w:tab/>
      </w:r>
      <w:hyperlink w:anchor="_Toc101422975" w:history="1">
        <w:r w:rsidRPr="0044426D">
          <w:t>5</w:t>
        </w:r>
        <w:r>
          <w:rPr>
            <w:rFonts w:asciiTheme="minorHAnsi" w:eastAsiaTheme="minorEastAsia" w:hAnsiTheme="minorHAnsi" w:cstheme="minorBidi"/>
            <w:sz w:val="22"/>
            <w:szCs w:val="22"/>
            <w:lang w:eastAsia="en-AU"/>
          </w:rPr>
          <w:tab/>
        </w:r>
        <w:r w:rsidRPr="0044426D">
          <w:t xml:space="preserve">Infringement notice offences—Act, dict, def </w:t>
        </w:r>
        <w:r w:rsidRPr="0044426D">
          <w:rPr>
            <w:i/>
          </w:rPr>
          <w:t>infringement notice offence</w:t>
        </w:r>
        <w:r>
          <w:tab/>
        </w:r>
        <w:r>
          <w:fldChar w:fldCharType="begin"/>
        </w:r>
        <w:r>
          <w:instrText xml:space="preserve"> PAGEREF _Toc101422975 \h </w:instrText>
        </w:r>
        <w:r>
          <w:fldChar w:fldCharType="separate"/>
        </w:r>
        <w:r w:rsidR="000C10B8">
          <w:t>6</w:t>
        </w:r>
        <w:r>
          <w:fldChar w:fldCharType="end"/>
        </w:r>
      </w:hyperlink>
    </w:p>
    <w:p w14:paraId="38C1EBCB" w14:textId="641D5768" w:rsidR="00030012" w:rsidRDefault="00030012">
      <w:pPr>
        <w:pStyle w:val="TOC5"/>
        <w:rPr>
          <w:rFonts w:asciiTheme="minorHAnsi" w:eastAsiaTheme="minorEastAsia" w:hAnsiTheme="minorHAnsi" w:cstheme="minorBidi"/>
          <w:sz w:val="22"/>
          <w:szCs w:val="22"/>
          <w:lang w:eastAsia="en-AU"/>
        </w:rPr>
      </w:pPr>
      <w:r>
        <w:tab/>
      </w:r>
      <w:hyperlink w:anchor="_Toc101422976" w:history="1">
        <w:r w:rsidRPr="0044426D">
          <w:t>6</w:t>
        </w:r>
        <w:r>
          <w:rPr>
            <w:rFonts w:asciiTheme="minorHAnsi" w:eastAsiaTheme="minorEastAsia" w:hAnsiTheme="minorHAnsi" w:cstheme="minorBidi"/>
            <w:sz w:val="22"/>
            <w:szCs w:val="22"/>
            <w:lang w:eastAsia="en-AU"/>
          </w:rPr>
          <w:tab/>
        </w:r>
        <w:r w:rsidRPr="0044426D">
          <w:t xml:space="preserve">Infringement notice penalties—Act, dict, def </w:t>
        </w:r>
        <w:r w:rsidRPr="0044426D">
          <w:rPr>
            <w:i/>
          </w:rPr>
          <w:t>infringement notice penalty</w:t>
        </w:r>
        <w:r w:rsidRPr="0044426D">
          <w:t>, par (a)</w:t>
        </w:r>
        <w:r>
          <w:tab/>
        </w:r>
        <w:r>
          <w:fldChar w:fldCharType="begin"/>
        </w:r>
        <w:r>
          <w:instrText xml:space="preserve"> PAGEREF _Toc101422976 \h </w:instrText>
        </w:r>
        <w:r>
          <w:fldChar w:fldCharType="separate"/>
        </w:r>
        <w:r w:rsidR="000C10B8">
          <w:t>6</w:t>
        </w:r>
        <w:r>
          <w:fldChar w:fldCharType="end"/>
        </w:r>
      </w:hyperlink>
    </w:p>
    <w:p w14:paraId="027FAC75" w14:textId="18EE7D4F" w:rsidR="00030012" w:rsidRDefault="00030012">
      <w:pPr>
        <w:pStyle w:val="TOC5"/>
        <w:rPr>
          <w:rFonts w:asciiTheme="minorHAnsi" w:eastAsiaTheme="minorEastAsia" w:hAnsiTheme="minorHAnsi" w:cstheme="minorBidi"/>
          <w:sz w:val="22"/>
          <w:szCs w:val="22"/>
          <w:lang w:eastAsia="en-AU"/>
        </w:rPr>
      </w:pPr>
      <w:r>
        <w:tab/>
      </w:r>
      <w:hyperlink w:anchor="_Toc101422977" w:history="1">
        <w:r w:rsidRPr="0044426D">
          <w:t>7</w:t>
        </w:r>
        <w:r>
          <w:rPr>
            <w:rFonts w:asciiTheme="minorHAnsi" w:eastAsiaTheme="minorEastAsia" w:hAnsiTheme="minorHAnsi" w:cstheme="minorBidi"/>
            <w:sz w:val="22"/>
            <w:szCs w:val="22"/>
            <w:lang w:eastAsia="en-AU"/>
          </w:rPr>
          <w:tab/>
        </w:r>
        <w:r w:rsidRPr="0044426D">
          <w:t xml:space="preserve">Cost of serving reminder notice—Act, dict, def </w:t>
        </w:r>
        <w:r w:rsidRPr="0044426D">
          <w:rPr>
            <w:i/>
          </w:rPr>
          <w:t>infringement notice penalty</w:t>
        </w:r>
        <w:r w:rsidRPr="0044426D">
          <w:t>, par (b)</w:t>
        </w:r>
        <w:r>
          <w:tab/>
        </w:r>
        <w:r>
          <w:fldChar w:fldCharType="begin"/>
        </w:r>
        <w:r>
          <w:instrText xml:space="preserve"> PAGEREF _Toc101422977 \h </w:instrText>
        </w:r>
        <w:r>
          <w:fldChar w:fldCharType="separate"/>
        </w:r>
        <w:r w:rsidR="000C10B8">
          <w:t>7</w:t>
        </w:r>
        <w:r>
          <w:fldChar w:fldCharType="end"/>
        </w:r>
      </w:hyperlink>
    </w:p>
    <w:p w14:paraId="7707B295" w14:textId="2CDD5010" w:rsidR="00030012" w:rsidRDefault="00030012">
      <w:pPr>
        <w:pStyle w:val="TOC5"/>
        <w:rPr>
          <w:rFonts w:asciiTheme="minorHAnsi" w:eastAsiaTheme="minorEastAsia" w:hAnsiTheme="minorHAnsi" w:cstheme="minorBidi"/>
          <w:sz w:val="22"/>
          <w:szCs w:val="22"/>
          <w:lang w:eastAsia="en-AU"/>
        </w:rPr>
      </w:pPr>
      <w:r>
        <w:tab/>
      </w:r>
      <w:hyperlink w:anchor="_Toc101422978" w:history="1">
        <w:r w:rsidRPr="0044426D">
          <w:t>8</w:t>
        </w:r>
        <w:r>
          <w:rPr>
            <w:rFonts w:asciiTheme="minorHAnsi" w:eastAsiaTheme="minorEastAsia" w:hAnsiTheme="minorHAnsi" w:cstheme="minorBidi"/>
            <w:sz w:val="22"/>
            <w:szCs w:val="22"/>
            <w:lang w:eastAsia="en-AU"/>
          </w:rPr>
          <w:tab/>
        </w:r>
        <w:r w:rsidRPr="0044426D">
          <w:t xml:space="preserve">Administering authority—Act, dict, def </w:t>
        </w:r>
        <w:r w:rsidRPr="0044426D">
          <w:rPr>
            <w:i/>
          </w:rPr>
          <w:t>administering authority</w:t>
        </w:r>
        <w:r>
          <w:tab/>
        </w:r>
        <w:r>
          <w:fldChar w:fldCharType="begin"/>
        </w:r>
        <w:r>
          <w:instrText xml:space="preserve"> PAGEREF _Toc101422978 \h </w:instrText>
        </w:r>
        <w:r>
          <w:fldChar w:fldCharType="separate"/>
        </w:r>
        <w:r w:rsidR="000C10B8">
          <w:t>8</w:t>
        </w:r>
        <w:r>
          <w:fldChar w:fldCharType="end"/>
        </w:r>
      </w:hyperlink>
    </w:p>
    <w:p w14:paraId="7D5AF32A" w14:textId="1EE07075" w:rsidR="00030012" w:rsidRDefault="00030012">
      <w:pPr>
        <w:pStyle w:val="TOC5"/>
        <w:rPr>
          <w:rFonts w:asciiTheme="minorHAnsi" w:eastAsiaTheme="minorEastAsia" w:hAnsiTheme="minorHAnsi" w:cstheme="minorBidi"/>
          <w:sz w:val="22"/>
          <w:szCs w:val="22"/>
          <w:lang w:eastAsia="en-AU"/>
        </w:rPr>
      </w:pPr>
      <w:r>
        <w:tab/>
      </w:r>
      <w:hyperlink w:anchor="_Toc101422979" w:history="1">
        <w:r w:rsidRPr="0044426D">
          <w:t>9</w:t>
        </w:r>
        <w:r>
          <w:rPr>
            <w:rFonts w:asciiTheme="minorHAnsi" w:eastAsiaTheme="minorEastAsia" w:hAnsiTheme="minorHAnsi" w:cstheme="minorBidi"/>
            <w:sz w:val="22"/>
            <w:szCs w:val="22"/>
            <w:lang w:eastAsia="en-AU"/>
          </w:rPr>
          <w:tab/>
        </w:r>
        <w:r w:rsidRPr="0044426D">
          <w:t>Authorised people for infringement notices other than heavy vehicle infringement notices—Act, s 53A (2)</w:t>
        </w:r>
        <w:r>
          <w:tab/>
        </w:r>
        <w:r>
          <w:fldChar w:fldCharType="begin"/>
        </w:r>
        <w:r>
          <w:instrText xml:space="preserve"> PAGEREF _Toc101422979 \h </w:instrText>
        </w:r>
        <w:r>
          <w:fldChar w:fldCharType="separate"/>
        </w:r>
        <w:r w:rsidR="000C10B8">
          <w:t>9</w:t>
        </w:r>
        <w:r>
          <w:fldChar w:fldCharType="end"/>
        </w:r>
      </w:hyperlink>
    </w:p>
    <w:p w14:paraId="252F9EE6" w14:textId="6B384475" w:rsidR="00030012" w:rsidRDefault="00030012">
      <w:pPr>
        <w:pStyle w:val="TOC5"/>
        <w:rPr>
          <w:rFonts w:asciiTheme="minorHAnsi" w:eastAsiaTheme="minorEastAsia" w:hAnsiTheme="minorHAnsi" w:cstheme="minorBidi"/>
          <w:sz w:val="22"/>
          <w:szCs w:val="22"/>
          <w:lang w:eastAsia="en-AU"/>
        </w:rPr>
      </w:pPr>
      <w:r>
        <w:tab/>
      </w:r>
      <w:hyperlink w:anchor="_Toc101422980" w:history="1">
        <w:r w:rsidRPr="0044426D">
          <w:t>10</w:t>
        </w:r>
        <w:r>
          <w:rPr>
            <w:rFonts w:asciiTheme="minorHAnsi" w:eastAsiaTheme="minorEastAsia" w:hAnsiTheme="minorHAnsi" w:cstheme="minorBidi"/>
            <w:sz w:val="22"/>
            <w:szCs w:val="22"/>
            <w:lang w:eastAsia="en-AU"/>
          </w:rPr>
          <w:tab/>
        </w:r>
        <w:r w:rsidRPr="0044426D">
          <w:t>Authorised people for reminder notices other than heavy vehicle infringement notices—Act, s 53A (2)</w:t>
        </w:r>
        <w:r>
          <w:tab/>
        </w:r>
        <w:r>
          <w:fldChar w:fldCharType="begin"/>
        </w:r>
        <w:r>
          <w:instrText xml:space="preserve"> PAGEREF _Toc101422980 \h </w:instrText>
        </w:r>
        <w:r>
          <w:fldChar w:fldCharType="separate"/>
        </w:r>
        <w:r w:rsidR="000C10B8">
          <w:t>9</w:t>
        </w:r>
        <w:r>
          <w:fldChar w:fldCharType="end"/>
        </w:r>
      </w:hyperlink>
    </w:p>
    <w:p w14:paraId="2EEFB526" w14:textId="1C3F4F32" w:rsidR="00030012" w:rsidRDefault="00030012">
      <w:pPr>
        <w:pStyle w:val="TOC5"/>
        <w:rPr>
          <w:rFonts w:asciiTheme="minorHAnsi" w:eastAsiaTheme="minorEastAsia" w:hAnsiTheme="minorHAnsi" w:cstheme="minorBidi"/>
          <w:sz w:val="22"/>
          <w:szCs w:val="22"/>
          <w:lang w:eastAsia="en-AU"/>
        </w:rPr>
      </w:pPr>
      <w:r>
        <w:tab/>
      </w:r>
      <w:hyperlink w:anchor="_Toc101422981" w:history="1">
        <w:r w:rsidRPr="0044426D">
          <w:t>11</w:t>
        </w:r>
        <w:r>
          <w:rPr>
            <w:rFonts w:asciiTheme="minorHAnsi" w:eastAsiaTheme="minorEastAsia" w:hAnsiTheme="minorHAnsi" w:cstheme="minorBidi"/>
            <w:sz w:val="22"/>
            <w:szCs w:val="22"/>
            <w:lang w:eastAsia="en-AU"/>
          </w:rPr>
          <w:tab/>
        </w:r>
        <w:r w:rsidRPr="0044426D">
          <w:t>People authorised for infringement notices (other than heavy vehicle infringement notices) etc to have unique number</w:t>
        </w:r>
        <w:r>
          <w:tab/>
        </w:r>
        <w:r>
          <w:fldChar w:fldCharType="begin"/>
        </w:r>
        <w:r>
          <w:instrText xml:space="preserve"> PAGEREF _Toc101422981 \h </w:instrText>
        </w:r>
        <w:r>
          <w:fldChar w:fldCharType="separate"/>
        </w:r>
        <w:r w:rsidR="000C10B8">
          <w:t>10</w:t>
        </w:r>
        <w:r>
          <w:fldChar w:fldCharType="end"/>
        </w:r>
      </w:hyperlink>
    </w:p>
    <w:p w14:paraId="3D05333E" w14:textId="1B8D9555" w:rsidR="00030012" w:rsidRDefault="00030012">
      <w:pPr>
        <w:pStyle w:val="TOC5"/>
        <w:rPr>
          <w:rFonts w:asciiTheme="minorHAnsi" w:eastAsiaTheme="minorEastAsia" w:hAnsiTheme="minorHAnsi" w:cstheme="minorBidi"/>
          <w:sz w:val="22"/>
          <w:szCs w:val="22"/>
          <w:lang w:eastAsia="en-AU"/>
        </w:rPr>
      </w:pPr>
      <w:r>
        <w:tab/>
      </w:r>
      <w:hyperlink w:anchor="_Toc101422982" w:history="1">
        <w:r w:rsidRPr="0044426D">
          <w:t>12</w:t>
        </w:r>
        <w:r>
          <w:rPr>
            <w:rFonts w:asciiTheme="minorHAnsi" w:eastAsiaTheme="minorEastAsia" w:hAnsiTheme="minorHAnsi" w:cstheme="minorBidi"/>
            <w:sz w:val="22"/>
            <w:szCs w:val="22"/>
            <w:lang w:eastAsia="en-AU"/>
          </w:rPr>
          <w:tab/>
        </w:r>
        <w:r w:rsidRPr="0044426D">
          <w:t>Infringement notices—service if offender known—Act, s 24 (2)</w:t>
        </w:r>
        <w:r>
          <w:tab/>
        </w:r>
        <w:r>
          <w:fldChar w:fldCharType="begin"/>
        </w:r>
        <w:r>
          <w:instrText xml:space="preserve"> PAGEREF _Toc101422982 \h </w:instrText>
        </w:r>
        <w:r>
          <w:fldChar w:fldCharType="separate"/>
        </w:r>
        <w:r w:rsidR="000C10B8">
          <w:t>10</w:t>
        </w:r>
        <w:r>
          <w:fldChar w:fldCharType="end"/>
        </w:r>
      </w:hyperlink>
    </w:p>
    <w:p w14:paraId="0B8BB375" w14:textId="60B4EDB8" w:rsidR="00030012" w:rsidRDefault="00030012">
      <w:pPr>
        <w:pStyle w:val="TOC5"/>
        <w:rPr>
          <w:rFonts w:asciiTheme="minorHAnsi" w:eastAsiaTheme="minorEastAsia" w:hAnsiTheme="minorHAnsi" w:cstheme="minorBidi"/>
          <w:sz w:val="22"/>
          <w:szCs w:val="22"/>
          <w:lang w:eastAsia="en-AU"/>
        </w:rPr>
      </w:pPr>
      <w:r>
        <w:tab/>
      </w:r>
      <w:hyperlink w:anchor="_Toc101422983" w:history="1">
        <w:r w:rsidRPr="0044426D">
          <w:t>12A</w:t>
        </w:r>
        <w:r>
          <w:rPr>
            <w:rFonts w:asciiTheme="minorHAnsi" w:eastAsiaTheme="minorEastAsia" w:hAnsiTheme="minorHAnsi" w:cstheme="minorBidi"/>
            <w:sz w:val="22"/>
            <w:szCs w:val="22"/>
            <w:lang w:eastAsia="en-AU"/>
          </w:rPr>
          <w:tab/>
        </w:r>
        <w:r w:rsidRPr="0044426D">
          <w:t>Infringement notices—service if offender unknown—Act, s 24 (2)</w:t>
        </w:r>
        <w:r>
          <w:tab/>
        </w:r>
        <w:r>
          <w:fldChar w:fldCharType="begin"/>
        </w:r>
        <w:r>
          <w:instrText xml:space="preserve"> PAGEREF _Toc101422983 \h </w:instrText>
        </w:r>
        <w:r>
          <w:fldChar w:fldCharType="separate"/>
        </w:r>
        <w:r w:rsidR="000C10B8">
          <w:t>11</w:t>
        </w:r>
        <w:r>
          <w:fldChar w:fldCharType="end"/>
        </w:r>
      </w:hyperlink>
    </w:p>
    <w:p w14:paraId="0970527E" w14:textId="600A2833" w:rsidR="00030012" w:rsidRDefault="00030012">
      <w:pPr>
        <w:pStyle w:val="TOC5"/>
        <w:rPr>
          <w:rFonts w:asciiTheme="minorHAnsi" w:eastAsiaTheme="minorEastAsia" w:hAnsiTheme="minorHAnsi" w:cstheme="minorBidi"/>
          <w:sz w:val="22"/>
          <w:szCs w:val="22"/>
          <w:lang w:eastAsia="en-AU"/>
        </w:rPr>
      </w:pPr>
      <w:r>
        <w:tab/>
      </w:r>
      <w:hyperlink w:anchor="_Toc101422984" w:history="1">
        <w:r w:rsidRPr="0044426D">
          <w:t>12B</w:t>
        </w:r>
        <w:r>
          <w:rPr>
            <w:rFonts w:asciiTheme="minorHAnsi" w:eastAsiaTheme="minorEastAsia" w:hAnsiTheme="minorHAnsi" w:cstheme="minorBidi"/>
            <w:sz w:val="22"/>
            <w:szCs w:val="22"/>
            <w:lang w:eastAsia="en-AU"/>
          </w:rPr>
          <w:tab/>
        </w:r>
        <w:r w:rsidRPr="0044426D">
          <w:t>Infringement notices—service by electronic means—Act, s 24 (2)</w:t>
        </w:r>
        <w:r>
          <w:tab/>
        </w:r>
        <w:r>
          <w:fldChar w:fldCharType="begin"/>
        </w:r>
        <w:r>
          <w:instrText xml:space="preserve"> PAGEREF _Toc101422984 \h </w:instrText>
        </w:r>
        <w:r>
          <w:fldChar w:fldCharType="separate"/>
        </w:r>
        <w:r w:rsidR="000C10B8">
          <w:t>13</w:t>
        </w:r>
        <w:r>
          <w:fldChar w:fldCharType="end"/>
        </w:r>
      </w:hyperlink>
    </w:p>
    <w:p w14:paraId="35196E16" w14:textId="19B9EF2C" w:rsidR="00030012" w:rsidRDefault="00030012">
      <w:pPr>
        <w:pStyle w:val="TOC5"/>
        <w:rPr>
          <w:rFonts w:asciiTheme="minorHAnsi" w:eastAsiaTheme="minorEastAsia" w:hAnsiTheme="minorHAnsi" w:cstheme="minorBidi"/>
          <w:sz w:val="22"/>
          <w:szCs w:val="22"/>
          <w:lang w:eastAsia="en-AU"/>
        </w:rPr>
      </w:pPr>
      <w:r>
        <w:tab/>
      </w:r>
      <w:hyperlink w:anchor="_Toc101422985" w:history="1">
        <w:r w:rsidRPr="0044426D">
          <w:t>13</w:t>
        </w:r>
        <w:r>
          <w:rPr>
            <w:rFonts w:asciiTheme="minorHAnsi" w:eastAsiaTheme="minorEastAsia" w:hAnsiTheme="minorHAnsi" w:cstheme="minorBidi"/>
            <w:sz w:val="22"/>
            <w:szCs w:val="22"/>
            <w:lang w:eastAsia="en-AU"/>
          </w:rPr>
          <w:tab/>
        </w:r>
        <w:r w:rsidRPr="0044426D">
          <w:t>Infringement notices for offence detected by traffic offence detection device—time of service—Act, s 24 (2)</w:t>
        </w:r>
        <w:r>
          <w:tab/>
        </w:r>
        <w:r>
          <w:fldChar w:fldCharType="begin"/>
        </w:r>
        <w:r>
          <w:instrText xml:space="preserve"> PAGEREF _Toc101422985 \h </w:instrText>
        </w:r>
        <w:r>
          <w:fldChar w:fldCharType="separate"/>
        </w:r>
        <w:r w:rsidR="000C10B8">
          <w:t>14</w:t>
        </w:r>
        <w:r>
          <w:fldChar w:fldCharType="end"/>
        </w:r>
      </w:hyperlink>
    </w:p>
    <w:p w14:paraId="2BA11251" w14:textId="2A59E829" w:rsidR="00030012" w:rsidRDefault="00030012">
      <w:pPr>
        <w:pStyle w:val="TOC5"/>
        <w:rPr>
          <w:rFonts w:asciiTheme="minorHAnsi" w:eastAsiaTheme="minorEastAsia" w:hAnsiTheme="minorHAnsi" w:cstheme="minorBidi"/>
          <w:sz w:val="22"/>
          <w:szCs w:val="22"/>
          <w:lang w:eastAsia="en-AU"/>
        </w:rPr>
      </w:pPr>
      <w:r>
        <w:tab/>
      </w:r>
      <w:hyperlink w:anchor="_Toc101422986" w:history="1">
        <w:r w:rsidRPr="0044426D">
          <w:t>14</w:t>
        </w:r>
        <w:r>
          <w:rPr>
            <w:rFonts w:asciiTheme="minorHAnsi" w:eastAsiaTheme="minorEastAsia" w:hAnsiTheme="minorHAnsi" w:cstheme="minorBidi"/>
            <w:sz w:val="22"/>
            <w:szCs w:val="22"/>
            <w:lang w:eastAsia="en-AU"/>
          </w:rPr>
          <w:tab/>
        </w:r>
        <w:r w:rsidRPr="0044426D">
          <w:t>Infringement notices—service on nominated person—Act, s 24 (2)</w:t>
        </w:r>
        <w:r>
          <w:tab/>
        </w:r>
        <w:r>
          <w:fldChar w:fldCharType="begin"/>
        </w:r>
        <w:r>
          <w:instrText xml:space="preserve"> PAGEREF _Toc101422986 \h </w:instrText>
        </w:r>
        <w:r>
          <w:fldChar w:fldCharType="separate"/>
        </w:r>
        <w:r w:rsidR="000C10B8">
          <w:t>14</w:t>
        </w:r>
        <w:r>
          <w:fldChar w:fldCharType="end"/>
        </w:r>
      </w:hyperlink>
    </w:p>
    <w:p w14:paraId="5D487C79" w14:textId="42A12AA3" w:rsidR="00030012" w:rsidRDefault="00030012">
      <w:pPr>
        <w:pStyle w:val="TOC5"/>
        <w:rPr>
          <w:rFonts w:asciiTheme="minorHAnsi" w:eastAsiaTheme="minorEastAsia" w:hAnsiTheme="minorHAnsi" w:cstheme="minorBidi"/>
          <w:sz w:val="22"/>
          <w:szCs w:val="22"/>
          <w:lang w:eastAsia="en-AU"/>
        </w:rPr>
      </w:pPr>
      <w:r>
        <w:tab/>
      </w:r>
      <w:hyperlink w:anchor="_Toc101422987" w:history="1">
        <w:r w:rsidRPr="0044426D">
          <w:t>14A</w:t>
        </w:r>
        <w:r>
          <w:rPr>
            <w:rFonts w:asciiTheme="minorHAnsi" w:eastAsiaTheme="minorEastAsia" w:hAnsiTheme="minorHAnsi" w:cstheme="minorBidi"/>
            <w:sz w:val="22"/>
            <w:szCs w:val="22"/>
            <w:lang w:eastAsia="en-AU"/>
          </w:rPr>
          <w:tab/>
        </w:r>
        <w:r w:rsidRPr="0044426D">
          <w:t>Infringement notices—contents—Act, s 25</w:t>
        </w:r>
        <w:r>
          <w:tab/>
        </w:r>
        <w:r>
          <w:fldChar w:fldCharType="begin"/>
        </w:r>
        <w:r>
          <w:instrText xml:space="preserve"> PAGEREF _Toc101422987 \h </w:instrText>
        </w:r>
        <w:r>
          <w:fldChar w:fldCharType="separate"/>
        </w:r>
        <w:r w:rsidR="000C10B8">
          <w:t>15</w:t>
        </w:r>
        <w:r>
          <w:fldChar w:fldCharType="end"/>
        </w:r>
      </w:hyperlink>
    </w:p>
    <w:p w14:paraId="40DC2000" w14:textId="272BFC80" w:rsidR="00030012" w:rsidRDefault="00030012">
      <w:pPr>
        <w:pStyle w:val="TOC5"/>
        <w:rPr>
          <w:rFonts w:asciiTheme="minorHAnsi" w:eastAsiaTheme="minorEastAsia" w:hAnsiTheme="minorHAnsi" w:cstheme="minorBidi"/>
          <w:sz w:val="22"/>
          <w:szCs w:val="22"/>
          <w:lang w:eastAsia="en-AU"/>
        </w:rPr>
      </w:pPr>
      <w:r>
        <w:tab/>
      </w:r>
      <w:hyperlink w:anchor="_Toc101422988" w:history="1">
        <w:r w:rsidRPr="0044426D">
          <w:t>14B</w:t>
        </w:r>
        <w:r>
          <w:rPr>
            <w:rFonts w:asciiTheme="minorHAnsi" w:eastAsiaTheme="minorEastAsia" w:hAnsiTheme="minorHAnsi" w:cstheme="minorBidi"/>
            <w:sz w:val="22"/>
            <w:szCs w:val="22"/>
            <w:lang w:eastAsia="en-AU"/>
          </w:rPr>
          <w:tab/>
        </w:r>
        <w:r w:rsidRPr="0044426D">
          <w:t>Reminder notices—contents—Act, s 27 (3)</w:t>
        </w:r>
        <w:r>
          <w:tab/>
        </w:r>
        <w:r>
          <w:fldChar w:fldCharType="begin"/>
        </w:r>
        <w:r>
          <w:instrText xml:space="preserve"> PAGEREF _Toc101422988 \h </w:instrText>
        </w:r>
        <w:r>
          <w:fldChar w:fldCharType="separate"/>
        </w:r>
        <w:r w:rsidR="000C10B8">
          <w:t>20</w:t>
        </w:r>
        <w:r>
          <w:fldChar w:fldCharType="end"/>
        </w:r>
      </w:hyperlink>
    </w:p>
    <w:p w14:paraId="57C46502" w14:textId="018A0740" w:rsidR="00030012" w:rsidRDefault="00030012">
      <w:pPr>
        <w:pStyle w:val="TOC5"/>
        <w:rPr>
          <w:rFonts w:asciiTheme="minorHAnsi" w:eastAsiaTheme="minorEastAsia" w:hAnsiTheme="minorHAnsi" w:cstheme="minorBidi"/>
          <w:sz w:val="22"/>
          <w:szCs w:val="22"/>
          <w:lang w:eastAsia="en-AU"/>
        </w:rPr>
      </w:pPr>
      <w:r>
        <w:tab/>
      </w:r>
      <w:hyperlink w:anchor="_Toc101422989" w:history="1">
        <w:r w:rsidRPr="0044426D">
          <w:t>14C</w:t>
        </w:r>
        <w:r>
          <w:rPr>
            <w:rFonts w:asciiTheme="minorHAnsi" w:eastAsiaTheme="minorEastAsia" w:hAnsiTheme="minorHAnsi" w:cstheme="minorBidi"/>
            <w:sz w:val="22"/>
            <w:szCs w:val="22"/>
            <w:lang w:eastAsia="en-AU"/>
          </w:rPr>
          <w:tab/>
        </w:r>
        <w:r w:rsidRPr="0044426D">
          <w:t>Extension of time—application within time—Act, s 29 (5)</w:t>
        </w:r>
        <w:r>
          <w:tab/>
        </w:r>
        <w:r>
          <w:fldChar w:fldCharType="begin"/>
        </w:r>
        <w:r>
          <w:instrText xml:space="preserve"> PAGEREF _Toc101422989 \h </w:instrText>
        </w:r>
        <w:r>
          <w:fldChar w:fldCharType="separate"/>
        </w:r>
        <w:r w:rsidR="000C10B8">
          <w:t>25</w:t>
        </w:r>
        <w:r>
          <w:fldChar w:fldCharType="end"/>
        </w:r>
      </w:hyperlink>
    </w:p>
    <w:p w14:paraId="2463E2BB" w14:textId="3B73738C" w:rsidR="00030012" w:rsidRDefault="00030012">
      <w:pPr>
        <w:pStyle w:val="TOC5"/>
        <w:rPr>
          <w:rFonts w:asciiTheme="minorHAnsi" w:eastAsiaTheme="minorEastAsia" w:hAnsiTheme="minorHAnsi" w:cstheme="minorBidi"/>
          <w:sz w:val="22"/>
          <w:szCs w:val="22"/>
          <w:lang w:eastAsia="en-AU"/>
        </w:rPr>
      </w:pPr>
      <w:r>
        <w:tab/>
      </w:r>
      <w:hyperlink w:anchor="_Toc101422990" w:history="1">
        <w:r w:rsidRPr="0044426D">
          <w:t>14D</w:t>
        </w:r>
        <w:r>
          <w:rPr>
            <w:rFonts w:asciiTheme="minorHAnsi" w:eastAsiaTheme="minorEastAsia" w:hAnsiTheme="minorHAnsi" w:cstheme="minorBidi"/>
            <w:sz w:val="22"/>
            <w:szCs w:val="22"/>
            <w:lang w:eastAsia="en-AU"/>
          </w:rPr>
          <w:tab/>
        </w:r>
        <w:r w:rsidRPr="0044426D">
          <w:t>Extension of time—application out-of-time—Act, s 29 (5)</w:t>
        </w:r>
        <w:r>
          <w:tab/>
        </w:r>
        <w:r>
          <w:fldChar w:fldCharType="begin"/>
        </w:r>
        <w:r>
          <w:instrText xml:space="preserve"> PAGEREF _Toc101422990 \h </w:instrText>
        </w:r>
        <w:r>
          <w:fldChar w:fldCharType="separate"/>
        </w:r>
        <w:r w:rsidR="000C10B8">
          <w:t>26</w:t>
        </w:r>
        <w:r>
          <w:fldChar w:fldCharType="end"/>
        </w:r>
      </w:hyperlink>
    </w:p>
    <w:p w14:paraId="26FDF414" w14:textId="0D9B56AE" w:rsidR="00030012" w:rsidRDefault="00030012">
      <w:pPr>
        <w:pStyle w:val="TOC5"/>
        <w:rPr>
          <w:rFonts w:asciiTheme="minorHAnsi" w:eastAsiaTheme="minorEastAsia" w:hAnsiTheme="minorHAnsi" w:cstheme="minorBidi"/>
          <w:sz w:val="22"/>
          <w:szCs w:val="22"/>
          <w:lang w:eastAsia="en-AU"/>
        </w:rPr>
      </w:pPr>
      <w:r>
        <w:tab/>
      </w:r>
      <w:hyperlink w:anchor="_Toc101422991" w:history="1">
        <w:r w:rsidRPr="00030012">
          <w:rPr>
            <w:rStyle w:val="CharSectNo"/>
          </w:rPr>
          <w:t>14E</w:t>
        </w:r>
        <w:r w:rsidRPr="003D74A3">
          <w:tab/>
          <w:t>Maximum amount of extended time allowed—</w:t>
        </w:r>
        <w:r>
          <w:br/>
        </w:r>
        <w:r w:rsidRPr="003D74A3">
          <w:t>Act, s 29 (5)</w:t>
        </w:r>
        <w:r>
          <w:tab/>
        </w:r>
        <w:r>
          <w:fldChar w:fldCharType="begin"/>
        </w:r>
        <w:r>
          <w:instrText xml:space="preserve"> PAGEREF _Toc101422991 \h </w:instrText>
        </w:r>
        <w:r>
          <w:fldChar w:fldCharType="separate"/>
        </w:r>
        <w:r w:rsidR="000C10B8">
          <w:t>27</w:t>
        </w:r>
        <w:r>
          <w:fldChar w:fldCharType="end"/>
        </w:r>
      </w:hyperlink>
    </w:p>
    <w:p w14:paraId="77897C6D" w14:textId="5A8871FD" w:rsidR="00030012" w:rsidRDefault="00030012">
      <w:pPr>
        <w:pStyle w:val="TOC5"/>
        <w:rPr>
          <w:rFonts w:asciiTheme="minorHAnsi" w:eastAsiaTheme="minorEastAsia" w:hAnsiTheme="minorHAnsi" w:cstheme="minorBidi"/>
          <w:sz w:val="22"/>
          <w:szCs w:val="22"/>
          <w:lang w:eastAsia="en-AU"/>
        </w:rPr>
      </w:pPr>
      <w:r>
        <w:tab/>
      </w:r>
      <w:hyperlink w:anchor="_Toc101422992" w:history="1">
        <w:r w:rsidRPr="0044426D">
          <w:t>14EA</w:t>
        </w:r>
        <w:r>
          <w:rPr>
            <w:rFonts w:asciiTheme="minorHAnsi" w:eastAsiaTheme="minorEastAsia" w:hAnsiTheme="minorHAnsi" w:cstheme="minorBidi"/>
            <w:sz w:val="22"/>
            <w:szCs w:val="22"/>
            <w:lang w:eastAsia="en-AU"/>
          </w:rPr>
          <w:tab/>
        </w:r>
        <w:r w:rsidRPr="0044426D">
          <w:t>Application for infringement notice management plan or addition to plan—contents—Act, s 31A (4) (b)</w:t>
        </w:r>
        <w:r>
          <w:tab/>
        </w:r>
        <w:r>
          <w:fldChar w:fldCharType="begin"/>
        </w:r>
        <w:r>
          <w:instrText xml:space="preserve"> PAGEREF _Toc101422992 \h </w:instrText>
        </w:r>
        <w:r>
          <w:fldChar w:fldCharType="separate"/>
        </w:r>
        <w:r w:rsidR="000C10B8">
          <w:t>27</w:t>
        </w:r>
        <w:r>
          <w:fldChar w:fldCharType="end"/>
        </w:r>
      </w:hyperlink>
    </w:p>
    <w:p w14:paraId="707767A4" w14:textId="1A1FB134" w:rsidR="00030012" w:rsidRDefault="00030012">
      <w:pPr>
        <w:pStyle w:val="TOC5"/>
        <w:rPr>
          <w:rFonts w:asciiTheme="minorHAnsi" w:eastAsiaTheme="minorEastAsia" w:hAnsiTheme="minorHAnsi" w:cstheme="minorBidi"/>
          <w:sz w:val="22"/>
          <w:szCs w:val="22"/>
          <w:lang w:eastAsia="en-AU"/>
        </w:rPr>
      </w:pPr>
      <w:r>
        <w:lastRenderedPageBreak/>
        <w:tab/>
      </w:r>
      <w:hyperlink w:anchor="_Toc101422993" w:history="1">
        <w:r w:rsidRPr="0044426D">
          <w:t>14EB</w:t>
        </w:r>
        <w:r>
          <w:rPr>
            <w:rFonts w:asciiTheme="minorHAnsi" w:eastAsiaTheme="minorEastAsia" w:hAnsiTheme="minorHAnsi" w:cstheme="minorBidi"/>
            <w:sz w:val="22"/>
            <w:szCs w:val="22"/>
            <w:lang w:eastAsia="en-AU"/>
          </w:rPr>
          <w:tab/>
        </w:r>
        <w:r w:rsidRPr="0044426D">
          <w:t>Minimum amount—Act, s 31B (7) (b)</w:t>
        </w:r>
        <w:r>
          <w:tab/>
        </w:r>
        <w:r>
          <w:fldChar w:fldCharType="begin"/>
        </w:r>
        <w:r>
          <w:instrText xml:space="preserve"> PAGEREF _Toc101422993 \h </w:instrText>
        </w:r>
        <w:r>
          <w:fldChar w:fldCharType="separate"/>
        </w:r>
        <w:r w:rsidR="000C10B8">
          <w:t>28</w:t>
        </w:r>
        <w:r>
          <w:fldChar w:fldCharType="end"/>
        </w:r>
      </w:hyperlink>
    </w:p>
    <w:p w14:paraId="2FCFFD22" w14:textId="42BC9E74" w:rsidR="00030012" w:rsidRDefault="00030012">
      <w:pPr>
        <w:pStyle w:val="TOC5"/>
        <w:rPr>
          <w:rFonts w:asciiTheme="minorHAnsi" w:eastAsiaTheme="minorEastAsia" w:hAnsiTheme="minorHAnsi" w:cstheme="minorBidi"/>
          <w:sz w:val="22"/>
          <w:szCs w:val="22"/>
          <w:lang w:eastAsia="en-AU"/>
        </w:rPr>
      </w:pPr>
      <w:r>
        <w:tab/>
      </w:r>
      <w:hyperlink w:anchor="_Toc101422994" w:history="1">
        <w:r w:rsidRPr="0044426D">
          <w:t>14F</w:t>
        </w:r>
        <w:r>
          <w:rPr>
            <w:rFonts w:asciiTheme="minorHAnsi" w:eastAsiaTheme="minorEastAsia" w:hAnsiTheme="minorHAnsi" w:cstheme="minorBidi"/>
            <w:sz w:val="22"/>
            <w:szCs w:val="22"/>
            <w:lang w:eastAsia="en-AU"/>
          </w:rPr>
          <w:tab/>
        </w:r>
        <w:r w:rsidRPr="0044426D">
          <w:t xml:space="preserve">Illegal user declaration—Act, s 21A, def </w:t>
        </w:r>
        <w:r w:rsidRPr="0044426D">
          <w:rPr>
            <w:i/>
          </w:rPr>
          <w:t xml:space="preserve">illegal user declaration, </w:t>
        </w:r>
        <w:r w:rsidRPr="0044426D">
          <w:t>par (b)</w:t>
        </w:r>
        <w:r>
          <w:tab/>
        </w:r>
        <w:r>
          <w:fldChar w:fldCharType="begin"/>
        </w:r>
        <w:r>
          <w:instrText xml:space="preserve"> PAGEREF _Toc101422994 \h </w:instrText>
        </w:r>
        <w:r>
          <w:fldChar w:fldCharType="separate"/>
        </w:r>
        <w:r w:rsidR="000C10B8">
          <w:t>28</w:t>
        </w:r>
        <w:r>
          <w:fldChar w:fldCharType="end"/>
        </w:r>
      </w:hyperlink>
    </w:p>
    <w:p w14:paraId="592ED33F" w14:textId="47F22A83" w:rsidR="00030012" w:rsidRDefault="00030012">
      <w:pPr>
        <w:pStyle w:val="TOC5"/>
        <w:rPr>
          <w:rFonts w:asciiTheme="minorHAnsi" w:eastAsiaTheme="minorEastAsia" w:hAnsiTheme="minorHAnsi" w:cstheme="minorBidi"/>
          <w:sz w:val="22"/>
          <w:szCs w:val="22"/>
          <w:lang w:eastAsia="en-AU"/>
        </w:rPr>
      </w:pPr>
      <w:r>
        <w:tab/>
      </w:r>
      <w:hyperlink w:anchor="_Toc101422995" w:history="1">
        <w:r w:rsidRPr="0044426D">
          <w:t>14G</w:t>
        </w:r>
        <w:r>
          <w:rPr>
            <w:rFonts w:asciiTheme="minorHAnsi" w:eastAsiaTheme="minorEastAsia" w:hAnsiTheme="minorHAnsi" w:cstheme="minorBidi"/>
            <w:sz w:val="22"/>
            <w:szCs w:val="22"/>
            <w:lang w:eastAsia="en-AU"/>
          </w:rPr>
          <w:tab/>
        </w:r>
        <w:r w:rsidRPr="0044426D">
          <w:t xml:space="preserve">Known user declaration—Act, s 21A, def </w:t>
        </w:r>
        <w:r w:rsidRPr="0044426D">
          <w:rPr>
            <w:i/>
          </w:rPr>
          <w:t xml:space="preserve">known user declaration, </w:t>
        </w:r>
        <w:r w:rsidRPr="0044426D">
          <w:t>par (c)</w:t>
        </w:r>
        <w:r>
          <w:tab/>
        </w:r>
        <w:r>
          <w:fldChar w:fldCharType="begin"/>
        </w:r>
        <w:r>
          <w:instrText xml:space="preserve"> PAGEREF _Toc101422995 \h </w:instrText>
        </w:r>
        <w:r>
          <w:fldChar w:fldCharType="separate"/>
        </w:r>
        <w:r w:rsidR="000C10B8">
          <w:t>29</w:t>
        </w:r>
        <w:r>
          <w:fldChar w:fldCharType="end"/>
        </w:r>
      </w:hyperlink>
    </w:p>
    <w:p w14:paraId="746B062E" w14:textId="303B6DE8" w:rsidR="00030012" w:rsidRDefault="00030012">
      <w:pPr>
        <w:pStyle w:val="TOC5"/>
        <w:rPr>
          <w:rFonts w:asciiTheme="minorHAnsi" w:eastAsiaTheme="minorEastAsia" w:hAnsiTheme="minorHAnsi" w:cstheme="minorBidi"/>
          <w:sz w:val="22"/>
          <w:szCs w:val="22"/>
          <w:lang w:eastAsia="en-AU"/>
        </w:rPr>
      </w:pPr>
      <w:r>
        <w:tab/>
      </w:r>
      <w:hyperlink w:anchor="_Toc101422996" w:history="1">
        <w:r w:rsidRPr="0044426D">
          <w:t>14H</w:t>
        </w:r>
        <w:r>
          <w:rPr>
            <w:rFonts w:asciiTheme="minorHAnsi" w:eastAsiaTheme="minorEastAsia" w:hAnsiTheme="minorHAnsi" w:cstheme="minorBidi"/>
            <w:sz w:val="22"/>
            <w:szCs w:val="22"/>
            <w:lang w:eastAsia="en-AU"/>
          </w:rPr>
          <w:tab/>
        </w:r>
        <w:r w:rsidRPr="0044426D">
          <w:t xml:space="preserve">Sold vehicle declaration—Act, s 21A, def </w:t>
        </w:r>
        <w:r w:rsidRPr="0044426D">
          <w:rPr>
            <w:i/>
          </w:rPr>
          <w:t xml:space="preserve">sold vehicle declaration, </w:t>
        </w:r>
        <w:r w:rsidRPr="0044426D">
          <w:t>par (c)</w:t>
        </w:r>
        <w:r>
          <w:tab/>
        </w:r>
        <w:r>
          <w:fldChar w:fldCharType="begin"/>
        </w:r>
        <w:r>
          <w:instrText xml:space="preserve"> PAGEREF _Toc101422996 \h </w:instrText>
        </w:r>
        <w:r>
          <w:fldChar w:fldCharType="separate"/>
        </w:r>
        <w:r w:rsidR="000C10B8">
          <w:t>30</w:t>
        </w:r>
        <w:r>
          <w:fldChar w:fldCharType="end"/>
        </w:r>
      </w:hyperlink>
    </w:p>
    <w:p w14:paraId="48D8FAF0" w14:textId="5CE9B883" w:rsidR="00030012" w:rsidRDefault="00030012">
      <w:pPr>
        <w:pStyle w:val="TOC5"/>
        <w:rPr>
          <w:rFonts w:asciiTheme="minorHAnsi" w:eastAsiaTheme="minorEastAsia" w:hAnsiTheme="minorHAnsi" w:cstheme="minorBidi"/>
          <w:sz w:val="22"/>
          <w:szCs w:val="22"/>
          <w:lang w:eastAsia="en-AU"/>
        </w:rPr>
      </w:pPr>
      <w:r>
        <w:tab/>
      </w:r>
      <w:hyperlink w:anchor="_Toc101422997" w:history="1">
        <w:r w:rsidRPr="0044426D">
          <w:t>14I</w:t>
        </w:r>
        <w:r>
          <w:rPr>
            <w:rFonts w:asciiTheme="minorHAnsi" w:eastAsiaTheme="minorEastAsia" w:hAnsiTheme="minorHAnsi" w:cstheme="minorBidi"/>
            <w:sz w:val="22"/>
            <w:szCs w:val="22"/>
            <w:lang w:eastAsia="en-AU"/>
          </w:rPr>
          <w:tab/>
        </w:r>
        <w:r w:rsidRPr="0044426D">
          <w:t xml:space="preserve">Unknown user declaration—Act, s 21A, def </w:t>
        </w:r>
        <w:r w:rsidRPr="0044426D">
          <w:rPr>
            <w:i/>
          </w:rPr>
          <w:t xml:space="preserve">unknown user declaration, </w:t>
        </w:r>
        <w:r w:rsidRPr="0044426D">
          <w:t>par (c)</w:t>
        </w:r>
        <w:r>
          <w:tab/>
        </w:r>
        <w:r>
          <w:fldChar w:fldCharType="begin"/>
        </w:r>
        <w:r>
          <w:instrText xml:space="preserve"> PAGEREF _Toc101422997 \h </w:instrText>
        </w:r>
        <w:r>
          <w:fldChar w:fldCharType="separate"/>
        </w:r>
        <w:r w:rsidR="000C10B8">
          <w:t>31</w:t>
        </w:r>
        <w:r>
          <w:fldChar w:fldCharType="end"/>
        </w:r>
      </w:hyperlink>
    </w:p>
    <w:p w14:paraId="471F9624" w14:textId="0FD4FD35" w:rsidR="00030012" w:rsidRDefault="00030012">
      <w:pPr>
        <w:pStyle w:val="TOC5"/>
        <w:rPr>
          <w:rFonts w:asciiTheme="minorHAnsi" w:eastAsiaTheme="minorEastAsia" w:hAnsiTheme="minorHAnsi" w:cstheme="minorBidi"/>
          <w:sz w:val="22"/>
          <w:szCs w:val="22"/>
          <w:lang w:eastAsia="en-AU"/>
        </w:rPr>
      </w:pPr>
      <w:r>
        <w:tab/>
      </w:r>
      <w:hyperlink w:anchor="_Toc101422998" w:history="1">
        <w:r w:rsidRPr="0044426D">
          <w:t>14J</w:t>
        </w:r>
        <w:r>
          <w:rPr>
            <w:rFonts w:asciiTheme="minorHAnsi" w:eastAsiaTheme="minorEastAsia" w:hAnsiTheme="minorHAnsi" w:cstheme="minorBidi"/>
            <w:sz w:val="22"/>
            <w:szCs w:val="22"/>
            <w:lang w:eastAsia="en-AU"/>
          </w:rPr>
          <w:tab/>
        </w:r>
        <w:r w:rsidRPr="0044426D">
          <w:t>Contents of suspension warning notice—Act, s 42 (2) (a) (iii)</w:t>
        </w:r>
        <w:r>
          <w:tab/>
        </w:r>
        <w:r>
          <w:fldChar w:fldCharType="begin"/>
        </w:r>
        <w:r>
          <w:instrText xml:space="preserve"> PAGEREF _Toc101422998 \h </w:instrText>
        </w:r>
        <w:r>
          <w:fldChar w:fldCharType="separate"/>
        </w:r>
        <w:r w:rsidR="000C10B8">
          <w:t>32</w:t>
        </w:r>
        <w:r>
          <w:fldChar w:fldCharType="end"/>
        </w:r>
      </w:hyperlink>
    </w:p>
    <w:p w14:paraId="21CFAB76" w14:textId="7BA3D36A" w:rsidR="00030012" w:rsidRDefault="00030012">
      <w:pPr>
        <w:pStyle w:val="TOC5"/>
        <w:rPr>
          <w:rFonts w:asciiTheme="minorHAnsi" w:eastAsiaTheme="minorEastAsia" w:hAnsiTheme="minorHAnsi" w:cstheme="minorBidi"/>
          <w:sz w:val="22"/>
          <w:szCs w:val="22"/>
          <w:lang w:eastAsia="en-AU"/>
        </w:rPr>
      </w:pPr>
      <w:r>
        <w:tab/>
      </w:r>
      <w:hyperlink w:anchor="_Toc101422999" w:history="1">
        <w:r w:rsidRPr="0044426D">
          <w:t>14K</w:t>
        </w:r>
        <w:r>
          <w:rPr>
            <w:rFonts w:asciiTheme="minorHAnsi" w:eastAsiaTheme="minorEastAsia" w:hAnsiTheme="minorHAnsi" w:cstheme="minorBidi"/>
            <w:sz w:val="22"/>
            <w:szCs w:val="22"/>
            <w:lang w:eastAsia="en-AU"/>
          </w:rPr>
          <w:tab/>
        </w:r>
        <w:r w:rsidRPr="0044426D">
          <w:rPr>
            <w:lang w:eastAsia="en-AU"/>
          </w:rPr>
          <w:t>Contents of suspension confirmation notice—Act, s 42 (4) (d)</w:t>
        </w:r>
        <w:r>
          <w:tab/>
        </w:r>
        <w:r>
          <w:fldChar w:fldCharType="begin"/>
        </w:r>
        <w:r>
          <w:instrText xml:space="preserve"> PAGEREF _Toc101422999 \h </w:instrText>
        </w:r>
        <w:r>
          <w:fldChar w:fldCharType="separate"/>
        </w:r>
        <w:r w:rsidR="000C10B8">
          <w:t>32</w:t>
        </w:r>
        <w:r>
          <w:fldChar w:fldCharType="end"/>
        </w:r>
      </w:hyperlink>
    </w:p>
    <w:p w14:paraId="36F1932D" w14:textId="659CE611" w:rsidR="00030012" w:rsidRDefault="00030012">
      <w:pPr>
        <w:pStyle w:val="TOC5"/>
        <w:rPr>
          <w:rFonts w:asciiTheme="minorHAnsi" w:eastAsiaTheme="minorEastAsia" w:hAnsiTheme="minorHAnsi" w:cstheme="minorBidi"/>
          <w:sz w:val="22"/>
          <w:szCs w:val="22"/>
          <w:lang w:eastAsia="en-AU"/>
        </w:rPr>
      </w:pPr>
      <w:r>
        <w:tab/>
      </w:r>
      <w:hyperlink w:anchor="_Toc101423000" w:history="1">
        <w:r w:rsidRPr="0044426D">
          <w:t>14L</w:t>
        </w:r>
        <w:r>
          <w:rPr>
            <w:rFonts w:asciiTheme="minorHAnsi" w:eastAsiaTheme="minorEastAsia" w:hAnsiTheme="minorHAnsi" w:cstheme="minorBidi"/>
            <w:sz w:val="22"/>
            <w:szCs w:val="22"/>
            <w:lang w:eastAsia="en-AU"/>
          </w:rPr>
          <w:tab/>
        </w:r>
        <w:r w:rsidRPr="0044426D">
          <w:rPr>
            <w:lang w:eastAsia="en-AU"/>
          </w:rPr>
          <w:t>Content of suspension notice—Act, s 44 (3) (c)</w:t>
        </w:r>
        <w:r>
          <w:tab/>
        </w:r>
        <w:r>
          <w:fldChar w:fldCharType="begin"/>
        </w:r>
        <w:r>
          <w:instrText xml:space="preserve"> PAGEREF _Toc101423000 \h </w:instrText>
        </w:r>
        <w:r>
          <w:fldChar w:fldCharType="separate"/>
        </w:r>
        <w:r w:rsidR="000C10B8">
          <w:t>33</w:t>
        </w:r>
        <w:r>
          <w:fldChar w:fldCharType="end"/>
        </w:r>
      </w:hyperlink>
    </w:p>
    <w:p w14:paraId="6CA7FFDC" w14:textId="2DEF442E" w:rsidR="00030012" w:rsidRDefault="00030012">
      <w:pPr>
        <w:pStyle w:val="TOC5"/>
        <w:rPr>
          <w:rFonts w:asciiTheme="minorHAnsi" w:eastAsiaTheme="minorEastAsia" w:hAnsiTheme="minorHAnsi" w:cstheme="minorBidi"/>
          <w:sz w:val="22"/>
          <w:szCs w:val="22"/>
          <w:lang w:eastAsia="en-AU"/>
        </w:rPr>
      </w:pPr>
      <w:r>
        <w:tab/>
      </w:r>
      <w:hyperlink w:anchor="_Toc101423001" w:history="1">
        <w:r w:rsidRPr="0044426D">
          <w:t>15</w:t>
        </w:r>
        <w:r>
          <w:rPr>
            <w:rFonts w:asciiTheme="minorHAnsi" w:eastAsiaTheme="minorEastAsia" w:hAnsiTheme="minorHAnsi" w:cstheme="minorBidi"/>
            <w:sz w:val="22"/>
            <w:szCs w:val="22"/>
            <w:lang w:eastAsia="en-AU"/>
          </w:rPr>
          <w:tab/>
        </w:r>
        <w:r w:rsidRPr="0044426D">
          <w:t>Delegation of administering authority’s functions—Act, s 54 (1) (b)</w:t>
        </w:r>
        <w:r>
          <w:tab/>
        </w:r>
        <w:r>
          <w:fldChar w:fldCharType="begin"/>
        </w:r>
        <w:r>
          <w:instrText xml:space="preserve"> PAGEREF _Toc101423001 \h </w:instrText>
        </w:r>
        <w:r>
          <w:fldChar w:fldCharType="separate"/>
        </w:r>
        <w:r w:rsidR="000C10B8">
          <w:t>33</w:t>
        </w:r>
        <w:r>
          <w:fldChar w:fldCharType="end"/>
        </w:r>
      </w:hyperlink>
    </w:p>
    <w:p w14:paraId="040F84F3" w14:textId="0ECE3035" w:rsidR="00030012" w:rsidRDefault="002D5DFF">
      <w:pPr>
        <w:pStyle w:val="TOC2"/>
        <w:rPr>
          <w:rFonts w:asciiTheme="minorHAnsi" w:eastAsiaTheme="minorEastAsia" w:hAnsiTheme="minorHAnsi" w:cstheme="minorBidi"/>
          <w:b w:val="0"/>
          <w:sz w:val="22"/>
          <w:szCs w:val="22"/>
          <w:lang w:eastAsia="en-AU"/>
        </w:rPr>
      </w:pPr>
      <w:hyperlink w:anchor="_Toc101423002" w:history="1">
        <w:r w:rsidR="00030012" w:rsidRPr="0044426D">
          <w:t>Part 2A</w:t>
        </w:r>
        <w:r w:rsidR="00030012">
          <w:rPr>
            <w:rFonts w:asciiTheme="minorHAnsi" w:eastAsiaTheme="minorEastAsia" w:hAnsiTheme="minorHAnsi" w:cstheme="minorBidi"/>
            <w:b w:val="0"/>
            <w:sz w:val="22"/>
            <w:szCs w:val="22"/>
            <w:lang w:eastAsia="en-AU"/>
          </w:rPr>
          <w:tab/>
        </w:r>
        <w:r w:rsidR="00030012" w:rsidRPr="0044426D">
          <w:t>Infringement notice management plans</w:t>
        </w:r>
        <w:r w:rsidR="00030012" w:rsidRPr="00030012">
          <w:rPr>
            <w:vanish/>
          </w:rPr>
          <w:tab/>
        </w:r>
        <w:r w:rsidR="00030012" w:rsidRPr="00030012">
          <w:rPr>
            <w:vanish/>
          </w:rPr>
          <w:fldChar w:fldCharType="begin"/>
        </w:r>
        <w:r w:rsidR="00030012" w:rsidRPr="00030012">
          <w:rPr>
            <w:vanish/>
          </w:rPr>
          <w:instrText xml:space="preserve"> PAGEREF _Toc101423002 \h </w:instrText>
        </w:r>
        <w:r w:rsidR="00030012" w:rsidRPr="00030012">
          <w:rPr>
            <w:vanish/>
          </w:rPr>
        </w:r>
        <w:r w:rsidR="00030012" w:rsidRPr="00030012">
          <w:rPr>
            <w:vanish/>
          </w:rPr>
          <w:fldChar w:fldCharType="separate"/>
        </w:r>
        <w:r w:rsidR="000C10B8">
          <w:rPr>
            <w:vanish/>
          </w:rPr>
          <w:t>34</w:t>
        </w:r>
        <w:r w:rsidR="00030012" w:rsidRPr="00030012">
          <w:rPr>
            <w:vanish/>
          </w:rPr>
          <w:fldChar w:fldCharType="end"/>
        </w:r>
      </w:hyperlink>
    </w:p>
    <w:p w14:paraId="626C12A7" w14:textId="13DF8DC7" w:rsidR="00030012" w:rsidRDefault="002D5DFF">
      <w:pPr>
        <w:pStyle w:val="TOC3"/>
        <w:rPr>
          <w:rFonts w:asciiTheme="minorHAnsi" w:eastAsiaTheme="minorEastAsia" w:hAnsiTheme="minorHAnsi" w:cstheme="minorBidi"/>
          <w:b w:val="0"/>
          <w:sz w:val="22"/>
          <w:szCs w:val="22"/>
          <w:lang w:eastAsia="en-AU"/>
        </w:rPr>
      </w:pPr>
      <w:hyperlink w:anchor="_Toc101423003" w:history="1">
        <w:r w:rsidR="00030012" w:rsidRPr="0044426D">
          <w:t>Division 2A.1</w:t>
        </w:r>
        <w:r w:rsidR="00030012">
          <w:rPr>
            <w:rFonts w:asciiTheme="minorHAnsi" w:eastAsiaTheme="minorEastAsia" w:hAnsiTheme="minorHAnsi" w:cstheme="minorBidi"/>
            <w:b w:val="0"/>
            <w:sz w:val="22"/>
            <w:szCs w:val="22"/>
            <w:lang w:eastAsia="en-AU"/>
          </w:rPr>
          <w:tab/>
        </w:r>
        <w:r w:rsidR="00030012" w:rsidRPr="0044426D">
          <w:t>Payment by instalments</w:t>
        </w:r>
        <w:r w:rsidR="00030012" w:rsidRPr="00030012">
          <w:rPr>
            <w:vanish/>
          </w:rPr>
          <w:tab/>
        </w:r>
        <w:r w:rsidR="00030012" w:rsidRPr="00030012">
          <w:rPr>
            <w:vanish/>
          </w:rPr>
          <w:fldChar w:fldCharType="begin"/>
        </w:r>
        <w:r w:rsidR="00030012" w:rsidRPr="00030012">
          <w:rPr>
            <w:vanish/>
          </w:rPr>
          <w:instrText xml:space="preserve"> PAGEREF _Toc101423003 \h </w:instrText>
        </w:r>
        <w:r w:rsidR="00030012" w:rsidRPr="00030012">
          <w:rPr>
            <w:vanish/>
          </w:rPr>
        </w:r>
        <w:r w:rsidR="00030012" w:rsidRPr="00030012">
          <w:rPr>
            <w:vanish/>
          </w:rPr>
          <w:fldChar w:fldCharType="separate"/>
        </w:r>
        <w:r w:rsidR="000C10B8">
          <w:rPr>
            <w:vanish/>
          </w:rPr>
          <w:t>34</w:t>
        </w:r>
        <w:r w:rsidR="00030012" w:rsidRPr="00030012">
          <w:rPr>
            <w:vanish/>
          </w:rPr>
          <w:fldChar w:fldCharType="end"/>
        </w:r>
      </w:hyperlink>
    </w:p>
    <w:p w14:paraId="6714693B" w14:textId="7A86C8E4" w:rsidR="00030012" w:rsidRDefault="00030012">
      <w:pPr>
        <w:pStyle w:val="TOC5"/>
        <w:rPr>
          <w:rFonts w:asciiTheme="minorHAnsi" w:eastAsiaTheme="minorEastAsia" w:hAnsiTheme="minorHAnsi" w:cstheme="minorBidi"/>
          <w:sz w:val="22"/>
          <w:szCs w:val="22"/>
          <w:lang w:eastAsia="en-AU"/>
        </w:rPr>
      </w:pPr>
      <w:r>
        <w:tab/>
      </w:r>
      <w:hyperlink w:anchor="_Toc101423004" w:history="1">
        <w:r w:rsidRPr="0044426D">
          <w:t>16</w:t>
        </w:r>
        <w:r>
          <w:rPr>
            <w:rFonts w:asciiTheme="minorHAnsi" w:eastAsiaTheme="minorEastAsia" w:hAnsiTheme="minorHAnsi" w:cstheme="minorBidi"/>
            <w:sz w:val="22"/>
            <w:szCs w:val="22"/>
            <w:lang w:eastAsia="en-AU"/>
          </w:rPr>
          <w:tab/>
        </w:r>
        <w:r w:rsidRPr="0044426D">
          <w:t>Application—div 2A.1</w:t>
        </w:r>
        <w:r>
          <w:tab/>
        </w:r>
        <w:r>
          <w:fldChar w:fldCharType="begin"/>
        </w:r>
        <w:r>
          <w:instrText xml:space="preserve"> PAGEREF _Toc101423004 \h </w:instrText>
        </w:r>
        <w:r>
          <w:fldChar w:fldCharType="separate"/>
        </w:r>
        <w:r w:rsidR="000C10B8">
          <w:t>34</w:t>
        </w:r>
        <w:r>
          <w:fldChar w:fldCharType="end"/>
        </w:r>
      </w:hyperlink>
    </w:p>
    <w:p w14:paraId="1515F11A" w14:textId="5A89F11D" w:rsidR="00030012" w:rsidRDefault="00030012">
      <w:pPr>
        <w:pStyle w:val="TOC5"/>
        <w:rPr>
          <w:rFonts w:asciiTheme="minorHAnsi" w:eastAsiaTheme="minorEastAsia" w:hAnsiTheme="minorHAnsi" w:cstheme="minorBidi"/>
          <w:sz w:val="22"/>
          <w:szCs w:val="22"/>
          <w:lang w:eastAsia="en-AU"/>
        </w:rPr>
      </w:pPr>
      <w:r>
        <w:tab/>
      </w:r>
      <w:hyperlink w:anchor="_Toc101423005" w:history="1">
        <w:r w:rsidRPr="0044426D">
          <w:t>16A</w:t>
        </w:r>
        <w:r>
          <w:rPr>
            <w:rFonts w:asciiTheme="minorHAnsi" w:eastAsiaTheme="minorEastAsia" w:hAnsiTheme="minorHAnsi" w:cstheme="minorBidi"/>
            <w:sz w:val="22"/>
            <w:szCs w:val="22"/>
            <w:lang w:eastAsia="en-AU"/>
          </w:rPr>
          <w:tab/>
        </w:r>
        <w:r w:rsidRPr="0044426D">
          <w:rPr>
            <w:lang w:eastAsia="en-AU"/>
          </w:rPr>
          <w:t xml:space="preserve">Condition applying to </w:t>
        </w:r>
        <w:r w:rsidRPr="0044426D">
          <w:t>plan</w:t>
        </w:r>
        <w:r w:rsidRPr="0044426D">
          <w:rPr>
            <w:lang w:eastAsia="en-AU"/>
          </w:rPr>
          <w:t xml:space="preserve"> allowing instalment payments</w:t>
        </w:r>
        <w:r w:rsidRPr="0044426D">
          <w:t>—Act, s 31B (7) (b)</w:t>
        </w:r>
        <w:r>
          <w:tab/>
        </w:r>
        <w:r>
          <w:fldChar w:fldCharType="begin"/>
        </w:r>
        <w:r>
          <w:instrText xml:space="preserve"> PAGEREF _Toc101423005 \h </w:instrText>
        </w:r>
        <w:r>
          <w:fldChar w:fldCharType="separate"/>
        </w:r>
        <w:r w:rsidR="000C10B8">
          <w:t>34</w:t>
        </w:r>
        <w:r>
          <w:fldChar w:fldCharType="end"/>
        </w:r>
      </w:hyperlink>
    </w:p>
    <w:p w14:paraId="05CF1ECF" w14:textId="543AF9D7" w:rsidR="00030012" w:rsidRDefault="00030012">
      <w:pPr>
        <w:pStyle w:val="TOC5"/>
        <w:rPr>
          <w:rFonts w:asciiTheme="minorHAnsi" w:eastAsiaTheme="minorEastAsia" w:hAnsiTheme="minorHAnsi" w:cstheme="minorBidi"/>
          <w:sz w:val="22"/>
          <w:szCs w:val="22"/>
          <w:lang w:eastAsia="en-AU"/>
        </w:rPr>
      </w:pPr>
      <w:r>
        <w:tab/>
      </w:r>
      <w:hyperlink w:anchor="_Toc101423006" w:history="1">
        <w:r w:rsidRPr="0044426D">
          <w:t>16B</w:t>
        </w:r>
        <w:r>
          <w:rPr>
            <w:rFonts w:asciiTheme="minorHAnsi" w:eastAsiaTheme="minorEastAsia" w:hAnsiTheme="minorHAnsi" w:cstheme="minorBidi"/>
            <w:sz w:val="22"/>
            <w:szCs w:val="22"/>
            <w:lang w:eastAsia="en-AU"/>
          </w:rPr>
          <w:tab/>
        </w:r>
        <w:r w:rsidRPr="0044426D">
          <w:rPr>
            <w:lang w:eastAsia="en-AU"/>
          </w:rPr>
          <w:t>Payment of amounts under plan</w:t>
        </w:r>
        <w:r w:rsidRPr="0044426D">
          <w:t>—Act, s 31B (7) (c)</w:t>
        </w:r>
        <w:r>
          <w:tab/>
        </w:r>
        <w:r>
          <w:fldChar w:fldCharType="begin"/>
        </w:r>
        <w:r>
          <w:instrText xml:space="preserve"> PAGEREF _Toc101423006 \h </w:instrText>
        </w:r>
        <w:r>
          <w:fldChar w:fldCharType="separate"/>
        </w:r>
        <w:r w:rsidR="000C10B8">
          <w:t>34</w:t>
        </w:r>
        <w:r>
          <w:fldChar w:fldCharType="end"/>
        </w:r>
      </w:hyperlink>
    </w:p>
    <w:p w14:paraId="75DD8CB0" w14:textId="62EFA9C2" w:rsidR="00030012" w:rsidRDefault="00030012">
      <w:pPr>
        <w:pStyle w:val="TOC5"/>
        <w:rPr>
          <w:rFonts w:asciiTheme="minorHAnsi" w:eastAsiaTheme="minorEastAsia" w:hAnsiTheme="minorHAnsi" w:cstheme="minorBidi"/>
          <w:sz w:val="22"/>
          <w:szCs w:val="22"/>
          <w:lang w:eastAsia="en-AU"/>
        </w:rPr>
      </w:pPr>
      <w:r>
        <w:tab/>
      </w:r>
      <w:hyperlink w:anchor="_Toc101423007" w:history="1">
        <w:r w:rsidRPr="0044426D">
          <w:t>16BA</w:t>
        </w:r>
        <w:r>
          <w:rPr>
            <w:rFonts w:asciiTheme="minorHAnsi" w:eastAsiaTheme="minorEastAsia" w:hAnsiTheme="minorHAnsi" w:cstheme="minorBidi"/>
            <w:sz w:val="22"/>
            <w:szCs w:val="22"/>
            <w:lang w:eastAsia="en-AU"/>
          </w:rPr>
          <w:tab/>
        </w:r>
        <w:r w:rsidRPr="0044426D">
          <w:t>Variation or suspension of plan—Act, s 31B (7) (d)</w:t>
        </w:r>
        <w:r>
          <w:tab/>
        </w:r>
        <w:r>
          <w:fldChar w:fldCharType="begin"/>
        </w:r>
        <w:r>
          <w:instrText xml:space="preserve"> PAGEREF _Toc101423007 \h </w:instrText>
        </w:r>
        <w:r>
          <w:fldChar w:fldCharType="separate"/>
        </w:r>
        <w:r w:rsidR="000C10B8">
          <w:t>34</w:t>
        </w:r>
        <w:r>
          <w:fldChar w:fldCharType="end"/>
        </w:r>
      </w:hyperlink>
    </w:p>
    <w:p w14:paraId="4F6B438F" w14:textId="17A43F3F" w:rsidR="00030012" w:rsidRDefault="00030012">
      <w:pPr>
        <w:pStyle w:val="TOC5"/>
        <w:rPr>
          <w:rFonts w:asciiTheme="minorHAnsi" w:eastAsiaTheme="minorEastAsia" w:hAnsiTheme="minorHAnsi" w:cstheme="minorBidi"/>
          <w:sz w:val="22"/>
          <w:szCs w:val="22"/>
          <w:lang w:eastAsia="en-AU"/>
        </w:rPr>
      </w:pPr>
      <w:r>
        <w:tab/>
      </w:r>
      <w:hyperlink w:anchor="_Toc101423008" w:history="1">
        <w:r w:rsidRPr="0044426D">
          <w:t>16C</w:t>
        </w:r>
        <w:r>
          <w:rPr>
            <w:rFonts w:asciiTheme="minorHAnsi" w:eastAsiaTheme="minorEastAsia" w:hAnsiTheme="minorHAnsi" w:cstheme="minorBidi"/>
            <w:sz w:val="22"/>
            <w:szCs w:val="22"/>
            <w:lang w:eastAsia="en-AU"/>
          </w:rPr>
          <w:tab/>
        </w:r>
        <w:r w:rsidRPr="0044426D">
          <w:t xml:space="preserve">Non-compliance with plan allowing </w:t>
        </w:r>
        <w:r w:rsidRPr="0044426D">
          <w:rPr>
            <w:lang w:eastAsia="en-AU"/>
          </w:rPr>
          <w:t>payment by instalments</w:t>
        </w:r>
        <w:r w:rsidRPr="0044426D">
          <w:t>—Act, s 44A (9) (a)</w:t>
        </w:r>
        <w:r>
          <w:tab/>
        </w:r>
        <w:r>
          <w:fldChar w:fldCharType="begin"/>
        </w:r>
        <w:r>
          <w:instrText xml:space="preserve"> PAGEREF _Toc101423008 \h </w:instrText>
        </w:r>
        <w:r>
          <w:fldChar w:fldCharType="separate"/>
        </w:r>
        <w:r w:rsidR="000C10B8">
          <w:t>35</w:t>
        </w:r>
        <w:r>
          <w:fldChar w:fldCharType="end"/>
        </w:r>
      </w:hyperlink>
    </w:p>
    <w:p w14:paraId="610B9618" w14:textId="64D258AC" w:rsidR="00030012" w:rsidRDefault="002D5DFF">
      <w:pPr>
        <w:pStyle w:val="TOC3"/>
        <w:rPr>
          <w:rFonts w:asciiTheme="minorHAnsi" w:eastAsiaTheme="minorEastAsia" w:hAnsiTheme="minorHAnsi" w:cstheme="minorBidi"/>
          <w:b w:val="0"/>
          <w:sz w:val="22"/>
          <w:szCs w:val="22"/>
          <w:lang w:eastAsia="en-AU"/>
        </w:rPr>
      </w:pPr>
      <w:hyperlink w:anchor="_Toc101423009" w:history="1">
        <w:r w:rsidR="00030012" w:rsidRPr="0044426D">
          <w:t>Division 2A.2</w:t>
        </w:r>
        <w:r w:rsidR="00030012">
          <w:rPr>
            <w:rFonts w:asciiTheme="minorHAnsi" w:eastAsiaTheme="minorEastAsia" w:hAnsiTheme="minorHAnsi" w:cstheme="minorBidi"/>
            <w:b w:val="0"/>
            <w:sz w:val="22"/>
            <w:szCs w:val="22"/>
            <w:lang w:eastAsia="en-AU"/>
          </w:rPr>
          <w:tab/>
        </w:r>
        <w:r w:rsidR="00030012" w:rsidRPr="0044426D">
          <w:t>Community work and social development programs</w:t>
        </w:r>
        <w:r w:rsidR="00030012" w:rsidRPr="00030012">
          <w:rPr>
            <w:vanish/>
          </w:rPr>
          <w:tab/>
        </w:r>
        <w:r w:rsidR="00030012" w:rsidRPr="00030012">
          <w:rPr>
            <w:vanish/>
          </w:rPr>
          <w:fldChar w:fldCharType="begin"/>
        </w:r>
        <w:r w:rsidR="00030012" w:rsidRPr="00030012">
          <w:rPr>
            <w:vanish/>
          </w:rPr>
          <w:instrText xml:space="preserve"> PAGEREF _Toc101423009 \h </w:instrText>
        </w:r>
        <w:r w:rsidR="00030012" w:rsidRPr="00030012">
          <w:rPr>
            <w:vanish/>
          </w:rPr>
        </w:r>
        <w:r w:rsidR="00030012" w:rsidRPr="00030012">
          <w:rPr>
            <w:vanish/>
          </w:rPr>
          <w:fldChar w:fldCharType="separate"/>
        </w:r>
        <w:r w:rsidR="000C10B8">
          <w:rPr>
            <w:vanish/>
          </w:rPr>
          <w:t>35</w:t>
        </w:r>
        <w:r w:rsidR="00030012" w:rsidRPr="00030012">
          <w:rPr>
            <w:vanish/>
          </w:rPr>
          <w:fldChar w:fldCharType="end"/>
        </w:r>
      </w:hyperlink>
    </w:p>
    <w:p w14:paraId="148A0C0F" w14:textId="7C3BDDF9" w:rsidR="00030012" w:rsidRDefault="00030012">
      <w:pPr>
        <w:pStyle w:val="TOC5"/>
        <w:rPr>
          <w:rFonts w:asciiTheme="minorHAnsi" w:eastAsiaTheme="minorEastAsia" w:hAnsiTheme="minorHAnsi" w:cstheme="minorBidi"/>
          <w:sz w:val="22"/>
          <w:szCs w:val="22"/>
          <w:lang w:eastAsia="en-AU"/>
        </w:rPr>
      </w:pPr>
      <w:r>
        <w:tab/>
      </w:r>
      <w:hyperlink w:anchor="_Toc101423010" w:history="1">
        <w:r w:rsidRPr="0044426D">
          <w:t>16D</w:t>
        </w:r>
        <w:r>
          <w:rPr>
            <w:rFonts w:asciiTheme="minorHAnsi" w:eastAsiaTheme="minorEastAsia" w:hAnsiTheme="minorHAnsi" w:cstheme="minorBidi"/>
            <w:sz w:val="22"/>
            <w:szCs w:val="22"/>
            <w:lang w:eastAsia="en-AU"/>
          </w:rPr>
          <w:tab/>
        </w:r>
        <w:r w:rsidRPr="0044426D">
          <w:rPr>
            <w:lang w:eastAsia="en-AU"/>
          </w:rPr>
          <w:t xml:space="preserve">Kinds of </w:t>
        </w:r>
        <w:r w:rsidRPr="0044426D">
          <w:t xml:space="preserve">community work or </w:t>
        </w:r>
        <w:r w:rsidRPr="0044426D">
          <w:rPr>
            <w:lang w:eastAsia="en-AU"/>
          </w:rPr>
          <w:t>social development programs that may be approved</w:t>
        </w:r>
        <w:r>
          <w:tab/>
        </w:r>
        <w:r>
          <w:fldChar w:fldCharType="begin"/>
        </w:r>
        <w:r>
          <w:instrText xml:space="preserve"> PAGEREF _Toc101423010 \h </w:instrText>
        </w:r>
        <w:r>
          <w:fldChar w:fldCharType="separate"/>
        </w:r>
        <w:r w:rsidR="000C10B8">
          <w:t>35</w:t>
        </w:r>
        <w:r>
          <w:fldChar w:fldCharType="end"/>
        </w:r>
      </w:hyperlink>
    </w:p>
    <w:p w14:paraId="0EFD6029" w14:textId="2F6286A7" w:rsidR="00030012" w:rsidRDefault="00030012">
      <w:pPr>
        <w:pStyle w:val="TOC5"/>
        <w:rPr>
          <w:rFonts w:asciiTheme="minorHAnsi" w:eastAsiaTheme="minorEastAsia" w:hAnsiTheme="minorHAnsi" w:cstheme="minorBidi"/>
          <w:sz w:val="22"/>
          <w:szCs w:val="22"/>
          <w:lang w:eastAsia="en-AU"/>
        </w:rPr>
      </w:pPr>
      <w:r>
        <w:tab/>
      </w:r>
      <w:hyperlink w:anchor="_Toc101423011" w:history="1">
        <w:r w:rsidRPr="0044426D">
          <w:t>16E</w:t>
        </w:r>
        <w:r>
          <w:rPr>
            <w:rFonts w:asciiTheme="minorHAnsi" w:eastAsiaTheme="minorEastAsia" w:hAnsiTheme="minorHAnsi" w:cstheme="minorBidi"/>
            <w:sz w:val="22"/>
            <w:szCs w:val="22"/>
            <w:lang w:eastAsia="en-AU"/>
          </w:rPr>
          <w:tab/>
        </w:r>
        <w:r w:rsidRPr="0044426D">
          <w:t xml:space="preserve">Application for approval of community work or </w:t>
        </w:r>
        <w:r w:rsidRPr="0044426D">
          <w:rPr>
            <w:lang w:eastAsia="en-AU"/>
          </w:rPr>
          <w:t>social development program</w:t>
        </w:r>
        <w:r>
          <w:tab/>
        </w:r>
        <w:r>
          <w:fldChar w:fldCharType="begin"/>
        </w:r>
        <w:r>
          <w:instrText xml:space="preserve"> PAGEREF _Toc101423011 \h </w:instrText>
        </w:r>
        <w:r>
          <w:fldChar w:fldCharType="separate"/>
        </w:r>
        <w:r w:rsidR="000C10B8">
          <w:t>36</w:t>
        </w:r>
        <w:r>
          <w:fldChar w:fldCharType="end"/>
        </w:r>
      </w:hyperlink>
    </w:p>
    <w:p w14:paraId="295ECE07" w14:textId="3D8E8947" w:rsidR="00030012" w:rsidRDefault="00030012">
      <w:pPr>
        <w:pStyle w:val="TOC5"/>
        <w:rPr>
          <w:rFonts w:asciiTheme="minorHAnsi" w:eastAsiaTheme="minorEastAsia" w:hAnsiTheme="minorHAnsi" w:cstheme="minorBidi"/>
          <w:sz w:val="22"/>
          <w:szCs w:val="22"/>
          <w:lang w:eastAsia="en-AU"/>
        </w:rPr>
      </w:pPr>
      <w:r>
        <w:tab/>
      </w:r>
      <w:hyperlink w:anchor="_Toc101423012" w:history="1">
        <w:r w:rsidRPr="0044426D">
          <w:t>16F</w:t>
        </w:r>
        <w:r>
          <w:rPr>
            <w:rFonts w:asciiTheme="minorHAnsi" w:eastAsiaTheme="minorEastAsia" w:hAnsiTheme="minorHAnsi" w:cstheme="minorBidi"/>
            <w:sz w:val="22"/>
            <w:szCs w:val="22"/>
            <w:lang w:eastAsia="en-AU"/>
          </w:rPr>
          <w:tab/>
        </w:r>
        <w:r w:rsidRPr="0044426D">
          <w:rPr>
            <w:lang w:eastAsia="en-AU"/>
          </w:rPr>
          <w:t xml:space="preserve">When </w:t>
        </w:r>
        <w:r w:rsidRPr="0044426D">
          <w:t xml:space="preserve">participation in </w:t>
        </w:r>
        <w:r w:rsidRPr="0044426D">
          <w:rPr>
            <w:lang w:eastAsia="en-AU"/>
          </w:rPr>
          <w:t>approved program is taken to be finished—Act, s 31B (7) (d)</w:t>
        </w:r>
        <w:r>
          <w:tab/>
        </w:r>
        <w:r>
          <w:fldChar w:fldCharType="begin"/>
        </w:r>
        <w:r>
          <w:instrText xml:space="preserve"> PAGEREF _Toc101423012 \h </w:instrText>
        </w:r>
        <w:r>
          <w:fldChar w:fldCharType="separate"/>
        </w:r>
        <w:r w:rsidR="000C10B8">
          <w:t>37</w:t>
        </w:r>
        <w:r>
          <w:fldChar w:fldCharType="end"/>
        </w:r>
      </w:hyperlink>
    </w:p>
    <w:p w14:paraId="3512A0CF" w14:textId="56FFB4A0" w:rsidR="00030012" w:rsidRDefault="00030012">
      <w:pPr>
        <w:pStyle w:val="TOC5"/>
        <w:rPr>
          <w:rFonts w:asciiTheme="minorHAnsi" w:eastAsiaTheme="minorEastAsia" w:hAnsiTheme="minorHAnsi" w:cstheme="minorBidi"/>
          <w:sz w:val="22"/>
          <w:szCs w:val="22"/>
          <w:lang w:eastAsia="en-AU"/>
        </w:rPr>
      </w:pPr>
      <w:r>
        <w:tab/>
      </w:r>
      <w:hyperlink w:anchor="_Toc101423013" w:history="1">
        <w:r w:rsidRPr="0044426D">
          <w:t>16G</w:t>
        </w:r>
        <w:r>
          <w:rPr>
            <w:rFonts w:asciiTheme="minorHAnsi" w:eastAsiaTheme="minorEastAsia" w:hAnsiTheme="minorHAnsi" w:cstheme="minorBidi"/>
            <w:sz w:val="22"/>
            <w:szCs w:val="22"/>
            <w:lang w:eastAsia="en-AU"/>
          </w:rPr>
          <w:tab/>
        </w:r>
        <w:r w:rsidRPr="0044426D">
          <w:t>Application for plan</w:t>
        </w:r>
        <w:r w:rsidRPr="0044426D">
          <w:rPr>
            <w:lang w:eastAsia="en-AU"/>
          </w:rPr>
          <w:t xml:space="preserve"> allowing </w:t>
        </w:r>
        <w:r w:rsidRPr="0044426D">
          <w:t xml:space="preserve">participation in </w:t>
        </w:r>
        <w:r w:rsidRPr="0044426D">
          <w:rPr>
            <w:lang w:eastAsia="en-AU"/>
          </w:rPr>
          <w:t>approved program</w:t>
        </w:r>
        <w:r w:rsidRPr="0044426D">
          <w:t>—Act, s 31A (4) (d)</w:t>
        </w:r>
        <w:r>
          <w:tab/>
        </w:r>
        <w:r>
          <w:fldChar w:fldCharType="begin"/>
        </w:r>
        <w:r>
          <w:instrText xml:space="preserve"> PAGEREF _Toc101423013 \h </w:instrText>
        </w:r>
        <w:r>
          <w:fldChar w:fldCharType="separate"/>
        </w:r>
        <w:r w:rsidR="000C10B8">
          <w:t>38</w:t>
        </w:r>
        <w:r>
          <w:fldChar w:fldCharType="end"/>
        </w:r>
      </w:hyperlink>
    </w:p>
    <w:p w14:paraId="26AFFCDE" w14:textId="0C9C7A93" w:rsidR="00030012" w:rsidRDefault="00030012">
      <w:pPr>
        <w:pStyle w:val="TOC5"/>
        <w:rPr>
          <w:rFonts w:asciiTheme="minorHAnsi" w:eastAsiaTheme="minorEastAsia" w:hAnsiTheme="minorHAnsi" w:cstheme="minorBidi"/>
          <w:sz w:val="22"/>
          <w:szCs w:val="22"/>
          <w:lang w:eastAsia="en-AU"/>
        </w:rPr>
      </w:pPr>
      <w:r>
        <w:tab/>
      </w:r>
      <w:hyperlink w:anchor="_Toc101423014" w:history="1">
        <w:r w:rsidRPr="0044426D">
          <w:t>16H</w:t>
        </w:r>
        <w:r>
          <w:rPr>
            <w:rFonts w:asciiTheme="minorHAnsi" w:eastAsiaTheme="minorEastAsia" w:hAnsiTheme="minorHAnsi" w:cstheme="minorBidi"/>
            <w:sz w:val="22"/>
            <w:szCs w:val="22"/>
            <w:lang w:eastAsia="en-AU"/>
          </w:rPr>
          <w:tab/>
        </w:r>
        <w:r w:rsidRPr="0044426D">
          <w:t xml:space="preserve">Condition </w:t>
        </w:r>
        <w:r w:rsidRPr="0044426D">
          <w:rPr>
            <w:lang w:eastAsia="en-AU"/>
          </w:rPr>
          <w:t xml:space="preserve">applying to </w:t>
        </w:r>
        <w:r w:rsidRPr="0044426D">
          <w:t>plan</w:t>
        </w:r>
        <w:r w:rsidRPr="0044426D">
          <w:rPr>
            <w:lang w:eastAsia="en-AU"/>
          </w:rPr>
          <w:t xml:space="preserve"> allowing</w:t>
        </w:r>
        <w:r w:rsidRPr="0044426D">
          <w:t xml:space="preserve"> participation in </w:t>
        </w:r>
        <w:r w:rsidRPr="0044426D">
          <w:rPr>
            <w:lang w:eastAsia="en-AU"/>
          </w:rPr>
          <w:t>approved program</w:t>
        </w:r>
        <w:r w:rsidRPr="0044426D">
          <w:t>—Act, s 31B (7) (b)</w:t>
        </w:r>
        <w:r>
          <w:tab/>
        </w:r>
        <w:r>
          <w:fldChar w:fldCharType="begin"/>
        </w:r>
        <w:r>
          <w:instrText xml:space="preserve"> PAGEREF _Toc101423014 \h </w:instrText>
        </w:r>
        <w:r>
          <w:fldChar w:fldCharType="separate"/>
        </w:r>
        <w:r w:rsidR="000C10B8">
          <w:t>39</w:t>
        </w:r>
        <w:r>
          <w:fldChar w:fldCharType="end"/>
        </w:r>
      </w:hyperlink>
    </w:p>
    <w:p w14:paraId="4884980E" w14:textId="03DB9A52" w:rsidR="00030012" w:rsidRDefault="00030012">
      <w:pPr>
        <w:pStyle w:val="TOC5"/>
        <w:rPr>
          <w:rFonts w:asciiTheme="minorHAnsi" w:eastAsiaTheme="minorEastAsia" w:hAnsiTheme="minorHAnsi" w:cstheme="minorBidi"/>
          <w:sz w:val="22"/>
          <w:szCs w:val="22"/>
          <w:lang w:eastAsia="en-AU"/>
        </w:rPr>
      </w:pPr>
      <w:r>
        <w:tab/>
      </w:r>
      <w:hyperlink w:anchor="_Toc101423015" w:history="1">
        <w:r w:rsidRPr="0044426D">
          <w:t>16I</w:t>
        </w:r>
        <w:r>
          <w:rPr>
            <w:rFonts w:asciiTheme="minorHAnsi" w:eastAsiaTheme="minorEastAsia" w:hAnsiTheme="minorHAnsi" w:cstheme="minorBidi"/>
            <w:sz w:val="22"/>
            <w:szCs w:val="22"/>
            <w:lang w:eastAsia="en-AU"/>
          </w:rPr>
          <w:tab/>
        </w:r>
        <w:r w:rsidRPr="0044426D">
          <w:t xml:space="preserve">Information to be given to administering authority about </w:t>
        </w:r>
        <w:r w:rsidRPr="0044426D">
          <w:rPr>
            <w:lang w:eastAsia="en-AU"/>
          </w:rPr>
          <w:t>participation</w:t>
        </w:r>
        <w:r w:rsidRPr="0044426D">
          <w:t xml:space="preserve"> in an approved program—Act, s 44A (9) (b)</w:t>
        </w:r>
        <w:r>
          <w:tab/>
        </w:r>
        <w:r>
          <w:fldChar w:fldCharType="begin"/>
        </w:r>
        <w:r>
          <w:instrText xml:space="preserve"> PAGEREF _Toc101423015 \h </w:instrText>
        </w:r>
        <w:r>
          <w:fldChar w:fldCharType="separate"/>
        </w:r>
        <w:r w:rsidR="000C10B8">
          <w:t>39</w:t>
        </w:r>
        <w:r>
          <w:fldChar w:fldCharType="end"/>
        </w:r>
      </w:hyperlink>
    </w:p>
    <w:p w14:paraId="21CA2EE6" w14:textId="74E2A31E" w:rsidR="00030012" w:rsidRDefault="002D5DFF">
      <w:pPr>
        <w:pStyle w:val="TOC3"/>
        <w:rPr>
          <w:rFonts w:asciiTheme="minorHAnsi" w:eastAsiaTheme="minorEastAsia" w:hAnsiTheme="minorHAnsi" w:cstheme="minorBidi"/>
          <w:b w:val="0"/>
          <w:sz w:val="22"/>
          <w:szCs w:val="22"/>
          <w:lang w:eastAsia="en-AU"/>
        </w:rPr>
      </w:pPr>
      <w:hyperlink w:anchor="_Toc101423016" w:history="1">
        <w:r w:rsidR="00030012" w:rsidRPr="0044426D">
          <w:t>Division 2A.3</w:t>
        </w:r>
        <w:r w:rsidR="00030012">
          <w:rPr>
            <w:rFonts w:asciiTheme="minorHAnsi" w:eastAsiaTheme="minorEastAsia" w:hAnsiTheme="minorHAnsi" w:cstheme="minorBidi"/>
            <w:b w:val="0"/>
            <w:sz w:val="22"/>
            <w:szCs w:val="22"/>
            <w:lang w:eastAsia="en-AU"/>
          </w:rPr>
          <w:tab/>
        </w:r>
        <w:r w:rsidR="00030012" w:rsidRPr="0044426D">
          <w:t>Infringement notice management plans—general</w:t>
        </w:r>
        <w:r w:rsidR="00030012" w:rsidRPr="00030012">
          <w:rPr>
            <w:vanish/>
          </w:rPr>
          <w:tab/>
        </w:r>
        <w:r w:rsidR="00030012" w:rsidRPr="00030012">
          <w:rPr>
            <w:vanish/>
          </w:rPr>
          <w:fldChar w:fldCharType="begin"/>
        </w:r>
        <w:r w:rsidR="00030012" w:rsidRPr="00030012">
          <w:rPr>
            <w:vanish/>
          </w:rPr>
          <w:instrText xml:space="preserve"> PAGEREF _Toc101423016 \h </w:instrText>
        </w:r>
        <w:r w:rsidR="00030012" w:rsidRPr="00030012">
          <w:rPr>
            <w:vanish/>
          </w:rPr>
        </w:r>
        <w:r w:rsidR="00030012" w:rsidRPr="00030012">
          <w:rPr>
            <w:vanish/>
          </w:rPr>
          <w:fldChar w:fldCharType="separate"/>
        </w:r>
        <w:r w:rsidR="000C10B8">
          <w:rPr>
            <w:vanish/>
          </w:rPr>
          <w:t>40</w:t>
        </w:r>
        <w:r w:rsidR="00030012" w:rsidRPr="00030012">
          <w:rPr>
            <w:vanish/>
          </w:rPr>
          <w:fldChar w:fldCharType="end"/>
        </w:r>
      </w:hyperlink>
    </w:p>
    <w:p w14:paraId="6475F0EA" w14:textId="035D6166" w:rsidR="00030012" w:rsidRDefault="00030012">
      <w:pPr>
        <w:pStyle w:val="TOC5"/>
        <w:rPr>
          <w:rFonts w:asciiTheme="minorHAnsi" w:eastAsiaTheme="minorEastAsia" w:hAnsiTheme="minorHAnsi" w:cstheme="minorBidi"/>
          <w:sz w:val="22"/>
          <w:szCs w:val="22"/>
          <w:lang w:eastAsia="en-AU"/>
        </w:rPr>
      </w:pPr>
      <w:r>
        <w:tab/>
      </w:r>
      <w:hyperlink w:anchor="_Toc101423017" w:history="1">
        <w:r w:rsidRPr="0044426D">
          <w:t>16J</w:t>
        </w:r>
        <w:r>
          <w:rPr>
            <w:rFonts w:asciiTheme="minorHAnsi" w:eastAsiaTheme="minorEastAsia" w:hAnsiTheme="minorHAnsi" w:cstheme="minorBidi"/>
            <w:sz w:val="22"/>
            <w:szCs w:val="22"/>
            <w:lang w:eastAsia="en-AU"/>
          </w:rPr>
          <w:tab/>
        </w:r>
        <w:r w:rsidRPr="0044426D">
          <w:t>Content of suspension notice—Act, s 44A (3) (c)</w:t>
        </w:r>
        <w:r>
          <w:tab/>
        </w:r>
        <w:r>
          <w:fldChar w:fldCharType="begin"/>
        </w:r>
        <w:r>
          <w:instrText xml:space="preserve"> PAGEREF _Toc101423017 \h </w:instrText>
        </w:r>
        <w:r>
          <w:fldChar w:fldCharType="separate"/>
        </w:r>
        <w:r w:rsidR="000C10B8">
          <w:t>40</w:t>
        </w:r>
        <w:r>
          <w:fldChar w:fldCharType="end"/>
        </w:r>
      </w:hyperlink>
    </w:p>
    <w:p w14:paraId="1BA8262A" w14:textId="74C44CDF" w:rsidR="00030012" w:rsidRDefault="002D5DFF">
      <w:pPr>
        <w:pStyle w:val="TOC2"/>
        <w:rPr>
          <w:rFonts w:asciiTheme="minorHAnsi" w:eastAsiaTheme="minorEastAsia" w:hAnsiTheme="minorHAnsi" w:cstheme="minorBidi"/>
          <w:b w:val="0"/>
          <w:sz w:val="22"/>
          <w:szCs w:val="22"/>
          <w:lang w:eastAsia="en-AU"/>
        </w:rPr>
      </w:pPr>
      <w:hyperlink w:anchor="_Toc101423018" w:history="1">
        <w:r w:rsidR="00030012" w:rsidRPr="0044426D">
          <w:t>Part 3</w:t>
        </w:r>
        <w:r w:rsidR="00030012">
          <w:rPr>
            <w:rFonts w:asciiTheme="minorHAnsi" w:eastAsiaTheme="minorEastAsia" w:hAnsiTheme="minorHAnsi" w:cstheme="minorBidi"/>
            <w:b w:val="0"/>
            <w:sz w:val="22"/>
            <w:szCs w:val="22"/>
            <w:lang w:eastAsia="en-AU"/>
          </w:rPr>
          <w:tab/>
        </w:r>
        <w:r w:rsidR="00030012" w:rsidRPr="0044426D">
          <w:t>Enforcement of road transport legislation</w:t>
        </w:r>
        <w:r w:rsidR="00030012" w:rsidRPr="00030012">
          <w:rPr>
            <w:vanish/>
          </w:rPr>
          <w:tab/>
        </w:r>
        <w:r w:rsidR="00030012" w:rsidRPr="00030012">
          <w:rPr>
            <w:vanish/>
          </w:rPr>
          <w:fldChar w:fldCharType="begin"/>
        </w:r>
        <w:r w:rsidR="00030012" w:rsidRPr="00030012">
          <w:rPr>
            <w:vanish/>
          </w:rPr>
          <w:instrText xml:space="preserve"> PAGEREF _Toc101423018 \h </w:instrText>
        </w:r>
        <w:r w:rsidR="00030012" w:rsidRPr="00030012">
          <w:rPr>
            <w:vanish/>
          </w:rPr>
        </w:r>
        <w:r w:rsidR="00030012" w:rsidRPr="00030012">
          <w:rPr>
            <w:vanish/>
          </w:rPr>
          <w:fldChar w:fldCharType="separate"/>
        </w:r>
        <w:r w:rsidR="000C10B8">
          <w:rPr>
            <w:vanish/>
          </w:rPr>
          <w:t>41</w:t>
        </w:r>
        <w:r w:rsidR="00030012" w:rsidRPr="00030012">
          <w:rPr>
            <w:vanish/>
          </w:rPr>
          <w:fldChar w:fldCharType="end"/>
        </w:r>
      </w:hyperlink>
    </w:p>
    <w:p w14:paraId="1CCCD4FA" w14:textId="375051D7" w:rsidR="00030012" w:rsidRDefault="00030012">
      <w:pPr>
        <w:pStyle w:val="TOC5"/>
        <w:rPr>
          <w:rFonts w:asciiTheme="minorHAnsi" w:eastAsiaTheme="minorEastAsia" w:hAnsiTheme="minorHAnsi" w:cstheme="minorBidi"/>
          <w:sz w:val="22"/>
          <w:szCs w:val="22"/>
          <w:lang w:eastAsia="en-AU"/>
        </w:rPr>
      </w:pPr>
      <w:r>
        <w:tab/>
      </w:r>
      <w:hyperlink w:anchor="_Toc101423019" w:history="1">
        <w:r w:rsidRPr="0044426D">
          <w:t>17</w:t>
        </w:r>
        <w:r>
          <w:rPr>
            <w:rFonts w:asciiTheme="minorHAnsi" w:eastAsiaTheme="minorEastAsia" w:hAnsiTheme="minorHAnsi" w:cstheme="minorBidi"/>
            <w:sz w:val="22"/>
            <w:szCs w:val="22"/>
            <w:lang w:eastAsia="en-AU"/>
          </w:rPr>
          <w:tab/>
        </w:r>
        <w:r w:rsidRPr="0044426D">
          <w:t>Short description of offences—Act, s 75</w:t>
        </w:r>
        <w:r>
          <w:tab/>
        </w:r>
        <w:r>
          <w:fldChar w:fldCharType="begin"/>
        </w:r>
        <w:r>
          <w:instrText xml:space="preserve"> PAGEREF _Toc101423019 \h </w:instrText>
        </w:r>
        <w:r>
          <w:fldChar w:fldCharType="separate"/>
        </w:r>
        <w:r w:rsidR="000C10B8">
          <w:t>41</w:t>
        </w:r>
        <w:r>
          <w:fldChar w:fldCharType="end"/>
        </w:r>
      </w:hyperlink>
    </w:p>
    <w:p w14:paraId="79134BBD" w14:textId="38B79619" w:rsidR="00030012" w:rsidRDefault="002D5DFF">
      <w:pPr>
        <w:pStyle w:val="TOC2"/>
        <w:rPr>
          <w:rFonts w:asciiTheme="minorHAnsi" w:eastAsiaTheme="minorEastAsia" w:hAnsiTheme="minorHAnsi" w:cstheme="minorBidi"/>
          <w:b w:val="0"/>
          <w:sz w:val="22"/>
          <w:szCs w:val="22"/>
          <w:lang w:eastAsia="en-AU"/>
        </w:rPr>
      </w:pPr>
      <w:hyperlink w:anchor="_Toc101423020" w:history="1">
        <w:r w:rsidR="00030012" w:rsidRPr="0044426D">
          <w:t>Part 4</w:t>
        </w:r>
        <w:r w:rsidR="00030012">
          <w:rPr>
            <w:rFonts w:asciiTheme="minorHAnsi" w:eastAsiaTheme="minorEastAsia" w:hAnsiTheme="minorHAnsi" w:cstheme="minorBidi"/>
            <w:b w:val="0"/>
            <w:sz w:val="22"/>
            <w:szCs w:val="22"/>
            <w:lang w:eastAsia="en-AU"/>
          </w:rPr>
          <w:tab/>
        </w:r>
        <w:r w:rsidR="00030012" w:rsidRPr="0044426D">
          <w:t>Demerit points</w:t>
        </w:r>
        <w:r w:rsidR="00030012" w:rsidRPr="00030012">
          <w:rPr>
            <w:vanish/>
          </w:rPr>
          <w:tab/>
        </w:r>
        <w:r w:rsidR="00030012" w:rsidRPr="00030012">
          <w:rPr>
            <w:vanish/>
          </w:rPr>
          <w:fldChar w:fldCharType="begin"/>
        </w:r>
        <w:r w:rsidR="00030012" w:rsidRPr="00030012">
          <w:rPr>
            <w:vanish/>
          </w:rPr>
          <w:instrText xml:space="preserve"> PAGEREF _Toc101423020 \h </w:instrText>
        </w:r>
        <w:r w:rsidR="00030012" w:rsidRPr="00030012">
          <w:rPr>
            <w:vanish/>
          </w:rPr>
        </w:r>
        <w:r w:rsidR="00030012" w:rsidRPr="00030012">
          <w:rPr>
            <w:vanish/>
          </w:rPr>
          <w:fldChar w:fldCharType="separate"/>
        </w:r>
        <w:r w:rsidR="000C10B8">
          <w:rPr>
            <w:vanish/>
          </w:rPr>
          <w:t>42</w:t>
        </w:r>
        <w:r w:rsidR="00030012" w:rsidRPr="00030012">
          <w:rPr>
            <w:vanish/>
          </w:rPr>
          <w:fldChar w:fldCharType="end"/>
        </w:r>
      </w:hyperlink>
    </w:p>
    <w:p w14:paraId="744D9874" w14:textId="5709F34B" w:rsidR="00030012" w:rsidRDefault="00030012">
      <w:pPr>
        <w:pStyle w:val="TOC5"/>
        <w:rPr>
          <w:rFonts w:asciiTheme="minorHAnsi" w:eastAsiaTheme="minorEastAsia" w:hAnsiTheme="minorHAnsi" w:cstheme="minorBidi"/>
          <w:sz w:val="22"/>
          <w:szCs w:val="22"/>
          <w:lang w:eastAsia="en-AU"/>
        </w:rPr>
      </w:pPr>
      <w:r>
        <w:tab/>
      </w:r>
      <w:hyperlink w:anchor="_Toc101423021" w:history="1">
        <w:r w:rsidRPr="0044426D">
          <w:t>18</w:t>
        </w:r>
        <w:r>
          <w:rPr>
            <w:rFonts w:asciiTheme="minorHAnsi" w:eastAsiaTheme="minorEastAsia" w:hAnsiTheme="minorHAnsi" w:cstheme="minorBidi"/>
            <w:sz w:val="22"/>
            <w:szCs w:val="22"/>
            <w:lang w:eastAsia="en-AU"/>
          </w:rPr>
          <w:tab/>
        </w:r>
        <w:r w:rsidRPr="0044426D">
          <w:t>Offences for which demerit points are prescribed etc</w:t>
        </w:r>
        <w:r>
          <w:tab/>
        </w:r>
        <w:r>
          <w:fldChar w:fldCharType="begin"/>
        </w:r>
        <w:r>
          <w:instrText xml:space="preserve"> PAGEREF _Toc101423021 \h </w:instrText>
        </w:r>
        <w:r>
          <w:fldChar w:fldCharType="separate"/>
        </w:r>
        <w:r w:rsidR="000C10B8">
          <w:t>42</w:t>
        </w:r>
        <w:r>
          <w:fldChar w:fldCharType="end"/>
        </w:r>
      </w:hyperlink>
    </w:p>
    <w:p w14:paraId="5FDE91A6" w14:textId="4051DC2A" w:rsidR="00030012" w:rsidRDefault="00030012">
      <w:pPr>
        <w:pStyle w:val="TOC5"/>
        <w:rPr>
          <w:rFonts w:asciiTheme="minorHAnsi" w:eastAsiaTheme="minorEastAsia" w:hAnsiTheme="minorHAnsi" w:cstheme="minorBidi"/>
          <w:sz w:val="22"/>
          <w:szCs w:val="22"/>
          <w:lang w:eastAsia="en-AU"/>
        </w:rPr>
      </w:pPr>
      <w:r>
        <w:tab/>
      </w:r>
      <w:hyperlink w:anchor="_Toc101423022" w:history="1">
        <w:r w:rsidRPr="0044426D">
          <w:t>19</w:t>
        </w:r>
        <w:r>
          <w:rPr>
            <w:rFonts w:asciiTheme="minorHAnsi" w:eastAsiaTheme="minorEastAsia" w:hAnsiTheme="minorHAnsi" w:cstheme="minorBidi"/>
            <w:sz w:val="22"/>
            <w:szCs w:val="22"/>
            <w:lang w:eastAsia="en-AU"/>
          </w:rPr>
          <w:tab/>
        </w:r>
        <w:r w:rsidRPr="0044426D">
          <w:t>National schedule of demerit points</w:t>
        </w:r>
        <w:r>
          <w:tab/>
        </w:r>
        <w:r>
          <w:fldChar w:fldCharType="begin"/>
        </w:r>
        <w:r>
          <w:instrText xml:space="preserve"> PAGEREF _Toc101423022 \h </w:instrText>
        </w:r>
        <w:r>
          <w:fldChar w:fldCharType="separate"/>
        </w:r>
        <w:r w:rsidR="000C10B8">
          <w:t>42</w:t>
        </w:r>
        <w:r>
          <w:fldChar w:fldCharType="end"/>
        </w:r>
      </w:hyperlink>
    </w:p>
    <w:p w14:paraId="788682B7" w14:textId="6795C3D6" w:rsidR="00030012" w:rsidRDefault="00030012">
      <w:pPr>
        <w:pStyle w:val="TOC5"/>
        <w:rPr>
          <w:rFonts w:asciiTheme="minorHAnsi" w:eastAsiaTheme="minorEastAsia" w:hAnsiTheme="minorHAnsi" w:cstheme="minorBidi"/>
          <w:sz w:val="22"/>
          <w:szCs w:val="22"/>
          <w:lang w:eastAsia="en-AU"/>
        </w:rPr>
      </w:pPr>
      <w:r>
        <w:tab/>
      </w:r>
      <w:hyperlink w:anchor="_Toc101423023" w:history="1">
        <w:r w:rsidRPr="0044426D">
          <w:t>20</w:t>
        </w:r>
        <w:r>
          <w:rPr>
            <w:rFonts w:asciiTheme="minorHAnsi" w:eastAsiaTheme="minorEastAsia" w:hAnsiTheme="minorHAnsi" w:cstheme="minorBidi"/>
            <w:sz w:val="22"/>
            <w:szCs w:val="22"/>
            <w:lang w:eastAsia="en-AU"/>
          </w:rPr>
          <w:tab/>
        </w:r>
        <w:r w:rsidRPr="0044426D">
          <w:rPr>
            <w:snapToGrid w:val="0"/>
          </w:rPr>
          <w:t>Additional demerit point offences</w:t>
        </w:r>
        <w:r>
          <w:tab/>
        </w:r>
        <w:r>
          <w:fldChar w:fldCharType="begin"/>
        </w:r>
        <w:r>
          <w:instrText xml:space="preserve"> PAGEREF _Toc101423023 \h </w:instrText>
        </w:r>
        <w:r>
          <w:fldChar w:fldCharType="separate"/>
        </w:r>
        <w:r w:rsidR="000C10B8">
          <w:t>42</w:t>
        </w:r>
        <w:r>
          <w:fldChar w:fldCharType="end"/>
        </w:r>
      </w:hyperlink>
    </w:p>
    <w:p w14:paraId="5B519885" w14:textId="7AD54DC8" w:rsidR="00030012" w:rsidRDefault="00030012">
      <w:pPr>
        <w:pStyle w:val="TOC5"/>
        <w:rPr>
          <w:rFonts w:asciiTheme="minorHAnsi" w:eastAsiaTheme="minorEastAsia" w:hAnsiTheme="minorHAnsi" w:cstheme="minorBidi"/>
          <w:sz w:val="22"/>
          <w:szCs w:val="22"/>
          <w:lang w:eastAsia="en-AU"/>
        </w:rPr>
      </w:pPr>
      <w:r>
        <w:tab/>
      </w:r>
      <w:hyperlink w:anchor="_Toc101423024" w:history="1">
        <w:r w:rsidRPr="0044426D">
          <w:t>21</w:t>
        </w:r>
        <w:r>
          <w:rPr>
            <w:rFonts w:asciiTheme="minorHAnsi" w:eastAsiaTheme="minorEastAsia" w:hAnsiTheme="minorHAnsi" w:cstheme="minorBidi"/>
            <w:sz w:val="22"/>
            <w:szCs w:val="22"/>
            <w:lang w:eastAsia="en-AU"/>
          </w:rPr>
          <w:tab/>
        </w:r>
        <w:r w:rsidRPr="0044426D">
          <w:t>Additional demerit points for offences committed during holiday periods</w:t>
        </w:r>
        <w:r>
          <w:tab/>
        </w:r>
        <w:r>
          <w:fldChar w:fldCharType="begin"/>
        </w:r>
        <w:r>
          <w:instrText xml:space="preserve"> PAGEREF _Toc101423024 \h </w:instrText>
        </w:r>
        <w:r>
          <w:fldChar w:fldCharType="separate"/>
        </w:r>
        <w:r w:rsidR="000C10B8">
          <w:t>43</w:t>
        </w:r>
        <w:r>
          <w:fldChar w:fldCharType="end"/>
        </w:r>
      </w:hyperlink>
    </w:p>
    <w:p w14:paraId="645511D6" w14:textId="7FB23DD2" w:rsidR="00030012" w:rsidRDefault="00030012">
      <w:pPr>
        <w:pStyle w:val="TOC5"/>
        <w:rPr>
          <w:rFonts w:asciiTheme="minorHAnsi" w:eastAsiaTheme="minorEastAsia" w:hAnsiTheme="minorHAnsi" w:cstheme="minorBidi"/>
          <w:sz w:val="22"/>
          <w:szCs w:val="22"/>
          <w:lang w:eastAsia="en-AU"/>
        </w:rPr>
      </w:pPr>
      <w:r>
        <w:tab/>
      </w:r>
      <w:hyperlink w:anchor="_Toc101423025" w:history="1">
        <w:r w:rsidRPr="0044426D">
          <w:t>22</w:t>
        </w:r>
        <w:r>
          <w:rPr>
            <w:rFonts w:asciiTheme="minorHAnsi" w:eastAsiaTheme="minorEastAsia" w:hAnsiTheme="minorHAnsi" w:cstheme="minorBidi"/>
            <w:sz w:val="22"/>
            <w:szCs w:val="22"/>
            <w:lang w:eastAsia="en-AU"/>
          </w:rPr>
          <w:tab/>
        </w:r>
        <w:r w:rsidRPr="0044426D">
          <w:t xml:space="preserve">Meaning of </w:t>
        </w:r>
        <w:r w:rsidRPr="0044426D">
          <w:rPr>
            <w:i/>
          </w:rPr>
          <w:t>holiday period</w:t>
        </w:r>
        <w:r>
          <w:tab/>
        </w:r>
        <w:r>
          <w:fldChar w:fldCharType="begin"/>
        </w:r>
        <w:r>
          <w:instrText xml:space="preserve"> PAGEREF _Toc101423025 \h </w:instrText>
        </w:r>
        <w:r>
          <w:fldChar w:fldCharType="separate"/>
        </w:r>
        <w:r w:rsidR="000C10B8">
          <w:t>44</w:t>
        </w:r>
        <w:r>
          <w:fldChar w:fldCharType="end"/>
        </w:r>
      </w:hyperlink>
    </w:p>
    <w:p w14:paraId="2E9A31AF" w14:textId="0B04172A" w:rsidR="00030012" w:rsidRDefault="002D5DFF">
      <w:pPr>
        <w:pStyle w:val="TOC6"/>
        <w:rPr>
          <w:rFonts w:asciiTheme="minorHAnsi" w:eastAsiaTheme="minorEastAsia" w:hAnsiTheme="minorHAnsi" w:cstheme="minorBidi"/>
          <w:b w:val="0"/>
          <w:sz w:val="22"/>
          <w:szCs w:val="22"/>
          <w:lang w:eastAsia="en-AU"/>
        </w:rPr>
      </w:pPr>
      <w:hyperlink w:anchor="_Toc101423026" w:history="1">
        <w:r w:rsidR="00030012" w:rsidRPr="0044426D">
          <w:t>Schedule 1</w:t>
        </w:r>
        <w:r w:rsidR="00030012">
          <w:rPr>
            <w:rFonts w:asciiTheme="minorHAnsi" w:eastAsiaTheme="minorEastAsia" w:hAnsiTheme="minorHAnsi" w:cstheme="minorBidi"/>
            <w:b w:val="0"/>
            <w:sz w:val="22"/>
            <w:szCs w:val="22"/>
            <w:lang w:eastAsia="en-AU"/>
          </w:rPr>
          <w:tab/>
        </w:r>
        <w:r w:rsidR="00030012" w:rsidRPr="0044426D">
          <w:t>Short descriptions, penalties and demerit points</w:t>
        </w:r>
        <w:r w:rsidR="00030012">
          <w:tab/>
        </w:r>
        <w:r w:rsidR="00030012" w:rsidRPr="00030012">
          <w:rPr>
            <w:b w:val="0"/>
            <w:sz w:val="20"/>
          </w:rPr>
          <w:fldChar w:fldCharType="begin"/>
        </w:r>
        <w:r w:rsidR="00030012" w:rsidRPr="00030012">
          <w:rPr>
            <w:b w:val="0"/>
            <w:sz w:val="20"/>
          </w:rPr>
          <w:instrText xml:space="preserve"> PAGEREF _Toc101423026 \h </w:instrText>
        </w:r>
        <w:r w:rsidR="00030012" w:rsidRPr="00030012">
          <w:rPr>
            <w:b w:val="0"/>
            <w:sz w:val="20"/>
          </w:rPr>
        </w:r>
        <w:r w:rsidR="00030012" w:rsidRPr="00030012">
          <w:rPr>
            <w:b w:val="0"/>
            <w:sz w:val="20"/>
          </w:rPr>
          <w:fldChar w:fldCharType="separate"/>
        </w:r>
        <w:r w:rsidR="000C10B8">
          <w:rPr>
            <w:b w:val="0"/>
            <w:sz w:val="20"/>
          </w:rPr>
          <w:t>47</w:t>
        </w:r>
        <w:r w:rsidR="00030012" w:rsidRPr="00030012">
          <w:rPr>
            <w:b w:val="0"/>
            <w:sz w:val="20"/>
          </w:rPr>
          <w:fldChar w:fldCharType="end"/>
        </w:r>
      </w:hyperlink>
    </w:p>
    <w:p w14:paraId="6C70D279" w14:textId="7F2B4432" w:rsidR="00030012" w:rsidRDefault="002D5DFF">
      <w:pPr>
        <w:pStyle w:val="TOC7"/>
        <w:rPr>
          <w:rFonts w:asciiTheme="minorHAnsi" w:eastAsiaTheme="minorEastAsia" w:hAnsiTheme="minorHAnsi" w:cstheme="minorBidi"/>
          <w:b w:val="0"/>
          <w:sz w:val="22"/>
          <w:szCs w:val="22"/>
          <w:lang w:eastAsia="en-AU"/>
        </w:rPr>
      </w:pPr>
      <w:hyperlink w:anchor="_Toc101423027" w:history="1">
        <w:r w:rsidR="00030012" w:rsidRPr="0044426D">
          <w:t>Part 1.1</w:t>
        </w:r>
        <w:r w:rsidR="00030012">
          <w:rPr>
            <w:rFonts w:asciiTheme="minorHAnsi" w:eastAsiaTheme="minorEastAsia" w:hAnsiTheme="minorHAnsi" w:cstheme="minorBidi"/>
            <w:b w:val="0"/>
            <w:sz w:val="22"/>
            <w:szCs w:val="22"/>
            <w:lang w:eastAsia="en-AU"/>
          </w:rPr>
          <w:tab/>
        </w:r>
        <w:r w:rsidR="00030012" w:rsidRPr="0044426D">
          <w:t>General</w:t>
        </w:r>
        <w:r w:rsidR="00030012">
          <w:tab/>
        </w:r>
        <w:r w:rsidR="00030012" w:rsidRPr="00030012">
          <w:rPr>
            <w:b w:val="0"/>
          </w:rPr>
          <w:fldChar w:fldCharType="begin"/>
        </w:r>
        <w:r w:rsidR="00030012" w:rsidRPr="00030012">
          <w:rPr>
            <w:b w:val="0"/>
          </w:rPr>
          <w:instrText xml:space="preserve"> PAGEREF _Toc101423027 \h </w:instrText>
        </w:r>
        <w:r w:rsidR="00030012" w:rsidRPr="00030012">
          <w:rPr>
            <w:b w:val="0"/>
          </w:rPr>
        </w:r>
        <w:r w:rsidR="00030012" w:rsidRPr="00030012">
          <w:rPr>
            <w:b w:val="0"/>
          </w:rPr>
          <w:fldChar w:fldCharType="separate"/>
        </w:r>
        <w:r w:rsidR="000C10B8">
          <w:rPr>
            <w:b w:val="0"/>
          </w:rPr>
          <w:t>47</w:t>
        </w:r>
        <w:r w:rsidR="00030012" w:rsidRPr="00030012">
          <w:rPr>
            <w:b w:val="0"/>
          </w:rPr>
          <w:fldChar w:fldCharType="end"/>
        </w:r>
      </w:hyperlink>
    </w:p>
    <w:p w14:paraId="3F476C3C" w14:textId="62C23AF6" w:rsidR="00030012" w:rsidRDefault="00030012">
      <w:pPr>
        <w:pStyle w:val="TOC5"/>
        <w:rPr>
          <w:rFonts w:asciiTheme="minorHAnsi" w:eastAsiaTheme="minorEastAsia" w:hAnsiTheme="minorHAnsi" w:cstheme="minorBidi"/>
          <w:sz w:val="22"/>
          <w:szCs w:val="22"/>
          <w:lang w:eastAsia="en-AU"/>
        </w:rPr>
      </w:pPr>
      <w:r>
        <w:tab/>
      </w:r>
      <w:hyperlink w:anchor="_Toc101423028" w:history="1">
        <w:r w:rsidRPr="0044426D">
          <w:t>1.1</w:t>
        </w:r>
        <w:r>
          <w:rPr>
            <w:rFonts w:asciiTheme="minorHAnsi" w:eastAsiaTheme="minorEastAsia" w:hAnsiTheme="minorHAnsi" w:cstheme="minorBidi"/>
            <w:sz w:val="22"/>
            <w:szCs w:val="22"/>
            <w:lang w:eastAsia="en-AU"/>
          </w:rPr>
          <w:tab/>
        </w:r>
        <w:r w:rsidRPr="0044426D">
          <w:t>Definitions—sch 1</w:t>
        </w:r>
        <w:r>
          <w:tab/>
        </w:r>
        <w:r>
          <w:fldChar w:fldCharType="begin"/>
        </w:r>
        <w:r>
          <w:instrText xml:space="preserve"> PAGEREF _Toc101423028 \h </w:instrText>
        </w:r>
        <w:r>
          <w:fldChar w:fldCharType="separate"/>
        </w:r>
        <w:r w:rsidR="000C10B8">
          <w:t>47</w:t>
        </w:r>
        <w:r>
          <w:fldChar w:fldCharType="end"/>
        </w:r>
      </w:hyperlink>
    </w:p>
    <w:p w14:paraId="32101270" w14:textId="1658566D" w:rsidR="00030012" w:rsidRDefault="002D5DFF">
      <w:pPr>
        <w:pStyle w:val="TOC7"/>
        <w:rPr>
          <w:rFonts w:asciiTheme="minorHAnsi" w:eastAsiaTheme="minorEastAsia" w:hAnsiTheme="minorHAnsi" w:cstheme="minorBidi"/>
          <w:b w:val="0"/>
          <w:sz w:val="22"/>
          <w:szCs w:val="22"/>
          <w:lang w:eastAsia="en-AU"/>
        </w:rPr>
      </w:pPr>
      <w:hyperlink w:anchor="_Toc101423029" w:history="1">
        <w:r w:rsidR="00030012" w:rsidRPr="0044426D">
          <w:t>Part 1.2A</w:t>
        </w:r>
        <w:r w:rsidR="00030012">
          <w:rPr>
            <w:rFonts w:asciiTheme="minorHAnsi" w:eastAsiaTheme="minorEastAsia" w:hAnsiTheme="minorHAnsi" w:cstheme="minorBidi"/>
            <w:b w:val="0"/>
            <w:sz w:val="22"/>
            <w:szCs w:val="22"/>
            <w:lang w:eastAsia="en-AU"/>
          </w:rPr>
          <w:tab/>
        </w:r>
        <w:r w:rsidR="00030012" w:rsidRPr="0044426D">
          <w:t>Heavy Vehicle National Law (ACT)</w:t>
        </w:r>
        <w:r w:rsidR="00030012">
          <w:tab/>
        </w:r>
        <w:r w:rsidR="00030012" w:rsidRPr="00030012">
          <w:rPr>
            <w:b w:val="0"/>
          </w:rPr>
          <w:fldChar w:fldCharType="begin"/>
        </w:r>
        <w:r w:rsidR="00030012" w:rsidRPr="00030012">
          <w:rPr>
            <w:b w:val="0"/>
          </w:rPr>
          <w:instrText xml:space="preserve"> PAGEREF _Toc101423029 \h </w:instrText>
        </w:r>
        <w:r w:rsidR="00030012" w:rsidRPr="00030012">
          <w:rPr>
            <w:b w:val="0"/>
          </w:rPr>
        </w:r>
        <w:r w:rsidR="00030012" w:rsidRPr="00030012">
          <w:rPr>
            <w:b w:val="0"/>
          </w:rPr>
          <w:fldChar w:fldCharType="separate"/>
        </w:r>
        <w:r w:rsidR="000C10B8">
          <w:rPr>
            <w:b w:val="0"/>
          </w:rPr>
          <w:t>49</w:t>
        </w:r>
        <w:r w:rsidR="00030012" w:rsidRPr="00030012">
          <w:rPr>
            <w:b w:val="0"/>
          </w:rPr>
          <w:fldChar w:fldCharType="end"/>
        </w:r>
      </w:hyperlink>
    </w:p>
    <w:p w14:paraId="2DA027F5" w14:textId="29B86FBC" w:rsidR="00030012" w:rsidRDefault="002D5DFF">
      <w:pPr>
        <w:pStyle w:val="TOC7"/>
        <w:rPr>
          <w:rFonts w:asciiTheme="minorHAnsi" w:eastAsiaTheme="minorEastAsia" w:hAnsiTheme="minorHAnsi" w:cstheme="minorBidi"/>
          <w:b w:val="0"/>
          <w:sz w:val="22"/>
          <w:szCs w:val="22"/>
          <w:lang w:eastAsia="en-AU"/>
        </w:rPr>
      </w:pPr>
      <w:hyperlink w:anchor="_Toc101423030" w:history="1">
        <w:r w:rsidR="00030012" w:rsidRPr="0044426D">
          <w:t>Part 1.2B</w:t>
        </w:r>
        <w:r w:rsidR="00030012">
          <w:rPr>
            <w:rFonts w:asciiTheme="minorHAnsi" w:eastAsiaTheme="minorEastAsia" w:hAnsiTheme="minorHAnsi" w:cstheme="minorBidi"/>
            <w:b w:val="0"/>
            <w:sz w:val="22"/>
            <w:szCs w:val="22"/>
            <w:lang w:eastAsia="en-AU"/>
          </w:rPr>
          <w:tab/>
        </w:r>
        <w:r w:rsidR="00030012" w:rsidRPr="0044426D">
          <w:t>Heavy Vehicle (Mass, Dimension and Loading) National Regulation</w:t>
        </w:r>
        <w:r w:rsidR="00030012">
          <w:tab/>
        </w:r>
        <w:r w:rsidR="00030012" w:rsidRPr="00030012">
          <w:rPr>
            <w:b w:val="0"/>
          </w:rPr>
          <w:fldChar w:fldCharType="begin"/>
        </w:r>
        <w:r w:rsidR="00030012" w:rsidRPr="00030012">
          <w:rPr>
            <w:b w:val="0"/>
          </w:rPr>
          <w:instrText xml:space="preserve"> PAGEREF _Toc101423030 \h </w:instrText>
        </w:r>
        <w:r w:rsidR="00030012" w:rsidRPr="00030012">
          <w:rPr>
            <w:b w:val="0"/>
          </w:rPr>
        </w:r>
        <w:r w:rsidR="00030012" w:rsidRPr="00030012">
          <w:rPr>
            <w:b w:val="0"/>
          </w:rPr>
          <w:fldChar w:fldCharType="separate"/>
        </w:r>
        <w:r w:rsidR="000C10B8">
          <w:rPr>
            <w:b w:val="0"/>
          </w:rPr>
          <w:t>98</w:t>
        </w:r>
        <w:r w:rsidR="00030012" w:rsidRPr="00030012">
          <w:rPr>
            <w:b w:val="0"/>
          </w:rPr>
          <w:fldChar w:fldCharType="end"/>
        </w:r>
      </w:hyperlink>
    </w:p>
    <w:p w14:paraId="7429B09A" w14:textId="6F11C0FC" w:rsidR="00030012" w:rsidRDefault="002D5DFF">
      <w:pPr>
        <w:pStyle w:val="TOC7"/>
        <w:rPr>
          <w:rFonts w:asciiTheme="minorHAnsi" w:eastAsiaTheme="minorEastAsia" w:hAnsiTheme="minorHAnsi" w:cstheme="minorBidi"/>
          <w:b w:val="0"/>
          <w:sz w:val="22"/>
          <w:szCs w:val="22"/>
          <w:lang w:eastAsia="en-AU"/>
        </w:rPr>
      </w:pPr>
      <w:hyperlink w:anchor="_Toc101423031" w:history="1">
        <w:r w:rsidR="00030012" w:rsidRPr="0044426D">
          <w:t>Part 1.2C</w:t>
        </w:r>
        <w:r w:rsidR="00030012">
          <w:rPr>
            <w:rFonts w:asciiTheme="minorHAnsi" w:eastAsiaTheme="minorEastAsia" w:hAnsiTheme="minorHAnsi" w:cstheme="minorBidi"/>
            <w:b w:val="0"/>
            <w:sz w:val="22"/>
            <w:szCs w:val="22"/>
            <w:lang w:eastAsia="en-AU"/>
          </w:rPr>
          <w:tab/>
        </w:r>
        <w:r w:rsidR="00030012" w:rsidRPr="0044426D">
          <w:t>Heavy Vehicle (Fatigue Management) National Regulation</w:t>
        </w:r>
        <w:r w:rsidR="00030012">
          <w:tab/>
        </w:r>
        <w:r w:rsidR="00030012" w:rsidRPr="00030012">
          <w:rPr>
            <w:b w:val="0"/>
          </w:rPr>
          <w:fldChar w:fldCharType="begin"/>
        </w:r>
        <w:r w:rsidR="00030012" w:rsidRPr="00030012">
          <w:rPr>
            <w:b w:val="0"/>
          </w:rPr>
          <w:instrText xml:space="preserve"> PAGEREF _Toc101423031 \h </w:instrText>
        </w:r>
        <w:r w:rsidR="00030012" w:rsidRPr="00030012">
          <w:rPr>
            <w:b w:val="0"/>
          </w:rPr>
        </w:r>
        <w:r w:rsidR="00030012" w:rsidRPr="00030012">
          <w:rPr>
            <w:b w:val="0"/>
          </w:rPr>
          <w:fldChar w:fldCharType="separate"/>
        </w:r>
        <w:r w:rsidR="000C10B8">
          <w:rPr>
            <w:b w:val="0"/>
          </w:rPr>
          <w:t>99</w:t>
        </w:r>
        <w:r w:rsidR="00030012" w:rsidRPr="00030012">
          <w:rPr>
            <w:b w:val="0"/>
          </w:rPr>
          <w:fldChar w:fldCharType="end"/>
        </w:r>
      </w:hyperlink>
    </w:p>
    <w:p w14:paraId="7E68F289" w14:textId="3F27F4A5" w:rsidR="00030012" w:rsidRDefault="002D5DFF">
      <w:pPr>
        <w:pStyle w:val="TOC7"/>
        <w:rPr>
          <w:rFonts w:asciiTheme="minorHAnsi" w:eastAsiaTheme="minorEastAsia" w:hAnsiTheme="minorHAnsi" w:cstheme="minorBidi"/>
          <w:b w:val="0"/>
          <w:sz w:val="22"/>
          <w:szCs w:val="22"/>
          <w:lang w:eastAsia="en-AU"/>
        </w:rPr>
      </w:pPr>
      <w:hyperlink w:anchor="_Toc101423032" w:history="1">
        <w:r w:rsidR="00030012" w:rsidRPr="0044426D">
          <w:t>Part 1.2D</w:t>
        </w:r>
        <w:r w:rsidR="00030012">
          <w:rPr>
            <w:rFonts w:asciiTheme="minorHAnsi" w:eastAsiaTheme="minorEastAsia" w:hAnsiTheme="minorHAnsi" w:cstheme="minorBidi"/>
            <w:b w:val="0"/>
            <w:sz w:val="22"/>
            <w:szCs w:val="22"/>
            <w:lang w:eastAsia="en-AU"/>
          </w:rPr>
          <w:tab/>
        </w:r>
        <w:r w:rsidR="00030012" w:rsidRPr="0044426D">
          <w:t>Motor Accident Injuries Act 2019</w:t>
        </w:r>
        <w:r w:rsidR="00030012">
          <w:tab/>
        </w:r>
        <w:r w:rsidR="00030012" w:rsidRPr="00030012">
          <w:rPr>
            <w:b w:val="0"/>
          </w:rPr>
          <w:fldChar w:fldCharType="begin"/>
        </w:r>
        <w:r w:rsidR="00030012" w:rsidRPr="00030012">
          <w:rPr>
            <w:b w:val="0"/>
          </w:rPr>
          <w:instrText xml:space="preserve"> PAGEREF _Toc101423032 \h </w:instrText>
        </w:r>
        <w:r w:rsidR="00030012" w:rsidRPr="00030012">
          <w:rPr>
            <w:b w:val="0"/>
          </w:rPr>
        </w:r>
        <w:r w:rsidR="00030012" w:rsidRPr="00030012">
          <w:rPr>
            <w:b w:val="0"/>
          </w:rPr>
          <w:fldChar w:fldCharType="separate"/>
        </w:r>
        <w:r w:rsidR="000C10B8">
          <w:rPr>
            <w:b w:val="0"/>
          </w:rPr>
          <w:t>100</w:t>
        </w:r>
        <w:r w:rsidR="00030012" w:rsidRPr="00030012">
          <w:rPr>
            <w:b w:val="0"/>
          </w:rPr>
          <w:fldChar w:fldCharType="end"/>
        </w:r>
      </w:hyperlink>
    </w:p>
    <w:p w14:paraId="1B2D75DF" w14:textId="38A962CE" w:rsidR="00030012" w:rsidRDefault="002D5DFF">
      <w:pPr>
        <w:pStyle w:val="TOC7"/>
        <w:rPr>
          <w:rFonts w:asciiTheme="minorHAnsi" w:eastAsiaTheme="minorEastAsia" w:hAnsiTheme="minorHAnsi" w:cstheme="minorBidi"/>
          <w:b w:val="0"/>
          <w:sz w:val="22"/>
          <w:szCs w:val="22"/>
          <w:lang w:eastAsia="en-AU"/>
        </w:rPr>
      </w:pPr>
      <w:hyperlink w:anchor="_Toc101423033" w:history="1">
        <w:r w:rsidR="00030012" w:rsidRPr="0044426D">
          <w:t>Part 1.2E</w:t>
        </w:r>
        <w:r w:rsidR="00030012">
          <w:rPr>
            <w:rFonts w:asciiTheme="minorHAnsi" w:eastAsiaTheme="minorEastAsia" w:hAnsiTheme="minorHAnsi" w:cstheme="minorBidi"/>
            <w:b w:val="0"/>
            <w:sz w:val="22"/>
            <w:szCs w:val="22"/>
            <w:lang w:eastAsia="en-AU"/>
          </w:rPr>
          <w:tab/>
        </w:r>
        <w:r w:rsidR="00030012" w:rsidRPr="0044426D">
          <w:t>Motor Accident Injuries (Premiums and Administration) Regulation 2019</w:t>
        </w:r>
        <w:r w:rsidR="00030012">
          <w:tab/>
        </w:r>
        <w:r w:rsidR="00030012" w:rsidRPr="00030012">
          <w:rPr>
            <w:b w:val="0"/>
          </w:rPr>
          <w:fldChar w:fldCharType="begin"/>
        </w:r>
        <w:r w:rsidR="00030012" w:rsidRPr="00030012">
          <w:rPr>
            <w:b w:val="0"/>
          </w:rPr>
          <w:instrText xml:space="preserve"> PAGEREF _Toc101423033 \h </w:instrText>
        </w:r>
        <w:r w:rsidR="00030012" w:rsidRPr="00030012">
          <w:rPr>
            <w:b w:val="0"/>
          </w:rPr>
        </w:r>
        <w:r w:rsidR="00030012" w:rsidRPr="00030012">
          <w:rPr>
            <w:b w:val="0"/>
          </w:rPr>
          <w:fldChar w:fldCharType="separate"/>
        </w:r>
        <w:r w:rsidR="000C10B8">
          <w:rPr>
            <w:b w:val="0"/>
          </w:rPr>
          <w:t>106</w:t>
        </w:r>
        <w:r w:rsidR="00030012" w:rsidRPr="00030012">
          <w:rPr>
            <w:b w:val="0"/>
          </w:rPr>
          <w:fldChar w:fldCharType="end"/>
        </w:r>
      </w:hyperlink>
    </w:p>
    <w:p w14:paraId="3A0FA87B" w14:textId="36F7EB10" w:rsidR="00030012" w:rsidRDefault="002D5DFF">
      <w:pPr>
        <w:pStyle w:val="TOC7"/>
        <w:rPr>
          <w:rFonts w:asciiTheme="minorHAnsi" w:eastAsiaTheme="minorEastAsia" w:hAnsiTheme="minorHAnsi" w:cstheme="minorBidi"/>
          <w:b w:val="0"/>
          <w:sz w:val="22"/>
          <w:szCs w:val="22"/>
          <w:lang w:eastAsia="en-AU"/>
        </w:rPr>
      </w:pPr>
      <w:hyperlink w:anchor="_Toc101423034" w:history="1">
        <w:r w:rsidR="00030012" w:rsidRPr="0044426D">
          <w:t>Part 1.3</w:t>
        </w:r>
        <w:r w:rsidR="00030012">
          <w:rPr>
            <w:rFonts w:asciiTheme="minorHAnsi" w:eastAsiaTheme="minorEastAsia" w:hAnsiTheme="minorHAnsi" w:cstheme="minorBidi"/>
            <w:b w:val="0"/>
            <w:sz w:val="22"/>
            <w:szCs w:val="22"/>
            <w:lang w:eastAsia="en-AU"/>
          </w:rPr>
          <w:tab/>
        </w:r>
        <w:r w:rsidR="00030012" w:rsidRPr="0044426D">
          <w:t>Road Transport (Alcohol and Drugs) Act 1977</w:t>
        </w:r>
        <w:r w:rsidR="00030012">
          <w:tab/>
        </w:r>
        <w:r w:rsidR="00030012" w:rsidRPr="00030012">
          <w:rPr>
            <w:b w:val="0"/>
          </w:rPr>
          <w:fldChar w:fldCharType="begin"/>
        </w:r>
        <w:r w:rsidR="00030012" w:rsidRPr="00030012">
          <w:rPr>
            <w:b w:val="0"/>
          </w:rPr>
          <w:instrText xml:space="preserve"> PAGEREF _Toc101423034 \h </w:instrText>
        </w:r>
        <w:r w:rsidR="00030012" w:rsidRPr="00030012">
          <w:rPr>
            <w:b w:val="0"/>
          </w:rPr>
        </w:r>
        <w:r w:rsidR="00030012" w:rsidRPr="00030012">
          <w:rPr>
            <w:b w:val="0"/>
          </w:rPr>
          <w:fldChar w:fldCharType="separate"/>
        </w:r>
        <w:r w:rsidR="000C10B8">
          <w:rPr>
            <w:b w:val="0"/>
          </w:rPr>
          <w:t>107</w:t>
        </w:r>
        <w:r w:rsidR="00030012" w:rsidRPr="00030012">
          <w:rPr>
            <w:b w:val="0"/>
          </w:rPr>
          <w:fldChar w:fldCharType="end"/>
        </w:r>
      </w:hyperlink>
    </w:p>
    <w:p w14:paraId="05BF4091" w14:textId="49A2BCC0" w:rsidR="00030012" w:rsidRDefault="002D5DFF">
      <w:pPr>
        <w:pStyle w:val="TOC7"/>
        <w:rPr>
          <w:rFonts w:asciiTheme="minorHAnsi" w:eastAsiaTheme="minorEastAsia" w:hAnsiTheme="minorHAnsi" w:cstheme="minorBidi"/>
          <w:b w:val="0"/>
          <w:sz w:val="22"/>
          <w:szCs w:val="22"/>
          <w:lang w:eastAsia="en-AU"/>
        </w:rPr>
      </w:pPr>
      <w:hyperlink w:anchor="_Toc101423035" w:history="1">
        <w:r w:rsidR="00030012" w:rsidRPr="0044426D">
          <w:t>Part 1.5</w:t>
        </w:r>
        <w:r w:rsidR="00030012">
          <w:rPr>
            <w:rFonts w:asciiTheme="minorHAnsi" w:eastAsiaTheme="minorEastAsia" w:hAnsiTheme="minorHAnsi" w:cstheme="minorBidi"/>
            <w:b w:val="0"/>
            <w:sz w:val="22"/>
            <w:szCs w:val="22"/>
            <w:lang w:eastAsia="en-AU"/>
          </w:rPr>
          <w:tab/>
        </w:r>
        <w:r w:rsidR="00030012" w:rsidRPr="0044426D">
          <w:t>Road Transport (Driver Licensing) Act 1999</w:t>
        </w:r>
        <w:r w:rsidR="00030012">
          <w:tab/>
        </w:r>
        <w:r w:rsidR="00030012" w:rsidRPr="00030012">
          <w:rPr>
            <w:b w:val="0"/>
          </w:rPr>
          <w:fldChar w:fldCharType="begin"/>
        </w:r>
        <w:r w:rsidR="00030012" w:rsidRPr="00030012">
          <w:rPr>
            <w:b w:val="0"/>
          </w:rPr>
          <w:instrText xml:space="preserve"> PAGEREF _Toc101423035 \h </w:instrText>
        </w:r>
        <w:r w:rsidR="00030012" w:rsidRPr="00030012">
          <w:rPr>
            <w:b w:val="0"/>
          </w:rPr>
        </w:r>
        <w:r w:rsidR="00030012" w:rsidRPr="00030012">
          <w:rPr>
            <w:b w:val="0"/>
          </w:rPr>
          <w:fldChar w:fldCharType="separate"/>
        </w:r>
        <w:r w:rsidR="000C10B8">
          <w:rPr>
            <w:b w:val="0"/>
          </w:rPr>
          <w:t>122</w:t>
        </w:r>
        <w:r w:rsidR="00030012" w:rsidRPr="00030012">
          <w:rPr>
            <w:b w:val="0"/>
          </w:rPr>
          <w:fldChar w:fldCharType="end"/>
        </w:r>
      </w:hyperlink>
    </w:p>
    <w:p w14:paraId="151CB1E7" w14:textId="589DBF22" w:rsidR="00030012" w:rsidRDefault="002D5DFF">
      <w:pPr>
        <w:pStyle w:val="TOC7"/>
        <w:rPr>
          <w:rFonts w:asciiTheme="minorHAnsi" w:eastAsiaTheme="minorEastAsia" w:hAnsiTheme="minorHAnsi" w:cstheme="minorBidi"/>
          <w:b w:val="0"/>
          <w:sz w:val="22"/>
          <w:szCs w:val="22"/>
          <w:lang w:eastAsia="en-AU"/>
        </w:rPr>
      </w:pPr>
      <w:hyperlink w:anchor="_Toc101423036" w:history="1">
        <w:r w:rsidR="00030012" w:rsidRPr="0044426D">
          <w:t>Part 1.6</w:t>
        </w:r>
        <w:r w:rsidR="00030012">
          <w:rPr>
            <w:rFonts w:asciiTheme="minorHAnsi" w:eastAsiaTheme="minorEastAsia" w:hAnsiTheme="minorHAnsi" w:cstheme="minorBidi"/>
            <w:b w:val="0"/>
            <w:sz w:val="22"/>
            <w:szCs w:val="22"/>
            <w:lang w:eastAsia="en-AU"/>
          </w:rPr>
          <w:tab/>
        </w:r>
        <w:r w:rsidR="00030012" w:rsidRPr="0044426D">
          <w:t>Road Transport (Driver Licensing) Regulation 2000</w:t>
        </w:r>
        <w:r w:rsidR="00030012">
          <w:tab/>
        </w:r>
        <w:r w:rsidR="00030012" w:rsidRPr="00030012">
          <w:rPr>
            <w:b w:val="0"/>
          </w:rPr>
          <w:fldChar w:fldCharType="begin"/>
        </w:r>
        <w:r w:rsidR="00030012" w:rsidRPr="00030012">
          <w:rPr>
            <w:b w:val="0"/>
          </w:rPr>
          <w:instrText xml:space="preserve"> PAGEREF _Toc101423036 \h </w:instrText>
        </w:r>
        <w:r w:rsidR="00030012" w:rsidRPr="00030012">
          <w:rPr>
            <w:b w:val="0"/>
          </w:rPr>
        </w:r>
        <w:r w:rsidR="00030012" w:rsidRPr="00030012">
          <w:rPr>
            <w:b w:val="0"/>
          </w:rPr>
          <w:fldChar w:fldCharType="separate"/>
        </w:r>
        <w:r w:rsidR="000C10B8">
          <w:rPr>
            <w:b w:val="0"/>
          </w:rPr>
          <w:t>128</w:t>
        </w:r>
        <w:r w:rsidR="00030012" w:rsidRPr="00030012">
          <w:rPr>
            <w:b w:val="0"/>
          </w:rPr>
          <w:fldChar w:fldCharType="end"/>
        </w:r>
      </w:hyperlink>
    </w:p>
    <w:p w14:paraId="08E19961" w14:textId="7510F93D" w:rsidR="00030012" w:rsidRDefault="002D5DFF">
      <w:pPr>
        <w:pStyle w:val="TOC7"/>
        <w:rPr>
          <w:rFonts w:asciiTheme="minorHAnsi" w:eastAsiaTheme="minorEastAsia" w:hAnsiTheme="minorHAnsi" w:cstheme="minorBidi"/>
          <w:b w:val="0"/>
          <w:sz w:val="22"/>
          <w:szCs w:val="22"/>
          <w:lang w:eastAsia="en-AU"/>
        </w:rPr>
      </w:pPr>
      <w:hyperlink w:anchor="_Toc101423037" w:history="1">
        <w:r w:rsidR="00030012" w:rsidRPr="0044426D">
          <w:t>Part 1.7</w:t>
        </w:r>
        <w:r w:rsidR="00030012">
          <w:rPr>
            <w:rFonts w:asciiTheme="minorHAnsi" w:eastAsiaTheme="minorEastAsia" w:hAnsiTheme="minorHAnsi" w:cstheme="minorBidi"/>
            <w:b w:val="0"/>
            <w:sz w:val="22"/>
            <w:szCs w:val="22"/>
            <w:lang w:eastAsia="en-AU"/>
          </w:rPr>
          <w:tab/>
        </w:r>
        <w:r w:rsidR="00030012" w:rsidRPr="0044426D">
          <w:t>Road Transport (General) Act 1999</w:t>
        </w:r>
        <w:r w:rsidR="00030012">
          <w:tab/>
        </w:r>
        <w:r w:rsidR="00030012" w:rsidRPr="00030012">
          <w:rPr>
            <w:b w:val="0"/>
          </w:rPr>
          <w:fldChar w:fldCharType="begin"/>
        </w:r>
        <w:r w:rsidR="00030012" w:rsidRPr="00030012">
          <w:rPr>
            <w:b w:val="0"/>
          </w:rPr>
          <w:instrText xml:space="preserve"> PAGEREF _Toc101423037 \h </w:instrText>
        </w:r>
        <w:r w:rsidR="00030012" w:rsidRPr="00030012">
          <w:rPr>
            <w:b w:val="0"/>
          </w:rPr>
        </w:r>
        <w:r w:rsidR="00030012" w:rsidRPr="00030012">
          <w:rPr>
            <w:b w:val="0"/>
          </w:rPr>
          <w:fldChar w:fldCharType="separate"/>
        </w:r>
        <w:r w:rsidR="000C10B8">
          <w:rPr>
            <w:b w:val="0"/>
          </w:rPr>
          <w:t>141</w:t>
        </w:r>
        <w:r w:rsidR="00030012" w:rsidRPr="00030012">
          <w:rPr>
            <w:b w:val="0"/>
          </w:rPr>
          <w:fldChar w:fldCharType="end"/>
        </w:r>
      </w:hyperlink>
    </w:p>
    <w:p w14:paraId="51C5C307" w14:textId="3245662C" w:rsidR="00030012" w:rsidRDefault="002D5DFF">
      <w:pPr>
        <w:pStyle w:val="TOC7"/>
        <w:rPr>
          <w:rFonts w:asciiTheme="minorHAnsi" w:eastAsiaTheme="minorEastAsia" w:hAnsiTheme="minorHAnsi" w:cstheme="minorBidi"/>
          <w:b w:val="0"/>
          <w:sz w:val="22"/>
          <w:szCs w:val="22"/>
          <w:lang w:eastAsia="en-AU"/>
        </w:rPr>
      </w:pPr>
      <w:hyperlink w:anchor="_Toc101423038" w:history="1">
        <w:r w:rsidR="00030012" w:rsidRPr="0044426D">
          <w:t>Part 1.8</w:t>
        </w:r>
        <w:r w:rsidR="00030012">
          <w:rPr>
            <w:rFonts w:asciiTheme="minorHAnsi" w:eastAsiaTheme="minorEastAsia" w:hAnsiTheme="minorHAnsi" w:cstheme="minorBidi"/>
            <w:b w:val="0"/>
            <w:sz w:val="22"/>
            <w:szCs w:val="22"/>
            <w:lang w:eastAsia="en-AU"/>
          </w:rPr>
          <w:tab/>
        </w:r>
        <w:r w:rsidR="00030012" w:rsidRPr="0044426D">
          <w:t>Road Transport (General) Regulation 2000</w:t>
        </w:r>
        <w:r w:rsidR="00030012">
          <w:tab/>
        </w:r>
        <w:r w:rsidR="00030012" w:rsidRPr="00030012">
          <w:rPr>
            <w:b w:val="0"/>
          </w:rPr>
          <w:fldChar w:fldCharType="begin"/>
        </w:r>
        <w:r w:rsidR="00030012" w:rsidRPr="00030012">
          <w:rPr>
            <w:b w:val="0"/>
          </w:rPr>
          <w:instrText xml:space="preserve"> PAGEREF _Toc101423038 \h </w:instrText>
        </w:r>
        <w:r w:rsidR="00030012" w:rsidRPr="00030012">
          <w:rPr>
            <w:b w:val="0"/>
          </w:rPr>
        </w:r>
        <w:r w:rsidR="00030012" w:rsidRPr="00030012">
          <w:rPr>
            <w:b w:val="0"/>
          </w:rPr>
          <w:fldChar w:fldCharType="separate"/>
        </w:r>
        <w:r w:rsidR="000C10B8">
          <w:rPr>
            <w:b w:val="0"/>
          </w:rPr>
          <w:t>147</w:t>
        </w:r>
        <w:r w:rsidR="00030012" w:rsidRPr="00030012">
          <w:rPr>
            <w:b w:val="0"/>
          </w:rPr>
          <w:fldChar w:fldCharType="end"/>
        </w:r>
      </w:hyperlink>
    </w:p>
    <w:p w14:paraId="2AD7C480" w14:textId="6B955387" w:rsidR="00030012" w:rsidRDefault="002D5DFF">
      <w:pPr>
        <w:pStyle w:val="TOC7"/>
        <w:rPr>
          <w:rFonts w:asciiTheme="minorHAnsi" w:eastAsiaTheme="minorEastAsia" w:hAnsiTheme="minorHAnsi" w:cstheme="minorBidi"/>
          <w:b w:val="0"/>
          <w:sz w:val="22"/>
          <w:szCs w:val="22"/>
          <w:lang w:eastAsia="en-AU"/>
        </w:rPr>
      </w:pPr>
      <w:hyperlink w:anchor="_Toc101423039" w:history="1">
        <w:r w:rsidR="00030012" w:rsidRPr="0044426D">
          <w:t>Part 1.9</w:t>
        </w:r>
        <w:r w:rsidR="00030012">
          <w:rPr>
            <w:rFonts w:asciiTheme="minorHAnsi" w:eastAsiaTheme="minorEastAsia" w:hAnsiTheme="minorHAnsi" w:cstheme="minorBidi"/>
            <w:b w:val="0"/>
            <w:sz w:val="22"/>
            <w:szCs w:val="22"/>
            <w:lang w:eastAsia="en-AU"/>
          </w:rPr>
          <w:tab/>
        </w:r>
        <w:r w:rsidR="00030012" w:rsidRPr="0044426D">
          <w:t>Road Transport (Offences) Regulation 2005</w:t>
        </w:r>
        <w:r w:rsidR="00030012">
          <w:tab/>
        </w:r>
        <w:r w:rsidR="00030012" w:rsidRPr="00030012">
          <w:rPr>
            <w:b w:val="0"/>
          </w:rPr>
          <w:fldChar w:fldCharType="begin"/>
        </w:r>
        <w:r w:rsidR="00030012" w:rsidRPr="00030012">
          <w:rPr>
            <w:b w:val="0"/>
          </w:rPr>
          <w:instrText xml:space="preserve"> PAGEREF _Toc101423039 \h </w:instrText>
        </w:r>
        <w:r w:rsidR="00030012" w:rsidRPr="00030012">
          <w:rPr>
            <w:b w:val="0"/>
          </w:rPr>
        </w:r>
        <w:r w:rsidR="00030012" w:rsidRPr="00030012">
          <w:rPr>
            <w:b w:val="0"/>
          </w:rPr>
          <w:fldChar w:fldCharType="separate"/>
        </w:r>
        <w:r w:rsidR="000C10B8">
          <w:rPr>
            <w:b w:val="0"/>
          </w:rPr>
          <w:t>148</w:t>
        </w:r>
        <w:r w:rsidR="00030012" w:rsidRPr="00030012">
          <w:rPr>
            <w:b w:val="0"/>
          </w:rPr>
          <w:fldChar w:fldCharType="end"/>
        </w:r>
      </w:hyperlink>
    </w:p>
    <w:p w14:paraId="329A3DFD" w14:textId="70309D48" w:rsidR="00030012" w:rsidRDefault="002D5DFF">
      <w:pPr>
        <w:pStyle w:val="TOC7"/>
        <w:rPr>
          <w:rFonts w:asciiTheme="minorHAnsi" w:eastAsiaTheme="minorEastAsia" w:hAnsiTheme="minorHAnsi" w:cstheme="minorBidi"/>
          <w:b w:val="0"/>
          <w:sz w:val="22"/>
          <w:szCs w:val="22"/>
          <w:lang w:eastAsia="en-AU"/>
        </w:rPr>
      </w:pPr>
      <w:hyperlink w:anchor="_Toc101423040" w:history="1">
        <w:r w:rsidR="00030012" w:rsidRPr="0044426D">
          <w:t>Part 1.10</w:t>
        </w:r>
        <w:r w:rsidR="00030012">
          <w:rPr>
            <w:rFonts w:asciiTheme="minorHAnsi" w:eastAsiaTheme="minorEastAsia" w:hAnsiTheme="minorHAnsi" w:cstheme="minorBidi"/>
            <w:b w:val="0"/>
            <w:sz w:val="22"/>
            <w:szCs w:val="22"/>
            <w:lang w:eastAsia="en-AU"/>
          </w:rPr>
          <w:tab/>
        </w:r>
        <w:r w:rsidR="00030012" w:rsidRPr="0044426D">
          <w:t>Road Transport (Public Passenger Services) Act 2001</w:t>
        </w:r>
        <w:r w:rsidR="00030012">
          <w:tab/>
        </w:r>
        <w:r w:rsidR="00030012" w:rsidRPr="00030012">
          <w:rPr>
            <w:b w:val="0"/>
          </w:rPr>
          <w:fldChar w:fldCharType="begin"/>
        </w:r>
        <w:r w:rsidR="00030012" w:rsidRPr="00030012">
          <w:rPr>
            <w:b w:val="0"/>
          </w:rPr>
          <w:instrText xml:space="preserve"> PAGEREF _Toc101423040 \h </w:instrText>
        </w:r>
        <w:r w:rsidR="00030012" w:rsidRPr="00030012">
          <w:rPr>
            <w:b w:val="0"/>
          </w:rPr>
        </w:r>
        <w:r w:rsidR="00030012" w:rsidRPr="00030012">
          <w:rPr>
            <w:b w:val="0"/>
          </w:rPr>
          <w:fldChar w:fldCharType="separate"/>
        </w:r>
        <w:r w:rsidR="000C10B8">
          <w:rPr>
            <w:b w:val="0"/>
          </w:rPr>
          <w:t>149</w:t>
        </w:r>
        <w:r w:rsidR="00030012" w:rsidRPr="00030012">
          <w:rPr>
            <w:b w:val="0"/>
          </w:rPr>
          <w:fldChar w:fldCharType="end"/>
        </w:r>
      </w:hyperlink>
    </w:p>
    <w:p w14:paraId="6248E46E" w14:textId="2B00D0B1" w:rsidR="00030012" w:rsidRDefault="002D5DFF">
      <w:pPr>
        <w:pStyle w:val="TOC7"/>
        <w:rPr>
          <w:rFonts w:asciiTheme="minorHAnsi" w:eastAsiaTheme="minorEastAsia" w:hAnsiTheme="minorHAnsi" w:cstheme="minorBidi"/>
          <w:b w:val="0"/>
          <w:sz w:val="22"/>
          <w:szCs w:val="22"/>
          <w:lang w:eastAsia="en-AU"/>
        </w:rPr>
      </w:pPr>
      <w:hyperlink w:anchor="_Toc101423041" w:history="1">
        <w:r w:rsidR="00030012" w:rsidRPr="0044426D">
          <w:t>Part 1.11</w:t>
        </w:r>
        <w:r w:rsidR="00030012">
          <w:rPr>
            <w:rFonts w:asciiTheme="minorHAnsi" w:eastAsiaTheme="minorEastAsia" w:hAnsiTheme="minorHAnsi" w:cstheme="minorBidi"/>
            <w:b w:val="0"/>
            <w:sz w:val="22"/>
            <w:szCs w:val="22"/>
            <w:lang w:eastAsia="en-AU"/>
          </w:rPr>
          <w:tab/>
        </w:r>
        <w:r w:rsidR="00030012" w:rsidRPr="0044426D">
          <w:t>Road Transport (Public Passenger Services) Regulation 2002</w:t>
        </w:r>
        <w:r w:rsidR="00030012">
          <w:tab/>
        </w:r>
        <w:r w:rsidR="00030012" w:rsidRPr="00030012">
          <w:rPr>
            <w:b w:val="0"/>
          </w:rPr>
          <w:fldChar w:fldCharType="begin"/>
        </w:r>
        <w:r w:rsidR="00030012" w:rsidRPr="00030012">
          <w:rPr>
            <w:b w:val="0"/>
          </w:rPr>
          <w:instrText xml:space="preserve"> PAGEREF _Toc101423041 \h </w:instrText>
        </w:r>
        <w:r w:rsidR="00030012" w:rsidRPr="00030012">
          <w:rPr>
            <w:b w:val="0"/>
          </w:rPr>
        </w:r>
        <w:r w:rsidR="00030012" w:rsidRPr="00030012">
          <w:rPr>
            <w:b w:val="0"/>
          </w:rPr>
          <w:fldChar w:fldCharType="separate"/>
        </w:r>
        <w:r w:rsidR="000C10B8">
          <w:rPr>
            <w:b w:val="0"/>
          </w:rPr>
          <w:t>158</w:t>
        </w:r>
        <w:r w:rsidR="00030012" w:rsidRPr="00030012">
          <w:rPr>
            <w:b w:val="0"/>
          </w:rPr>
          <w:fldChar w:fldCharType="end"/>
        </w:r>
      </w:hyperlink>
    </w:p>
    <w:p w14:paraId="217041C7" w14:textId="732EF7B0" w:rsidR="00030012" w:rsidRDefault="002D5DFF">
      <w:pPr>
        <w:pStyle w:val="TOC7"/>
        <w:rPr>
          <w:rFonts w:asciiTheme="minorHAnsi" w:eastAsiaTheme="minorEastAsia" w:hAnsiTheme="minorHAnsi" w:cstheme="minorBidi"/>
          <w:b w:val="0"/>
          <w:sz w:val="22"/>
          <w:szCs w:val="22"/>
          <w:lang w:eastAsia="en-AU"/>
        </w:rPr>
      </w:pPr>
      <w:hyperlink w:anchor="_Toc101423042" w:history="1">
        <w:r w:rsidR="00030012" w:rsidRPr="0044426D">
          <w:t>Part 1.12</w:t>
        </w:r>
        <w:r w:rsidR="00030012">
          <w:rPr>
            <w:rFonts w:asciiTheme="minorHAnsi" w:eastAsiaTheme="minorEastAsia" w:hAnsiTheme="minorHAnsi" w:cstheme="minorBidi"/>
            <w:b w:val="0"/>
            <w:sz w:val="22"/>
            <w:szCs w:val="22"/>
            <w:lang w:eastAsia="en-AU"/>
          </w:rPr>
          <w:tab/>
        </w:r>
        <w:r w:rsidR="00030012" w:rsidRPr="0044426D">
          <w:t>Road Transport (Safety and Traffic Management) Act 1999</w:t>
        </w:r>
        <w:r w:rsidR="00030012">
          <w:tab/>
        </w:r>
        <w:r w:rsidR="00030012" w:rsidRPr="00030012">
          <w:rPr>
            <w:b w:val="0"/>
          </w:rPr>
          <w:fldChar w:fldCharType="begin"/>
        </w:r>
        <w:r w:rsidR="00030012" w:rsidRPr="00030012">
          <w:rPr>
            <w:b w:val="0"/>
          </w:rPr>
          <w:instrText xml:space="preserve"> PAGEREF _Toc101423042 \h </w:instrText>
        </w:r>
        <w:r w:rsidR="00030012" w:rsidRPr="00030012">
          <w:rPr>
            <w:b w:val="0"/>
          </w:rPr>
        </w:r>
        <w:r w:rsidR="00030012" w:rsidRPr="00030012">
          <w:rPr>
            <w:b w:val="0"/>
          </w:rPr>
          <w:fldChar w:fldCharType="separate"/>
        </w:r>
        <w:r w:rsidR="000C10B8">
          <w:rPr>
            <w:b w:val="0"/>
          </w:rPr>
          <w:t>265</w:t>
        </w:r>
        <w:r w:rsidR="00030012" w:rsidRPr="00030012">
          <w:rPr>
            <w:b w:val="0"/>
          </w:rPr>
          <w:fldChar w:fldCharType="end"/>
        </w:r>
      </w:hyperlink>
    </w:p>
    <w:p w14:paraId="6A9845C2" w14:textId="75BC1FF8" w:rsidR="00030012" w:rsidRDefault="002D5DFF">
      <w:pPr>
        <w:pStyle w:val="TOC7"/>
        <w:rPr>
          <w:rFonts w:asciiTheme="minorHAnsi" w:eastAsiaTheme="minorEastAsia" w:hAnsiTheme="minorHAnsi" w:cstheme="minorBidi"/>
          <w:b w:val="0"/>
          <w:sz w:val="22"/>
          <w:szCs w:val="22"/>
          <w:lang w:eastAsia="en-AU"/>
        </w:rPr>
      </w:pPr>
      <w:hyperlink w:anchor="_Toc101423043" w:history="1">
        <w:r w:rsidR="00030012" w:rsidRPr="0044426D">
          <w:t>Part 1.12A</w:t>
        </w:r>
        <w:r w:rsidR="00030012">
          <w:rPr>
            <w:rFonts w:asciiTheme="minorHAnsi" w:eastAsiaTheme="minorEastAsia" w:hAnsiTheme="minorHAnsi" w:cstheme="minorBidi"/>
            <w:b w:val="0"/>
            <w:sz w:val="22"/>
            <w:szCs w:val="22"/>
            <w:lang w:eastAsia="en-AU"/>
          </w:rPr>
          <w:tab/>
        </w:r>
        <w:r w:rsidR="00030012" w:rsidRPr="0044426D">
          <w:t>Road Transport (Road Rules) Regulation 2017</w:t>
        </w:r>
        <w:r w:rsidR="00030012">
          <w:tab/>
        </w:r>
        <w:r w:rsidR="00030012" w:rsidRPr="00030012">
          <w:rPr>
            <w:b w:val="0"/>
          </w:rPr>
          <w:fldChar w:fldCharType="begin"/>
        </w:r>
        <w:r w:rsidR="00030012" w:rsidRPr="00030012">
          <w:rPr>
            <w:b w:val="0"/>
          </w:rPr>
          <w:instrText xml:space="preserve"> PAGEREF _Toc101423043 \h </w:instrText>
        </w:r>
        <w:r w:rsidR="00030012" w:rsidRPr="00030012">
          <w:rPr>
            <w:b w:val="0"/>
          </w:rPr>
        </w:r>
        <w:r w:rsidR="00030012" w:rsidRPr="00030012">
          <w:rPr>
            <w:b w:val="0"/>
          </w:rPr>
          <w:fldChar w:fldCharType="separate"/>
        </w:r>
        <w:r w:rsidR="000C10B8">
          <w:rPr>
            <w:b w:val="0"/>
          </w:rPr>
          <w:t>273</w:t>
        </w:r>
        <w:r w:rsidR="00030012" w:rsidRPr="00030012">
          <w:rPr>
            <w:b w:val="0"/>
          </w:rPr>
          <w:fldChar w:fldCharType="end"/>
        </w:r>
      </w:hyperlink>
    </w:p>
    <w:p w14:paraId="6EB914D7" w14:textId="5EFC92E5" w:rsidR="00030012" w:rsidRDefault="002D5DFF">
      <w:pPr>
        <w:pStyle w:val="TOC7"/>
        <w:rPr>
          <w:rFonts w:asciiTheme="minorHAnsi" w:eastAsiaTheme="minorEastAsia" w:hAnsiTheme="minorHAnsi" w:cstheme="minorBidi"/>
          <w:b w:val="0"/>
          <w:sz w:val="22"/>
          <w:szCs w:val="22"/>
          <w:lang w:eastAsia="en-AU"/>
        </w:rPr>
      </w:pPr>
      <w:hyperlink w:anchor="_Toc101423044" w:history="1">
        <w:r w:rsidR="00030012" w:rsidRPr="0044426D">
          <w:t>Part 1.13</w:t>
        </w:r>
        <w:r w:rsidR="00030012">
          <w:rPr>
            <w:rFonts w:asciiTheme="minorHAnsi" w:eastAsiaTheme="minorEastAsia" w:hAnsiTheme="minorHAnsi" w:cstheme="minorBidi"/>
            <w:b w:val="0"/>
            <w:sz w:val="22"/>
            <w:szCs w:val="22"/>
            <w:lang w:eastAsia="en-AU"/>
          </w:rPr>
          <w:tab/>
        </w:r>
        <w:r w:rsidR="00030012" w:rsidRPr="0044426D">
          <w:t>Road Transport (Safety and Traffic Management) Regulation 2017</w:t>
        </w:r>
        <w:r w:rsidR="00030012">
          <w:tab/>
        </w:r>
        <w:r w:rsidR="00030012" w:rsidRPr="00030012">
          <w:rPr>
            <w:b w:val="0"/>
          </w:rPr>
          <w:fldChar w:fldCharType="begin"/>
        </w:r>
        <w:r w:rsidR="00030012" w:rsidRPr="00030012">
          <w:rPr>
            <w:b w:val="0"/>
          </w:rPr>
          <w:instrText xml:space="preserve"> PAGEREF _Toc101423044 \h </w:instrText>
        </w:r>
        <w:r w:rsidR="00030012" w:rsidRPr="00030012">
          <w:rPr>
            <w:b w:val="0"/>
          </w:rPr>
        </w:r>
        <w:r w:rsidR="00030012" w:rsidRPr="00030012">
          <w:rPr>
            <w:b w:val="0"/>
          </w:rPr>
          <w:fldChar w:fldCharType="separate"/>
        </w:r>
        <w:r w:rsidR="000C10B8">
          <w:rPr>
            <w:b w:val="0"/>
          </w:rPr>
          <w:t>366</w:t>
        </w:r>
        <w:r w:rsidR="00030012" w:rsidRPr="00030012">
          <w:rPr>
            <w:b w:val="0"/>
          </w:rPr>
          <w:fldChar w:fldCharType="end"/>
        </w:r>
      </w:hyperlink>
    </w:p>
    <w:p w14:paraId="4D61757D" w14:textId="19270331" w:rsidR="00030012" w:rsidRDefault="002D5DFF">
      <w:pPr>
        <w:pStyle w:val="TOC7"/>
        <w:rPr>
          <w:rFonts w:asciiTheme="minorHAnsi" w:eastAsiaTheme="minorEastAsia" w:hAnsiTheme="minorHAnsi" w:cstheme="minorBidi"/>
          <w:b w:val="0"/>
          <w:sz w:val="22"/>
          <w:szCs w:val="22"/>
          <w:lang w:eastAsia="en-AU"/>
        </w:rPr>
      </w:pPr>
      <w:hyperlink w:anchor="_Toc101423045" w:history="1">
        <w:r w:rsidR="00030012" w:rsidRPr="0044426D">
          <w:t>Part 1.14</w:t>
        </w:r>
        <w:r w:rsidR="00030012">
          <w:rPr>
            <w:rFonts w:asciiTheme="minorHAnsi" w:eastAsiaTheme="minorEastAsia" w:hAnsiTheme="minorHAnsi" w:cstheme="minorBidi"/>
            <w:b w:val="0"/>
            <w:sz w:val="22"/>
            <w:szCs w:val="22"/>
            <w:lang w:eastAsia="en-AU"/>
          </w:rPr>
          <w:tab/>
        </w:r>
        <w:r w:rsidR="00030012" w:rsidRPr="0044426D">
          <w:t>Road Transport (Vehicle Registration) Act 1999</w:t>
        </w:r>
        <w:r w:rsidR="00030012">
          <w:tab/>
        </w:r>
        <w:r w:rsidR="00030012" w:rsidRPr="00030012">
          <w:rPr>
            <w:b w:val="0"/>
          </w:rPr>
          <w:fldChar w:fldCharType="begin"/>
        </w:r>
        <w:r w:rsidR="00030012" w:rsidRPr="00030012">
          <w:rPr>
            <w:b w:val="0"/>
          </w:rPr>
          <w:instrText xml:space="preserve"> PAGEREF _Toc101423045 \h </w:instrText>
        </w:r>
        <w:r w:rsidR="00030012" w:rsidRPr="00030012">
          <w:rPr>
            <w:b w:val="0"/>
          </w:rPr>
        </w:r>
        <w:r w:rsidR="00030012" w:rsidRPr="00030012">
          <w:rPr>
            <w:b w:val="0"/>
          </w:rPr>
          <w:fldChar w:fldCharType="separate"/>
        </w:r>
        <w:r w:rsidR="000C10B8">
          <w:rPr>
            <w:b w:val="0"/>
          </w:rPr>
          <w:t>369</w:t>
        </w:r>
        <w:r w:rsidR="00030012" w:rsidRPr="00030012">
          <w:rPr>
            <w:b w:val="0"/>
          </w:rPr>
          <w:fldChar w:fldCharType="end"/>
        </w:r>
      </w:hyperlink>
    </w:p>
    <w:p w14:paraId="2EE52024" w14:textId="6962C5A1" w:rsidR="00030012" w:rsidRDefault="002D5DFF">
      <w:pPr>
        <w:pStyle w:val="TOC7"/>
        <w:rPr>
          <w:rFonts w:asciiTheme="minorHAnsi" w:eastAsiaTheme="minorEastAsia" w:hAnsiTheme="minorHAnsi" w:cstheme="minorBidi"/>
          <w:b w:val="0"/>
          <w:sz w:val="22"/>
          <w:szCs w:val="22"/>
          <w:lang w:eastAsia="en-AU"/>
        </w:rPr>
      </w:pPr>
      <w:hyperlink w:anchor="_Toc101423046" w:history="1">
        <w:r w:rsidR="00030012" w:rsidRPr="0044426D">
          <w:t>Part 1.15</w:t>
        </w:r>
        <w:r w:rsidR="00030012">
          <w:rPr>
            <w:rFonts w:asciiTheme="minorHAnsi" w:eastAsiaTheme="minorEastAsia" w:hAnsiTheme="minorHAnsi" w:cstheme="minorBidi"/>
            <w:b w:val="0"/>
            <w:sz w:val="22"/>
            <w:szCs w:val="22"/>
            <w:lang w:eastAsia="en-AU"/>
          </w:rPr>
          <w:tab/>
        </w:r>
        <w:r w:rsidR="00030012" w:rsidRPr="0044426D">
          <w:t>Road Transport (Vehicle Registration) Regulation 2000</w:t>
        </w:r>
        <w:r w:rsidR="00030012">
          <w:tab/>
        </w:r>
        <w:r w:rsidR="00030012" w:rsidRPr="00030012">
          <w:rPr>
            <w:b w:val="0"/>
          </w:rPr>
          <w:fldChar w:fldCharType="begin"/>
        </w:r>
        <w:r w:rsidR="00030012" w:rsidRPr="00030012">
          <w:rPr>
            <w:b w:val="0"/>
          </w:rPr>
          <w:instrText xml:space="preserve"> PAGEREF _Toc101423046 \h </w:instrText>
        </w:r>
        <w:r w:rsidR="00030012" w:rsidRPr="00030012">
          <w:rPr>
            <w:b w:val="0"/>
          </w:rPr>
        </w:r>
        <w:r w:rsidR="00030012" w:rsidRPr="00030012">
          <w:rPr>
            <w:b w:val="0"/>
          </w:rPr>
          <w:fldChar w:fldCharType="separate"/>
        </w:r>
        <w:r w:rsidR="000C10B8">
          <w:rPr>
            <w:b w:val="0"/>
          </w:rPr>
          <w:t>375</w:t>
        </w:r>
        <w:r w:rsidR="00030012" w:rsidRPr="00030012">
          <w:rPr>
            <w:b w:val="0"/>
          </w:rPr>
          <w:fldChar w:fldCharType="end"/>
        </w:r>
      </w:hyperlink>
    </w:p>
    <w:p w14:paraId="270ED5DA" w14:textId="74F6BCC8" w:rsidR="00030012" w:rsidRDefault="002D5DFF">
      <w:pPr>
        <w:pStyle w:val="TOC6"/>
        <w:rPr>
          <w:rFonts w:asciiTheme="minorHAnsi" w:eastAsiaTheme="minorEastAsia" w:hAnsiTheme="minorHAnsi" w:cstheme="minorBidi"/>
          <w:b w:val="0"/>
          <w:sz w:val="22"/>
          <w:szCs w:val="22"/>
          <w:lang w:eastAsia="en-AU"/>
        </w:rPr>
      </w:pPr>
      <w:hyperlink w:anchor="_Toc101423047" w:history="1">
        <w:r w:rsidR="00030012" w:rsidRPr="0044426D">
          <w:t>Dictionary</w:t>
        </w:r>
        <w:r w:rsidR="00030012">
          <w:tab/>
        </w:r>
        <w:r w:rsidR="00030012">
          <w:tab/>
        </w:r>
        <w:r w:rsidR="00030012" w:rsidRPr="00030012">
          <w:rPr>
            <w:b w:val="0"/>
            <w:sz w:val="20"/>
          </w:rPr>
          <w:fldChar w:fldCharType="begin"/>
        </w:r>
        <w:r w:rsidR="00030012" w:rsidRPr="00030012">
          <w:rPr>
            <w:b w:val="0"/>
            <w:sz w:val="20"/>
          </w:rPr>
          <w:instrText xml:space="preserve"> PAGEREF _Toc101423047 \h </w:instrText>
        </w:r>
        <w:r w:rsidR="00030012" w:rsidRPr="00030012">
          <w:rPr>
            <w:b w:val="0"/>
            <w:sz w:val="20"/>
          </w:rPr>
        </w:r>
        <w:r w:rsidR="00030012" w:rsidRPr="00030012">
          <w:rPr>
            <w:b w:val="0"/>
            <w:sz w:val="20"/>
          </w:rPr>
          <w:fldChar w:fldCharType="separate"/>
        </w:r>
        <w:r w:rsidR="000C10B8">
          <w:rPr>
            <w:b w:val="0"/>
            <w:sz w:val="20"/>
          </w:rPr>
          <w:t>430</w:t>
        </w:r>
        <w:r w:rsidR="00030012" w:rsidRPr="00030012">
          <w:rPr>
            <w:b w:val="0"/>
            <w:sz w:val="20"/>
          </w:rPr>
          <w:fldChar w:fldCharType="end"/>
        </w:r>
      </w:hyperlink>
    </w:p>
    <w:p w14:paraId="7F2EDEB0" w14:textId="1395E732" w:rsidR="00030012" w:rsidRDefault="002D5DFF" w:rsidP="00030012">
      <w:pPr>
        <w:pStyle w:val="TOC7"/>
        <w:spacing w:before="480"/>
        <w:rPr>
          <w:rFonts w:asciiTheme="minorHAnsi" w:eastAsiaTheme="minorEastAsia" w:hAnsiTheme="minorHAnsi" w:cstheme="minorBidi"/>
          <w:b w:val="0"/>
          <w:sz w:val="22"/>
          <w:szCs w:val="22"/>
          <w:lang w:eastAsia="en-AU"/>
        </w:rPr>
      </w:pPr>
      <w:hyperlink w:anchor="_Toc101423048" w:history="1">
        <w:r w:rsidR="00030012">
          <w:t>Endnotes</w:t>
        </w:r>
        <w:r w:rsidR="00030012" w:rsidRPr="00030012">
          <w:rPr>
            <w:vanish/>
          </w:rPr>
          <w:tab/>
        </w:r>
        <w:r w:rsidR="00030012">
          <w:rPr>
            <w:vanish/>
          </w:rPr>
          <w:tab/>
        </w:r>
        <w:r w:rsidR="00030012" w:rsidRPr="00030012">
          <w:rPr>
            <w:b w:val="0"/>
            <w:vanish/>
          </w:rPr>
          <w:fldChar w:fldCharType="begin"/>
        </w:r>
        <w:r w:rsidR="00030012" w:rsidRPr="00030012">
          <w:rPr>
            <w:b w:val="0"/>
            <w:vanish/>
          </w:rPr>
          <w:instrText xml:space="preserve"> PAGEREF _Toc101423048 \h </w:instrText>
        </w:r>
        <w:r w:rsidR="00030012" w:rsidRPr="00030012">
          <w:rPr>
            <w:b w:val="0"/>
            <w:vanish/>
          </w:rPr>
        </w:r>
        <w:r w:rsidR="00030012" w:rsidRPr="00030012">
          <w:rPr>
            <w:b w:val="0"/>
            <w:vanish/>
          </w:rPr>
          <w:fldChar w:fldCharType="separate"/>
        </w:r>
        <w:r w:rsidR="000C10B8">
          <w:rPr>
            <w:b w:val="0"/>
            <w:vanish/>
          </w:rPr>
          <w:t>434</w:t>
        </w:r>
        <w:r w:rsidR="00030012" w:rsidRPr="00030012">
          <w:rPr>
            <w:b w:val="0"/>
            <w:vanish/>
          </w:rPr>
          <w:fldChar w:fldCharType="end"/>
        </w:r>
      </w:hyperlink>
    </w:p>
    <w:p w14:paraId="4422059E" w14:textId="5B30C55A" w:rsidR="00030012" w:rsidRDefault="00030012">
      <w:pPr>
        <w:pStyle w:val="TOC5"/>
        <w:rPr>
          <w:rFonts w:asciiTheme="minorHAnsi" w:eastAsiaTheme="minorEastAsia" w:hAnsiTheme="minorHAnsi" w:cstheme="minorBidi"/>
          <w:sz w:val="22"/>
          <w:szCs w:val="22"/>
          <w:lang w:eastAsia="en-AU"/>
        </w:rPr>
      </w:pPr>
      <w:r>
        <w:tab/>
      </w:r>
      <w:hyperlink w:anchor="_Toc101423049" w:history="1">
        <w:r w:rsidRPr="0044426D">
          <w:t>1</w:t>
        </w:r>
        <w:r>
          <w:rPr>
            <w:rFonts w:asciiTheme="minorHAnsi" w:eastAsiaTheme="minorEastAsia" w:hAnsiTheme="minorHAnsi" w:cstheme="minorBidi"/>
            <w:sz w:val="22"/>
            <w:szCs w:val="22"/>
            <w:lang w:eastAsia="en-AU"/>
          </w:rPr>
          <w:tab/>
        </w:r>
        <w:r w:rsidRPr="0044426D">
          <w:t>About the endnotes</w:t>
        </w:r>
        <w:r>
          <w:tab/>
        </w:r>
        <w:r>
          <w:fldChar w:fldCharType="begin"/>
        </w:r>
        <w:r>
          <w:instrText xml:space="preserve"> PAGEREF _Toc101423049 \h </w:instrText>
        </w:r>
        <w:r>
          <w:fldChar w:fldCharType="separate"/>
        </w:r>
        <w:r w:rsidR="000C10B8">
          <w:t>434</w:t>
        </w:r>
        <w:r>
          <w:fldChar w:fldCharType="end"/>
        </w:r>
      </w:hyperlink>
    </w:p>
    <w:p w14:paraId="683E45A7" w14:textId="057F94F1" w:rsidR="00030012" w:rsidRDefault="00030012">
      <w:pPr>
        <w:pStyle w:val="TOC5"/>
        <w:rPr>
          <w:rFonts w:asciiTheme="minorHAnsi" w:eastAsiaTheme="minorEastAsia" w:hAnsiTheme="minorHAnsi" w:cstheme="minorBidi"/>
          <w:sz w:val="22"/>
          <w:szCs w:val="22"/>
          <w:lang w:eastAsia="en-AU"/>
        </w:rPr>
      </w:pPr>
      <w:r>
        <w:tab/>
      </w:r>
      <w:hyperlink w:anchor="_Toc101423050" w:history="1">
        <w:r w:rsidRPr="0044426D">
          <w:t>2</w:t>
        </w:r>
        <w:r>
          <w:rPr>
            <w:rFonts w:asciiTheme="minorHAnsi" w:eastAsiaTheme="minorEastAsia" w:hAnsiTheme="minorHAnsi" w:cstheme="minorBidi"/>
            <w:sz w:val="22"/>
            <w:szCs w:val="22"/>
            <w:lang w:eastAsia="en-AU"/>
          </w:rPr>
          <w:tab/>
        </w:r>
        <w:r w:rsidRPr="0044426D">
          <w:t>Abbreviation key</w:t>
        </w:r>
        <w:r>
          <w:tab/>
        </w:r>
        <w:r>
          <w:fldChar w:fldCharType="begin"/>
        </w:r>
        <w:r>
          <w:instrText xml:space="preserve"> PAGEREF _Toc101423050 \h </w:instrText>
        </w:r>
        <w:r>
          <w:fldChar w:fldCharType="separate"/>
        </w:r>
        <w:r w:rsidR="000C10B8">
          <w:t>434</w:t>
        </w:r>
        <w:r>
          <w:fldChar w:fldCharType="end"/>
        </w:r>
      </w:hyperlink>
    </w:p>
    <w:p w14:paraId="38030DE8" w14:textId="252DF929" w:rsidR="00030012" w:rsidRDefault="00030012">
      <w:pPr>
        <w:pStyle w:val="TOC5"/>
        <w:rPr>
          <w:rFonts w:asciiTheme="minorHAnsi" w:eastAsiaTheme="minorEastAsia" w:hAnsiTheme="minorHAnsi" w:cstheme="minorBidi"/>
          <w:sz w:val="22"/>
          <w:szCs w:val="22"/>
          <w:lang w:eastAsia="en-AU"/>
        </w:rPr>
      </w:pPr>
      <w:r>
        <w:tab/>
      </w:r>
      <w:hyperlink w:anchor="_Toc101423051" w:history="1">
        <w:r w:rsidRPr="0044426D">
          <w:t>3</w:t>
        </w:r>
        <w:r>
          <w:rPr>
            <w:rFonts w:asciiTheme="minorHAnsi" w:eastAsiaTheme="minorEastAsia" w:hAnsiTheme="minorHAnsi" w:cstheme="minorBidi"/>
            <w:sz w:val="22"/>
            <w:szCs w:val="22"/>
            <w:lang w:eastAsia="en-AU"/>
          </w:rPr>
          <w:tab/>
        </w:r>
        <w:r w:rsidRPr="0044426D">
          <w:t>Legislation history</w:t>
        </w:r>
        <w:r>
          <w:tab/>
        </w:r>
        <w:r>
          <w:fldChar w:fldCharType="begin"/>
        </w:r>
        <w:r>
          <w:instrText xml:space="preserve"> PAGEREF _Toc101423051 \h </w:instrText>
        </w:r>
        <w:r>
          <w:fldChar w:fldCharType="separate"/>
        </w:r>
        <w:r w:rsidR="000C10B8">
          <w:t>435</w:t>
        </w:r>
        <w:r>
          <w:fldChar w:fldCharType="end"/>
        </w:r>
      </w:hyperlink>
    </w:p>
    <w:p w14:paraId="683948E2" w14:textId="3004C469" w:rsidR="00030012" w:rsidRDefault="00030012">
      <w:pPr>
        <w:pStyle w:val="TOC5"/>
        <w:rPr>
          <w:rFonts w:asciiTheme="minorHAnsi" w:eastAsiaTheme="minorEastAsia" w:hAnsiTheme="minorHAnsi" w:cstheme="minorBidi"/>
          <w:sz w:val="22"/>
          <w:szCs w:val="22"/>
          <w:lang w:eastAsia="en-AU"/>
        </w:rPr>
      </w:pPr>
      <w:r>
        <w:tab/>
      </w:r>
      <w:hyperlink w:anchor="_Toc101423052" w:history="1">
        <w:r w:rsidRPr="0044426D">
          <w:t>4</w:t>
        </w:r>
        <w:r>
          <w:rPr>
            <w:rFonts w:asciiTheme="minorHAnsi" w:eastAsiaTheme="minorEastAsia" w:hAnsiTheme="minorHAnsi" w:cstheme="minorBidi"/>
            <w:sz w:val="22"/>
            <w:szCs w:val="22"/>
            <w:lang w:eastAsia="en-AU"/>
          </w:rPr>
          <w:tab/>
        </w:r>
        <w:r w:rsidRPr="0044426D">
          <w:t>Amendment history</w:t>
        </w:r>
        <w:r>
          <w:tab/>
        </w:r>
        <w:r>
          <w:fldChar w:fldCharType="begin"/>
        </w:r>
        <w:r>
          <w:instrText xml:space="preserve"> PAGEREF _Toc101423052 \h </w:instrText>
        </w:r>
        <w:r>
          <w:fldChar w:fldCharType="separate"/>
        </w:r>
        <w:r w:rsidR="000C10B8">
          <w:t>450</w:t>
        </w:r>
        <w:r>
          <w:fldChar w:fldCharType="end"/>
        </w:r>
      </w:hyperlink>
    </w:p>
    <w:p w14:paraId="78ADEA81" w14:textId="0168DAD0" w:rsidR="00030012" w:rsidRDefault="00030012">
      <w:pPr>
        <w:pStyle w:val="TOC5"/>
        <w:rPr>
          <w:rFonts w:asciiTheme="minorHAnsi" w:eastAsiaTheme="minorEastAsia" w:hAnsiTheme="minorHAnsi" w:cstheme="minorBidi"/>
          <w:sz w:val="22"/>
          <w:szCs w:val="22"/>
          <w:lang w:eastAsia="en-AU"/>
        </w:rPr>
      </w:pPr>
      <w:r>
        <w:tab/>
      </w:r>
      <w:hyperlink w:anchor="_Toc101423053" w:history="1">
        <w:r w:rsidRPr="0044426D">
          <w:t>5</w:t>
        </w:r>
        <w:r>
          <w:rPr>
            <w:rFonts w:asciiTheme="minorHAnsi" w:eastAsiaTheme="minorEastAsia" w:hAnsiTheme="minorHAnsi" w:cstheme="minorBidi"/>
            <w:sz w:val="22"/>
            <w:szCs w:val="22"/>
            <w:lang w:eastAsia="en-AU"/>
          </w:rPr>
          <w:tab/>
        </w:r>
        <w:r w:rsidRPr="0044426D">
          <w:t>Earlier republications</w:t>
        </w:r>
        <w:r>
          <w:tab/>
        </w:r>
        <w:r>
          <w:fldChar w:fldCharType="begin"/>
        </w:r>
        <w:r>
          <w:instrText xml:space="preserve"> PAGEREF _Toc101423053 \h </w:instrText>
        </w:r>
        <w:r>
          <w:fldChar w:fldCharType="separate"/>
        </w:r>
        <w:r w:rsidR="000C10B8">
          <w:t>461</w:t>
        </w:r>
        <w:r>
          <w:fldChar w:fldCharType="end"/>
        </w:r>
      </w:hyperlink>
    </w:p>
    <w:p w14:paraId="7D22E6C7" w14:textId="430A3FFD" w:rsidR="00561462" w:rsidRDefault="00030012" w:rsidP="00B1677F">
      <w:pPr>
        <w:pStyle w:val="BillBasic"/>
      </w:pPr>
      <w:r>
        <w:fldChar w:fldCharType="end"/>
      </w:r>
    </w:p>
    <w:p w14:paraId="0DB0A8CD" w14:textId="77777777" w:rsidR="000403DB" w:rsidRDefault="000403DB">
      <w:pPr>
        <w:pStyle w:val="01Contents"/>
        <w:sectPr w:rsidR="000403DB" w:rsidSect="000403DB">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51F796A7" w:rsidR="00561462" w:rsidRDefault="009E232B" w:rsidP="00B1677F">
      <w:pPr>
        <w:pStyle w:val="Billname"/>
      </w:pPr>
      <w:bookmarkStart w:id="7" w:name="Citation"/>
      <w:r>
        <w:t>Road Transport (Offences) Regulation 2005</w:t>
      </w:r>
      <w:bookmarkEnd w:id="7"/>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8" w:name="ActName"/>
    <w:p w14:paraId="768A86F0" w14:textId="7F63DC12" w:rsidR="00561462" w:rsidRDefault="00561462" w:rsidP="00B1677F">
      <w:pPr>
        <w:pStyle w:val="CoverActName"/>
      </w:pPr>
      <w:r w:rsidRPr="00561462">
        <w:rPr>
          <w:rStyle w:val="charCitHyperlinkAbbrev"/>
        </w:rPr>
        <w:fldChar w:fldCharType="begin"/>
      </w:r>
      <w:r w:rsidR="009E232B">
        <w:rPr>
          <w:rStyle w:val="charCitHyperlinkAbbrev"/>
        </w:rPr>
        <w:instrText>HYPERLINK "http://www.legislation.act.gov.au/a/1999-77" \o "A1999-77"</w:instrText>
      </w:r>
      <w:r w:rsidRPr="00561462">
        <w:rPr>
          <w:rStyle w:val="charCitHyperlinkAbbrev"/>
        </w:rPr>
        <w:fldChar w:fldCharType="separate"/>
      </w:r>
      <w:r w:rsidR="009E232B">
        <w:rPr>
          <w:rStyle w:val="charCitHyperlinkAbbrev"/>
        </w:rPr>
        <w:t>Road Transport (General) Act 1999</w:t>
      </w:r>
      <w:r w:rsidRPr="00561462">
        <w:rPr>
          <w:rStyle w:val="charCitHyperlinkAbbrev"/>
        </w:rPr>
        <w:fldChar w:fldCharType="end"/>
      </w:r>
      <w:bookmarkEnd w:id="8"/>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030012" w:rsidRDefault="003B7A70" w:rsidP="003B7A70">
      <w:pPr>
        <w:pStyle w:val="AH2Part"/>
      </w:pPr>
      <w:bookmarkStart w:id="9" w:name="_Toc101422964"/>
      <w:r w:rsidRPr="00030012">
        <w:rPr>
          <w:rStyle w:val="CharPartNo"/>
        </w:rPr>
        <w:lastRenderedPageBreak/>
        <w:t>Part 1</w:t>
      </w:r>
      <w:r>
        <w:tab/>
      </w:r>
      <w:r w:rsidRPr="00030012">
        <w:rPr>
          <w:rStyle w:val="CharPartText"/>
        </w:rPr>
        <w:t>Preliminary</w:t>
      </w:r>
      <w:bookmarkEnd w:id="9"/>
    </w:p>
    <w:p w14:paraId="78E23722" w14:textId="77777777" w:rsidR="003B7A70" w:rsidRDefault="003B7A70" w:rsidP="003B7A70">
      <w:pPr>
        <w:pStyle w:val="AH5Sec"/>
      </w:pPr>
      <w:bookmarkStart w:id="10" w:name="_Toc101422965"/>
      <w:r w:rsidRPr="00030012">
        <w:rPr>
          <w:rStyle w:val="CharSectNo"/>
        </w:rPr>
        <w:t>1</w:t>
      </w:r>
      <w:r>
        <w:tab/>
        <w:t>Name of regulation</w:t>
      </w:r>
      <w:bookmarkEnd w:id="10"/>
    </w:p>
    <w:p w14:paraId="196A13DB" w14:textId="0160E118" w:rsidR="003B7A70" w:rsidRDefault="003B7A70" w:rsidP="003B7A70">
      <w:pPr>
        <w:pStyle w:val="Amainreturn"/>
      </w:pPr>
      <w:r>
        <w:t xml:space="preserve">This regulation is the </w:t>
      </w:r>
      <w:r>
        <w:rPr>
          <w:rStyle w:val="charItals"/>
        </w:rPr>
        <w:t>Road Transport (Offences) Regulation</w:t>
      </w:r>
      <w:r w:rsidR="00811376">
        <w:rPr>
          <w:rStyle w:val="charItals"/>
        </w:rPr>
        <w:t> </w:t>
      </w:r>
      <w:r>
        <w:rPr>
          <w:rStyle w:val="charItals"/>
        </w:rPr>
        <w:t>2005</w:t>
      </w:r>
      <w:r>
        <w:t>.</w:t>
      </w:r>
    </w:p>
    <w:p w14:paraId="15887FD1" w14:textId="77777777" w:rsidR="003B7A70" w:rsidRDefault="003B7A70" w:rsidP="003C592D">
      <w:pPr>
        <w:pStyle w:val="AH5Sec"/>
      </w:pPr>
      <w:bookmarkStart w:id="11" w:name="_Toc101422966"/>
      <w:r w:rsidRPr="00030012">
        <w:rPr>
          <w:rStyle w:val="CharSectNo"/>
        </w:rPr>
        <w:t>3</w:t>
      </w:r>
      <w:r>
        <w:tab/>
        <w:t>Dictionary</w:t>
      </w:r>
      <w:bookmarkEnd w:id="11"/>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29003776"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085C71BA"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2" w:name="_Toc101422967"/>
      <w:r w:rsidRPr="00030012">
        <w:rPr>
          <w:rStyle w:val="CharSectNo"/>
        </w:rPr>
        <w:t>4</w:t>
      </w:r>
      <w:r>
        <w:tab/>
        <w:t>Notes</w:t>
      </w:r>
      <w:bookmarkEnd w:id="12"/>
    </w:p>
    <w:p w14:paraId="58000DE6" w14:textId="77777777" w:rsidR="003B7A70" w:rsidRDefault="003B7A70" w:rsidP="003B7A70">
      <w:pPr>
        <w:pStyle w:val="Amainreturn"/>
        <w:keepNext/>
      </w:pPr>
      <w:r>
        <w:t>A note in this regulation is explanatory and is not part of this regulation.</w:t>
      </w:r>
    </w:p>
    <w:p w14:paraId="152224D9" w14:textId="5D83A776"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030012" w:rsidRDefault="003B7A70" w:rsidP="003B7A70">
      <w:pPr>
        <w:pStyle w:val="AH2Part"/>
      </w:pPr>
      <w:bookmarkStart w:id="13" w:name="_Toc101422968"/>
      <w:r w:rsidRPr="00030012">
        <w:rPr>
          <w:rStyle w:val="CharPartNo"/>
        </w:rPr>
        <w:lastRenderedPageBreak/>
        <w:t>Part 2</w:t>
      </w:r>
      <w:r>
        <w:tab/>
      </w:r>
      <w:r w:rsidRPr="00030012">
        <w:rPr>
          <w:rStyle w:val="CharPartText"/>
        </w:rPr>
        <w:t>Infringement notices</w:t>
      </w:r>
      <w:bookmarkEnd w:id="13"/>
    </w:p>
    <w:p w14:paraId="316FEF27" w14:textId="77777777" w:rsidR="003B7A70" w:rsidRPr="003D74A3" w:rsidRDefault="003B7A70" w:rsidP="003B7A70">
      <w:pPr>
        <w:pStyle w:val="AH5Sec"/>
      </w:pPr>
      <w:bookmarkStart w:id="14" w:name="_Toc101422969"/>
      <w:r w:rsidRPr="00030012">
        <w:rPr>
          <w:rStyle w:val="CharSectNo"/>
        </w:rPr>
        <w:t>4A</w:t>
      </w:r>
      <w:r w:rsidRPr="003D74A3">
        <w:tab/>
        <w:t xml:space="preserve">Meaning of </w:t>
      </w:r>
      <w:r w:rsidRPr="00842799">
        <w:rPr>
          <w:rStyle w:val="charItals"/>
        </w:rPr>
        <w:t>identifying particulars</w:t>
      </w:r>
      <w:r w:rsidRPr="003D74A3">
        <w:t>—pt 2</w:t>
      </w:r>
      <w:bookmarkEnd w:id="14"/>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5" w:name="_Toc101422970"/>
      <w:r w:rsidRPr="00030012">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6" w:name="_Toc101422971"/>
      <w:r w:rsidRPr="00030012">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2E890345" w:rsidR="003B7A70" w:rsidRPr="003D74A3" w:rsidRDefault="003B7A70" w:rsidP="003B7A70">
      <w:pPr>
        <w:pStyle w:val="Amain"/>
      </w:pPr>
      <w:r w:rsidRPr="003D74A3">
        <w:tab/>
        <w:t>(2)</w:t>
      </w:r>
      <w:r w:rsidRPr="003D74A3">
        <w:tab/>
        <w:t xml:space="preserve">For </w:t>
      </w:r>
      <w:r w:rsidR="009D5E12" w:rsidRPr="00C8204F">
        <w:t>an offence detected by a traffic offence detection device</w:t>
      </w:r>
      <w:r w:rsidRPr="003D74A3">
        <w:t>,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7" w:name="_Toc101422972"/>
      <w:r w:rsidRPr="00030012">
        <w:rPr>
          <w:rStyle w:val="CharSectNo"/>
        </w:rPr>
        <w:lastRenderedPageBreak/>
        <w:t>4CA</w:t>
      </w:r>
      <w:r>
        <w:tab/>
      </w:r>
      <w:r>
        <w:rPr>
          <w:rStyle w:val="charItals"/>
        </w:rPr>
        <w:t>Identifying particulars</w:t>
      </w:r>
      <w:r>
        <w:t xml:space="preserve"> for vehicle for infringement notice offence involving light rail vehicle—pt 2</w:t>
      </w:r>
      <w:bookmarkEnd w:id="17"/>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6E3B9813" w:rsidR="0067380F" w:rsidRDefault="0067380F" w:rsidP="0067380F">
      <w:pPr>
        <w:pStyle w:val="Amain"/>
      </w:pPr>
      <w:r>
        <w:tab/>
        <w:t>(2)</w:t>
      </w:r>
      <w:r>
        <w:tab/>
        <w:t xml:space="preserve">For </w:t>
      </w:r>
      <w:r w:rsidR="009D5E12" w:rsidRPr="00C8204F">
        <w:t>an offence detected by a traffic offence detection device</w:t>
      </w:r>
      <w:r>
        <w:t>,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8" w:name="_Toc101422973"/>
      <w:r w:rsidRPr="00030012">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1EBC513B"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19" w:name="_Toc101422974"/>
      <w:r w:rsidRPr="00030012">
        <w:rPr>
          <w:rStyle w:val="CharSectNo"/>
        </w:rPr>
        <w:lastRenderedPageBreak/>
        <w:t>4E</w:t>
      </w:r>
      <w:r w:rsidRPr="00B3127D">
        <w:tab/>
        <w:t xml:space="preserve">Meaning of </w:t>
      </w:r>
      <w:r w:rsidRPr="00970101">
        <w:rPr>
          <w:rStyle w:val="charItals"/>
        </w:rPr>
        <w:t>discharge action</w:t>
      </w:r>
      <w:r w:rsidRPr="00B3127D">
        <w:t>—pt 2</w:t>
      </w:r>
      <w:bookmarkEnd w:id="19"/>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3D29B467" w14:textId="77777777" w:rsidR="00742E59" w:rsidRPr="00197635" w:rsidRDefault="00742E59" w:rsidP="00742E59">
      <w:pPr>
        <w:pStyle w:val="AH5Sec"/>
        <w:rPr>
          <w:rStyle w:val="charItals"/>
        </w:rPr>
      </w:pPr>
      <w:bookmarkStart w:id="20" w:name="_Toc101422975"/>
      <w:r w:rsidRPr="00030012">
        <w:rPr>
          <w:rStyle w:val="CharSectNo"/>
        </w:rPr>
        <w:t>5</w:t>
      </w:r>
      <w:r w:rsidRPr="00197635">
        <w:tab/>
        <w:t>Infringement notice offences</w:t>
      </w:r>
      <w:r w:rsidRPr="00197635">
        <w:rPr>
          <w:color w:val="000000"/>
        </w:rPr>
        <w:t xml:space="preserve">—Act, dict, def </w:t>
      </w:r>
      <w:r w:rsidRPr="00197635">
        <w:rPr>
          <w:rStyle w:val="charItals"/>
        </w:rPr>
        <w:t>infringement notice offence</w:t>
      </w:r>
      <w:bookmarkEnd w:id="20"/>
    </w:p>
    <w:p w14:paraId="03FAB6DA" w14:textId="77777777" w:rsidR="00742E59" w:rsidRPr="00197635" w:rsidRDefault="00742E59" w:rsidP="00742E59">
      <w:pPr>
        <w:pStyle w:val="Amainreturn"/>
        <w:keepNext/>
        <w:rPr>
          <w:color w:val="000000"/>
        </w:rPr>
      </w:pPr>
      <w:r w:rsidRPr="00197635">
        <w:t>An infringement notice offence is an offence mentioned in schedule 1 for which column 5 of the item applying to the offence contains</w:t>
      </w:r>
      <w:r w:rsidRPr="00197635">
        <w:rPr>
          <w:color w:val="000000"/>
        </w:rPr>
        <w:t>—</w:t>
      </w:r>
    </w:p>
    <w:p w14:paraId="44457E18" w14:textId="77777777" w:rsidR="00742E59" w:rsidRPr="00197635" w:rsidRDefault="00742E59" w:rsidP="00742E59">
      <w:pPr>
        <w:pStyle w:val="Apara"/>
      </w:pPr>
      <w:r w:rsidRPr="00197635">
        <w:tab/>
        <w:t>(a)</w:t>
      </w:r>
      <w:r w:rsidRPr="00197635">
        <w:tab/>
        <w:t>an infringement penalty; or</w:t>
      </w:r>
    </w:p>
    <w:p w14:paraId="390341B3" w14:textId="39850579" w:rsidR="00742E59" w:rsidRPr="00197635" w:rsidRDefault="00742E59" w:rsidP="00742E59">
      <w:pPr>
        <w:pStyle w:val="Apara"/>
      </w:pPr>
      <w:r w:rsidRPr="00197635">
        <w:tab/>
        <w:t>(b)</w:t>
      </w:r>
      <w:r w:rsidRPr="00197635">
        <w:tab/>
        <w:t xml:space="preserve">for an offence against the </w:t>
      </w:r>
      <w:hyperlink r:id="rId31" w:tooltip="Heavy Vehicle National Law (ACT)" w:history="1">
        <w:r w:rsidRPr="00197635">
          <w:rPr>
            <w:rStyle w:val="charCitHyperlinkItal"/>
          </w:rPr>
          <w:t>Heavy Vehicle National Law (ACT)</w:t>
        </w:r>
      </w:hyperlink>
      <w:r w:rsidRPr="00197635">
        <w:t>—</w:t>
      </w:r>
    </w:p>
    <w:p w14:paraId="4CFC47D8" w14:textId="77777777" w:rsidR="00742E59" w:rsidRPr="00197635" w:rsidRDefault="00742E59" w:rsidP="00742E59">
      <w:pPr>
        <w:pStyle w:val="Asubpara"/>
      </w:pPr>
      <w:r w:rsidRPr="00197635">
        <w:tab/>
        <w:t>(i)</w:t>
      </w:r>
      <w:r w:rsidRPr="00197635">
        <w:tab/>
        <w:t>an infringement penalty; or</w:t>
      </w:r>
    </w:p>
    <w:p w14:paraId="055CFED1" w14:textId="77777777" w:rsidR="00742E59" w:rsidRPr="00197635" w:rsidRDefault="00742E59" w:rsidP="00742E59">
      <w:pPr>
        <w:pStyle w:val="Asubpara"/>
      </w:pPr>
      <w:r w:rsidRPr="00197635">
        <w:tab/>
        <w:t>(ii)</w:t>
      </w:r>
      <w:r w:rsidRPr="00197635">
        <w:tab/>
        <w:t>the text ‘HVINO’.</w:t>
      </w:r>
    </w:p>
    <w:p w14:paraId="5BA84721" w14:textId="77777777" w:rsidR="00742E59" w:rsidRPr="00197635" w:rsidRDefault="00742E59" w:rsidP="00742E59">
      <w:pPr>
        <w:pStyle w:val="aNotepar"/>
        <w:keepNext/>
      </w:pPr>
      <w:r w:rsidRPr="00197635">
        <w:rPr>
          <w:rStyle w:val="charItals"/>
        </w:rPr>
        <w:t>Note</w:t>
      </w:r>
      <w:r w:rsidRPr="00197635">
        <w:rPr>
          <w:rStyle w:val="charItals"/>
        </w:rPr>
        <w:tab/>
      </w:r>
      <w:r w:rsidRPr="00197635">
        <w:rPr>
          <w:rStyle w:val="charBoldItals"/>
        </w:rPr>
        <w:t>HVINO</w:t>
      </w:r>
      <w:r w:rsidRPr="00197635">
        <w:t>—see schedule 1, section 1.1.</w:t>
      </w:r>
    </w:p>
    <w:p w14:paraId="388FB3E7" w14:textId="77777777" w:rsidR="003B7A70" w:rsidRDefault="003B7A70" w:rsidP="003B7A70">
      <w:pPr>
        <w:pStyle w:val="AH5Sec"/>
      </w:pPr>
      <w:bookmarkStart w:id="21" w:name="_Toc101422976"/>
      <w:r w:rsidRPr="00030012">
        <w:rPr>
          <w:rStyle w:val="CharSectNo"/>
        </w:rPr>
        <w:t>6</w:t>
      </w:r>
      <w:r>
        <w:tab/>
        <w:t xml:space="preserve">Infringement notice penalties—Act, dict, def </w:t>
      </w:r>
      <w:r>
        <w:rPr>
          <w:rStyle w:val="charItals"/>
        </w:rPr>
        <w:t>infringement notice penalty</w:t>
      </w:r>
      <w:r>
        <w:t>, par (a)</w:t>
      </w:r>
      <w:bookmarkEnd w:id="21"/>
    </w:p>
    <w:p w14:paraId="47469A06" w14:textId="77777777" w:rsidR="00742E59" w:rsidRPr="00197635" w:rsidRDefault="00742E59" w:rsidP="00742E59">
      <w:pPr>
        <w:pStyle w:val="Amain"/>
      </w:pPr>
      <w:r w:rsidRPr="00197635">
        <w:tab/>
        <w:t>(1)</w:t>
      </w:r>
      <w:r w:rsidRPr="00197635">
        <w:tab/>
        <w:t>The penalty payable by a person under an infringement notice for an infringement notice offence mentioned in schedule 1 is</w:t>
      </w:r>
      <w:r w:rsidRPr="00197635">
        <w:rPr>
          <w:color w:val="000000"/>
        </w:rPr>
        <w:t>—</w:t>
      </w:r>
    </w:p>
    <w:p w14:paraId="7A8FA7AD" w14:textId="77777777" w:rsidR="00742E59" w:rsidRPr="00197635" w:rsidRDefault="00742E59" w:rsidP="00742E59">
      <w:pPr>
        <w:pStyle w:val="Apara"/>
      </w:pPr>
      <w:r w:rsidRPr="00197635">
        <w:tab/>
        <w:t>(a)</w:t>
      </w:r>
      <w:r w:rsidRPr="00197635">
        <w:tab/>
        <w:t>if there is a single amount mentioned in column 5 of the item applying to the offence</w:t>
      </w:r>
      <w:r w:rsidRPr="00197635">
        <w:rPr>
          <w:color w:val="000000"/>
        </w:rPr>
        <w:t>—the amount; or</w:t>
      </w:r>
    </w:p>
    <w:p w14:paraId="74208D55" w14:textId="77777777" w:rsidR="00742E59" w:rsidRPr="00197635" w:rsidRDefault="00742E59" w:rsidP="009900CD">
      <w:pPr>
        <w:pStyle w:val="Apara"/>
        <w:keepNext/>
      </w:pPr>
      <w:r w:rsidRPr="00197635">
        <w:lastRenderedPageBreak/>
        <w:tab/>
        <w:t>(b)</w:t>
      </w:r>
      <w:r w:rsidRPr="00197635">
        <w:tab/>
        <w:t>if there is more than 1 amount mentioned in column 5 of the item applying to the offence—the amount applying to the person; or</w:t>
      </w:r>
    </w:p>
    <w:p w14:paraId="1FDAEEE4" w14:textId="77777777" w:rsidR="00742E59" w:rsidRPr="00197635" w:rsidRDefault="00742E59" w:rsidP="00742E59">
      <w:pPr>
        <w:pStyle w:val="Apara"/>
      </w:pPr>
      <w:r w:rsidRPr="00197635">
        <w:tab/>
        <w:t>(c)</w:t>
      </w:r>
      <w:r w:rsidRPr="00197635">
        <w:tab/>
        <w:t>if the text ‘HVINO’ appears in column 5 of the item applying to the offence—the amount that is 10% of the maximum penalty for the person for the offence.</w:t>
      </w:r>
    </w:p>
    <w:p w14:paraId="2D0B61CB" w14:textId="77777777" w:rsidR="00742E59" w:rsidRPr="00197635" w:rsidRDefault="00742E59" w:rsidP="00742E59">
      <w:pPr>
        <w:pStyle w:val="aNotepar"/>
      </w:pPr>
      <w:r w:rsidRPr="00197635">
        <w:rPr>
          <w:rStyle w:val="charItals"/>
        </w:rPr>
        <w:t>Note</w:t>
      </w:r>
      <w:r w:rsidRPr="00197635">
        <w:rPr>
          <w:rStyle w:val="charItals"/>
        </w:rPr>
        <w:tab/>
      </w:r>
      <w:r w:rsidRPr="00197635">
        <w:rPr>
          <w:rStyle w:val="charBoldItals"/>
        </w:rPr>
        <w:t>HVINO</w:t>
      </w:r>
      <w:r w:rsidRPr="00197635">
        <w:t>—see schedule 1, section 1.1.</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03380A39" w:rsidR="00043EBA" w:rsidRPr="00DD70B9" w:rsidRDefault="00043EBA" w:rsidP="00880315">
      <w:pPr>
        <w:pStyle w:val="Apara"/>
        <w:keepNext/>
      </w:pPr>
      <w:r w:rsidRPr="00DD70B9">
        <w:tab/>
        <w:t>(b)</w:t>
      </w:r>
      <w:r w:rsidRPr="00DD70B9">
        <w:tab/>
        <w:t xml:space="preserve">is </w:t>
      </w:r>
      <w:r w:rsidR="009D5E12" w:rsidRPr="00C8204F">
        <w:t>an offence detected by a traffic offence detection device</w:t>
      </w:r>
      <w:r w:rsidRPr="00DD70B9">
        <w:t xml:space="preserv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2" w:name="_Toc101422977"/>
      <w:r w:rsidRPr="00030012">
        <w:rPr>
          <w:rStyle w:val="CharSectNo"/>
        </w:rPr>
        <w:t>7</w:t>
      </w:r>
      <w:r>
        <w:tab/>
        <w:t xml:space="preserve">Cost of serving reminder notice—Act, dict, def </w:t>
      </w:r>
      <w:r>
        <w:rPr>
          <w:rStyle w:val="charItals"/>
        </w:rPr>
        <w:t>infringement notice penalty</w:t>
      </w:r>
      <w:r>
        <w:t>, par (b)</w:t>
      </w:r>
      <w:bookmarkEnd w:id="22"/>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3" w:name="_Toc101422978"/>
      <w:r w:rsidRPr="00030012">
        <w:rPr>
          <w:rStyle w:val="CharSectNo"/>
        </w:rPr>
        <w:lastRenderedPageBreak/>
        <w:t>8</w:t>
      </w:r>
      <w:r>
        <w:tab/>
        <w:t xml:space="preserve">Administering authority—Act, dict, def </w:t>
      </w:r>
      <w:r>
        <w:rPr>
          <w:rStyle w:val="charItals"/>
        </w:rPr>
        <w:t>administering authority</w:t>
      </w:r>
      <w:bookmarkEnd w:id="23"/>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3F2FBFE9" w:rsidR="00F3341D" w:rsidRPr="00A14BE4" w:rsidRDefault="00F3341D" w:rsidP="009900CD">
      <w:pPr>
        <w:pStyle w:val="Apara"/>
        <w:keepLines/>
        <w:rPr>
          <w:lang w:eastAsia="en-AU"/>
        </w:rPr>
      </w:pPr>
      <w:r w:rsidRPr="00A14BE4">
        <w:rPr>
          <w:lang w:eastAsia="en-AU"/>
        </w:rPr>
        <w:tab/>
        <w:t>(a)</w:t>
      </w:r>
      <w:r w:rsidRPr="00A14BE4">
        <w:rPr>
          <w:lang w:eastAsia="en-AU"/>
        </w:rPr>
        <w:tab/>
        <w:t xml:space="preserve">an offence mentioned in the </w:t>
      </w:r>
      <w:hyperlink r:id="rId32"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tab/>
        <w:t>(viii)</w:t>
      </w:r>
      <w:r w:rsidRPr="00A14BE4">
        <w:rPr>
          <w:lang w:eastAsia="en-AU"/>
        </w:rPr>
        <w:tab/>
        <w:t>section 213S (Interfering with parking ticket);</w:t>
      </w:r>
    </w:p>
    <w:p w14:paraId="10347930" w14:textId="25E21607"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3"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lastRenderedPageBreak/>
        <w:tab/>
        <w:t>(2)</w:t>
      </w:r>
      <w:r>
        <w:tab/>
        <w:t>The chief police officer is the administering authority for any other infringement notice offence.</w:t>
      </w:r>
    </w:p>
    <w:p w14:paraId="39C3DF1A" w14:textId="6D73CFD9" w:rsidR="00E635BB" w:rsidRPr="00DD70B9" w:rsidRDefault="00E635BB" w:rsidP="00E635BB">
      <w:pPr>
        <w:pStyle w:val="Amain"/>
      </w:pPr>
      <w:r w:rsidRPr="00DD70B9">
        <w:tab/>
        <w:t>(3)</w:t>
      </w:r>
      <w:r w:rsidRPr="00DD70B9">
        <w:tab/>
        <w:t xml:space="preserve">The Regulator under the </w:t>
      </w:r>
      <w:hyperlink r:id="rId34"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4" w:name="_Toc101422979"/>
      <w:r w:rsidRPr="00030012">
        <w:rPr>
          <w:rStyle w:val="CharSectNo"/>
        </w:rPr>
        <w:t>9</w:t>
      </w:r>
      <w:r w:rsidRPr="00DD70B9">
        <w:tab/>
        <w:t>Authorised people for infringement notices other than heavy vehicle infringement notices—Act, s 53A (2)</w:t>
      </w:r>
      <w:bookmarkEnd w:id="24"/>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1D2FE1C8"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5"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6"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5" w:name="_Toc101422980"/>
      <w:r w:rsidRPr="00030012">
        <w:rPr>
          <w:rStyle w:val="CharSectNo"/>
        </w:rPr>
        <w:t>10</w:t>
      </w:r>
      <w:r w:rsidRPr="00DD70B9">
        <w:tab/>
        <w:t>Authorised people for reminder notices other than heavy vehicle infringement notices—Act, s 53A (2)</w:t>
      </w:r>
      <w:bookmarkEnd w:id="25"/>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71EEAD99"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7"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8"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6" w:name="_Toc101422981"/>
      <w:r w:rsidRPr="00030012">
        <w:rPr>
          <w:rStyle w:val="CharSectNo"/>
        </w:rPr>
        <w:lastRenderedPageBreak/>
        <w:t>11</w:t>
      </w:r>
      <w:r w:rsidRPr="00DD70B9">
        <w:tab/>
        <w:t>People authorised for infringement notices (other than heavy vehicle infringement notices) etc to have unique number</w:t>
      </w:r>
      <w:bookmarkEnd w:id="26"/>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6C86BF5D"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9"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7" w:name="_Toc101422982"/>
      <w:r w:rsidRPr="00030012">
        <w:rPr>
          <w:rStyle w:val="CharSectNo"/>
        </w:rPr>
        <w:t>12</w:t>
      </w:r>
      <w:r>
        <w:tab/>
        <w:t>Infringement notices—service if offender known—Act, s 24 (2)</w:t>
      </w:r>
      <w:bookmarkEnd w:id="27"/>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08684B80" w:rsidR="0067380F" w:rsidRDefault="0067380F" w:rsidP="0067380F">
      <w:pPr>
        <w:pStyle w:val="aNote"/>
      </w:pPr>
      <w:r>
        <w:rPr>
          <w:rStyle w:val="charItals"/>
        </w:rPr>
        <w:t>Note</w:t>
      </w:r>
      <w:r>
        <w:rPr>
          <w:rStyle w:val="charItals"/>
        </w:rPr>
        <w:tab/>
      </w:r>
      <w:r>
        <w:t xml:space="preserve">For how documents may be served, see the </w:t>
      </w:r>
      <w:hyperlink r:id="rId40"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24251297" w:rsidR="0067380F" w:rsidRDefault="0067380F" w:rsidP="0067380F">
      <w:pPr>
        <w:pStyle w:val="Asubsubpara"/>
      </w:pPr>
      <w:r>
        <w:tab/>
        <w:t>(B)</w:t>
      </w:r>
      <w:r>
        <w:tab/>
        <w:t xml:space="preserve">if the offender has an address for service in a record or register kept under the road transport legislation, </w:t>
      </w:r>
      <w:hyperlink r:id="rId41"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lastRenderedPageBreak/>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797C098C" w:rsidR="0067380F" w:rsidRDefault="0067380F" w:rsidP="00C65A34">
      <w:pPr>
        <w:pStyle w:val="aNote"/>
        <w:keepNext/>
        <w:keepLines/>
      </w:pPr>
      <w:r>
        <w:rPr>
          <w:rStyle w:val="charItals"/>
        </w:rPr>
        <w:t>Note</w:t>
      </w:r>
      <w:r>
        <w:tab/>
        <w:t xml:space="preserve">For when a notice sent by post is taken to be given, see the </w:t>
      </w:r>
      <w:hyperlink r:id="rId42" w:tooltip="SL2000-13" w:history="1">
        <w:r>
          <w:rPr>
            <w:rStyle w:val="charCitHyperlinkItal"/>
          </w:rPr>
          <w:t>Road Transport (General) Regulation 2000</w:t>
        </w:r>
      </w:hyperlink>
      <w:r>
        <w:t xml:space="preserve">, s 9B. The </w:t>
      </w:r>
      <w:hyperlink r:id="rId43" w:tooltip="A2001-14" w:history="1">
        <w:r>
          <w:rPr>
            <w:rStyle w:val="charCitHyperlinkAbbrev"/>
          </w:rPr>
          <w:t>Legislation Act</w:t>
        </w:r>
      </w:hyperlink>
      <w:r>
        <w:t xml:space="preserve">, s 250 (1) does not apply to a notice given under the road transport legislation (see </w:t>
      </w:r>
      <w:hyperlink r:id="rId44"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8" w:name="_Toc101422983"/>
      <w:r w:rsidRPr="00030012">
        <w:rPr>
          <w:rStyle w:val="CharSectNo"/>
        </w:rPr>
        <w:t>12A</w:t>
      </w:r>
      <w:r>
        <w:tab/>
        <w:t>Infringement notices—service if offender unknown—Act, s 24 (2)</w:t>
      </w:r>
      <w:bookmarkEnd w:id="28"/>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268749F4"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14:paraId="5605AA87" w14:textId="77777777" w:rsidR="0067380F" w:rsidRDefault="0067380F" w:rsidP="0067380F">
      <w:pPr>
        <w:pStyle w:val="Amain"/>
      </w:pPr>
      <w:r>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lastRenderedPageBreak/>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2F2CE67D" w:rsidR="0067380F" w:rsidRDefault="0067380F" w:rsidP="0067380F">
      <w:pPr>
        <w:pStyle w:val="Asubsubpara"/>
      </w:pPr>
      <w:r>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77C168AB" w:rsidR="0067380F" w:rsidRDefault="0067380F" w:rsidP="005E5B78">
      <w:pPr>
        <w:pStyle w:val="aNote"/>
        <w:keepLines/>
      </w:pPr>
      <w:r>
        <w:rPr>
          <w:rStyle w:val="charItals"/>
        </w:rPr>
        <w:t>Note</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29" w:name="_Toc101422984"/>
      <w:r w:rsidRPr="00030012">
        <w:rPr>
          <w:rStyle w:val="CharSectNo"/>
        </w:rPr>
        <w:lastRenderedPageBreak/>
        <w:t>12B</w:t>
      </w:r>
      <w:r>
        <w:tab/>
        <w:t>Infringement notices—service by electronic means—Act, s 24 (2)</w:t>
      </w:r>
      <w:bookmarkEnd w:id="29"/>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t>sender</w:t>
      </w:r>
      <w:r>
        <w:t>, for an infringement notice served or to be served by electronic means, means the person sending or seeking to send the notice.</w:t>
      </w:r>
    </w:p>
    <w:p w14:paraId="7C077E2B" w14:textId="029FBFF8" w:rsidR="009D5E12" w:rsidRPr="00C8204F" w:rsidRDefault="009D5E12" w:rsidP="009D5E12">
      <w:pPr>
        <w:pStyle w:val="AH5Sec"/>
      </w:pPr>
      <w:bookmarkStart w:id="30" w:name="_Toc101422985"/>
      <w:r w:rsidRPr="00030012">
        <w:rPr>
          <w:rStyle w:val="CharSectNo"/>
        </w:rPr>
        <w:lastRenderedPageBreak/>
        <w:t>13</w:t>
      </w:r>
      <w:r w:rsidRPr="00C8204F">
        <w:tab/>
        <w:t>Infringement notices for offence detected by traffic offence detection device—time of service—Act, s</w:t>
      </w:r>
      <w:r w:rsidR="00306873">
        <w:t xml:space="preserve"> </w:t>
      </w:r>
      <w:r w:rsidRPr="00C8204F">
        <w:t>24 (2)</w:t>
      </w:r>
      <w:bookmarkEnd w:id="30"/>
    </w:p>
    <w:p w14:paraId="0D967F70" w14:textId="43181E22" w:rsidR="003B7A70" w:rsidRPr="003D74A3" w:rsidRDefault="003B7A70" w:rsidP="004B7A29">
      <w:pPr>
        <w:pStyle w:val="Amainreturn"/>
        <w:keepNext/>
        <w:keepLines/>
      </w:pPr>
      <w:r w:rsidRPr="003D74A3">
        <w:t xml:space="preserve">An infringement notice for </w:t>
      </w:r>
      <w:r w:rsidR="009D5E12" w:rsidRPr="00C8204F">
        <w:t>an offence detected by a traffic offence detection device</w:t>
      </w:r>
      <w:r w:rsidRPr="003D74A3">
        <w:t xml:space="preserve"> may only be served on a responsible person for the vehicle involved in the offence within 28 days after the day the offence was committed.</w:t>
      </w:r>
    </w:p>
    <w:p w14:paraId="61A3B710" w14:textId="1EE1654D" w:rsidR="003B7A70" w:rsidRPr="003D74A3" w:rsidRDefault="003B7A70" w:rsidP="003B7A70">
      <w:pPr>
        <w:pStyle w:val="aNote"/>
      </w:pPr>
      <w:r w:rsidRPr="00842799">
        <w:rPr>
          <w:rStyle w:val="charItals"/>
        </w:rPr>
        <w:t>Note</w:t>
      </w:r>
      <w:r w:rsidRPr="00842799">
        <w:rPr>
          <w:rStyle w:val="charItals"/>
        </w:rPr>
        <w:tab/>
      </w:r>
      <w:r w:rsidRPr="003D74A3">
        <w:t xml:space="preserve">Section 14 applies if an infringement notice declaration made in relation to </w:t>
      </w:r>
      <w:r w:rsidR="009D5E12" w:rsidRPr="00C8204F">
        <w:t>an offence detected by a traffic offence detection device</w:t>
      </w:r>
      <w:r w:rsidRPr="003D74A3">
        <w:t xml:space="preserv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1" w:name="_Toc101422986"/>
      <w:r w:rsidRPr="00030012">
        <w:rPr>
          <w:rStyle w:val="CharSectNo"/>
        </w:rPr>
        <w:t>14</w:t>
      </w:r>
      <w:r w:rsidRPr="003D74A3">
        <w:tab/>
        <w:t>Infringement notices—service on nominated person—Act, s 24 (2)</w:t>
      </w:r>
      <w:bookmarkEnd w:id="31"/>
    </w:p>
    <w:p w14:paraId="47E279F9" w14:textId="77777777" w:rsidR="003B7A70" w:rsidRPr="003D74A3" w:rsidRDefault="003B7A70" w:rsidP="004864FD">
      <w:pPr>
        <w:pStyle w:val="Amain"/>
        <w:keepNext/>
      </w:pPr>
      <w:r w:rsidRPr="003D74A3">
        <w:tab/>
        <w:t>(1)</w:t>
      </w:r>
      <w:r w:rsidRPr="003D74A3">
        <w:tab/>
        <w:t>This section applies if—</w:t>
      </w:r>
    </w:p>
    <w:p w14:paraId="566E181A" w14:textId="51D95AD6"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0"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2" w:name="_Toc101422987"/>
      <w:r w:rsidRPr="00030012">
        <w:rPr>
          <w:rStyle w:val="CharSectNo"/>
        </w:rPr>
        <w:lastRenderedPageBreak/>
        <w:t>14A</w:t>
      </w:r>
      <w:r w:rsidRPr="003D74A3">
        <w:tab/>
        <w:t>Infringement notices—contents—Act, s 25</w:t>
      </w:r>
      <w:bookmarkEnd w:id="32"/>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lastRenderedPageBreak/>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lastRenderedPageBreak/>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1A7EA12E"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1" w:tooltip="Heavy Vehicle National Law (ACT)" w:history="1">
        <w:r w:rsidR="008E204F" w:rsidRPr="00311C2B">
          <w:rPr>
            <w:rStyle w:val="charCitHyperlinkItal"/>
          </w:rPr>
          <w:t>Heavy Vehicle National Law (ACT)</w:t>
        </w:r>
      </w:hyperlink>
      <w:r w:rsidRPr="00DD70B9">
        <w:t>; or</w:t>
      </w:r>
    </w:p>
    <w:p w14:paraId="6E3AA96E" w14:textId="06FA2899"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2"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45F4229D"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3"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41E0C13E" w:rsidR="003B7A70" w:rsidRPr="003D74A3" w:rsidRDefault="003B7A70" w:rsidP="003B7A70">
      <w:pPr>
        <w:pStyle w:val="Asubpara"/>
      </w:pPr>
      <w:r w:rsidRPr="003D74A3">
        <w:tab/>
        <w:t>(ii)</w:t>
      </w:r>
      <w:r w:rsidRPr="003D74A3">
        <w:tab/>
        <w:t xml:space="preserve">general information about the enforcement procedures under the </w:t>
      </w:r>
      <w:hyperlink r:id="rId54"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66624A0D"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63BFCF74" w:rsidR="003B7A70" w:rsidRPr="003D74A3" w:rsidRDefault="003B7A70" w:rsidP="003B7A70">
      <w:pPr>
        <w:pStyle w:val="Asubpara"/>
      </w:pPr>
      <w:r w:rsidRPr="003D74A3">
        <w:tab/>
        <w:t>(v)</w:t>
      </w:r>
      <w:r w:rsidRPr="003D74A3">
        <w:tab/>
        <w:t xml:space="preserve">general information about the </w:t>
      </w:r>
      <w:hyperlink r:id="rId56"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4714B542" w14:textId="77777777" w:rsidR="009D5E12" w:rsidRPr="00C8204F" w:rsidRDefault="009D5E12" w:rsidP="009D5E12">
      <w:pPr>
        <w:pStyle w:val="Asubpara"/>
      </w:pPr>
      <w:r w:rsidRPr="00C8204F">
        <w:tab/>
        <w:t>(vii)</w:t>
      </w:r>
      <w:r w:rsidRPr="00C8204F">
        <w:tab/>
        <w:t>if the offence is detected by a traffic offence detection device—information about how to inspect and obtain a copy of the image taken by the traffic offence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50868336" w:rsidR="003B7A70" w:rsidRPr="003D74A3" w:rsidRDefault="003B7A70" w:rsidP="003B7A70">
      <w:pPr>
        <w:pStyle w:val="aDefpara"/>
      </w:pPr>
      <w:r w:rsidRPr="003D74A3">
        <w:tab/>
        <w:t>(b)</w:t>
      </w:r>
      <w:r w:rsidRPr="003D74A3">
        <w:tab/>
        <w:t xml:space="preserve">any additional time allowed under the </w:t>
      </w:r>
      <w:hyperlink r:id="rId57"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3" w:name="_Toc101422988"/>
      <w:r w:rsidRPr="00030012">
        <w:rPr>
          <w:rStyle w:val="CharSectNo"/>
        </w:rPr>
        <w:lastRenderedPageBreak/>
        <w:t>14B</w:t>
      </w:r>
      <w:r w:rsidRPr="003D74A3">
        <w:tab/>
        <w:t>Reminder notices—contents—Act, s 27 (3)</w:t>
      </w:r>
      <w:bookmarkEnd w:id="33"/>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536481F0" w:rsidR="003B7A70" w:rsidRPr="003D74A3" w:rsidRDefault="003B7A70" w:rsidP="003B7A70">
      <w:pPr>
        <w:pStyle w:val="Asubpara"/>
      </w:pPr>
      <w:r w:rsidRPr="003D74A3">
        <w:tab/>
        <w:t>(ii)</w:t>
      </w:r>
      <w:r w:rsidRPr="003D74A3">
        <w:tab/>
        <w:t xml:space="preserve">the person must do a thing mentioned in the </w:t>
      </w:r>
      <w:hyperlink r:id="rId58"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51D9AD6D" w:rsidR="003B7A70" w:rsidRPr="003D74A3" w:rsidRDefault="003B7A70" w:rsidP="003B7A70">
      <w:pPr>
        <w:pStyle w:val="Apara"/>
      </w:pPr>
      <w:r w:rsidRPr="003D74A3">
        <w:tab/>
        <w:t>(i)</w:t>
      </w:r>
      <w:r w:rsidRPr="003D74A3">
        <w:tab/>
        <w:t xml:space="preserve">if the infringement notice was served under the </w:t>
      </w:r>
      <w:hyperlink r:id="rId59"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26DF1540"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0" w:tooltip="Heavy Vehicle National Law (ACT)" w:history="1">
        <w:r w:rsidR="008E204F" w:rsidRPr="00311C2B">
          <w:rPr>
            <w:rStyle w:val="charCitHyperlinkItal"/>
          </w:rPr>
          <w:t>Heavy Vehicle National Law (ACT)</w:t>
        </w:r>
      </w:hyperlink>
      <w:r w:rsidRPr="00DD70B9">
        <w:t>; or</w:t>
      </w:r>
    </w:p>
    <w:p w14:paraId="2B3073F9" w14:textId="573F0C3E"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1"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28C5981E"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2"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3F697876" w:rsidR="003B7A70" w:rsidRPr="003D74A3" w:rsidRDefault="003B7A70" w:rsidP="003B7A70">
      <w:pPr>
        <w:pStyle w:val="Asubpara"/>
      </w:pPr>
      <w:r w:rsidRPr="003D74A3">
        <w:tab/>
        <w:t>(ii)</w:t>
      </w:r>
      <w:r w:rsidRPr="003D74A3">
        <w:tab/>
        <w:t xml:space="preserve">general information about the enforcement procedures under the </w:t>
      </w:r>
      <w:hyperlink r:id="rId63"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4C3F1E3C"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2C77B5B2" w:rsidR="003B7A70" w:rsidRPr="003D74A3" w:rsidRDefault="003B7A70" w:rsidP="003B7A70">
      <w:pPr>
        <w:pStyle w:val="Asubpara"/>
      </w:pPr>
      <w:r w:rsidRPr="003D74A3">
        <w:tab/>
        <w:t>(v)</w:t>
      </w:r>
      <w:r w:rsidRPr="003D74A3">
        <w:tab/>
        <w:t xml:space="preserve">general information about the </w:t>
      </w:r>
      <w:hyperlink r:id="rId65"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20816E40" w14:textId="77777777" w:rsidR="00ED3573" w:rsidRPr="00C8204F" w:rsidRDefault="00ED3573" w:rsidP="00ED3573">
      <w:pPr>
        <w:pStyle w:val="Asubpara"/>
      </w:pPr>
      <w:r w:rsidRPr="00C8204F">
        <w:tab/>
        <w:t>(vii)</w:t>
      </w:r>
      <w:r w:rsidRPr="00C8204F">
        <w:tab/>
        <w:t>if the offence is detected by a traffic offence detection device—information about how to inspect and obtain a copy of the image taken by the traffic offence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07823599" w:rsidR="003B7A70" w:rsidRPr="003D74A3" w:rsidRDefault="003B7A70" w:rsidP="003B7A70">
      <w:pPr>
        <w:pStyle w:val="aDefpara"/>
      </w:pPr>
      <w:r w:rsidRPr="003D74A3">
        <w:tab/>
        <w:t>(b)</w:t>
      </w:r>
      <w:r w:rsidRPr="003D74A3">
        <w:tab/>
        <w:t xml:space="preserve">any additional time allowed under the </w:t>
      </w:r>
      <w:hyperlink r:id="rId66" w:tooltip="Road Transport (General) Act 1999" w:history="1">
        <w:r w:rsidRPr="0094515E">
          <w:rPr>
            <w:rStyle w:val="charCitHyperlinkAbbrev"/>
          </w:rPr>
          <w:t>Act</w:t>
        </w:r>
      </w:hyperlink>
      <w:r w:rsidRPr="003D74A3">
        <w:t>, section 29 (Extension of time to do things); or</w:t>
      </w:r>
    </w:p>
    <w:p w14:paraId="7DB304C8" w14:textId="294EF072"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7"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4" w:name="_Toc101422989"/>
      <w:r w:rsidRPr="00030012">
        <w:rPr>
          <w:rStyle w:val="CharSectNo"/>
        </w:rPr>
        <w:t>14C</w:t>
      </w:r>
      <w:r w:rsidRPr="003D74A3">
        <w:tab/>
        <w:t>Extension of time—application within time—Act, s 29 (5)</w:t>
      </w:r>
      <w:bookmarkEnd w:id="34"/>
    </w:p>
    <w:p w14:paraId="649B64FA" w14:textId="546B124A"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8"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2AA988A9" w:rsidR="003B7A70" w:rsidRPr="003D74A3" w:rsidRDefault="003B7A70" w:rsidP="003B7A70">
      <w:pPr>
        <w:pStyle w:val="Asubpara"/>
      </w:pPr>
      <w:r w:rsidRPr="003D74A3">
        <w:tab/>
        <w:t>(ii)</w:t>
      </w:r>
      <w:r w:rsidRPr="003D74A3">
        <w:tab/>
        <w:t xml:space="preserve">the person has not done anything mentioned in the </w:t>
      </w:r>
      <w:hyperlink r:id="rId69" w:tooltip="Road Transport (General) Act 1999" w:history="1">
        <w:r w:rsidRPr="0094515E">
          <w:rPr>
            <w:rStyle w:val="charCitHyperlinkAbbrev"/>
          </w:rPr>
          <w:t>Act</w:t>
        </w:r>
      </w:hyperlink>
      <w:r w:rsidRPr="003D74A3">
        <w:t>, section 26 (2) in relation to the infringement notice; and</w:t>
      </w:r>
    </w:p>
    <w:p w14:paraId="4D0E0BEA" w14:textId="44EC84D3"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0"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40B06CCB" w:rsidR="003B7A70" w:rsidRPr="003D74A3" w:rsidRDefault="003B7A70" w:rsidP="003B7A70">
      <w:pPr>
        <w:pStyle w:val="Asubpara"/>
      </w:pPr>
      <w:r w:rsidRPr="003D74A3">
        <w:tab/>
        <w:t>(ii)</w:t>
      </w:r>
      <w:r w:rsidRPr="003D74A3">
        <w:tab/>
        <w:t xml:space="preserve">the person has not done anything mentioned in the </w:t>
      </w:r>
      <w:hyperlink r:id="rId71" w:tooltip="Road Transport (General) Act 1999" w:history="1">
        <w:r w:rsidRPr="0094515E">
          <w:rPr>
            <w:rStyle w:val="charCitHyperlinkAbbrev"/>
          </w:rPr>
          <w:t>Act</w:t>
        </w:r>
      </w:hyperlink>
      <w:r w:rsidRPr="003D74A3">
        <w:t>, section 28 (2) in relation to the reminder notice; and</w:t>
      </w:r>
    </w:p>
    <w:p w14:paraId="1EDD36E3" w14:textId="4B4A6EED"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2"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018E695F" w:rsidR="003B7A70" w:rsidRPr="003D74A3" w:rsidRDefault="003B7A70" w:rsidP="0027201B">
      <w:pPr>
        <w:pStyle w:val="aNote"/>
        <w:keepNext/>
      </w:pPr>
      <w:r w:rsidRPr="00842799">
        <w:rPr>
          <w:rStyle w:val="charItals"/>
        </w:rPr>
        <w:t>Note 1</w:t>
      </w:r>
      <w:r w:rsidRPr="003D74A3">
        <w:tab/>
        <w:t xml:space="preserve">If a form is approved under the </w:t>
      </w:r>
      <w:hyperlink r:id="rId73" w:tooltip="Road Transport (General) Act 1999" w:history="1">
        <w:r w:rsidRPr="0094515E">
          <w:rPr>
            <w:rStyle w:val="charCitHyperlinkAbbrev"/>
          </w:rPr>
          <w:t>Act</w:t>
        </w:r>
      </w:hyperlink>
      <w:r w:rsidRPr="003D74A3">
        <w:t>, s 225 for this provision, the form must be used.</w:t>
      </w:r>
    </w:p>
    <w:p w14:paraId="61A571F1" w14:textId="4F6D0ADF"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4"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2546F10B"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5"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5" w:name="_Toc101422990"/>
      <w:r w:rsidRPr="00030012">
        <w:rPr>
          <w:rStyle w:val="CharSectNo"/>
        </w:rPr>
        <w:t>14D</w:t>
      </w:r>
      <w:r w:rsidRPr="003D74A3">
        <w:tab/>
        <w:t>Extension of time—application out-of-time—Act, s 29 (5)</w:t>
      </w:r>
      <w:bookmarkEnd w:id="35"/>
    </w:p>
    <w:p w14:paraId="3DA2B424" w14:textId="2D9A04BF"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6"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08B4CD63" w:rsidR="003B7A70" w:rsidRPr="003D74A3" w:rsidRDefault="003B7A70" w:rsidP="003B7A70">
      <w:pPr>
        <w:pStyle w:val="Apara"/>
      </w:pPr>
      <w:r w:rsidRPr="003D74A3">
        <w:tab/>
        <w:t>(b)</w:t>
      </w:r>
      <w:r w:rsidRPr="003D74A3">
        <w:tab/>
        <w:t xml:space="preserve">the person has not done anything mentioned in the </w:t>
      </w:r>
      <w:hyperlink r:id="rId77" w:tooltip="Road Transport (General) Act 1999" w:history="1">
        <w:r w:rsidRPr="0094515E">
          <w:rPr>
            <w:rStyle w:val="charCitHyperlinkAbbrev"/>
          </w:rPr>
          <w:t>Act</w:t>
        </w:r>
      </w:hyperlink>
      <w:r w:rsidRPr="003D74A3">
        <w:t>, section 28 (2) in relation to the reminder notice; and</w:t>
      </w:r>
    </w:p>
    <w:p w14:paraId="2962CEDA" w14:textId="1B37F2B5"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8"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4C66D5E1" w:rsidR="003B7A70" w:rsidRPr="003D74A3" w:rsidRDefault="003B7A70" w:rsidP="00F91AF4">
      <w:pPr>
        <w:pStyle w:val="aNote"/>
        <w:keepNext/>
      </w:pPr>
      <w:r w:rsidRPr="00842799">
        <w:rPr>
          <w:rStyle w:val="charItals"/>
        </w:rPr>
        <w:t>Note 1</w:t>
      </w:r>
      <w:r w:rsidRPr="003D74A3">
        <w:tab/>
        <w:t xml:space="preserve">If a form is approved under the </w:t>
      </w:r>
      <w:hyperlink r:id="rId79" w:tooltip="Road Transport (General) Act 1999" w:history="1">
        <w:r w:rsidRPr="0094515E">
          <w:rPr>
            <w:rStyle w:val="charCitHyperlinkAbbrev"/>
          </w:rPr>
          <w:t>Act</w:t>
        </w:r>
      </w:hyperlink>
      <w:r w:rsidRPr="003D74A3">
        <w:t>, s 225 for this provision, the form must be used.</w:t>
      </w:r>
    </w:p>
    <w:p w14:paraId="0CA7702D" w14:textId="2028078F"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0"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3AB6C53A"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1"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6" w:name="_Toc101422991"/>
      <w:r w:rsidRPr="00030012">
        <w:rPr>
          <w:rStyle w:val="CharSectNo"/>
        </w:rPr>
        <w:t>14E</w:t>
      </w:r>
      <w:r w:rsidRPr="003D74A3">
        <w:tab/>
        <w:t>Maximum amount of extended time allowed—</w:t>
      </w:r>
      <w:r w:rsidRPr="003D74A3">
        <w:br/>
        <w:t>Act, s 29 (5)</w:t>
      </w:r>
      <w:bookmarkEnd w:id="36"/>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10B91877" w:rsidR="003B7A70" w:rsidRPr="003D74A3" w:rsidRDefault="003B7A70" w:rsidP="003B7A70">
      <w:pPr>
        <w:pStyle w:val="Apara"/>
      </w:pPr>
      <w:r w:rsidRPr="003D74A3">
        <w:tab/>
        <w:t>(a)</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26 (2)—6 months;</w:t>
      </w:r>
    </w:p>
    <w:p w14:paraId="39A32948" w14:textId="27EC5144" w:rsidR="003B7A70" w:rsidRPr="003D74A3" w:rsidRDefault="003B7A70" w:rsidP="003B7A70">
      <w:pPr>
        <w:pStyle w:val="Apara"/>
      </w:pPr>
      <w:r w:rsidRPr="003D74A3">
        <w:tab/>
        <w:t>(b)</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7" w:name="_Toc101422992"/>
      <w:r w:rsidRPr="00030012">
        <w:rPr>
          <w:rStyle w:val="CharSectNo"/>
        </w:rPr>
        <w:t>14EA</w:t>
      </w:r>
      <w:r w:rsidRPr="00B3127D">
        <w:tab/>
        <w:t>Application for infringement notice management plan or addition to plan—contents—Act, s 31A (4) (b)</w:t>
      </w:r>
      <w:bookmarkEnd w:id="37"/>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2FF674D9"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4" w:tooltip="Act 1991 No 46 (Cwlth)" w:history="1">
        <w:r w:rsidRPr="00B32078">
          <w:rPr>
            <w:rStyle w:val="charCitHyperlinkItal"/>
          </w:rPr>
          <w:t>Social Security Act 1991</w:t>
        </w:r>
      </w:hyperlink>
      <w:r w:rsidRPr="00B3127D">
        <w:rPr>
          <w:lang w:eastAsia="en-AU"/>
        </w:rPr>
        <w:t xml:space="preserve"> (Cwlth);</w:t>
      </w:r>
    </w:p>
    <w:p w14:paraId="3EBE2FF9" w14:textId="1CED65D3"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5"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6837E203"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6" w:tooltip="Act 1986 No 27 (Cwlth)" w:history="1">
        <w:r w:rsidRPr="00B32078">
          <w:rPr>
            <w:rStyle w:val="charCitHyperlinkItal"/>
          </w:rPr>
          <w:t>Veterans’ Entitlements Act 1986</w:t>
        </w:r>
      </w:hyperlink>
      <w:r w:rsidRPr="00B3127D">
        <w:rPr>
          <w:lang w:eastAsia="en-AU"/>
        </w:rPr>
        <w:t xml:space="preserve"> (Cwlth) or the </w:t>
      </w:r>
      <w:hyperlink r:id="rId87"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216B4C0F"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8" w:tooltip="Act 1986 No 27 (Cwlth)" w:history="1">
        <w:r w:rsidRPr="00B32078">
          <w:rPr>
            <w:rStyle w:val="charCitHyperlinkItal"/>
          </w:rPr>
          <w:t>Veterans’ Entitlements Act 1986</w:t>
        </w:r>
      </w:hyperlink>
      <w:r w:rsidRPr="00B3127D">
        <w:rPr>
          <w:lang w:eastAsia="en-AU"/>
        </w:rPr>
        <w:t xml:space="preserve"> (Cwlth) or the </w:t>
      </w:r>
      <w:hyperlink r:id="rId89"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8" w:name="_Toc101422993"/>
      <w:r w:rsidRPr="00030012">
        <w:rPr>
          <w:rStyle w:val="CharSectNo"/>
        </w:rPr>
        <w:t>14EB</w:t>
      </w:r>
      <w:r w:rsidRPr="00B3127D">
        <w:tab/>
        <w:t>Minimum amount—Act, s 31B (7) (b)</w:t>
      </w:r>
      <w:bookmarkEnd w:id="38"/>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39" w:name="_Toc101422994"/>
      <w:r w:rsidRPr="00030012">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2C519F43"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0" w:name="_Toc101422995"/>
      <w:r w:rsidRPr="00030012">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52578F93"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1" w:name="_Toc101422996"/>
      <w:r w:rsidRPr="00030012">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042BEA20"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2" w:name="_Toc101422997"/>
      <w:r w:rsidRPr="00030012">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23C17A6F"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3"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3" w:name="_Toc101422998"/>
      <w:r w:rsidRPr="00030012">
        <w:rPr>
          <w:rStyle w:val="CharSectNo"/>
        </w:rPr>
        <w:lastRenderedPageBreak/>
        <w:t>14J</w:t>
      </w:r>
      <w:r w:rsidRPr="003D74A3">
        <w:tab/>
        <w:t>Contents of suspension warning notice—Act, s 42 (2) (a) (iii)</w:t>
      </w:r>
      <w:bookmarkEnd w:id="43"/>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5082BFA0"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4"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4" w:name="_Toc101422999"/>
      <w:r w:rsidRPr="00030012">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4"/>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5" w:name="_Toc101423000"/>
      <w:r w:rsidRPr="00030012">
        <w:rPr>
          <w:rStyle w:val="CharSectNo"/>
        </w:rPr>
        <w:t>14L</w:t>
      </w:r>
      <w:r w:rsidRPr="003D74A3">
        <w:rPr>
          <w:lang w:eastAsia="en-AU"/>
        </w:rPr>
        <w:tab/>
        <w:t>Content of suspension notice—Act, s 44 (3) (c)</w:t>
      </w:r>
      <w:bookmarkEnd w:id="45"/>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42FE4C05"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5"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6" w:name="_Toc101423001"/>
      <w:r w:rsidRPr="00030012">
        <w:rPr>
          <w:rStyle w:val="CharSectNo"/>
        </w:rPr>
        <w:t>15</w:t>
      </w:r>
      <w:r>
        <w:tab/>
        <w:t>Delegation of administering authority’s functions—Act, s 54 (1) (b)</w:t>
      </w:r>
      <w:bookmarkEnd w:id="46"/>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030012" w:rsidRDefault="003B7A70" w:rsidP="003B7A70">
      <w:pPr>
        <w:pStyle w:val="AH2Part"/>
      </w:pPr>
      <w:bookmarkStart w:id="47" w:name="_Toc101423002"/>
      <w:r w:rsidRPr="00030012">
        <w:rPr>
          <w:rStyle w:val="CharPartNo"/>
        </w:rPr>
        <w:lastRenderedPageBreak/>
        <w:t>Part 2A</w:t>
      </w:r>
      <w:r w:rsidRPr="004244F5">
        <w:tab/>
      </w:r>
      <w:r w:rsidRPr="00030012">
        <w:rPr>
          <w:rStyle w:val="CharPartText"/>
        </w:rPr>
        <w:t>Infringement notice management plans</w:t>
      </w:r>
      <w:bookmarkEnd w:id="47"/>
    </w:p>
    <w:p w14:paraId="4CF6E885" w14:textId="77777777" w:rsidR="003B7A70" w:rsidRPr="00030012" w:rsidRDefault="003B7A70" w:rsidP="003B7A70">
      <w:pPr>
        <w:pStyle w:val="AH3Div"/>
      </w:pPr>
      <w:bookmarkStart w:id="48" w:name="_Toc101423003"/>
      <w:r w:rsidRPr="00030012">
        <w:rPr>
          <w:rStyle w:val="CharDivNo"/>
        </w:rPr>
        <w:t>Division 2A.1</w:t>
      </w:r>
      <w:r w:rsidRPr="004244F5">
        <w:tab/>
      </w:r>
      <w:r w:rsidRPr="00030012">
        <w:rPr>
          <w:rStyle w:val="CharDivText"/>
        </w:rPr>
        <w:t>Payment by instalments</w:t>
      </w:r>
      <w:bookmarkEnd w:id="48"/>
    </w:p>
    <w:p w14:paraId="37431866" w14:textId="77777777" w:rsidR="003B7A70" w:rsidRPr="004244F5" w:rsidRDefault="003B7A70" w:rsidP="003B7A70">
      <w:pPr>
        <w:pStyle w:val="AH5Sec"/>
      </w:pPr>
      <w:bookmarkStart w:id="49" w:name="_Toc101423004"/>
      <w:r w:rsidRPr="00030012">
        <w:rPr>
          <w:rStyle w:val="CharSectNo"/>
        </w:rPr>
        <w:t>16</w:t>
      </w:r>
      <w:r w:rsidRPr="004244F5">
        <w:tab/>
        <w:t>Application—div 2A.1</w:t>
      </w:r>
      <w:bookmarkEnd w:id="49"/>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0" w:name="_Toc101423005"/>
      <w:r w:rsidRPr="00030012">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30B72F10"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6"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1" w:name="_Toc101423006"/>
      <w:r w:rsidRPr="00030012">
        <w:rPr>
          <w:rStyle w:val="CharSectNo"/>
        </w:rPr>
        <w:t>16B</w:t>
      </w:r>
      <w:r w:rsidRPr="004244F5">
        <w:tab/>
      </w:r>
      <w:r w:rsidRPr="004244F5">
        <w:rPr>
          <w:lang w:eastAsia="en-AU"/>
        </w:rPr>
        <w:t>Payment of amounts under plan</w:t>
      </w:r>
      <w:r w:rsidRPr="004244F5">
        <w:t>—Act, s 31B (7) (c)</w:t>
      </w:r>
      <w:bookmarkEnd w:id="51"/>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2" w:name="_Toc101423007"/>
      <w:r w:rsidRPr="00030012">
        <w:rPr>
          <w:rStyle w:val="CharSectNo"/>
        </w:rPr>
        <w:t>16BA</w:t>
      </w:r>
      <w:r>
        <w:tab/>
        <w:t>Variation or suspension of plan—Act, s 31B (7) (</w:t>
      </w:r>
      <w:r w:rsidR="0008486F">
        <w:t>d</w:t>
      </w:r>
      <w:r>
        <w:t>)</w:t>
      </w:r>
      <w:bookmarkEnd w:id="52"/>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3" w:name="_Toc101423008"/>
      <w:r w:rsidRPr="00030012">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3"/>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030012" w:rsidRDefault="003B7A70" w:rsidP="003B7A70">
      <w:pPr>
        <w:pStyle w:val="AH3Div"/>
      </w:pPr>
      <w:bookmarkStart w:id="54" w:name="_Toc101423009"/>
      <w:r w:rsidRPr="00030012">
        <w:rPr>
          <w:rStyle w:val="CharDivNo"/>
        </w:rPr>
        <w:t>Division 2A.2</w:t>
      </w:r>
      <w:r w:rsidRPr="004244F5">
        <w:tab/>
      </w:r>
      <w:r w:rsidRPr="00030012">
        <w:rPr>
          <w:rStyle w:val="CharDivText"/>
        </w:rPr>
        <w:t>Community work and social development programs</w:t>
      </w:r>
      <w:bookmarkEnd w:id="54"/>
    </w:p>
    <w:p w14:paraId="2D01971C" w14:textId="77777777" w:rsidR="003B7A70" w:rsidRPr="004244F5" w:rsidRDefault="003B7A70" w:rsidP="003B7A70">
      <w:pPr>
        <w:pStyle w:val="AH5Sec"/>
      </w:pPr>
      <w:bookmarkStart w:id="55" w:name="_Toc101423010"/>
      <w:r w:rsidRPr="00030012">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5"/>
    </w:p>
    <w:p w14:paraId="310EE510" w14:textId="7E954B15" w:rsidR="003B7A70" w:rsidRPr="004244F5" w:rsidRDefault="003B7A70" w:rsidP="003B7A70">
      <w:pPr>
        <w:pStyle w:val="Amain"/>
      </w:pPr>
      <w:r w:rsidRPr="004244F5">
        <w:tab/>
        <w:t>(1)</w:t>
      </w:r>
      <w:r w:rsidRPr="004244F5">
        <w:tab/>
        <w:t xml:space="preserve">The following may be approved under the </w:t>
      </w:r>
      <w:hyperlink r:id="rId97"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406E4F67" w:rsidR="003B7A70" w:rsidRPr="004244F5" w:rsidRDefault="003B7A70" w:rsidP="003B7A70">
      <w:pPr>
        <w:pStyle w:val="Amain"/>
      </w:pPr>
      <w:r w:rsidRPr="004244F5">
        <w:tab/>
        <w:t>(2)</w:t>
      </w:r>
      <w:r w:rsidRPr="004244F5">
        <w:tab/>
        <w:t xml:space="preserve">Also, treatment for the following may be approved under the </w:t>
      </w:r>
      <w:hyperlink r:id="rId98"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62E8F61C" w:rsidR="00FB07D7" w:rsidRDefault="00FB07D7" w:rsidP="00FB07D7">
      <w:pPr>
        <w:pStyle w:val="aDef"/>
      </w:pPr>
      <w:r>
        <w:rPr>
          <w:rStyle w:val="charBoldItals"/>
        </w:rPr>
        <w:t>disability</w:t>
      </w:r>
      <w:r>
        <w:t xml:space="preserve">—see the </w:t>
      </w:r>
      <w:hyperlink r:id="rId99" w:tooltip="A1991-98" w:history="1">
        <w:r>
          <w:rPr>
            <w:rStyle w:val="charCitHyperlinkItal"/>
          </w:rPr>
          <w:t>Disability Services Act 1991</w:t>
        </w:r>
      </w:hyperlink>
      <w:r>
        <w:t>, dictionary.</w:t>
      </w:r>
    </w:p>
    <w:p w14:paraId="228645DA" w14:textId="1E368C41" w:rsidR="00FB07D7" w:rsidRDefault="00FB07D7" w:rsidP="00FB07D7">
      <w:pPr>
        <w:pStyle w:val="aDef"/>
      </w:pPr>
      <w:r>
        <w:rPr>
          <w:rStyle w:val="charBoldItals"/>
        </w:rPr>
        <w:t>mental disorder</w:t>
      </w:r>
      <w:r>
        <w:t xml:space="preserve">—see the </w:t>
      </w:r>
      <w:hyperlink r:id="rId100" w:tooltip="A2015-38" w:history="1">
        <w:r>
          <w:rPr>
            <w:rStyle w:val="charCitHyperlinkItal"/>
          </w:rPr>
          <w:t>Mental Health Act 2015</w:t>
        </w:r>
      </w:hyperlink>
      <w:r>
        <w:t>, section 9.</w:t>
      </w:r>
    </w:p>
    <w:p w14:paraId="143292F7" w14:textId="2DAF6BA9" w:rsidR="00FB07D7" w:rsidRDefault="00FB07D7" w:rsidP="00FB07D7">
      <w:pPr>
        <w:pStyle w:val="aDef"/>
      </w:pPr>
      <w:r>
        <w:rPr>
          <w:rStyle w:val="charBoldItals"/>
        </w:rPr>
        <w:t>mental illness</w:t>
      </w:r>
      <w:r>
        <w:t xml:space="preserve">—see the </w:t>
      </w:r>
      <w:hyperlink r:id="rId101"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6" w:name="_Toc101423011"/>
      <w:r w:rsidRPr="00030012">
        <w:rPr>
          <w:rStyle w:val="CharSectNo"/>
        </w:rPr>
        <w:t>16E</w:t>
      </w:r>
      <w:r w:rsidRPr="004244F5">
        <w:tab/>
        <w:t xml:space="preserve">Application for approval of community work or </w:t>
      </w:r>
      <w:r w:rsidRPr="004244F5">
        <w:rPr>
          <w:lang w:eastAsia="en-AU"/>
        </w:rPr>
        <w:t>social development program</w:t>
      </w:r>
      <w:bookmarkEnd w:id="56"/>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3DC20843" w:rsidR="003B7A70" w:rsidRPr="004244F5" w:rsidRDefault="003B7A70" w:rsidP="003B7A70">
      <w:pPr>
        <w:pStyle w:val="aNote"/>
      </w:pPr>
      <w:r w:rsidRPr="00E750E9">
        <w:rPr>
          <w:rStyle w:val="charItals"/>
        </w:rPr>
        <w:t>Note</w:t>
      </w:r>
      <w:r w:rsidRPr="004244F5">
        <w:tab/>
        <w:t xml:space="preserve">If a form is approved under the </w:t>
      </w:r>
      <w:hyperlink r:id="rId102"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0E6887C8"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3" w:tooltip="A2004-5" w:history="1">
        <w:r w:rsidRPr="00E750E9">
          <w:rPr>
            <w:rStyle w:val="charCitHyperlinkItal"/>
          </w:rPr>
          <w:t>Human Rights Act 2004</w:t>
        </w:r>
      </w:hyperlink>
      <w:r w:rsidRPr="004244F5">
        <w:t xml:space="preserve"> and the </w:t>
      </w:r>
      <w:hyperlink r:id="rId104"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7" w:name="_Toc101423012"/>
      <w:r w:rsidRPr="00030012">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7"/>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2D5DFF"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8" w:name="_Toc101423013"/>
      <w:r w:rsidRPr="00030012">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8"/>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59" w:name="_Toc101423014"/>
      <w:r w:rsidRPr="00030012">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9"/>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0" w:name="_Toc101423015"/>
      <w:r w:rsidRPr="00030012">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0"/>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030012" w:rsidRDefault="003B7A70" w:rsidP="003B7A70">
      <w:pPr>
        <w:pStyle w:val="AH3Div"/>
      </w:pPr>
      <w:bookmarkStart w:id="61" w:name="_Toc101423016"/>
      <w:r w:rsidRPr="00030012">
        <w:rPr>
          <w:rStyle w:val="CharDivNo"/>
        </w:rPr>
        <w:t>Division 2A.3</w:t>
      </w:r>
      <w:r w:rsidRPr="004244F5">
        <w:tab/>
      </w:r>
      <w:r w:rsidRPr="00030012">
        <w:rPr>
          <w:rStyle w:val="CharDivText"/>
        </w:rPr>
        <w:t>Infringement notice management plans—general</w:t>
      </w:r>
      <w:bookmarkEnd w:id="61"/>
    </w:p>
    <w:p w14:paraId="676C9AC8" w14:textId="77777777" w:rsidR="003B7A70" w:rsidRPr="004244F5" w:rsidRDefault="003B7A70" w:rsidP="003B7A70">
      <w:pPr>
        <w:pStyle w:val="AH5Sec"/>
      </w:pPr>
      <w:bookmarkStart w:id="62" w:name="_Toc101423017"/>
      <w:r w:rsidRPr="00030012">
        <w:rPr>
          <w:rStyle w:val="CharSectNo"/>
        </w:rPr>
        <w:t>16J</w:t>
      </w:r>
      <w:r w:rsidRPr="004244F5">
        <w:tab/>
        <w:t>Content of suspension notice—Act, s 44A (3) (c)</w:t>
      </w:r>
      <w:bookmarkEnd w:id="62"/>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5B2DBE06"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5"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04DFD921"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6"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030012" w:rsidRDefault="003B7A70" w:rsidP="003B7A70">
      <w:pPr>
        <w:pStyle w:val="AH2Part"/>
      </w:pPr>
      <w:bookmarkStart w:id="63" w:name="_Toc101423018"/>
      <w:r w:rsidRPr="00030012">
        <w:rPr>
          <w:rStyle w:val="CharPartNo"/>
        </w:rPr>
        <w:lastRenderedPageBreak/>
        <w:t>Part 3</w:t>
      </w:r>
      <w:r>
        <w:tab/>
      </w:r>
      <w:r w:rsidRPr="00030012">
        <w:rPr>
          <w:rStyle w:val="CharPartText"/>
        </w:rPr>
        <w:t>Enforcement of road transport legislation</w:t>
      </w:r>
      <w:bookmarkEnd w:id="63"/>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4" w:name="_Toc101423019"/>
      <w:r w:rsidRPr="00030012">
        <w:rPr>
          <w:rStyle w:val="CharSectNo"/>
        </w:rPr>
        <w:t>17</w:t>
      </w:r>
      <w:r>
        <w:tab/>
        <w:t>Short description of offences—Act, s 75</w:t>
      </w:r>
      <w:bookmarkEnd w:id="64"/>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030012" w:rsidRDefault="003B7A70" w:rsidP="003B7A70">
      <w:pPr>
        <w:pStyle w:val="AH2Part"/>
      </w:pPr>
      <w:bookmarkStart w:id="65" w:name="_Toc101423020"/>
      <w:r w:rsidRPr="00030012">
        <w:rPr>
          <w:rStyle w:val="CharPartNo"/>
        </w:rPr>
        <w:lastRenderedPageBreak/>
        <w:t>Part 4</w:t>
      </w:r>
      <w:r>
        <w:tab/>
      </w:r>
      <w:r w:rsidRPr="00030012">
        <w:rPr>
          <w:rStyle w:val="CharPartText"/>
        </w:rPr>
        <w:t>Demerit points</w:t>
      </w:r>
      <w:bookmarkEnd w:id="65"/>
    </w:p>
    <w:p w14:paraId="4B416654" w14:textId="77777777" w:rsidR="003B7A70" w:rsidRDefault="003B7A70" w:rsidP="003C592D">
      <w:pPr>
        <w:pStyle w:val="AH5Sec"/>
      </w:pPr>
      <w:bookmarkStart w:id="66" w:name="_Toc101423021"/>
      <w:r w:rsidRPr="00030012">
        <w:rPr>
          <w:rStyle w:val="CharSectNo"/>
        </w:rPr>
        <w:t>18</w:t>
      </w:r>
      <w:r>
        <w:tab/>
        <w:t>Offences for which demerit points are prescribed etc</w:t>
      </w:r>
      <w:bookmarkEnd w:id="66"/>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7" w:name="_Toc101423022"/>
      <w:r w:rsidRPr="00030012">
        <w:rPr>
          <w:rStyle w:val="CharSectNo"/>
        </w:rPr>
        <w:t>19</w:t>
      </w:r>
      <w:r>
        <w:tab/>
        <w:t>National schedule of demerit points</w:t>
      </w:r>
      <w:bookmarkEnd w:id="67"/>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1A997E83" w:rsidR="003B7A70" w:rsidRDefault="003B7A70" w:rsidP="003B7A70">
      <w:pPr>
        <w:pStyle w:val="Amain"/>
      </w:pPr>
      <w:r>
        <w:tab/>
        <w:t>(2)</w:t>
      </w:r>
      <w:r>
        <w:tab/>
        <w:t xml:space="preserve">For the </w:t>
      </w:r>
      <w:hyperlink r:id="rId107"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8" w:name="_Toc101423023"/>
      <w:r w:rsidRPr="00030012">
        <w:rPr>
          <w:rStyle w:val="CharSectNo"/>
        </w:rPr>
        <w:t>20</w:t>
      </w:r>
      <w:r>
        <w:rPr>
          <w:snapToGrid w:val="0"/>
        </w:rPr>
        <w:tab/>
        <w:t>Additional demerit point offences</w:t>
      </w:r>
      <w:bookmarkEnd w:id="68"/>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0D9731EC" w:rsidR="003B7A70" w:rsidRDefault="003B7A70" w:rsidP="003B7A70">
      <w:pPr>
        <w:pStyle w:val="Amain"/>
        <w:rPr>
          <w:snapToGrid w:val="0"/>
        </w:rPr>
      </w:pPr>
      <w:r>
        <w:rPr>
          <w:snapToGrid w:val="0"/>
        </w:rPr>
        <w:tab/>
        <w:t>(2)</w:t>
      </w:r>
      <w:r>
        <w:rPr>
          <w:snapToGrid w:val="0"/>
        </w:rPr>
        <w:tab/>
      </w:r>
      <w:r>
        <w:t xml:space="preserve">For the </w:t>
      </w:r>
      <w:hyperlink r:id="rId108"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69" w:name="_Toc101423024"/>
      <w:r w:rsidRPr="00030012">
        <w:rPr>
          <w:rStyle w:val="CharSectNo"/>
        </w:rPr>
        <w:lastRenderedPageBreak/>
        <w:t>21</w:t>
      </w:r>
      <w:r>
        <w:tab/>
        <w:t>Additional demerit points for offences committed during holiday periods</w:t>
      </w:r>
      <w:bookmarkEnd w:id="69"/>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7C62E566"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9"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790782DF"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0" w:name="_Toc101423025"/>
      <w:r w:rsidRPr="00030012">
        <w:rPr>
          <w:rStyle w:val="CharSectNo"/>
        </w:rPr>
        <w:t>22</w:t>
      </w:r>
      <w:r w:rsidRPr="00842799">
        <w:rPr>
          <w:rFonts w:cs="Arial"/>
        </w:rPr>
        <w:tab/>
      </w:r>
      <w:r>
        <w:t xml:space="preserve">Meaning of </w:t>
      </w:r>
      <w:r>
        <w:rPr>
          <w:rStyle w:val="charItals"/>
        </w:rPr>
        <w:t>holiday period</w:t>
      </w:r>
      <w:bookmarkEnd w:id="70"/>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303498ED"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City">
        <w:smartTag w:uri="urn:schemas-microsoft-com:office:smarttags" w:element="place">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6CDB95EF" w:rsidR="003B7A70" w:rsidRPr="00860AE2" w:rsidRDefault="003B7A70" w:rsidP="003B7A70">
      <w:pPr>
        <w:pStyle w:val="aDefpara"/>
      </w:pPr>
      <w:r w:rsidRPr="00860AE2">
        <w:tab/>
        <w:t>(c)</w:t>
      </w:r>
      <w:r w:rsidRPr="00860AE2">
        <w:tab/>
        <w:t xml:space="preserve">a day, or part of a day, declared under the </w:t>
      </w:r>
      <w:hyperlink r:id="rId112"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3F13E9DC" w:rsidR="003B7A70" w:rsidRDefault="003B7A70" w:rsidP="003B7A70">
      <w:pPr>
        <w:pStyle w:val="aDef"/>
      </w:pPr>
      <w:r w:rsidRPr="00E678D7">
        <w:rPr>
          <w:rStyle w:val="charBoldItals"/>
        </w:rPr>
        <w:t xml:space="preserve">public holiday </w:t>
      </w:r>
      <w:r w:rsidRPr="00693AFC">
        <w:t xml:space="preserve">means a public holiday under the </w:t>
      </w:r>
      <w:hyperlink r:id="rId113"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79FF7675" w:rsidR="00672ADD" w:rsidRDefault="00672ADD" w:rsidP="003B7A70">
      <w:pPr>
        <w:pStyle w:val="aDef"/>
      </w:pPr>
      <w:r w:rsidRPr="00790928">
        <w:rPr>
          <w:rStyle w:val="charBoldItals"/>
        </w:rPr>
        <w:t>Reconciliation Day</w:t>
      </w:r>
      <w:r w:rsidRPr="00790928">
        <w:t xml:space="preserve">—see the </w:t>
      </w:r>
      <w:hyperlink r:id="rId114" w:tooltip="A1958-19" w:history="1">
        <w:r w:rsidRPr="00790928">
          <w:rPr>
            <w:rStyle w:val="charCitHyperlinkItal"/>
          </w:rPr>
          <w:t>Holidays Act 1958</w:t>
        </w:r>
      </w:hyperlink>
      <w:r w:rsidRPr="00790928">
        <w:t>, section 3 (1) (a) (ix).</w:t>
      </w:r>
    </w:p>
    <w:p w14:paraId="590778D0" w14:textId="77777777" w:rsidR="001120A4" w:rsidRDefault="001120A4">
      <w:pPr>
        <w:pStyle w:val="02Text"/>
        <w:sectPr w:rsidR="001120A4">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A94C1D7" w14:textId="77777777" w:rsidR="00742E59" w:rsidRPr="00030012" w:rsidRDefault="00742E59" w:rsidP="00742E59">
      <w:pPr>
        <w:pStyle w:val="Sched-heading"/>
      </w:pPr>
      <w:bookmarkStart w:id="71" w:name="_Toc101423026"/>
      <w:r w:rsidRPr="00030012">
        <w:rPr>
          <w:rStyle w:val="CharChapNo"/>
        </w:rPr>
        <w:lastRenderedPageBreak/>
        <w:t>Schedule 1</w:t>
      </w:r>
      <w:r w:rsidRPr="00197635">
        <w:tab/>
      </w:r>
      <w:r w:rsidRPr="00030012">
        <w:rPr>
          <w:rStyle w:val="CharChapText"/>
        </w:rPr>
        <w:t>Short descriptions, penalties and demerit points</w:t>
      </w:r>
      <w:bookmarkEnd w:id="71"/>
    </w:p>
    <w:p w14:paraId="47DD365D" w14:textId="77777777" w:rsidR="00742E59" w:rsidRPr="00197635" w:rsidRDefault="00742E59" w:rsidP="00742E59">
      <w:pPr>
        <w:pStyle w:val="ref"/>
        <w:keepNext/>
        <w:rPr>
          <w:color w:val="000000"/>
        </w:rPr>
      </w:pPr>
      <w:r w:rsidRPr="00197635">
        <w:rPr>
          <w:color w:val="000000"/>
        </w:rPr>
        <w:t>(see ss 5, 6, 8, 14A, 14B, 17, 18, 19, 20 and 21)</w:t>
      </w:r>
    </w:p>
    <w:p w14:paraId="0C7B5EC9" w14:textId="77777777" w:rsidR="00742E59" w:rsidRPr="00030012" w:rsidRDefault="00742E59" w:rsidP="00742E59">
      <w:pPr>
        <w:pStyle w:val="Sched-Part"/>
      </w:pPr>
      <w:bookmarkStart w:id="72" w:name="_Toc101423027"/>
      <w:r w:rsidRPr="00030012">
        <w:rPr>
          <w:rStyle w:val="CharPartNo"/>
        </w:rPr>
        <w:t>Part 1.1</w:t>
      </w:r>
      <w:r w:rsidRPr="00197635">
        <w:tab/>
      </w:r>
      <w:r w:rsidRPr="00030012">
        <w:rPr>
          <w:rStyle w:val="CharPartText"/>
        </w:rPr>
        <w:t>General</w:t>
      </w:r>
      <w:bookmarkEnd w:id="72"/>
    </w:p>
    <w:p w14:paraId="73F0060E" w14:textId="77777777" w:rsidR="00742E59" w:rsidRPr="00197635" w:rsidRDefault="00742E59" w:rsidP="00742E59">
      <w:pPr>
        <w:pStyle w:val="AH5Sec"/>
      </w:pPr>
      <w:bookmarkStart w:id="73" w:name="_Toc101423028"/>
      <w:r w:rsidRPr="00030012">
        <w:rPr>
          <w:rStyle w:val="CharSectNo"/>
        </w:rPr>
        <w:t>1.1</w:t>
      </w:r>
      <w:r w:rsidRPr="00197635">
        <w:rPr>
          <w:color w:val="000000"/>
        </w:rPr>
        <w:tab/>
        <w:t>Definitions—sch 1</w:t>
      </w:r>
      <w:bookmarkEnd w:id="73"/>
    </w:p>
    <w:p w14:paraId="5A253A66" w14:textId="77777777" w:rsidR="00742E59" w:rsidRPr="00197635" w:rsidRDefault="00742E59" w:rsidP="00742E59">
      <w:pPr>
        <w:pStyle w:val="Amainreturn"/>
        <w:keepNext/>
        <w:rPr>
          <w:color w:val="000000"/>
        </w:rPr>
      </w:pPr>
      <w:r w:rsidRPr="00197635">
        <w:rPr>
          <w:color w:val="000000"/>
        </w:rPr>
        <w:t>In this schedule:</w:t>
      </w:r>
    </w:p>
    <w:p w14:paraId="613E49DF" w14:textId="58706907" w:rsidR="00742E59" w:rsidRPr="00197635" w:rsidRDefault="00742E59" w:rsidP="00742E59">
      <w:pPr>
        <w:pStyle w:val="aDef"/>
        <w:keepNext/>
      </w:pPr>
      <w:r w:rsidRPr="00197635">
        <w:rPr>
          <w:rStyle w:val="charBoldItals"/>
        </w:rPr>
        <w:t>HVINO</w:t>
      </w:r>
      <w:r w:rsidRPr="00197635">
        <w:rPr>
          <w:bCs/>
          <w:iCs/>
        </w:rPr>
        <w:t xml:space="preserve">—see the </w:t>
      </w:r>
      <w:hyperlink r:id="rId120" w:tooltip="Road Transport (General) Act 1999" w:history="1">
        <w:r w:rsidRPr="00197635">
          <w:rPr>
            <w:rStyle w:val="charCitHyperlinkAbbrev"/>
          </w:rPr>
          <w:t>Act</w:t>
        </w:r>
      </w:hyperlink>
      <w:r w:rsidRPr="00197635">
        <w:rPr>
          <w:bCs/>
          <w:iCs/>
        </w:rPr>
        <w:t xml:space="preserve">, section 21A (1), definition of </w:t>
      </w:r>
      <w:r w:rsidRPr="00197635">
        <w:rPr>
          <w:rStyle w:val="charBoldItals"/>
        </w:rPr>
        <w:t>heavy vehicle infringement notice offence</w:t>
      </w:r>
      <w:r w:rsidRPr="00197635">
        <w:rPr>
          <w:bCs/>
          <w:iCs/>
        </w:rPr>
        <w:t>.</w:t>
      </w:r>
    </w:p>
    <w:p w14:paraId="2DA4E2A7" w14:textId="6B7A1B90" w:rsidR="00742E59" w:rsidRPr="00197635" w:rsidRDefault="00742E59" w:rsidP="00742E59">
      <w:pPr>
        <w:pStyle w:val="aNote"/>
        <w:keepNext/>
        <w:keepLines/>
      </w:pPr>
      <w:r w:rsidRPr="00197635">
        <w:rPr>
          <w:rStyle w:val="charItals"/>
        </w:rPr>
        <w:t>Note</w:t>
      </w:r>
      <w:r w:rsidRPr="00197635">
        <w:rPr>
          <w:rStyle w:val="charItals"/>
        </w:rPr>
        <w:tab/>
      </w:r>
      <w:r w:rsidRPr="00197635">
        <w:t xml:space="preserve">If ‘HVINO’ appears in column 5 instead of an amount for an infringement penalty, the amount is worked out under s 6 (1) (c) (see s 5). Current infringement penalty amounts (HVINO) are accessible on the National Heavy Vehicle Regulator website at </w:t>
      </w:r>
      <w:hyperlink r:id="rId121" w:history="1">
        <w:r w:rsidRPr="00197635">
          <w:rPr>
            <w:rStyle w:val="charCitHyperlinkAbbrev"/>
          </w:rPr>
          <w:t>www.nhvr.gov.au</w:t>
        </w:r>
      </w:hyperlink>
      <w:r w:rsidRPr="00197635">
        <w:t>.</w:t>
      </w:r>
    </w:p>
    <w:p w14:paraId="2997F710" w14:textId="46806457" w:rsidR="00742E59" w:rsidRPr="00197635" w:rsidRDefault="00742E59" w:rsidP="00742E59">
      <w:pPr>
        <w:pStyle w:val="aDef"/>
        <w:keepNext/>
      </w:pPr>
      <w:r w:rsidRPr="00197635">
        <w:rPr>
          <w:rStyle w:val="charBoldItals"/>
        </w:rPr>
        <w:t xml:space="preserve">HVOP </w:t>
      </w:r>
      <w:r w:rsidRPr="00197635">
        <w:t xml:space="preserve">(or </w:t>
      </w:r>
      <w:r w:rsidRPr="00197635">
        <w:rPr>
          <w:rStyle w:val="charBoldItals"/>
        </w:rPr>
        <w:t>heavy vehicle offence penalty</w:t>
      </w:r>
      <w:r w:rsidRPr="00197635">
        <w:t xml:space="preserve">) means the maximum penalty for the offence under the </w:t>
      </w:r>
      <w:hyperlink r:id="rId122" w:tooltip="Heavy Vehicle National Law (ACT)" w:history="1">
        <w:r w:rsidRPr="00197635">
          <w:rPr>
            <w:rStyle w:val="charCitHyperlinkItal"/>
          </w:rPr>
          <w:t>Heavy Vehicle National Law (ACT)</w:t>
        </w:r>
      </w:hyperlink>
      <w:r w:rsidRPr="00197635">
        <w:rPr>
          <w:iCs/>
        </w:rPr>
        <w:t>.</w:t>
      </w:r>
    </w:p>
    <w:p w14:paraId="45EDE4D9" w14:textId="39318AEE" w:rsidR="00742E59" w:rsidRPr="00197635" w:rsidRDefault="00742E59" w:rsidP="00742E59">
      <w:pPr>
        <w:pStyle w:val="aNote"/>
        <w:keepNext/>
      </w:pPr>
      <w:r w:rsidRPr="00197635">
        <w:rPr>
          <w:rStyle w:val="charItals"/>
          <w:color w:val="000000"/>
        </w:rPr>
        <w:t>Note</w:t>
      </w:r>
      <w:r w:rsidRPr="00197635">
        <w:rPr>
          <w:rStyle w:val="charItals"/>
          <w:color w:val="000000"/>
        </w:rPr>
        <w:tab/>
      </w:r>
      <w:r w:rsidRPr="00197635">
        <w:t xml:space="preserve">Although maximum penalties for offences appear in the </w:t>
      </w:r>
      <w:hyperlink r:id="rId123" w:tooltip="Heavy Vehicle National Law (ACT)" w:history="1">
        <w:r w:rsidRPr="00197635">
          <w:rPr>
            <w:rStyle w:val="charCitHyperlinkItal"/>
          </w:rPr>
          <w:t>Heavy Vehicle National Law (ACT)</w:t>
        </w:r>
      </w:hyperlink>
      <w:r w:rsidRPr="00197635">
        <w:rPr>
          <w:iCs/>
        </w:rPr>
        <w:t xml:space="preserve">, the amounts are increased annually </w:t>
      </w:r>
      <w:r w:rsidRPr="00197635">
        <w:t xml:space="preserve">under s 737 and the </w:t>
      </w:r>
      <w:hyperlink r:id="rId124" w:anchor="/browse/inForce/regulations/H" w:tooltip="2013-246 (NSW)" w:history="1">
        <w:r w:rsidRPr="00197635">
          <w:rPr>
            <w:rStyle w:val="charCitHyperlinkItal"/>
          </w:rPr>
          <w:t>Heavy Vehicle (General) National Regulation</w:t>
        </w:r>
      </w:hyperlink>
      <w:r w:rsidRPr="00197635">
        <w:t xml:space="preserve"> (NSW), s 70. Current offence penalty amounts (HVOP) must be published on the National Heavy Vehicle Regulator website at </w:t>
      </w:r>
      <w:hyperlink r:id="rId125" w:history="1">
        <w:r w:rsidRPr="00197635">
          <w:rPr>
            <w:rStyle w:val="charCitHyperlinkAbbrev"/>
          </w:rPr>
          <w:t>www.nhvr.gov.au</w:t>
        </w:r>
      </w:hyperlink>
      <w:r w:rsidRPr="00197635">
        <w:t xml:space="preserve"> (</w:t>
      </w:r>
      <w:r w:rsidRPr="00197635">
        <w:rPr>
          <w:iCs/>
        </w:rPr>
        <w:t xml:space="preserve">see the </w:t>
      </w:r>
      <w:hyperlink r:id="rId126" w:tooltip="Heavy Vehicle National Law (ACT)" w:history="1">
        <w:r w:rsidRPr="00197635">
          <w:rPr>
            <w:rStyle w:val="charCitHyperlinkAbbrev"/>
          </w:rPr>
          <w:t>Law</w:t>
        </w:r>
      </w:hyperlink>
      <w:r w:rsidRPr="00197635">
        <w:rPr>
          <w:iCs/>
        </w:rPr>
        <w:t xml:space="preserve">, </w:t>
      </w:r>
      <w:r w:rsidRPr="00197635">
        <w:t>s 737 (4)).</w:t>
      </w:r>
    </w:p>
    <w:p w14:paraId="52712FF9" w14:textId="77777777" w:rsidR="00742E59" w:rsidRPr="00197635" w:rsidRDefault="00742E59" w:rsidP="00742E59">
      <w:pPr>
        <w:pStyle w:val="aDef"/>
      </w:pPr>
      <w:r w:rsidRPr="00197635">
        <w:rPr>
          <w:rStyle w:val="charBoldItals"/>
          <w:color w:val="000000"/>
        </w:rPr>
        <w:t>pu</w:t>
      </w:r>
      <w:r w:rsidRPr="00197635">
        <w:t xml:space="preserve"> means penalty units.</w:t>
      </w:r>
    </w:p>
    <w:p w14:paraId="5B4A46D0" w14:textId="77777777" w:rsidR="00742E59" w:rsidRPr="00197635" w:rsidRDefault="00742E59" w:rsidP="00742E59">
      <w:pPr>
        <w:pStyle w:val="aDef"/>
        <w:rPr>
          <w:color w:val="000000"/>
        </w:rPr>
      </w:pPr>
      <w:r w:rsidRPr="00197635">
        <w:rPr>
          <w:rStyle w:val="charBoldItals"/>
          <w:color w:val="000000"/>
        </w:rPr>
        <w:t xml:space="preserve">prison </w:t>
      </w:r>
      <w:r w:rsidRPr="00197635">
        <w:rPr>
          <w:color w:val="000000"/>
        </w:rPr>
        <w:t>means imprisonment.</w:t>
      </w:r>
    </w:p>
    <w:p w14:paraId="4B8B6DDB" w14:textId="77777777" w:rsidR="00742E59" w:rsidRPr="00197635" w:rsidRDefault="00742E59" w:rsidP="00742E59">
      <w:pPr>
        <w:pStyle w:val="aDef"/>
        <w:rPr>
          <w:color w:val="000000"/>
        </w:rPr>
      </w:pPr>
      <w:r w:rsidRPr="00197635">
        <w:rPr>
          <w:color w:val="000000"/>
        </w:rPr>
        <w:t>&lt; means less than.</w:t>
      </w:r>
    </w:p>
    <w:p w14:paraId="3F0251A9" w14:textId="77777777" w:rsidR="00742E59" w:rsidRPr="00197635" w:rsidRDefault="00742E59" w:rsidP="00742E59">
      <w:pPr>
        <w:pStyle w:val="aDef"/>
        <w:rPr>
          <w:color w:val="000000"/>
          <w:sz w:val="28"/>
          <w:szCs w:val="22"/>
        </w:rPr>
      </w:pPr>
      <w:r w:rsidRPr="00197635">
        <w:rPr>
          <w:color w:val="000000"/>
          <w:szCs w:val="22"/>
        </w:rPr>
        <w:t>≤ means less than or equal to.</w:t>
      </w:r>
    </w:p>
    <w:p w14:paraId="570397D6" w14:textId="77777777" w:rsidR="00742E59" w:rsidRPr="00197635" w:rsidRDefault="00742E59" w:rsidP="00742E59">
      <w:pPr>
        <w:pStyle w:val="aDef"/>
        <w:keepNext/>
        <w:rPr>
          <w:color w:val="000000"/>
          <w:sz w:val="28"/>
          <w:szCs w:val="22"/>
        </w:rPr>
      </w:pPr>
      <w:r w:rsidRPr="00197635">
        <w:rPr>
          <w:color w:val="000000"/>
          <w:szCs w:val="22"/>
        </w:rPr>
        <w:lastRenderedPageBreak/>
        <w:t>&gt; means more than.</w:t>
      </w:r>
    </w:p>
    <w:p w14:paraId="3FE4C59C" w14:textId="77777777" w:rsidR="00742E59" w:rsidRPr="00197635" w:rsidRDefault="00742E59" w:rsidP="00742E59">
      <w:pPr>
        <w:pStyle w:val="aDef"/>
        <w:keepNext/>
        <w:rPr>
          <w:color w:val="000000"/>
          <w:sz w:val="28"/>
          <w:szCs w:val="22"/>
        </w:rPr>
      </w:pPr>
      <w:r w:rsidRPr="00197635">
        <w:rPr>
          <w:color w:val="000000"/>
          <w:szCs w:val="22"/>
        </w:rPr>
        <w:t>≥ means more than or equal to.</w:t>
      </w:r>
    </w:p>
    <w:p w14:paraId="467DB57B" w14:textId="3CAB94EB" w:rsidR="00742E59" w:rsidRPr="00197635" w:rsidRDefault="00742E59" w:rsidP="00742E59">
      <w:pPr>
        <w:pStyle w:val="aNote"/>
        <w:keepNext/>
        <w:rPr>
          <w:color w:val="000000"/>
        </w:rPr>
      </w:pPr>
      <w:r w:rsidRPr="00197635">
        <w:rPr>
          <w:rStyle w:val="charItals"/>
          <w:color w:val="000000"/>
        </w:rPr>
        <w:t>Note 1</w:t>
      </w:r>
      <w:r w:rsidRPr="00197635">
        <w:rPr>
          <w:rStyle w:val="charItals"/>
          <w:color w:val="000000"/>
        </w:rPr>
        <w:tab/>
      </w:r>
      <w:r w:rsidRPr="00197635">
        <w:rPr>
          <w:color w:val="000000"/>
        </w:rPr>
        <w:t xml:space="preserve">The </w:t>
      </w:r>
      <w:hyperlink r:id="rId127" w:tooltip="A2001-14" w:history="1">
        <w:r w:rsidRPr="00197635">
          <w:rPr>
            <w:rStyle w:val="charCitHyperlinkAbbrev"/>
          </w:rPr>
          <w:t>Legislation Act</w:t>
        </w:r>
      </w:hyperlink>
      <w:r w:rsidRPr="00197635">
        <w:rPr>
          <w:color w:val="000000"/>
        </w:rPr>
        <w:t>, s 133 deals with the meaning of offence penalties that are expressed in penalty units.</w:t>
      </w:r>
    </w:p>
    <w:p w14:paraId="5FA81848" w14:textId="77777777" w:rsidR="00742E59" w:rsidRPr="00197635" w:rsidRDefault="00742E59" w:rsidP="00742E59">
      <w:pPr>
        <w:pStyle w:val="aNote"/>
        <w:keepNext/>
        <w:rPr>
          <w:color w:val="000000"/>
        </w:rPr>
      </w:pPr>
      <w:r w:rsidRPr="00197635">
        <w:rPr>
          <w:rStyle w:val="charItals"/>
          <w:color w:val="000000"/>
        </w:rPr>
        <w:t>Note 2</w:t>
      </w:r>
      <w:r w:rsidRPr="00197635">
        <w:rPr>
          <w:color w:val="000000"/>
        </w:rPr>
        <w:tab/>
        <w:t xml:space="preserve">An offence is a </w:t>
      </w:r>
      <w:r w:rsidRPr="00197635">
        <w:t>national schedule offence</w:t>
      </w:r>
      <w:r w:rsidRPr="00197635">
        <w:rPr>
          <w:color w:val="000000"/>
        </w:rPr>
        <w:t xml:space="preserve"> if the text ‘(NS)’ appears in the item, column 6 (see s 19 (1)). </w:t>
      </w:r>
    </w:p>
    <w:p w14:paraId="4EB871E0" w14:textId="77777777" w:rsidR="00742E59" w:rsidRPr="00197635" w:rsidRDefault="00742E59" w:rsidP="00742E59">
      <w:pPr>
        <w:pStyle w:val="aNote"/>
        <w:keepNext/>
        <w:rPr>
          <w:color w:val="000000"/>
        </w:rPr>
      </w:pPr>
      <w:r w:rsidRPr="00197635">
        <w:rPr>
          <w:rStyle w:val="charItals"/>
          <w:color w:val="000000"/>
        </w:rPr>
        <w:t>Note 3</w:t>
      </w:r>
      <w:r w:rsidRPr="00197635">
        <w:rPr>
          <w:rStyle w:val="charItals"/>
          <w:color w:val="000000"/>
        </w:rPr>
        <w:tab/>
      </w:r>
      <w:r w:rsidRPr="00197635">
        <w:rPr>
          <w:color w:val="000000"/>
        </w:rPr>
        <w:t xml:space="preserve">An offence is a </w:t>
      </w:r>
      <w:r w:rsidRPr="00197635">
        <w:t>non-national schedule offence</w:t>
      </w:r>
      <w:r w:rsidRPr="00197635">
        <w:rPr>
          <w:color w:val="000000"/>
        </w:rPr>
        <w:t xml:space="preserve"> if the text ‘(NS)’ does not appear in the item, column 6 (see s 20 (1)).</w:t>
      </w:r>
    </w:p>
    <w:p w14:paraId="0232B6B0" w14:textId="77777777" w:rsidR="001120A4" w:rsidRDefault="001120A4">
      <w:pPr>
        <w:pStyle w:val="03Schedule"/>
        <w:sectPr w:rsidR="001120A4">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6DD4C229" w14:textId="77777777" w:rsidR="00742E59" w:rsidRPr="00030012" w:rsidRDefault="00742E59" w:rsidP="00742E59">
      <w:pPr>
        <w:pStyle w:val="Sched-Part"/>
      </w:pPr>
      <w:bookmarkStart w:id="74" w:name="_Toc101423029"/>
      <w:r w:rsidRPr="00030012">
        <w:rPr>
          <w:rStyle w:val="CharPartNo"/>
        </w:rPr>
        <w:lastRenderedPageBreak/>
        <w:t>Part 1.2A</w:t>
      </w:r>
      <w:r w:rsidRPr="00197635">
        <w:tab/>
      </w:r>
      <w:r w:rsidRPr="00030012">
        <w:rPr>
          <w:rStyle w:val="CharPartText"/>
        </w:rPr>
        <w:t>Heavy Vehicle National Law (ACT)</w:t>
      </w:r>
      <w:bookmarkEnd w:id="74"/>
    </w:p>
    <w:p w14:paraId="162993B6" w14:textId="0F0ED400" w:rsidR="00742E59" w:rsidRPr="00197635" w:rsidRDefault="00742E59" w:rsidP="00742E59">
      <w:pPr>
        <w:pStyle w:val="aNotepa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2" w:tooltip="Heavy Vehicle National Law (ACT)" w:history="1">
        <w:r w:rsidRPr="00197635">
          <w:rPr>
            <w:rStyle w:val="charCitHyperlinkItal"/>
          </w:rPr>
          <w:t>Heavy Vehicle National Law (ACT)</w:t>
        </w:r>
      </w:hyperlink>
      <w:r w:rsidRPr="00197635">
        <w:t xml:space="preserve">, the amounts are increased annually under s 737 and the </w:t>
      </w:r>
      <w:hyperlink r:id="rId133" w:anchor="/browse/inForce/regulations/H" w:tooltip="2013-246 (NSW)" w:history="1">
        <w:r w:rsidRPr="00197635">
          <w:rPr>
            <w:rStyle w:val="charCitHyperlinkItal"/>
          </w:rPr>
          <w:t>Heavy Vehicle (General) National Regulation</w:t>
        </w:r>
      </w:hyperlink>
      <w:r w:rsidRPr="00197635">
        <w:t xml:space="preserve"> (NSW), s 70. Current offence penalty amounts </w:t>
      </w:r>
      <w:r w:rsidRPr="00197635">
        <w:rPr>
          <w:iCs/>
        </w:rPr>
        <w:t>(HVOP) must be published</w:t>
      </w:r>
      <w:r w:rsidRPr="00197635">
        <w:t xml:space="preserve"> on the </w:t>
      </w:r>
      <w:r w:rsidRPr="00197635">
        <w:rPr>
          <w:iCs/>
        </w:rPr>
        <w:t>National Heavy Vehicle Regulator</w:t>
      </w:r>
      <w:r w:rsidRPr="00197635">
        <w:t xml:space="preserve"> website at </w:t>
      </w:r>
      <w:hyperlink r:id="rId134" w:history="1">
        <w:r w:rsidRPr="00197635">
          <w:rPr>
            <w:rStyle w:val="charCitHyperlinkAbbrev"/>
          </w:rPr>
          <w:t>www.nhvr.gov.au</w:t>
        </w:r>
      </w:hyperlink>
      <w:r w:rsidRPr="00197635">
        <w:t xml:space="preserve"> (</w:t>
      </w:r>
      <w:r w:rsidRPr="00197635">
        <w:rPr>
          <w:iCs/>
        </w:rPr>
        <w:t xml:space="preserve">see the </w:t>
      </w:r>
      <w:hyperlink r:id="rId135" w:tooltip="Heavy Vehicle National Law (ACT)" w:history="1">
        <w:r w:rsidRPr="00197635">
          <w:rPr>
            <w:rStyle w:val="charCitHyperlinkAbbrev"/>
          </w:rPr>
          <w:t>Law</w:t>
        </w:r>
      </w:hyperlink>
      <w:r w:rsidRPr="00197635">
        <w:rPr>
          <w:iCs/>
        </w:rPr>
        <w:t xml:space="preserve">, </w:t>
      </w:r>
      <w:r w:rsidRPr="00197635">
        <w:t xml:space="preserve">s 737 (4)). Infringement penalty amounts (HVINO) are also accessible at </w:t>
      </w:r>
      <w:hyperlink r:id="rId136" w:history="1">
        <w:r w:rsidRPr="00197635">
          <w:rPr>
            <w:rStyle w:val="charCitHyperlinkAbbrev"/>
          </w:rPr>
          <w:t>www.nhvr.gov.au</w:t>
        </w:r>
      </w:hyperlink>
      <w:r w:rsidRPr="00197635">
        <w:t>.</w:t>
      </w:r>
    </w:p>
    <w:p w14:paraId="5414677C" w14:textId="77777777" w:rsidR="00742E59" w:rsidRPr="00197635" w:rsidRDefault="00742E59" w:rsidP="00742E59">
      <w:pPr>
        <w:suppressLineNumbers/>
      </w:pPr>
    </w:p>
    <w:tbl>
      <w:tblPr>
        <w:tblW w:w="114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58883095" w14:textId="77777777" w:rsidTr="00742E59">
        <w:trPr>
          <w:tblHeader/>
        </w:trPr>
        <w:tc>
          <w:tcPr>
            <w:tcW w:w="1200" w:type="dxa"/>
            <w:tcBorders>
              <w:bottom w:val="single" w:sz="4" w:space="0" w:color="auto"/>
            </w:tcBorders>
          </w:tcPr>
          <w:p w14:paraId="2DD2ECFE" w14:textId="77777777" w:rsidR="00742E59" w:rsidRPr="00197635" w:rsidRDefault="00742E59" w:rsidP="00742E59">
            <w:pPr>
              <w:pStyle w:val="TableColHd"/>
            </w:pPr>
            <w:r w:rsidRPr="00197635">
              <w:t>column 1</w:t>
            </w:r>
          </w:p>
          <w:p w14:paraId="0FDAAA29" w14:textId="77777777" w:rsidR="00742E59" w:rsidRPr="00197635" w:rsidRDefault="00742E59" w:rsidP="00742E59">
            <w:pPr>
              <w:pStyle w:val="TableColHd"/>
            </w:pPr>
            <w:r w:rsidRPr="00197635">
              <w:t>item</w:t>
            </w:r>
          </w:p>
        </w:tc>
        <w:tc>
          <w:tcPr>
            <w:tcW w:w="2400" w:type="dxa"/>
            <w:tcBorders>
              <w:bottom w:val="single" w:sz="4" w:space="0" w:color="auto"/>
            </w:tcBorders>
          </w:tcPr>
          <w:p w14:paraId="52BEB139" w14:textId="77777777" w:rsidR="00742E59" w:rsidRPr="00197635" w:rsidRDefault="00742E59" w:rsidP="00742E59">
            <w:pPr>
              <w:pStyle w:val="TableColHd"/>
            </w:pPr>
            <w:r w:rsidRPr="00197635">
              <w:t>column 2</w:t>
            </w:r>
          </w:p>
          <w:p w14:paraId="78A1B8B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6F390D1D" w14:textId="77777777" w:rsidR="00742E59" w:rsidRPr="00197635" w:rsidRDefault="00742E59" w:rsidP="00742E59">
            <w:pPr>
              <w:pStyle w:val="TableColHd"/>
            </w:pPr>
            <w:r w:rsidRPr="00197635">
              <w:t>column 3</w:t>
            </w:r>
          </w:p>
          <w:p w14:paraId="7AB90572"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712E69E" w14:textId="77777777" w:rsidR="00742E59" w:rsidRPr="00197635" w:rsidRDefault="00742E59" w:rsidP="00742E59">
            <w:pPr>
              <w:pStyle w:val="TableColHd"/>
              <w:rPr>
                <w:color w:val="000000"/>
              </w:rPr>
            </w:pPr>
            <w:r w:rsidRPr="00197635">
              <w:rPr>
                <w:color w:val="000000"/>
              </w:rPr>
              <w:t>column 4</w:t>
            </w:r>
          </w:p>
          <w:p w14:paraId="1B260D26" w14:textId="77777777" w:rsidR="00742E59" w:rsidRPr="00197635" w:rsidRDefault="00742E59" w:rsidP="00742E59">
            <w:pPr>
              <w:pStyle w:val="TableColHd"/>
              <w:rPr>
                <w:color w:val="000000"/>
              </w:rPr>
            </w:pPr>
            <w:r w:rsidRPr="00197635">
              <w:rPr>
                <w:color w:val="000000"/>
              </w:rPr>
              <w:t>offence penalty</w:t>
            </w:r>
          </w:p>
        </w:tc>
        <w:tc>
          <w:tcPr>
            <w:tcW w:w="1560" w:type="dxa"/>
            <w:tcBorders>
              <w:bottom w:val="single" w:sz="4" w:space="0" w:color="auto"/>
            </w:tcBorders>
          </w:tcPr>
          <w:p w14:paraId="1DD324CD" w14:textId="77777777" w:rsidR="00742E59" w:rsidRPr="00197635" w:rsidRDefault="00742E59" w:rsidP="00742E59">
            <w:pPr>
              <w:pStyle w:val="TableColHd"/>
            </w:pPr>
            <w:r w:rsidRPr="00197635">
              <w:t>column 5</w:t>
            </w:r>
          </w:p>
          <w:p w14:paraId="48379694"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179877E5" w14:textId="77777777" w:rsidR="00742E59" w:rsidRPr="00197635" w:rsidRDefault="00742E59" w:rsidP="00742E59">
            <w:pPr>
              <w:pStyle w:val="TableColHd"/>
            </w:pPr>
            <w:r w:rsidRPr="00197635">
              <w:t>column 6</w:t>
            </w:r>
          </w:p>
          <w:p w14:paraId="4F3C54A5" w14:textId="77777777" w:rsidR="00742E59" w:rsidRPr="00197635" w:rsidRDefault="00742E59" w:rsidP="00742E59">
            <w:pPr>
              <w:pStyle w:val="TableColHd"/>
            </w:pPr>
            <w:r w:rsidRPr="00197635">
              <w:t>demerit points</w:t>
            </w:r>
          </w:p>
        </w:tc>
      </w:tr>
      <w:tr w:rsidR="00742E59" w:rsidRPr="00197635" w14:paraId="15B56E5D" w14:textId="77777777" w:rsidTr="00742E59">
        <w:tc>
          <w:tcPr>
            <w:tcW w:w="1200" w:type="dxa"/>
            <w:tcBorders>
              <w:top w:val="single" w:sz="4" w:space="0" w:color="auto"/>
            </w:tcBorders>
          </w:tcPr>
          <w:p w14:paraId="7BBC9A85" w14:textId="77777777" w:rsidR="00742E59" w:rsidRPr="00197635" w:rsidRDefault="00742E59" w:rsidP="00742E59">
            <w:pPr>
              <w:pStyle w:val="TableNumbered"/>
              <w:numPr>
                <w:ilvl w:val="0"/>
                <w:numId w:val="0"/>
              </w:numPr>
              <w:ind w:left="360" w:hanging="360"/>
            </w:pPr>
            <w:r w:rsidRPr="00197635">
              <w:t xml:space="preserve">1 </w:t>
            </w:r>
          </w:p>
        </w:tc>
        <w:tc>
          <w:tcPr>
            <w:tcW w:w="2400" w:type="dxa"/>
            <w:tcBorders>
              <w:top w:val="single" w:sz="4" w:space="0" w:color="auto"/>
            </w:tcBorders>
          </w:tcPr>
          <w:p w14:paraId="0D80CAB8" w14:textId="77777777" w:rsidR="00742E59" w:rsidRPr="00197635" w:rsidRDefault="00742E59" w:rsidP="00742E59">
            <w:pPr>
              <w:pStyle w:val="TableText10"/>
            </w:pPr>
            <w:r w:rsidRPr="00197635">
              <w:t>25A (1)</w:t>
            </w:r>
          </w:p>
        </w:tc>
        <w:tc>
          <w:tcPr>
            <w:tcW w:w="3720" w:type="dxa"/>
            <w:tcBorders>
              <w:top w:val="single" w:sz="4" w:space="0" w:color="auto"/>
            </w:tcBorders>
          </w:tcPr>
          <w:p w14:paraId="20EDA5A0" w14:textId="77777777" w:rsidR="00742E59" w:rsidRPr="00197635" w:rsidRDefault="00742E59" w:rsidP="00742E59">
            <w:pPr>
              <w:pStyle w:val="TableText10"/>
            </w:pPr>
            <w:r w:rsidRPr="00197635">
              <w:t>keeping copy of PBS vehicle approval while driving</w:t>
            </w:r>
          </w:p>
        </w:tc>
        <w:tc>
          <w:tcPr>
            <w:tcW w:w="1320" w:type="dxa"/>
            <w:tcBorders>
              <w:top w:val="single" w:sz="4" w:space="0" w:color="auto"/>
            </w:tcBorders>
          </w:tcPr>
          <w:p w14:paraId="57F7A81E" w14:textId="77777777" w:rsidR="00742E59" w:rsidRPr="00197635" w:rsidRDefault="00742E59" w:rsidP="00742E59">
            <w:pPr>
              <w:pStyle w:val="TableText10"/>
            </w:pPr>
            <w:r w:rsidRPr="00197635">
              <w:t>HVOP</w:t>
            </w:r>
          </w:p>
        </w:tc>
        <w:tc>
          <w:tcPr>
            <w:tcW w:w="1560" w:type="dxa"/>
            <w:tcBorders>
              <w:top w:val="single" w:sz="4" w:space="0" w:color="auto"/>
            </w:tcBorders>
          </w:tcPr>
          <w:p w14:paraId="52F95B31" w14:textId="77777777" w:rsidR="00742E59" w:rsidRPr="00197635" w:rsidRDefault="00742E59" w:rsidP="00742E59">
            <w:pPr>
              <w:pStyle w:val="TableText10"/>
            </w:pPr>
            <w:r w:rsidRPr="00197635">
              <w:t>HVINO</w:t>
            </w:r>
          </w:p>
        </w:tc>
        <w:tc>
          <w:tcPr>
            <w:tcW w:w="1200" w:type="dxa"/>
            <w:tcBorders>
              <w:top w:val="single" w:sz="4" w:space="0" w:color="auto"/>
            </w:tcBorders>
          </w:tcPr>
          <w:p w14:paraId="432C4DE7" w14:textId="77777777" w:rsidR="00742E59" w:rsidRPr="00197635" w:rsidRDefault="00742E59" w:rsidP="00742E59">
            <w:pPr>
              <w:pStyle w:val="TableText10"/>
            </w:pPr>
            <w:r w:rsidRPr="00197635">
              <w:t>-</w:t>
            </w:r>
          </w:p>
        </w:tc>
      </w:tr>
      <w:tr w:rsidR="00742E59" w:rsidRPr="00197635" w14:paraId="3A95D56E" w14:textId="77777777" w:rsidTr="00742E59">
        <w:tc>
          <w:tcPr>
            <w:tcW w:w="1200" w:type="dxa"/>
          </w:tcPr>
          <w:p w14:paraId="6C579849" w14:textId="77777777" w:rsidR="00742E59" w:rsidRPr="00197635" w:rsidRDefault="00742E59" w:rsidP="00742E59">
            <w:pPr>
              <w:pStyle w:val="TableNumbered"/>
              <w:numPr>
                <w:ilvl w:val="0"/>
                <w:numId w:val="0"/>
              </w:numPr>
              <w:ind w:left="360" w:hanging="360"/>
            </w:pPr>
            <w:r w:rsidRPr="00197635">
              <w:t xml:space="preserve">2 </w:t>
            </w:r>
          </w:p>
        </w:tc>
        <w:tc>
          <w:tcPr>
            <w:tcW w:w="2400" w:type="dxa"/>
          </w:tcPr>
          <w:p w14:paraId="777A12B1" w14:textId="77777777" w:rsidR="00742E59" w:rsidRPr="00197635" w:rsidRDefault="00742E59" w:rsidP="00742E59">
            <w:pPr>
              <w:pStyle w:val="TableText10"/>
            </w:pPr>
            <w:r w:rsidRPr="00197635">
              <w:t>25A (2)</w:t>
            </w:r>
          </w:p>
        </w:tc>
        <w:tc>
          <w:tcPr>
            <w:tcW w:w="3720" w:type="dxa"/>
          </w:tcPr>
          <w:p w14:paraId="212BF8FA" w14:textId="77777777" w:rsidR="00742E59" w:rsidRPr="00197635" w:rsidRDefault="00742E59" w:rsidP="00742E59">
            <w:pPr>
              <w:pStyle w:val="TableText10"/>
            </w:pPr>
            <w:r w:rsidRPr="00197635">
              <w:t>keeping copy of PBS vehicle approval while driving</w:t>
            </w:r>
          </w:p>
        </w:tc>
        <w:tc>
          <w:tcPr>
            <w:tcW w:w="1320" w:type="dxa"/>
          </w:tcPr>
          <w:p w14:paraId="2EFB5F38" w14:textId="77777777" w:rsidR="00742E59" w:rsidRPr="00197635" w:rsidRDefault="00742E59" w:rsidP="00742E59">
            <w:pPr>
              <w:pStyle w:val="TableText10"/>
            </w:pPr>
            <w:r w:rsidRPr="00197635">
              <w:t>HVOP</w:t>
            </w:r>
          </w:p>
        </w:tc>
        <w:tc>
          <w:tcPr>
            <w:tcW w:w="1560" w:type="dxa"/>
          </w:tcPr>
          <w:p w14:paraId="7C80BD5C" w14:textId="77777777" w:rsidR="00742E59" w:rsidRPr="00197635" w:rsidRDefault="00742E59" w:rsidP="00742E59">
            <w:pPr>
              <w:pStyle w:val="TableText10"/>
            </w:pPr>
            <w:r w:rsidRPr="00197635">
              <w:t>HVINO</w:t>
            </w:r>
          </w:p>
        </w:tc>
        <w:tc>
          <w:tcPr>
            <w:tcW w:w="1200" w:type="dxa"/>
          </w:tcPr>
          <w:p w14:paraId="71ED6057" w14:textId="77777777" w:rsidR="00742E59" w:rsidRPr="00197635" w:rsidRDefault="00742E59" w:rsidP="00742E59">
            <w:pPr>
              <w:pStyle w:val="TableText10"/>
            </w:pPr>
            <w:r w:rsidRPr="00197635">
              <w:t>-</w:t>
            </w:r>
          </w:p>
        </w:tc>
      </w:tr>
      <w:tr w:rsidR="00742E59" w:rsidRPr="00197635" w14:paraId="34504175" w14:textId="77777777" w:rsidTr="00742E59">
        <w:tc>
          <w:tcPr>
            <w:tcW w:w="1200" w:type="dxa"/>
          </w:tcPr>
          <w:p w14:paraId="21299F20" w14:textId="77777777" w:rsidR="00742E59" w:rsidRPr="00197635" w:rsidRDefault="00742E59" w:rsidP="00742E59">
            <w:pPr>
              <w:pStyle w:val="TableNumbered"/>
              <w:numPr>
                <w:ilvl w:val="0"/>
                <w:numId w:val="0"/>
              </w:numPr>
              <w:ind w:left="360" w:hanging="360"/>
            </w:pPr>
            <w:r w:rsidRPr="00197635">
              <w:t xml:space="preserve">3 </w:t>
            </w:r>
          </w:p>
        </w:tc>
        <w:tc>
          <w:tcPr>
            <w:tcW w:w="2400" w:type="dxa"/>
          </w:tcPr>
          <w:p w14:paraId="54CA5103" w14:textId="77777777" w:rsidR="00742E59" w:rsidRPr="00197635" w:rsidRDefault="00742E59" w:rsidP="00742E59">
            <w:pPr>
              <w:pStyle w:val="TableText10"/>
            </w:pPr>
            <w:r w:rsidRPr="00197635">
              <w:t>26D (1)</w:t>
            </w:r>
          </w:p>
        </w:tc>
        <w:tc>
          <w:tcPr>
            <w:tcW w:w="3720" w:type="dxa"/>
          </w:tcPr>
          <w:p w14:paraId="7092B761" w14:textId="77777777" w:rsidR="00742E59" w:rsidRPr="00197635" w:rsidRDefault="00742E59" w:rsidP="00742E59">
            <w:pPr>
              <w:pStyle w:val="TableText10"/>
            </w:pPr>
            <w:r w:rsidRPr="00197635">
              <w:t>duty of executive of legal entity</w:t>
            </w:r>
          </w:p>
        </w:tc>
        <w:tc>
          <w:tcPr>
            <w:tcW w:w="1320" w:type="dxa"/>
          </w:tcPr>
          <w:p w14:paraId="4791F588" w14:textId="77777777" w:rsidR="00742E59" w:rsidRPr="00197635" w:rsidRDefault="00742E59" w:rsidP="00742E59">
            <w:pPr>
              <w:pStyle w:val="TableText10"/>
            </w:pPr>
            <w:r w:rsidRPr="00197635">
              <w:t>HVOP</w:t>
            </w:r>
          </w:p>
        </w:tc>
        <w:tc>
          <w:tcPr>
            <w:tcW w:w="1560" w:type="dxa"/>
          </w:tcPr>
          <w:p w14:paraId="45852E75" w14:textId="77777777" w:rsidR="00742E59" w:rsidRPr="00197635" w:rsidRDefault="00742E59" w:rsidP="00742E59">
            <w:pPr>
              <w:pStyle w:val="TableText10"/>
            </w:pPr>
            <w:r w:rsidRPr="00197635">
              <w:t>-</w:t>
            </w:r>
          </w:p>
        </w:tc>
        <w:tc>
          <w:tcPr>
            <w:tcW w:w="1200" w:type="dxa"/>
          </w:tcPr>
          <w:p w14:paraId="2154265B" w14:textId="77777777" w:rsidR="00742E59" w:rsidRPr="00197635" w:rsidRDefault="00742E59" w:rsidP="00742E59">
            <w:pPr>
              <w:pStyle w:val="TableText10"/>
            </w:pPr>
            <w:r w:rsidRPr="00197635">
              <w:t>-</w:t>
            </w:r>
          </w:p>
        </w:tc>
      </w:tr>
      <w:tr w:rsidR="00742E59" w:rsidRPr="00197635" w14:paraId="313299DB" w14:textId="77777777" w:rsidTr="00742E59">
        <w:tc>
          <w:tcPr>
            <w:tcW w:w="1200" w:type="dxa"/>
          </w:tcPr>
          <w:p w14:paraId="05EBFB87" w14:textId="77777777" w:rsidR="00742E59" w:rsidRPr="00197635" w:rsidRDefault="00742E59" w:rsidP="00742E59">
            <w:pPr>
              <w:pStyle w:val="TableNumbered"/>
              <w:numPr>
                <w:ilvl w:val="0"/>
                <w:numId w:val="0"/>
              </w:numPr>
              <w:ind w:left="360" w:hanging="360"/>
            </w:pPr>
            <w:r w:rsidRPr="00197635">
              <w:t xml:space="preserve">4 </w:t>
            </w:r>
          </w:p>
        </w:tc>
        <w:tc>
          <w:tcPr>
            <w:tcW w:w="2400" w:type="dxa"/>
          </w:tcPr>
          <w:p w14:paraId="491D0B3C" w14:textId="77777777" w:rsidR="00742E59" w:rsidRPr="00197635" w:rsidRDefault="00742E59" w:rsidP="00742E59">
            <w:pPr>
              <w:pStyle w:val="TableText10"/>
            </w:pPr>
            <w:r w:rsidRPr="00197635">
              <w:t>26E (1)</w:t>
            </w:r>
          </w:p>
        </w:tc>
        <w:tc>
          <w:tcPr>
            <w:tcW w:w="3720" w:type="dxa"/>
          </w:tcPr>
          <w:p w14:paraId="7A44E88A" w14:textId="77777777" w:rsidR="00742E59" w:rsidRPr="00197635" w:rsidRDefault="00742E59" w:rsidP="00742E59">
            <w:pPr>
              <w:pStyle w:val="TableText10"/>
            </w:pPr>
            <w:r w:rsidRPr="00197635">
              <w:t>prohibited requests and contracts</w:t>
            </w:r>
          </w:p>
        </w:tc>
        <w:tc>
          <w:tcPr>
            <w:tcW w:w="1320" w:type="dxa"/>
          </w:tcPr>
          <w:p w14:paraId="4099FDFA" w14:textId="77777777" w:rsidR="00742E59" w:rsidRPr="00197635" w:rsidRDefault="00742E59" w:rsidP="00742E59">
            <w:pPr>
              <w:pStyle w:val="TableText10"/>
            </w:pPr>
            <w:r w:rsidRPr="00197635">
              <w:t>HVOP</w:t>
            </w:r>
          </w:p>
        </w:tc>
        <w:tc>
          <w:tcPr>
            <w:tcW w:w="1560" w:type="dxa"/>
          </w:tcPr>
          <w:p w14:paraId="6EB145CC" w14:textId="77777777" w:rsidR="00742E59" w:rsidRPr="00197635" w:rsidRDefault="00742E59" w:rsidP="00742E59">
            <w:pPr>
              <w:pStyle w:val="TableText10"/>
            </w:pPr>
            <w:r w:rsidRPr="00197635">
              <w:t>-</w:t>
            </w:r>
          </w:p>
        </w:tc>
        <w:tc>
          <w:tcPr>
            <w:tcW w:w="1200" w:type="dxa"/>
          </w:tcPr>
          <w:p w14:paraId="21CF851E" w14:textId="77777777" w:rsidR="00742E59" w:rsidRPr="00197635" w:rsidRDefault="00742E59" w:rsidP="00742E59">
            <w:pPr>
              <w:pStyle w:val="TableText10"/>
            </w:pPr>
            <w:r w:rsidRPr="00197635">
              <w:t>-</w:t>
            </w:r>
          </w:p>
        </w:tc>
      </w:tr>
      <w:tr w:rsidR="00742E59" w:rsidRPr="00197635" w14:paraId="06A1F088" w14:textId="77777777" w:rsidTr="00742E59">
        <w:tc>
          <w:tcPr>
            <w:tcW w:w="1200" w:type="dxa"/>
          </w:tcPr>
          <w:p w14:paraId="7D4524BF" w14:textId="77777777" w:rsidR="00742E59" w:rsidRPr="00197635" w:rsidRDefault="00742E59" w:rsidP="00742E59">
            <w:pPr>
              <w:pStyle w:val="TableNumbered"/>
              <w:numPr>
                <w:ilvl w:val="0"/>
                <w:numId w:val="0"/>
              </w:numPr>
              <w:ind w:left="360" w:hanging="360"/>
            </w:pPr>
            <w:r w:rsidRPr="00197635">
              <w:lastRenderedPageBreak/>
              <w:t xml:space="preserve">5 </w:t>
            </w:r>
          </w:p>
        </w:tc>
        <w:tc>
          <w:tcPr>
            <w:tcW w:w="2400" w:type="dxa"/>
          </w:tcPr>
          <w:p w14:paraId="609FAA72" w14:textId="77777777" w:rsidR="00742E59" w:rsidRPr="00197635" w:rsidRDefault="00742E59" w:rsidP="00742E59">
            <w:pPr>
              <w:pStyle w:val="TableText10"/>
            </w:pPr>
            <w:r w:rsidRPr="00197635">
              <w:t>26E (2)</w:t>
            </w:r>
          </w:p>
        </w:tc>
        <w:tc>
          <w:tcPr>
            <w:tcW w:w="3720" w:type="dxa"/>
          </w:tcPr>
          <w:p w14:paraId="685AC961" w14:textId="77777777" w:rsidR="00742E59" w:rsidRPr="00197635" w:rsidRDefault="00742E59" w:rsidP="00742E59">
            <w:pPr>
              <w:pStyle w:val="TableText10"/>
            </w:pPr>
            <w:r w:rsidRPr="00197635">
              <w:t>prohibited requests and contracts</w:t>
            </w:r>
          </w:p>
        </w:tc>
        <w:tc>
          <w:tcPr>
            <w:tcW w:w="1320" w:type="dxa"/>
          </w:tcPr>
          <w:p w14:paraId="7DEC72A4" w14:textId="77777777" w:rsidR="00742E59" w:rsidRPr="00197635" w:rsidRDefault="00742E59" w:rsidP="00742E59">
            <w:pPr>
              <w:pStyle w:val="TableText10"/>
            </w:pPr>
            <w:r w:rsidRPr="00197635">
              <w:t>HVOP</w:t>
            </w:r>
          </w:p>
        </w:tc>
        <w:tc>
          <w:tcPr>
            <w:tcW w:w="1560" w:type="dxa"/>
          </w:tcPr>
          <w:p w14:paraId="72F6E6B3" w14:textId="77777777" w:rsidR="00742E59" w:rsidRPr="00197635" w:rsidRDefault="00742E59" w:rsidP="00742E59">
            <w:pPr>
              <w:pStyle w:val="TableText10"/>
            </w:pPr>
            <w:r w:rsidRPr="00197635">
              <w:t>-</w:t>
            </w:r>
          </w:p>
        </w:tc>
        <w:tc>
          <w:tcPr>
            <w:tcW w:w="1200" w:type="dxa"/>
          </w:tcPr>
          <w:p w14:paraId="04FD5B3D" w14:textId="77777777" w:rsidR="00742E59" w:rsidRPr="00197635" w:rsidRDefault="00742E59" w:rsidP="00742E59">
            <w:pPr>
              <w:pStyle w:val="TableText10"/>
            </w:pPr>
            <w:r w:rsidRPr="00197635">
              <w:t>-</w:t>
            </w:r>
          </w:p>
        </w:tc>
      </w:tr>
      <w:tr w:rsidR="00742E59" w:rsidRPr="00197635" w14:paraId="7BF98FA0" w14:textId="77777777" w:rsidTr="00742E59">
        <w:tc>
          <w:tcPr>
            <w:tcW w:w="1200" w:type="dxa"/>
          </w:tcPr>
          <w:p w14:paraId="0D953BD2" w14:textId="77777777" w:rsidR="00742E59" w:rsidRPr="00197635" w:rsidRDefault="00742E59" w:rsidP="00742E59">
            <w:pPr>
              <w:pStyle w:val="TableNumbered"/>
              <w:numPr>
                <w:ilvl w:val="0"/>
                <w:numId w:val="0"/>
              </w:numPr>
              <w:ind w:left="360" w:hanging="360"/>
            </w:pPr>
            <w:r w:rsidRPr="00197635">
              <w:t xml:space="preserve">6 </w:t>
            </w:r>
          </w:p>
        </w:tc>
        <w:tc>
          <w:tcPr>
            <w:tcW w:w="2400" w:type="dxa"/>
          </w:tcPr>
          <w:p w14:paraId="3124936C" w14:textId="77777777" w:rsidR="00742E59" w:rsidRPr="00197635" w:rsidRDefault="00742E59" w:rsidP="00742E59">
            <w:pPr>
              <w:pStyle w:val="TableText10"/>
            </w:pPr>
            <w:r w:rsidRPr="00197635">
              <w:t>26F (1)</w:t>
            </w:r>
          </w:p>
        </w:tc>
        <w:tc>
          <w:tcPr>
            <w:tcW w:w="3720" w:type="dxa"/>
          </w:tcPr>
          <w:p w14:paraId="63386F8C" w14:textId="77777777" w:rsidR="00742E59" w:rsidRPr="00197635" w:rsidRDefault="00742E59" w:rsidP="00742E59">
            <w:pPr>
              <w:pStyle w:val="TableText10"/>
            </w:pPr>
            <w:r w:rsidRPr="00197635">
              <w:t>category 1 offence</w:t>
            </w:r>
          </w:p>
        </w:tc>
        <w:tc>
          <w:tcPr>
            <w:tcW w:w="1320" w:type="dxa"/>
          </w:tcPr>
          <w:p w14:paraId="071C3B7C" w14:textId="77777777" w:rsidR="00742E59" w:rsidRPr="00197635" w:rsidRDefault="00742E59" w:rsidP="00742E59">
            <w:pPr>
              <w:pStyle w:val="TableText10"/>
            </w:pPr>
            <w:r w:rsidRPr="00197635">
              <w:t>HVOP</w:t>
            </w:r>
          </w:p>
        </w:tc>
        <w:tc>
          <w:tcPr>
            <w:tcW w:w="1560" w:type="dxa"/>
          </w:tcPr>
          <w:p w14:paraId="6122AD8E" w14:textId="77777777" w:rsidR="00742E59" w:rsidRPr="00197635" w:rsidRDefault="00742E59" w:rsidP="00742E59">
            <w:pPr>
              <w:pStyle w:val="TableText10"/>
            </w:pPr>
            <w:r w:rsidRPr="00197635">
              <w:t>-</w:t>
            </w:r>
          </w:p>
        </w:tc>
        <w:tc>
          <w:tcPr>
            <w:tcW w:w="1200" w:type="dxa"/>
          </w:tcPr>
          <w:p w14:paraId="0A69128E" w14:textId="77777777" w:rsidR="00742E59" w:rsidRPr="00197635" w:rsidRDefault="00742E59" w:rsidP="00742E59">
            <w:pPr>
              <w:pStyle w:val="TableText10"/>
            </w:pPr>
            <w:r w:rsidRPr="00197635">
              <w:t>-</w:t>
            </w:r>
          </w:p>
        </w:tc>
      </w:tr>
      <w:tr w:rsidR="00742E59" w:rsidRPr="00197635" w14:paraId="2BC9D28C" w14:textId="77777777" w:rsidTr="00742E59">
        <w:tc>
          <w:tcPr>
            <w:tcW w:w="1200" w:type="dxa"/>
          </w:tcPr>
          <w:p w14:paraId="3007D640" w14:textId="77777777" w:rsidR="00742E59" w:rsidRPr="00197635" w:rsidRDefault="00742E59" w:rsidP="00742E59">
            <w:pPr>
              <w:pStyle w:val="TableNumbered"/>
              <w:numPr>
                <w:ilvl w:val="0"/>
                <w:numId w:val="0"/>
              </w:numPr>
              <w:ind w:left="360" w:hanging="360"/>
            </w:pPr>
            <w:r w:rsidRPr="00197635">
              <w:t xml:space="preserve">7 </w:t>
            </w:r>
          </w:p>
        </w:tc>
        <w:tc>
          <w:tcPr>
            <w:tcW w:w="2400" w:type="dxa"/>
          </w:tcPr>
          <w:p w14:paraId="37B32918" w14:textId="77777777" w:rsidR="00742E59" w:rsidRPr="00197635" w:rsidRDefault="00742E59" w:rsidP="00742E59">
            <w:pPr>
              <w:pStyle w:val="TableText10"/>
            </w:pPr>
            <w:r w:rsidRPr="00197635">
              <w:t>26G</w:t>
            </w:r>
          </w:p>
        </w:tc>
        <w:tc>
          <w:tcPr>
            <w:tcW w:w="3720" w:type="dxa"/>
          </w:tcPr>
          <w:p w14:paraId="6F3C615F" w14:textId="77777777" w:rsidR="00742E59" w:rsidRPr="00197635" w:rsidRDefault="00742E59" w:rsidP="00742E59">
            <w:pPr>
              <w:pStyle w:val="TableText10"/>
            </w:pPr>
            <w:r w:rsidRPr="00197635">
              <w:t>category 2 offence</w:t>
            </w:r>
          </w:p>
        </w:tc>
        <w:tc>
          <w:tcPr>
            <w:tcW w:w="1320" w:type="dxa"/>
          </w:tcPr>
          <w:p w14:paraId="7A7069AD" w14:textId="77777777" w:rsidR="00742E59" w:rsidRPr="00197635" w:rsidRDefault="00742E59" w:rsidP="00742E59">
            <w:pPr>
              <w:pStyle w:val="TableText10"/>
            </w:pPr>
            <w:r w:rsidRPr="00197635">
              <w:t>HVOP</w:t>
            </w:r>
          </w:p>
        </w:tc>
        <w:tc>
          <w:tcPr>
            <w:tcW w:w="1560" w:type="dxa"/>
          </w:tcPr>
          <w:p w14:paraId="45930EE7" w14:textId="77777777" w:rsidR="00742E59" w:rsidRPr="00197635" w:rsidRDefault="00742E59" w:rsidP="00742E59">
            <w:pPr>
              <w:pStyle w:val="TableText10"/>
            </w:pPr>
            <w:r w:rsidRPr="00197635">
              <w:t>-</w:t>
            </w:r>
          </w:p>
        </w:tc>
        <w:tc>
          <w:tcPr>
            <w:tcW w:w="1200" w:type="dxa"/>
          </w:tcPr>
          <w:p w14:paraId="35AF93E7" w14:textId="77777777" w:rsidR="00742E59" w:rsidRPr="00197635" w:rsidRDefault="00742E59" w:rsidP="00742E59">
            <w:pPr>
              <w:pStyle w:val="TableText10"/>
            </w:pPr>
            <w:r w:rsidRPr="00197635">
              <w:t>-</w:t>
            </w:r>
          </w:p>
        </w:tc>
      </w:tr>
      <w:tr w:rsidR="00742E59" w:rsidRPr="00197635" w14:paraId="4F10B95F" w14:textId="77777777" w:rsidTr="00742E59">
        <w:tc>
          <w:tcPr>
            <w:tcW w:w="1200" w:type="dxa"/>
            <w:tcBorders>
              <w:bottom w:val="single" w:sz="4" w:space="0" w:color="BFBFBF" w:themeColor="background1" w:themeShade="BF"/>
            </w:tcBorders>
          </w:tcPr>
          <w:p w14:paraId="789EFF3A" w14:textId="77777777" w:rsidR="00742E59" w:rsidRPr="00197635" w:rsidRDefault="00742E59" w:rsidP="00742E59">
            <w:pPr>
              <w:pStyle w:val="TableNumbered"/>
              <w:numPr>
                <w:ilvl w:val="0"/>
                <w:numId w:val="0"/>
              </w:numPr>
              <w:ind w:left="360" w:hanging="360"/>
            </w:pPr>
            <w:r w:rsidRPr="00197635">
              <w:t xml:space="preserve">8 </w:t>
            </w:r>
          </w:p>
        </w:tc>
        <w:tc>
          <w:tcPr>
            <w:tcW w:w="2400" w:type="dxa"/>
            <w:tcBorders>
              <w:bottom w:val="single" w:sz="4" w:space="0" w:color="BFBFBF" w:themeColor="background1" w:themeShade="BF"/>
            </w:tcBorders>
          </w:tcPr>
          <w:p w14:paraId="06B24105" w14:textId="77777777" w:rsidR="00742E59" w:rsidRPr="00197635" w:rsidRDefault="00742E59" w:rsidP="00742E59">
            <w:pPr>
              <w:pStyle w:val="TableText10"/>
            </w:pPr>
            <w:r w:rsidRPr="00197635">
              <w:t>26H</w:t>
            </w:r>
          </w:p>
        </w:tc>
        <w:tc>
          <w:tcPr>
            <w:tcW w:w="3720" w:type="dxa"/>
            <w:tcBorders>
              <w:bottom w:val="single" w:sz="4" w:space="0" w:color="BFBFBF" w:themeColor="background1" w:themeShade="BF"/>
            </w:tcBorders>
          </w:tcPr>
          <w:p w14:paraId="7F75147C" w14:textId="77777777" w:rsidR="00742E59" w:rsidRPr="00197635" w:rsidRDefault="00742E59" w:rsidP="00742E59">
            <w:pPr>
              <w:pStyle w:val="TableText10"/>
            </w:pPr>
            <w:r w:rsidRPr="00197635">
              <w:t>category 3 offence</w:t>
            </w:r>
          </w:p>
        </w:tc>
        <w:tc>
          <w:tcPr>
            <w:tcW w:w="1320" w:type="dxa"/>
            <w:tcBorders>
              <w:bottom w:val="single" w:sz="4" w:space="0" w:color="BFBFBF" w:themeColor="background1" w:themeShade="BF"/>
            </w:tcBorders>
          </w:tcPr>
          <w:p w14:paraId="499FD7A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1421E0CA"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72B97029" w14:textId="77777777" w:rsidR="00742E59" w:rsidRPr="00197635" w:rsidRDefault="00742E59" w:rsidP="00742E59">
            <w:pPr>
              <w:pStyle w:val="TableText10"/>
            </w:pPr>
            <w:r w:rsidRPr="00197635">
              <w:t>-</w:t>
            </w:r>
          </w:p>
        </w:tc>
      </w:tr>
      <w:tr w:rsidR="00742E59" w:rsidRPr="00197635" w14:paraId="19054EA2" w14:textId="77777777" w:rsidTr="00742E59">
        <w:trPr>
          <w:cantSplit/>
        </w:trPr>
        <w:tc>
          <w:tcPr>
            <w:tcW w:w="1200" w:type="dxa"/>
            <w:tcBorders>
              <w:bottom w:val="nil"/>
            </w:tcBorders>
          </w:tcPr>
          <w:p w14:paraId="4FA461AE" w14:textId="77777777" w:rsidR="00742E59" w:rsidRPr="00197635" w:rsidRDefault="00742E59" w:rsidP="00742E59">
            <w:pPr>
              <w:pStyle w:val="TableNumbered"/>
              <w:keepNext/>
              <w:numPr>
                <w:ilvl w:val="0"/>
                <w:numId w:val="0"/>
              </w:numPr>
              <w:ind w:left="360" w:hanging="360"/>
            </w:pPr>
            <w:r w:rsidRPr="00197635">
              <w:t xml:space="preserve">9 </w:t>
            </w:r>
          </w:p>
        </w:tc>
        <w:tc>
          <w:tcPr>
            <w:tcW w:w="2400" w:type="dxa"/>
            <w:tcBorders>
              <w:bottom w:val="nil"/>
            </w:tcBorders>
          </w:tcPr>
          <w:p w14:paraId="704426D3" w14:textId="77777777" w:rsidR="00742E59" w:rsidRPr="00197635" w:rsidRDefault="00742E59" w:rsidP="00742E59">
            <w:pPr>
              <w:pStyle w:val="TableText10"/>
              <w:keepNext/>
            </w:pPr>
            <w:r w:rsidRPr="00197635">
              <w:t>60 (1)</w:t>
            </w:r>
          </w:p>
        </w:tc>
        <w:tc>
          <w:tcPr>
            <w:tcW w:w="3720" w:type="dxa"/>
            <w:tcBorders>
              <w:bottom w:val="nil"/>
            </w:tcBorders>
          </w:tcPr>
          <w:p w14:paraId="01926BF6" w14:textId="77777777" w:rsidR="00742E59" w:rsidRPr="00197635" w:rsidRDefault="00742E59" w:rsidP="00742E59">
            <w:pPr>
              <w:pStyle w:val="TableText10"/>
              <w:keepNext/>
            </w:pPr>
          </w:p>
        </w:tc>
        <w:tc>
          <w:tcPr>
            <w:tcW w:w="1320" w:type="dxa"/>
            <w:tcBorders>
              <w:bottom w:val="nil"/>
            </w:tcBorders>
          </w:tcPr>
          <w:p w14:paraId="694460DB" w14:textId="77777777" w:rsidR="00742E59" w:rsidRPr="00197635" w:rsidRDefault="00742E59" w:rsidP="00742E59">
            <w:pPr>
              <w:pStyle w:val="TableText10"/>
              <w:keepNext/>
            </w:pPr>
          </w:p>
        </w:tc>
        <w:tc>
          <w:tcPr>
            <w:tcW w:w="1560" w:type="dxa"/>
            <w:tcBorders>
              <w:bottom w:val="nil"/>
            </w:tcBorders>
          </w:tcPr>
          <w:p w14:paraId="7F449D01" w14:textId="77777777" w:rsidR="00742E59" w:rsidRPr="00197635" w:rsidRDefault="00742E59" w:rsidP="00742E59">
            <w:pPr>
              <w:pStyle w:val="TableText10"/>
              <w:keepNext/>
            </w:pPr>
          </w:p>
        </w:tc>
        <w:tc>
          <w:tcPr>
            <w:tcW w:w="1200" w:type="dxa"/>
            <w:tcBorders>
              <w:bottom w:val="nil"/>
            </w:tcBorders>
          </w:tcPr>
          <w:p w14:paraId="064826CE" w14:textId="77777777" w:rsidR="00742E59" w:rsidRPr="00197635" w:rsidRDefault="00742E59" w:rsidP="00742E59">
            <w:pPr>
              <w:pStyle w:val="TableText10"/>
              <w:keepNext/>
            </w:pPr>
          </w:p>
        </w:tc>
      </w:tr>
      <w:tr w:rsidR="00742E59" w:rsidRPr="00197635" w14:paraId="5C4731A2" w14:textId="77777777" w:rsidTr="00742E59">
        <w:trPr>
          <w:cantSplit/>
        </w:trPr>
        <w:tc>
          <w:tcPr>
            <w:tcW w:w="1200" w:type="dxa"/>
            <w:tcBorders>
              <w:top w:val="nil"/>
              <w:bottom w:val="nil"/>
            </w:tcBorders>
          </w:tcPr>
          <w:p w14:paraId="7BA64D40" w14:textId="77777777" w:rsidR="00742E59" w:rsidRPr="00197635" w:rsidRDefault="00742E59" w:rsidP="00742E59">
            <w:pPr>
              <w:pStyle w:val="TableText10"/>
              <w:keepNext/>
            </w:pPr>
            <w:r w:rsidRPr="00197635">
              <w:t>9.1</w:t>
            </w:r>
          </w:p>
        </w:tc>
        <w:tc>
          <w:tcPr>
            <w:tcW w:w="2400" w:type="dxa"/>
            <w:tcBorders>
              <w:top w:val="nil"/>
              <w:bottom w:val="nil"/>
            </w:tcBorders>
          </w:tcPr>
          <w:p w14:paraId="35EE9D7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1CAD63" w14:textId="77777777" w:rsidR="00742E59" w:rsidRPr="00197635" w:rsidRDefault="00742E59" w:rsidP="00742E59">
            <w:pPr>
              <w:pStyle w:val="TableText10"/>
              <w:keepNext/>
            </w:pPr>
            <w:r w:rsidRPr="00197635">
              <w:t>compliance with heavy vehicle standards</w:t>
            </w:r>
          </w:p>
        </w:tc>
        <w:tc>
          <w:tcPr>
            <w:tcW w:w="1320" w:type="dxa"/>
            <w:tcBorders>
              <w:top w:val="nil"/>
              <w:bottom w:val="nil"/>
            </w:tcBorders>
          </w:tcPr>
          <w:p w14:paraId="4D3474CC" w14:textId="77777777" w:rsidR="00742E59" w:rsidRPr="00197635" w:rsidRDefault="00742E59" w:rsidP="00742E59">
            <w:pPr>
              <w:pStyle w:val="TableText10"/>
              <w:keepNext/>
            </w:pPr>
            <w:r w:rsidRPr="00197635">
              <w:t>HVOP</w:t>
            </w:r>
          </w:p>
        </w:tc>
        <w:tc>
          <w:tcPr>
            <w:tcW w:w="1560" w:type="dxa"/>
            <w:tcBorders>
              <w:top w:val="nil"/>
              <w:bottom w:val="nil"/>
            </w:tcBorders>
          </w:tcPr>
          <w:p w14:paraId="70719B09" w14:textId="77777777" w:rsidR="00742E59" w:rsidRPr="00197635" w:rsidRDefault="00742E59" w:rsidP="00742E59">
            <w:pPr>
              <w:pStyle w:val="TableText10"/>
              <w:keepNext/>
            </w:pPr>
            <w:r w:rsidRPr="00197635">
              <w:t>HVINO</w:t>
            </w:r>
          </w:p>
        </w:tc>
        <w:tc>
          <w:tcPr>
            <w:tcW w:w="1200" w:type="dxa"/>
            <w:tcBorders>
              <w:top w:val="nil"/>
              <w:bottom w:val="nil"/>
            </w:tcBorders>
          </w:tcPr>
          <w:p w14:paraId="51559BCF" w14:textId="77777777" w:rsidR="00742E59" w:rsidRPr="00197635" w:rsidRDefault="00742E59" w:rsidP="00742E59">
            <w:pPr>
              <w:pStyle w:val="TableText10"/>
              <w:keepNext/>
            </w:pPr>
            <w:r w:rsidRPr="00197635">
              <w:t>-</w:t>
            </w:r>
          </w:p>
        </w:tc>
      </w:tr>
      <w:tr w:rsidR="00742E59" w:rsidRPr="00197635" w14:paraId="14EC769D" w14:textId="77777777" w:rsidTr="00742E59">
        <w:trPr>
          <w:cantSplit/>
        </w:trPr>
        <w:tc>
          <w:tcPr>
            <w:tcW w:w="1200" w:type="dxa"/>
            <w:tcBorders>
              <w:top w:val="nil"/>
            </w:tcBorders>
          </w:tcPr>
          <w:p w14:paraId="32480119" w14:textId="77777777" w:rsidR="00742E59" w:rsidRPr="00197635" w:rsidRDefault="00742E59" w:rsidP="00742E59">
            <w:pPr>
              <w:pStyle w:val="TableText10"/>
            </w:pPr>
            <w:r w:rsidRPr="00197635">
              <w:t>9.2</w:t>
            </w:r>
          </w:p>
        </w:tc>
        <w:tc>
          <w:tcPr>
            <w:tcW w:w="2400" w:type="dxa"/>
            <w:tcBorders>
              <w:top w:val="nil"/>
            </w:tcBorders>
          </w:tcPr>
          <w:p w14:paraId="0F5EEF7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4815FB87" w14:textId="77777777" w:rsidR="00742E59" w:rsidRPr="00197635" w:rsidRDefault="00742E59" w:rsidP="00742E59">
            <w:pPr>
              <w:pStyle w:val="TableText10"/>
            </w:pPr>
            <w:r w:rsidRPr="00197635">
              <w:t>compliance with heavy vehicle standards—speed limiter</w:t>
            </w:r>
          </w:p>
        </w:tc>
        <w:tc>
          <w:tcPr>
            <w:tcW w:w="1320" w:type="dxa"/>
            <w:tcBorders>
              <w:top w:val="nil"/>
            </w:tcBorders>
          </w:tcPr>
          <w:p w14:paraId="0E5F4C94" w14:textId="77777777" w:rsidR="00742E59" w:rsidRPr="00197635" w:rsidRDefault="00742E59" w:rsidP="00742E59">
            <w:pPr>
              <w:pStyle w:val="TableText10"/>
            </w:pPr>
            <w:r w:rsidRPr="00197635">
              <w:t>HVOP</w:t>
            </w:r>
          </w:p>
        </w:tc>
        <w:tc>
          <w:tcPr>
            <w:tcW w:w="1560" w:type="dxa"/>
            <w:tcBorders>
              <w:top w:val="nil"/>
            </w:tcBorders>
          </w:tcPr>
          <w:p w14:paraId="790977C5" w14:textId="77777777" w:rsidR="00742E59" w:rsidRPr="00197635" w:rsidRDefault="00742E59" w:rsidP="00742E59">
            <w:pPr>
              <w:pStyle w:val="TableText10"/>
            </w:pPr>
            <w:r w:rsidRPr="00197635">
              <w:t>HVINO</w:t>
            </w:r>
          </w:p>
        </w:tc>
        <w:tc>
          <w:tcPr>
            <w:tcW w:w="1200" w:type="dxa"/>
            <w:tcBorders>
              <w:top w:val="nil"/>
            </w:tcBorders>
          </w:tcPr>
          <w:p w14:paraId="7B44AEA2" w14:textId="77777777" w:rsidR="00742E59" w:rsidRPr="00197635" w:rsidRDefault="00742E59" w:rsidP="00742E59">
            <w:pPr>
              <w:pStyle w:val="TableText10"/>
            </w:pPr>
            <w:r w:rsidRPr="00197635">
              <w:t>-</w:t>
            </w:r>
          </w:p>
        </w:tc>
      </w:tr>
      <w:tr w:rsidR="00742E59" w:rsidRPr="00197635" w14:paraId="14BE6A53" w14:textId="77777777" w:rsidTr="00742E59">
        <w:trPr>
          <w:cantSplit/>
        </w:trPr>
        <w:tc>
          <w:tcPr>
            <w:tcW w:w="1200" w:type="dxa"/>
          </w:tcPr>
          <w:p w14:paraId="4E8F1EF4" w14:textId="77777777" w:rsidR="00742E59" w:rsidRPr="00197635" w:rsidRDefault="00742E59" w:rsidP="00742E59">
            <w:pPr>
              <w:pStyle w:val="TableNumbered"/>
              <w:numPr>
                <w:ilvl w:val="0"/>
                <w:numId w:val="0"/>
              </w:numPr>
              <w:ind w:left="360" w:hanging="360"/>
            </w:pPr>
            <w:r w:rsidRPr="00197635">
              <w:t xml:space="preserve">10 </w:t>
            </w:r>
          </w:p>
        </w:tc>
        <w:tc>
          <w:tcPr>
            <w:tcW w:w="2400" w:type="dxa"/>
          </w:tcPr>
          <w:p w14:paraId="63A36023" w14:textId="77777777" w:rsidR="00742E59" w:rsidRPr="00197635" w:rsidRDefault="00742E59" w:rsidP="00742E59">
            <w:pPr>
              <w:pStyle w:val="TableText10"/>
            </w:pPr>
            <w:r w:rsidRPr="00197635">
              <w:t>79 (2)</w:t>
            </w:r>
          </w:p>
        </w:tc>
        <w:tc>
          <w:tcPr>
            <w:tcW w:w="3720" w:type="dxa"/>
          </w:tcPr>
          <w:p w14:paraId="0DAC1554" w14:textId="77777777" w:rsidR="00742E59" w:rsidRPr="00197635" w:rsidRDefault="00742E59" w:rsidP="00742E59">
            <w:pPr>
              <w:pStyle w:val="TableText10"/>
            </w:pPr>
            <w:r w:rsidRPr="00197635">
              <w:rPr>
                <w:lang w:eastAsia="en-AU"/>
              </w:rPr>
              <w:t>return of permit</w:t>
            </w:r>
          </w:p>
        </w:tc>
        <w:tc>
          <w:tcPr>
            <w:tcW w:w="1320" w:type="dxa"/>
          </w:tcPr>
          <w:p w14:paraId="1DBAFF99" w14:textId="77777777" w:rsidR="00742E59" w:rsidRPr="00197635" w:rsidRDefault="00742E59" w:rsidP="00742E59">
            <w:pPr>
              <w:pStyle w:val="TableText10"/>
            </w:pPr>
            <w:r w:rsidRPr="00197635">
              <w:t>HVOP</w:t>
            </w:r>
          </w:p>
        </w:tc>
        <w:tc>
          <w:tcPr>
            <w:tcW w:w="1560" w:type="dxa"/>
          </w:tcPr>
          <w:p w14:paraId="29EC6062" w14:textId="77777777" w:rsidR="00742E59" w:rsidRPr="00197635" w:rsidRDefault="00742E59" w:rsidP="00742E59">
            <w:pPr>
              <w:pStyle w:val="TableText10"/>
            </w:pPr>
            <w:r w:rsidRPr="00197635">
              <w:t>HVINO</w:t>
            </w:r>
          </w:p>
        </w:tc>
        <w:tc>
          <w:tcPr>
            <w:tcW w:w="1200" w:type="dxa"/>
          </w:tcPr>
          <w:p w14:paraId="6C3A543C" w14:textId="77777777" w:rsidR="00742E59" w:rsidRPr="00197635" w:rsidRDefault="00742E59" w:rsidP="00742E59">
            <w:pPr>
              <w:pStyle w:val="TableText10"/>
            </w:pPr>
            <w:r w:rsidRPr="00197635">
              <w:t>-</w:t>
            </w:r>
          </w:p>
        </w:tc>
      </w:tr>
      <w:tr w:rsidR="00742E59" w:rsidRPr="00197635" w14:paraId="2B6A2403" w14:textId="77777777" w:rsidTr="00742E59">
        <w:trPr>
          <w:cantSplit/>
        </w:trPr>
        <w:tc>
          <w:tcPr>
            <w:tcW w:w="1200" w:type="dxa"/>
          </w:tcPr>
          <w:p w14:paraId="6801B49D" w14:textId="77777777" w:rsidR="00742E59" w:rsidRPr="00197635" w:rsidRDefault="00742E59" w:rsidP="00742E59">
            <w:pPr>
              <w:pStyle w:val="TableNumbered"/>
              <w:numPr>
                <w:ilvl w:val="0"/>
                <w:numId w:val="0"/>
              </w:numPr>
              <w:ind w:left="360" w:hanging="360"/>
            </w:pPr>
            <w:r w:rsidRPr="00197635">
              <w:t xml:space="preserve">11 </w:t>
            </w:r>
          </w:p>
        </w:tc>
        <w:tc>
          <w:tcPr>
            <w:tcW w:w="2400" w:type="dxa"/>
          </w:tcPr>
          <w:p w14:paraId="247AC94C" w14:textId="77777777" w:rsidR="00742E59" w:rsidRPr="00197635" w:rsidRDefault="00742E59" w:rsidP="00742E59">
            <w:pPr>
              <w:pStyle w:val="TableText10"/>
            </w:pPr>
            <w:r w:rsidRPr="00197635">
              <w:t>80 (1)</w:t>
            </w:r>
          </w:p>
        </w:tc>
        <w:tc>
          <w:tcPr>
            <w:tcW w:w="3720" w:type="dxa"/>
          </w:tcPr>
          <w:p w14:paraId="15892F6B" w14:textId="77777777" w:rsidR="00742E59" w:rsidRPr="00197635" w:rsidRDefault="00742E59" w:rsidP="00742E59">
            <w:pPr>
              <w:pStyle w:val="TableText10"/>
            </w:pPr>
            <w:r w:rsidRPr="00197635">
              <w:rPr>
                <w:lang w:eastAsia="en-AU"/>
              </w:rPr>
              <w:t>replacement of defaced etc permit</w:t>
            </w:r>
          </w:p>
        </w:tc>
        <w:tc>
          <w:tcPr>
            <w:tcW w:w="1320" w:type="dxa"/>
          </w:tcPr>
          <w:p w14:paraId="4AECE84C" w14:textId="77777777" w:rsidR="00742E59" w:rsidRPr="00197635" w:rsidRDefault="00742E59" w:rsidP="00742E59">
            <w:pPr>
              <w:pStyle w:val="TableText10"/>
            </w:pPr>
            <w:r w:rsidRPr="00197635">
              <w:t>HVOP</w:t>
            </w:r>
          </w:p>
        </w:tc>
        <w:tc>
          <w:tcPr>
            <w:tcW w:w="1560" w:type="dxa"/>
          </w:tcPr>
          <w:p w14:paraId="7D988FEF" w14:textId="77777777" w:rsidR="00742E59" w:rsidRPr="00197635" w:rsidRDefault="00742E59" w:rsidP="00742E59">
            <w:pPr>
              <w:pStyle w:val="TableText10"/>
            </w:pPr>
            <w:r w:rsidRPr="00197635">
              <w:t>-</w:t>
            </w:r>
          </w:p>
        </w:tc>
        <w:tc>
          <w:tcPr>
            <w:tcW w:w="1200" w:type="dxa"/>
          </w:tcPr>
          <w:p w14:paraId="60D6CC58" w14:textId="77777777" w:rsidR="00742E59" w:rsidRPr="00197635" w:rsidRDefault="00742E59" w:rsidP="00742E59">
            <w:pPr>
              <w:pStyle w:val="TableText10"/>
            </w:pPr>
            <w:r w:rsidRPr="00197635">
              <w:t>-</w:t>
            </w:r>
          </w:p>
        </w:tc>
      </w:tr>
      <w:tr w:rsidR="00742E59" w:rsidRPr="00197635" w14:paraId="3057F24F" w14:textId="77777777" w:rsidTr="00742E59">
        <w:trPr>
          <w:cantSplit/>
        </w:trPr>
        <w:tc>
          <w:tcPr>
            <w:tcW w:w="1200" w:type="dxa"/>
          </w:tcPr>
          <w:p w14:paraId="21F44AFA" w14:textId="77777777" w:rsidR="00742E59" w:rsidRPr="00197635" w:rsidRDefault="00742E59" w:rsidP="00742E59">
            <w:pPr>
              <w:pStyle w:val="TableNumbered"/>
              <w:numPr>
                <w:ilvl w:val="0"/>
                <w:numId w:val="0"/>
              </w:numPr>
              <w:ind w:left="360" w:hanging="360"/>
            </w:pPr>
            <w:r w:rsidRPr="00197635">
              <w:t xml:space="preserve">12 </w:t>
            </w:r>
          </w:p>
        </w:tc>
        <w:tc>
          <w:tcPr>
            <w:tcW w:w="2400" w:type="dxa"/>
          </w:tcPr>
          <w:p w14:paraId="33ED2207" w14:textId="77777777" w:rsidR="00742E59" w:rsidRPr="00197635" w:rsidRDefault="00742E59" w:rsidP="00742E59">
            <w:pPr>
              <w:pStyle w:val="TableText10"/>
            </w:pPr>
            <w:r w:rsidRPr="00197635">
              <w:t>81 (1)</w:t>
            </w:r>
          </w:p>
        </w:tc>
        <w:tc>
          <w:tcPr>
            <w:tcW w:w="3720" w:type="dxa"/>
          </w:tcPr>
          <w:p w14:paraId="2B3F2BC7"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317F44D7" w14:textId="77777777" w:rsidR="00742E59" w:rsidRPr="00197635" w:rsidRDefault="00742E59" w:rsidP="00742E59">
            <w:pPr>
              <w:pStyle w:val="TableText10"/>
            </w:pPr>
            <w:r w:rsidRPr="00197635">
              <w:t>HVOP</w:t>
            </w:r>
          </w:p>
        </w:tc>
        <w:tc>
          <w:tcPr>
            <w:tcW w:w="1560" w:type="dxa"/>
          </w:tcPr>
          <w:p w14:paraId="7A80B3E2" w14:textId="77777777" w:rsidR="00742E59" w:rsidRPr="00197635" w:rsidRDefault="00742E59" w:rsidP="00742E59">
            <w:pPr>
              <w:pStyle w:val="TableText10"/>
            </w:pPr>
            <w:r w:rsidRPr="00197635">
              <w:t>HVINO</w:t>
            </w:r>
          </w:p>
        </w:tc>
        <w:tc>
          <w:tcPr>
            <w:tcW w:w="1200" w:type="dxa"/>
          </w:tcPr>
          <w:p w14:paraId="3681E5C1" w14:textId="77777777" w:rsidR="00742E59" w:rsidRPr="00197635" w:rsidRDefault="00742E59" w:rsidP="00742E59">
            <w:pPr>
              <w:pStyle w:val="TableText10"/>
            </w:pPr>
            <w:r w:rsidRPr="00197635">
              <w:t>-</w:t>
            </w:r>
          </w:p>
        </w:tc>
      </w:tr>
      <w:tr w:rsidR="00742E59" w:rsidRPr="00197635" w14:paraId="5690DA43" w14:textId="77777777" w:rsidTr="00742E59">
        <w:trPr>
          <w:cantSplit/>
        </w:trPr>
        <w:tc>
          <w:tcPr>
            <w:tcW w:w="1200" w:type="dxa"/>
          </w:tcPr>
          <w:p w14:paraId="38F78855" w14:textId="77777777" w:rsidR="00742E59" w:rsidRPr="00197635" w:rsidRDefault="00742E59" w:rsidP="00742E59">
            <w:pPr>
              <w:pStyle w:val="TableNumbered"/>
              <w:numPr>
                <w:ilvl w:val="0"/>
                <w:numId w:val="0"/>
              </w:numPr>
              <w:ind w:left="360" w:hanging="360"/>
            </w:pPr>
            <w:r w:rsidRPr="00197635">
              <w:lastRenderedPageBreak/>
              <w:t xml:space="preserve">13 </w:t>
            </w:r>
          </w:p>
        </w:tc>
        <w:tc>
          <w:tcPr>
            <w:tcW w:w="2400" w:type="dxa"/>
          </w:tcPr>
          <w:p w14:paraId="0B35F13C" w14:textId="77777777" w:rsidR="00742E59" w:rsidRPr="00197635" w:rsidRDefault="00742E59" w:rsidP="00742E59">
            <w:pPr>
              <w:pStyle w:val="TableText10"/>
            </w:pPr>
            <w:r w:rsidRPr="00197635">
              <w:t>81 (2)</w:t>
            </w:r>
          </w:p>
        </w:tc>
        <w:tc>
          <w:tcPr>
            <w:tcW w:w="3720" w:type="dxa"/>
          </w:tcPr>
          <w:p w14:paraId="2F7441CC"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1A0CEF07" w14:textId="77777777" w:rsidR="00742E59" w:rsidRPr="00197635" w:rsidRDefault="00742E59" w:rsidP="00742E59">
            <w:pPr>
              <w:pStyle w:val="TableText10"/>
            </w:pPr>
            <w:r w:rsidRPr="00197635">
              <w:t>HVOP</w:t>
            </w:r>
          </w:p>
        </w:tc>
        <w:tc>
          <w:tcPr>
            <w:tcW w:w="1560" w:type="dxa"/>
          </w:tcPr>
          <w:p w14:paraId="7D3A90B1" w14:textId="77777777" w:rsidR="00742E59" w:rsidRPr="00197635" w:rsidRDefault="00742E59" w:rsidP="00742E59">
            <w:pPr>
              <w:pStyle w:val="TableText10"/>
            </w:pPr>
            <w:r w:rsidRPr="00197635">
              <w:t>HVINO</w:t>
            </w:r>
          </w:p>
        </w:tc>
        <w:tc>
          <w:tcPr>
            <w:tcW w:w="1200" w:type="dxa"/>
          </w:tcPr>
          <w:p w14:paraId="4ACDDC7F" w14:textId="77777777" w:rsidR="00742E59" w:rsidRPr="00197635" w:rsidRDefault="00742E59" w:rsidP="00742E59">
            <w:pPr>
              <w:pStyle w:val="TableText10"/>
            </w:pPr>
            <w:r w:rsidRPr="00197635">
              <w:t>-</w:t>
            </w:r>
          </w:p>
        </w:tc>
      </w:tr>
      <w:tr w:rsidR="00742E59" w:rsidRPr="00197635" w14:paraId="4071C00B" w14:textId="77777777" w:rsidTr="00742E59">
        <w:trPr>
          <w:cantSplit/>
        </w:trPr>
        <w:tc>
          <w:tcPr>
            <w:tcW w:w="1200" w:type="dxa"/>
          </w:tcPr>
          <w:p w14:paraId="0E122C49" w14:textId="77777777" w:rsidR="00742E59" w:rsidRPr="00197635" w:rsidRDefault="00742E59" w:rsidP="00742E59">
            <w:pPr>
              <w:pStyle w:val="TableNumbered"/>
              <w:numPr>
                <w:ilvl w:val="0"/>
                <w:numId w:val="0"/>
              </w:numPr>
              <w:ind w:left="360" w:hanging="360"/>
            </w:pPr>
            <w:r w:rsidRPr="00197635">
              <w:t xml:space="preserve">14 </w:t>
            </w:r>
          </w:p>
        </w:tc>
        <w:tc>
          <w:tcPr>
            <w:tcW w:w="2400" w:type="dxa"/>
          </w:tcPr>
          <w:p w14:paraId="6A39AE3B" w14:textId="77777777" w:rsidR="00742E59" w:rsidRPr="00197635" w:rsidRDefault="00742E59" w:rsidP="00742E59">
            <w:pPr>
              <w:pStyle w:val="TableText10"/>
            </w:pPr>
            <w:r w:rsidRPr="00197635">
              <w:t>81 (3)</w:t>
            </w:r>
          </w:p>
        </w:tc>
        <w:tc>
          <w:tcPr>
            <w:tcW w:w="3720" w:type="dxa"/>
          </w:tcPr>
          <w:p w14:paraId="41DDF2BD"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7AB60650" w14:textId="77777777" w:rsidR="00742E59" w:rsidRPr="00197635" w:rsidRDefault="00742E59" w:rsidP="00742E59">
            <w:pPr>
              <w:pStyle w:val="TableText10"/>
            </w:pPr>
            <w:r w:rsidRPr="00197635">
              <w:t>HVOP</w:t>
            </w:r>
          </w:p>
        </w:tc>
        <w:tc>
          <w:tcPr>
            <w:tcW w:w="1560" w:type="dxa"/>
          </w:tcPr>
          <w:p w14:paraId="341D1A1B" w14:textId="77777777" w:rsidR="00742E59" w:rsidRPr="00197635" w:rsidRDefault="00742E59" w:rsidP="00742E59">
            <w:pPr>
              <w:pStyle w:val="TableText10"/>
            </w:pPr>
            <w:r w:rsidRPr="00197635">
              <w:t>HVINO</w:t>
            </w:r>
          </w:p>
        </w:tc>
        <w:tc>
          <w:tcPr>
            <w:tcW w:w="1200" w:type="dxa"/>
          </w:tcPr>
          <w:p w14:paraId="5B7F5F24" w14:textId="77777777" w:rsidR="00742E59" w:rsidRPr="00197635" w:rsidRDefault="00742E59" w:rsidP="00742E59">
            <w:pPr>
              <w:pStyle w:val="TableText10"/>
            </w:pPr>
            <w:r w:rsidRPr="00197635">
              <w:t>-</w:t>
            </w:r>
          </w:p>
        </w:tc>
      </w:tr>
      <w:tr w:rsidR="00742E59" w:rsidRPr="00197635" w14:paraId="73A771D9" w14:textId="77777777" w:rsidTr="00742E59">
        <w:trPr>
          <w:cantSplit/>
        </w:trPr>
        <w:tc>
          <w:tcPr>
            <w:tcW w:w="1200" w:type="dxa"/>
          </w:tcPr>
          <w:p w14:paraId="66E14946" w14:textId="77777777" w:rsidR="00742E59" w:rsidRPr="00197635" w:rsidRDefault="00742E59" w:rsidP="00742E59">
            <w:pPr>
              <w:pStyle w:val="TableNumbered"/>
              <w:numPr>
                <w:ilvl w:val="0"/>
                <w:numId w:val="0"/>
              </w:numPr>
              <w:ind w:left="360" w:hanging="360"/>
            </w:pPr>
            <w:r w:rsidRPr="00197635">
              <w:t xml:space="preserve">15 </w:t>
            </w:r>
          </w:p>
        </w:tc>
        <w:tc>
          <w:tcPr>
            <w:tcW w:w="2400" w:type="dxa"/>
          </w:tcPr>
          <w:p w14:paraId="6BC4F61E" w14:textId="77777777" w:rsidR="00742E59" w:rsidRPr="00197635" w:rsidRDefault="00742E59" w:rsidP="00742E59">
            <w:pPr>
              <w:pStyle w:val="TableText10"/>
            </w:pPr>
            <w:r w:rsidRPr="00197635">
              <w:t>82 (2)</w:t>
            </w:r>
          </w:p>
        </w:tc>
        <w:tc>
          <w:tcPr>
            <w:tcW w:w="3720" w:type="dxa"/>
          </w:tcPr>
          <w:p w14:paraId="7E22C81E"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17642468" w14:textId="77777777" w:rsidR="00742E59" w:rsidRPr="00197635" w:rsidRDefault="00742E59" w:rsidP="00742E59">
            <w:pPr>
              <w:pStyle w:val="TableText10"/>
            </w:pPr>
            <w:r w:rsidRPr="00197635">
              <w:t>HVOP</w:t>
            </w:r>
          </w:p>
        </w:tc>
        <w:tc>
          <w:tcPr>
            <w:tcW w:w="1560" w:type="dxa"/>
          </w:tcPr>
          <w:p w14:paraId="77D566D8" w14:textId="77777777" w:rsidR="00742E59" w:rsidRPr="00197635" w:rsidRDefault="00742E59" w:rsidP="00742E59">
            <w:pPr>
              <w:pStyle w:val="TableText10"/>
            </w:pPr>
            <w:r w:rsidRPr="00197635">
              <w:t>HVINO</w:t>
            </w:r>
          </w:p>
        </w:tc>
        <w:tc>
          <w:tcPr>
            <w:tcW w:w="1200" w:type="dxa"/>
          </w:tcPr>
          <w:p w14:paraId="50D76E18" w14:textId="77777777" w:rsidR="00742E59" w:rsidRPr="00197635" w:rsidRDefault="00742E59" w:rsidP="00742E59">
            <w:pPr>
              <w:pStyle w:val="TableText10"/>
            </w:pPr>
            <w:r w:rsidRPr="00197635">
              <w:t>-</w:t>
            </w:r>
          </w:p>
        </w:tc>
      </w:tr>
      <w:tr w:rsidR="00742E59" w:rsidRPr="00197635" w14:paraId="24C151FD" w14:textId="77777777" w:rsidTr="00742E59">
        <w:trPr>
          <w:cantSplit/>
        </w:trPr>
        <w:tc>
          <w:tcPr>
            <w:tcW w:w="1200" w:type="dxa"/>
          </w:tcPr>
          <w:p w14:paraId="79C77795" w14:textId="77777777" w:rsidR="00742E59" w:rsidRPr="00197635" w:rsidRDefault="00742E59" w:rsidP="00742E59">
            <w:pPr>
              <w:pStyle w:val="TableNumbered"/>
              <w:numPr>
                <w:ilvl w:val="0"/>
                <w:numId w:val="0"/>
              </w:numPr>
              <w:ind w:left="360" w:hanging="360"/>
            </w:pPr>
            <w:r w:rsidRPr="00197635">
              <w:t xml:space="preserve">16 </w:t>
            </w:r>
          </w:p>
        </w:tc>
        <w:tc>
          <w:tcPr>
            <w:tcW w:w="2400" w:type="dxa"/>
          </w:tcPr>
          <w:p w14:paraId="744382BE" w14:textId="77777777" w:rsidR="00742E59" w:rsidRPr="00197635" w:rsidRDefault="00742E59" w:rsidP="00742E59">
            <w:pPr>
              <w:pStyle w:val="TableText10"/>
            </w:pPr>
            <w:r w:rsidRPr="00197635">
              <w:t>82 (3)</w:t>
            </w:r>
          </w:p>
        </w:tc>
        <w:tc>
          <w:tcPr>
            <w:tcW w:w="3720" w:type="dxa"/>
          </w:tcPr>
          <w:p w14:paraId="5CFB975A"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3AEA39ED" w14:textId="77777777" w:rsidR="00742E59" w:rsidRPr="00197635" w:rsidRDefault="00742E59" w:rsidP="00742E59">
            <w:pPr>
              <w:pStyle w:val="TableText10"/>
            </w:pPr>
            <w:r w:rsidRPr="00197635">
              <w:t>HVOP</w:t>
            </w:r>
          </w:p>
        </w:tc>
        <w:tc>
          <w:tcPr>
            <w:tcW w:w="1560" w:type="dxa"/>
          </w:tcPr>
          <w:p w14:paraId="46BD17F5" w14:textId="77777777" w:rsidR="00742E59" w:rsidRPr="00197635" w:rsidRDefault="00742E59" w:rsidP="00742E59">
            <w:pPr>
              <w:pStyle w:val="TableText10"/>
            </w:pPr>
            <w:r w:rsidRPr="00197635">
              <w:t>HVINO</w:t>
            </w:r>
          </w:p>
        </w:tc>
        <w:tc>
          <w:tcPr>
            <w:tcW w:w="1200" w:type="dxa"/>
          </w:tcPr>
          <w:p w14:paraId="5F4CEA31" w14:textId="77777777" w:rsidR="00742E59" w:rsidRPr="00197635" w:rsidRDefault="00742E59" w:rsidP="00742E59">
            <w:pPr>
              <w:pStyle w:val="TableText10"/>
            </w:pPr>
            <w:r w:rsidRPr="00197635">
              <w:t>-</w:t>
            </w:r>
          </w:p>
        </w:tc>
      </w:tr>
      <w:tr w:rsidR="00742E59" w:rsidRPr="00197635" w14:paraId="5285A337" w14:textId="77777777" w:rsidTr="00742E59">
        <w:trPr>
          <w:cantSplit/>
        </w:trPr>
        <w:tc>
          <w:tcPr>
            <w:tcW w:w="1200" w:type="dxa"/>
          </w:tcPr>
          <w:p w14:paraId="277317E0" w14:textId="77777777" w:rsidR="00742E59" w:rsidRPr="00197635" w:rsidRDefault="00742E59" w:rsidP="00742E59">
            <w:pPr>
              <w:pStyle w:val="TableNumbered"/>
              <w:numPr>
                <w:ilvl w:val="0"/>
                <w:numId w:val="0"/>
              </w:numPr>
              <w:ind w:left="360" w:hanging="360"/>
            </w:pPr>
            <w:r w:rsidRPr="00197635">
              <w:t xml:space="preserve">17 </w:t>
            </w:r>
          </w:p>
        </w:tc>
        <w:tc>
          <w:tcPr>
            <w:tcW w:w="2400" w:type="dxa"/>
          </w:tcPr>
          <w:p w14:paraId="0567B25D" w14:textId="77777777" w:rsidR="00742E59" w:rsidRPr="00197635" w:rsidRDefault="00742E59" w:rsidP="00742E59">
            <w:pPr>
              <w:pStyle w:val="TableText10"/>
            </w:pPr>
            <w:r w:rsidRPr="00197635">
              <w:t>83 (1)</w:t>
            </w:r>
          </w:p>
        </w:tc>
        <w:tc>
          <w:tcPr>
            <w:tcW w:w="3720" w:type="dxa"/>
          </w:tcPr>
          <w:p w14:paraId="76323FEC"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00CB2C09" w14:textId="77777777" w:rsidR="00742E59" w:rsidRPr="00197635" w:rsidRDefault="00742E59" w:rsidP="00742E59">
            <w:pPr>
              <w:pStyle w:val="TableText10"/>
            </w:pPr>
            <w:r w:rsidRPr="00197635">
              <w:t>HVOP</w:t>
            </w:r>
          </w:p>
        </w:tc>
        <w:tc>
          <w:tcPr>
            <w:tcW w:w="1560" w:type="dxa"/>
          </w:tcPr>
          <w:p w14:paraId="0D650CF2" w14:textId="77777777" w:rsidR="00742E59" w:rsidRPr="00197635" w:rsidRDefault="00742E59" w:rsidP="00742E59">
            <w:pPr>
              <w:pStyle w:val="TableText10"/>
            </w:pPr>
            <w:r w:rsidRPr="00197635">
              <w:t>HVINO</w:t>
            </w:r>
          </w:p>
        </w:tc>
        <w:tc>
          <w:tcPr>
            <w:tcW w:w="1200" w:type="dxa"/>
          </w:tcPr>
          <w:p w14:paraId="78AE51D0" w14:textId="77777777" w:rsidR="00742E59" w:rsidRPr="00197635" w:rsidRDefault="00742E59" w:rsidP="00742E59">
            <w:pPr>
              <w:pStyle w:val="TableText10"/>
            </w:pPr>
            <w:r w:rsidRPr="00197635">
              <w:t>-</w:t>
            </w:r>
          </w:p>
        </w:tc>
      </w:tr>
      <w:tr w:rsidR="00742E59" w:rsidRPr="00197635" w14:paraId="7EB6EC6E" w14:textId="77777777" w:rsidTr="00742E59">
        <w:trPr>
          <w:cantSplit/>
        </w:trPr>
        <w:tc>
          <w:tcPr>
            <w:tcW w:w="1200" w:type="dxa"/>
          </w:tcPr>
          <w:p w14:paraId="6BD366F2" w14:textId="77777777" w:rsidR="00742E59" w:rsidRPr="00197635" w:rsidRDefault="00742E59" w:rsidP="00742E59">
            <w:pPr>
              <w:pStyle w:val="TableNumbered"/>
              <w:numPr>
                <w:ilvl w:val="0"/>
                <w:numId w:val="0"/>
              </w:numPr>
              <w:ind w:left="360" w:hanging="360"/>
            </w:pPr>
            <w:r w:rsidRPr="00197635">
              <w:t xml:space="preserve">18 </w:t>
            </w:r>
          </w:p>
        </w:tc>
        <w:tc>
          <w:tcPr>
            <w:tcW w:w="2400" w:type="dxa"/>
          </w:tcPr>
          <w:p w14:paraId="28213652" w14:textId="77777777" w:rsidR="00742E59" w:rsidRPr="00197635" w:rsidRDefault="00742E59" w:rsidP="00742E59">
            <w:pPr>
              <w:pStyle w:val="TableText10"/>
            </w:pPr>
            <w:r w:rsidRPr="00197635">
              <w:t>83 (2)</w:t>
            </w:r>
          </w:p>
        </w:tc>
        <w:tc>
          <w:tcPr>
            <w:tcW w:w="3720" w:type="dxa"/>
          </w:tcPr>
          <w:p w14:paraId="1D2DAA8D"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7BF4B6FD" w14:textId="77777777" w:rsidR="00742E59" w:rsidRPr="00197635" w:rsidRDefault="00742E59" w:rsidP="00742E59">
            <w:pPr>
              <w:pStyle w:val="TableText10"/>
            </w:pPr>
            <w:r w:rsidRPr="00197635">
              <w:t>HVOP</w:t>
            </w:r>
          </w:p>
        </w:tc>
        <w:tc>
          <w:tcPr>
            <w:tcW w:w="1560" w:type="dxa"/>
          </w:tcPr>
          <w:p w14:paraId="761D0AF5" w14:textId="77777777" w:rsidR="00742E59" w:rsidRPr="00197635" w:rsidRDefault="00742E59" w:rsidP="00742E59">
            <w:pPr>
              <w:pStyle w:val="TableText10"/>
            </w:pPr>
            <w:r w:rsidRPr="00197635">
              <w:t>HVINO</w:t>
            </w:r>
          </w:p>
        </w:tc>
        <w:tc>
          <w:tcPr>
            <w:tcW w:w="1200" w:type="dxa"/>
          </w:tcPr>
          <w:p w14:paraId="533A4D5E" w14:textId="77777777" w:rsidR="00742E59" w:rsidRPr="00197635" w:rsidRDefault="00742E59" w:rsidP="00742E59">
            <w:pPr>
              <w:pStyle w:val="TableText10"/>
            </w:pPr>
            <w:r w:rsidRPr="00197635">
              <w:t>-</w:t>
            </w:r>
          </w:p>
        </w:tc>
      </w:tr>
      <w:tr w:rsidR="00742E59" w:rsidRPr="00197635" w14:paraId="37C11007" w14:textId="77777777" w:rsidTr="00742E59">
        <w:trPr>
          <w:cantSplit/>
        </w:trPr>
        <w:tc>
          <w:tcPr>
            <w:tcW w:w="1200" w:type="dxa"/>
          </w:tcPr>
          <w:p w14:paraId="4A993DA2" w14:textId="77777777" w:rsidR="00742E59" w:rsidRPr="00197635" w:rsidRDefault="00742E59" w:rsidP="00742E59">
            <w:pPr>
              <w:pStyle w:val="TableNumbered"/>
              <w:numPr>
                <w:ilvl w:val="0"/>
                <w:numId w:val="0"/>
              </w:numPr>
              <w:ind w:left="360" w:hanging="360"/>
            </w:pPr>
            <w:r w:rsidRPr="00197635">
              <w:t xml:space="preserve">19 </w:t>
            </w:r>
          </w:p>
        </w:tc>
        <w:tc>
          <w:tcPr>
            <w:tcW w:w="2400" w:type="dxa"/>
          </w:tcPr>
          <w:p w14:paraId="73DE4B7C" w14:textId="77777777" w:rsidR="00742E59" w:rsidRPr="00197635" w:rsidRDefault="00742E59" w:rsidP="00742E59">
            <w:pPr>
              <w:pStyle w:val="TableText10"/>
            </w:pPr>
            <w:r w:rsidRPr="00197635">
              <w:t>83 (3)</w:t>
            </w:r>
          </w:p>
        </w:tc>
        <w:tc>
          <w:tcPr>
            <w:tcW w:w="3720" w:type="dxa"/>
          </w:tcPr>
          <w:p w14:paraId="3202D9DF"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326D0360" w14:textId="77777777" w:rsidR="00742E59" w:rsidRPr="00197635" w:rsidRDefault="00742E59" w:rsidP="00742E59">
            <w:pPr>
              <w:pStyle w:val="TableText10"/>
            </w:pPr>
            <w:r w:rsidRPr="00197635">
              <w:t>HVOP</w:t>
            </w:r>
          </w:p>
        </w:tc>
        <w:tc>
          <w:tcPr>
            <w:tcW w:w="1560" w:type="dxa"/>
          </w:tcPr>
          <w:p w14:paraId="1B2738AB" w14:textId="77777777" w:rsidR="00742E59" w:rsidRPr="00197635" w:rsidRDefault="00742E59" w:rsidP="00742E59">
            <w:pPr>
              <w:pStyle w:val="TableText10"/>
            </w:pPr>
            <w:r w:rsidRPr="00197635">
              <w:t>HVINO</w:t>
            </w:r>
          </w:p>
        </w:tc>
        <w:tc>
          <w:tcPr>
            <w:tcW w:w="1200" w:type="dxa"/>
          </w:tcPr>
          <w:p w14:paraId="4AB5B3D7" w14:textId="77777777" w:rsidR="00742E59" w:rsidRPr="00197635" w:rsidRDefault="00742E59" w:rsidP="00742E59">
            <w:pPr>
              <w:pStyle w:val="TableText10"/>
            </w:pPr>
            <w:r w:rsidRPr="00197635">
              <w:t>-</w:t>
            </w:r>
          </w:p>
        </w:tc>
      </w:tr>
      <w:tr w:rsidR="00742E59" w:rsidRPr="00197635" w14:paraId="5A308568" w14:textId="77777777" w:rsidTr="00742E59">
        <w:trPr>
          <w:cantSplit/>
        </w:trPr>
        <w:tc>
          <w:tcPr>
            <w:tcW w:w="1200" w:type="dxa"/>
          </w:tcPr>
          <w:p w14:paraId="0490BCFB" w14:textId="77777777" w:rsidR="00742E59" w:rsidRPr="00197635" w:rsidRDefault="00742E59" w:rsidP="00742E59">
            <w:pPr>
              <w:pStyle w:val="TableNumbered"/>
              <w:numPr>
                <w:ilvl w:val="0"/>
                <w:numId w:val="0"/>
              </w:numPr>
              <w:ind w:left="360" w:hanging="360"/>
            </w:pPr>
            <w:r w:rsidRPr="00197635">
              <w:lastRenderedPageBreak/>
              <w:t xml:space="preserve">20 </w:t>
            </w:r>
          </w:p>
        </w:tc>
        <w:tc>
          <w:tcPr>
            <w:tcW w:w="2400" w:type="dxa"/>
          </w:tcPr>
          <w:p w14:paraId="3FAE93E5" w14:textId="77777777" w:rsidR="00742E59" w:rsidRPr="00197635" w:rsidRDefault="00742E59" w:rsidP="00742E59">
            <w:pPr>
              <w:pStyle w:val="TableText10"/>
            </w:pPr>
            <w:r w:rsidRPr="00197635">
              <w:t>85 (1)</w:t>
            </w:r>
          </w:p>
        </w:tc>
        <w:tc>
          <w:tcPr>
            <w:tcW w:w="3720" w:type="dxa"/>
          </w:tcPr>
          <w:p w14:paraId="276C8033" w14:textId="77777777" w:rsidR="00742E59" w:rsidRPr="00197635" w:rsidRDefault="00742E59" w:rsidP="00742E59">
            <w:pPr>
              <w:pStyle w:val="TableText10"/>
            </w:pPr>
            <w:r w:rsidRPr="00197635">
              <w:rPr>
                <w:lang w:eastAsia="en-AU"/>
              </w:rPr>
              <w:t>modifying heavy vehicle requires approval</w:t>
            </w:r>
          </w:p>
        </w:tc>
        <w:tc>
          <w:tcPr>
            <w:tcW w:w="1320" w:type="dxa"/>
          </w:tcPr>
          <w:p w14:paraId="087EED5D" w14:textId="77777777" w:rsidR="00742E59" w:rsidRPr="00197635" w:rsidRDefault="00742E59" w:rsidP="00742E59">
            <w:pPr>
              <w:pStyle w:val="TableText10"/>
            </w:pPr>
            <w:r w:rsidRPr="00197635">
              <w:t>HVOP</w:t>
            </w:r>
          </w:p>
        </w:tc>
        <w:tc>
          <w:tcPr>
            <w:tcW w:w="1560" w:type="dxa"/>
          </w:tcPr>
          <w:p w14:paraId="0864AB2E" w14:textId="77777777" w:rsidR="00742E59" w:rsidRPr="00197635" w:rsidRDefault="00742E59" w:rsidP="00742E59">
            <w:pPr>
              <w:pStyle w:val="TableText10"/>
            </w:pPr>
            <w:r w:rsidRPr="00197635">
              <w:t>HVINO</w:t>
            </w:r>
          </w:p>
        </w:tc>
        <w:tc>
          <w:tcPr>
            <w:tcW w:w="1200" w:type="dxa"/>
          </w:tcPr>
          <w:p w14:paraId="1907C580" w14:textId="77777777" w:rsidR="00742E59" w:rsidRPr="00197635" w:rsidRDefault="00742E59" w:rsidP="00742E59">
            <w:pPr>
              <w:pStyle w:val="TableText10"/>
            </w:pPr>
            <w:r w:rsidRPr="00197635">
              <w:t>-</w:t>
            </w:r>
          </w:p>
        </w:tc>
      </w:tr>
      <w:tr w:rsidR="00742E59" w:rsidRPr="00197635" w14:paraId="5B74ECFF" w14:textId="77777777" w:rsidTr="00742E59">
        <w:trPr>
          <w:cantSplit/>
        </w:trPr>
        <w:tc>
          <w:tcPr>
            <w:tcW w:w="1200" w:type="dxa"/>
          </w:tcPr>
          <w:p w14:paraId="127AD2AE" w14:textId="77777777" w:rsidR="00742E59" w:rsidRPr="00197635" w:rsidRDefault="00742E59" w:rsidP="00742E59">
            <w:pPr>
              <w:pStyle w:val="TableNumbered"/>
              <w:numPr>
                <w:ilvl w:val="0"/>
                <w:numId w:val="0"/>
              </w:numPr>
              <w:ind w:left="360" w:hanging="360"/>
            </w:pPr>
            <w:r w:rsidRPr="00197635">
              <w:t xml:space="preserve">21 </w:t>
            </w:r>
          </w:p>
        </w:tc>
        <w:tc>
          <w:tcPr>
            <w:tcW w:w="2400" w:type="dxa"/>
          </w:tcPr>
          <w:p w14:paraId="0CF12645" w14:textId="77777777" w:rsidR="00742E59" w:rsidRPr="00197635" w:rsidRDefault="00742E59" w:rsidP="00742E59">
            <w:pPr>
              <w:pStyle w:val="TableText10"/>
            </w:pPr>
            <w:r w:rsidRPr="00197635">
              <w:t>85 (2)</w:t>
            </w:r>
          </w:p>
        </w:tc>
        <w:tc>
          <w:tcPr>
            <w:tcW w:w="3720" w:type="dxa"/>
          </w:tcPr>
          <w:p w14:paraId="1A55DC5E" w14:textId="77777777" w:rsidR="00742E59" w:rsidRPr="00197635" w:rsidRDefault="00742E59" w:rsidP="00742E59">
            <w:pPr>
              <w:pStyle w:val="TableText10"/>
            </w:pPr>
            <w:r w:rsidRPr="00197635">
              <w:rPr>
                <w:lang w:eastAsia="en-AU"/>
              </w:rPr>
              <w:t>modifying heavy vehicle requires approval</w:t>
            </w:r>
          </w:p>
        </w:tc>
        <w:tc>
          <w:tcPr>
            <w:tcW w:w="1320" w:type="dxa"/>
          </w:tcPr>
          <w:p w14:paraId="6AF3B792" w14:textId="77777777" w:rsidR="00742E59" w:rsidRPr="00197635" w:rsidRDefault="00742E59" w:rsidP="00742E59">
            <w:pPr>
              <w:pStyle w:val="TableText10"/>
            </w:pPr>
            <w:r w:rsidRPr="00197635">
              <w:t>HVOP</w:t>
            </w:r>
          </w:p>
        </w:tc>
        <w:tc>
          <w:tcPr>
            <w:tcW w:w="1560" w:type="dxa"/>
          </w:tcPr>
          <w:p w14:paraId="22D64970" w14:textId="77777777" w:rsidR="00742E59" w:rsidRPr="00197635" w:rsidRDefault="00742E59" w:rsidP="00742E59">
            <w:pPr>
              <w:pStyle w:val="TableText10"/>
            </w:pPr>
            <w:r w:rsidRPr="00197635">
              <w:t>HVINO</w:t>
            </w:r>
          </w:p>
        </w:tc>
        <w:tc>
          <w:tcPr>
            <w:tcW w:w="1200" w:type="dxa"/>
          </w:tcPr>
          <w:p w14:paraId="11CC08A9" w14:textId="77777777" w:rsidR="00742E59" w:rsidRPr="00197635" w:rsidRDefault="00742E59" w:rsidP="00742E59">
            <w:pPr>
              <w:pStyle w:val="TableText10"/>
            </w:pPr>
            <w:r w:rsidRPr="00197635">
              <w:t>-</w:t>
            </w:r>
          </w:p>
        </w:tc>
      </w:tr>
      <w:tr w:rsidR="00742E59" w:rsidRPr="00197635" w14:paraId="1EC38768" w14:textId="77777777" w:rsidTr="00742E59">
        <w:trPr>
          <w:cantSplit/>
        </w:trPr>
        <w:tc>
          <w:tcPr>
            <w:tcW w:w="1200" w:type="dxa"/>
          </w:tcPr>
          <w:p w14:paraId="2FB4D5EB" w14:textId="77777777" w:rsidR="00742E59" w:rsidRPr="00197635" w:rsidRDefault="00742E59" w:rsidP="00742E59">
            <w:pPr>
              <w:pStyle w:val="TableNumbered"/>
              <w:numPr>
                <w:ilvl w:val="0"/>
                <w:numId w:val="0"/>
              </w:numPr>
              <w:ind w:left="360" w:hanging="360"/>
            </w:pPr>
            <w:r w:rsidRPr="00197635">
              <w:t xml:space="preserve">22 </w:t>
            </w:r>
          </w:p>
        </w:tc>
        <w:tc>
          <w:tcPr>
            <w:tcW w:w="2400" w:type="dxa"/>
          </w:tcPr>
          <w:p w14:paraId="477F65B2" w14:textId="77777777" w:rsidR="00742E59" w:rsidRPr="00197635" w:rsidRDefault="00742E59" w:rsidP="00742E59">
            <w:pPr>
              <w:pStyle w:val="TableText10"/>
            </w:pPr>
            <w:r w:rsidRPr="00197635">
              <w:t>86 (2)</w:t>
            </w:r>
          </w:p>
        </w:tc>
        <w:tc>
          <w:tcPr>
            <w:tcW w:w="3720" w:type="dxa"/>
          </w:tcPr>
          <w:p w14:paraId="7D6D48E2" w14:textId="77777777" w:rsidR="00742E59" w:rsidRPr="00197635" w:rsidRDefault="00742E59" w:rsidP="00742E59">
            <w:pPr>
              <w:pStyle w:val="TableText10"/>
            </w:pPr>
            <w:r w:rsidRPr="00197635">
              <w:rPr>
                <w:lang w:eastAsia="en-AU"/>
              </w:rPr>
              <w:t>approval of modifications by approved vehicle examiners</w:t>
            </w:r>
          </w:p>
        </w:tc>
        <w:tc>
          <w:tcPr>
            <w:tcW w:w="1320" w:type="dxa"/>
          </w:tcPr>
          <w:p w14:paraId="64920388" w14:textId="77777777" w:rsidR="00742E59" w:rsidRPr="00197635" w:rsidRDefault="00742E59" w:rsidP="00742E59">
            <w:pPr>
              <w:pStyle w:val="TableText10"/>
            </w:pPr>
            <w:r w:rsidRPr="00197635">
              <w:t>HVOP</w:t>
            </w:r>
          </w:p>
        </w:tc>
        <w:tc>
          <w:tcPr>
            <w:tcW w:w="1560" w:type="dxa"/>
          </w:tcPr>
          <w:p w14:paraId="509E54F1" w14:textId="77777777" w:rsidR="00742E59" w:rsidRPr="00197635" w:rsidRDefault="00742E59" w:rsidP="00742E59">
            <w:pPr>
              <w:pStyle w:val="TableText10"/>
            </w:pPr>
            <w:r w:rsidRPr="00197635">
              <w:t>HVINO</w:t>
            </w:r>
          </w:p>
        </w:tc>
        <w:tc>
          <w:tcPr>
            <w:tcW w:w="1200" w:type="dxa"/>
          </w:tcPr>
          <w:p w14:paraId="652D87E7" w14:textId="77777777" w:rsidR="00742E59" w:rsidRPr="00197635" w:rsidRDefault="00742E59" w:rsidP="00742E59">
            <w:pPr>
              <w:pStyle w:val="TableText10"/>
            </w:pPr>
            <w:r w:rsidRPr="00197635">
              <w:t>-</w:t>
            </w:r>
          </w:p>
        </w:tc>
      </w:tr>
      <w:tr w:rsidR="00742E59" w:rsidRPr="00197635" w14:paraId="561FA68D" w14:textId="77777777" w:rsidTr="00742E59">
        <w:trPr>
          <w:cantSplit/>
        </w:trPr>
        <w:tc>
          <w:tcPr>
            <w:tcW w:w="1200" w:type="dxa"/>
          </w:tcPr>
          <w:p w14:paraId="4E2E5621" w14:textId="77777777" w:rsidR="00742E59" w:rsidRPr="00197635" w:rsidRDefault="00742E59" w:rsidP="00742E59">
            <w:pPr>
              <w:pStyle w:val="TableNumbered"/>
              <w:numPr>
                <w:ilvl w:val="0"/>
                <w:numId w:val="0"/>
              </w:numPr>
              <w:ind w:left="360" w:hanging="360"/>
            </w:pPr>
            <w:r w:rsidRPr="00197635">
              <w:t xml:space="preserve">23 </w:t>
            </w:r>
          </w:p>
        </w:tc>
        <w:tc>
          <w:tcPr>
            <w:tcW w:w="2400" w:type="dxa"/>
          </w:tcPr>
          <w:p w14:paraId="62AB166A" w14:textId="77777777" w:rsidR="00742E59" w:rsidRPr="00197635" w:rsidRDefault="00742E59" w:rsidP="00742E59">
            <w:pPr>
              <w:pStyle w:val="TableText10"/>
            </w:pPr>
            <w:r w:rsidRPr="00197635">
              <w:t>87A (1)</w:t>
            </w:r>
          </w:p>
        </w:tc>
        <w:tc>
          <w:tcPr>
            <w:tcW w:w="3720" w:type="dxa"/>
          </w:tcPr>
          <w:p w14:paraId="5887C5F6" w14:textId="77777777" w:rsidR="00742E59" w:rsidRPr="00197635" w:rsidRDefault="00742E59" w:rsidP="00742E59">
            <w:pPr>
              <w:pStyle w:val="TableText10"/>
            </w:pPr>
            <w:r w:rsidRPr="00197635">
              <w:rPr>
                <w:lang w:eastAsia="en-AU"/>
              </w:rPr>
              <w:t>person must not tamper with plate or label</w:t>
            </w:r>
          </w:p>
        </w:tc>
        <w:tc>
          <w:tcPr>
            <w:tcW w:w="1320" w:type="dxa"/>
          </w:tcPr>
          <w:p w14:paraId="6BC245F5" w14:textId="77777777" w:rsidR="00742E59" w:rsidRPr="00197635" w:rsidRDefault="00742E59" w:rsidP="00742E59">
            <w:pPr>
              <w:pStyle w:val="TableText10"/>
            </w:pPr>
            <w:r w:rsidRPr="00197635">
              <w:t>HVOP</w:t>
            </w:r>
          </w:p>
        </w:tc>
        <w:tc>
          <w:tcPr>
            <w:tcW w:w="1560" w:type="dxa"/>
          </w:tcPr>
          <w:p w14:paraId="1702AECF" w14:textId="77777777" w:rsidR="00742E59" w:rsidRPr="00197635" w:rsidRDefault="00742E59" w:rsidP="00742E59">
            <w:pPr>
              <w:pStyle w:val="TableText10"/>
            </w:pPr>
            <w:r w:rsidRPr="00197635">
              <w:t>HVINO</w:t>
            </w:r>
          </w:p>
        </w:tc>
        <w:tc>
          <w:tcPr>
            <w:tcW w:w="1200" w:type="dxa"/>
          </w:tcPr>
          <w:p w14:paraId="5CF8F6C4" w14:textId="77777777" w:rsidR="00742E59" w:rsidRPr="00197635" w:rsidRDefault="00742E59" w:rsidP="00742E59">
            <w:pPr>
              <w:pStyle w:val="TableText10"/>
            </w:pPr>
            <w:r w:rsidRPr="00197635">
              <w:t>-</w:t>
            </w:r>
          </w:p>
        </w:tc>
      </w:tr>
      <w:tr w:rsidR="00742E59" w:rsidRPr="00197635" w14:paraId="2453A943" w14:textId="77777777" w:rsidTr="00742E59">
        <w:trPr>
          <w:cantSplit/>
        </w:trPr>
        <w:tc>
          <w:tcPr>
            <w:tcW w:w="1200" w:type="dxa"/>
          </w:tcPr>
          <w:p w14:paraId="174557E6" w14:textId="77777777" w:rsidR="00742E59" w:rsidRPr="00197635" w:rsidRDefault="00742E59" w:rsidP="00742E59">
            <w:pPr>
              <w:pStyle w:val="TableNumbered"/>
              <w:numPr>
                <w:ilvl w:val="0"/>
                <w:numId w:val="0"/>
              </w:numPr>
              <w:ind w:left="360" w:hanging="360"/>
            </w:pPr>
            <w:r w:rsidRPr="00197635">
              <w:t xml:space="preserve">24 </w:t>
            </w:r>
          </w:p>
        </w:tc>
        <w:tc>
          <w:tcPr>
            <w:tcW w:w="2400" w:type="dxa"/>
          </w:tcPr>
          <w:p w14:paraId="5A49E2E0" w14:textId="77777777" w:rsidR="00742E59" w:rsidRPr="00197635" w:rsidRDefault="00742E59" w:rsidP="00742E59">
            <w:pPr>
              <w:pStyle w:val="TableText10"/>
            </w:pPr>
            <w:r w:rsidRPr="00197635">
              <w:t>89 (1)</w:t>
            </w:r>
          </w:p>
        </w:tc>
        <w:tc>
          <w:tcPr>
            <w:tcW w:w="3720" w:type="dxa"/>
          </w:tcPr>
          <w:p w14:paraId="5F91A0C9" w14:textId="77777777" w:rsidR="00742E59" w:rsidRPr="00197635" w:rsidRDefault="00742E59" w:rsidP="00742E59">
            <w:pPr>
              <w:pStyle w:val="TableText10"/>
            </w:pPr>
            <w:r w:rsidRPr="00197635">
              <w:rPr>
                <w:lang w:eastAsia="en-AU"/>
              </w:rPr>
              <w:t>safety requirement</w:t>
            </w:r>
          </w:p>
        </w:tc>
        <w:tc>
          <w:tcPr>
            <w:tcW w:w="1320" w:type="dxa"/>
          </w:tcPr>
          <w:p w14:paraId="70D2310F" w14:textId="77777777" w:rsidR="00742E59" w:rsidRPr="00197635" w:rsidRDefault="00742E59" w:rsidP="00742E59">
            <w:pPr>
              <w:pStyle w:val="TableText10"/>
            </w:pPr>
            <w:r w:rsidRPr="00197635">
              <w:t>HVOP</w:t>
            </w:r>
          </w:p>
        </w:tc>
        <w:tc>
          <w:tcPr>
            <w:tcW w:w="1560" w:type="dxa"/>
          </w:tcPr>
          <w:p w14:paraId="4AB0F7D2" w14:textId="77777777" w:rsidR="00742E59" w:rsidRPr="00197635" w:rsidRDefault="00742E59" w:rsidP="00742E59">
            <w:pPr>
              <w:pStyle w:val="TableText10"/>
            </w:pPr>
            <w:r w:rsidRPr="00197635">
              <w:t>HVINO</w:t>
            </w:r>
          </w:p>
        </w:tc>
        <w:tc>
          <w:tcPr>
            <w:tcW w:w="1200" w:type="dxa"/>
          </w:tcPr>
          <w:p w14:paraId="0220185F" w14:textId="77777777" w:rsidR="00742E59" w:rsidRPr="00197635" w:rsidRDefault="00742E59" w:rsidP="00742E59">
            <w:pPr>
              <w:pStyle w:val="TableText10"/>
            </w:pPr>
            <w:r w:rsidRPr="00197635">
              <w:t>-</w:t>
            </w:r>
          </w:p>
        </w:tc>
      </w:tr>
      <w:tr w:rsidR="00742E59" w:rsidRPr="00197635" w14:paraId="66172A05" w14:textId="77777777" w:rsidTr="00742E59">
        <w:trPr>
          <w:cantSplit/>
        </w:trPr>
        <w:tc>
          <w:tcPr>
            <w:tcW w:w="1200" w:type="dxa"/>
          </w:tcPr>
          <w:p w14:paraId="38914463" w14:textId="77777777" w:rsidR="00742E59" w:rsidRPr="00197635" w:rsidRDefault="00742E59" w:rsidP="00742E59">
            <w:pPr>
              <w:pStyle w:val="TableNumbered"/>
              <w:numPr>
                <w:ilvl w:val="0"/>
                <w:numId w:val="0"/>
              </w:numPr>
              <w:ind w:left="360" w:hanging="360"/>
            </w:pPr>
            <w:r w:rsidRPr="00197635">
              <w:t xml:space="preserve">25 </w:t>
            </w:r>
          </w:p>
        </w:tc>
        <w:tc>
          <w:tcPr>
            <w:tcW w:w="2400" w:type="dxa"/>
          </w:tcPr>
          <w:p w14:paraId="37F95AAA" w14:textId="77777777" w:rsidR="00742E59" w:rsidRPr="00197635" w:rsidRDefault="00742E59" w:rsidP="00742E59">
            <w:pPr>
              <w:pStyle w:val="TableText10"/>
            </w:pPr>
            <w:r w:rsidRPr="00197635">
              <w:t>90 (1)</w:t>
            </w:r>
          </w:p>
        </w:tc>
        <w:tc>
          <w:tcPr>
            <w:tcW w:w="3720" w:type="dxa"/>
          </w:tcPr>
          <w:p w14:paraId="7417F748"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567688F4" w14:textId="77777777" w:rsidR="00742E59" w:rsidRPr="00197635" w:rsidRDefault="00742E59" w:rsidP="00742E59">
            <w:pPr>
              <w:pStyle w:val="TableText10"/>
            </w:pPr>
            <w:r w:rsidRPr="00197635">
              <w:t>HVOP</w:t>
            </w:r>
          </w:p>
        </w:tc>
        <w:tc>
          <w:tcPr>
            <w:tcW w:w="1560" w:type="dxa"/>
          </w:tcPr>
          <w:p w14:paraId="1C70E5F7" w14:textId="77777777" w:rsidR="00742E59" w:rsidRPr="00197635" w:rsidRDefault="00742E59" w:rsidP="00742E59">
            <w:pPr>
              <w:pStyle w:val="TableText10"/>
            </w:pPr>
            <w:r w:rsidRPr="00197635">
              <w:t>HVINO</w:t>
            </w:r>
          </w:p>
        </w:tc>
        <w:tc>
          <w:tcPr>
            <w:tcW w:w="1200" w:type="dxa"/>
          </w:tcPr>
          <w:p w14:paraId="3232E8BB" w14:textId="77777777" w:rsidR="00742E59" w:rsidRPr="00197635" w:rsidRDefault="00742E59" w:rsidP="00742E59">
            <w:pPr>
              <w:pStyle w:val="TableText10"/>
            </w:pPr>
            <w:r w:rsidRPr="00197635">
              <w:t>-</w:t>
            </w:r>
          </w:p>
        </w:tc>
      </w:tr>
      <w:tr w:rsidR="00742E59" w:rsidRPr="00197635" w14:paraId="43F2CE57" w14:textId="77777777" w:rsidTr="00742E59">
        <w:trPr>
          <w:cantSplit/>
        </w:trPr>
        <w:tc>
          <w:tcPr>
            <w:tcW w:w="1200" w:type="dxa"/>
          </w:tcPr>
          <w:p w14:paraId="21B3E4B9" w14:textId="77777777" w:rsidR="00742E59" w:rsidRPr="00197635" w:rsidRDefault="00742E59" w:rsidP="00742E59">
            <w:pPr>
              <w:pStyle w:val="TableNumbered"/>
              <w:numPr>
                <w:ilvl w:val="0"/>
                <w:numId w:val="0"/>
              </w:numPr>
              <w:ind w:left="360" w:hanging="360"/>
            </w:pPr>
            <w:r w:rsidRPr="00197635">
              <w:t xml:space="preserve">26 </w:t>
            </w:r>
          </w:p>
        </w:tc>
        <w:tc>
          <w:tcPr>
            <w:tcW w:w="2400" w:type="dxa"/>
          </w:tcPr>
          <w:p w14:paraId="0D5A5E0F" w14:textId="77777777" w:rsidR="00742E59" w:rsidRPr="00197635" w:rsidRDefault="00742E59" w:rsidP="00742E59">
            <w:pPr>
              <w:pStyle w:val="TableText10"/>
            </w:pPr>
            <w:r w:rsidRPr="00197635">
              <w:t>90 (2)</w:t>
            </w:r>
          </w:p>
        </w:tc>
        <w:tc>
          <w:tcPr>
            <w:tcW w:w="3720" w:type="dxa"/>
          </w:tcPr>
          <w:p w14:paraId="5ED7188C"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CD5AE6A" w14:textId="77777777" w:rsidR="00742E59" w:rsidRPr="00197635" w:rsidRDefault="00742E59" w:rsidP="00742E59">
            <w:pPr>
              <w:pStyle w:val="TableText10"/>
            </w:pPr>
            <w:r w:rsidRPr="00197635">
              <w:t>HVOP</w:t>
            </w:r>
          </w:p>
        </w:tc>
        <w:tc>
          <w:tcPr>
            <w:tcW w:w="1560" w:type="dxa"/>
          </w:tcPr>
          <w:p w14:paraId="2C910681" w14:textId="77777777" w:rsidR="00742E59" w:rsidRPr="00197635" w:rsidRDefault="00742E59" w:rsidP="00742E59">
            <w:pPr>
              <w:pStyle w:val="TableText10"/>
            </w:pPr>
            <w:r w:rsidRPr="00197635">
              <w:t>HVINO</w:t>
            </w:r>
          </w:p>
        </w:tc>
        <w:tc>
          <w:tcPr>
            <w:tcW w:w="1200" w:type="dxa"/>
          </w:tcPr>
          <w:p w14:paraId="52B34F37" w14:textId="77777777" w:rsidR="00742E59" w:rsidRPr="00197635" w:rsidRDefault="00742E59" w:rsidP="00742E59">
            <w:pPr>
              <w:pStyle w:val="TableText10"/>
            </w:pPr>
            <w:r w:rsidRPr="00197635">
              <w:t>-</w:t>
            </w:r>
          </w:p>
        </w:tc>
      </w:tr>
      <w:tr w:rsidR="00742E59" w:rsidRPr="00197635" w14:paraId="08E211AD" w14:textId="77777777" w:rsidTr="00742E59">
        <w:trPr>
          <w:cantSplit/>
        </w:trPr>
        <w:tc>
          <w:tcPr>
            <w:tcW w:w="1200" w:type="dxa"/>
          </w:tcPr>
          <w:p w14:paraId="54E2C5E2" w14:textId="77777777" w:rsidR="00742E59" w:rsidRPr="00197635" w:rsidRDefault="00742E59" w:rsidP="00742E59">
            <w:pPr>
              <w:pStyle w:val="TableNumbered"/>
              <w:numPr>
                <w:ilvl w:val="0"/>
                <w:numId w:val="0"/>
              </w:numPr>
              <w:ind w:left="360" w:hanging="360"/>
            </w:pPr>
            <w:r w:rsidRPr="00197635">
              <w:t xml:space="preserve">27 </w:t>
            </w:r>
          </w:p>
        </w:tc>
        <w:tc>
          <w:tcPr>
            <w:tcW w:w="2400" w:type="dxa"/>
          </w:tcPr>
          <w:p w14:paraId="1ACE469F" w14:textId="77777777" w:rsidR="00742E59" w:rsidRPr="00197635" w:rsidRDefault="00742E59" w:rsidP="00742E59">
            <w:pPr>
              <w:pStyle w:val="TableText10"/>
            </w:pPr>
            <w:r w:rsidRPr="00197635">
              <w:t>90 (3)</w:t>
            </w:r>
          </w:p>
        </w:tc>
        <w:tc>
          <w:tcPr>
            <w:tcW w:w="3720" w:type="dxa"/>
          </w:tcPr>
          <w:p w14:paraId="7677FB3B"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3EDEC7C" w14:textId="77777777" w:rsidR="00742E59" w:rsidRPr="00197635" w:rsidRDefault="00742E59" w:rsidP="00742E59">
            <w:pPr>
              <w:pStyle w:val="TableText10"/>
            </w:pPr>
            <w:r w:rsidRPr="00197635">
              <w:t>HVOP</w:t>
            </w:r>
          </w:p>
        </w:tc>
        <w:tc>
          <w:tcPr>
            <w:tcW w:w="1560" w:type="dxa"/>
          </w:tcPr>
          <w:p w14:paraId="09963A2D" w14:textId="77777777" w:rsidR="00742E59" w:rsidRPr="00197635" w:rsidRDefault="00742E59" w:rsidP="00742E59">
            <w:pPr>
              <w:pStyle w:val="TableText10"/>
            </w:pPr>
            <w:r w:rsidRPr="00197635">
              <w:t>HVINO</w:t>
            </w:r>
          </w:p>
        </w:tc>
        <w:tc>
          <w:tcPr>
            <w:tcW w:w="1200" w:type="dxa"/>
          </w:tcPr>
          <w:p w14:paraId="63427DD4" w14:textId="77777777" w:rsidR="00742E59" w:rsidRPr="00197635" w:rsidRDefault="00742E59" w:rsidP="00742E59">
            <w:pPr>
              <w:pStyle w:val="TableText10"/>
            </w:pPr>
            <w:r w:rsidRPr="00197635">
              <w:t>-</w:t>
            </w:r>
          </w:p>
        </w:tc>
      </w:tr>
      <w:tr w:rsidR="00742E59" w:rsidRPr="00197635" w14:paraId="3E6CE44C" w14:textId="77777777" w:rsidTr="00742E59">
        <w:trPr>
          <w:cantSplit/>
        </w:trPr>
        <w:tc>
          <w:tcPr>
            <w:tcW w:w="1200" w:type="dxa"/>
          </w:tcPr>
          <w:p w14:paraId="63CCBD49" w14:textId="77777777" w:rsidR="00742E59" w:rsidRPr="00197635" w:rsidRDefault="00742E59" w:rsidP="00742E59">
            <w:pPr>
              <w:pStyle w:val="TableNumbered"/>
              <w:numPr>
                <w:ilvl w:val="0"/>
                <w:numId w:val="0"/>
              </w:numPr>
              <w:ind w:left="360" w:hanging="360"/>
            </w:pPr>
            <w:r w:rsidRPr="00197635">
              <w:t xml:space="preserve">28 </w:t>
            </w:r>
          </w:p>
        </w:tc>
        <w:tc>
          <w:tcPr>
            <w:tcW w:w="2400" w:type="dxa"/>
          </w:tcPr>
          <w:p w14:paraId="40869680" w14:textId="77777777" w:rsidR="00742E59" w:rsidRPr="00197635" w:rsidRDefault="00742E59" w:rsidP="00742E59">
            <w:pPr>
              <w:pStyle w:val="TableText10"/>
            </w:pPr>
            <w:r w:rsidRPr="00197635">
              <w:t>91 (1)</w:t>
            </w:r>
          </w:p>
        </w:tc>
        <w:tc>
          <w:tcPr>
            <w:tcW w:w="3720" w:type="dxa"/>
          </w:tcPr>
          <w:p w14:paraId="06488572"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7340AD5" w14:textId="77777777" w:rsidR="00742E59" w:rsidRPr="00197635" w:rsidRDefault="00742E59" w:rsidP="00742E59">
            <w:pPr>
              <w:pStyle w:val="TableText10"/>
            </w:pPr>
            <w:r w:rsidRPr="00197635">
              <w:t>HVOP</w:t>
            </w:r>
          </w:p>
        </w:tc>
        <w:tc>
          <w:tcPr>
            <w:tcW w:w="1560" w:type="dxa"/>
          </w:tcPr>
          <w:p w14:paraId="12904B7F" w14:textId="77777777" w:rsidR="00742E59" w:rsidRPr="00197635" w:rsidRDefault="00742E59" w:rsidP="00742E59">
            <w:pPr>
              <w:pStyle w:val="TableText10"/>
            </w:pPr>
            <w:r w:rsidRPr="00197635">
              <w:t>-</w:t>
            </w:r>
          </w:p>
        </w:tc>
        <w:tc>
          <w:tcPr>
            <w:tcW w:w="1200" w:type="dxa"/>
          </w:tcPr>
          <w:p w14:paraId="44AD10DE" w14:textId="77777777" w:rsidR="00742E59" w:rsidRPr="00197635" w:rsidRDefault="00742E59" w:rsidP="00742E59">
            <w:pPr>
              <w:pStyle w:val="TableText10"/>
            </w:pPr>
            <w:r w:rsidRPr="00197635">
              <w:t>-</w:t>
            </w:r>
          </w:p>
        </w:tc>
      </w:tr>
      <w:tr w:rsidR="00742E59" w:rsidRPr="00197635" w14:paraId="00454AA4" w14:textId="77777777" w:rsidTr="00742E59">
        <w:trPr>
          <w:cantSplit/>
        </w:trPr>
        <w:tc>
          <w:tcPr>
            <w:tcW w:w="1200" w:type="dxa"/>
          </w:tcPr>
          <w:p w14:paraId="727F14AB" w14:textId="77777777" w:rsidR="00742E59" w:rsidRPr="00197635" w:rsidRDefault="00742E59" w:rsidP="00742E59">
            <w:pPr>
              <w:pStyle w:val="TableNumbered"/>
              <w:numPr>
                <w:ilvl w:val="0"/>
                <w:numId w:val="0"/>
              </w:numPr>
              <w:ind w:left="360" w:hanging="360"/>
            </w:pPr>
            <w:r w:rsidRPr="00197635">
              <w:lastRenderedPageBreak/>
              <w:t xml:space="preserve">29 </w:t>
            </w:r>
          </w:p>
        </w:tc>
        <w:tc>
          <w:tcPr>
            <w:tcW w:w="2400" w:type="dxa"/>
          </w:tcPr>
          <w:p w14:paraId="1048D4E4" w14:textId="77777777" w:rsidR="00742E59" w:rsidRPr="00197635" w:rsidRDefault="00742E59" w:rsidP="00742E59">
            <w:pPr>
              <w:pStyle w:val="TableText10"/>
            </w:pPr>
            <w:r w:rsidRPr="00197635">
              <w:t>91 (2)</w:t>
            </w:r>
          </w:p>
        </w:tc>
        <w:tc>
          <w:tcPr>
            <w:tcW w:w="3720" w:type="dxa"/>
          </w:tcPr>
          <w:p w14:paraId="551BF08A"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BE7C370" w14:textId="77777777" w:rsidR="00742E59" w:rsidRPr="00197635" w:rsidRDefault="00742E59" w:rsidP="00742E59">
            <w:pPr>
              <w:pStyle w:val="TableText10"/>
            </w:pPr>
            <w:r w:rsidRPr="00197635">
              <w:t>HVOP</w:t>
            </w:r>
          </w:p>
        </w:tc>
        <w:tc>
          <w:tcPr>
            <w:tcW w:w="1560" w:type="dxa"/>
          </w:tcPr>
          <w:p w14:paraId="75416957" w14:textId="77777777" w:rsidR="00742E59" w:rsidRPr="00197635" w:rsidRDefault="00742E59" w:rsidP="00742E59">
            <w:pPr>
              <w:pStyle w:val="TableText10"/>
            </w:pPr>
            <w:r w:rsidRPr="00197635">
              <w:t>-</w:t>
            </w:r>
          </w:p>
        </w:tc>
        <w:tc>
          <w:tcPr>
            <w:tcW w:w="1200" w:type="dxa"/>
          </w:tcPr>
          <w:p w14:paraId="69731DA6" w14:textId="77777777" w:rsidR="00742E59" w:rsidRPr="00197635" w:rsidRDefault="00742E59" w:rsidP="00742E59">
            <w:pPr>
              <w:pStyle w:val="TableText10"/>
            </w:pPr>
            <w:r w:rsidRPr="00197635">
              <w:t>-</w:t>
            </w:r>
          </w:p>
        </w:tc>
      </w:tr>
      <w:tr w:rsidR="00742E59" w:rsidRPr="00197635" w14:paraId="1039051F" w14:textId="77777777" w:rsidTr="00742E59">
        <w:trPr>
          <w:cantSplit/>
        </w:trPr>
        <w:tc>
          <w:tcPr>
            <w:tcW w:w="1200" w:type="dxa"/>
          </w:tcPr>
          <w:p w14:paraId="7D4D272D" w14:textId="77777777" w:rsidR="00742E59" w:rsidRPr="00197635" w:rsidRDefault="00742E59" w:rsidP="00742E59">
            <w:pPr>
              <w:pStyle w:val="TableNumbered"/>
              <w:numPr>
                <w:ilvl w:val="0"/>
                <w:numId w:val="0"/>
              </w:numPr>
              <w:ind w:left="360" w:hanging="360"/>
            </w:pPr>
            <w:r w:rsidRPr="00197635">
              <w:t xml:space="preserve">30 </w:t>
            </w:r>
          </w:p>
        </w:tc>
        <w:tc>
          <w:tcPr>
            <w:tcW w:w="2400" w:type="dxa"/>
          </w:tcPr>
          <w:p w14:paraId="13E4F2FF" w14:textId="77777777" w:rsidR="00742E59" w:rsidRPr="00197635" w:rsidRDefault="00742E59" w:rsidP="00742E59">
            <w:pPr>
              <w:pStyle w:val="TableText10"/>
            </w:pPr>
            <w:r w:rsidRPr="00197635">
              <w:t>92 (2)</w:t>
            </w:r>
          </w:p>
        </w:tc>
        <w:tc>
          <w:tcPr>
            <w:tcW w:w="3720" w:type="dxa"/>
          </w:tcPr>
          <w:p w14:paraId="514AD60F" w14:textId="77777777" w:rsidR="00742E59" w:rsidRPr="00197635" w:rsidRDefault="00742E59" w:rsidP="00742E59">
            <w:pPr>
              <w:pStyle w:val="TableText10"/>
            </w:pPr>
            <w:r w:rsidRPr="00197635">
              <w:rPr>
                <w:lang w:eastAsia="en-AU"/>
              </w:rPr>
              <w:t>display of warning signs required by heavy vehicle standards on vehicles to which the requirement does not apply</w:t>
            </w:r>
          </w:p>
        </w:tc>
        <w:tc>
          <w:tcPr>
            <w:tcW w:w="1320" w:type="dxa"/>
          </w:tcPr>
          <w:p w14:paraId="3F02EAD8" w14:textId="77777777" w:rsidR="00742E59" w:rsidRPr="00197635" w:rsidRDefault="00742E59" w:rsidP="00742E59">
            <w:pPr>
              <w:pStyle w:val="TableText10"/>
            </w:pPr>
            <w:r w:rsidRPr="00197635">
              <w:t>HVOP</w:t>
            </w:r>
          </w:p>
        </w:tc>
        <w:tc>
          <w:tcPr>
            <w:tcW w:w="1560" w:type="dxa"/>
          </w:tcPr>
          <w:p w14:paraId="6DF841CC" w14:textId="77777777" w:rsidR="00742E59" w:rsidRPr="00197635" w:rsidRDefault="00742E59" w:rsidP="00742E59">
            <w:pPr>
              <w:pStyle w:val="TableText10"/>
            </w:pPr>
            <w:r w:rsidRPr="00197635">
              <w:t>HVINO</w:t>
            </w:r>
          </w:p>
        </w:tc>
        <w:tc>
          <w:tcPr>
            <w:tcW w:w="1200" w:type="dxa"/>
          </w:tcPr>
          <w:p w14:paraId="68012D70" w14:textId="77777777" w:rsidR="00742E59" w:rsidRPr="00197635" w:rsidRDefault="00742E59" w:rsidP="00742E59">
            <w:pPr>
              <w:pStyle w:val="TableText10"/>
            </w:pPr>
            <w:r w:rsidRPr="00197635">
              <w:t>-</w:t>
            </w:r>
          </w:p>
        </w:tc>
      </w:tr>
      <w:tr w:rsidR="00742E59" w:rsidRPr="00197635" w14:paraId="3535A5E1" w14:textId="77777777" w:rsidTr="00742E59">
        <w:trPr>
          <w:cantSplit/>
        </w:trPr>
        <w:tc>
          <w:tcPr>
            <w:tcW w:w="1200" w:type="dxa"/>
          </w:tcPr>
          <w:p w14:paraId="76862B28" w14:textId="77777777" w:rsidR="00742E59" w:rsidRPr="00197635" w:rsidRDefault="00742E59" w:rsidP="00742E59">
            <w:pPr>
              <w:pStyle w:val="TableNumbered"/>
              <w:numPr>
                <w:ilvl w:val="0"/>
                <w:numId w:val="0"/>
              </w:numPr>
              <w:ind w:left="360" w:hanging="360"/>
            </w:pPr>
            <w:r w:rsidRPr="00197635">
              <w:t xml:space="preserve">31 </w:t>
            </w:r>
          </w:p>
        </w:tc>
        <w:tc>
          <w:tcPr>
            <w:tcW w:w="2400" w:type="dxa"/>
          </w:tcPr>
          <w:p w14:paraId="1432A6E1" w14:textId="77777777" w:rsidR="00742E59" w:rsidRPr="00197635" w:rsidRDefault="00742E59" w:rsidP="00742E59">
            <w:pPr>
              <w:pStyle w:val="TableText10"/>
            </w:pPr>
            <w:r w:rsidRPr="00197635">
              <w:t>93 (1)</w:t>
            </w:r>
          </w:p>
        </w:tc>
        <w:tc>
          <w:tcPr>
            <w:tcW w:w="3720" w:type="dxa"/>
          </w:tcPr>
          <w:p w14:paraId="7638B743"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78DB8803" w14:textId="77777777" w:rsidR="00742E59" w:rsidRPr="00197635" w:rsidRDefault="00742E59" w:rsidP="00742E59">
            <w:pPr>
              <w:pStyle w:val="TableText10"/>
            </w:pPr>
            <w:r w:rsidRPr="00197635">
              <w:t>HVOP</w:t>
            </w:r>
          </w:p>
        </w:tc>
        <w:tc>
          <w:tcPr>
            <w:tcW w:w="1560" w:type="dxa"/>
          </w:tcPr>
          <w:p w14:paraId="18FDD2E7" w14:textId="77777777" w:rsidR="00742E59" w:rsidRPr="00197635" w:rsidRDefault="00742E59" w:rsidP="00742E59">
            <w:pPr>
              <w:pStyle w:val="TableText10"/>
            </w:pPr>
            <w:r w:rsidRPr="00197635">
              <w:t>-</w:t>
            </w:r>
          </w:p>
        </w:tc>
        <w:tc>
          <w:tcPr>
            <w:tcW w:w="1200" w:type="dxa"/>
          </w:tcPr>
          <w:p w14:paraId="5C90AC7A" w14:textId="77777777" w:rsidR="00742E59" w:rsidRPr="00197635" w:rsidRDefault="00742E59" w:rsidP="00742E59">
            <w:pPr>
              <w:pStyle w:val="TableText10"/>
            </w:pPr>
            <w:r w:rsidRPr="00197635">
              <w:t>-</w:t>
            </w:r>
          </w:p>
        </w:tc>
      </w:tr>
      <w:tr w:rsidR="00742E59" w:rsidRPr="00197635" w14:paraId="1BF36E82" w14:textId="77777777" w:rsidTr="00742E59">
        <w:trPr>
          <w:cantSplit/>
        </w:trPr>
        <w:tc>
          <w:tcPr>
            <w:tcW w:w="1200" w:type="dxa"/>
          </w:tcPr>
          <w:p w14:paraId="66296F3E" w14:textId="77777777" w:rsidR="00742E59" w:rsidRPr="00197635" w:rsidRDefault="00742E59" w:rsidP="00742E59">
            <w:pPr>
              <w:pStyle w:val="TableNumbered"/>
              <w:numPr>
                <w:ilvl w:val="0"/>
                <w:numId w:val="0"/>
              </w:numPr>
              <w:ind w:left="360" w:hanging="360"/>
            </w:pPr>
            <w:r w:rsidRPr="00197635">
              <w:t xml:space="preserve">32 </w:t>
            </w:r>
          </w:p>
        </w:tc>
        <w:tc>
          <w:tcPr>
            <w:tcW w:w="2400" w:type="dxa"/>
          </w:tcPr>
          <w:p w14:paraId="5E9D9ACD" w14:textId="77777777" w:rsidR="00742E59" w:rsidRPr="00197635" w:rsidRDefault="00742E59" w:rsidP="00742E59">
            <w:pPr>
              <w:pStyle w:val="TableText10"/>
            </w:pPr>
            <w:r w:rsidRPr="00197635">
              <w:t>93 (2)</w:t>
            </w:r>
          </w:p>
        </w:tc>
        <w:tc>
          <w:tcPr>
            <w:tcW w:w="3720" w:type="dxa"/>
          </w:tcPr>
          <w:p w14:paraId="5F489F49"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0013942E" w14:textId="77777777" w:rsidR="00742E59" w:rsidRPr="00197635" w:rsidRDefault="00742E59" w:rsidP="00742E59">
            <w:pPr>
              <w:pStyle w:val="TableText10"/>
            </w:pPr>
            <w:r w:rsidRPr="00197635">
              <w:t>HVOP</w:t>
            </w:r>
          </w:p>
        </w:tc>
        <w:tc>
          <w:tcPr>
            <w:tcW w:w="1560" w:type="dxa"/>
          </w:tcPr>
          <w:p w14:paraId="0A286854" w14:textId="77777777" w:rsidR="00742E59" w:rsidRPr="00197635" w:rsidRDefault="00742E59" w:rsidP="00742E59">
            <w:pPr>
              <w:pStyle w:val="TableText10"/>
            </w:pPr>
            <w:r w:rsidRPr="00197635">
              <w:t>-</w:t>
            </w:r>
          </w:p>
        </w:tc>
        <w:tc>
          <w:tcPr>
            <w:tcW w:w="1200" w:type="dxa"/>
          </w:tcPr>
          <w:p w14:paraId="4B371A29" w14:textId="77777777" w:rsidR="00742E59" w:rsidRPr="00197635" w:rsidRDefault="00742E59" w:rsidP="00742E59">
            <w:pPr>
              <w:pStyle w:val="TableText10"/>
            </w:pPr>
            <w:r w:rsidRPr="00197635">
              <w:t>-</w:t>
            </w:r>
          </w:p>
        </w:tc>
      </w:tr>
      <w:tr w:rsidR="00742E59" w:rsidRPr="00197635" w14:paraId="386DA26C" w14:textId="77777777" w:rsidTr="00742E59">
        <w:trPr>
          <w:cantSplit/>
        </w:trPr>
        <w:tc>
          <w:tcPr>
            <w:tcW w:w="1200" w:type="dxa"/>
            <w:tcBorders>
              <w:bottom w:val="single" w:sz="4" w:space="0" w:color="BFBFBF" w:themeColor="background1" w:themeShade="BF"/>
            </w:tcBorders>
          </w:tcPr>
          <w:p w14:paraId="64E329CC" w14:textId="77777777" w:rsidR="00742E59" w:rsidRPr="00197635" w:rsidRDefault="00742E59" w:rsidP="00742E59">
            <w:pPr>
              <w:pStyle w:val="TableNumbered"/>
              <w:numPr>
                <w:ilvl w:val="0"/>
                <w:numId w:val="0"/>
              </w:numPr>
              <w:ind w:left="360" w:hanging="360"/>
            </w:pPr>
            <w:r w:rsidRPr="00197635">
              <w:t xml:space="preserve">33 </w:t>
            </w:r>
          </w:p>
        </w:tc>
        <w:tc>
          <w:tcPr>
            <w:tcW w:w="2400" w:type="dxa"/>
            <w:tcBorders>
              <w:bottom w:val="single" w:sz="4" w:space="0" w:color="BFBFBF" w:themeColor="background1" w:themeShade="BF"/>
            </w:tcBorders>
          </w:tcPr>
          <w:p w14:paraId="79C75644" w14:textId="77777777" w:rsidR="00742E59" w:rsidRPr="00197635" w:rsidRDefault="00742E59" w:rsidP="00742E59">
            <w:pPr>
              <w:pStyle w:val="TableText10"/>
            </w:pPr>
            <w:r w:rsidRPr="00197635">
              <w:t>93 (3)</w:t>
            </w:r>
          </w:p>
        </w:tc>
        <w:tc>
          <w:tcPr>
            <w:tcW w:w="3720" w:type="dxa"/>
            <w:tcBorders>
              <w:bottom w:val="single" w:sz="4" w:space="0" w:color="BFBFBF" w:themeColor="background1" w:themeShade="BF"/>
            </w:tcBorders>
          </w:tcPr>
          <w:p w14:paraId="6F4562C4"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Borders>
              <w:bottom w:val="single" w:sz="4" w:space="0" w:color="BFBFBF" w:themeColor="background1" w:themeShade="BF"/>
            </w:tcBorders>
          </w:tcPr>
          <w:p w14:paraId="53EAE0F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4C5C6AF"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62642F0B" w14:textId="77777777" w:rsidR="00742E59" w:rsidRPr="00197635" w:rsidRDefault="00742E59" w:rsidP="00742E59">
            <w:pPr>
              <w:pStyle w:val="TableText10"/>
            </w:pPr>
            <w:r w:rsidRPr="00197635">
              <w:t>-</w:t>
            </w:r>
          </w:p>
        </w:tc>
      </w:tr>
      <w:tr w:rsidR="00742E59" w:rsidRPr="00197635" w14:paraId="78F9D157" w14:textId="77777777" w:rsidTr="00742E59">
        <w:trPr>
          <w:cantSplit/>
        </w:trPr>
        <w:tc>
          <w:tcPr>
            <w:tcW w:w="1200" w:type="dxa"/>
            <w:tcBorders>
              <w:bottom w:val="nil"/>
            </w:tcBorders>
          </w:tcPr>
          <w:p w14:paraId="60FCD283" w14:textId="77777777" w:rsidR="00742E59" w:rsidRPr="00197635" w:rsidRDefault="00742E59" w:rsidP="00742E59">
            <w:pPr>
              <w:pStyle w:val="TableNumbered"/>
              <w:keepNext/>
              <w:numPr>
                <w:ilvl w:val="0"/>
                <w:numId w:val="0"/>
              </w:numPr>
              <w:ind w:left="360" w:hanging="360"/>
            </w:pPr>
            <w:r w:rsidRPr="00197635">
              <w:t xml:space="preserve">34 </w:t>
            </w:r>
          </w:p>
        </w:tc>
        <w:tc>
          <w:tcPr>
            <w:tcW w:w="2400" w:type="dxa"/>
            <w:tcBorders>
              <w:bottom w:val="nil"/>
            </w:tcBorders>
          </w:tcPr>
          <w:p w14:paraId="5E24DE27" w14:textId="77777777" w:rsidR="00742E59" w:rsidRPr="00197635" w:rsidRDefault="00742E59" w:rsidP="00742E59">
            <w:pPr>
              <w:pStyle w:val="TableText10"/>
              <w:keepNext/>
            </w:pPr>
            <w:r w:rsidRPr="00197635">
              <w:t>96 (1)</w:t>
            </w:r>
          </w:p>
        </w:tc>
        <w:tc>
          <w:tcPr>
            <w:tcW w:w="3720" w:type="dxa"/>
            <w:tcBorders>
              <w:bottom w:val="nil"/>
            </w:tcBorders>
          </w:tcPr>
          <w:p w14:paraId="476B73F5" w14:textId="77777777" w:rsidR="00742E59" w:rsidRPr="00197635" w:rsidRDefault="00742E59" w:rsidP="00742E59">
            <w:pPr>
              <w:pStyle w:val="TableText10"/>
              <w:keepNext/>
            </w:pPr>
          </w:p>
        </w:tc>
        <w:tc>
          <w:tcPr>
            <w:tcW w:w="1320" w:type="dxa"/>
            <w:tcBorders>
              <w:bottom w:val="nil"/>
            </w:tcBorders>
          </w:tcPr>
          <w:p w14:paraId="004C462A" w14:textId="77777777" w:rsidR="00742E59" w:rsidRPr="00197635" w:rsidRDefault="00742E59" w:rsidP="00742E59">
            <w:pPr>
              <w:pStyle w:val="TableText10"/>
              <w:keepNext/>
            </w:pPr>
          </w:p>
        </w:tc>
        <w:tc>
          <w:tcPr>
            <w:tcW w:w="1560" w:type="dxa"/>
            <w:tcBorders>
              <w:bottom w:val="nil"/>
            </w:tcBorders>
          </w:tcPr>
          <w:p w14:paraId="092C69AA" w14:textId="77777777" w:rsidR="00742E59" w:rsidRPr="00197635" w:rsidRDefault="00742E59" w:rsidP="00742E59">
            <w:pPr>
              <w:pStyle w:val="TableText10"/>
              <w:keepNext/>
            </w:pPr>
          </w:p>
        </w:tc>
        <w:tc>
          <w:tcPr>
            <w:tcW w:w="1200" w:type="dxa"/>
            <w:tcBorders>
              <w:bottom w:val="nil"/>
            </w:tcBorders>
          </w:tcPr>
          <w:p w14:paraId="07DE5F47" w14:textId="77777777" w:rsidR="00742E59" w:rsidRPr="00197635" w:rsidRDefault="00742E59" w:rsidP="00742E59">
            <w:pPr>
              <w:pStyle w:val="TableText10"/>
              <w:keepNext/>
            </w:pPr>
          </w:p>
        </w:tc>
      </w:tr>
      <w:tr w:rsidR="00742E59" w:rsidRPr="00197635" w14:paraId="5BABD0F7" w14:textId="77777777" w:rsidTr="00742E59">
        <w:trPr>
          <w:cantSplit/>
        </w:trPr>
        <w:tc>
          <w:tcPr>
            <w:tcW w:w="1200" w:type="dxa"/>
            <w:tcBorders>
              <w:top w:val="nil"/>
              <w:bottom w:val="nil"/>
            </w:tcBorders>
          </w:tcPr>
          <w:p w14:paraId="22E0EE25" w14:textId="77777777" w:rsidR="00742E59" w:rsidRPr="00197635" w:rsidRDefault="00742E59" w:rsidP="00742E59">
            <w:pPr>
              <w:pStyle w:val="TableText10"/>
            </w:pPr>
            <w:r w:rsidRPr="00197635">
              <w:t>34.1</w:t>
            </w:r>
          </w:p>
        </w:tc>
        <w:tc>
          <w:tcPr>
            <w:tcW w:w="2400" w:type="dxa"/>
            <w:tcBorders>
              <w:top w:val="nil"/>
              <w:bottom w:val="nil"/>
            </w:tcBorders>
          </w:tcPr>
          <w:p w14:paraId="2A1CD7D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F90F0C7" w14:textId="77777777" w:rsidR="00742E59" w:rsidRPr="00197635" w:rsidRDefault="00742E59" w:rsidP="00742E59">
            <w:pPr>
              <w:pStyle w:val="TableText10"/>
            </w:pPr>
            <w:r w:rsidRPr="00197635">
              <w:rPr>
                <w:lang w:eastAsia="en-AU"/>
              </w:rPr>
              <w:t>compliance with mass requirements—minor risk breach</w:t>
            </w:r>
          </w:p>
        </w:tc>
        <w:tc>
          <w:tcPr>
            <w:tcW w:w="1320" w:type="dxa"/>
            <w:tcBorders>
              <w:top w:val="nil"/>
              <w:bottom w:val="nil"/>
            </w:tcBorders>
          </w:tcPr>
          <w:p w14:paraId="6671D96F" w14:textId="77777777" w:rsidR="00742E59" w:rsidRPr="00197635" w:rsidRDefault="00742E59" w:rsidP="00742E59">
            <w:pPr>
              <w:pStyle w:val="TableText10"/>
            </w:pPr>
            <w:r w:rsidRPr="00197635">
              <w:t>HVOP</w:t>
            </w:r>
          </w:p>
        </w:tc>
        <w:tc>
          <w:tcPr>
            <w:tcW w:w="1560" w:type="dxa"/>
            <w:tcBorders>
              <w:top w:val="nil"/>
              <w:bottom w:val="nil"/>
            </w:tcBorders>
          </w:tcPr>
          <w:p w14:paraId="38AF5AAE" w14:textId="77777777" w:rsidR="00742E59" w:rsidRPr="00197635" w:rsidRDefault="00742E59" w:rsidP="00742E59">
            <w:pPr>
              <w:pStyle w:val="TableText10"/>
            </w:pPr>
            <w:r w:rsidRPr="00197635">
              <w:t>HVINO</w:t>
            </w:r>
          </w:p>
        </w:tc>
        <w:tc>
          <w:tcPr>
            <w:tcW w:w="1200" w:type="dxa"/>
            <w:tcBorders>
              <w:top w:val="nil"/>
              <w:bottom w:val="nil"/>
            </w:tcBorders>
          </w:tcPr>
          <w:p w14:paraId="3A369982" w14:textId="77777777" w:rsidR="00742E59" w:rsidRPr="00197635" w:rsidRDefault="00742E59" w:rsidP="00742E59">
            <w:pPr>
              <w:pStyle w:val="TableText10"/>
            </w:pPr>
            <w:r w:rsidRPr="00197635">
              <w:t>-</w:t>
            </w:r>
          </w:p>
        </w:tc>
      </w:tr>
      <w:tr w:rsidR="00742E59" w:rsidRPr="00197635" w14:paraId="7442568F" w14:textId="77777777" w:rsidTr="00742E59">
        <w:trPr>
          <w:cantSplit/>
        </w:trPr>
        <w:tc>
          <w:tcPr>
            <w:tcW w:w="1200" w:type="dxa"/>
            <w:tcBorders>
              <w:top w:val="nil"/>
              <w:bottom w:val="nil"/>
            </w:tcBorders>
          </w:tcPr>
          <w:p w14:paraId="697C6B2B" w14:textId="77777777" w:rsidR="00742E59" w:rsidRPr="00197635" w:rsidRDefault="00742E59" w:rsidP="00742E59">
            <w:pPr>
              <w:pStyle w:val="TableText10"/>
            </w:pPr>
            <w:r w:rsidRPr="00197635">
              <w:lastRenderedPageBreak/>
              <w:t>34.2</w:t>
            </w:r>
          </w:p>
        </w:tc>
        <w:tc>
          <w:tcPr>
            <w:tcW w:w="2400" w:type="dxa"/>
            <w:tcBorders>
              <w:top w:val="nil"/>
              <w:bottom w:val="nil"/>
            </w:tcBorders>
          </w:tcPr>
          <w:p w14:paraId="65284FD9"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568C2201" w14:textId="77777777" w:rsidR="00742E59" w:rsidRPr="00197635" w:rsidRDefault="00742E59" w:rsidP="00742E59">
            <w:pPr>
              <w:pStyle w:val="TableText10"/>
            </w:pPr>
            <w:r w:rsidRPr="00197635">
              <w:rPr>
                <w:lang w:eastAsia="en-AU"/>
              </w:rPr>
              <w:t>compliance with mass requirements—substantial risk breach</w:t>
            </w:r>
          </w:p>
        </w:tc>
        <w:tc>
          <w:tcPr>
            <w:tcW w:w="1320" w:type="dxa"/>
            <w:tcBorders>
              <w:top w:val="nil"/>
              <w:bottom w:val="nil"/>
            </w:tcBorders>
          </w:tcPr>
          <w:p w14:paraId="590168F6" w14:textId="77777777" w:rsidR="00742E59" w:rsidRPr="00197635" w:rsidRDefault="00742E59" w:rsidP="00742E59">
            <w:pPr>
              <w:pStyle w:val="TableText10"/>
            </w:pPr>
            <w:r w:rsidRPr="00197635">
              <w:t>HVOP</w:t>
            </w:r>
          </w:p>
        </w:tc>
        <w:tc>
          <w:tcPr>
            <w:tcW w:w="1560" w:type="dxa"/>
            <w:tcBorders>
              <w:top w:val="nil"/>
              <w:bottom w:val="nil"/>
            </w:tcBorders>
          </w:tcPr>
          <w:p w14:paraId="26249516" w14:textId="77777777" w:rsidR="00742E59" w:rsidRPr="00197635" w:rsidRDefault="00742E59" w:rsidP="00742E59">
            <w:pPr>
              <w:pStyle w:val="TableText10"/>
            </w:pPr>
            <w:r w:rsidRPr="00197635">
              <w:t>HVINO</w:t>
            </w:r>
          </w:p>
        </w:tc>
        <w:tc>
          <w:tcPr>
            <w:tcW w:w="1200" w:type="dxa"/>
            <w:tcBorders>
              <w:top w:val="nil"/>
              <w:bottom w:val="nil"/>
            </w:tcBorders>
          </w:tcPr>
          <w:p w14:paraId="64784029" w14:textId="77777777" w:rsidR="00742E59" w:rsidRPr="00197635" w:rsidRDefault="00742E59" w:rsidP="00742E59">
            <w:pPr>
              <w:pStyle w:val="TableText10"/>
            </w:pPr>
            <w:r w:rsidRPr="00197635">
              <w:t>-</w:t>
            </w:r>
          </w:p>
        </w:tc>
      </w:tr>
      <w:tr w:rsidR="00742E59" w:rsidRPr="00197635" w14:paraId="01132ED3" w14:textId="77777777" w:rsidTr="00742E59">
        <w:trPr>
          <w:cantSplit/>
        </w:trPr>
        <w:tc>
          <w:tcPr>
            <w:tcW w:w="1200" w:type="dxa"/>
            <w:tcBorders>
              <w:top w:val="nil"/>
              <w:bottom w:val="single" w:sz="4" w:space="0" w:color="BFBFBF" w:themeColor="background1" w:themeShade="BF"/>
            </w:tcBorders>
          </w:tcPr>
          <w:p w14:paraId="2FFF9AD8" w14:textId="77777777" w:rsidR="00742E59" w:rsidRPr="00197635" w:rsidRDefault="00742E59" w:rsidP="00742E59">
            <w:pPr>
              <w:pStyle w:val="TableText10"/>
            </w:pPr>
            <w:r w:rsidRPr="00197635">
              <w:t>34.3</w:t>
            </w:r>
          </w:p>
        </w:tc>
        <w:tc>
          <w:tcPr>
            <w:tcW w:w="2400" w:type="dxa"/>
            <w:tcBorders>
              <w:top w:val="nil"/>
              <w:bottom w:val="single" w:sz="4" w:space="0" w:color="BFBFBF" w:themeColor="background1" w:themeShade="BF"/>
            </w:tcBorders>
          </w:tcPr>
          <w:p w14:paraId="7BE423B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single" w:sz="4" w:space="0" w:color="BFBFBF" w:themeColor="background1" w:themeShade="BF"/>
            </w:tcBorders>
          </w:tcPr>
          <w:p w14:paraId="7A3AF5C0" w14:textId="77777777" w:rsidR="00742E59" w:rsidRPr="00197635" w:rsidRDefault="00742E59" w:rsidP="00742E59">
            <w:pPr>
              <w:pStyle w:val="TableText10"/>
            </w:pPr>
            <w:r w:rsidRPr="00197635">
              <w:rPr>
                <w:lang w:eastAsia="en-AU"/>
              </w:rPr>
              <w:t>compliance with mass requirements—severe risk breach</w:t>
            </w:r>
          </w:p>
        </w:tc>
        <w:tc>
          <w:tcPr>
            <w:tcW w:w="1320" w:type="dxa"/>
            <w:tcBorders>
              <w:top w:val="nil"/>
              <w:bottom w:val="single" w:sz="4" w:space="0" w:color="BFBFBF" w:themeColor="background1" w:themeShade="BF"/>
            </w:tcBorders>
          </w:tcPr>
          <w:p w14:paraId="42F2B1AC"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7396F51D"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1464D61" w14:textId="77777777" w:rsidR="00742E59" w:rsidRPr="00197635" w:rsidRDefault="00742E59" w:rsidP="00742E59">
            <w:pPr>
              <w:pStyle w:val="TableText10"/>
            </w:pPr>
            <w:r w:rsidRPr="00197635">
              <w:t>-</w:t>
            </w:r>
          </w:p>
        </w:tc>
      </w:tr>
      <w:tr w:rsidR="00742E59" w:rsidRPr="00197635" w14:paraId="08B42D0A" w14:textId="77777777" w:rsidTr="00742E59">
        <w:trPr>
          <w:cantSplit/>
        </w:trPr>
        <w:tc>
          <w:tcPr>
            <w:tcW w:w="1200" w:type="dxa"/>
            <w:tcBorders>
              <w:bottom w:val="nil"/>
            </w:tcBorders>
          </w:tcPr>
          <w:p w14:paraId="57F80B0D" w14:textId="77777777" w:rsidR="00742E59" w:rsidRPr="00197635" w:rsidRDefault="00742E59" w:rsidP="00742E59">
            <w:pPr>
              <w:pStyle w:val="TableNumbered"/>
              <w:numPr>
                <w:ilvl w:val="0"/>
                <w:numId w:val="0"/>
              </w:numPr>
              <w:ind w:left="360" w:hanging="360"/>
            </w:pPr>
            <w:r w:rsidRPr="00197635">
              <w:t xml:space="preserve">35 </w:t>
            </w:r>
          </w:p>
        </w:tc>
        <w:tc>
          <w:tcPr>
            <w:tcW w:w="2400" w:type="dxa"/>
            <w:tcBorders>
              <w:bottom w:val="nil"/>
            </w:tcBorders>
          </w:tcPr>
          <w:p w14:paraId="61CCD21D" w14:textId="77777777" w:rsidR="00742E59" w:rsidRPr="00197635" w:rsidRDefault="00742E59" w:rsidP="00742E59">
            <w:pPr>
              <w:pStyle w:val="TableText10"/>
              <w:keepNext/>
            </w:pPr>
            <w:r w:rsidRPr="00197635">
              <w:t>102 (1)</w:t>
            </w:r>
          </w:p>
        </w:tc>
        <w:tc>
          <w:tcPr>
            <w:tcW w:w="3720" w:type="dxa"/>
            <w:tcBorders>
              <w:bottom w:val="nil"/>
            </w:tcBorders>
          </w:tcPr>
          <w:p w14:paraId="09A592B5" w14:textId="77777777" w:rsidR="00742E59" w:rsidRPr="00197635" w:rsidRDefault="00742E59" w:rsidP="00742E59">
            <w:pPr>
              <w:pStyle w:val="TableText10"/>
            </w:pPr>
          </w:p>
        </w:tc>
        <w:tc>
          <w:tcPr>
            <w:tcW w:w="1320" w:type="dxa"/>
            <w:tcBorders>
              <w:bottom w:val="nil"/>
            </w:tcBorders>
          </w:tcPr>
          <w:p w14:paraId="2FF9DA02" w14:textId="77777777" w:rsidR="00742E59" w:rsidRPr="00197635" w:rsidRDefault="00742E59" w:rsidP="00742E59">
            <w:pPr>
              <w:pStyle w:val="TableText10"/>
            </w:pPr>
          </w:p>
        </w:tc>
        <w:tc>
          <w:tcPr>
            <w:tcW w:w="1560" w:type="dxa"/>
            <w:tcBorders>
              <w:bottom w:val="nil"/>
            </w:tcBorders>
          </w:tcPr>
          <w:p w14:paraId="1F2D57AB" w14:textId="77777777" w:rsidR="00742E59" w:rsidRPr="00197635" w:rsidRDefault="00742E59" w:rsidP="00742E59">
            <w:pPr>
              <w:pStyle w:val="TableText10"/>
            </w:pPr>
          </w:p>
        </w:tc>
        <w:tc>
          <w:tcPr>
            <w:tcW w:w="1200" w:type="dxa"/>
            <w:tcBorders>
              <w:bottom w:val="nil"/>
            </w:tcBorders>
          </w:tcPr>
          <w:p w14:paraId="298905E7" w14:textId="77777777" w:rsidR="00742E59" w:rsidRPr="00197635" w:rsidRDefault="00742E59" w:rsidP="00742E59">
            <w:pPr>
              <w:pStyle w:val="TableText10"/>
            </w:pPr>
          </w:p>
        </w:tc>
      </w:tr>
      <w:tr w:rsidR="00742E59" w:rsidRPr="00197635" w14:paraId="2156943A" w14:textId="77777777" w:rsidTr="00742E59">
        <w:trPr>
          <w:cantSplit/>
        </w:trPr>
        <w:tc>
          <w:tcPr>
            <w:tcW w:w="1200" w:type="dxa"/>
            <w:tcBorders>
              <w:top w:val="nil"/>
              <w:bottom w:val="nil"/>
            </w:tcBorders>
          </w:tcPr>
          <w:p w14:paraId="03307C01" w14:textId="77777777" w:rsidR="00742E59" w:rsidRPr="00197635" w:rsidRDefault="00742E59" w:rsidP="00742E59">
            <w:pPr>
              <w:pStyle w:val="TableText10"/>
            </w:pPr>
            <w:r w:rsidRPr="00197635">
              <w:t>35.1</w:t>
            </w:r>
          </w:p>
        </w:tc>
        <w:tc>
          <w:tcPr>
            <w:tcW w:w="2400" w:type="dxa"/>
            <w:tcBorders>
              <w:top w:val="nil"/>
              <w:bottom w:val="nil"/>
            </w:tcBorders>
          </w:tcPr>
          <w:p w14:paraId="7611DB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6244C5F" w14:textId="77777777" w:rsidR="00742E59" w:rsidRPr="00197635" w:rsidRDefault="00742E59" w:rsidP="00742E59">
            <w:pPr>
              <w:pStyle w:val="TableText10"/>
            </w:pPr>
            <w:r w:rsidRPr="00197635">
              <w:rPr>
                <w:lang w:eastAsia="en-AU"/>
              </w:rPr>
              <w:t>compliance with dimension requirements—heavy vehicle without goods or passengers</w:t>
            </w:r>
          </w:p>
        </w:tc>
        <w:tc>
          <w:tcPr>
            <w:tcW w:w="1320" w:type="dxa"/>
            <w:tcBorders>
              <w:top w:val="nil"/>
              <w:bottom w:val="nil"/>
            </w:tcBorders>
          </w:tcPr>
          <w:p w14:paraId="599293A1" w14:textId="77777777" w:rsidR="00742E59" w:rsidRPr="00197635" w:rsidRDefault="00742E59" w:rsidP="00742E59">
            <w:pPr>
              <w:pStyle w:val="TableText10"/>
            </w:pPr>
            <w:r w:rsidRPr="00197635">
              <w:t>HVOP</w:t>
            </w:r>
          </w:p>
        </w:tc>
        <w:tc>
          <w:tcPr>
            <w:tcW w:w="1560" w:type="dxa"/>
            <w:tcBorders>
              <w:top w:val="nil"/>
              <w:bottom w:val="nil"/>
            </w:tcBorders>
          </w:tcPr>
          <w:p w14:paraId="67366D64" w14:textId="77777777" w:rsidR="00742E59" w:rsidRPr="00197635" w:rsidRDefault="00742E59" w:rsidP="00742E59">
            <w:pPr>
              <w:pStyle w:val="TableText10"/>
            </w:pPr>
            <w:r w:rsidRPr="00197635">
              <w:t>HVINO</w:t>
            </w:r>
          </w:p>
        </w:tc>
        <w:tc>
          <w:tcPr>
            <w:tcW w:w="1200" w:type="dxa"/>
            <w:tcBorders>
              <w:top w:val="nil"/>
              <w:bottom w:val="nil"/>
            </w:tcBorders>
          </w:tcPr>
          <w:p w14:paraId="2E0F705E" w14:textId="77777777" w:rsidR="00742E59" w:rsidRPr="00197635" w:rsidRDefault="00742E59" w:rsidP="00742E59">
            <w:pPr>
              <w:pStyle w:val="TableText10"/>
            </w:pPr>
            <w:r w:rsidRPr="00197635">
              <w:t>-</w:t>
            </w:r>
          </w:p>
        </w:tc>
      </w:tr>
      <w:tr w:rsidR="00742E59" w:rsidRPr="00197635" w14:paraId="4C4D533B" w14:textId="77777777" w:rsidTr="00742E59">
        <w:trPr>
          <w:cantSplit/>
        </w:trPr>
        <w:tc>
          <w:tcPr>
            <w:tcW w:w="1200" w:type="dxa"/>
            <w:tcBorders>
              <w:top w:val="nil"/>
              <w:bottom w:val="nil"/>
            </w:tcBorders>
          </w:tcPr>
          <w:p w14:paraId="118132E4" w14:textId="77777777" w:rsidR="00742E59" w:rsidRPr="00197635" w:rsidRDefault="00742E59" w:rsidP="00742E59">
            <w:pPr>
              <w:pStyle w:val="TableText10"/>
            </w:pPr>
            <w:r w:rsidRPr="00197635">
              <w:t>35.2</w:t>
            </w:r>
          </w:p>
        </w:tc>
        <w:tc>
          <w:tcPr>
            <w:tcW w:w="2400" w:type="dxa"/>
            <w:tcBorders>
              <w:top w:val="nil"/>
              <w:bottom w:val="nil"/>
            </w:tcBorders>
          </w:tcPr>
          <w:p w14:paraId="248A02B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w:t>
            </w:r>
          </w:p>
        </w:tc>
        <w:tc>
          <w:tcPr>
            <w:tcW w:w="3720" w:type="dxa"/>
            <w:tcBorders>
              <w:top w:val="nil"/>
              <w:bottom w:val="nil"/>
            </w:tcBorders>
          </w:tcPr>
          <w:p w14:paraId="5D95D3B5" w14:textId="77777777" w:rsidR="00742E59" w:rsidRPr="00197635" w:rsidRDefault="00742E59" w:rsidP="00742E59">
            <w:pPr>
              <w:pStyle w:val="TableText10"/>
            </w:pPr>
            <w:r w:rsidRPr="00197635">
              <w:rPr>
                <w:lang w:eastAsia="en-AU"/>
              </w:rPr>
              <w:t>compliance with dimension requirements</w:t>
            </w:r>
            <w:r w:rsidRPr="00197635">
              <w:t>—heavy vehicle with goods or passengers—minor risk breach</w:t>
            </w:r>
          </w:p>
        </w:tc>
        <w:tc>
          <w:tcPr>
            <w:tcW w:w="1320" w:type="dxa"/>
            <w:tcBorders>
              <w:top w:val="nil"/>
              <w:bottom w:val="nil"/>
            </w:tcBorders>
          </w:tcPr>
          <w:p w14:paraId="57E7A251" w14:textId="77777777" w:rsidR="00742E59" w:rsidRPr="00197635" w:rsidRDefault="00742E59" w:rsidP="00742E59">
            <w:pPr>
              <w:pStyle w:val="TableText10"/>
            </w:pPr>
            <w:r w:rsidRPr="00197635">
              <w:t>HVOP</w:t>
            </w:r>
          </w:p>
        </w:tc>
        <w:tc>
          <w:tcPr>
            <w:tcW w:w="1560" w:type="dxa"/>
            <w:tcBorders>
              <w:top w:val="nil"/>
              <w:bottom w:val="nil"/>
            </w:tcBorders>
          </w:tcPr>
          <w:p w14:paraId="6C4AD5EA" w14:textId="77777777" w:rsidR="00742E59" w:rsidRPr="00197635" w:rsidRDefault="00742E59" w:rsidP="00742E59">
            <w:pPr>
              <w:pStyle w:val="TableText10"/>
            </w:pPr>
            <w:r w:rsidRPr="00197635">
              <w:t>HVINO</w:t>
            </w:r>
          </w:p>
        </w:tc>
        <w:tc>
          <w:tcPr>
            <w:tcW w:w="1200" w:type="dxa"/>
            <w:tcBorders>
              <w:top w:val="nil"/>
              <w:bottom w:val="nil"/>
            </w:tcBorders>
          </w:tcPr>
          <w:p w14:paraId="0DFD5FB5" w14:textId="77777777" w:rsidR="00742E59" w:rsidRPr="00197635" w:rsidRDefault="00742E59" w:rsidP="00742E59">
            <w:pPr>
              <w:pStyle w:val="TableText10"/>
            </w:pPr>
            <w:r w:rsidRPr="00197635">
              <w:t>-</w:t>
            </w:r>
          </w:p>
        </w:tc>
      </w:tr>
      <w:tr w:rsidR="00742E59" w:rsidRPr="00197635" w14:paraId="4FF73010" w14:textId="77777777" w:rsidTr="00742E59">
        <w:trPr>
          <w:cantSplit/>
        </w:trPr>
        <w:tc>
          <w:tcPr>
            <w:tcW w:w="1200" w:type="dxa"/>
            <w:tcBorders>
              <w:top w:val="nil"/>
              <w:bottom w:val="nil"/>
            </w:tcBorders>
          </w:tcPr>
          <w:p w14:paraId="4D7EEC47" w14:textId="77777777" w:rsidR="00742E59" w:rsidRPr="00197635" w:rsidRDefault="00742E59" w:rsidP="00742E59">
            <w:pPr>
              <w:pStyle w:val="TableText10"/>
            </w:pPr>
            <w:r w:rsidRPr="00197635">
              <w:t>35.3</w:t>
            </w:r>
          </w:p>
        </w:tc>
        <w:tc>
          <w:tcPr>
            <w:tcW w:w="2400" w:type="dxa"/>
            <w:tcBorders>
              <w:top w:val="nil"/>
              <w:bottom w:val="nil"/>
            </w:tcBorders>
          </w:tcPr>
          <w:p w14:paraId="193B44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w:t>
            </w:r>
          </w:p>
        </w:tc>
        <w:tc>
          <w:tcPr>
            <w:tcW w:w="3720" w:type="dxa"/>
            <w:tcBorders>
              <w:top w:val="nil"/>
              <w:bottom w:val="nil"/>
            </w:tcBorders>
          </w:tcPr>
          <w:p w14:paraId="11C27AA5" w14:textId="77777777" w:rsidR="00742E59" w:rsidRPr="00197635" w:rsidRDefault="00742E59" w:rsidP="00742E59">
            <w:pPr>
              <w:pStyle w:val="TableText10"/>
            </w:pPr>
            <w:r w:rsidRPr="00197635">
              <w:rPr>
                <w:lang w:eastAsia="en-AU"/>
              </w:rPr>
              <w:t>compliance with dimension requirements</w:t>
            </w:r>
            <w:r w:rsidRPr="00197635">
              <w:t>—heavy vehicle with goods or passengers</w:t>
            </w:r>
            <w:r w:rsidRPr="00197635">
              <w:rPr>
                <w:lang w:eastAsia="en-AU"/>
              </w:rPr>
              <w:t>—substantial risk breach</w:t>
            </w:r>
          </w:p>
        </w:tc>
        <w:tc>
          <w:tcPr>
            <w:tcW w:w="1320" w:type="dxa"/>
            <w:tcBorders>
              <w:top w:val="nil"/>
              <w:bottom w:val="nil"/>
            </w:tcBorders>
          </w:tcPr>
          <w:p w14:paraId="6CE7CB1B" w14:textId="77777777" w:rsidR="00742E59" w:rsidRPr="00197635" w:rsidRDefault="00742E59" w:rsidP="00742E59">
            <w:pPr>
              <w:pStyle w:val="TableText10"/>
            </w:pPr>
            <w:r w:rsidRPr="00197635">
              <w:t>HVOP</w:t>
            </w:r>
          </w:p>
        </w:tc>
        <w:tc>
          <w:tcPr>
            <w:tcW w:w="1560" w:type="dxa"/>
            <w:tcBorders>
              <w:top w:val="nil"/>
              <w:bottom w:val="nil"/>
            </w:tcBorders>
          </w:tcPr>
          <w:p w14:paraId="1367A95F" w14:textId="77777777" w:rsidR="00742E59" w:rsidRPr="00197635" w:rsidRDefault="00742E59" w:rsidP="00742E59">
            <w:pPr>
              <w:pStyle w:val="TableText10"/>
            </w:pPr>
            <w:r w:rsidRPr="00197635">
              <w:t>HVINO</w:t>
            </w:r>
          </w:p>
        </w:tc>
        <w:tc>
          <w:tcPr>
            <w:tcW w:w="1200" w:type="dxa"/>
            <w:tcBorders>
              <w:top w:val="nil"/>
              <w:bottom w:val="nil"/>
            </w:tcBorders>
          </w:tcPr>
          <w:p w14:paraId="0AD95DFC" w14:textId="77777777" w:rsidR="00742E59" w:rsidRPr="00197635" w:rsidRDefault="00742E59" w:rsidP="00742E59">
            <w:pPr>
              <w:pStyle w:val="TableText10"/>
            </w:pPr>
            <w:r w:rsidRPr="00197635">
              <w:t>-</w:t>
            </w:r>
          </w:p>
        </w:tc>
      </w:tr>
      <w:tr w:rsidR="00742E59" w:rsidRPr="00197635" w14:paraId="3AF24726" w14:textId="77777777" w:rsidTr="00742E59">
        <w:trPr>
          <w:cantSplit/>
        </w:trPr>
        <w:tc>
          <w:tcPr>
            <w:tcW w:w="1200" w:type="dxa"/>
            <w:tcBorders>
              <w:top w:val="nil"/>
            </w:tcBorders>
          </w:tcPr>
          <w:p w14:paraId="58FBB366" w14:textId="77777777" w:rsidR="00742E59" w:rsidRPr="00197635" w:rsidRDefault="00742E59" w:rsidP="00742E59">
            <w:pPr>
              <w:pStyle w:val="TableText10"/>
            </w:pPr>
            <w:r w:rsidRPr="00197635">
              <w:lastRenderedPageBreak/>
              <w:t>35.4</w:t>
            </w:r>
          </w:p>
        </w:tc>
        <w:tc>
          <w:tcPr>
            <w:tcW w:w="2400" w:type="dxa"/>
            <w:tcBorders>
              <w:top w:val="nil"/>
            </w:tcBorders>
          </w:tcPr>
          <w:p w14:paraId="4B1E24E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(iii)</w:t>
            </w:r>
          </w:p>
        </w:tc>
        <w:tc>
          <w:tcPr>
            <w:tcW w:w="3720" w:type="dxa"/>
            <w:tcBorders>
              <w:top w:val="nil"/>
            </w:tcBorders>
          </w:tcPr>
          <w:p w14:paraId="5E797087" w14:textId="77777777" w:rsidR="00742E59" w:rsidRPr="00197635" w:rsidRDefault="00742E59" w:rsidP="00742E59">
            <w:pPr>
              <w:pStyle w:val="TableText10"/>
              <w:rPr>
                <w:lang w:eastAsia="en-AU"/>
              </w:rPr>
            </w:pPr>
            <w:r w:rsidRPr="00197635">
              <w:rPr>
                <w:lang w:eastAsia="en-AU"/>
              </w:rPr>
              <w:t>compliance with dimension requirements</w:t>
            </w:r>
            <w:r w:rsidRPr="00197635">
              <w:t>—heavy vehicle with goods or passengers</w:t>
            </w:r>
            <w:r w:rsidRPr="00197635">
              <w:rPr>
                <w:lang w:eastAsia="en-AU"/>
              </w:rPr>
              <w:t>—severe risk breach</w:t>
            </w:r>
          </w:p>
        </w:tc>
        <w:tc>
          <w:tcPr>
            <w:tcW w:w="1320" w:type="dxa"/>
            <w:tcBorders>
              <w:top w:val="nil"/>
            </w:tcBorders>
          </w:tcPr>
          <w:p w14:paraId="73DECBFF" w14:textId="77777777" w:rsidR="00742E59" w:rsidRPr="00197635" w:rsidRDefault="00742E59" w:rsidP="00742E59">
            <w:pPr>
              <w:pStyle w:val="TableText10"/>
            </w:pPr>
            <w:r w:rsidRPr="00197635">
              <w:t>HVOP</w:t>
            </w:r>
          </w:p>
        </w:tc>
        <w:tc>
          <w:tcPr>
            <w:tcW w:w="1560" w:type="dxa"/>
            <w:tcBorders>
              <w:top w:val="nil"/>
            </w:tcBorders>
          </w:tcPr>
          <w:p w14:paraId="4544F77D" w14:textId="77777777" w:rsidR="00742E59" w:rsidRPr="00197635" w:rsidRDefault="00742E59" w:rsidP="00742E59">
            <w:pPr>
              <w:pStyle w:val="TableText10"/>
            </w:pPr>
            <w:r w:rsidRPr="00197635">
              <w:t>-</w:t>
            </w:r>
          </w:p>
        </w:tc>
        <w:tc>
          <w:tcPr>
            <w:tcW w:w="1200" w:type="dxa"/>
            <w:tcBorders>
              <w:top w:val="nil"/>
            </w:tcBorders>
          </w:tcPr>
          <w:p w14:paraId="01D74803" w14:textId="77777777" w:rsidR="00742E59" w:rsidRPr="00197635" w:rsidRDefault="00742E59" w:rsidP="00742E59">
            <w:pPr>
              <w:pStyle w:val="TableText10"/>
            </w:pPr>
            <w:r w:rsidRPr="00197635">
              <w:t>-</w:t>
            </w:r>
          </w:p>
        </w:tc>
      </w:tr>
      <w:tr w:rsidR="00742E59" w:rsidRPr="00197635" w14:paraId="49C292B6" w14:textId="77777777" w:rsidTr="00742E59">
        <w:trPr>
          <w:cantSplit/>
        </w:trPr>
        <w:tc>
          <w:tcPr>
            <w:tcW w:w="1200" w:type="dxa"/>
            <w:tcBorders>
              <w:bottom w:val="single" w:sz="4" w:space="0" w:color="BFBFBF" w:themeColor="background1" w:themeShade="BF"/>
            </w:tcBorders>
          </w:tcPr>
          <w:p w14:paraId="7BA04F26" w14:textId="77777777" w:rsidR="00742E59" w:rsidRPr="00197635" w:rsidRDefault="00742E59" w:rsidP="00742E59">
            <w:pPr>
              <w:pStyle w:val="TableNumbered"/>
              <w:numPr>
                <w:ilvl w:val="0"/>
                <w:numId w:val="0"/>
              </w:numPr>
              <w:ind w:left="360" w:hanging="360"/>
            </w:pPr>
            <w:r w:rsidRPr="00197635">
              <w:t xml:space="preserve">36 </w:t>
            </w:r>
          </w:p>
        </w:tc>
        <w:tc>
          <w:tcPr>
            <w:tcW w:w="2400" w:type="dxa"/>
            <w:tcBorders>
              <w:bottom w:val="single" w:sz="4" w:space="0" w:color="BFBFBF" w:themeColor="background1" w:themeShade="BF"/>
            </w:tcBorders>
          </w:tcPr>
          <w:p w14:paraId="50096D8C" w14:textId="77777777" w:rsidR="00742E59" w:rsidRPr="00197635" w:rsidRDefault="00742E59" w:rsidP="00742E59">
            <w:pPr>
              <w:pStyle w:val="TableText10"/>
            </w:pPr>
            <w:r w:rsidRPr="00197635">
              <w:t>109 (2)</w:t>
            </w:r>
          </w:p>
        </w:tc>
        <w:tc>
          <w:tcPr>
            <w:tcW w:w="3720" w:type="dxa"/>
            <w:tcBorders>
              <w:bottom w:val="single" w:sz="4" w:space="0" w:color="BFBFBF" w:themeColor="background1" w:themeShade="BF"/>
            </w:tcBorders>
          </w:tcPr>
          <w:p w14:paraId="14BC80BC" w14:textId="77777777" w:rsidR="00742E59" w:rsidRPr="00197635" w:rsidRDefault="00742E59" w:rsidP="00742E59">
            <w:pPr>
              <w:pStyle w:val="TableText10"/>
            </w:pPr>
            <w:r w:rsidRPr="00197635">
              <w:rPr>
                <w:lang w:eastAsia="en-AU"/>
              </w:rPr>
              <w:t>warning signals required for rear projection of loads</w:t>
            </w:r>
          </w:p>
        </w:tc>
        <w:tc>
          <w:tcPr>
            <w:tcW w:w="1320" w:type="dxa"/>
            <w:tcBorders>
              <w:bottom w:val="single" w:sz="4" w:space="0" w:color="BFBFBF" w:themeColor="background1" w:themeShade="BF"/>
            </w:tcBorders>
          </w:tcPr>
          <w:p w14:paraId="1EA35CD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C2DE5A4"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07CFCB9A" w14:textId="77777777" w:rsidR="00742E59" w:rsidRPr="00197635" w:rsidRDefault="00742E59" w:rsidP="00742E59">
            <w:pPr>
              <w:pStyle w:val="TableText10"/>
            </w:pPr>
            <w:r w:rsidRPr="00197635">
              <w:t>-</w:t>
            </w:r>
          </w:p>
        </w:tc>
      </w:tr>
      <w:tr w:rsidR="00742E59" w:rsidRPr="00197635" w14:paraId="06710F66" w14:textId="77777777" w:rsidTr="00742E59">
        <w:trPr>
          <w:cantSplit/>
        </w:trPr>
        <w:tc>
          <w:tcPr>
            <w:tcW w:w="1200" w:type="dxa"/>
            <w:tcBorders>
              <w:bottom w:val="nil"/>
            </w:tcBorders>
          </w:tcPr>
          <w:p w14:paraId="488319B2" w14:textId="77777777" w:rsidR="00742E59" w:rsidRPr="00197635" w:rsidRDefault="00742E59" w:rsidP="00742E59">
            <w:pPr>
              <w:pStyle w:val="TableNumbered"/>
              <w:numPr>
                <w:ilvl w:val="0"/>
                <w:numId w:val="0"/>
              </w:numPr>
              <w:ind w:left="360" w:hanging="360"/>
            </w:pPr>
            <w:r w:rsidRPr="00197635">
              <w:t xml:space="preserve">37 </w:t>
            </w:r>
          </w:p>
        </w:tc>
        <w:tc>
          <w:tcPr>
            <w:tcW w:w="2400" w:type="dxa"/>
            <w:tcBorders>
              <w:bottom w:val="nil"/>
            </w:tcBorders>
          </w:tcPr>
          <w:p w14:paraId="687DA9BD" w14:textId="77777777" w:rsidR="00742E59" w:rsidRPr="00197635" w:rsidRDefault="00742E59" w:rsidP="00742E59">
            <w:pPr>
              <w:pStyle w:val="TableText10"/>
            </w:pPr>
            <w:r w:rsidRPr="00197635">
              <w:t>111 (1)</w:t>
            </w:r>
          </w:p>
        </w:tc>
        <w:tc>
          <w:tcPr>
            <w:tcW w:w="3720" w:type="dxa"/>
            <w:tcBorders>
              <w:bottom w:val="nil"/>
            </w:tcBorders>
          </w:tcPr>
          <w:p w14:paraId="37E59CF7" w14:textId="77777777" w:rsidR="00742E59" w:rsidRPr="00197635" w:rsidRDefault="00742E59" w:rsidP="00742E59">
            <w:pPr>
              <w:pStyle w:val="TableText10"/>
            </w:pPr>
          </w:p>
        </w:tc>
        <w:tc>
          <w:tcPr>
            <w:tcW w:w="1320" w:type="dxa"/>
            <w:tcBorders>
              <w:bottom w:val="nil"/>
            </w:tcBorders>
          </w:tcPr>
          <w:p w14:paraId="7EC37962" w14:textId="77777777" w:rsidR="00742E59" w:rsidRPr="00197635" w:rsidRDefault="00742E59" w:rsidP="00742E59">
            <w:pPr>
              <w:pStyle w:val="TableText10"/>
            </w:pPr>
          </w:p>
        </w:tc>
        <w:tc>
          <w:tcPr>
            <w:tcW w:w="1560" w:type="dxa"/>
            <w:tcBorders>
              <w:bottom w:val="nil"/>
            </w:tcBorders>
          </w:tcPr>
          <w:p w14:paraId="2C1493A6" w14:textId="77777777" w:rsidR="00742E59" w:rsidRPr="00197635" w:rsidRDefault="00742E59" w:rsidP="00742E59">
            <w:pPr>
              <w:pStyle w:val="TableText10"/>
            </w:pPr>
          </w:p>
        </w:tc>
        <w:tc>
          <w:tcPr>
            <w:tcW w:w="1200" w:type="dxa"/>
            <w:tcBorders>
              <w:bottom w:val="nil"/>
            </w:tcBorders>
          </w:tcPr>
          <w:p w14:paraId="2C710246" w14:textId="77777777" w:rsidR="00742E59" w:rsidRPr="00197635" w:rsidRDefault="00742E59" w:rsidP="00742E59">
            <w:pPr>
              <w:pStyle w:val="TableText10"/>
            </w:pPr>
          </w:p>
        </w:tc>
      </w:tr>
      <w:tr w:rsidR="00742E59" w:rsidRPr="00197635" w14:paraId="7D12B3A3" w14:textId="77777777" w:rsidTr="00742E59">
        <w:trPr>
          <w:cantSplit/>
        </w:trPr>
        <w:tc>
          <w:tcPr>
            <w:tcW w:w="1200" w:type="dxa"/>
            <w:tcBorders>
              <w:top w:val="nil"/>
              <w:bottom w:val="nil"/>
            </w:tcBorders>
          </w:tcPr>
          <w:p w14:paraId="3A6878F9" w14:textId="77777777" w:rsidR="00742E59" w:rsidRPr="00197635" w:rsidRDefault="00742E59" w:rsidP="00742E59">
            <w:pPr>
              <w:pStyle w:val="TableText10"/>
            </w:pPr>
            <w:r w:rsidRPr="00197635">
              <w:t>37.1</w:t>
            </w:r>
          </w:p>
        </w:tc>
        <w:tc>
          <w:tcPr>
            <w:tcW w:w="2400" w:type="dxa"/>
            <w:tcBorders>
              <w:top w:val="nil"/>
              <w:bottom w:val="nil"/>
            </w:tcBorders>
          </w:tcPr>
          <w:p w14:paraId="54F5B5C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714BA4E0" w14:textId="77777777" w:rsidR="00742E59" w:rsidRPr="00197635" w:rsidRDefault="00742E59" w:rsidP="00742E59">
            <w:pPr>
              <w:pStyle w:val="TableText10"/>
            </w:pPr>
            <w:r w:rsidRPr="00197635">
              <w:rPr>
                <w:lang w:eastAsia="en-AU"/>
              </w:rPr>
              <w:t>compliance with loading requirements—minor risk breach</w:t>
            </w:r>
          </w:p>
        </w:tc>
        <w:tc>
          <w:tcPr>
            <w:tcW w:w="1320" w:type="dxa"/>
            <w:tcBorders>
              <w:top w:val="nil"/>
              <w:bottom w:val="nil"/>
            </w:tcBorders>
          </w:tcPr>
          <w:p w14:paraId="7E0122CD" w14:textId="77777777" w:rsidR="00742E59" w:rsidRPr="00197635" w:rsidRDefault="00742E59" w:rsidP="00742E59">
            <w:pPr>
              <w:pStyle w:val="TableText10"/>
            </w:pPr>
            <w:r w:rsidRPr="00197635">
              <w:t>HVOP</w:t>
            </w:r>
          </w:p>
        </w:tc>
        <w:tc>
          <w:tcPr>
            <w:tcW w:w="1560" w:type="dxa"/>
            <w:tcBorders>
              <w:top w:val="nil"/>
              <w:bottom w:val="nil"/>
            </w:tcBorders>
          </w:tcPr>
          <w:p w14:paraId="0CA11560" w14:textId="77777777" w:rsidR="00742E59" w:rsidRPr="00197635" w:rsidRDefault="00742E59" w:rsidP="00742E59">
            <w:pPr>
              <w:pStyle w:val="TableText10"/>
            </w:pPr>
            <w:r w:rsidRPr="00197635">
              <w:t>HVINO</w:t>
            </w:r>
          </w:p>
        </w:tc>
        <w:tc>
          <w:tcPr>
            <w:tcW w:w="1200" w:type="dxa"/>
            <w:tcBorders>
              <w:top w:val="nil"/>
              <w:bottom w:val="nil"/>
            </w:tcBorders>
          </w:tcPr>
          <w:p w14:paraId="1ABDC3F1" w14:textId="77777777" w:rsidR="00742E59" w:rsidRPr="00197635" w:rsidRDefault="00742E59" w:rsidP="00742E59">
            <w:pPr>
              <w:pStyle w:val="TableText10"/>
            </w:pPr>
            <w:r w:rsidRPr="00197635">
              <w:t>-</w:t>
            </w:r>
          </w:p>
        </w:tc>
      </w:tr>
      <w:tr w:rsidR="00742E59" w:rsidRPr="00197635" w14:paraId="3BB614F8" w14:textId="77777777" w:rsidTr="00742E59">
        <w:trPr>
          <w:cantSplit/>
        </w:trPr>
        <w:tc>
          <w:tcPr>
            <w:tcW w:w="1200" w:type="dxa"/>
            <w:tcBorders>
              <w:top w:val="nil"/>
              <w:bottom w:val="nil"/>
            </w:tcBorders>
          </w:tcPr>
          <w:p w14:paraId="5182722B" w14:textId="77777777" w:rsidR="00742E59" w:rsidRPr="00197635" w:rsidRDefault="00742E59" w:rsidP="00742E59">
            <w:pPr>
              <w:pStyle w:val="TableText10"/>
            </w:pPr>
            <w:r w:rsidRPr="00197635">
              <w:t>37.2</w:t>
            </w:r>
          </w:p>
        </w:tc>
        <w:tc>
          <w:tcPr>
            <w:tcW w:w="2400" w:type="dxa"/>
            <w:tcBorders>
              <w:top w:val="nil"/>
              <w:bottom w:val="nil"/>
            </w:tcBorders>
          </w:tcPr>
          <w:p w14:paraId="1462C28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BCC6B0A" w14:textId="77777777" w:rsidR="00742E59" w:rsidRPr="00197635" w:rsidRDefault="00742E59" w:rsidP="00742E59">
            <w:pPr>
              <w:pStyle w:val="TableText10"/>
            </w:pPr>
            <w:r w:rsidRPr="00197635">
              <w:rPr>
                <w:lang w:eastAsia="en-AU"/>
              </w:rPr>
              <w:t>compliance with loading requirements—substantial risk breach</w:t>
            </w:r>
          </w:p>
        </w:tc>
        <w:tc>
          <w:tcPr>
            <w:tcW w:w="1320" w:type="dxa"/>
            <w:tcBorders>
              <w:top w:val="nil"/>
              <w:bottom w:val="nil"/>
            </w:tcBorders>
          </w:tcPr>
          <w:p w14:paraId="5C331D7F" w14:textId="77777777" w:rsidR="00742E59" w:rsidRPr="00197635" w:rsidRDefault="00742E59" w:rsidP="00742E59">
            <w:pPr>
              <w:pStyle w:val="TableText10"/>
            </w:pPr>
            <w:r w:rsidRPr="00197635">
              <w:t>HVOP</w:t>
            </w:r>
          </w:p>
        </w:tc>
        <w:tc>
          <w:tcPr>
            <w:tcW w:w="1560" w:type="dxa"/>
            <w:tcBorders>
              <w:top w:val="nil"/>
              <w:bottom w:val="nil"/>
            </w:tcBorders>
          </w:tcPr>
          <w:p w14:paraId="2FFF7A30" w14:textId="77777777" w:rsidR="00742E59" w:rsidRPr="00197635" w:rsidRDefault="00742E59" w:rsidP="00742E59">
            <w:pPr>
              <w:pStyle w:val="TableText10"/>
            </w:pPr>
            <w:r w:rsidRPr="00197635">
              <w:t>HVINO</w:t>
            </w:r>
          </w:p>
        </w:tc>
        <w:tc>
          <w:tcPr>
            <w:tcW w:w="1200" w:type="dxa"/>
            <w:tcBorders>
              <w:top w:val="nil"/>
              <w:bottom w:val="nil"/>
            </w:tcBorders>
          </w:tcPr>
          <w:p w14:paraId="76FF503C" w14:textId="77777777" w:rsidR="00742E59" w:rsidRPr="00197635" w:rsidRDefault="00742E59" w:rsidP="00742E59">
            <w:pPr>
              <w:pStyle w:val="TableText10"/>
            </w:pPr>
            <w:r w:rsidRPr="00197635">
              <w:t>-</w:t>
            </w:r>
          </w:p>
        </w:tc>
      </w:tr>
      <w:tr w:rsidR="00742E59" w:rsidRPr="00197635" w14:paraId="32E32541" w14:textId="77777777" w:rsidTr="00742E59">
        <w:trPr>
          <w:cantSplit/>
        </w:trPr>
        <w:tc>
          <w:tcPr>
            <w:tcW w:w="1200" w:type="dxa"/>
            <w:tcBorders>
              <w:top w:val="nil"/>
            </w:tcBorders>
          </w:tcPr>
          <w:p w14:paraId="534F3BA5" w14:textId="77777777" w:rsidR="00742E59" w:rsidRPr="00197635" w:rsidRDefault="00742E59" w:rsidP="00742E59">
            <w:pPr>
              <w:pStyle w:val="TableText10"/>
            </w:pPr>
            <w:r w:rsidRPr="00197635">
              <w:t>37.3</w:t>
            </w:r>
          </w:p>
        </w:tc>
        <w:tc>
          <w:tcPr>
            <w:tcW w:w="2400" w:type="dxa"/>
            <w:tcBorders>
              <w:top w:val="nil"/>
            </w:tcBorders>
          </w:tcPr>
          <w:p w14:paraId="21B002B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tcBorders>
          </w:tcPr>
          <w:p w14:paraId="7864A474" w14:textId="77777777" w:rsidR="00742E59" w:rsidRPr="00197635" w:rsidRDefault="00742E59" w:rsidP="00742E59">
            <w:pPr>
              <w:pStyle w:val="TableText10"/>
            </w:pPr>
            <w:r w:rsidRPr="00197635">
              <w:rPr>
                <w:lang w:eastAsia="en-AU"/>
              </w:rPr>
              <w:t>compliance with loading requirements—severe risk breach</w:t>
            </w:r>
          </w:p>
        </w:tc>
        <w:tc>
          <w:tcPr>
            <w:tcW w:w="1320" w:type="dxa"/>
            <w:tcBorders>
              <w:top w:val="nil"/>
            </w:tcBorders>
          </w:tcPr>
          <w:p w14:paraId="4805FA04" w14:textId="77777777" w:rsidR="00742E59" w:rsidRPr="00197635" w:rsidRDefault="00742E59" w:rsidP="00742E59">
            <w:pPr>
              <w:pStyle w:val="TableText10"/>
            </w:pPr>
            <w:r w:rsidRPr="00197635">
              <w:t>HVOP</w:t>
            </w:r>
          </w:p>
        </w:tc>
        <w:tc>
          <w:tcPr>
            <w:tcW w:w="1560" w:type="dxa"/>
            <w:tcBorders>
              <w:top w:val="nil"/>
            </w:tcBorders>
          </w:tcPr>
          <w:p w14:paraId="2855394E" w14:textId="77777777" w:rsidR="00742E59" w:rsidRPr="00197635" w:rsidRDefault="00742E59" w:rsidP="00742E59">
            <w:pPr>
              <w:pStyle w:val="TableText10"/>
            </w:pPr>
            <w:r w:rsidRPr="00197635">
              <w:t>-</w:t>
            </w:r>
          </w:p>
        </w:tc>
        <w:tc>
          <w:tcPr>
            <w:tcW w:w="1200" w:type="dxa"/>
            <w:tcBorders>
              <w:top w:val="nil"/>
            </w:tcBorders>
          </w:tcPr>
          <w:p w14:paraId="6884349C" w14:textId="77777777" w:rsidR="00742E59" w:rsidRPr="00197635" w:rsidRDefault="00742E59" w:rsidP="00742E59">
            <w:pPr>
              <w:pStyle w:val="TableText10"/>
            </w:pPr>
            <w:r w:rsidRPr="00197635">
              <w:t>-</w:t>
            </w:r>
          </w:p>
        </w:tc>
      </w:tr>
      <w:tr w:rsidR="00742E59" w:rsidRPr="00197635" w14:paraId="3CFEE63B" w14:textId="77777777" w:rsidTr="00742E59">
        <w:trPr>
          <w:cantSplit/>
        </w:trPr>
        <w:tc>
          <w:tcPr>
            <w:tcW w:w="1200" w:type="dxa"/>
          </w:tcPr>
          <w:p w14:paraId="4F190D9F" w14:textId="77777777" w:rsidR="00742E59" w:rsidRPr="00197635" w:rsidRDefault="00742E59" w:rsidP="00742E59">
            <w:pPr>
              <w:pStyle w:val="TableNumbered"/>
              <w:numPr>
                <w:ilvl w:val="0"/>
                <w:numId w:val="0"/>
              </w:numPr>
              <w:ind w:left="360" w:hanging="360"/>
            </w:pPr>
            <w:r w:rsidRPr="00197635">
              <w:t xml:space="preserve">38 </w:t>
            </w:r>
          </w:p>
        </w:tc>
        <w:tc>
          <w:tcPr>
            <w:tcW w:w="2400" w:type="dxa"/>
          </w:tcPr>
          <w:p w14:paraId="0F2C72E4" w14:textId="77777777" w:rsidR="00742E59" w:rsidRPr="00197635" w:rsidRDefault="00742E59" w:rsidP="00742E59">
            <w:pPr>
              <w:pStyle w:val="TableText10"/>
            </w:pPr>
            <w:r w:rsidRPr="00197635">
              <w:t>129 (1)</w:t>
            </w:r>
          </w:p>
        </w:tc>
        <w:tc>
          <w:tcPr>
            <w:tcW w:w="3720" w:type="dxa"/>
          </w:tcPr>
          <w:p w14:paraId="37405E69"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3B72A3DB" w14:textId="77777777" w:rsidR="00742E59" w:rsidRPr="00197635" w:rsidRDefault="00742E59" w:rsidP="00742E59">
            <w:pPr>
              <w:pStyle w:val="TableText10"/>
            </w:pPr>
            <w:r w:rsidRPr="00197635">
              <w:t>HVOP</w:t>
            </w:r>
          </w:p>
        </w:tc>
        <w:tc>
          <w:tcPr>
            <w:tcW w:w="1560" w:type="dxa"/>
          </w:tcPr>
          <w:p w14:paraId="3804EDDD" w14:textId="77777777" w:rsidR="00742E59" w:rsidRPr="00197635" w:rsidRDefault="00742E59" w:rsidP="00742E59">
            <w:pPr>
              <w:pStyle w:val="TableText10"/>
            </w:pPr>
            <w:r w:rsidRPr="00197635">
              <w:t>HVINO</w:t>
            </w:r>
          </w:p>
        </w:tc>
        <w:tc>
          <w:tcPr>
            <w:tcW w:w="1200" w:type="dxa"/>
          </w:tcPr>
          <w:p w14:paraId="302600F1" w14:textId="77777777" w:rsidR="00742E59" w:rsidRPr="00197635" w:rsidRDefault="00742E59" w:rsidP="00742E59">
            <w:pPr>
              <w:pStyle w:val="TableText10"/>
            </w:pPr>
            <w:r w:rsidRPr="00197635">
              <w:t>-</w:t>
            </w:r>
          </w:p>
        </w:tc>
      </w:tr>
      <w:tr w:rsidR="00742E59" w:rsidRPr="00197635" w14:paraId="1A2CA539" w14:textId="77777777" w:rsidTr="00742E59">
        <w:trPr>
          <w:cantSplit/>
        </w:trPr>
        <w:tc>
          <w:tcPr>
            <w:tcW w:w="1200" w:type="dxa"/>
          </w:tcPr>
          <w:p w14:paraId="19D3469E" w14:textId="77777777" w:rsidR="00742E59" w:rsidRPr="00197635" w:rsidRDefault="00742E59" w:rsidP="00742E59">
            <w:pPr>
              <w:pStyle w:val="TableNumbered"/>
              <w:numPr>
                <w:ilvl w:val="0"/>
                <w:numId w:val="0"/>
              </w:numPr>
              <w:ind w:left="360" w:hanging="360"/>
            </w:pPr>
            <w:r w:rsidRPr="00197635">
              <w:lastRenderedPageBreak/>
              <w:t xml:space="preserve">39 </w:t>
            </w:r>
          </w:p>
        </w:tc>
        <w:tc>
          <w:tcPr>
            <w:tcW w:w="2400" w:type="dxa"/>
          </w:tcPr>
          <w:p w14:paraId="5948E56D" w14:textId="77777777" w:rsidR="00742E59" w:rsidRPr="00197635" w:rsidRDefault="00742E59" w:rsidP="00742E59">
            <w:pPr>
              <w:pStyle w:val="TableText10"/>
            </w:pPr>
            <w:r w:rsidRPr="00197635">
              <w:t>129 (2)</w:t>
            </w:r>
          </w:p>
        </w:tc>
        <w:tc>
          <w:tcPr>
            <w:tcW w:w="3720" w:type="dxa"/>
          </w:tcPr>
          <w:p w14:paraId="5C96721E"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2A4DBD7" w14:textId="77777777" w:rsidR="00742E59" w:rsidRPr="00197635" w:rsidRDefault="00742E59" w:rsidP="00742E59">
            <w:pPr>
              <w:pStyle w:val="TableText10"/>
            </w:pPr>
            <w:r w:rsidRPr="00197635">
              <w:t>HVOP</w:t>
            </w:r>
          </w:p>
        </w:tc>
        <w:tc>
          <w:tcPr>
            <w:tcW w:w="1560" w:type="dxa"/>
          </w:tcPr>
          <w:p w14:paraId="59929302" w14:textId="77777777" w:rsidR="00742E59" w:rsidRPr="00197635" w:rsidRDefault="00742E59" w:rsidP="00742E59">
            <w:pPr>
              <w:pStyle w:val="TableText10"/>
            </w:pPr>
            <w:r w:rsidRPr="00197635">
              <w:t>HVINO</w:t>
            </w:r>
          </w:p>
        </w:tc>
        <w:tc>
          <w:tcPr>
            <w:tcW w:w="1200" w:type="dxa"/>
          </w:tcPr>
          <w:p w14:paraId="671E8DA3" w14:textId="77777777" w:rsidR="00742E59" w:rsidRPr="00197635" w:rsidRDefault="00742E59" w:rsidP="00742E59">
            <w:pPr>
              <w:pStyle w:val="TableText10"/>
            </w:pPr>
            <w:r w:rsidRPr="00197635">
              <w:t>-</w:t>
            </w:r>
          </w:p>
        </w:tc>
      </w:tr>
      <w:tr w:rsidR="00742E59" w:rsidRPr="00197635" w14:paraId="6E7A0A69" w14:textId="77777777" w:rsidTr="00742E59">
        <w:trPr>
          <w:cantSplit/>
        </w:trPr>
        <w:tc>
          <w:tcPr>
            <w:tcW w:w="1200" w:type="dxa"/>
          </w:tcPr>
          <w:p w14:paraId="3DCB2A9D" w14:textId="77777777" w:rsidR="00742E59" w:rsidRPr="00197635" w:rsidRDefault="00742E59" w:rsidP="00742E59">
            <w:pPr>
              <w:pStyle w:val="TableNumbered"/>
              <w:numPr>
                <w:ilvl w:val="0"/>
                <w:numId w:val="0"/>
              </w:numPr>
              <w:ind w:left="360" w:hanging="360"/>
            </w:pPr>
            <w:r w:rsidRPr="00197635">
              <w:t xml:space="preserve">40 </w:t>
            </w:r>
          </w:p>
        </w:tc>
        <w:tc>
          <w:tcPr>
            <w:tcW w:w="2400" w:type="dxa"/>
          </w:tcPr>
          <w:p w14:paraId="362E97A3" w14:textId="77777777" w:rsidR="00742E59" w:rsidRPr="00197635" w:rsidRDefault="00742E59" w:rsidP="00742E59">
            <w:pPr>
              <w:pStyle w:val="TableText10"/>
            </w:pPr>
            <w:r w:rsidRPr="00197635">
              <w:t>129 (3)</w:t>
            </w:r>
          </w:p>
        </w:tc>
        <w:tc>
          <w:tcPr>
            <w:tcW w:w="3720" w:type="dxa"/>
          </w:tcPr>
          <w:p w14:paraId="347C1072"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68FC327" w14:textId="77777777" w:rsidR="00742E59" w:rsidRPr="00197635" w:rsidRDefault="00742E59" w:rsidP="00742E59">
            <w:pPr>
              <w:pStyle w:val="TableText10"/>
            </w:pPr>
            <w:r w:rsidRPr="00197635">
              <w:t>HVOP</w:t>
            </w:r>
          </w:p>
        </w:tc>
        <w:tc>
          <w:tcPr>
            <w:tcW w:w="1560" w:type="dxa"/>
          </w:tcPr>
          <w:p w14:paraId="243E6B90" w14:textId="77777777" w:rsidR="00742E59" w:rsidRPr="00197635" w:rsidRDefault="00742E59" w:rsidP="00742E59">
            <w:pPr>
              <w:pStyle w:val="TableText10"/>
            </w:pPr>
            <w:r w:rsidRPr="00197635">
              <w:t>HVINO</w:t>
            </w:r>
          </w:p>
        </w:tc>
        <w:tc>
          <w:tcPr>
            <w:tcW w:w="1200" w:type="dxa"/>
          </w:tcPr>
          <w:p w14:paraId="09B1363A" w14:textId="77777777" w:rsidR="00742E59" w:rsidRPr="00197635" w:rsidRDefault="00742E59" w:rsidP="00742E59">
            <w:pPr>
              <w:pStyle w:val="TableText10"/>
            </w:pPr>
            <w:r w:rsidRPr="00197635">
              <w:t>-</w:t>
            </w:r>
          </w:p>
        </w:tc>
      </w:tr>
      <w:tr w:rsidR="00742E59" w:rsidRPr="00197635" w14:paraId="548FC6B9" w14:textId="77777777" w:rsidTr="00742E59">
        <w:trPr>
          <w:cantSplit/>
        </w:trPr>
        <w:tc>
          <w:tcPr>
            <w:tcW w:w="1200" w:type="dxa"/>
          </w:tcPr>
          <w:p w14:paraId="5AEE58F3" w14:textId="77777777" w:rsidR="00742E59" w:rsidRPr="00197635" w:rsidRDefault="00742E59" w:rsidP="00742E59">
            <w:pPr>
              <w:pStyle w:val="TableNumbered"/>
              <w:numPr>
                <w:ilvl w:val="0"/>
                <w:numId w:val="0"/>
              </w:numPr>
              <w:ind w:left="360" w:hanging="360"/>
            </w:pPr>
            <w:r w:rsidRPr="00197635">
              <w:t xml:space="preserve">41 </w:t>
            </w:r>
          </w:p>
        </w:tc>
        <w:tc>
          <w:tcPr>
            <w:tcW w:w="2400" w:type="dxa"/>
          </w:tcPr>
          <w:p w14:paraId="04D75765" w14:textId="77777777" w:rsidR="00742E59" w:rsidRPr="00197635" w:rsidRDefault="00742E59" w:rsidP="00742E59">
            <w:pPr>
              <w:pStyle w:val="TableText10"/>
            </w:pPr>
            <w:r w:rsidRPr="00197635">
              <w:t>130 (2)</w:t>
            </w:r>
          </w:p>
        </w:tc>
        <w:tc>
          <w:tcPr>
            <w:tcW w:w="3720" w:type="dxa"/>
          </w:tcPr>
          <w:p w14:paraId="54406D7F"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46B576A1" w14:textId="77777777" w:rsidR="00742E59" w:rsidRPr="00197635" w:rsidRDefault="00742E59" w:rsidP="00742E59">
            <w:pPr>
              <w:pStyle w:val="TableText10"/>
            </w:pPr>
            <w:r w:rsidRPr="00197635">
              <w:t>HVOP</w:t>
            </w:r>
          </w:p>
        </w:tc>
        <w:tc>
          <w:tcPr>
            <w:tcW w:w="1560" w:type="dxa"/>
          </w:tcPr>
          <w:p w14:paraId="3A94E1FE" w14:textId="77777777" w:rsidR="00742E59" w:rsidRPr="00197635" w:rsidRDefault="00742E59" w:rsidP="00742E59">
            <w:pPr>
              <w:pStyle w:val="TableText10"/>
            </w:pPr>
            <w:r w:rsidRPr="00197635">
              <w:t>HVINO</w:t>
            </w:r>
          </w:p>
        </w:tc>
        <w:tc>
          <w:tcPr>
            <w:tcW w:w="1200" w:type="dxa"/>
          </w:tcPr>
          <w:p w14:paraId="7CAEAF80" w14:textId="77777777" w:rsidR="00742E59" w:rsidRPr="00197635" w:rsidRDefault="00742E59" w:rsidP="00742E59">
            <w:pPr>
              <w:pStyle w:val="TableText10"/>
            </w:pPr>
            <w:r w:rsidRPr="00197635">
              <w:t>-</w:t>
            </w:r>
          </w:p>
        </w:tc>
      </w:tr>
      <w:tr w:rsidR="00742E59" w:rsidRPr="00197635" w14:paraId="6FC55F53" w14:textId="77777777" w:rsidTr="00742E59">
        <w:trPr>
          <w:cantSplit/>
        </w:trPr>
        <w:tc>
          <w:tcPr>
            <w:tcW w:w="1200" w:type="dxa"/>
          </w:tcPr>
          <w:p w14:paraId="2AC77F8D" w14:textId="77777777" w:rsidR="00742E59" w:rsidRPr="00197635" w:rsidRDefault="00742E59" w:rsidP="00742E59">
            <w:pPr>
              <w:pStyle w:val="TableNumbered"/>
              <w:numPr>
                <w:ilvl w:val="0"/>
                <w:numId w:val="0"/>
              </w:numPr>
              <w:ind w:left="360" w:hanging="360"/>
            </w:pPr>
            <w:r w:rsidRPr="00197635">
              <w:t xml:space="preserve">42 </w:t>
            </w:r>
          </w:p>
        </w:tc>
        <w:tc>
          <w:tcPr>
            <w:tcW w:w="2400" w:type="dxa"/>
          </w:tcPr>
          <w:p w14:paraId="4274FD9E" w14:textId="77777777" w:rsidR="00742E59" w:rsidRPr="00197635" w:rsidRDefault="00742E59" w:rsidP="00742E59">
            <w:pPr>
              <w:pStyle w:val="TableText10"/>
            </w:pPr>
            <w:r w:rsidRPr="00197635">
              <w:t>130 (3)</w:t>
            </w:r>
          </w:p>
        </w:tc>
        <w:tc>
          <w:tcPr>
            <w:tcW w:w="3720" w:type="dxa"/>
          </w:tcPr>
          <w:p w14:paraId="1D32757C"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33D1DCC8" w14:textId="77777777" w:rsidR="00742E59" w:rsidRPr="00197635" w:rsidRDefault="00742E59" w:rsidP="00742E59">
            <w:pPr>
              <w:pStyle w:val="TableText10"/>
            </w:pPr>
            <w:r w:rsidRPr="00197635">
              <w:t>HVOP</w:t>
            </w:r>
          </w:p>
        </w:tc>
        <w:tc>
          <w:tcPr>
            <w:tcW w:w="1560" w:type="dxa"/>
          </w:tcPr>
          <w:p w14:paraId="150FAA1E" w14:textId="77777777" w:rsidR="00742E59" w:rsidRPr="00197635" w:rsidRDefault="00742E59" w:rsidP="00742E59">
            <w:pPr>
              <w:pStyle w:val="TableText10"/>
            </w:pPr>
            <w:r w:rsidRPr="00197635">
              <w:t>-</w:t>
            </w:r>
          </w:p>
        </w:tc>
        <w:tc>
          <w:tcPr>
            <w:tcW w:w="1200" w:type="dxa"/>
          </w:tcPr>
          <w:p w14:paraId="14FE02FD" w14:textId="77777777" w:rsidR="00742E59" w:rsidRPr="00197635" w:rsidRDefault="00742E59" w:rsidP="00742E59">
            <w:pPr>
              <w:pStyle w:val="TableText10"/>
            </w:pPr>
            <w:r w:rsidRPr="00197635">
              <w:t>-</w:t>
            </w:r>
          </w:p>
        </w:tc>
      </w:tr>
      <w:tr w:rsidR="00742E59" w:rsidRPr="00197635" w14:paraId="009C8D80" w14:textId="77777777" w:rsidTr="00742E59">
        <w:trPr>
          <w:cantSplit/>
        </w:trPr>
        <w:tc>
          <w:tcPr>
            <w:tcW w:w="1200" w:type="dxa"/>
          </w:tcPr>
          <w:p w14:paraId="01E6F4EF" w14:textId="77777777" w:rsidR="00742E59" w:rsidRPr="00197635" w:rsidRDefault="00742E59" w:rsidP="00742E59">
            <w:pPr>
              <w:pStyle w:val="TableNumbered"/>
              <w:numPr>
                <w:ilvl w:val="0"/>
                <w:numId w:val="0"/>
              </w:numPr>
              <w:ind w:left="360" w:hanging="360"/>
            </w:pPr>
            <w:r w:rsidRPr="00197635">
              <w:t xml:space="preserve">43 </w:t>
            </w:r>
          </w:p>
        </w:tc>
        <w:tc>
          <w:tcPr>
            <w:tcW w:w="2400" w:type="dxa"/>
          </w:tcPr>
          <w:p w14:paraId="144F1905" w14:textId="77777777" w:rsidR="00742E59" w:rsidRPr="00197635" w:rsidRDefault="00742E59" w:rsidP="00742E59">
            <w:pPr>
              <w:pStyle w:val="TableText10"/>
            </w:pPr>
            <w:r w:rsidRPr="00197635">
              <w:t>131 (1)</w:t>
            </w:r>
          </w:p>
        </w:tc>
        <w:tc>
          <w:tcPr>
            <w:tcW w:w="3720" w:type="dxa"/>
          </w:tcPr>
          <w:p w14:paraId="397F7E08" w14:textId="77777777" w:rsidR="00742E59" w:rsidRPr="00197635" w:rsidRDefault="00742E59" w:rsidP="00742E59">
            <w:pPr>
              <w:pStyle w:val="TableText10"/>
            </w:pPr>
            <w:r w:rsidRPr="00197635">
              <w:rPr>
                <w:lang w:eastAsia="en-AU"/>
              </w:rPr>
              <w:t>using pilot vehicle with a heavy vehicle that contravenes certain conditions of mass or dimension exemption</w:t>
            </w:r>
          </w:p>
        </w:tc>
        <w:tc>
          <w:tcPr>
            <w:tcW w:w="1320" w:type="dxa"/>
          </w:tcPr>
          <w:p w14:paraId="6B12BFA3" w14:textId="77777777" w:rsidR="00742E59" w:rsidRPr="00197635" w:rsidRDefault="00742E59" w:rsidP="00742E59">
            <w:pPr>
              <w:pStyle w:val="TableText10"/>
            </w:pPr>
            <w:r w:rsidRPr="00197635">
              <w:t>HVOP</w:t>
            </w:r>
          </w:p>
        </w:tc>
        <w:tc>
          <w:tcPr>
            <w:tcW w:w="1560" w:type="dxa"/>
          </w:tcPr>
          <w:p w14:paraId="494EBC09" w14:textId="77777777" w:rsidR="00742E59" w:rsidRPr="00197635" w:rsidRDefault="00742E59" w:rsidP="00742E59">
            <w:pPr>
              <w:pStyle w:val="TableText10"/>
            </w:pPr>
            <w:r w:rsidRPr="00197635">
              <w:t>HVINO</w:t>
            </w:r>
          </w:p>
        </w:tc>
        <w:tc>
          <w:tcPr>
            <w:tcW w:w="1200" w:type="dxa"/>
          </w:tcPr>
          <w:p w14:paraId="6C908DCB" w14:textId="77777777" w:rsidR="00742E59" w:rsidRPr="00197635" w:rsidRDefault="00742E59" w:rsidP="00742E59">
            <w:pPr>
              <w:pStyle w:val="TableText10"/>
            </w:pPr>
            <w:r w:rsidRPr="00197635">
              <w:t>-</w:t>
            </w:r>
          </w:p>
        </w:tc>
      </w:tr>
      <w:tr w:rsidR="00742E59" w:rsidRPr="00197635" w14:paraId="1093613D" w14:textId="77777777" w:rsidTr="00742E59">
        <w:trPr>
          <w:cantSplit/>
        </w:trPr>
        <w:tc>
          <w:tcPr>
            <w:tcW w:w="1200" w:type="dxa"/>
          </w:tcPr>
          <w:p w14:paraId="10ED1895" w14:textId="77777777" w:rsidR="00742E59" w:rsidRPr="00197635" w:rsidRDefault="00742E59" w:rsidP="00742E59">
            <w:pPr>
              <w:pStyle w:val="TableNumbered"/>
              <w:numPr>
                <w:ilvl w:val="0"/>
                <w:numId w:val="0"/>
              </w:numPr>
              <w:ind w:left="360" w:hanging="360"/>
            </w:pPr>
            <w:r w:rsidRPr="00197635">
              <w:lastRenderedPageBreak/>
              <w:t xml:space="preserve">44 </w:t>
            </w:r>
          </w:p>
        </w:tc>
        <w:tc>
          <w:tcPr>
            <w:tcW w:w="2400" w:type="dxa"/>
          </w:tcPr>
          <w:p w14:paraId="72D4BEA1" w14:textId="77777777" w:rsidR="00742E59" w:rsidRPr="00197635" w:rsidRDefault="00742E59" w:rsidP="00742E59">
            <w:pPr>
              <w:pStyle w:val="TableText10"/>
            </w:pPr>
            <w:r w:rsidRPr="00197635">
              <w:t>132 (2)</w:t>
            </w:r>
          </w:p>
        </w:tc>
        <w:tc>
          <w:tcPr>
            <w:tcW w:w="3720" w:type="dxa"/>
          </w:tcPr>
          <w:p w14:paraId="66A21C29"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741F4841" w14:textId="77777777" w:rsidR="00742E59" w:rsidRPr="00197635" w:rsidRDefault="00742E59" w:rsidP="00742E59">
            <w:pPr>
              <w:pStyle w:val="TableText10"/>
            </w:pPr>
            <w:r w:rsidRPr="00197635">
              <w:t>HVOP</w:t>
            </w:r>
          </w:p>
        </w:tc>
        <w:tc>
          <w:tcPr>
            <w:tcW w:w="1560" w:type="dxa"/>
          </w:tcPr>
          <w:p w14:paraId="6F23CD03" w14:textId="77777777" w:rsidR="00742E59" w:rsidRPr="00197635" w:rsidRDefault="00742E59" w:rsidP="00742E59">
            <w:pPr>
              <w:pStyle w:val="TableText10"/>
            </w:pPr>
            <w:r w:rsidRPr="00197635">
              <w:t>HVINO</w:t>
            </w:r>
          </w:p>
        </w:tc>
        <w:tc>
          <w:tcPr>
            <w:tcW w:w="1200" w:type="dxa"/>
          </w:tcPr>
          <w:p w14:paraId="4B7CDF67" w14:textId="77777777" w:rsidR="00742E59" w:rsidRPr="00197635" w:rsidRDefault="00742E59" w:rsidP="00742E59">
            <w:pPr>
              <w:pStyle w:val="TableText10"/>
            </w:pPr>
            <w:r w:rsidRPr="00197635">
              <w:t>-</w:t>
            </w:r>
          </w:p>
        </w:tc>
      </w:tr>
      <w:tr w:rsidR="00742E59" w:rsidRPr="00197635" w14:paraId="6F4EDE4F" w14:textId="77777777" w:rsidTr="00742E59">
        <w:trPr>
          <w:cantSplit/>
        </w:trPr>
        <w:tc>
          <w:tcPr>
            <w:tcW w:w="1200" w:type="dxa"/>
          </w:tcPr>
          <w:p w14:paraId="01062D71" w14:textId="77777777" w:rsidR="00742E59" w:rsidRPr="00197635" w:rsidRDefault="00742E59" w:rsidP="00742E59">
            <w:pPr>
              <w:pStyle w:val="TableNumbered"/>
              <w:numPr>
                <w:ilvl w:val="0"/>
                <w:numId w:val="0"/>
              </w:numPr>
              <w:ind w:left="360" w:hanging="360"/>
            </w:pPr>
            <w:r w:rsidRPr="00197635">
              <w:t xml:space="preserve">45 </w:t>
            </w:r>
          </w:p>
        </w:tc>
        <w:tc>
          <w:tcPr>
            <w:tcW w:w="2400" w:type="dxa"/>
          </w:tcPr>
          <w:p w14:paraId="6509F814" w14:textId="77777777" w:rsidR="00742E59" w:rsidRPr="00197635" w:rsidRDefault="00742E59" w:rsidP="00742E59">
            <w:pPr>
              <w:pStyle w:val="TableText10"/>
            </w:pPr>
            <w:r w:rsidRPr="00197635">
              <w:t>132 (3)</w:t>
            </w:r>
          </w:p>
        </w:tc>
        <w:tc>
          <w:tcPr>
            <w:tcW w:w="3720" w:type="dxa"/>
          </w:tcPr>
          <w:p w14:paraId="4A7F01AA"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056FB95E" w14:textId="77777777" w:rsidR="00742E59" w:rsidRPr="00197635" w:rsidRDefault="00742E59" w:rsidP="00742E59">
            <w:pPr>
              <w:pStyle w:val="TableText10"/>
            </w:pPr>
            <w:r w:rsidRPr="00197635">
              <w:t>HVOP</w:t>
            </w:r>
          </w:p>
        </w:tc>
        <w:tc>
          <w:tcPr>
            <w:tcW w:w="1560" w:type="dxa"/>
          </w:tcPr>
          <w:p w14:paraId="2A270020" w14:textId="77777777" w:rsidR="00742E59" w:rsidRPr="00197635" w:rsidRDefault="00742E59" w:rsidP="00742E59">
            <w:pPr>
              <w:pStyle w:val="TableText10"/>
            </w:pPr>
            <w:r w:rsidRPr="00197635">
              <w:t>HVINO</w:t>
            </w:r>
          </w:p>
        </w:tc>
        <w:tc>
          <w:tcPr>
            <w:tcW w:w="1200" w:type="dxa"/>
          </w:tcPr>
          <w:p w14:paraId="353C8F36" w14:textId="77777777" w:rsidR="00742E59" w:rsidRPr="00197635" w:rsidRDefault="00742E59" w:rsidP="00742E59">
            <w:pPr>
              <w:pStyle w:val="TableText10"/>
            </w:pPr>
            <w:r w:rsidRPr="00197635">
              <w:t>-</w:t>
            </w:r>
          </w:p>
        </w:tc>
      </w:tr>
      <w:tr w:rsidR="00742E59" w:rsidRPr="00197635" w14:paraId="4063A24F" w14:textId="77777777" w:rsidTr="00742E59">
        <w:trPr>
          <w:cantSplit/>
        </w:trPr>
        <w:tc>
          <w:tcPr>
            <w:tcW w:w="1200" w:type="dxa"/>
          </w:tcPr>
          <w:p w14:paraId="3FB378C8" w14:textId="77777777" w:rsidR="00742E59" w:rsidRPr="00197635" w:rsidRDefault="00742E59" w:rsidP="00742E59">
            <w:pPr>
              <w:pStyle w:val="TableNumbered"/>
              <w:numPr>
                <w:ilvl w:val="0"/>
                <w:numId w:val="0"/>
              </w:numPr>
              <w:ind w:left="360" w:hanging="360"/>
            </w:pPr>
            <w:r w:rsidRPr="00197635">
              <w:t xml:space="preserve">46 </w:t>
            </w:r>
          </w:p>
        </w:tc>
        <w:tc>
          <w:tcPr>
            <w:tcW w:w="2400" w:type="dxa"/>
          </w:tcPr>
          <w:p w14:paraId="632D62B3" w14:textId="77777777" w:rsidR="00742E59" w:rsidRPr="00197635" w:rsidRDefault="00742E59" w:rsidP="00742E59">
            <w:pPr>
              <w:pStyle w:val="TableText10"/>
            </w:pPr>
            <w:r w:rsidRPr="00197635">
              <w:t>133 (1)</w:t>
            </w:r>
          </w:p>
        </w:tc>
        <w:tc>
          <w:tcPr>
            <w:tcW w:w="3720" w:type="dxa"/>
          </w:tcPr>
          <w:p w14:paraId="5F306942"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5F42E8F5" w14:textId="77777777" w:rsidR="00742E59" w:rsidRPr="00197635" w:rsidRDefault="00742E59" w:rsidP="00742E59">
            <w:pPr>
              <w:pStyle w:val="TableText10"/>
            </w:pPr>
            <w:r w:rsidRPr="00197635">
              <w:t>HVOP</w:t>
            </w:r>
          </w:p>
        </w:tc>
        <w:tc>
          <w:tcPr>
            <w:tcW w:w="1560" w:type="dxa"/>
          </w:tcPr>
          <w:p w14:paraId="24EFF2FF" w14:textId="77777777" w:rsidR="00742E59" w:rsidRPr="00197635" w:rsidRDefault="00742E59" w:rsidP="00742E59">
            <w:pPr>
              <w:pStyle w:val="TableText10"/>
            </w:pPr>
            <w:r w:rsidRPr="00197635">
              <w:t>HVINO</w:t>
            </w:r>
          </w:p>
        </w:tc>
        <w:tc>
          <w:tcPr>
            <w:tcW w:w="1200" w:type="dxa"/>
          </w:tcPr>
          <w:p w14:paraId="2449DB02" w14:textId="77777777" w:rsidR="00742E59" w:rsidRPr="00197635" w:rsidRDefault="00742E59" w:rsidP="00742E59">
            <w:pPr>
              <w:pStyle w:val="TableText10"/>
            </w:pPr>
            <w:r w:rsidRPr="00197635">
              <w:t>-</w:t>
            </w:r>
          </w:p>
        </w:tc>
      </w:tr>
      <w:tr w:rsidR="00742E59" w:rsidRPr="00197635" w14:paraId="0DE93811" w14:textId="77777777" w:rsidTr="00742E59">
        <w:trPr>
          <w:cantSplit/>
        </w:trPr>
        <w:tc>
          <w:tcPr>
            <w:tcW w:w="1200" w:type="dxa"/>
          </w:tcPr>
          <w:p w14:paraId="49568E96" w14:textId="77777777" w:rsidR="00742E59" w:rsidRPr="00197635" w:rsidRDefault="00742E59" w:rsidP="00742E59">
            <w:pPr>
              <w:pStyle w:val="TableNumbered"/>
              <w:numPr>
                <w:ilvl w:val="0"/>
                <w:numId w:val="0"/>
              </w:numPr>
              <w:ind w:left="360" w:hanging="360"/>
            </w:pPr>
            <w:r w:rsidRPr="00197635">
              <w:t xml:space="preserve">47 </w:t>
            </w:r>
          </w:p>
        </w:tc>
        <w:tc>
          <w:tcPr>
            <w:tcW w:w="2400" w:type="dxa"/>
          </w:tcPr>
          <w:p w14:paraId="18A8DAD3" w14:textId="77777777" w:rsidR="00742E59" w:rsidRPr="00197635" w:rsidRDefault="00742E59" w:rsidP="00742E59">
            <w:pPr>
              <w:pStyle w:val="TableText10"/>
            </w:pPr>
            <w:r w:rsidRPr="00197635">
              <w:t>133 (2)</w:t>
            </w:r>
          </w:p>
        </w:tc>
        <w:tc>
          <w:tcPr>
            <w:tcW w:w="3720" w:type="dxa"/>
          </w:tcPr>
          <w:p w14:paraId="20DF8B53"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3AF0AB3F" w14:textId="77777777" w:rsidR="00742E59" w:rsidRPr="00197635" w:rsidRDefault="00742E59" w:rsidP="00742E59">
            <w:pPr>
              <w:pStyle w:val="TableText10"/>
            </w:pPr>
            <w:r w:rsidRPr="00197635">
              <w:t>HVOP</w:t>
            </w:r>
          </w:p>
        </w:tc>
        <w:tc>
          <w:tcPr>
            <w:tcW w:w="1560" w:type="dxa"/>
          </w:tcPr>
          <w:p w14:paraId="3DE65D4A" w14:textId="77777777" w:rsidR="00742E59" w:rsidRPr="00197635" w:rsidRDefault="00742E59" w:rsidP="00742E59">
            <w:pPr>
              <w:pStyle w:val="TableText10"/>
            </w:pPr>
            <w:r w:rsidRPr="00197635">
              <w:t>HVINO</w:t>
            </w:r>
          </w:p>
        </w:tc>
        <w:tc>
          <w:tcPr>
            <w:tcW w:w="1200" w:type="dxa"/>
          </w:tcPr>
          <w:p w14:paraId="4995ABB6" w14:textId="77777777" w:rsidR="00742E59" w:rsidRPr="00197635" w:rsidRDefault="00742E59" w:rsidP="00742E59">
            <w:pPr>
              <w:pStyle w:val="TableText10"/>
            </w:pPr>
            <w:r w:rsidRPr="00197635">
              <w:t>-</w:t>
            </w:r>
          </w:p>
        </w:tc>
      </w:tr>
      <w:tr w:rsidR="00742E59" w:rsidRPr="00197635" w14:paraId="365DCD95" w14:textId="77777777" w:rsidTr="00742E59">
        <w:trPr>
          <w:cantSplit/>
        </w:trPr>
        <w:tc>
          <w:tcPr>
            <w:tcW w:w="1200" w:type="dxa"/>
          </w:tcPr>
          <w:p w14:paraId="47189A93" w14:textId="77777777" w:rsidR="00742E59" w:rsidRPr="00197635" w:rsidRDefault="00742E59" w:rsidP="00742E59">
            <w:pPr>
              <w:pStyle w:val="TableNumbered"/>
              <w:numPr>
                <w:ilvl w:val="0"/>
                <w:numId w:val="0"/>
              </w:numPr>
              <w:ind w:left="360" w:hanging="360"/>
            </w:pPr>
            <w:r w:rsidRPr="00197635">
              <w:t xml:space="preserve">48 </w:t>
            </w:r>
          </w:p>
        </w:tc>
        <w:tc>
          <w:tcPr>
            <w:tcW w:w="2400" w:type="dxa"/>
          </w:tcPr>
          <w:p w14:paraId="15EECE4D" w14:textId="77777777" w:rsidR="00742E59" w:rsidRPr="00197635" w:rsidRDefault="00742E59" w:rsidP="00742E59">
            <w:pPr>
              <w:pStyle w:val="TableText10"/>
            </w:pPr>
            <w:r w:rsidRPr="00197635">
              <w:t>133 (3)</w:t>
            </w:r>
          </w:p>
        </w:tc>
        <w:tc>
          <w:tcPr>
            <w:tcW w:w="3720" w:type="dxa"/>
          </w:tcPr>
          <w:p w14:paraId="056D0BBC"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4367E1C5" w14:textId="77777777" w:rsidR="00742E59" w:rsidRPr="00197635" w:rsidRDefault="00742E59" w:rsidP="00742E59">
            <w:pPr>
              <w:pStyle w:val="TableText10"/>
            </w:pPr>
            <w:r w:rsidRPr="00197635">
              <w:t>HVOP</w:t>
            </w:r>
          </w:p>
        </w:tc>
        <w:tc>
          <w:tcPr>
            <w:tcW w:w="1560" w:type="dxa"/>
          </w:tcPr>
          <w:p w14:paraId="034D1E6F" w14:textId="77777777" w:rsidR="00742E59" w:rsidRPr="00197635" w:rsidRDefault="00742E59" w:rsidP="00742E59">
            <w:pPr>
              <w:pStyle w:val="TableText10"/>
            </w:pPr>
            <w:r w:rsidRPr="00197635">
              <w:t>HVINO</w:t>
            </w:r>
          </w:p>
        </w:tc>
        <w:tc>
          <w:tcPr>
            <w:tcW w:w="1200" w:type="dxa"/>
          </w:tcPr>
          <w:p w14:paraId="40952FF6" w14:textId="77777777" w:rsidR="00742E59" w:rsidRPr="00197635" w:rsidRDefault="00742E59" w:rsidP="00742E59">
            <w:pPr>
              <w:pStyle w:val="TableText10"/>
            </w:pPr>
            <w:r w:rsidRPr="00197635">
              <w:t>-</w:t>
            </w:r>
          </w:p>
        </w:tc>
      </w:tr>
      <w:tr w:rsidR="00742E59" w:rsidRPr="00197635" w14:paraId="242BF3B7" w14:textId="77777777" w:rsidTr="00742E59">
        <w:trPr>
          <w:cantSplit/>
        </w:trPr>
        <w:tc>
          <w:tcPr>
            <w:tcW w:w="1200" w:type="dxa"/>
          </w:tcPr>
          <w:p w14:paraId="47A4961C" w14:textId="77777777" w:rsidR="00742E59" w:rsidRPr="00197635" w:rsidRDefault="00742E59" w:rsidP="00742E59">
            <w:pPr>
              <w:pStyle w:val="TableNumbered"/>
              <w:numPr>
                <w:ilvl w:val="0"/>
                <w:numId w:val="0"/>
              </w:numPr>
              <w:ind w:left="360" w:hanging="360"/>
            </w:pPr>
            <w:r w:rsidRPr="00197635">
              <w:t xml:space="preserve">49 </w:t>
            </w:r>
          </w:p>
        </w:tc>
        <w:tc>
          <w:tcPr>
            <w:tcW w:w="2400" w:type="dxa"/>
          </w:tcPr>
          <w:p w14:paraId="101F86DE" w14:textId="77777777" w:rsidR="00742E59" w:rsidRPr="00197635" w:rsidRDefault="00742E59" w:rsidP="00742E59">
            <w:pPr>
              <w:pStyle w:val="TableText10"/>
            </w:pPr>
            <w:r w:rsidRPr="00197635">
              <w:t>134 (1)</w:t>
            </w:r>
          </w:p>
        </w:tc>
        <w:tc>
          <w:tcPr>
            <w:tcW w:w="3720" w:type="dxa"/>
          </w:tcPr>
          <w:p w14:paraId="2485AC32"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372BC0D3" w14:textId="77777777" w:rsidR="00742E59" w:rsidRPr="00197635" w:rsidRDefault="00742E59" w:rsidP="00742E59">
            <w:pPr>
              <w:pStyle w:val="TableText10"/>
            </w:pPr>
            <w:r w:rsidRPr="00197635">
              <w:t>HVOP</w:t>
            </w:r>
          </w:p>
        </w:tc>
        <w:tc>
          <w:tcPr>
            <w:tcW w:w="1560" w:type="dxa"/>
          </w:tcPr>
          <w:p w14:paraId="24911D25" w14:textId="77777777" w:rsidR="00742E59" w:rsidRPr="00197635" w:rsidRDefault="00742E59" w:rsidP="00742E59">
            <w:pPr>
              <w:pStyle w:val="TableText10"/>
            </w:pPr>
            <w:r w:rsidRPr="00197635">
              <w:t>HVINO</w:t>
            </w:r>
          </w:p>
        </w:tc>
        <w:tc>
          <w:tcPr>
            <w:tcW w:w="1200" w:type="dxa"/>
          </w:tcPr>
          <w:p w14:paraId="6E17DAA6" w14:textId="77777777" w:rsidR="00742E59" w:rsidRPr="00197635" w:rsidRDefault="00742E59" w:rsidP="00742E59">
            <w:pPr>
              <w:pStyle w:val="TableText10"/>
            </w:pPr>
            <w:r w:rsidRPr="00197635">
              <w:t>-</w:t>
            </w:r>
          </w:p>
        </w:tc>
      </w:tr>
      <w:tr w:rsidR="00742E59" w:rsidRPr="00197635" w14:paraId="7C193C2C" w14:textId="77777777" w:rsidTr="00742E59">
        <w:trPr>
          <w:cantSplit/>
        </w:trPr>
        <w:tc>
          <w:tcPr>
            <w:tcW w:w="1200" w:type="dxa"/>
          </w:tcPr>
          <w:p w14:paraId="45316C0D" w14:textId="77777777" w:rsidR="00742E59" w:rsidRPr="00197635" w:rsidRDefault="00742E59" w:rsidP="00742E59">
            <w:pPr>
              <w:pStyle w:val="TableNumbered"/>
              <w:numPr>
                <w:ilvl w:val="0"/>
                <w:numId w:val="0"/>
              </w:numPr>
              <w:ind w:left="360" w:hanging="360"/>
            </w:pPr>
            <w:r w:rsidRPr="00197635">
              <w:lastRenderedPageBreak/>
              <w:t xml:space="preserve">50 </w:t>
            </w:r>
          </w:p>
        </w:tc>
        <w:tc>
          <w:tcPr>
            <w:tcW w:w="2400" w:type="dxa"/>
          </w:tcPr>
          <w:p w14:paraId="140B0DE2" w14:textId="77777777" w:rsidR="00742E59" w:rsidRPr="00197635" w:rsidRDefault="00742E59" w:rsidP="00742E59">
            <w:pPr>
              <w:pStyle w:val="TableText10"/>
            </w:pPr>
            <w:r w:rsidRPr="00197635">
              <w:t>134 (2)</w:t>
            </w:r>
          </w:p>
        </w:tc>
        <w:tc>
          <w:tcPr>
            <w:tcW w:w="3720" w:type="dxa"/>
          </w:tcPr>
          <w:p w14:paraId="072064CE"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00C7F42D" w14:textId="77777777" w:rsidR="00742E59" w:rsidRPr="00197635" w:rsidRDefault="00742E59" w:rsidP="00742E59">
            <w:pPr>
              <w:pStyle w:val="TableText10"/>
            </w:pPr>
            <w:r w:rsidRPr="00197635">
              <w:t>HVOP</w:t>
            </w:r>
          </w:p>
        </w:tc>
        <w:tc>
          <w:tcPr>
            <w:tcW w:w="1560" w:type="dxa"/>
          </w:tcPr>
          <w:p w14:paraId="11EF24D0" w14:textId="77777777" w:rsidR="00742E59" w:rsidRPr="00197635" w:rsidRDefault="00742E59" w:rsidP="00742E59">
            <w:pPr>
              <w:pStyle w:val="TableText10"/>
            </w:pPr>
            <w:r w:rsidRPr="00197635">
              <w:t>HVINO</w:t>
            </w:r>
          </w:p>
        </w:tc>
        <w:tc>
          <w:tcPr>
            <w:tcW w:w="1200" w:type="dxa"/>
          </w:tcPr>
          <w:p w14:paraId="1E63F776" w14:textId="77777777" w:rsidR="00742E59" w:rsidRPr="00197635" w:rsidRDefault="00742E59" w:rsidP="00742E59">
            <w:pPr>
              <w:pStyle w:val="TableText10"/>
            </w:pPr>
            <w:r w:rsidRPr="00197635">
              <w:t>-</w:t>
            </w:r>
          </w:p>
        </w:tc>
      </w:tr>
      <w:tr w:rsidR="00742E59" w:rsidRPr="00197635" w14:paraId="1E9437CF" w14:textId="77777777" w:rsidTr="00742E59">
        <w:trPr>
          <w:cantSplit/>
        </w:trPr>
        <w:tc>
          <w:tcPr>
            <w:tcW w:w="1200" w:type="dxa"/>
          </w:tcPr>
          <w:p w14:paraId="6F26656C" w14:textId="77777777" w:rsidR="00742E59" w:rsidRPr="00197635" w:rsidRDefault="00742E59" w:rsidP="00742E59">
            <w:pPr>
              <w:pStyle w:val="TableNumbered"/>
              <w:numPr>
                <w:ilvl w:val="0"/>
                <w:numId w:val="0"/>
              </w:numPr>
              <w:ind w:left="360" w:hanging="360"/>
            </w:pPr>
            <w:r w:rsidRPr="00197635">
              <w:t xml:space="preserve">51 </w:t>
            </w:r>
          </w:p>
        </w:tc>
        <w:tc>
          <w:tcPr>
            <w:tcW w:w="2400" w:type="dxa"/>
          </w:tcPr>
          <w:p w14:paraId="2F0DC504" w14:textId="77777777" w:rsidR="00742E59" w:rsidRPr="00197635" w:rsidRDefault="00742E59" w:rsidP="00742E59">
            <w:pPr>
              <w:pStyle w:val="TableText10"/>
            </w:pPr>
            <w:r w:rsidRPr="00197635">
              <w:t>137</w:t>
            </w:r>
          </w:p>
        </w:tc>
        <w:tc>
          <w:tcPr>
            <w:tcW w:w="3720" w:type="dxa"/>
          </w:tcPr>
          <w:p w14:paraId="3E4BE9C5" w14:textId="77777777" w:rsidR="00742E59" w:rsidRPr="00197635" w:rsidRDefault="00742E59" w:rsidP="00742E59">
            <w:pPr>
              <w:pStyle w:val="TableText10"/>
            </w:pPr>
            <w:r w:rsidRPr="00197635">
              <w:rPr>
                <w:lang w:eastAsia="en-AU"/>
              </w:rPr>
              <w:t>using class 2 heavy vehicle</w:t>
            </w:r>
          </w:p>
        </w:tc>
        <w:tc>
          <w:tcPr>
            <w:tcW w:w="1320" w:type="dxa"/>
          </w:tcPr>
          <w:p w14:paraId="0153F0B4" w14:textId="77777777" w:rsidR="00742E59" w:rsidRPr="00197635" w:rsidRDefault="00742E59" w:rsidP="00742E59">
            <w:pPr>
              <w:pStyle w:val="TableText10"/>
            </w:pPr>
            <w:r w:rsidRPr="00197635">
              <w:t>HVOP</w:t>
            </w:r>
          </w:p>
        </w:tc>
        <w:tc>
          <w:tcPr>
            <w:tcW w:w="1560" w:type="dxa"/>
          </w:tcPr>
          <w:p w14:paraId="0C45DD78" w14:textId="77777777" w:rsidR="00742E59" w:rsidRPr="00197635" w:rsidRDefault="00742E59" w:rsidP="00742E59">
            <w:pPr>
              <w:pStyle w:val="TableText10"/>
            </w:pPr>
            <w:r w:rsidRPr="00197635">
              <w:t>HVINO</w:t>
            </w:r>
          </w:p>
        </w:tc>
        <w:tc>
          <w:tcPr>
            <w:tcW w:w="1200" w:type="dxa"/>
          </w:tcPr>
          <w:p w14:paraId="6F4E0149" w14:textId="77777777" w:rsidR="00742E59" w:rsidRPr="00197635" w:rsidRDefault="00742E59" w:rsidP="00742E59">
            <w:pPr>
              <w:pStyle w:val="TableText10"/>
            </w:pPr>
            <w:r w:rsidRPr="00197635">
              <w:t>-</w:t>
            </w:r>
          </w:p>
        </w:tc>
      </w:tr>
      <w:tr w:rsidR="00742E59" w:rsidRPr="00197635" w14:paraId="56190102" w14:textId="77777777" w:rsidTr="00742E59">
        <w:trPr>
          <w:cantSplit/>
        </w:trPr>
        <w:tc>
          <w:tcPr>
            <w:tcW w:w="1200" w:type="dxa"/>
          </w:tcPr>
          <w:p w14:paraId="372DB9D2" w14:textId="77777777" w:rsidR="00742E59" w:rsidRPr="00197635" w:rsidRDefault="00742E59" w:rsidP="00742E59">
            <w:pPr>
              <w:pStyle w:val="TableNumbered"/>
              <w:numPr>
                <w:ilvl w:val="0"/>
                <w:numId w:val="0"/>
              </w:numPr>
              <w:ind w:left="360" w:hanging="360"/>
            </w:pPr>
            <w:r w:rsidRPr="00197635">
              <w:t xml:space="preserve">52 </w:t>
            </w:r>
          </w:p>
        </w:tc>
        <w:tc>
          <w:tcPr>
            <w:tcW w:w="2400" w:type="dxa"/>
          </w:tcPr>
          <w:p w14:paraId="703E7AEA" w14:textId="77777777" w:rsidR="00742E59" w:rsidRPr="00197635" w:rsidRDefault="00742E59" w:rsidP="00742E59">
            <w:pPr>
              <w:pStyle w:val="TableText10"/>
            </w:pPr>
            <w:r w:rsidRPr="00197635">
              <w:t>150 (1)</w:t>
            </w:r>
          </w:p>
        </w:tc>
        <w:tc>
          <w:tcPr>
            <w:tcW w:w="3720" w:type="dxa"/>
          </w:tcPr>
          <w:p w14:paraId="27FE43BE" w14:textId="77777777" w:rsidR="00742E59" w:rsidRPr="00197635" w:rsidRDefault="00742E59" w:rsidP="00742E59">
            <w:pPr>
              <w:pStyle w:val="TableText10"/>
            </w:pPr>
            <w:r w:rsidRPr="00197635">
              <w:rPr>
                <w:lang w:eastAsia="en-AU"/>
              </w:rPr>
              <w:t>contravening condition of class 2 heavy vehicle authorisation</w:t>
            </w:r>
          </w:p>
        </w:tc>
        <w:tc>
          <w:tcPr>
            <w:tcW w:w="1320" w:type="dxa"/>
          </w:tcPr>
          <w:p w14:paraId="607996AE" w14:textId="77777777" w:rsidR="00742E59" w:rsidRPr="00197635" w:rsidRDefault="00742E59" w:rsidP="00742E59">
            <w:pPr>
              <w:pStyle w:val="TableText10"/>
            </w:pPr>
            <w:r w:rsidRPr="00197635">
              <w:t>HVOP</w:t>
            </w:r>
          </w:p>
        </w:tc>
        <w:tc>
          <w:tcPr>
            <w:tcW w:w="1560" w:type="dxa"/>
          </w:tcPr>
          <w:p w14:paraId="33967611" w14:textId="77777777" w:rsidR="00742E59" w:rsidRPr="00197635" w:rsidRDefault="00742E59" w:rsidP="00742E59">
            <w:pPr>
              <w:pStyle w:val="TableText10"/>
            </w:pPr>
            <w:r w:rsidRPr="00197635">
              <w:t>HVINO</w:t>
            </w:r>
          </w:p>
        </w:tc>
        <w:tc>
          <w:tcPr>
            <w:tcW w:w="1200" w:type="dxa"/>
          </w:tcPr>
          <w:p w14:paraId="2E3C3063" w14:textId="77777777" w:rsidR="00742E59" w:rsidRPr="00197635" w:rsidRDefault="00742E59" w:rsidP="00742E59">
            <w:pPr>
              <w:pStyle w:val="TableText10"/>
            </w:pPr>
            <w:r w:rsidRPr="00197635">
              <w:t>-</w:t>
            </w:r>
          </w:p>
        </w:tc>
      </w:tr>
      <w:tr w:rsidR="00742E59" w:rsidRPr="00197635" w14:paraId="0DA5BBEA" w14:textId="77777777" w:rsidTr="00742E59">
        <w:trPr>
          <w:cantSplit/>
        </w:trPr>
        <w:tc>
          <w:tcPr>
            <w:tcW w:w="1200" w:type="dxa"/>
          </w:tcPr>
          <w:p w14:paraId="184888AA" w14:textId="77777777" w:rsidR="00742E59" w:rsidRPr="00197635" w:rsidRDefault="00742E59" w:rsidP="00742E59">
            <w:pPr>
              <w:pStyle w:val="TableNumbered"/>
              <w:numPr>
                <w:ilvl w:val="0"/>
                <w:numId w:val="0"/>
              </w:numPr>
              <w:ind w:left="360" w:hanging="360"/>
            </w:pPr>
            <w:r w:rsidRPr="00197635">
              <w:t xml:space="preserve">53 </w:t>
            </w:r>
          </w:p>
        </w:tc>
        <w:tc>
          <w:tcPr>
            <w:tcW w:w="2400" w:type="dxa"/>
          </w:tcPr>
          <w:p w14:paraId="31AF9A8E" w14:textId="77777777" w:rsidR="00742E59" w:rsidRPr="00197635" w:rsidRDefault="00742E59" w:rsidP="00742E59">
            <w:pPr>
              <w:pStyle w:val="TableText10"/>
            </w:pPr>
            <w:r w:rsidRPr="00197635">
              <w:t>151 (2)</w:t>
            </w:r>
          </w:p>
        </w:tc>
        <w:tc>
          <w:tcPr>
            <w:tcW w:w="3720" w:type="dxa"/>
          </w:tcPr>
          <w:p w14:paraId="38C9074A"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13296339" w14:textId="77777777" w:rsidR="00742E59" w:rsidRPr="00197635" w:rsidRDefault="00742E59" w:rsidP="00742E59">
            <w:pPr>
              <w:pStyle w:val="TableText10"/>
            </w:pPr>
            <w:r w:rsidRPr="00197635">
              <w:t>HVOP</w:t>
            </w:r>
          </w:p>
        </w:tc>
        <w:tc>
          <w:tcPr>
            <w:tcW w:w="1560" w:type="dxa"/>
          </w:tcPr>
          <w:p w14:paraId="35D0442B" w14:textId="77777777" w:rsidR="00742E59" w:rsidRPr="00197635" w:rsidRDefault="00742E59" w:rsidP="00742E59">
            <w:pPr>
              <w:pStyle w:val="TableText10"/>
            </w:pPr>
            <w:r w:rsidRPr="00197635">
              <w:t>HVINO</w:t>
            </w:r>
          </w:p>
        </w:tc>
        <w:tc>
          <w:tcPr>
            <w:tcW w:w="1200" w:type="dxa"/>
          </w:tcPr>
          <w:p w14:paraId="11D403E2" w14:textId="77777777" w:rsidR="00742E59" w:rsidRPr="00197635" w:rsidRDefault="00742E59" w:rsidP="00742E59">
            <w:pPr>
              <w:pStyle w:val="TableText10"/>
            </w:pPr>
            <w:r w:rsidRPr="00197635">
              <w:t>-</w:t>
            </w:r>
          </w:p>
        </w:tc>
      </w:tr>
      <w:tr w:rsidR="00742E59" w:rsidRPr="00197635" w14:paraId="3B58F3B5" w14:textId="77777777" w:rsidTr="00742E59">
        <w:trPr>
          <w:cantSplit/>
        </w:trPr>
        <w:tc>
          <w:tcPr>
            <w:tcW w:w="1200" w:type="dxa"/>
          </w:tcPr>
          <w:p w14:paraId="2A26A613" w14:textId="77777777" w:rsidR="00742E59" w:rsidRPr="00197635" w:rsidRDefault="00742E59" w:rsidP="00742E59">
            <w:pPr>
              <w:pStyle w:val="TableNumbered"/>
              <w:numPr>
                <w:ilvl w:val="0"/>
                <w:numId w:val="0"/>
              </w:numPr>
              <w:ind w:left="360" w:hanging="360"/>
            </w:pPr>
            <w:r w:rsidRPr="00197635">
              <w:t xml:space="preserve">54 </w:t>
            </w:r>
          </w:p>
        </w:tc>
        <w:tc>
          <w:tcPr>
            <w:tcW w:w="2400" w:type="dxa"/>
          </w:tcPr>
          <w:p w14:paraId="27BDE4DF" w14:textId="77777777" w:rsidR="00742E59" w:rsidRPr="00197635" w:rsidRDefault="00742E59" w:rsidP="00742E59">
            <w:pPr>
              <w:pStyle w:val="TableText10"/>
            </w:pPr>
            <w:r w:rsidRPr="00197635">
              <w:t>151 (3)</w:t>
            </w:r>
          </w:p>
        </w:tc>
        <w:tc>
          <w:tcPr>
            <w:tcW w:w="3720" w:type="dxa"/>
          </w:tcPr>
          <w:p w14:paraId="3B01FACE"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55FF88BA" w14:textId="77777777" w:rsidR="00742E59" w:rsidRPr="00197635" w:rsidRDefault="00742E59" w:rsidP="00742E59">
            <w:pPr>
              <w:pStyle w:val="TableText10"/>
            </w:pPr>
            <w:r w:rsidRPr="00197635">
              <w:t>HVOP</w:t>
            </w:r>
          </w:p>
        </w:tc>
        <w:tc>
          <w:tcPr>
            <w:tcW w:w="1560" w:type="dxa"/>
          </w:tcPr>
          <w:p w14:paraId="472D23E2" w14:textId="77777777" w:rsidR="00742E59" w:rsidRPr="00197635" w:rsidRDefault="00742E59" w:rsidP="00742E59">
            <w:pPr>
              <w:pStyle w:val="TableText10"/>
            </w:pPr>
            <w:r w:rsidRPr="00197635">
              <w:t>HVINO</w:t>
            </w:r>
          </w:p>
        </w:tc>
        <w:tc>
          <w:tcPr>
            <w:tcW w:w="1200" w:type="dxa"/>
          </w:tcPr>
          <w:p w14:paraId="29C6668D" w14:textId="77777777" w:rsidR="00742E59" w:rsidRPr="00197635" w:rsidRDefault="00742E59" w:rsidP="00742E59">
            <w:pPr>
              <w:pStyle w:val="TableText10"/>
            </w:pPr>
            <w:r w:rsidRPr="00197635">
              <w:t>-</w:t>
            </w:r>
          </w:p>
        </w:tc>
      </w:tr>
      <w:tr w:rsidR="00742E59" w:rsidRPr="00197635" w14:paraId="3CE2A8D6" w14:textId="77777777" w:rsidTr="00742E59">
        <w:trPr>
          <w:cantSplit/>
        </w:trPr>
        <w:tc>
          <w:tcPr>
            <w:tcW w:w="1200" w:type="dxa"/>
          </w:tcPr>
          <w:p w14:paraId="5E8A4157" w14:textId="77777777" w:rsidR="00742E59" w:rsidRPr="00197635" w:rsidRDefault="00742E59" w:rsidP="00742E59">
            <w:pPr>
              <w:pStyle w:val="TableNumbered"/>
              <w:numPr>
                <w:ilvl w:val="0"/>
                <w:numId w:val="0"/>
              </w:numPr>
              <w:ind w:left="360" w:hanging="360"/>
            </w:pPr>
            <w:r w:rsidRPr="00197635">
              <w:t xml:space="preserve">55 </w:t>
            </w:r>
          </w:p>
        </w:tc>
        <w:tc>
          <w:tcPr>
            <w:tcW w:w="2400" w:type="dxa"/>
          </w:tcPr>
          <w:p w14:paraId="78F99798" w14:textId="77777777" w:rsidR="00742E59" w:rsidRPr="00197635" w:rsidRDefault="00742E59" w:rsidP="00742E59">
            <w:pPr>
              <w:pStyle w:val="TableText10"/>
            </w:pPr>
            <w:r w:rsidRPr="00197635">
              <w:t>152 (1)</w:t>
            </w:r>
          </w:p>
        </w:tc>
        <w:tc>
          <w:tcPr>
            <w:tcW w:w="3720" w:type="dxa"/>
          </w:tcPr>
          <w:p w14:paraId="1A399F20"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2F9A60AC" w14:textId="77777777" w:rsidR="00742E59" w:rsidRPr="00197635" w:rsidRDefault="00742E59" w:rsidP="00742E59">
            <w:pPr>
              <w:pStyle w:val="TableText10"/>
            </w:pPr>
            <w:r w:rsidRPr="00197635">
              <w:t>HVOP</w:t>
            </w:r>
          </w:p>
        </w:tc>
        <w:tc>
          <w:tcPr>
            <w:tcW w:w="1560" w:type="dxa"/>
          </w:tcPr>
          <w:p w14:paraId="507B7C5A" w14:textId="77777777" w:rsidR="00742E59" w:rsidRPr="00197635" w:rsidRDefault="00742E59" w:rsidP="00742E59">
            <w:pPr>
              <w:pStyle w:val="TableText10"/>
            </w:pPr>
            <w:r w:rsidRPr="00197635">
              <w:t>HVINO</w:t>
            </w:r>
          </w:p>
        </w:tc>
        <w:tc>
          <w:tcPr>
            <w:tcW w:w="1200" w:type="dxa"/>
          </w:tcPr>
          <w:p w14:paraId="2C5E68AE" w14:textId="77777777" w:rsidR="00742E59" w:rsidRPr="00197635" w:rsidRDefault="00742E59" w:rsidP="00742E59">
            <w:pPr>
              <w:pStyle w:val="TableText10"/>
            </w:pPr>
            <w:r w:rsidRPr="00197635">
              <w:t>-</w:t>
            </w:r>
          </w:p>
        </w:tc>
      </w:tr>
      <w:tr w:rsidR="00742E59" w:rsidRPr="00197635" w14:paraId="1EECF029" w14:textId="77777777" w:rsidTr="00742E59">
        <w:trPr>
          <w:cantSplit/>
        </w:trPr>
        <w:tc>
          <w:tcPr>
            <w:tcW w:w="1200" w:type="dxa"/>
          </w:tcPr>
          <w:p w14:paraId="5E73FA79" w14:textId="77777777" w:rsidR="00742E59" w:rsidRPr="00197635" w:rsidRDefault="00742E59" w:rsidP="00742E59">
            <w:pPr>
              <w:pStyle w:val="TableNumbered"/>
              <w:numPr>
                <w:ilvl w:val="0"/>
                <w:numId w:val="0"/>
              </w:numPr>
              <w:ind w:left="360" w:hanging="360"/>
            </w:pPr>
            <w:r w:rsidRPr="00197635">
              <w:t xml:space="preserve">56 </w:t>
            </w:r>
          </w:p>
        </w:tc>
        <w:tc>
          <w:tcPr>
            <w:tcW w:w="2400" w:type="dxa"/>
          </w:tcPr>
          <w:p w14:paraId="225CE0E8" w14:textId="77777777" w:rsidR="00742E59" w:rsidRPr="00197635" w:rsidRDefault="00742E59" w:rsidP="00742E59">
            <w:pPr>
              <w:pStyle w:val="TableText10"/>
            </w:pPr>
            <w:r w:rsidRPr="00197635">
              <w:t>152 (2)</w:t>
            </w:r>
          </w:p>
        </w:tc>
        <w:tc>
          <w:tcPr>
            <w:tcW w:w="3720" w:type="dxa"/>
          </w:tcPr>
          <w:p w14:paraId="602CDBCD"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33F9382A" w14:textId="77777777" w:rsidR="00742E59" w:rsidRPr="00197635" w:rsidRDefault="00742E59" w:rsidP="00742E59">
            <w:pPr>
              <w:pStyle w:val="TableText10"/>
            </w:pPr>
            <w:r w:rsidRPr="00197635">
              <w:t>HVOP</w:t>
            </w:r>
          </w:p>
        </w:tc>
        <w:tc>
          <w:tcPr>
            <w:tcW w:w="1560" w:type="dxa"/>
          </w:tcPr>
          <w:p w14:paraId="7AEC8449" w14:textId="77777777" w:rsidR="00742E59" w:rsidRPr="00197635" w:rsidRDefault="00742E59" w:rsidP="00742E59">
            <w:pPr>
              <w:pStyle w:val="TableText10"/>
            </w:pPr>
            <w:r w:rsidRPr="00197635">
              <w:t>HVINO</w:t>
            </w:r>
          </w:p>
        </w:tc>
        <w:tc>
          <w:tcPr>
            <w:tcW w:w="1200" w:type="dxa"/>
          </w:tcPr>
          <w:p w14:paraId="5E9BED56" w14:textId="77777777" w:rsidR="00742E59" w:rsidRPr="00197635" w:rsidRDefault="00742E59" w:rsidP="00742E59">
            <w:pPr>
              <w:pStyle w:val="TableText10"/>
            </w:pPr>
            <w:r w:rsidRPr="00197635">
              <w:t>-</w:t>
            </w:r>
          </w:p>
        </w:tc>
      </w:tr>
      <w:tr w:rsidR="00742E59" w:rsidRPr="00197635" w14:paraId="61E25E9F" w14:textId="77777777" w:rsidTr="00742E59">
        <w:trPr>
          <w:cantSplit/>
        </w:trPr>
        <w:tc>
          <w:tcPr>
            <w:tcW w:w="1200" w:type="dxa"/>
          </w:tcPr>
          <w:p w14:paraId="02C6084D" w14:textId="77777777" w:rsidR="00742E59" w:rsidRPr="00197635" w:rsidRDefault="00742E59" w:rsidP="00742E59">
            <w:pPr>
              <w:pStyle w:val="TableNumbered"/>
              <w:numPr>
                <w:ilvl w:val="0"/>
                <w:numId w:val="0"/>
              </w:numPr>
              <w:ind w:left="360" w:hanging="360"/>
            </w:pPr>
            <w:r w:rsidRPr="00197635">
              <w:lastRenderedPageBreak/>
              <w:t xml:space="preserve">57 </w:t>
            </w:r>
          </w:p>
        </w:tc>
        <w:tc>
          <w:tcPr>
            <w:tcW w:w="2400" w:type="dxa"/>
          </w:tcPr>
          <w:p w14:paraId="02391651" w14:textId="77777777" w:rsidR="00742E59" w:rsidRPr="00197635" w:rsidRDefault="00742E59" w:rsidP="00742E59">
            <w:pPr>
              <w:pStyle w:val="TableText10"/>
            </w:pPr>
            <w:r w:rsidRPr="00197635">
              <w:t>152 (3)</w:t>
            </w:r>
          </w:p>
        </w:tc>
        <w:tc>
          <w:tcPr>
            <w:tcW w:w="3720" w:type="dxa"/>
          </w:tcPr>
          <w:p w14:paraId="6319D893"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71966440" w14:textId="77777777" w:rsidR="00742E59" w:rsidRPr="00197635" w:rsidRDefault="00742E59" w:rsidP="00742E59">
            <w:pPr>
              <w:pStyle w:val="TableText10"/>
            </w:pPr>
            <w:r w:rsidRPr="00197635">
              <w:t>HVOP</w:t>
            </w:r>
          </w:p>
        </w:tc>
        <w:tc>
          <w:tcPr>
            <w:tcW w:w="1560" w:type="dxa"/>
          </w:tcPr>
          <w:p w14:paraId="3190D02E" w14:textId="77777777" w:rsidR="00742E59" w:rsidRPr="00197635" w:rsidRDefault="00742E59" w:rsidP="00742E59">
            <w:pPr>
              <w:pStyle w:val="TableText10"/>
            </w:pPr>
            <w:r w:rsidRPr="00197635">
              <w:t>HVINO</w:t>
            </w:r>
          </w:p>
        </w:tc>
        <w:tc>
          <w:tcPr>
            <w:tcW w:w="1200" w:type="dxa"/>
          </w:tcPr>
          <w:p w14:paraId="1B8F41F7" w14:textId="77777777" w:rsidR="00742E59" w:rsidRPr="00197635" w:rsidRDefault="00742E59" w:rsidP="00742E59">
            <w:pPr>
              <w:pStyle w:val="TableText10"/>
            </w:pPr>
            <w:r w:rsidRPr="00197635">
              <w:t>-</w:t>
            </w:r>
          </w:p>
        </w:tc>
      </w:tr>
      <w:tr w:rsidR="00742E59" w:rsidRPr="00197635" w14:paraId="12805511" w14:textId="77777777" w:rsidTr="00742E59">
        <w:trPr>
          <w:cantSplit/>
        </w:trPr>
        <w:tc>
          <w:tcPr>
            <w:tcW w:w="1200" w:type="dxa"/>
          </w:tcPr>
          <w:p w14:paraId="4454D4F3" w14:textId="77777777" w:rsidR="00742E59" w:rsidRPr="00197635" w:rsidRDefault="00742E59" w:rsidP="00742E59">
            <w:pPr>
              <w:pStyle w:val="TableNumbered"/>
              <w:numPr>
                <w:ilvl w:val="0"/>
                <w:numId w:val="0"/>
              </w:numPr>
              <w:ind w:left="360" w:hanging="360"/>
            </w:pPr>
            <w:r w:rsidRPr="00197635">
              <w:t xml:space="preserve">58 </w:t>
            </w:r>
          </w:p>
        </w:tc>
        <w:tc>
          <w:tcPr>
            <w:tcW w:w="2400" w:type="dxa"/>
          </w:tcPr>
          <w:p w14:paraId="057A4A4B" w14:textId="77777777" w:rsidR="00742E59" w:rsidRPr="00197635" w:rsidRDefault="00742E59" w:rsidP="00742E59">
            <w:pPr>
              <w:pStyle w:val="TableText10"/>
            </w:pPr>
            <w:r w:rsidRPr="00197635">
              <w:t>153A (1)</w:t>
            </w:r>
          </w:p>
        </w:tc>
        <w:tc>
          <w:tcPr>
            <w:tcW w:w="3720" w:type="dxa"/>
          </w:tcPr>
          <w:p w14:paraId="3F80D4D2" w14:textId="77777777" w:rsidR="00742E59" w:rsidRPr="00197635" w:rsidRDefault="00742E59" w:rsidP="00742E59">
            <w:pPr>
              <w:pStyle w:val="TableText10"/>
            </w:pPr>
            <w:r w:rsidRPr="00197635">
              <w:rPr>
                <w:lang w:eastAsia="en-AU"/>
              </w:rPr>
              <w:t>using restricted access vehicle</w:t>
            </w:r>
          </w:p>
        </w:tc>
        <w:tc>
          <w:tcPr>
            <w:tcW w:w="1320" w:type="dxa"/>
          </w:tcPr>
          <w:p w14:paraId="4C715142" w14:textId="77777777" w:rsidR="00742E59" w:rsidRPr="00197635" w:rsidRDefault="00742E59" w:rsidP="00742E59">
            <w:pPr>
              <w:pStyle w:val="TableText10"/>
            </w:pPr>
            <w:r w:rsidRPr="00197635">
              <w:t>HVOP</w:t>
            </w:r>
          </w:p>
        </w:tc>
        <w:tc>
          <w:tcPr>
            <w:tcW w:w="1560" w:type="dxa"/>
          </w:tcPr>
          <w:p w14:paraId="32472A11" w14:textId="77777777" w:rsidR="00742E59" w:rsidRPr="00197635" w:rsidRDefault="00742E59" w:rsidP="00742E59">
            <w:pPr>
              <w:pStyle w:val="TableText10"/>
            </w:pPr>
            <w:r w:rsidRPr="00197635">
              <w:t>HVINO</w:t>
            </w:r>
          </w:p>
        </w:tc>
        <w:tc>
          <w:tcPr>
            <w:tcW w:w="1200" w:type="dxa"/>
          </w:tcPr>
          <w:p w14:paraId="6F25A6E3" w14:textId="77777777" w:rsidR="00742E59" w:rsidRPr="00197635" w:rsidRDefault="00742E59" w:rsidP="00742E59">
            <w:pPr>
              <w:pStyle w:val="TableText10"/>
            </w:pPr>
            <w:r w:rsidRPr="00197635">
              <w:t>-</w:t>
            </w:r>
          </w:p>
        </w:tc>
      </w:tr>
      <w:tr w:rsidR="00742E59" w:rsidRPr="00197635" w14:paraId="0D841821" w14:textId="77777777" w:rsidTr="00742E59">
        <w:trPr>
          <w:cantSplit/>
        </w:trPr>
        <w:tc>
          <w:tcPr>
            <w:tcW w:w="1200" w:type="dxa"/>
          </w:tcPr>
          <w:p w14:paraId="604C37BA" w14:textId="77777777" w:rsidR="00742E59" w:rsidRPr="00197635" w:rsidRDefault="00742E59" w:rsidP="00742E59">
            <w:pPr>
              <w:pStyle w:val="TableNumbered"/>
              <w:numPr>
                <w:ilvl w:val="0"/>
                <w:numId w:val="0"/>
              </w:numPr>
              <w:ind w:left="360" w:hanging="360"/>
            </w:pPr>
            <w:r w:rsidRPr="00197635">
              <w:t xml:space="preserve">59 </w:t>
            </w:r>
          </w:p>
        </w:tc>
        <w:tc>
          <w:tcPr>
            <w:tcW w:w="2400" w:type="dxa"/>
          </w:tcPr>
          <w:p w14:paraId="6702D081" w14:textId="77777777" w:rsidR="00742E59" w:rsidRPr="00197635" w:rsidRDefault="00742E59" w:rsidP="00742E59">
            <w:pPr>
              <w:pStyle w:val="TableText10"/>
            </w:pPr>
            <w:r w:rsidRPr="00197635">
              <w:t>181 (3)</w:t>
            </w:r>
          </w:p>
        </w:tc>
        <w:tc>
          <w:tcPr>
            <w:tcW w:w="3720" w:type="dxa"/>
          </w:tcPr>
          <w:p w14:paraId="7205E151" w14:textId="77777777" w:rsidR="00742E59" w:rsidRPr="00197635" w:rsidRDefault="00742E59" w:rsidP="00742E59">
            <w:pPr>
              <w:pStyle w:val="TableText10"/>
            </w:pPr>
            <w:r w:rsidRPr="00197635">
              <w:rPr>
                <w:lang w:eastAsia="en-AU"/>
              </w:rPr>
              <w:t>return of permit</w:t>
            </w:r>
          </w:p>
        </w:tc>
        <w:tc>
          <w:tcPr>
            <w:tcW w:w="1320" w:type="dxa"/>
          </w:tcPr>
          <w:p w14:paraId="66A1D550" w14:textId="77777777" w:rsidR="00742E59" w:rsidRPr="00197635" w:rsidRDefault="00742E59" w:rsidP="00742E59">
            <w:pPr>
              <w:pStyle w:val="TableText10"/>
            </w:pPr>
            <w:r w:rsidRPr="00197635">
              <w:t>HVOP</w:t>
            </w:r>
          </w:p>
        </w:tc>
        <w:tc>
          <w:tcPr>
            <w:tcW w:w="1560" w:type="dxa"/>
          </w:tcPr>
          <w:p w14:paraId="698145B0" w14:textId="77777777" w:rsidR="00742E59" w:rsidRPr="00197635" w:rsidRDefault="00742E59" w:rsidP="00742E59">
            <w:pPr>
              <w:pStyle w:val="TableText10"/>
            </w:pPr>
            <w:r w:rsidRPr="00197635">
              <w:t>HVINO</w:t>
            </w:r>
          </w:p>
        </w:tc>
        <w:tc>
          <w:tcPr>
            <w:tcW w:w="1200" w:type="dxa"/>
          </w:tcPr>
          <w:p w14:paraId="1F5B52CC" w14:textId="77777777" w:rsidR="00742E59" w:rsidRPr="00197635" w:rsidRDefault="00742E59" w:rsidP="00742E59">
            <w:pPr>
              <w:pStyle w:val="TableText10"/>
            </w:pPr>
            <w:r w:rsidRPr="00197635">
              <w:t>-</w:t>
            </w:r>
          </w:p>
        </w:tc>
      </w:tr>
      <w:tr w:rsidR="00742E59" w:rsidRPr="00197635" w14:paraId="748FBFF1" w14:textId="77777777" w:rsidTr="00742E59">
        <w:trPr>
          <w:cantSplit/>
        </w:trPr>
        <w:tc>
          <w:tcPr>
            <w:tcW w:w="1200" w:type="dxa"/>
          </w:tcPr>
          <w:p w14:paraId="1F9E706C" w14:textId="77777777" w:rsidR="00742E59" w:rsidRPr="00197635" w:rsidRDefault="00742E59" w:rsidP="00742E59">
            <w:pPr>
              <w:pStyle w:val="TableNumbered"/>
              <w:numPr>
                <w:ilvl w:val="0"/>
                <w:numId w:val="0"/>
              </w:numPr>
              <w:ind w:left="360" w:hanging="360"/>
            </w:pPr>
            <w:r w:rsidRPr="00197635">
              <w:t xml:space="preserve">60 </w:t>
            </w:r>
          </w:p>
        </w:tc>
        <w:tc>
          <w:tcPr>
            <w:tcW w:w="2400" w:type="dxa"/>
          </w:tcPr>
          <w:p w14:paraId="1C4BAF2F" w14:textId="77777777" w:rsidR="00742E59" w:rsidRPr="00197635" w:rsidRDefault="00742E59" w:rsidP="00742E59">
            <w:pPr>
              <w:pStyle w:val="TableText10"/>
            </w:pPr>
            <w:r w:rsidRPr="00197635">
              <w:t>182 (1)</w:t>
            </w:r>
          </w:p>
        </w:tc>
        <w:tc>
          <w:tcPr>
            <w:tcW w:w="3720" w:type="dxa"/>
          </w:tcPr>
          <w:p w14:paraId="1E8C70A6" w14:textId="77777777" w:rsidR="00742E59" w:rsidRPr="00197635" w:rsidRDefault="00742E59" w:rsidP="00742E59">
            <w:pPr>
              <w:pStyle w:val="TableText10"/>
            </w:pPr>
            <w:r w:rsidRPr="00197635">
              <w:rPr>
                <w:lang w:eastAsia="en-AU"/>
              </w:rPr>
              <w:t>replacement of defaced etc permit</w:t>
            </w:r>
          </w:p>
        </w:tc>
        <w:tc>
          <w:tcPr>
            <w:tcW w:w="1320" w:type="dxa"/>
          </w:tcPr>
          <w:p w14:paraId="0CCA4A3A" w14:textId="77777777" w:rsidR="00742E59" w:rsidRPr="00197635" w:rsidRDefault="00742E59" w:rsidP="00742E59">
            <w:pPr>
              <w:pStyle w:val="TableText10"/>
            </w:pPr>
            <w:r w:rsidRPr="00197635">
              <w:t>HVOP</w:t>
            </w:r>
          </w:p>
        </w:tc>
        <w:tc>
          <w:tcPr>
            <w:tcW w:w="1560" w:type="dxa"/>
          </w:tcPr>
          <w:p w14:paraId="478E5635" w14:textId="77777777" w:rsidR="00742E59" w:rsidRPr="00197635" w:rsidRDefault="00742E59" w:rsidP="00742E59">
            <w:pPr>
              <w:pStyle w:val="TableText10"/>
            </w:pPr>
            <w:r w:rsidRPr="00197635">
              <w:t>-</w:t>
            </w:r>
          </w:p>
        </w:tc>
        <w:tc>
          <w:tcPr>
            <w:tcW w:w="1200" w:type="dxa"/>
          </w:tcPr>
          <w:p w14:paraId="3A8DFF81" w14:textId="77777777" w:rsidR="00742E59" w:rsidRPr="00197635" w:rsidRDefault="00742E59" w:rsidP="00742E59">
            <w:pPr>
              <w:pStyle w:val="TableText10"/>
            </w:pPr>
            <w:r w:rsidRPr="00197635">
              <w:t>-</w:t>
            </w:r>
          </w:p>
        </w:tc>
      </w:tr>
      <w:tr w:rsidR="00742E59" w:rsidRPr="00197635" w14:paraId="4456194D" w14:textId="77777777" w:rsidTr="00742E59">
        <w:trPr>
          <w:cantSplit/>
        </w:trPr>
        <w:tc>
          <w:tcPr>
            <w:tcW w:w="1200" w:type="dxa"/>
          </w:tcPr>
          <w:p w14:paraId="49C376B6" w14:textId="77777777" w:rsidR="00742E59" w:rsidRPr="00197635" w:rsidRDefault="00742E59" w:rsidP="00742E59">
            <w:pPr>
              <w:pStyle w:val="TableNumbered"/>
              <w:numPr>
                <w:ilvl w:val="0"/>
                <w:numId w:val="0"/>
              </w:numPr>
              <w:ind w:left="360" w:hanging="360"/>
            </w:pPr>
            <w:r w:rsidRPr="00197635">
              <w:t xml:space="preserve">61 </w:t>
            </w:r>
          </w:p>
        </w:tc>
        <w:tc>
          <w:tcPr>
            <w:tcW w:w="2400" w:type="dxa"/>
          </w:tcPr>
          <w:p w14:paraId="6AAE0F30" w14:textId="77777777" w:rsidR="00742E59" w:rsidRPr="00197635" w:rsidRDefault="00742E59" w:rsidP="00742E59">
            <w:pPr>
              <w:pStyle w:val="TableText10"/>
            </w:pPr>
            <w:r w:rsidRPr="00197635">
              <w:t>184 (1)</w:t>
            </w:r>
          </w:p>
        </w:tc>
        <w:tc>
          <w:tcPr>
            <w:tcW w:w="3720" w:type="dxa"/>
          </w:tcPr>
          <w:p w14:paraId="328993EF" w14:textId="77777777" w:rsidR="00742E59" w:rsidRPr="00197635" w:rsidRDefault="00742E59" w:rsidP="00742E59">
            <w:pPr>
              <w:pStyle w:val="TableText10"/>
            </w:pPr>
            <w:r w:rsidRPr="00197635">
              <w:rPr>
                <w:lang w:eastAsia="en-AU"/>
              </w:rPr>
              <w:t>towing restriction</w:t>
            </w:r>
          </w:p>
        </w:tc>
        <w:tc>
          <w:tcPr>
            <w:tcW w:w="1320" w:type="dxa"/>
          </w:tcPr>
          <w:p w14:paraId="62FCF616" w14:textId="77777777" w:rsidR="00742E59" w:rsidRPr="00197635" w:rsidRDefault="00742E59" w:rsidP="00742E59">
            <w:pPr>
              <w:pStyle w:val="TableText10"/>
            </w:pPr>
            <w:r w:rsidRPr="00197635">
              <w:t>HVOP</w:t>
            </w:r>
          </w:p>
        </w:tc>
        <w:tc>
          <w:tcPr>
            <w:tcW w:w="1560" w:type="dxa"/>
          </w:tcPr>
          <w:p w14:paraId="1D79A806" w14:textId="77777777" w:rsidR="00742E59" w:rsidRPr="00197635" w:rsidRDefault="00742E59" w:rsidP="00742E59">
            <w:pPr>
              <w:pStyle w:val="TableText10"/>
            </w:pPr>
            <w:r w:rsidRPr="00197635">
              <w:t>HVINO</w:t>
            </w:r>
          </w:p>
        </w:tc>
        <w:tc>
          <w:tcPr>
            <w:tcW w:w="1200" w:type="dxa"/>
          </w:tcPr>
          <w:p w14:paraId="5F2FB596" w14:textId="77777777" w:rsidR="00742E59" w:rsidRPr="00197635" w:rsidRDefault="00742E59" w:rsidP="00742E59">
            <w:pPr>
              <w:pStyle w:val="TableText10"/>
            </w:pPr>
            <w:r w:rsidRPr="00197635">
              <w:t>-</w:t>
            </w:r>
          </w:p>
        </w:tc>
      </w:tr>
      <w:tr w:rsidR="00742E59" w:rsidRPr="00197635" w14:paraId="5AA04581" w14:textId="77777777" w:rsidTr="00742E59">
        <w:trPr>
          <w:cantSplit/>
        </w:trPr>
        <w:tc>
          <w:tcPr>
            <w:tcW w:w="1200" w:type="dxa"/>
          </w:tcPr>
          <w:p w14:paraId="361588B3" w14:textId="77777777" w:rsidR="00742E59" w:rsidRPr="00197635" w:rsidRDefault="00742E59" w:rsidP="00742E59">
            <w:pPr>
              <w:pStyle w:val="TableNumbered"/>
              <w:numPr>
                <w:ilvl w:val="0"/>
                <w:numId w:val="0"/>
              </w:numPr>
              <w:ind w:left="360" w:hanging="360"/>
            </w:pPr>
            <w:r w:rsidRPr="00197635">
              <w:t xml:space="preserve">62 </w:t>
            </w:r>
          </w:p>
        </w:tc>
        <w:tc>
          <w:tcPr>
            <w:tcW w:w="2400" w:type="dxa"/>
          </w:tcPr>
          <w:p w14:paraId="7329F9D1" w14:textId="77777777" w:rsidR="00742E59" w:rsidRPr="00197635" w:rsidRDefault="00742E59" w:rsidP="00742E59">
            <w:pPr>
              <w:pStyle w:val="TableText10"/>
            </w:pPr>
            <w:r w:rsidRPr="00197635">
              <w:t>185 (1)</w:t>
            </w:r>
          </w:p>
        </w:tc>
        <w:tc>
          <w:tcPr>
            <w:tcW w:w="3720" w:type="dxa"/>
          </w:tcPr>
          <w:p w14:paraId="2C61A902" w14:textId="77777777" w:rsidR="00742E59" w:rsidRPr="00197635" w:rsidRDefault="00742E59" w:rsidP="00742E59">
            <w:pPr>
              <w:pStyle w:val="TableText10"/>
            </w:pPr>
            <w:r w:rsidRPr="00197635">
              <w:rPr>
                <w:lang w:eastAsia="en-AU"/>
              </w:rPr>
              <w:t>requirements about coupling trailers</w:t>
            </w:r>
          </w:p>
        </w:tc>
        <w:tc>
          <w:tcPr>
            <w:tcW w:w="1320" w:type="dxa"/>
          </w:tcPr>
          <w:p w14:paraId="399D82BA" w14:textId="77777777" w:rsidR="00742E59" w:rsidRPr="00197635" w:rsidRDefault="00742E59" w:rsidP="00742E59">
            <w:pPr>
              <w:pStyle w:val="TableText10"/>
            </w:pPr>
            <w:r w:rsidRPr="00197635">
              <w:t>HVOP</w:t>
            </w:r>
          </w:p>
        </w:tc>
        <w:tc>
          <w:tcPr>
            <w:tcW w:w="1560" w:type="dxa"/>
          </w:tcPr>
          <w:p w14:paraId="6AACDA9B" w14:textId="77777777" w:rsidR="00742E59" w:rsidRPr="00197635" w:rsidRDefault="00742E59" w:rsidP="00742E59">
            <w:pPr>
              <w:pStyle w:val="TableText10"/>
            </w:pPr>
            <w:r w:rsidRPr="00197635">
              <w:t>HVINO</w:t>
            </w:r>
          </w:p>
        </w:tc>
        <w:tc>
          <w:tcPr>
            <w:tcW w:w="1200" w:type="dxa"/>
          </w:tcPr>
          <w:p w14:paraId="044B5FA1" w14:textId="77777777" w:rsidR="00742E59" w:rsidRPr="00197635" w:rsidRDefault="00742E59" w:rsidP="00742E59">
            <w:pPr>
              <w:pStyle w:val="TableText10"/>
            </w:pPr>
            <w:r w:rsidRPr="00197635">
              <w:t>-</w:t>
            </w:r>
          </w:p>
        </w:tc>
      </w:tr>
      <w:tr w:rsidR="00742E59" w:rsidRPr="00197635" w14:paraId="7D292595" w14:textId="77777777" w:rsidTr="00742E59">
        <w:trPr>
          <w:cantSplit/>
        </w:trPr>
        <w:tc>
          <w:tcPr>
            <w:tcW w:w="1200" w:type="dxa"/>
          </w:tcPr>
          <w:p w14:paraId="51975189" w14:textId="77777777" w:rsidR="00742E59" w:rsidRPr="00197635" w:rsidRDefault="00742E59" w:rsidP="00742E59">
            <w:pPr>
              <w:pStyle w:val="TableNumbered"/>
              <w:numPr>
                <w:ilvl w:val="0"/>
                <w:numId w:val="0"/>
              </w:numPr>
              <w:ind w:left="360" w:hanging="360"/>
            </w:pPr>
            <w:r w:rsidRPr="00197635">
              <w:t xml:space="preserve">63 </w:t>
            </w:r>
          </w:p>
        </w:tc>
        <w:tc>
          <w:tcPr>
            <w:tcW w:w="2400" w:type="dxa"/>
          </w:tcPr>
          <w:p w14:paraId="351FCF49" w14:textId="77777777" w:rsidR="00742E59" w:rsidRPr="00197635" w:rsidRDefault="00742E59" w:rsidP="00742E59">
            <w:pPr>
              <w:pStyle w:val="TableText10"/>
            </w:pPr>
            <w:r w:rsidRPr="00197635">
              <w:t>185 (2)</w:t>
            </w:r>
          </w:p>
        </w:tc>
        <w:tc>
          <w:tcPr>
            <w:tcW w:w="3720" w:type="dxa"/>
          </w:tcPr>
          <w:p w14:paraId="205FE72F" w14:textId="77777777" w:rsidR="00742E59" w:rsidRPr="00197635" w:rsidRDefault="00742E59" w:rsidP="00742E59">
            <w:pPr>
              <w:pStyle w:val="TableText10"/>
            </w:pPr>
            <w:r w:rsidRPr="00197635">
              <w:rPr>
                <w:lang w:eastAsia="en-AU"/>
              </w:rPr>
              <w:t>requirements about coupling trailers</w:t>
            </w:r>
          </w:p>
        </w:tc>
        <w:tc>
          <w:tcPr>
            <w:tcW w:w="1320" w:type="dxa"/>
          </w:tcPr>
          <w:p w14:paraId="1A34AA60" w14:textId="77777777" w:rsidR="00742E59" w:rsidRPr="00197635" w:rsidRDefault="00742E59" w:rsidP="00742E59">
            <w:pPr>
              <w:pStyle w:val="TableText10"/>
            </w:pPr>
            <w:r w:rsidRPr="00197635">
              <w:t>HVOP</w:t>
            </w:r>
          </w:p>
        </w:tc>
        <w:tc>
          <w:tcPr>
            <w:tcW w:w="1560" w:type="dxa"/>
          </w:tcPr>
          <w:p w14:paraId="7178F678" w14:textId="77777777" w:rsidR="00742E59" w:rsidRPr="00197635" w:rsidRDefault="00742E59" w:rsidP="00742E59">
            <w:pPr>
              <w:pStyle w:val="TableText10"/>
            </w:pPr>
            <w:r w:rsidRPr="00197635">
              <w:t>HVINO</w:t>
            </w:r>
          </w:p>
        </w:tc>
        <w:tc>
          <w:tcPr>
            <w:tcW w:w="1200" w:type="dxa"/>
          </w:tcPr>
          <w:p w14:paraId="48945261" w14:textId="77777777" w:rsidR="00742E59" w:rsidRPr="00197635" w:rsidRDefault="00742E59" w:rsidP="00742E59">
            <w:pPr>
              <w:pStyle w:val="TableText10"/>
            </w:pPr>
            <w:r w:rsidRPr="00197635">
              <w:t>-</w:t>
            </w:r>
          </w:p>
        </w:tc>
      </w:tr>
      <w:tr w:rsidR="00742E59" w:rsidRPr="00197635" w14:paraId="567FA607" w14:textId="77777777" w:rsidTr="00742E59">
        <w:trPr>
          <w:cantSplit/>
        </w:trPr>
        <w:tc>
          <w:tcPr>
            <w:tcW w:w="1200" w:type="dxa"/>
          </w:tcPr>
          <w:p w14:paraId="2E93B6DF" w14:textId="77777777" w:rsidR="00742E59" w:rsidRPr="00197635" w:rsidRDefault="00742E59" w:rsidP="00742E59">
            <w:pPr>
              <w:pStyle w:val="TableNumbered"/>
              <w:numPr>
                <w:ilvl w:val="0"/>
                <w:numId w:val="0"/>
              </w:numPr>
              <w:ind w:left="360" w:hanging="360"/>
            </w:pPr>
            <w:r w:rsidRPr="00197635">
              <w:t xml:space="preserve">64 </w:t>
            </w:r>
          </w:p>
        </w:tc>
        <w:tc>
          <w:tcPr>
            <w:tcW w:w="2400" w:type="dxa"/>
          </w:tcPr>
          <w:p w14:paraId="73DB58A8" w14:textId="77777777" w:rsidR="00742E59" w:rsidRPr="00197635" w:rsidRDefault="00742E59" w:rsidP="00742E59">
            <w:pPr>
              <w:pStyle w:val="TableText10"/>
            </w:pPr>
            <w:r w:rsidRPr="00197635">
              <w:t>186 (2)</w:t>
            </w:r>
          </w:p>
        </w:tc>
        <w:tc>
          <w:tcPr>
            <w:tcW w:w="3720" w:type="dxa"/>
          </w:tcPr>
          <w:p w14:paraId="40E52875"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24DDB0F" w14:textId="77777777" w:rsidR="00742E59" w:rsidRPr="00197635" w:rsidRDefault="00742E59" w:rsidP="00742E59">
            <w:pPr>
              <w:pStyle w:val="TableText10"/>
            </w:pPr>
            <w:r w:rsidRPr="00197635">
              <w:t>HVOP</w:t>
            </w:r>
          </w:p>
        </w:tc>
        <w:tc>
          <w:tcPr>
            <w:tcW w:w="1560" w:type="dxa"/>
          </w:tcPr>
          <w:p w14:paraId="6FD99E05" w14:textId="77777777" w:rsidR="00742E59" w:rsidRPr="00197635" w:rsidRDefault="00742E59" w:rsidP="00742E59">
            <w:pPr>
              <w:pStyle w:val="TableText10"/>
            </w:pPr>
            <w:r w:rsidRPr="00197635">
              <w:t>-</w:t>
            </w:r>
          </w:p>
        </w:tc>
        <w:tc>
          <w:tcPr>
            <w:tcW w:w="1200" w:type="dxa"/>
          </w:tcPr>
          <w:p w14:paraId="0A902247" w14:textId="77777777" w:rsidR="00742E59" w:rsidRPr="00197635" w:rsidRDefault="00742E59" w:rsidP="00742E59">
            <w:pPr>
              <w:pStyle w:val="TableText10"/>
            </w:pPr>
            <w:r w:rsidRPr="00197635">
              <w:t>-</w:t>
            </w:r>
          </w:p>
        </w:tc>
      </w:tr>
      <w:tr w:rsidR="00742E59" w:rsidRPr="00197635" w14:paraId="151267D8" w14:textId="77777777" w:rsidTr="00742E59">
        <w:trPr>
          <w:cantSplit/>
        </w:trPr>
        <w:tc>
          <w:tcPr>
            <w:tcW w:w="1200" w:type="dxa"/>
          </w:tcPr>
          <w:p w14:paraId="7A114922" w14:textId="77777777" w:rsidR="00742E59" w:rsidRPr="00197635" w:rsidRDefault="00742E59" w:rsidP="00742E59">
            <w:pPr>
              <w:pStyle w:val="TableNumbered"/>
              <w:numPr>
                <w:ilvl w:val="0"/>
                <w:numId w:val="0"/>
              </w:numPr>
              <w:ind w:left="360" w:hanging="360"/>
            </w:pPr>
            <w:r w:rsidRPr="00197635">
              <w:t xml:space="preserve">65 </w:t>
            </w:r>
          </w:p>
        </w:tc>
        <w:tc>
          <w:tcPr>
            <w:tcW w:w="2400" w:type="dxa"/>
          </w:tcPr>
          <w:p w14:paraId="042FA174" w14:textId="77777777" w:rsidR="00742E59" w:rsidRPr="00197635" w:rsidRDefault="00742E59" w:rsidP="00742E59">
            <w:pPr>
              <w:pStyle w:val="TableText10"/>
            </w:pPr>
            <w:r w:rsidRPr="00197635">
              <w:t>186 (3)</w:t>
            </w:r>
          </w:p>
        </w:tc>
        <w:tc>
          <w:tcPr>
            <w:tcW w:w="3720" w:type="dxa"/>
          </w:tcPr>
          <w:p w14:paraId="32519B9C"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7FCB798C" w14:textId="77777777" w:rsidR="00742E59" w:rsidRPr="00197635" w:rsidRDefault="00742E59" w:rsidP="00742E59">
            <w:pPr>
              <w:pStyle w:val="TableText10"/>
            </w:pPr>
            <w:r w:rsidRPr="00197635">
              <w:t>HVOP</w:t>
            </w:r>
          </w:p>
        </w:tc>
        <w:tc>
          <w:tcPr>
            <w:tcW w:w="1560" w:type="dxa"/>
          </w:tcPr>
          <w:p w14:paraId="3C02F3CF" w14:textId="77777777" w:rsidR="00742E59" w:rsidRPr="00197635" w:rsidRDefault="00742E59" w:rsidP="00742E59">
            <w:pPr>
              <w:pStyle w:val="TableText10"/>
            </w:pPr>
            <w:r w:rsidRPr="00197635">
              <w:t>-</w:t>
            </w:r>
          </w:p>
        </w:tc>
        <w:tc>
          <w:tcPr>
            <w:tcW w:w="1200" w:type="dxa"/>
          </w:tcPr>
          <w:p w14:paraId="58502118" w14:textId="77777777" w:rsidR="00742E59" w:rsidRPr="00197635" w:rsidRDefault="00742E59" w:rsidP="00742E59">
            <w:pPr>
              <w:pStyle w:val="TableText10"/>
            </w:pPr>
            <w:r w:rsidRPr="00197635">
              <w:t>-</w:t>
            </w:r>
          </w:p>
        </w:tc>
      </w:tr>
      <w:tr w:rsidR="00742E59" w:rsidRPr="00197635" w14:paraId="29E06494" w14:textId="77777777" w:rsidTr="00742E59">
        <w:trPr>
          <w:cantSplit/>
        </w:trPr>
        <w:tc>
          <w:tcPr>
            <w:tcW w:w="1200" w:type="dxa"/>
          </w:tcPr>
          <w:p w14:paraId="7E267FF0" w14:textId="77777777" w:rsidR="00742E59" w:rsidRPr="00197635" w:rsidRDefault="00742E59" w:rsidP="00742E59">
            <w:pPr>
              <w:pStyle w:val="TableNumbered"/>
              <w:numPr>
                <w:ilvl w:val="0"/>
                <w:numId w:val="0"/>
              </w:numPr>
              <w:ind w:left="360" w:hanging="360"/>
            </w:pPr>
            <w:r w:rsidRPr="00197635">
              <w:lastRenderedPageBreak/>
              <w:t xml:space="preserve">66 </w:t>
            </w:r>
          </w:p>
        </w:tc>
        <w:tc>
          <w:tcPr>
            <w:tcW w:w="2400" w:type="dxa"/>
          </w:tcPr>
          <w:p w14:paraId="26071C6A" w14:textId="77777777" w:rsidR="00742E59" w:rsidRPr="00197635" w:rsidRDefault="00742E59" w:rsidP="00742E59">
            <w:pPr>
              <w:pStyle w:val="TableText10"/>
            </w:pPr>
            <w:r w:rsidRPr="00197635">
              <w:t>186 (4)</w:t>
            </w:r>
          </w:p>
        </w:tc>
        <w:tc>
          <w:tcPr>
            <w:tcW w:w="3720" w:type="dxa"/>
          </w:tcPr>
          <w:p w14:paraId="79D9DCA8"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5F3042E" w14:textId="77777777" w:rsidR="00742E59" w:rsidRPr="00197635" w:rsidRDefault="00742E59" w:rsidP="00742E59">
            <w:pPr>
              <w:pStyle w:val="TableText10"/>
            </w:pPr>
            <w:r w:rsidRPr="00197635">
              <w:t>HVOP</w:t>
            </w:r>
          </w:p>
        </w:tc>
        <w:tc>
          <w:tcPr>
            <w:tcW w:w="1560" w:type="dxa"/>
          </w:tcPr>
          <w:p w14:paraId="46F428F6" w14:textId="77777777" w:rsidR="00742E59" w:rsidRPr="00197635" w:rsidRDefault="00742E59" w:rsidP="00742E59">
            <w:pPr>
              <w:pStyle w:val="TableText10"/>
            </w:pPr>
            <w:r w:rsidRPr="00197635">
              <w:t>-</w:t>
            </w:r>
          </w:p>
        </w:tc>
        <w:tc>
          <w:tcPr>
            <w:tcW w:w="1200" w:type="dxa"/>
          </w:tcPr>
          <w:p w14:paraId="1FD42D73" w14:textId="77777777" w:rsidR="00742E59" w:rsidRPr="00197635" w:rsidRDefault="00742E59" w:rsidP="00742E59">
            <w:pPr>
              <w:pStyle w:val="TableText10"/>
            </w:pPr>
            <w:r w:rsidRPr="00197635">
              <w:t>-</w:t>
            </w:r>
          </w:p>
        </w:tc>
      </w:tr>
      <w:tr w:rsidR="00742E59" w:rsidRPr="00197635" w14:paraId="5E477EAB" w14:textId="77777777" w:rsidTr="00742E59">
        <w:trPr>
          <w:cantSplit/>
        </w:trPr>
        <w:tc>
          <w:tcPr>
            <w:tcW w:w="1200" w:type="dxa"/>
          </w:tcPr>
          <w:p w14:paraId="207F4667" w14:textId="77777777" w:rsidR="00742E59" w:rsidRPr="00197635" w:rsidRDefault="00742E59" w:rsidP="00742E59">
            <w:pPr>
              <w:pStyle w:val="TableNumbered"/>
              <w:numPr>
                <w:ilvl w:val="0"/>
                <w:numId w:val="0"/>
              </w:numPr>
              <w:ind w:left="360" w:hanging="360"/>
            </w:pPr>
            <w:r w:rsidRPr="00197635">
              <w:t xml:space="preserve">67 </w:t>
            </w:r>
          </w:p>
        </w:tc>
        <w:tc>
          <w:tcPr>
            <w:tcW w:w="2400" w:type="dxa"/>
          </w:tcPr>
          <w:p w14:paraId="4DBC9F94" w14:textId="77777777" w:rsidR="00742E59" w:rsidRPr="00197635" w:rsidRDefault="00742E59" w:rsidP="00742E59">
            <w:pPr>
              <w:pStyle w:val="TableText10"/>
            </w:pPr>
            <w:r w:rsidRPr="00197635">
              <w:t>186 (5)</w:t>
            </w:r>
          </w:p>
        </w:tc>
        <w:tc>
          <w:tcPr>
            <w:tcW w:w="3720" w:type="dxa"/>
          </w:tcPr>
          <w:p w14:paraId="5842D984"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179F743F" w14:textId="77777777" w:rsidR="00742E59" w:rsidRPr="00197635" w:rsidRDefault="00742E59" w:rsidP="00742E59">
            <w:pPr>
              <w:pStyle w:val="TableText10"/>
            </w:pPr>
            <w:r w:rsidRPr="00197635">
              <w:t>HVOP</w:t>
            </w:r>
          </w:p>
        </w:tc>
        <w:tc>
          <w:tcPr>
            <w:tcW w:w="1560" w:type="dxa"/>
          </w:tcPr>
          <w:p w14:paraId="5B3B5FD0" w14:textId="77777777" w:rsidR="00742E59" w:rsidRPr="00197635" w:rsidRDefault="00742E59" w:rsidP="00742E59">
            <w:pPr>
              <w:pStyle w:val="TableText10"/>
            </w:pPr>
            <w:r w:rsidRPr="00197635">
              <w:t>-</w:t>
            </w:r>
          </w:p>
        </w:tc>
        <w:tc>
          <w:tcPr>
            <w:tcW w:w="1200" w:type="dxa"/>
          </w:tcPr>
          <w:p w14:paraId="0FD7A0FB" w14:textId="77777777" w:rsidR="00742E59" w:rsidRPr="00197635" w:rsidRDefault="00742E59" w:rsidP="00742E59">
            <w:pPr>
              <w:pStyle w:val="TableText10"/>
            </w:pPr>
            <w:r w:rsidRPr="00197635">
              <w:t>-</w:t>
            </w:r>
          </w:p>
        </w:tc>
      </w:tr>
      <w:tr w:rsidR="00742E59" w:rsidRPr="00197635" w14:paraId="19F4DF67" w14:textId="77777777" w:rsidTr="00742E59">
        <w:trPr>
          <w:cantSplit/>
        </w:trPr>
        <w:tc>
          <w:tcPr>
            <w:tcW w:w="1200" w:type="dxa"/>
          </w:tcPr>
          <w:p w14:paraId="77D35CE1" w14:textId="77777777" w:rsidR="00742E59" w:rsidRPr="00197635" w:rsidRDefault="00742E59" w:rsidP="00742E59">
            <w:pPr>
              <w:pStyle w:val="TableNumbered"/>
              <w:numPr>
                <w:ilvl w:val="0"/>
                <w:numId w:val="0"/>
              </w:numPr>
              <w:ind w:left="360" w:hanging="360"/>
            </w:pPr>
            <w:r w:rsidRPr="00197635">
              <w:t xml:space="preserve">68 </w:t>
            </w:r>
          </w:p>
        </w:tc>
        <w:tc>
          <w:tcPr>
            <w:tcW w:w="2400" w:type="dxa"/>
          </w:tcPr>
          <w:p w14:paraId="029F2020" w14:textId="77777777" w:rsidR="00742E59" w:rsidRPr="00197635" w:rsidRDefault="00742E59" w:rsidP="00742E59">
            <w:pPr>
              <w:pStyle w:val="TableText10"/>
            </w:pPr>
            <w:r w:rsidRPr="00197635">
              <w:t>187 (2)</w:t>
            </w:r>
          </w:p>
        </w:tc>
        <w:tc>
          <w:tcPr>
            <w:tcW w:w="3720" w:type="dxa"/>
          </w:tcPr>
          <w:p w14:paraId="2DA00CD2"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701899AC" w14:textId="77777777" w:rsidR="00742E59" w:rsidRPr="00197635" w:rsidRDefault="00742E59" w:rsidP="00742E59">
            <w:pPr>
              <w:pStyle w:val="TableText10"/>
            </w:pPr>
            <w:r w:rsidRPr="00197635">
              <w:t>HVOP</w:t>
            </w:r>
          </w:p>
        </w:tc>
        <w:tc>
          <w:tcPr>
            <w:tcW w:w="1560" w:type="dxa"/>
          </w:tcPr>
          <w:p w14:paraId="7ACC53F7" w14:textId="77777777" w:rsidR="00742E59" w:rsidRPr="00197635" w:rsidRDefault="00742E59" w:rsidP="00742E59">
            <w:pPr>
              <w:pStyle w:val="TableText10"/>
            </w:pPr>
            <w:r w:rsidRPr="00197635">
              <w:t>-</w:t>
            </w:r>
          </w:p>
        </w:tc>
        <w:tc>
          <w:tcPr>
            <w:tcW w:w="1200" w:type="dxa"/>
          </w:tcPr>
          <w:p w14:paraId="0BBE2DEF" w14:textId="77777777" w:rsidR="00742E59" w:rsidRPr="00197635" w:rsidRDefault="00742E59" w:rsidP="00742E59">
            <w:pPr>
              <w:pStyle w:val="TableText10"/>
            </w:pPr>
            <w:r w:rsidRPr="00197635">
              <w:t>-</w:t>
            </w:r>
          </w:p>
        </w:tc>
      </w:tr>
      <w:tr w:rsidR="00742E59" w:rsidRPr="00197635" w14:paraId="3C880192" w14:textId="77777777" w:rsidTr="00742E59">
        <w:trPr>
          <w:cantSplit/>
        </w:trPr>
        <w:tc>
          <w:tcPr>
            <w:tcW w:w="1200" w:type="dxa"/>
          </w:tcPr>
          <w:p w14:paraId="622B2106" w14:textId="77777777" w:rsidR="00742E59" w:rsidRPr="00197635" w:rsidRDefault="00742E59" w:rsidP="00742E59">
            <w:pPr>
              <w:pStyle w:val="TableNumbered"/>
              <w:numPr>
                <w:ilvl w:val="0"/>
                <w:numId w:val="0"/>
              </w:numPr>
              <w:ind w:left="360" w:hanging="360"/>
            </w:pPr>
            <w:r w:rsidRPr="00197635">
              <w:t xml:space="preserve">69 </w:t>
            </w:r>
          </w:p>
        </w:tc>
        <w:tc>
          <w:tcPr>
            <w:tcW w:w="2400" w:type="dxa"/>
          </w:tcPr>
          <w:p w14:paraId="2B9EBC45" w14:textId="77777777" w:rsidR="00742E59" w:rsidRPr="00197635" w:rsidRDefault="00742E59" w:rsidP="00742E59">
            <w:pPr>
              <w:pStyle w:val="TableText10"/>
            </w:pPr>
            <w:r w:rsidRPr="00197635">
              <w:t>187 (3)</w:t>
            </w:r>
          </w:p>
        </w:tc>
        <w:tc>
          <w:tcPr>
            <w:tcW w:w="3720" w:type="dxa"/>
          </w:tcPr>
          <w:p w14:paraId="03A97BC9"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17FE83E5" w14:textId="77777777" w:rsidR="00742E59" w:rsidRPr="00197635" w:rsidRDefault="00742E59" w:rsidP="00742E59">
            <w:pPr>
              <w:pStyle w:val="TableText10"/>
            </w:pPr>
            <w:r w:rsidRPr="00197635">
              <w:t>HVOP</w:t>
            </w:r>
          </w:p>
        </w:tc>
        <w:tc>
          <w:tcPr>
            <w:tcW w:w="1560" w:type="dxa"/>
          </w:tcPr>
          <w:p w14:paraId="1A16B2AC" w14:textId="77777777" w:rsidR="00742E59" w:rsidRPr="00197635" w:rsidRDefault="00742E59" w:rsidP="00742E59">
            <w:pPr>
              <w:pStyle w:val="TableText10"/>
            </w:pPr>
            <w:r w:rsidRPr="00197635">
              <w:t>-</w:t>
            </w:r>
          </w:p>
        </w:tc>
        <w:tc>
          <w:tcPr>
            <w:tcW w:w="1200" w:type="dxa"/>
          </w:tcPr>
          <w:p w14:paraId="73D13916" w14:textId="77777777" w:rsidR="00742E59" w:rsidRPr="00197635" w:rsidRDefault="00742E59" w:rsidP="00742E59">
            <w:pPr>
              <w:pStyle w:val="TableText10"/>
            </w:pPr>
            <w:r w:rsidRPr="00197635">
              <w:t>-</w:t>
            </w:r>
          </w:p>
        </w:tc>
      </w:tr>
      <w:tr w:rsidR="00742E59" w:rsidRPr="00197635" w14:paraId="5BC5151F" w14:textId="77777777" w:rsidTr="00742E59">
        <w:trPr>
          <w:cantSplit/>
        </w:trPr>
        <w:tc>
          <w:tcPr>
            <w:tcW w:w="1200" w:type="dxa"/>
          </w:tcPr>
          <w:p w14:paraId="48B10C30" w14:textId="77777777" w:rsidR="00742E59" w:rsidRPr="00197635" w:rsidRDefault="00742E59" w:rsidP="00742E59">
            <w:pPr>
              <w:pStyle w:val="TableNumbered"/>
              <w:numPr>
                <w:ilvl w:val="0"/>
                <w:numId w:val="0"/>
              </w:numPr>
              <w:ind w:left="360" w:hanging="360"/>
            </w:pPr>
            <w:r w:rsidRPr="00197635">
              <w:t xml:space="preserve">70 </w:t>
            </w:r>
          </w:p>
        </w:tc>
        <w:tc>
          <w:tcPr>
            <w:tcW w:w="2400" w:type="dxa"/>
          </w:tcPr>
          <w:p w14:paraId="4B2D7896" w14:textId="77777777" w:rsidR="00742E59" w:rsidRPr="00197635" w:rsidRDefault="00742E59" w:rsidP="00742E59">
            <w:pPr>
              <w:pStyle w:val="TableText10"/>
            </w:pPr>
            <w:r w:rsidRPr="00197635">
              <w:t>190 (1)</w:t>
            </w:r>
          </w:p>
        </w:tc>
        <w:tc>
          <w:tcPr>
            <w:tcW w:w="3720" w:type="dxa"/>
          </w:tcPr>
          <w:p w14:paraId="2A77E298" w14:textId="77777777" w:rsidR="00742E59" w:rsidRPr="00197635" w:rsidRDefault="00742E59" w:rsidP="00742E59">
            <w:pPr>
              <w:pStyle w:val="TableText10"/>
            </w:pPr>
            <w:r w:rsidRPr="00197635">
              <w:rPr>
                <w:lang w:eastAsia="en-AU"/>
              </w:rPr>
              <w:t>duty of responsible entity</w:t>
            </w:r>
          </w:p>
        </w:tc>
        <w:tc>
          <w:tcPr>
            <w:tcW w:w="1320" w:type="dxa"/>
          </w:tcPr>
          <w:p w14:paraId="543C9B5D" w14:textId="77777777" w:rsidR="00742E59" w:rsidRPr="00197635" w:rsidRDefault="00742E59" w:rsidP="00742E59">
            <w:pPr>
              <w:pStyle w:val="TableText10"/>
            </w:pPr>
            <w:r w:rsidRPr="00197635">
              <w:t>HVOP</w:t>
            </w:r>
          </w:p>
        </w:tc>
        <w:tc>
          <w:tcPr>
            <w:tcW w:w="1560" w:type="dxa"/>
          </w:tcPr>
          <w:p w14:paraId="342116D4" w14:textId="77777777" w:rsidR="00742E59" w:rsidRPr="00197635" w:rsidRDefault="00742E59" w:rsidP="00742E59">
            <w:pPr>
              <w:pStyle w:val="TableText10"/>
            </w:pPr>
            <w:r w:rsidRPr="00197635">
              <w:t>HVINO</w:t>
            </w:r>
          </w:p>
        </w:tc>
        <w:tc>
          <w:tcPr>
            <w:tcW w:w="1200" w:type="dxa"/>
          </w:tcPr>
          <w:p w14:paraId="747586E6" w14:textId="77777777" w:rsidR="00742E59" w:rsidRPr="00197635" w:rsidRDefault="00742E59" w:rsidP="00742E59">
            <w:pPr>
              <w:pStyle w:val="TableText10"/>
            </w:pPr>
            <w:r w:rsidRPr="00197635">
              <w:t>-</w:t>
            </w:r>
          </w:p>
        </w:tc>
      </w:tr>
      <w:tr w:rsidR="00742E59" w:rsidRPr="00197635" w14:paraId="6ACFA332" w14:textId="77777777" w:rsidTr="00742E59">
        <w:trPr>
          <w:cantSplit/>
        </w:trPr>
        <w:tc>
          <w:tcPr>
            <w:tcW w:w="1200" w:type="dxa"/>
          </w:tcPr>
          <w:p w14:paraId="32C831EF" w14:textId="77777777" w:rsidR="00742E59" w:rsidRPr="00197635" w:rsidRDefault="00742E59" w:rsidP="00742E59">
            <w:pPr>
              <w:pStyle w:val="TableNumbered"/>
              <w:numPr>
                <w:ilvl w:val="0"/>
                <w:numId w:val="0"/>
              </w:numPr>
              <w:ind w:left="360" w:hanging="360"/>
            </w:pPr>
            <w:r w:rsidRPr="00197635">
              <w:t xml:space="preserve">71 </w:t>
            </w:r>
          </w:p>
        </w:tc>
        <w:tc>
          <w:tcPr>
            <w:tcW w:w="2400" w:type="dxa"/>
          </w:tcPr>
          <w:p w14:paraId="45307856" w14:textId="77777777" w:rsidR="00742E59" w:rsidRPr="00197635" w:rsidRDefault="00742E59" w:rsidP="00742E59">
            <w:pPr>
              <w:pStyle w:val="TableText10"/>
            </w:pPr>
            <w:r w:rsidRPr="00197635">
              <w:t>191 (1)</w:t>
            </w:r>
          </w:p>
        </w:tc>
        <w:tc>
          <w:tcPr>
            <w:tcW w:w="3720" w:type="dxa"/>
          </w:tcPr>
          <w:p w14:paraId="6F856543" w14:textId="77777777" w:rsidR="00742E59" w:rsidRPr="00197635" w:rsidRDefault="00742E59" w:rsidP="00742E59">
            <w:pPr>
              <w:pStyle w:val="TableText10"/>
            </w:pPr>
            <w:r w:rsidRPr="00197635">
              <w:rPr>
                <w:lang w:eastAsia="en-AU"/>
              </w:rPr>
              <w:t>duty of operator</w:t>
            </w:r>
          </w:p>
        </w:tc>
        <w:tc>
          <w:tcPr>
            <w:tcW w:w="1320" w:type="dxa"/>
          </w:tcPr>
          <w:p w14:paraId="6B8ABC5D" w14:textId="77777777" w:rsidR="00742E59" w:rsidRPr="00197635" w:rsidRDefault="00742E59" w:rsidP="00742E59">
            <w:pPr>
              <w:pStyle w:val="TableText10"/>
            </w:pPr>
            <w:r w:rsidRPr="00197635">
              <w:t>HVOP</w:t>
            </w:r>
          </w:p>
        </w:tc>
        <w:tc>
          <w:tcPr>
            <w:tcW w:w="1560" w:type="dxa"/>
          </w:tcPr>
          <w:p w14:paraId="446933E5" w14:textId="77777777" w:rsidR="00742E59" w:rsidRPr="00197635" w:rsidRDefault="00742E59" w:rsidP="00742E59">
            <w:pPr>
              <w:pStyle w:val="TableText10"/>
            </w:pPr>
            <w:r w:rsidRPr="00197635">
              <w:t>HVINO</w:t>
            </w:r>
          </w:p>
        </w:tc>
        <w:tc>
          <w:tcPr>
            <w:tcW w:w="1200" w:type="dxa"/>
          </w:tcPr>
          <w:p w14:paraId="12F8B8A1" w14:textId="77777777" w:rsidR="00742E59" w:rsidRPr="00197635" w:rsidRDefault="00742E59" w:rsidP="00742E59">
            <w:pPr>
              <w:pStyle w:val="TableText10"/>
            </w:pPr>
            <w:r w:rsidRPr="00197635">
              <w:t>-</w:t>
            </w:r>
          </w:p>
        </w:tc>
      </w:tr>
      <w:tr w:rsidR="00742E59" w:rsidRPr="00197635" w14:paraId="26100656" w14:textId="77777777" w:rsidTr="00742E59">
        <w:trPr>
          <w:cantSplit/>
        </w:trPr>
        <w:tc>
          <w:tcPr>
            <w:tcW w:w="1200" w:type="dxa"/>
          </w:tcPr>
          <w:p w14:paraId="3AB4A389" w14:textId="77777777" w:rsidR="00742E59" w:rsidRPr="00197635" w:rsidRDefault="00742E59" w:rsidP="00742E59">
            <w:pPr>
              <w:pStyle w:val="TableNumbered"/>
              <w:numPr>
                <w:ilvl w:val="0"/>
                <w:numId w:val="0"/>
              </w:numPr>
              <w:ind w:left="360" w:hanging="360"/>
            </w:pPr>
            <w:r w:rsidRPr="00197635">
              <w:t xml:space="preserve">72 </w:t>
            </w:r>
          </w:p>
        </w:tc>
        <w:tc>
          <w:tcPr>
            <w:tcW w:w="2400" w:type="dxa"/>
          </w:tcPr>
          <w:p w14:paraId="3EF287AD" w14:textId="77777777" w:rsidR="00742E59" w:rsidRPr="00197635" w:rsidRDefault="00742E59" w:rsidP="00742E59">
            <w:pPr>
              <w:pStyle w:val="TableText10"/>
            </w:pPr>
            <w:r w:rsidRPr="00197635">
              <w:t>191 (3)</w:t>
            </w:r>
          </w:p>
        </w:tc>
        <w:tc>
          <w:tcPr>
            <w:tcW w:w="3720" w:type="dxa"/>
          </w:tcPr>
          <w:p w14:paraId="794BC791" w14:textId="77777777" w:rsidR="00742E59" w:rsidRPr="00197635" w:rsidRDefault="00742E59" w:rsidP="00742E59">
            <w:pPr>
              <w:pStyle w:val="TableText10"/>
            </w:pPr>
            <w:r w:rsidRPr="00197635">
              <w:rPr>
                <w:lang w:eastAsia="en-AU"/>
              </w:rPr>
              <w:t>duty of operator</w:t>
            </w:r>
          </w:p>
        </w:tc>
        <w:tc>
          <w:tcPr>
            <w:tcW w:w="1320" w:type="dxa"/>
          </w:tcPr>
          <w:p w14:paraId="6B341011" w14:textId="77777777" w:rsidR="00742E59" w:rsidRPr="00197635" w:rsidRDefault="00742E59" w:rsidP="00742E59">
            <w:pPr>
              <w:pStyle w:val="TableText10"/>
            </w:pPr>
            <w:r w:rsidRPr="00197635">
              <w:t>HVOP</w:t>
            </w:r>
          </w:p>
        </w:tc>
        <w:tc>
          <w:tcPr>
            <w:tcW w:w="1560" w:type="dxa"/>
          </w:tcPr>
          <w:p w14:paraId="475948E6" w14:textId="77777777" w:rsidR="00742E59" w:rsidRPr="00197635" w:rsidRDefault="00742E59" w:rsidP="00742E59">
            <w:pPr>
              <w:pStyle w:val="TableText10"/>
            </w:pPr>
            <w:r w:rsidRPr="00197635">
              <w:t>HVINO</w:t>
            </w:r>
          </w:p>
        </w:tc>
        <w:tc>
          <w:tcPr>
            <w:tcW w:w="1200" w:type="dxa"/>
          </w:tcPr>
          <w:p w14:paraId="474E689C" w14:textId="77777777" w:rsidR="00742E59" w:rsidRPr="00197635" w:rsidRDefault="00742E59" w:rsidP="00742E59">
            <w:pPr>
              <w:pStyle w:val="TableText10"/>
            </w:pPr>
            <w:r w:rsidRPr="00197635">
              <w:t>-</w:t>
            </w:r>
          </w:p>
        </w:tc>
      </w:tr>
      <w:tr w:rsidR="00742E59" w:rsidRPr="00197635" w14:paraId="0C38FC54" w14:textId="77777777" w:rsidTr="00742E59">
        <w:trPr>
          <w:cantSplit/>
        </w:trPr>
        <w:tc>
          <w:tcPr>
            <w:tcW w:w="1200" w:type="dxa"/>
          </w:tcPr>
          <w:p w14:paraId="4FCFC6AA" w14:textId="77777777" w:rsidR="00742E59" w:rsidRPr="00197635" w:rsidRDefault="00742E59" w:rsidP="00742E59">
            <w:pPr>
              <w:pStyle w:val="TableNumbered"/>
              <w:numPr>
                <w:ilvl w:val="0"/>
                <w:numId w:val="0"/>
              </w:numPr>
              <w:ind w:left="360" w:hanging="360"/>
            </w:pPr>
            <w:r w:rsidRPr="00197635">
              <w:t xml:space="preserve">73 </w:t>
            </w:r>
          </w:p>
        </w:tc>
        <w:tc>
          <w:tcPr>
            <w:tcW w:w="2400" w:type="dxa"/>
          </w:tcPr>
          <w:p w14:paraId="71055527" w14:textId="77777777" w:rsidR="00742E59" w:rsidRPr="00197635" w:rsidRDefault="00742E59" w:rsidP="00742E59">
            <w:pPr>
              <w:pStyle w:val="TableText10"/>
            </w:pPr>
            <w:r w:rsidRPr="00197635">
              <w:t>192 (1)</w:t>
            </w:r>
          </w:p>
        </w:tc>
        <w:tc>
          <w:tcPr>
            <w:tcW w:w="3720" w:type="dxa"/>
          </w:tcPr>
          <w:p w14:paraId="74A09A7F" w14:textId="77777777" w:rsidR="00742E59" w:rsidRPr="00197635" w:rsidRDefault="00742E59" w:rsidP="00742E59">
            <w:pPr>
              <w:pStyle w:val="TableText10"/>
            </w:pPr>
            <w:r w:rsidRPr="00197635">
              <w:rPr>
                <w:lang w:eastAsia="en-AU"/>
              </w:rPr>
              <w:t>duty of driver</w:t>
            </w:r>
          </w:p>
        </w:tc>
        <w:tc>
          <w:tcPr>
            <w:tcW w:w="1320" w:type="dxa"/>
          </w:tcPr>
          <w:p w14:paraId="5053F88A" w14:textId="77777777" w:rsidR="00742E59" w:rsidRPr="00197635" w:rsidRDefault="00742E59" w:rsidP="00742E59">
            <w:pPr>
              <w:pStyle w:val="TableText10"/>
            </w:pPr>
            <w:r w:rsidRPr="00197635">
              <w:t>HVOP</w:t>
            </w:r>
          </w:p>
        </w:tc>
        <w:tc>
          <w:tcPr>
            <w:tcW w:w="1560" w:type="dxa"/>
          </w:tcPr>
          <w:p w14:paraId="4072B075" w14:textId="77777777" w:rsidR="00742E59" w:rsidRPr="00197635" w:rsidRDefault="00742E59" w:rsidP="00742E59">
            <w:pPr>
              <w:pStyle w:val="TableText10"/>
            </w:pPr>
            <w:r w:rsidRPr="00197635">
              <w:t>HVINO</w:t>
            </w:r>
          </w:p>
        </w:tc>
        <w:tc>
          <w:tcPr>
            <w:tcW w:w="1200" w:type="dxa"/>
          </w:tcPr>
          <w:p w14:paraId="0AE848AE" w14:textId="77777777" w:rsidR="00742E59" w:rsidRPr="00197635" w:rsidRDefault="00742E59" w:rsidP="00742E59">
            <w:pPr>
              <w:pStyle w:val="TableText10"/>
            </w:pPr>
            <w:r w:rsidRPr="00197635">
              <w:t>-</w:t>
            </w:r>
          </w:p>
        </w:tc>
      </w:tr>
      <w:tr w:rsidR="00742E59" w:rsidRPr="00197635" w14:paraId="4A04F0DF" w14:textId="77777777" w:rsidTr="00742E59">
        <w:trPr>
          <w:cantSplit/>
        </w:trPr>
        <w:tc>
          <w:tcPr>
            <w:tcW w:w="1200" w:type="dxa"/>
          </w:tcPr>
          <w:p w14:paraId="0134D014" w14:textId="77777777" w:rsidR="00742E59" w:rsidRPr="00197635" w:rsidRDefault="00742E59" w:rsidP="00742E59">
            <w:pPr>
              <w:pStyle w:val="TableNumbered"/>
              <w:numPr>
                <w:ilvl w:val="0"/>
                <w:numId w:val="0"/>
              </w:numPr>
              <w:ind w:left="360" w:hanging="360"/>
            </w:pPr>
            <w:r w:rsidRPr="00197635">
              <w:t xml:space="preserve">74 </w:t>
            </w:r>
          </w:p>
        </w:tc>
        <w:tc>
          <w:tcPr>
            <w:tcW w:w="2400" w:type="dxa"/>
          </w:tcPr>
          <w:p w14:paraId="621F2D29" w14:textId="77777777" w:rsidR="00742E59" w:rsidRPr="00197635" w:rsidRDefault="00742E59" w:rsidP="00742E59">
            <w:pPr>
              <w:pStyle w:val="TableText10"/>
            </w:pPr>
            <w:r w:rsidRPr="00197635">
              <w:t>192 (2)</w:t>
            </w:r>
          </w:p>
        </w:tc>
        <w:tc>
          <w:tcPr>
            <w:tcW w:w="3720" w:type="dxa"/>
          </w:tcPr>
          <w:p w14:paraId="611469F1" w14:textId="77777777" w:rsidR="00742E59" w:rsidRPr="00197635" w:rsidRDefault="00742E59" w:rsidP="00742E59">
            <w:pPr>
              <w:pStyle w:val="TableText10"/>
            </w:pPr>
            <w:r w:rsidRPr="00197635">
              <w:rPr>
                <w:lang w:eastAsia="en-AU"/>
              </w:rPr>
              <w:t>duty of driver</w:t>
            </w:r>
          </w:p>
        </w:tc>
        <w:tc>
          <w:tcPr>
            <w:tcW w:w="1320" w:type="dxa"/>
          </w:tcPr>
          <w:p w14:paraId="67312501" w14:textId="77777777" w:rsidR="00742E59" w:rsidRPr="00197635" w:rsidRDefault="00742E59" w:rsidP="00742E59">
            <w:pPr>
              <w:pStyle w:val="TableText10"/>
            </w:pPr>
            <w:r w:rsidRPr="00197635">
              <w:t>HVOP</w:t>
            </w:r>
          </w:p>
        </w:tc>
        <w:tc>
          <w:tcPr>
            <w:tcW w:w="1560" w:type="dxa"/>
          </w:tcPr>
          <w:p w14:paraId="63658B20" w14:textId="77777777" w:rsidR="00742E59" w:rsidRPr="00197635" w:rsidRDefault="00742E59" w:rsidP="00742E59">
            <w:pPr>
              <w:pStyle w:val="TableText10"/>
            </w:pPr>
            <w:r w:rsidRPr="00197635">
              <w:t>HVINO</w:t>
            </w:r>
          </w:p>
        </w:tc>
        <w:tc>
          <w:tcPr>
            <w:tcW w:w="1200" w:type="dxa"/>
          </w:tcPr>
          <w:p w14:paraId="49973CD1" w14:textId="77777777" w:rsidR="00742E59" w:rsidRPr="00197635" w:rsidRDefault="00742E59" w:rsidP="00742E59">
            <w:pPr>
              <w:pStyle w:val="TableText10"/>
            </w:pPr>
            <w:r w:rsidRPr="00197635">
              <w:t>-</w:t>
            </w:r>
          </w:p>
        </w:tc>
      </w:tr>
      <w:tr w:rsidR="00742E59" w:rsidRPr="00197635" w14:paraId="412BD78F" w14:textId="77777777" w:rsidTr="00742E59">
        <w:trPr>
          <w:cantSplit/>
        </w:trPr>
        <w:tc>
          <w:tcPr>
            <w:tcW w:w="1200" w:type="dxa"/>
          </w:tcPr>
          <w:p w14:paraId="3A9977C6" w14:textId="77777777" w:rsidR="00742E59" w:rsidRPr="00197635" w:rsidRDefault="00742E59" w:rsidP="00742E59">
            <w:pPr>
              <w:pStyle w:val="TableNumbered"/>
              <w:numPr>
                <w:ilvl w:val="0"/>
                <w:numId w:val="0"/>
              </w:numPr>
              <w:ind w:left="360" w:hanging="360"/>
            </w:pPr>
            <w:r w:rsidRPr="00197635">
              <w:lastRenderedPageBreak/>
              <w:t xml:space="preserve">75 </w:t>
            </w:r>
          </w:p>
        </w:tc>
        <w:tc>
          <w:tcPr>
            <w:tcW w:w="2400" w:type="dxa"/>
          </w:tcPr>
          <w:p w14:paraId="2C94BBD3" w14:textId="77777777" w:rsidR="00742E59" w:rsidRPr="00197635" w:rsidRDefault="00742E59" w:rsidP="00742E59">
            <w:pPr>
              <w:pStyle w:val="TableText10"/>
            </w:pPr>
            <w:r w:rsidRPr="00197635">
              <w:t>193 (2)</w:t>
            </w:r>
          </w:p>
        </w:tc>
        <w:tc>
          <w:tcPr>
            <w:tcW w:w="3720" w:type="dxa"/>
          </w:tcPr>
          <w:p w14:paraId="60F65FC6" w14:textId="77777777" w:rsidR="00742E59" w:rsidRPr="00197635" w:rsidRDefault="00742E59" w:rsidP="00742E59">
            <w:pPr>
              <w:pStyle w:val="TableText10"/>
            </w:pPr>
            <w:r w:rsidRPr="00197635">
              <w:rPr>
                <w:lang w:eastAsia="en-AU"/>
              </w:rPr>
              <w:t>weight of freight container exceeding weight stated on container or safety approval plate</w:t>
            </w:r>
          </w:p>
        </w:tc>
        <w:tc>
          <w:tcPr>
            <w:tcW w:w="1320" w:type="dxa"/>
          </w:tcPr>
          <w:p w14:paraId="66C50BC4" w14:textId="77777777" w:rsidR="00742E59" w:rsidRPr="00197635" w:rsidRDefault="00742E59" w:rsidP="00742E59">
            <w:pPr>
              <w:pStyle w:val="TableText10"/>
            </w:pPr>
            <w:r w:rsidRPr="00197635">
              <w:t>HVOP</w:t>
            </w:r>
          </w:p>
        </w:tc>
        <w:tc>
          <w:tcPr>
            <w:tcW w:w="1560" w:type="dxa"/>
          </w:tcPr>
          <w:p w14:paraId="30613A11" w14:textId="77777777" w:rsidR="00742E59" w:rsidRPr="00197635" w:rsidRDefault="00742E59" w:rsidP="00742E59">
            <w:pPr>
              <w:pStyle w:val="TableText10"/>
            </w:pPr>
            <w:r w:rsidRPr="00197635">
              <w:t>-</w:t>
            </w:r>
          </w:p>
        </w:tc>
        <w:tc>
          <w:tcPr>
            <w:tcW w:w="1200" w:type="dxa"/>
          </w:tcPr>
          <w:p w14:paraId="1CFD6C2E" w14:textId="77777777" w:rsidR="00742E59" w:rsidRPr="00197635" w:rsidRDefault="00742E59" w:rsidP="00742E59">
            <w:pPr>
              <w:pStyle w:val="TableText10"/>
            </w:pPr>
            <w:r w:rsidRPr="00197635">
              <w:t>-</w:t>
            </w:r>
          </w:p>
        </w:tc>
      </w:tr>
      <w:tr w:rsidR="00742E59" w:rsidRPr="00197635" w14:paraId="36111B16" w14:textId="77777777" w:rsidTr="00742E59">
        <w:trPr>
          <w:cantSplit/>
        </w:trPr>
        <w:tc>
          <w:tcPr>
            <w:tcW w:w="1200" w:type="dxa"/>
            <w:tcBorders>
              <w:bottom w:val="single" w:sz="4" w:space="0" w:color="BFBFBF" w:themeColor="background1" w:themeShade="BF"/>
            </w:tcBorders>
          </w:tcPr>
          <w:p w14:paraId="49F9614A" w14:textId="77777777" w:rsidR="00742E59" w:rsidRPr="00197635" w:rsidRDefault="00742E59" w:rsidP="00742E59">
            <w:pPr>
              <w:pStyle w:val="TableNumbered"/>
              <w:numPr>
                <w:ilvl w:val="0"/>
                <w:numId w:val="0"/>
              </w:numPr>
              <w:ind w:left="360" w:hanging="360"/>
            </w:pPr>
            <w:r w:rsidRPr="00197635">
              <w:t xml:space="preserve">76 </w:t>
            </w:r>
          </w:p>
        </w:tc>
        <w:tc>
          <w:tcPr>
            <w:tcW w:w="2400" w:type="dxa"/>
            <w:tcBorders>
              <w:bottom w:val="single" w:sz="4" w:space="0" w:color="BFBFBF" w:themeColor="background1" w:themeShade="BF"/>
            </w:tcBorders>
          </w:tcPr>
          <w:p w14:paraId="7F1633A3" w14:textId="77777777" w:rsidR="00742E59" w:rsidRPr="00197635" w:rsidRDefault="00742E59" w:rsidP="00742E59">
            <w:pPr>
              <w:pStyle w:val="TableText10"/>
            </w:pPr>
            <w:r w:rsidRPr="00197635">
              <w:t>228 (1)</w:t>
            </w:r>
          </w:p>
        </w:tc>
        <w:tc>
          <w:tcPr>
            <w:tcW w:w="3720" w:type="dxa"/>
            <w:tcBorders>
              <w:bottom w:val="single" w:sz="4" w:space="0" w:color="BFBFBF" w:themeColor="background1" w:themeShade="BF"/>
            </w:tcBorders>
          </w:tcPr>
          <w:p w14:paraId="11C7F9AA" w14:textId="77777777" w:rsidR="00742E59" w:rsidRPr="00197635" w:rsidRDefault="00742E59" w:rsidP="00742E59">
            <w:pPr>
              <w:pStyle w:val="TableText10"/>
            </w:pPr>
            <w:r w:rsidRPr="00197635">
              <w:rPr>
                <w:lang w:eastAsia="en-AU"/>
              </w:rPr>
              <w:t>duty of driver to avoid driving while fatigued</w:t>
            </w:r>
          </w:p>
        </w:tc>
        <w:tc>
          <w:tcPr>
            <w:tcW w:w="1320" w:type="dxa"/>
            <w:tcBorders>
              <w:bottom w:val="single" w:sz="4" w:space="0" w:color="BFBFBF" w:themeColor="background1" w:themeShade="BF"/>
            </w:tcBorders>
          </w:tcPr>
          <w:p w14:paraId="3FC1B591"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055F481B"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335DF1C7" w14:textId="77777777" w:rsidR="00742E59" w:rsidRPr="00197635" w:rsidRDefault="00742E59" w:rsidP="00742E59">
            <w:pPr>
              <w:pStyle w:val="TableText10"/>
            </w:pPr>
            <w:r w:rsidRPr="00197635">
              <w:t>3 (NS)</w:t>
            </w:r>
          </w:p>
        </w:tc>
      </w:tr>
      <w:tr w:rsidR="00742E59" w:rsidRPr="00197635" w14:paraId="096D7D09" w14:textId="77777777" w:rsidTr="00742E59">
        <w:trPr>
          <w:cantSplit/>
        </w:trPr>
        <w:tc>
          <w:tcPr>
            <w:tcW w:w="1200" w:type="dxa"/>
            <w:tcBorders>
              <w:bottom w:val="nil"/>
            </w:tcBorders>
          </w:tcPr>
          <w:p w14:paraId="4948F2E2" w14:textId="77777777" w:rsidR="00742E59" w:rsidRPr="00197635" w:rsidRDefault="00742E59" w:rsidP="00742E59">
            <w:pPr>
              <w:pStyle w:val="TableNumbered"/>
              <w:keepNext/>
              <w:numPr>
                <w:ilvl w:val="0"/>
                <w:numId w:val="0"/>
              </w:numPr>
              <w:ind w:left="360" w:hanging="360"/>
            </w:pPr>
            <w:r w:rsidRPr="00197635">
              <w:t xml:space="preserve">77 </w:t>
            </w:r>
          </w:p>
        </w:tc>
        <w:tc>
          <w:tcPr>
            <w:tcW w:w="2400" w:type="dxa"/>
            <w:tcBorders>
              <w:bottom w:val="nil"/>
            </w:tcBorders>
          </w:tcPr>
          <w:p w14:paraId="0E9AA46B" w14:textId="77777777" w:rsidR="00742E59" w:rsidRPr="00197635" w:rsidRDefault="00742E59" w:rsidP="00742E59">
            <w:pPr>
              <w:pStyle w:val="TableText10"/>
              <w:keepNext/>
            </w:pPr>
            <w:r w:rsidRPr="00197635">
              <w:t>250 (1)</w:t>
            </w:r>
          </w:p>
        </w:tc>
        <w:tc>
          <w:tcPr>
            <w:tcW w:w="3720" w:type="dxa"/>
            <w:tcBorders>
              <w:bottom w:val="nil"/>
            </w:tcBorders>
          </w:tcPr>
          <w:p w14:paraId="5DA247F4" w14:textId="77777777" w:rsidR="00742E59" w:rsidRPr="00197635" w:rsidRDefault="00742E59" w:rsidP="00742E59">
            <w:pPr>
              <w:pStyle w:val="TableText10"/>
            </w:pPr>
          </w:p>
        </w:tc>
        <w:tc>
          <w:tcPr>
            <w:tcW w:w="1320" w:type="dxa"/>
            <w:tcBorders>
              <w:bottom w:val="nil"/>
            </w:tcBorders>
          </w:tcPr>
          <w:p w14:paraId="35AF467D" w14:textId="77777777" w:rsidR="00742E59" w:rsidRPr="00197635" w:rsidRDefault="00742E59" w:rsidP="00742E59">
            <w:pPr>
              <w:pStyle w:val="TableText10"/>
            </w:pPr>
          </w:p>
        </w:tc>
        <w:tc>
          <w:tcPr>
            <w:tcW w:w="1560" w:type="dxa"/>
            <w:tcBorders>
              <w:bottom w:val="nil"/>
            </w:tcBorders>
          </w:tcPr>
          <w:p w14:paraId="20300400" w14:textId="77777777" w:rsidR="00742E59" w:rsidRPr="00197635" w:rsidRDefault="00742E59" w:rsidP="00742E59">
            <w:pPr>
              <w:pStyle w:val="TableText10"/>
            </w:pPr>
          </w:p>
        </w:tc>
        <w:tc>
          <w:tcPr>
            <w:tcW w:w="1200" w:type="dxa"/>
            <w:tcBorders>
              <w:bottom w:val="nil"/>
            </w:tcBorders>
          </w:tcPr>
          <w:p w14:paraId="6D163EA0" w14:textId="77777777" w:rsidR="00742E59" w:rsidRPr="00197635" w:rsidRDefault="00742E59" w:rsidP="00742E59">
            <w:pPr>
              <w:pStyle w:val="TableText10"/>
            </w:pPr>
          </w:p>
        </w:tc>
      </w:tr>
      <w:tr w:rsidR="00742E59" w:rsidRPr="00197635" w14:paraId="5B59A444" w14:textId="77777777" w:rsidTr="00742E59">
        <w:trPr>
          <w:cantSplit/>
        </w:trPr>
        <w:tc>
          <w:tcPr>
            <w:tcW w:w="1200" w:type="dxa"/>
            <w:tcBorders>
              <w:top w:val="nil"/>
              <w:bottom w:val="nil"/>
            </w:tcBorders>
          </w:tcPr>
          <w:p w14:paraId="48626DF4" w14:textId="77777777" w:rsidR="00742E59" w:rsidRPr="00197635" w:rsidRDefault="00742E59" w:rsidP="00742E59">
            <w:pPr>
              <w:pStyle w:val="TableText10"/>
            </w:pPr>
            <w:r w:rsidRPr="00197635">
              <w:t>77.1</w:t>
            </w:r>
          </w:p>
        </w:tc>
        <w:tc>
          <w:tcPr>
            <w:tcW w:w="2400" w:type="dxa"/>
            <w:tcBorders>
              <w:top w:val="nil"/>
              <w:bottom w:val="nil"/>
            </w:tcBorders>
          </w:tcPr>
          <w:p w14:paraId="0320FF8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3F6FE36" w14:textId="77777777" w:rsidR="00742E59" w:rsidRPr="00197635" w:rsidRDefault="00742E59" w:rsidP="00742E59">
            <w:pPr>
              <w:pStyle w:val="TableText10"/>
            </w:pPr>
            <w:r w:rsidRPr="00197635">
              <w:rPr>
                <w:lang w:eastAsia="en-AU"/>
              </w:rPr>
              <w:t>operating under standard hours—solo drivers—minor risk breach</w:t>
            </w:r>
          </w:p>
        </w:tc>
        <w:tc>
          <w:tcPr>
            <w:tcW w:w="1320" w:type="dxa"/>
            <w:tcBorders>
              <w:top w:val="nil"/>
              <w:bottom w:val="nil"/>
            </w:tcBorders>
          </w:tcPr>
          <w:p w14:paraId="55832B3F" w14:textId="77777777" w:rsidR="00742E59" w:rsidRPr="00197635" w:rsidRDefault="00742E59" w:rsidP="00742E59">
            <w:pPr>
              <w:pStyle w:val="TableText10"/>
            </w:pPr>
            <w:r w:rsidRPr="00197635">
              <w:t>HVOP</w:t>
            </w:r>
          </w:p>
        </w:tc>
        <w:tc>
          <w:tcPr>
            <w:tcW w:w="1560" w:type="dxa"/>
            <w:tcBorders>
              <w:top w:val="nil"/>
              <w:bottom w:val="nil"/>
            </w:tcBorders>
          </w:tcPr>
          <w:p w14:paraId="241EE143" w14:textId="77777777" w:rsidR="00742E59" w:rsidRPr="00197635" w:rsidRDefault="00742E59" w:rsidP="00742E59">
            <w:pPr>
              <w:pStyle w:val="TableText10"/>
            </w:pPr>
            <w:r w:rsidRPr="00197635">
              <w:t>HVINO</w:t>
            </w:r>
          </w:p>
        </w:tc>
        <w:tc>
          <w:tcPr>
            <w:tcW w:w="1200" w:type="dxa"/>
            <w:tcBorders>
              <w:top w:val="nil"/>
              <w:bottom w:val="nil"/>
            </w:tcBorders>
          </w:tcPr>
          <w:p w14:paraId="4FB484DB" w14:textId="77777777" w:rsidR="00742E59" w:rsidRPr="00197635" w:rsidRDefault="00742E59" w:rsidP="00742E59">
            <w:pPr>
              <w:pStyle w:val="TableText10"/>
            </w:pPr>
            <w:r w:rsidRPr="00197635">
              <w:t>-</w:t>
            </w:r>
          </w:p>
        </w:tc>
      </w:tr>
      <w:tr w:rsidR="00742E59" w:rsidRPr="00197635" w14:paraId="1875A2C7" w14:textId="77777777" w:rsidTr="00742E59">
        <w:trPr>
          <w:cantSplit/>
        </w:trPr>
        <w:tc>
          <w:tcPr>
            <w:tcW w:w="1200" w:type="dxa"/>
            <w:tcBorders>
              <w:top w:val="nil"/>
              <w:bottom w:val="nil"/>
            </w:tcBorders>
          </w:tcPr>
          <w:p w14:paraId="18FFB553" w14:textId="77777777" w:rsidR="00742E59" w:rsidRPr="00197635" w:rsidRDefault="00742E59" w:rsidP="00742E59">
            <w:pPr>
              <w:pStyle w:val="TableText10"/>
            </w:pPr>
            <w:r w:rsidRPr="00197635">
              <w:t>77.2</w:t>
            </w:r>
          </w:p>
        </w:tc>
        <w:tc>
          <w:tcPr>
            <w:tcW w:w="2400" w:type="dxa"/>
            <w:tcBorders>
              <w:top w:val="nil"/>
              <w:bottom w:val="nil"/>
            </w:tcBorders>
          </w:tcPr>
          <w:p w14:paraId="24DBE4D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2E765C6" w14:textId="77777777" w:rsidR="00742E59" w:rsidRPr="00197635" w:rsidRDefault="00742E59" w:rsidP="00742E59">
            <w:pPr>
              <w:pStyle w:val="TableText10"/>
            </w:pPr>
            <w:r w:rsidRPr="00197635">
              <w:rPr>
                <w:lang w:eastAsia="en-AU"/>
              </w:rPr>
              <w:t>operating under standard hours—solo drivers—substantial risk breach</w:t>
            </w:r>
          </w:p>
        </w:tc>
        <w:tc>
          <w:tcPr>
            <w:tcW w:w="1320" w:type="dxa"/>
            <w:tcBorders>
              <w:top w:val="nil"/>
              <w:bottom w:val="nil"/>
            </w:tcBorders>
          </w:tcPr>
          <w:p w14:paraId="223829F5" w14:textId="77777777" w:rsidR="00742E59" w:rsidRPr="00197635" w:rsidRDefault="00742E59" w:rsidP="00742E59">
            <w:pPr>
              <w:pStyle w:val="TableText10"/>
            </w:pPr>
            <w:r w:rsidRPr="00197635">
              <w:t>HVOP</w:t>
            </w:r>
          </w:p>
        </w:tc>
        <w:tc>
          <w:tcPr>
            <w:tcW w:w="1560" w:type="dxa"/>
            <w:tcBorders>
              <w:top w:val="nil"/>
              <w:bottom w:val="nil"/>
            </w:tcBorders>
          </w:tcPr>
          <w:p w14:paraId="5FAE6B5A" w14:textId="77777777" w:rsidR="00742E59" w:rsidRPr="00197635" w:rsidRDefault="00742E59" w:rsidP="00742E59">
            <w:pPr>
              <w:pStyle w:val="TableText10"/>
            </w:pPr>
            <w:r w:rsidRPr="00197635">
              <w:t>HVINO</w:t>
            </w:r>
          </w:p>
        </w:tc>
        <w:tc>
          <w:tcPr>
            <w:tcW w:w="1200" w:type="dxa"/>
            <w:tcBorders>
              <w:top w:val="nil"/>
              <w:bottom w:val="nil"/>
            </w:tcBorders>
          </w:tcPr>
          <w:p w14:paraId="4159433F" w14:textId="77777777" w:rsidR="00742E59" w:rsidRPr="00197635" w:rsidRDefault="00742E59" w:rsidP="00742E59">
            <w:pPr>
              <w:pStyle w:val="TableText10"/>
            </w:pPr>
            <w:r w:rsidRPr="00197635">
              <w:t>-</w:t>
            </w:r>
          </w:p>
        </w:tc>
      </w:tr>
      <w:tr w:rsidR="00742E59" w:rsidRPr="00197635" w14:paraId="70FB23F4" w14:textId="77777777" w:rsidTr="00742E59">
        <w:trPr>
          <w:cantSplit/>
        </w:trPr>
        <w:tc>
          <w:tcPr>
            <w:tcW w:w="1200" w:type="dxa"/>
            <w:tcBorders>
              <w:top w:val="nil"/>
              <w:bottom w:val="nil"/>
            </w:tcBorders>
          </w:tcPr>
          <w:p w14:paraId="73F26C6E" w14:textId="77777777" w:rsidR="00742E59" w:rsidRPr="00197635" w:rsidRDefault="00742E59" w:rsidP="00742E59">
            <w:pPr>
              <w:pStyle w:val="TableText10"/>
            </w:pPr>
            <w:r w:rsidRPr="00197635">
              <w:t>77.3</w:t>
            </w:r>
          </w:p>
        </w:tc>
        <w:tc>
          <w:tcPr>
            <w:tcW w:w="2400" w:type="dxa"/>
            <w:tcBorders>
              <w:top w:val="nil"/>
              <w:bottom w:val="nil"/>
            </w:tcBorders>
          </w:tcPr>
          <w:p w14:paraId="3636A462"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694D1725" w14:textId="77777777" w:rsidR="00742E59" w:rsidRPr="00197635" w:rsidRDefault="00742E59" w:rsidP="00742E59">
            <w:pPr>
              <w:pStyle w:val="TableText10"/>
            </w:pPr>
            <w:r w:rsidRPr="00197635">
              <w:rPr>
                <w:lang w:eastAsia="en-AU"/>
              </w:rPr>
              <w:t>operating under standard hours—solo drivers—severe risk breach</w:t>
            </w:r>
          </w:p>
        </w:tc>
        <w:tc>
          <w:tcPr>
            <w:tcW w:w="1320" w:type="dxa"/>
            <w:tcBorders>
              <w:top w:val="nil"/>
              <w:bottom w:val="nil"/>
            </w:tcBorders>
          </w:tcPr>
          <w:p w14:paraId="4D7DD496" w14:textId="77777777" w:rsidR="00742E59" w:rsidRPr="00197635" w:rsidRDefault="00742E59" w:rsidP="00742E59">
            <w:pPr>
              <w:pStyle w:val="TableText10"/>
            </w:pPr>
            <w:r w:rsidRPr="00197635">
              <w:t>HVOP</w:t>
            </w:r>
          </w:p>
        </w:tc>
        <w:tc>
          <w:tcPr>
            <w:tcW w:w="1560" w:type="dxa"/>
            <w:tcBorders>
              <w:top w:val="nil"/>
              <w:bottom w:val="nil"/>
            </w:tcBorders>
          </w:tcPr>
          <w:p w14:paraId="6F5158C7" w14:textId="77777777" w:rsidR="00742E59" w:rsidRPr="00197635" w:rsidRDefault="00742E59" w:rsidP="00742E59">
            <w:pPr>
              <w:pStyle w:val="TableText10"/>
            </w:pPr>
            <w:r w:rsidRPr="00197635">
              <w:t>HVINO</w:t>
            </w:r>
          </w:p>
        </w:tc>
        <w:tc>
          <w:tcPr>
            <w:tcW w:w="1200" w:type="dxa"/>
            <w:tcBorders>
              <w:top w:val="nil"/>
              <w:bottom w:val="nil"/>
            </w:tcBorders>
          </w:tcPr>
          <w:p w14:paraId="1EC7C5C7" w14:textId="77777777" w:rsidR="00742E59" w:rsidRPr="00197635" w:rsidRDefault="00742E59" w:rsidP="00742E59">
            <w:pPr>
              <w:pStyle w:val="TableText10"/>
            </w:pPr>
            <w:r w:rsidRPr="00197635">
              <w:t>3 (NS)</w:t>
            </w:r>
          </w:p>
        </w:tc>
      </w:tr>
      <w:tr w:rsidR="00742E59" w:rsidRPr="00197635" w14:paraId="18D10100" w14:textId="77777777" w:rsidTr="00742E59">
        <w:trPr>
          <w:cantSplit/>
        </w:trPr>
        <w:tc>
          <w:tcPr>
            <w:tcW w:w="1200" w:type="dxa"/>
            <w:tcBorders>
              <w:top w:val="nil"/>
              <w:bottom w:val="single" w:sz="4" w:space="0" w:color="BFBFBF" w:themeColor="background1" w:themeShade="BF"/>
            </w:tcBorders>
          </w:tcPr>
          <w:p w14:paraId="6D9F3E79" w14:textId="77777777" w:rsidR="00742E59" w:rsidRPr="00197635" w:rsidRDefault="00742E59" w:rsidP="00742E59">
            <w:pPr>
              <w:pStyle w:val="TableText10"/>
            </w:pPr>
            <w:r w:rsidRPr="00197635">
              <w:t>77.4</w:t>
            </w:r>
          </w:p>
        </w:tc>
        <w:tc>
          <w:tcPr>
            <w:tcW w:w="2400" w:type="dxa"/>
            <w:tcBorders>
              <w:top w:val="nil"/>
              <w:bottom w:val="single" w:sz="4" w:space="0" w:color="BFBFBF" w:themeColor="background1" w:themeShade="BF"/>
            </w:tcBorders>
          </w:tcPr>
          <w:p w14:paraId="112CAB7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BA78F3" w14:textId="77777777" w:rsidR="00742E59" w:rsidRPr="00197635" w:rsidRDefault="00742E59" w:rsidP="00742E59">
            <w:pPr>
              <w:pStyle w:val="TableText10"/>
            </w:pPr>
            <w:r w:rsidRPr="00197635">
              <w:rPr>
                <w:lang w:eastAsia="en-AU"/>
              </w:rPr>
              <w:t>operating under standard hours—solo drivers—critical risk breach</w:t>
            </w:r>
          </w:p>
        </w:tc>
        <w:tc>
          <w:tcPr>
            <w:tcW w:w="1320" w:type="dxa"/>
            <w:tcBorders>
              <w:top w:val="nil"/>
              <w:bottom w:val="single" w:sz="4" w:space="0" w:color="BFBFBF" w:themeColor="background1" w:themeShade="BF"/>
            </w:tcBorders>
          </w:tcPr>
          <w:p w14:paraId="01BEED21"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49BBF5E"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36092B5B" w14:textId="77777777" w:rsidR="00742E59" w:rsidRPr="00197635" w:rsidRDefault="00742E59" w:rsidP="00742E59">
            <w:pPr>
              <w:pStyle w:val="TableText10"/>
            </w:pPr>
            <w:r w:rsidRPr="00197635">
              <w:t>4 (NS)</w:t>
            </w:r>
          </w:p>
        </w:tc>
      </w:tr>
      <w:tr w:rsidR="00742E59" w:rsidRPr="00197635" w14:paraId="70B7F1E0" w14:textId="77777777" w:rsidTr="00742E59">
        <w:trPr>
          <w:cantSplit/>
        </w:trPr>
        <w:tc>
          <w:tcPr>
            <w:tcW w:w="1200" w:type="dxa"/>
            <w:tcBorders>
              <w:bottom w:val="nil"/>
            </w:tcBorders>
          </w:tcPr>
          <w:p w14:paraId="252026A8" w14:textId="77777777" w:rsidR="00742E59" w:rsidRPr="00197635" w:rsidRDefault="00742E59" w:rsidP="00742E59">
            <w:pPr>
              <w:pStyle w:val="TableNumbered"/>
              <w:keepNext/>
              <w:numPr>
                <w:ilvl w:val="0"/>
                <w:numId w:val="0"/>
              </w:numPr>
              <w:ind w:left="360" w:hanging="360"/>
            </w:pPr>
            <w:r w:rsidRPr="00197635">
              <w:lastRenderedPageBreak/>
              <w:t xml:space="preserve">78 </w:t>
            </w:r>
          </w:p>
        </w:tc>
        <w:tc>
          <w:tcPr>
            <w:tcW w:w="2400" w:type="dxa"/>
            <w:tcBorders>
              <w:bottom w:val="nil"/>
            </w:tcBorders>
          </w:tcPr>
          <w:p w14:paraId="5D77C3B6" w14:textId="77777777" w:rsidR="00742E59" w:rsidRPr="00197635" w:rsidRDefault="00742E59" w:rsidP="00742E59">
            <w:pPr>
              <w:pStyle w:val="TableText10"/>
              <w:keepNext/>
            </w:pPr>
            <w:r w:rsidRPr="00197635">
              <w:t>251 (1)</w:t>
            </w:r>
          </w:p>
        </w:tc>
        <w:tc>
          <w:tcPr>
            <w:tcW w:w="3720" w:type="dxa"/>
            <w:tcBorders>
              <w:bottom w:val="nil"/>
            </w:tcBorders>
          </w:tcPr>
          <w:p w14:paraId="569BFE4C" w14:textId="77777777" w:rsidR="00742E59" w:rsidRPr="00197635" w:rsidRDefault="00742E59" w:rsidP="00742E59">
            <w:pPr>
              <w:pStyle w:val="TableText10"/>
              <w:keepNext/>
            </w:pPr>
          </w:p>
        </w:tc>
        <w:tc>
          <w:tcPr>
            <w:tcW w:w="1320" w:type="dxa"/>
            <w:tcBorders>
              <w:bottom w:val="nil"/>
            </w:tcBorders>
          </w:tcPr>
          <w:p w14:paraId="39779A01" w14:textId="77777777" w:rsidR="00742E59" w:rsidRPr="00197635" w:rsidRDefault="00742E59" w:rsidP="00742E59">
            <w:pPr>
              <w:pStyle w:val="TableText10"/>
              <w:keepNext/>
            </w:pPr>
          </w:p>
        </w:tc>
        <w:tc>
          <w:tcPr>
            <w:tcW w:w="1560" w:type="dxa"/>
            <w:tcBorders>
              <w:bottom w:val="nil"/>
            </w:tcBorders>
          </w:tcPr>
          <w:p w14:paraId="3C5BDD86" w14:textId="77777777" w:rsidR="00742E59" w:rsidRPr="00197635" w:rsidRDefault="00742E59" w:rsidP="00742E59">
            <w:pPr>
              <w:pStyle w:val="TableText10"/>
              <w:keepNext/>
            </w:pPr>
          </w:p>
        </w:tc>
        <w:tc>
          <w:tcPr>
            <w:tcW w:w="1200" w:type="dxa"/>
            <w:tcBorders>
              <w:bottom w:val="nil"/>
            </w:tcBorders>
          </w:tcPr>
          <w:p w14:paraId="2B4E2A42" w14:textId="77777777" w:rsidR="00742E59" w:rsidRPr="00197635" w:rsidRDefault="00742E59" w:rsidP="00742E59">
            <w:pPr>
              <w:pStyle w:val="TableText10"/>
              <w:keepNext/>
            </w:pPr>
          </w:p>
        </w:tc>
      </w:tr>
      <w:tr w:rsidR="00742E59" w:rsidRPr="00197635" w14:paraId="584D1322" w14:textId="77777777" w:rsidTr="00742E59">
        <w:trPr>
          <w:cantSplit/>
        </w:trPr>
        <w:tc>
          <w:tcPr>
            <w:tcW w:w="1200" w:type="dxa"/>
            <w:tcBorders>
              <w:top w:val="nil"/>
              <w:bottom w:val="nil"/>
            </w:tcBorders>
          </w:tcPr>
          <w:p w14:paraId="5BC71EA7" w14:textId="77777777" w:rsidR="00742E59" w:rsidRPr="00197635" w:rsidRDefault="00742E59" w:rsidP="00742E59">
            <w:pPr>
              <w:pStyle w:val="TableText10"/>
              <w:keepNext/>
            </w:pPr>
            <w:r w:rsidRPr="00197635">
              <w:t>78.1</w:t>
            </w:r>
          </w:p>
        </w:tc>
        <w:tc>
          <w:tcPr>
            <w:tcW w:w="2400" w:type="dxa"/>
            <w:tcBorders>
              <w:top w:val="nil"/>
              <w:bottom w:val="nil"/>
            </w:tcBorders>
          </w:tcPr>
          <w:p w14:paraId="00EFC550"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09713CF9" w14:textId="77777777" w:rsidR="00742E59" w:rsidRPr="00197635" w:rsidRDefault="00742E59" w:rsidP="00742E59">
            <w:pPr>
              <w:pStyle w:val="TableText10"/>
              <w:keepNext/>
            </w:pPr>
            <w:r w:rsidRPr="00197635">
              <w:rPr>
                <w:lang w:eastAsia="en-AU"/>
              </w:rPr>
              <w:t>operating under standard hours—two-up drivers—minor risk breach</w:t>
            </w:r>
          </w:p>
        </w:tc>
        <w:tc>
          <w:tcPr>
            <w:tcW w:w="1320" w:type="dxa"/>
            <w:tcBorders>
              <w:top w:val="nil"/>
              <w:bottom w:val="nil"/>
            </w:tcBorders>
          </w:tcPr>
          <w:p w14:paraId="583CC4B2" w14:textId="77777777" w:rsidR="00742E59" w:rsidRPr="00197635" w:rsidRDefault="00742E59" w:rsidP="00742E59">
            <w:pPr>
              <w:pStyle w:val="TableText10"/>
              <w:keepNext/>
            </w:pPr>
            <w:r w:rsidRPr="00197635">
              <w:t>HVOP</w:t>
            </w:r>
          </w:p>
        </w:tc>
        <w:tc>
          <w:tcPr>
            <w:tcW w:w="1560" w:type="dxa"/>
            <w:tcBorders>
              <w:top w:val="nil"/>
              <w:bottom w:val="nil"/>
            </w:tcBorders>
          </w:tcPr>
          <w:p w14:paraId="2E52B466" w14:textId="77777777" w:rsidR="00742E59" w:rsidRPr="00197635" w:rsidRDefault="00742E59" w:rsidP="00742E59">
            <w:pPr>
              <w:pStyle w:val="TableText10"/>
              <w:keepNext/>
            </w:pPr>
            <w:r w:rsidRPr="00197635">
              <w:t>HVINO</w:t>
            </w:r>
          </w:p>
        </w:tc>
        <w:tc>
          <w:tcPr>
            <w:tcW w:w="1200" w:type="dxa"/>
            <w:tcBorders>
              <w:top w:val="nil"/>
              <w:bottom w:val="nil"/>
            </w:tcBorders>
          </w:tcPr>
          <w:p w14:paraId="35DF730A" w14:textId="77777777" w:rsidR="00742E59" w:rsidRPr="00197635" w:rsidRDefault="00742E59" w:rsidP="00742E59">
            <w:pPr>
              <w:pStyle w:val="TableText10"/>
              <w:keepNext/>
            </w:pPr>
            <w:r w:rsidRPr="00197635">
              <w:t>-</w:t>
            </w:r>
          </w:p>
        </w:tc>
      </w:tr>
      <w:tr w:rsidR="00742E59" w:rsidRPr="00197635" w14:paraId="40295BE9" w14:textId="77777777" w:rsidTr="00742E59">
        <w:trPr>
          <w:cantSplit/>
        </w:trPr>
        <w:tc>
          <w:tcPr>
            <w:tcW w:w="1200" w:type="dxa"/>
            <w:tcBorders>
              <w:top w:val="nil"/>
              <w:bottom w:val="nil"/>
            </w:tcBorders>
          </w:tcPr>
          <w:p w14:paraId="1FE3EAA7" w14:textId="77777777" w:rsidR="00742E59" w:rsidRPr="00197635" w:rsidRDefault="00742E59" w:rsidP="00742E59">
            <w:pPr>
              <w:pStyle w:val="TableText10"/>
            </w:pPr>
            <w:r w:rsidRPr="00197635">
              <w:t>78.2</w:t>
            </w:r>
          </w:p>
        </w:tc>
        <w:tc>
          <w:tcPr>
            <w:tcW w:w="2400" w:type="dxa"/>
            <w:tcBorders>
              <w:top w:val="nil"/>
              <w:bottom w:val="nil"/>
            </w:tcBorders>
          </w:tcPr>
          <w:p w14:paraId="05ADC05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75B8A1DE" w14:textId="77777777" w:rsidR="00742E59" w:rsidRPr="00197635" w:rsidRDefault="00742E59" w:rsidP="00742E59">
            <w:pPr>
              <w:pStyle w:val="TableText10"/>
            </w:pPr>
            <w:r w:rsidRPr="00197635">
              <w:rPr>
                <w:lang w:eastAsia="en-AU"/>
              </w:rPr>
              <w:t>operating under standard hours—two-up drivers—substantial risk breach</w:t>
            </w:r>
          </w:p>
        </w:tc>
        <w:tc>
          <w:tcPr>
            <w:tcW w:w="1320" w:type="dxa"/>
            <w:tcBorders>
              <w:top w:val="nil"/>
              <w:bottom w:val="nil"/>
            </w:tcBorders>
          </w:tcPr>
          <w:p w14:paraId="4726C0CD" w14:textId="77777777" w:rsidR="00742E59" w:rsidRPr="00197635" w:rsidRDefault="00742E59" w:rsidP="00742E59">
            <w:pPr>
              <w:pStyle w:val="TableText10"/>
            </w:pPr>
            <w:r w:rsidRPr="00197635">
              <w:t>HVOP</w:t>
            </w:r>
          </w:p>
        </w:tc>
        <w:tc>
          <w:tcPr>
            <w:tcW w:w="1560" w:type="dxa"/>
            <w:tcBorders>
              <w:top w:val="nil"/>
              <w:bottom w:val="nil"/>
            </w:tcBorders>
          </w:tcPr>
          <w:p w14:paraId="34BF5BC1" w14:textId="77777777" w:rsidR="00742E59" w:rsidRPr="00197635" w:rsidRDefault="00742E59" w:rsidP="00742E59">
            <w:pPr>
              <w:pStyle w:val="TableText10"/>
            </w:pPr>
            <w:r w:rsidRPr="00197635">
              <w:t>HVINO</w:t>
            </w:r>
          </w:p>
        </w:tc>
        <w:tc>
          <w:tcPr>
            <w:tcW w:w="1200" w:type="dxa"/>
            <w:tcBorders>
              <w:top w:val="nil"/>
              <w:bottom w:val="nil"/>
            </w:tcBorders>
          </w:tcPr>
          <w:p w14:paraId="2C2FC871" w14:textId="77777777" w:rsidR="00742E59" w:rsidRPr="00197635" w:rsidRDefault="00742E59" w:rsidP="00742E59">
            <w:pPr>
              <w:pStyle w:val="TableText10"/>
            </w:pPr>
            <w:r w:rsidRPr="00197635">
              <w:t>-</w:t>
            </w:r>
          </w:p>
        </w:tc>
      </w:tr>
      <w:tr w:rsidR="00742E59" w:rsidRPr="00197635" w14:paraId="4407A9A4" w14:textId="77777777" w:rsidTr="00742E59">
        <w:trPr>
          <w:cantSplit/>
        </w:trPr>
        <w:tc>
          <w:tcPr>
            <w:tcW w:w="1200" w:type="dxa"/>
            <w:tcBorders>
              <w:top w:val="nil"/>
              <w:bottom w:val="nil"/>
            </w:tcBorders>
          </w:tcPr>
          <w:p w14:paraId="0DB7D0B7" w14:textId="77777777" w:rsidR="00742E59" w:rsidRPr="00197635" w:rsidRDefault="00742E59" w:rsidP="00742E59">
            <w:pPr>
              <w:pStyle w:val="TableText10"/>
            </w:pPr>
            <w:r w:rsidRPr="00197635">
              <w:t>78.3</w:t>
            </w:r>
          </w:p>
        </w:tc>
        <w:tc>
          <w:tcPr>
            <w:tcW w:w="2400" w:type="dxa"/>
            <w:tcBorders>
              <w:top w:val="nil"/>
              <w:bottom w:val="nil"/>
            </w:tcBorders>
          </w:tcPr>
          <w:p w14:paraId="5FCEB281"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17A2D748" w14:textId="77777777" w:rsidR="00742E59" w:rsidRPr="00197635" w:rsidRDefault="00742E59" w:rsidP="00742E59">
            <w:pPr>
              <w:pStyle w:val="TableText10"/>
            </w:pPr>
            <w:r w:rsidRPr="00197635">
              <w:rPr>
                <w:lang w:eastAsia="en-AU"/>
              </w:rPr>
              <w:t>operating under standard hours—two-up drivers—severe risk breach</w:t>
            </w:r>
          </w:p>
        </w:tc>
        <w:tc>
          <w:tcPr>
            <w:tcW w:w="1320" w:type="dxa"/>
            <w:tcBorders>
              <w:top w:val="nil"/>
              <w:bottom w:val="nil"/>
            </w:tcBorders>
          </w:tcPr>
          <w:p w14:paraId="5D29A585" w14:textId="77777777" w:rsidR="00742E59" w:rsidRPr="00197635" w:rsidRDefault="00742E59" w:rsidP="00742E59">
            <w:pPr>
              <w:pStyle w:val="TableText10"/>
            </w:pPr>
            <w:r w:rsidRPr="00197635">
              <w:t>HVOP</w:t>
            </w:r>
          </w:p>
        </w:tc>
        <w:tc>
          <w:tcPr>
            <w:tcW w:w="1560" w:type="dxa"/>
            <w:tcBorders>
              <w:top w:val="nil"/>
              <w:bottom w:val="nil"/>
            </w:tcBorders>
          </w:tcPr>
          <w:p w14:paraId="21BFBA48" w14:textId="77777777" w:rsidR="00742E59" w:rsidRPr="00197635" w:rsidRDefault="00742E59" w:rsidP="00742E59">
            <w:pPr>
              <w:pStyle w:val="TableText10"/>
            </w:pPr>
            <w:r w:rsidRPr="00197635">
              <w:t>HVINO</w:t>
            </w:r>
          </w:p>
        </w:tc>
        <w:tc>
          <w:tcPr>
            <w:tcW w:w="1200" w:type="dxa"/>
            <w:tcBorders>
              <w:top w:val="nil"/>
              <w:bottom w:val="nil"/>
            </w:tcBorders>
          </w:tcPr>
          <w:p w14:paraId="535A2343" w14:textId="77777777" w:rsidR="00742E59" w:rsidRPr="00197635" w:rsidRDefault="00742E59" w:rsidP="00742E59">
            <w:pPr>
              <w:pStyle w:val="TableText10"/>
            </w:pPr>
            <w:r w:rsidRPr="00197635">
              <w:t>3 (NS)</w:t>
            </w:r>
          </w:p>
        </w:tc>
      </w:tr>
      <w:tr w:rsidR="00742E59" w:rsidRPr="00197635" w14:paraId="60862713" w14:textId="77777777" w:rsidTr="00742E59">
        <w:trPr>
          <w:cantSplit/>
        </w:trPr>
        <w:tc>
          <w:tcPr>
            <w:tcW w:w="1200" w:type="dxa"/>
            <w:tcBorders>
              <w:top w:val="nil"/>
              <w:bottom w:val="single" w:sz="4" w:space="0" w:color="BFBFBF" w:themeColor="background1" w:themeShade="BF"/>
            </w:tcBorders>
          </w:tcPr>
          <w:p w14:paraId="7503CC6C" w14:textId="77777777" w:rsidR="00742E59" w:rsidRPr="00197635" w:rsidRDefault="00742E59" w:rsidP="00742E59">
            <w:pPr>
              <w:pStyle w:val="TableText10"/>
            </w:pPr>
            <w:r w:rsidRPr="00197635">
              <w:t>78.4</w:t>
            </w:r>
          </w:p>
        </w:tc>
        <w:tc>
          <w:tcPr>
            <w:tcW w:w="2400" w:type="dxa"/>
            <w:tcBorders>
              <w:top w:val="nil"/>
              <w:bottom w:val="single" w:sz="4" w:space="0" w:color="BFBFBF" w:themeColor="background1" w:themeShade="BF"/>
            </w:tcBorders>
          </w:tcPr>
          <w:p w14:paraId="2DC62EE4"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701AAC9" w14:textId="77777777" w:rsidR="00742E59" w:rsidRPr="00197635" w:rsidRDefault="00742E59" w:rsidP="00742E59">
            <w:pPr>
              <w:pStyle w:val="TableText10"/>
            </w:pPr>
            <w:r w:rsidRPr="00197635">
              <w:rPr>
                <w:lang w:eastAsia="en-AU"/>
              </w:rPr>
              <w:t>operating under standard hours—two-up drivers—critical risk breach</w:t>
            </w:r>
          </w:p>
        </w:tc>
        <w:tc>
          <w:tcPr>
            <w:tcW w:w="1320" w:type="dxa"/>
            <w:tcBorders>
              <w:top w:val="nil"/>
              <w:bottom w:val="single" w:sz="4" w:space="0" w:color="BFBFBF" w:themeColor="background1" w:themeShade="BF"/>
            </w:tcBorders>
          </w:tcPr>
          <w:p w14:paraId="06019F37"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745AB52"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6CA0DF5" w14:textId="77777777" w:rsidR="00742E59" w:rsidRPr="00197635" w:rsidRDefault="00742E59" w:rsidP="00742E59">
            <w:pPr>
              <w:pStyle w:val="TableText10"/>
            </w:pPr>
            <w:r w:rsidRPr="00197635">
              <w:t>4 (NS)</w:t>
            </w:r>
          </w:p>
        </w:tc>
      </w:tr>
      <w:tr w:rsidR="00742E59" w:rsidRPr="00197635" w14:paraId="2D5477CE" w14:textId="77777777" w:rsidTr="00742E59">
        <w:trPr>
          <w:cantSplit/>
        </w:trPr>
        <w:tc>
          <w:tcPr>
            <w:tcW w:w="1200" w:type="dxa"/>
            <w:tcBorders>
              <w:bottom w:val="nil"/>
            </w:tcBorders>
          </w:tcPr>
          <w:p w14:paraId="1595F127" w14:textId="77777777" w:rsidR="00742E59" w:rsidRPr="00197635" w:rsidRDefault="00742E59" w:rsidP="00742E59">
            <w:pPr>
              <w:pStyle w:val="TableNumbered"/>
              <w:keepNext/>
              <w:numPr>
                <w:ilvl w:val="0"/>
                <w:numId w:val="0"/>
              </w:numPr>
              <w:ind w:left="360" w:hanging="360"/>
            </w:pPr>
            <w:r w:rsidRPr="00197635">
              <w:t xml:space="preserve">79 </w:t>
            </w:r>
          </w:p>
        </w:tc>
        <w:tc>
          <w:tcPr>
            <w:tcW w:w="2400" w:type="dxa"/>
            <w:tcBorders>
              <w:bottom w:val="nil"/>
            </w:tcBorders>
          </w:tcPr>
          <w:p w14:paraId="34511233" w14:textId="77777777" w:rsidR="00742E59" w:rsidRPr="00197635" w:rsidRDefault="00742E59" w:rsidP="00742E59">
            <w:pPr>
              <w:pStyle w:val="TableText10"/>
              <w:keepNext/>
            </w:pPr>
            <w:r w:rsidRPr="00197635">
              <w:t>254 (1)</w:t>
            </w:r>
          </w:p>
        </w:tc>
        <w:tc>
          <w:tcPr>
            <w:tcW w:w="3720" w:type="dxa"/>
            <w:tcBorders>
              <w:bottom w:val="nil"/>
            </w:tcBorders>
          </w:tcPr>
          <w:p w14:paraId="25340EBD" w14:textId="77777777" w:rsidR="00742E59" w:rsidRPr="00197635" w:rsidRDefault="00742E59" w:rsidP="00742E59">
            <w:pPr>
              <w:pStyle w:val="TableText10"/>
              <w:keepNext/>
            </w:pPr>
          </w:p>
        </w:tc>
        <w:tc>
          <w:tcPr>
            <w:tcW w:w="1320" w:type="dxa"/>
            <w:tcBorders>
              <w:bottom w:val="nil"/>
            </w:tcBorders>
          </w:tcPr>
          <w:p w14:paraId="592624D4" w14:textId="77777777" w:rsidR="00742E59" w:rsidRPr="00197635" w:rsidRDefault="00742E59" w:rsidP="00742E59">
            <w:pPr>
              <w:pStyle w:val="TableText10"/>
              <w:keepNext/>
            </w:pPr>
          </w:p>
        </w:tc>
        <w:tc>
          <w:tcPr>
            <w:tcW w:w="1560" w:type="dxa"/>
            <w:tcBorders>
              <w:bottom w:val="nil"/>
            </w:tcBorders>
          </w:tcPr>
          <w:p w14:paraId="275FAD63" w14:textId="77777777" w:rsidR="00742E59" w:rsidRPr="00197635" w:rsidRDefault="00742E59" w:rsidP="00742E59">
            <w:pPr>
              <w:pStyle w:val="TableText10"/>
              <w:keepNext/>
            </w:pPr>
          </w:p>
        </w:tc>
        <w:tc>
          <w:tcPr>
            <w:tcW w:w="1200" w:type="dxa"/>
            <w:tcBorders>
              <w:bottom w:val="nil"/>
            </w:tcBorders>
          </w:tcPr>
          <w:p w14:paraId="1C8B76AC" w14:textId="77777777" w:rsidR="00742E59" w:rsidRPr="00197635" w:rsidRDefault="00742E59" w:rsidP="00742E59">
            <w:pPr>
              <w:pStyle w:val="TableText10"/>
              <w:keepNext/>
            </w:pPr>
          </w:p>
        </w:tc>
      </w:tr>
      <w:tr w:rsidR="00742E59" w:rsidRPr="00197635" w14:paraId="170662E8" w14:textId="77777777" w:rsidTr="00742E59">
        <w:trPr>
          <w:cantSplit/>
        </w:trPr>
        <w:tc>
          <w:tcPr>
            <w:tcW w:w="1200" w:type="dxa"/>
            <w:tcBorders>
              <w:top w:val="nil"/>
              <w:bottom w:val="nil"/>
            </w:tcBorders>
          </w:tcPr>
          <w:p w14:paraId="1C84F314" w14:textId="77777777" w:rsidR="00742E59" w:rsidRPr="00197635" w:rsidRDefault="00742E59" w:rsidP="00742E59">
            <w:pPr>
              <w:pStyle w:val="TableText10"/>
              <w:keepNext/>
            </w:pPr>
            <w:r w:rsidRPr="00197635">
              <w:t>79.1</w:t>
            </w:r>
          </w:p>
        </w:tc>
        <w:tc>
          <w:tcPr>
            <w:tcW w:w="2400" w:type="dxa"/>
            <w:tcBorders>
              <w:top w:val="nil"/>
              <w:bottom w:val="nil"/>
            </w:tcBorders>
          </w:tcPr>
          <w:p w14:paraId="336E068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FE4995" w14:textId="77777777" w:rsidR="00742E59" w:rsidRPr="00197635" w:rsidRDefault="00742E59" w:rsidP="00742E59">
            <w:pPr>
              <w:pStyle w:val="TableText10"/>
              <w:keepNext/>
            </w:pPr>
            <w:r w:rsidRPr="00197635">
              <w:rPr>
                <w:lang w:eastAsia="en-AU"/>
              </w:rPr>
              <w:t>operating under BFM hours—solo drivers—minor risk breach</w:t>
            </w:r>
          </w:p>
        </w:tc>
        <w:tc>
          <w:tcPr>
            <w:tcW w:w="1320" w:type="dxa"/>
            <w:tcBorders>
              <w:top w:val="nil"/>
              <w:bottom w:val="nil"/>
            </w:tcBorders>
          </w:tcPr>
          <w:p w14:paraId="1C59A45C" w14:textId="77777777" w:rsidR="00742E59" w:rsidRPr="00197635" w:rsidRDefault="00742E59" w:rsidP="00742E59">
            <w:pPr>
              <w:pStyle w:val="TableText10"/>
              <w:keepNext/>
            </w:pPr>
            <w:r w:rsidRPr="00197635">
              <w:t>HVOP</w:t>
            </w:r>
          </w:p>
        </w:tc>
        <w:tc>
          <w:tcPr>
            <w:tcW w:w="1560" w:type="dxa"/>
            <w:tcBorders>
              <w:top w:val="nil"/>
              <w:bottom w:val="nil"/>
            </w:tcBorders>
          </w:tcPr>
          <w:p w14:paraId="36031EFC" w14:textId="77777777" w:rsidR="00742E59" w:rsidRPr="00197635" w:rsidRDefault="00742E59" w:rsidP="00742E59">
            <w:pPr>
              <w:pStyle w:val="TableText10"/>
              <w:keepNext/>
            </w:pPr>
            <w:r w:rsidRPr="00197635">
              <w:t>HVINO</w:t>
            </w:r>
          </w:p>
        </w:tc>
        <w:tc>
          <w:tcPr>
            <w:tcW w:w="1200" w:type="dxa"/>
            <w:tcBorders>
              <w:top w:val="nil"/>
              <w:bottom w:val="nil"/>
            </w:tcBorders>
          </w:tcPr>
          <w:p w14:paraId="30C880EA" w14:textId="77777777" w:rsidR="00742E59" w:rsidRPr="00197635" w:rsidRDefault="00742E59" w:rsidP="00742E59">
            <w:pPr>
              <w:pStyle w:val="TableText10"/>
              <w:keepNext/>
            </w:pPr>
            <w:r w:rsidRPr="00197635">
              <w:t>-</w:t>
            </w:r>
          </w:p>
        </w:tc>
      </w:tr>
      <w:tr w:rsidR="00742E59" w:rsidRPr="00197635" w14:paraId="5B5F75EE" w14:textId="77777777" w:rsidTr="00742E59">
        <w:trPr>
          <w:cantSplit/>
        </w:trPr>
        <w:tc>
          <w:tcPr>
            <w:tcW w:w="1200" w:type="dxa"/>
            <w:tcBorders>
              <w:top w:val="nil"/>
              <w:bottom w:val="nil"/>
            </w:tcBorders>
          </w:tcPr>
          <w:p w14:paraId="6B0D2636" w14:textId="77777777" w:rsidR="00742E59" w:rsidRPr="00197635" w:rsidRDefault="00742E59" w:rsidP="00742E59">
            <w:pPr>
              <w:pStyle w:val="TableText10"/>
            </w:pPr>
            <w:r w:rsidRPr="00197635">
              <w:t>79.2</w:t>
            </w:r>
          </w:p>
        </w:tc>
        <w:tc>
          <w:tcPr>
            <w:tcW w:w="2400" w:type="dxa"/>
            <w:tcBorders>
              <w:top w:val="nil"/>
              <w:bottom w:val="nil"/>
            </w:tcBorders>
          </w:tcPr>
          <w:p w14:paraId="727FCDD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08A46C" w14:textId="77777777" w:rsidR="00742E59" w:rsidRPr="00197635" w:rsidRDefault="00742E59" w:rsidP="00742E59">
            <w:pPr>
              <w:pStyle w:val="TableText10"/>
            </w:pPr>
            <w:r w:rsidRPr="00197635">
              <w:rPr>
                <w:lang w:eastAsia="en-AU"/>
              </w:rPr>
              <w:t>operating under BFM hours—solo drivers—substantial risk breach</w:t>
            </w:r>
          </w:p>
        </w:tc>
        <w:tc>
          <w:tcPr>
            <w:tcW w:w="1320" w:type="dxa"/>
            <w:tcBorders>
              <w:top w:val="nil"/>
              <w:bottom w:val="nil"/>
            </w:tcBorders>
          </w:tcPr>
          <w:p w14:paraId="62988BB0" w14:textId="77777777" w:rsidR="00742E59" w:rsidRPr="00197635" w:rsidRDefault="00742E59" w:rsidP="00742E59">
            <w:pPr>
              <w:pStyle w:val="TableText10"/>
            </w:pPr>
            <w:r w:rsidRPr="00197635">
              <w:t>HVOP</w:t>
            </w:r>
          </w:p>
        </w:tc>
        <w:tc>
          <w:tcPr>
            <w:tcW w:w="1560" w:type="dxa"/>
            <w:tcBorders>
              <w:top w:val="nil"/>
              <w:bottom w:val="nil"/>
            </w:tcBorders>
          </w:tcPr>
          <w:p w14:paraId="1133D195" w14:textId="77777777" w:rsidR="00742E59" w:rsidRPr="00197635" w:rsidRDefault="00742E59" w:rsidP="00742E59">
            <w:pPr>
              <w:pStyle w:val="TableText10"/>
            </w:pPr>
            <w:r w:rsidRPr="00197635">
              <w:t>HVINO</w:t>
            </w:r>
          </w:p>
        </w:tc>
        <w:tc>
          <w:tcPr>
            <w:tcW w:w="1200" w:type="dxa"/>
            <w:tcBorders>
              <w:top w:val="nil"/>
              <w:bottom w:val="nil"/>
            </w:tcBorders>
          </w:tcPr>
          <w:p w14:paraId="0BFBF129" w14:textId="77777777" w:rsidR="00742E59" w:rsidRPr="00197635" w:rsidRDefault="00742E59" w:rsidP="00742E59">
            <w:pPr>
              <w:pStyle w:val="TableText10"/>
            </w:pPr>
            <w:r w:rsidRPr="00197635">
              <w:t>-</w:t>
            </w:r>
          </w:p>
        </w:tc>
      </w:tr>
      <w:tr w:rsidR="00742E59" w:rsidRPr="00197635" w14:paraId="0B0F020F" w14:textId="77777777" w:rsidTr="00742E59">
        <w:trPr>
          <w:cantSplit/>
        </w:trPr>
        <w:tc>
          <w:tcPr>
            <w:tcW w:w="1200" w:type="dxa"/>
            <w:tcBorders>
              <w:top w:val="nil"/>
              <w:bottom w:val="nil"/>
            </w:tcBorders>
          </w:tcPr>
          <w:p w14:paraId="783C0299" w14:textId="77777777" w:rsidR="00742E59" w:rsidRPr="00197635" w:rsidRDefault="00742E59" w:rsidP="00742E59">
            <w:pPr>
              <w:pStyle w:val="TableText10"/>
            </w:pPr>
            <w:r w:rsidRPr="00197635">
              <w:lastRenderedPageBreak/>
              <w:t>79.3</w:t>
            </w:r>
          </w:p>
        </w:tc>
        <w:tc>
          <w:tcPr>
            <w:tcW w:w="2400" w:type="dxa"/>
            <w:tcBorders>
              <w:top w:val="nil"/>
              <w:bottom w:val="nil"/>
            </w:tcBorders>
          </w:tcPr>
          <w:p w14:paraId="313CB14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06AAB6C" w14:textId="77777777" w:rsidR="00742E59" w:rsidRPr="00197635" w:rsidRDefault="00742E59" w:rsidP="00742E59">
            <w:pPr>
              <w:pStyle w:val="TableText10"/>
            </w:pPr>
            <w:r w:rsidRPr="00197635">
              <w:rPr>
                <w:lang w:eastAsia="en-AU"/>
              </w:rPr>
              <w:t>operating under BFM hours—solo drivers—severe risk breach</w:t>
            </w:r>
          </w:p>
        </w:tc>
        <w:tc>
          <w:tcPr>
            <w:tcW w:w="1320" w:type="dxa"/>
            <w:tcBorders>
              <w:top w:val="nil"/>
              <w:bottom w:val="nil"/>
            </w:tcBorders>
          </w:tcPr>
          <w:p w14:paraId="173EF68C" w14:textId="77777777" w:rsidR="00742E59" w:rsidRPr="00197635" w:rsidRDefault="00742E59" w:rsidP="00742E59">
            <w:pPr>
              <w:pStyle w:val="TableText10"/>
            </w:pPr>
            <w:r w:rsidRPr="00197635">
              <w:t>HVOP</w:t>
            </w:r>
          </w:p>
        </w:tc>
        <w:tc>
          <w:tcPr>
            <w:tcW w:w="1560" w:type="dxa"/>
            <w:tcBorders>
              <w:top w:val="nil"/>
              <w:bottom w:val="nil"/>
            </w:tcBorders>
          </w:tcPr>
          <w:p w14:paraId="6585280F" w14:textId="77777777" w:rsidR="00742E59" w:rsidRPr="00197635" w:rsidRDefault="00742E59" w:rsidP="00742E59">
            <w:pPr>
              <w:pStyle w:val="TableText10"/>
            </w:pPr>
            <w:r w:rsidRPr="00197635">
              <w:t>HVINO</w:t>
            </w:r>
          </w:p>
        </w:tc>
        <w:tc>
          <w:tcPr>
            <w:tcW w:w="1200" w:type="dxa"/>
            <w:tcBorders>
              <w:top w:val="nil"/>
              <w:bottom w:val="nil"/>
            </w:tcBorders>
          </w:tcPr>
          <w:p w14:paraId="405EAC91" w14:textId="77777777" w:rsidR="00742E59" w:rsidRPr="00197635" w:rsidRDefault="00742E59" w:rsidP="00742E59">
            <w:pPr>
              <w:pStyle w:val="TableText10"/>
            </w:pPr>
            <w:r w:rsidRPr="00197635">
              <w:t>3 (NS)</w:t>
            </w:r>
          </w:p>
        </w:tc>
      </w:tr>
      <w:tr w:rsidR="00742E59" w:rsidRPr="00197635" w14:paraId="3773E613" w14:textId="77777777" w:rsidTr="00742E59">
        <w:trPr>
          <w:cantSplit/>
        </w:trPr>
        <w:tc>
          <w:tcPr>
            <w:tcW w:w="1200" w:type="dxa"/>
            <w:tcBorders>
              <w:top w:val="nil"/>
              <w:bottom w:val="single" w:sz="4" w:space="0" w:color="BFBFBF" w:themeColor="background1" w:themeShade="BF"/>
            </w:tcBorders>
          </w:tcPr>
          <w:p w14:paraId="59CEA295" w14:textId="77777777" w:rsidR="00742E59" w:rsidRPr="00197635" w:rsidRDefault="00742E59" w:rsidP="00742E59">
            <w:pPr>
              <w:pStyle w:val="TableText10"/>
            </w:pPr>
            <w:r w:rsidRPr="00197635">
              <w:t>79.4</w:t>
            </w:r>
          </w:p>
        </w:tc>
        <w:tc>
          <w:tcPr>
            <w:tcW w:w="2400" w:type="dxa"/>
            <w:tcBorders>
              <w:top w:val="nil"/>
              <w:bottom w:val="single" w:sz="4" w:space="0" w:color="BFBFBF" w:themeColor="background1" w:themeShade="BF"/>
            </w:tcBorders>
          </w:tcPr>
          <w:p w14:paraId="6740239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2A3370C" w14:textId="77777777" w:rsidR="00742E59" w:rsidRPr="00197635" w:rsidRDefault="00742E59" w:rsidP="00742E59">
            <w:pPr>
              <w:pStyle w:val="TableText10"/>
            </w:pPr>
            <w:r w:rsidRPr="00197635">
              <w:rPr>
                <w:lang w:eastAsia="en-AU"/>
              </w:rPr>
              <w:t>operating under BFM hours—solo drivers—critical risk breach</w:t>
            </w:r>
          </w:p>
        </w:tc>
        <w:tc>
          <w:tcPr>
            <w:tcW w:w="1320" w:type="dxa"/>
            <w:tcBorders>
              <w:top w:val="nil"/>
              <w:bottom w:val="single" w:sz="4" w:space="0" w:color="BFBFBF" w:themeColor="background1" w:themeShade="BF"/>
            </w:tcBorders>
          </w:tcPr>
          <w:p w14:paraId="6A83883F"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530EBE44"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77A60753" w14:textId="77777777" w:rsidR="00742E59" w:rsidRPr="00197635" w:rsidRDefault="00742E59" w:rsidP="00742E59">
            <w:pPr>
              <w:pStyle w:val="TableText10"/>
            </w:pPr>
            <w:r w:rsidRPr="00197635">
              <w:t>4 (NS)</w:t>
            </w:r>
          </w:p>
        </w:tc>
      </w:tr>
      <w:tr w:rsidR="00742E59" w:rsidRPr="00197635" w14:paraId="37C3C9CE" w14:textId="77777777" w:rsidTr="00742E59">
        <w:trPr>
          <w:cantSplit/>
        </w:trPr>
        <w:tc>
          <w:tcPr>
            <w:tcW w:w="1200" w:type="dxa"/>
            <w:tcBorders>
              <w:bottom w:val="nil"/>
            </w:tcBorders>
          </w:tcPr>
          <w:p w14:paraId="744E4888" w14:textId="77777777" w:rsidR="00742E59" w:rsidRPr="00197635" w:rsidRDefault="00742E59" w:rsidP="00742E59">
            <w:pPr>
              <w:pStyle w:val="TableNumbered"/>
              <w:keepNext/>
              <w:numPr>
                <w:ilvl w:val="0"/>
                <w:numId w:val="0"/>
              </w:numPr>
              <w:ind w:left="360" w:hanging="360"/>
            </w:pPr>
            <w:r w:rsidRPr="00197635">
              <w:t xml:space="preserve">80 </w:t>
            </w:r>
          </w:p>
        </w:tc>
        <w:tc>
          <w:tcPr>
            <w:tcW w:w="2400" w:type="dxa"/>
            <w:tcBorders>
              <w:bottom w:val="nil"/>
            </w:tcBorders>
          </w:tcPr>
          <w:p w14:paraId="7A417D3E" w14:textId="77777777" w:rsidR="00742E59" w:rsidRPr="00197635" w:rsidRDefault="00742E59" w:rsidP="00742E59">
            <w:pPr>
              <w:pStyle w:val="TableText10"/>
              <w:keepNext/>
            </w:pPr>
            <w:r w:rsidRPr="00197635">
              <w:t>256 (1)</w:t>
            </w:r>
          </w:p>
        </w:tc>
        <w:tc>
          <w:tcPr>
            <w:tcW w:w="3720" w:type="dxa"/>
            <w:tcBorders>
              <w:bottom w:val="nil"/>
            </w:tcBorders>
          </w:tcPr>
          <w:p w14:paraId="3D6EACD5" w14:textId="77777777" w:rsidR="00742E59" w:rsidRPr="00197635" w:rsidRDefault="00742E59" w:rsidP="00742E59">
            <w:pPr>
              <w:pStyle w:val="TableText10"/>
              <w:keepNext/>
            </w:pPr>
          </w:p>
        </w:tc>
        <w:tc>
          <w:tcPr>
            <w:tcW w:w="1320" w:type="dxa"/>
            <w:tcBorders>
              <w:bottom w:val="nil"/>
            </w:tcBorders>
          </w:tcPr>
          <w:p w14:paraId="59E94437" w14:textId="77777777" w:rsidR="00742E59" w:rsidRPr="00197635" w:rsidRDefault="00742E59" w:rsidP="00742E59">
            <w:pPr>
              <w:pStyle w:val="TableText10"/>
              <w:keepNext/>
            </w:pPr>
          </w:p>
        </w:tc>
        <w:tc>
          <w:tcPr>
            <w:tcW w:w="1560" w:type="dxa"/>
            <w:tcBorders>
              <w:bottom w:val="nil"/>
            </w:tcBorders>
          </w:tcPr>
          <w:p w14:paraId="64EACDD7" w14:textId="77777777" w:rsidR="00742E59" w:rsidRPr="00197635" w:rsidRDefault="00742E59" w:rsidP="00742E59">
            <w:pPr>
              <w:pStyle w:val="TableText10"/>
              <w:keepNext/>
            </w:pPr>
          </w:p>
        </w:tc>
        <w:tc>
          <w:tcPr>
            <w:tcW w:w="1200" w:type="dxa"/>
            <w:tcBorders>
              <w:bottom w:val="nil"/>
            </w:tcBorders>
          </w:tcPr>
          <w:p w14:paraId="1EE7A579" w14:textId="77777777" w:rsidR="00742E59" w:rsidRPr="00197635" w:rsidRDefault="00742E59" w:rsidP="00742E59">
            <w:pPr>
              <w:pStyle w:val="TableText10"/>
              <w:keepNext/>
            </w:pPr>
          </w:p>
        </w:tc>
      </w:tr>
      <w:tr w:rsidR="00742E59" w:rsidRPr="00197635" w14:paraId="14BEC9CB" w14:textId="77777777" w:rsidTr="00742E59">
        <w:trPr>
          <w:cantSplit/>
        </w:trPr>
        <w:tc>
          <w:tcPr>
            <w:tcW w:w="1200" w:type="dxa"/>
            <w:tcBorders>
              <w:top w:val="nil"/>
              <w:bottom w:val="nil"/>
            </w:tcBorders>
          </w:tcPr>
          <w:p w14:paraId="6D21BC2D" w14:textId="77777777" w:rsidR="00742E59" w:rsidRPr="00197635" w:rsidRDefault="00742E59" w:rsidP="00742E59">
            <w:pPr>
              <w:pStyle w:val="TableText10"/>
              <w:keepNext/>
            </w:pPr>
            <w:r w:rsidRPr="00197635">
              <w:t>80.1</w:t>
            </w:r>
          </w:p>
        </w:tc>
        <w:tc>
          <w:tcPr>
            <w:tcW w:w="2400" w:type="dxa"/>
            <w:tcBorders>
              <w:top w:val="nil"/>
              <w:bottom w:val="nil"/>
            </w:tcBorders>
          </w:tcPr>
          <w:p w14:paraId="423CEA1B"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35EDED0B" w14:textId="77777777" w:rsidR="00742E59" w:rsidRPr="00197635" w:rsidRDefault="00742E59" w:rsidP="00742E59">
            <w:pPr>
              <w:pStyle w:val="TableText10"/>
              <w:keepNext/>
            </w:pPr>
            <w:r w:rsidRPr="00197635">
              <w:rPr>
                <w:lang w:eastAsia="en-AU"/>
              </w:rPr>
              <w:t>operating under BFM hours—two-up drivers—minor risk breach</w:t>
            </w:r>
          </w:p>
        </w:tc>
        <w:tc>
          <w:tcPr>
            <w:tcW w:w="1320" w:type="dxa"/>
            <w:tcBorders>
              <w:top w:val="nil"/>
              <w:bottom w:val="nil"/>
            </w:tcBorders>
          </w:tcPr>
          <w:p w14:paraId="03AB93AB" w14:textId="77777777" w:rsidR="00742E59" w:rsidRPr="00197635" w:rsidRDefault="00742E59" w:rsidP="00742E59">
            <w:pPr>
              <w:pStyle w:val="TableText10"/>
              <w:keepNext/>
            </w:pPr>
            <w:r w:rsidRPr="00197635">
              <w:t>HVOP</w:t>
            </w:r>
          </w:p>
        </w:tc>
        <w:tc>
          <w:tcPr>
            <w:tcW w:w="1560" w:type="dxa"/>
            <w:tcBorders>
              <w:top w:val="nil"/>
              <w:bottom w:val="nil"/>
            </w:tcBorders>
          </w:tcPr>
          <w:p w14:paraId="684CC456" w14:textId="77777777" w:rsidR="00742E59" w:rsidRPr="00197635" w:rsidRDefault="00742E59" w:rsidP="00742E59">
            <w:pPr>
              <w:pStyle w:val="TableText10"/>
              <w:keepNext/>
            </w:pPr>
            <w:r w:rsidRPr="00197635">
              <w:t>HVINO</w:t>
            </w:r>
          </w:p>
        </w:tc>
        <w:tc>
          <w:tcPr>
            <w:tcW w:w="1200" w:type="dxa"/>
            <w:tcBorders>
              <w:top w:val="nil"/>
              <w:bottom w:val="nil"/>
            </w:tcBorders>
          </w:tcPr>
          <w:p w14:paraId="64150071" w14:textId="77777777" w:rsidR="00742E59" w:rsidRPr="00197635" w:rsidRDefault="00742E59" w:rsidP="00742E59">
            <w:pPr>
              <w:pStyle w:val="TableText10"/>
              <w:keepNext/>
            </w:pPr>
            <w:r w:rsidRPr="00197635">
              <w:t>-</w:t>
            </w:r>
          </w:p>
        </w:tc>
      </w:tr>
      <w:tr w:rsidR="00742E59" w:rsidRPr="00197635" w14:paraId="723E46D5" w14:textId="77777777" w:rsidTr="00742E59">
        <w:trPr>
          <w:cantSplit/>
        </w:trPr>
        <w:tc>
          <w:tcPr>
            <w:tcW w:w="1200" w:type="dxa"/>
            <w:tcBorders>
              <w:top w:val="nil"/>
              <w:bottom w:val="nil"/>
            </w:tcBorders>
          </w:tcPr>
          <w:p w14:paraId="765022F2" w14:textId="77777777" w:rsidR="00742E59" w:rsidRPr="00197635" w:rsidRDefault="00742E59" w:rsidP="00742E59">
            <w:pPr>
              <w:pStyle w:val="TableText10"/>
            </w:pPr>
            <w:r w:rsidRPr="00197635">
              <w:t>80.2</w:t>
            </w:r>
          </w:p>
        </w:tc>
        <w:tc>
          <w:tcPr>
            <w:tcW w:w="2400" w:type="dxa"/>
            <w:tcBorders>
              <w:top w:val="nil"/>
              <w:bottom w:val="nil"/>
            </w:tcBorders>
          </w:tcPr>
          <w:p w14:paraId="7B5992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36590A90" w14:textId="77777777" w:rsidR="00742E59" w:rsidRPr="00197635" w:rsidRDefault="00742E59" w:rsidP="00742E59">
            <w:pPr>
              <w:pStyle w:val="TableText10"/>
            </w:pPr>
            <w:r w:rsidRPr="00197635">
              <w:rPr>
                <w:lang w:eastAsia="en-AU"/>
              </w:rPr>
              <w:t>operating under BFM hours—two-up drivers—substantial risk breach</w:t>
            </w:r>
          </w:p>
        </w:tc>
        <w:tc>
          <w:tcPr>
            <w:tcW w:w="1320" w:type="dxa"/>
            <w:tcBorders>
              <w:top w:val="nil"/>
              <w:bottom w:val="nil"/>
            </w:tcBorders>
          </w:tcPr>
          <w:p w14:paraId="10F70537" w14:textId="77777777" w:rsidR="00742E59" w:rsidRPr="00197635" w:rsidRDefault="00742E59" w:rsidP="00742E59">
            <w:pPr>
              <w:pStyle w:val="TableText10"/>
            </w:pPr>
            <w:r w:rsidRPr="00197635">
              <w:t>HVOP</w:t>
            </w:r>
          </w:p>
        </w:tc>
        <w:tc>
          <w:tcPr>
            <w:tcW w:w="1560" w:type="dxa"/>
            <w:tcBorders>
              <w:top w:val="nil"/>
              <w:bottom w:val="nil"/>
            </w:tcBorders>
          </w:tcPr>
          <w:p w14:paraId="6F8FCCB8" w14:textId="77777777" w:rsidR="00742E59" w:rsidRPr="00197635" w:rsidRDefault="00742E59" w:rsidP="00742E59">
            <w:pPr>
              <w:pStyle w:val="TableText10"/>
            </w:pPr>
            <w:r w:rsidRPr="00197635">
              <w:t>HVINO</w:t>
            </w:r>
          </w:p>
        </w:tc>
        <w:tc>
          <w:tcPr>
            <w:tcW w:w="1200" w:type="dxa"/>
            <w:tcBorders>
              <w:top w:val="nil"/>
              <w:bottom w:val="nil"/>
            </w:tcBorders>
          </w:tcPr>
          <w:p w14:paraId="7AADA274" w14:textId="77777777" w:rsidR="00742E59" w:rsidRPr="00197635" w:rsidRDefault="00742E59" w:rsidP="00742E59">
            <w:pPr>
              <w:pStyle w:val="TableText10"/>
            </w:pPr>
            <w:r w:rsidRPr="00197635">
              <w:t>-</w:t>
            </w:r>
          </w:p>
        </w:tc>
      </w:tr>
      <w:tr w:rsidR="00742E59" w:rsidRPr="00197635" w14:paraId="01B7DCED" w14:textId="77777777" w:rsidTr="00742E59">
        <w:trPr>
          <w:cantSplit/>
        </w:trPr>
        <w:tc>
          <w:tcPr>
            <w:tcW w:w="1200" w:type="dxa"/>
            <w:tcBorders>
              <w:top w:val="nil"/>
              <w:bottom w:val="nil"/>
            </w:tcBorders>
          </w:tcPr>
          <w:p w14:paraId="5A303B9C" w14:textId="77777777" w:rsidR="00742E59" w:rsidRPr="00197635" w:rsidRDefault="00742E59" w:rsidP="00742E59">
            <w:pPr>
              <w:pStyle w:val="TableText10"/>
            </w:pPr>
            <w:r w:rsidRPr="00197635">
              <w:t>80.3</w:t>
            </w:r>
          </w:p>
        </w:tc>
        <w:tc>
          <w:tcPr>
            <w:tcW w:w="2400" w:type="dxa"/>
            <w:tcBorders>
              <w:top w:val="nil"/>
              <w:bottom w:val="nil"/>
            </w:tcBorders>
          </w:tcPr>
          <w:p w14:paraId="076BAE9C"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49164F78" w14:textId="77777777" w:rsidR="00742E59" w:rsidRPr="00197635" w:rsidRDefault="00742E59" w:rsidP="00742E59">
            <w:pPr>
              <w:pStyle w:val="TableText10"/>
            </w:pPr>
            <w:r w:rsidRPr="00197635">
              <w:rPr>
                <w:lang w:eastAsia="en-AU"/>
              </w:rPr>
              <w:t>operating under BFM hours—two-up drivers—severe risk breach</w:t>
            </w:r>
          </w:p>
        </w:tc>
        <w:tc>
          <w:tcPr>
            <w:tcW w:w="1320" w:type="dxa"/>
            <w:tcBorders>
              <w:top w:val="nil"/>
              <w:bottom w:val="nil"/>
            </w:tcBorders>
          </w:tcPr>
          <w:p w14:paraId="77F37C4B" w14:textId="77777777" w:rsidR="00742E59" w:rsidRPr="00197635" w:rsidRDefault="00742E59" w:rsidP="00742E59">
            <w:pPr>
              <w:pStyle w:val="TableText10"/>
            </w:pPr>
            <w:r w:rsidRPr="00197635">
              <w:t>HVOP</w:t>
            </w:r>
          </w:p>
        </w:tc>
        <w:tc>
          <w:tcPr>
            <w:tcW w:w="1560" w:type="dxa"/>
            <w:tcBorders>
              <w:top w:val="nil"/>
              <w:bottom w:val="nil"/>
            </w:tcBorders>
          </w:tcPr>
          <w:p w14:paraId="52F430F2" w14:textId="77777777" w:rsidR="00742E59" w:rsidRPr="00197635" w:rsidRDefault="00742E59" w:rsidP="00742E59">
            <w:pPr>
              <w:pStyle w:val="TableText10"/>
            </w:pPr>
            <w:r w:rsidRPr="00197635">
              <w:t>HVINO</w:t>
            </w:r>
          </w:p>
        </w:tc>
        <w:tc>
          <w:tcPr>
            <w:tcW w:w="1200" w:type="dxa"/>
            <w:tcBorders>
              <w:top w:val="nil"/>
              <w:bottom w:val="nil"/>
            </w:tcBorders>
          </w:tcPr>
          <w:p w14:paraId="7D069CBC" w14:textId="77777777" w:rsidR="00742E59" w:rsidRPr="00197635" w:rsidRDefault="00742E59" w:rsidP="00742E59">
            <w:pPr>
              <w:pStyle w:val="TableText10"/>
            </w:pPr>
            <w:r w:rsidRPr="00197635">
              <w:t>3 (NS)</w:t>
            </w:r>
          </w:p>
        </w:tc>
      </w:tr>
      <w:tr w:rsidR="00742E59" w:rsidRPr="00197635" w14:paraId="5D6C57F6" w14:textId="77777777" w:rsidTr="00742E59">
        <w:trPr>
          <w:cantSplit/>
        </w:trPr>
        <w:tc>
          <w:tcPr>
            <w:tcW w:w="1200" w:type="dxa"/>
            <w:tcBorders>
              <w:top w:val="nil"/>
              <w:bottom w:val="single" w:sz="4" w:space="0" w:color="BFBFBF" w:themeColor="background1" w:themeShade="BF"/>
            </w:tcBorders>
          </w:tcPr>
          <w:p w14:paraId="05A310B2" w14:textId="77777777" w:rsidR="00742E59" w:rsidRPr="00197635" w:rsidRDefault="00742E59" w:rsidP="00742E59">
            <w:pPr>
              <w:pStyle w:val="TableText10"/>
            </w:pPr>
            <w:r w:rsidRPr="00197635">
              <w:t>80.4</w:t>
            </w:r>
          </w:p>
        </w:tc>
        <w:tc>
          <w:tcPr>
            <w:tcW w:w="2400" w:type="dxa"/>
            <w:tcBorders>
              <w:top w:val="nil"/>
              <w:bottom w:val="single" w:sz="4" w:space="0" w:color="BFBFBF" w:themeColor="background1" w:themeShade="BF"/>
            </w:tcBorders>
          </w:tcPr>
          <w:p w14:paraId="5BC430A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108BDCD7" w14:textId="77777777" w:rsidR="00742E59" w:rsidRPr="00197635" w:rsidRDefault="00742E59" w:rsidP="00742E59">
            <w:pPr>
              <w:pStyle w:val="TableText10"/>
            </w:pPr>
            <w:r w:rsidRPr="00197635">
              <w:rPr>
                <w:lang w:eastAsia="en-AU"/>
              </w:rPr>
              <w:t>operating under BFM hours—two-up drivers—critical risk breach</w:t>
            </w:r>
          </w:p>
        </w:tc>
        <w:tc>
          <w:tcPr>
            <w:tcW w:w="1320" w:type="dxa"/>
            <w:tcBorders>
              <w:top w:val="nil"/>
              <w:bottom w:val="single" w:sz="4" w:space="0" w:color="BFBFBF" w:themeColor="background1" w:themeShade="BF"/>
            </w:tcBorders>
          </w:tcPr>
          <w:p w14:paraId="60A3EEA8"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C0798F9"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A843830" w14:textId="77777777" w:rsidR="00742E59" w:rsidRPr="00197635" w:rsidRDefault="00742E59" w:rsidP="00742E59">
            <w:pPr>
              <w:pStyle w:val="TableText10"/>
            </w:pPr>
            <w:r w:rsidRPr="00197635">
              <w:t>4 (NS)</w:t>
            </w:r>
          </w:p>
        </w:tc>
      </w:tr>
      <w:tr w:rsidR="00742E59" w:rsidRPr="00197635" w14:paraId="32B83BD8" w14:textId="77777777" w:rsidTr="00742E59">
        <w:trPr>
          <w:cantSplit/>
        </w:trPr>
        <w:tc>
          <w:tcPr>
            <w:tcW w:w="1200" w:type="dxa"/>
            <w:tcBorders>
              <w:bottom w:val="nil"/>
            </w:tcBorders>
          </w:tcPr>
          <w:p w14:paraId="20775FFF" w14:textId="77777777" w:rsidR="00742E59" w:rsidRPr="00197635" w:rsidRDefault="00742E59" w:rsidP="00742E59">
            <w:pPr>
              <w:pStyle w:val="TableNumbered"/>
              <w:keepNext/>
              <w:numPr>
                <w:ilvl w:val="0"/>
                <w:numId w:val="0"/>
              </w:numPr>
              <w:ind w:left="360" w:hanging="360"/>
            </w:pPr>
            <w:r w:rsidRPr="00197635">
              <w:lastRenderedPageBreak/>
              <w:t xml:space="preserve">81 </w:t>
            </w:r>
          </w:p>
        </w:tc>
        <w:tc>
          <w:tcPr>
            <w:tcW w:w="2400" w:type="dxa"/>
            <w:tcBorders>
              <w:bottom w:val="nil"/>
            </w:tcBorders>
          </w:tcPr>
          <w:p w14:paraId="1EAA7522" w14:textId="77777777" w:rsidR="00742E59" w:rsidRPr="00197635" w:rsidRDefault="00742E59" w:rsidP="00742E59">
            <w:pPr>
              <w:pStyle w:val="TableText10"/>
              <w:keepNext/>
            </w:pPr>
            <w:r w:rsidRPr="00197635">
              <w:t>258 (1)</w:t>
            </w:r>
          </w:p>
        </w:tc>
        <w:tc>
          <w:tcPr>
            <w:tcW w:w="3720" w:type="dxa"/>
            <w:tcBorders>
              <w:bottom w:val="nil"/>
            </w:tcBorders>
          </w:tcPr>
          <w:p w14:paraId="0C5C555F"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4D43E3F2" w14:textId="77777777" w:rsidR="00742E59" w:rsidRPr="00197635" w:rsidRDefault="00742E59" w:rsidP="00742E59">
            <w:pPr>
              <w:pStyle w:val="TableText10"/>
              <w:keepNext/>
            </w:pPr>
          </w:p>
        </w:tc>
        <w:tc>
          <w:tcPr>
            <w:tcW w:w="1560" w:type="dxa"/>
            <w:tcBorders>
              <w:bottom w:val="nil"/>
            </w:tcBorders>
          </w:tcPr>
          <w:p w14:paraId="408C8ADD" w14:textId="77777777" w:rsidR="00742E59" w:rsidRPr="00197635" w:rsidRDefault="00742E59" w:rsidP="00742E59">
            <w:pPr>
              <w:pStyle w:val="TableText10"/>
              <w:keepNext/>
            </w:pPr>
          </w:p>
        </w:tc>
        <w:tc>
          <w:tcPr>
            <w:tcW w:w="1200" w:type="dxa"/>
            <w:tcBorders>
              <w:bottom w:val="nil"/>
            </w:tcBorders>
          </w:tcPr>
          <w:p w14:paraId="6AB812DB" w14:textId="77777777" w:rsidR="00742E59" w:rsidRPr="00197635" w:rsidRDefault="00742E59" w:rsidP="00742E59">
            <w:pPr>
              <w:pStyle w:val="TableText10"/>
              <w:keepNext/>
            </w:pPr>
          </w:p>
        </w:tc>
      </w:tr>
      <w:tr w:rsidR="00742E59" w:rsidRPr="00197635" w14:paraId="1BCB202A" w14:textId="77777777" w:rsidTr="00742E59">
        <w:trPr>
          <w:cantSplit/>
        </w:trPr>
        <w:tc>
          <w:tcPr>
            <w:tcW w:w="1200" w:type="dxa"/>
            <w:tcBorders>
              <w:top w:val="nil"/>
              <w:bottom w:val="nil"/>
            </w:tcBorders>
          </w:tcPr>
          <w:p w14:paraId="60DC909A" w14:textId="77777777" w:rsidR="00742E59" w:rsidRPr="00197635" w:rsidRDefault="00742E59" w:rsidP="00742E59">
            <w:pPr>
              <w:pStyle w:val="TableText10"/>
              <w:keepNext/>
            </w:pPr>
            <w:r w:rsidRPr="00197635">
              <w:t>81.1</w:t>
            </w:r>
          </w:p>
        </w:tc>
        <w:tc>
          <w:tcPr>
            <w:tcW w:w="2400" w:type="dxa"/>
            <w:tcBorders>
              <w:top w:val="nil"/>
              <w:bottom w:val="nil"/>
            </w:tcBorders>
          </w:tcPr>
          <w:p w14:paraId="08A45A8F"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432E808" w14:textId="77777777" w:rsidR="00742E59" w:rsidRPr="00197635" w:rsidRDefault="00742E59" w:rsidP="00742E59">
            <w:pPr>
              <w:pStyle w:val="TableText10"/>
              <w:keepNext/>
            </w:pPr>
            <w:r w:rsidRPr="00197635">
              <w:rPr>
                <w:lang w:eastAsia="en-AU"/>
              </w:rPr>
              <w:t>operating under AFM hours—minor risk breach</w:t>
            </w:r>
          </w:p>
        </w:tc>
        <w:tc>
          <w:tcPr>
            <w:tcW w:w="1320" w:type="dxa"/>
            <w:tcBorders>
              <w:top w:val="nil"/>
              <w:bottom w:val="nil"/>
            </w:tcBorders>
          </w:tcPr>
          <w:p w14:paraId="4FFC4AB4" w14:textId="77777777" w:rsidR="00742E59" w:rsidRPr="00197635" w:rsidRDefault="00742E59" w:rsidP="00742E59">
            <w:pPr>
              <w:pStyle w:val="TableText10"/>
              <w:keepNext/>
            </w:pPr>
            <w:r w:rsidRPr="00197635">
              <w:t>HVOP</w:t>
            </w:r>
          </w:p>
        </w:tc>
        <w:tc>
          <w:tcPr>
            <w:tcW w:w="1560" w:type="dxa"/>
            <w:tcBorders>
              <w:top w:val="nil"/>
              <w:bottom w:val="nil"/>
            </w:tcBorders>
          </w:tcPr>
          <w:p w14:paraId="1CCAC664" w14:textId="77777777" w:rsidR="00742E59" w:rsidRPr="00197635" w:rsidRDefault="00742E59" w:rsidP="00742E59">
            <w:pPr>
              <w:pStyle w:val="TableText10"/>
              <w:keepNext/>
            </w:pPr>
            <w:r w:rsidRPr="00197635">
              <w:t>HVINO</w:t>
            </w:r>
          </w:p>
        </w:tc>
        <w:tc>
          <w:tcPr>
            <w:tcW w:w="1200" w:type="dxa"/>
            <w:tcBorders>
              <w:top w:val="nil"/>
              <w:bottom w:val="nil"/>
            </w:tcBorders>
          </w:tcPr>
          <w:p w14:paraId="2A29AC7E" w14:textId="77777777" w:rsidR="00742E59" w:rsidRPr="00197635" w:rsidRDefault="00742E59" w:rsidP="00742E59">
            <w:pPr>
              <w:pStyle w:val="TableText10"/>
              <w:keepNext/>
            </w:pPr>
            <w:r w:rsidRPr="00197635">
              <w:t>-</w:t>
            </w:r>
          </w:p>
        </w:tc>
      </w:tr>
      <w:tr w:rsidR="00742E59" w:rsidRPr="00197635" w14:paraId="086CD360" w14:textId="77777777" w:rsidTr="00742E59">
        <w:trPr>
          <w:cantSplit/>
        </w:trPr>
        <w:tc>
          <w:tcPr>
            <w:tcW w:w="1200" w:type="dxa"/>
            <w:tcBorders>
              <w:top w:val="nil"/>
              <w:bottom w:val="nil"/>
            </w:tcBorders>
          </w:tcPr>
          <w:p w14:paraId="5A9D9C2F" w14:textId="77777777" w:rsidR="00742E59" w:rsidRPr="00197635" w:rsidRDefault="00742E59" w:rsidP="00742E59">
            <w:pPr>
              <w:pStyle w:val="TableText10"/>
            </w:pPr>
            <w:r w:rsidRPr="00197635">
              <w:t>81.2</w:t>
            </w:r>
          </w:p>
        </w:tc>
        <w:tc>
          <w:tcPr>
            <w:tcW w:w="2400" w:type="dxa"/>
            <w:tcBorders>
              <w:top w:val="nil"/>
              <w:bottom w:val="nil"/>
            </w:tcBorders>
          </w:tcPr>
          <w:p w14:paraId="6B7DA85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4EB0EA33" w14:textId="77777777" w:rsidR="00742E59" w:rsidRPr="00197635" w:rsidRDefault="00742E59" w:rsidP="00742E59">
            <w:pPr>
              <w:pStyle w:val="TableText10"/>
            </w:pPr>
            <w:r w:rsidRPr="00197635">
              <w:rPr>
                <w:lang w:eastAsia="en-AU"/>
              </w:rPr>
              <w:t>operating under AFM hours—substantial risk breach</w:t>
            </w:r>
          </w:p>
        </w:tc>
        <w:tc>
          <w:tcPr>
            <w:tcW w:w="1320" w:type="dxa"/>
            <w:tcBorders>
              <w:top w:val="nil"/>
              <w:bottom w:val="nil"/>
            </w:tcBorders>
          </w:tcPr>
          <w:p w14:paraId="74158E73" w14:textId="77777777" w:rsidR="00742E59" w:rsidRPr="00197635" w:rsidRDefault="00742E59" w:rsidP="00742E59">
            <w:pPr>
              <w:pStyle w:val="TableText10"/>
            </w:pPr>
            <w:r w:rsidRPr="00197635">
              <w:t>HVOP</w:t>
            </w:r>
          </w:p>
        </w:tc>
        <w:tc>
          <w:tcPr>
            <w:tcW w:w="1560" w:type="dxa"/>
            <w:tcBorders>
              <w:top w:val="nil"/>
              <w:bottom w:val="nil"/>
            </w:tcBorders>
          </w:tcPr>
          <w:p w14:paraId="7A06CF81" w14:textId="77777777" w:rsidR="00742E59" w:rsidRPr="00197635" w:rsidRDefault="00742E59" w:rsidP="00742E59">
            <w:pPr>
              <w:pStyle w:val="TableText10"/>
            </w:pPr>
            <w:r w:rsidRPr="00197635">
              <w:t>HVINO</w:t>
            </w:r>
          </w:p>
        </w:tc>
        <w:tc>
          <w:tcPr>
            <w:tcW w:w="1200" w:type="dxa"/>
            <w:tcBorders>
              <w:top w:val="nil"/>
              <w:bottom w:val="nil"/>
            </w:tcBorders>
          </w:tcPr>
          <w:p w14:paraId="72538045" w14:textId="77777777" w:rsidR="00742E59" w:rsidRPr="00197635" w:rsidRDefault="00742E59" w:rsidP="00742E59">
            <w:pPr>
              <w:pStyle w:val="TableText10"/>
            </w:pPr>
            <w:r w:rsidRPr="00197635">
              <w:t>-</w:t>
            </w:r>
          </w:p>
        </w:tc>
      </w:tr>
      <w:tr w:rsidR="00742E59" w:rsidRPr="00197635" w14:paraId="0CB4A118" w14:textId="77777777" w:rsidTr="00742E59">
        <w:trPr>
          <w:cantSplit/>
        </w:trPr>
        <w:tc>
          <w:tcPr>
            <w:tcW w:w="1200" w:type="dxa"/>
            <w:tcBorders>
              <w:top w:val="nil"/>
              <w:bottom w:val="nil"/>
            </w:tcBorders>
          </w:tcPr>
          <w:p w14:paraId="51F5CA8A" w14:textId="77777777" w:rsidR="00742E59" w:rsidRPr="00197635" w:rsidRDefault="00742E59" w:rsidP="00742E59">
            <w:pPr>
              <w:pStyle w:val="TableText10"/>
            </w:pPr>
            <w:r w:rsidRPr="00197635">
              <w:t>81.3</w:t>
            </w:r>
          </w:p>
        </w:tc>
        <w:tc>
          <w:tcPr>
            <w:tcW w:w="2400" w:type="dxa"/>
            <w:tcBorders>
              <w:top w:val="nil"/>
              <w:bottom w:val="nil"/>
            </w:tcBorders>
          </w:tcPr>
          <w:p w14:paraId="5D67E09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7520774B" w14:textId="77777777" w:rsidR="00742E59" w:rsidRPr="00197635" w:rsidRDefault="00742E59" w:rsidP="00742E59">
            <w:pPr>
              <w:pStyle w:val="TableText10"/>
            </w:pPr>
            <w:r w:rsidRPr="00197635">
              <w:rPr>
                <w:lang w:eastAsia="en-AU"/>
              </w:rPr>
              <w:t>operating under AFM hours—severe risk breach</w:t>
            </w:r>
          </w:p>
        </w:tc>
        <w:tc>
          <w:tcPr>
            <w:tcW w:w="1320" w:type="dxa"/>
            <w:tcBorders>
              <w:top w:val="nil"/>
              <w:bottom w:val="nil"/>
            </w:tcBorders>
          </w:tcPr>
          <w:p w14:paraId="798D620B" w14:textId="77777777" w:rsidR="00742E59" w:rsidRPr="00197635" w:rsidRDefault="00742E59" w:rsidP="00742E59">
            <w:pPr>
              <w:pStyle w:val="TableText10"/>
            </w:pPr>
            <w:r w:rsidRPr="00197635">
              <w:t>HVOP</w:t>
            </w:r>
          </w:p>
        </w:tc>
        <w:tc>
          <w:tcPr>
            <w:tcW w:w="1560" w:type="dxa"/>
            <w:tcBorders>
              <w:top w:val="nil"/>
              <w:bottom w:val="nil"/>
            </w:tcBorders>
          </w:tcPr>
          <w:p w14:paraId="3FF72C1E" w14:textId="77777777" w:rsidR="00742E59" w:rsidRPr="00197635" w:rsidRDefault="00742E59" w:rsidP="00742E59">
            <w:pPr>
              <w:pStyle w:val="TableText10"/>
            </w:pPr>
            <w:r w:rsidRPr="00197635">
              <w:t>-</w:t>
            </w:r>
          </w:p>
        </w:tc>
        <w:tc>
          <w:tcPr>
            <w:tcW w:w="1200" w:type="dxa"/>
            <w:tcBorders>
              <w:top w:val="nil"/>
              <w:bottom w:val="nil"/>
            </w:tcBorders>
          </w:tcPr>
          <w:p w14:paraId="086458F0" w14:textId="77777777" w:rsidR="00742E59" w:rsidRPr="00197635" w:rsidRDefault="00742E59" w:rsidP="00742E59">
            <w:pPr>
              <w:pStyle w:val="TableText10"/>
            </w:pPr>
            <w:r w:rsidRPr="00197635">
              <w:t>3 (NS)</w:t>
            </w:r>
          </w:p>
        </w:tc>
      </w:tr>
      <w:tr w:rsidR="00742E59" w:rsidRPr="00197635" w14:paraId="66379FBF" w14:textId="77777777" w:rsidTr="00742E59">
        <w:trPr>
          <w:cantSplit/>
        </w:trPr>
        <w:tc>
          <w:tcPr>
            <w:tcW w:w="1200" w:type="dxa"/>
            <w:tcBorders>
              <w:top w:val="nil"/>
              <w:bottom w:val="single" w:sz="4" w:space="0" w:color="BFBFBF" w:themeColor="background1" w:themeShade="BF"/>
            </w:tcBorders>
          </w:tcPr>
          <w:p w14:paraId="0894C826" w14:textId="77777777" w:rsidR="00742E59" w:rsidRPr="00197635" w:rsidRDefault="00742E59" w:rsidP="00742E59">
            <w:pPr>
              <w:pStyle w:val="TableText10"/>
            </w:pPr>
            <w:r w:rsidRPr="00197635">
              <w:t>81.4</w:t>
            </w:r>
          </w:p>
        </w:tc>
        <w:tc>
          <w:tcPr>
            <w:tcW w:w="2400" w:type="dxa"/>
            <w:tcBorders>
              <w:top w:val="nil"/>
              <w:bottom w:val="single" w:sz="4" w:space="0" w:color="BFBFBF" w:themeColor="background1" w:themeShade="BF"/>
            </w:tcBorders>
          </w:tcPr>
          <w:p w14:paraId="4ECF16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A4A4A9" w14:textId="77777777" w:rsidR="00742E59" w:rsidRPr="00197635" w:rsidRDefault="00742E59" w:rsidP="00742E59">
            <w:pPr>
              <w:pStyle w:val="TableText10"/>
            </w:pPr>
            <w:r w:rsidRPr="00197635">
              <w:rPr>
                <w:lang w:eastAsia="en-AU"/>
              </w:rPr>
              <w:t>operating under AFM hours—critical risk breach</w:t>
            </w:r>
          </w:p>
        </w:tc>
        <w:tc>
          <w:tcPr>
            <w:tcW w:w="1320" w:type="dxa"/>
            <w:tcBorders>
              <w:top w:val="nil"/>
              <w:bottom w:val="single" w:sz="4" w:space="0" w:color="BFBFBF" w:themeColor="background1" w:themeShade="BF"/>
            </w:tcBorders>
          </w:tcPr>
          <w:p w14:paraId="3C4DD6B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133E781"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F450759" w14:textId="77777777" w:rsidR="00742E59" w:rsidRPr="00197635" w:rsidRDefault="00742E59" w:rsidP="00742E59">
            <w:pPr>
              <w:pStyle w:val="TableText10"/>
            </w:pPr>
            <w:r w:rsidRPr="00197635">
              <w:t>4 (NS)</w:t>
            </w:r>
          </w:p>
        </w:tc>
      </w:tr>
      <w:tr w:rsidR="00742E59" w:rsidRPr="00197635" w14:paraId="24098D50" w14:textId="77777777" w:rsidTr="00742E59">
        <w:trPr>
          <w:cantSplit/>
        </w:trPr>
        <w:tc>
          <w:tcPr>
            <w:tcW w:w="1200" w:type="dxa"/>
            <w:tcBorders>
              <w:bottom w:val="nil"/>
            </w:tcBorders>
          </w:tcPr>
          <w:p w14:paraId="7EF847FC" w14:textId="77777777" w:rsidR="00742E59" w:rsidRPr="00197635" w:rsidRDefault="00742E59" w:rsidP="00742E59">
            <w:pPr>
              <w:pStyle w:val="TableNumbered"/>
              <w:keepNext/>
              <w:numPr>
                <w:ilvl w:val="0"/>
                <w:numId w:val="0"/>
              </w:numPr>
              <w:ind w:left="360" w:hanging="360"/>
            </w:pPr>
            <w:r w:rsidRPr="00197635">
              <w:t xml:space="preserve">82 </w:t>
            </w:r>
          </w:p>
        </w:tc>
        <w:tc>
          <w:tcPr>
            <w:tcW w:w="2400" w:type="dxa"/>
            <w:tcBorders>
              <w:bottom w:val="nil"/>
            </w:tcBorders>
          </w:tcPr>
          <w:p w14:paraId="15EE9A71" w14:textId="77777777" w:rsidR="00742E59" w:rsidRPr="00197635" w:rsidRDefault="00742E59" w:rsidP="00742E59">
            <w:pPr>
              <w:pStyle w:val="TableText10"/>
              <w:keepNext/>
            </w:pPr>
            <w:r w:rsidRPr="00197635">
              <w:t>260 (1)</w:t>
            </w:r>
          </w:p>
        </w:tc>
        <w:tc>
          <w:tcPr>
            <w:tcW w:w="3720" w:type="dxa"/>
            <w:tcBorders>
              <w:bottom w:val="nil"/>
            </w:tcBorders>
          </w:tcPr>
          <w:p w14:paraId="7DA79952"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21B1C871" w14:textId="77777777" w:rsidR="00742E59" w:rsidRPr="00197635" w:rsidRDefault="00742E59" w:rsidP="00742E59">
            <w:pPr>
              <w:pStyle w:val="TableText10"/>
              <w:keepNext/>
            </w:pPr>
          </w:p>
        </w:tc>
        <w:tc>
          <w:tcPr>
            <w:tcW w:w="1560" w:type="dxa"/>
            <w:tcBorders>
              <w:bottom w:val="nil"/>
            </w:tcBorders>
          </w:tcPr>
          <w:p w14:paraId="3C634F06" w14:textId="77777777" w:rsidR="00742E59" w:rsidRPr="00197635" w:rsidRDefault="00742E59" w:rsidP="00742E59">
            <w:pPr>
              <w:pStyle w:val="TableText10"/>
              <w:keepNext/>
            </w:pPr>
          </w:p>
        </w:tc>
        <w:tc>
          <w:tcPr>
            <w:tcW w:w="1200" w:type="dxa"/>
            <w:tcBorders>
              <w:bottom w:val="nil"/>
            </w:tcBorders>
          </w:tcPr>
          <w:p w14:paraId="48DB66F4" w14:textId="77777777" w:rsidR="00742E59" w:rsidRPr="00197635" w:rsidRDefault="00742E59" w:rsidP="00742E59">
            <w:pPr>
              <w:pStyle w:val="TableText10"/>
              <w:keepNext/>
            </w:pPr>
          </w:p>
        </w:tc>
      </w:tr>
      <w:tr w:rsidR="00742E59" w:rsidRPr="00197635" w14:paraId="2E6ACD32" w14:textId="77777777" w:rsidTr="00742E59">
        <w:trPr>
          <w:cantSplit/>
        </w:trPr>
        <w:tc>
          <w:tcPr>
            <w:tcW w:w="1200" w:type="dxa"/>
            <w:tcBorders>
              <w:top w:val="nil"/>
              <w:bottom w:val="nil"/>
            </w:tcBorders>
          </w:tcPr>
          <w:p w14:paraId="1D7EF468" w14:textId="77777777" w:rsidR="00742E59" w:rsidRPr="00197635" w:rsidRDefault="00742E59" w:rsidP="00742E59">
            <w:pPr>
              <w:pStyle w:val="TableText10"/>
              <w:keepNext/>
            </w:pPr>
            <w:r w:rsidRPr="00197635">
              <w:t>82.1</w:t>
            </w:r>
          </w:p>
        </w:tc>
        <w:tc>
          <w:tcPr>
            <w:tcW w:w="2400" w:type="dxa"/>
            <w:tcBorders>
              <w:top w:val="nil"/>
              <w:bottom w:val="nil"/>
            </w:tcBorders>
          </w:tcPr>
          <w:p w14:paraId="2A72F20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6BCC660" w14:textId="77777777" w:rsidR="00742E59" w:rsidRPr="00197635" w:rsidRDefault="00742E59" w:rsidP="00742E59">
            <w:pPr>
              <w:pStyle w:val="TableText10"/>
              <w:keepNext/>
            </w:pPr>
            <w:r w:rsidRPr="00197635">
              <w:rPr>
                <w:lang w:eastAsia="en-AU"/>
              </w:rPr>
              <w:t>operating under exemption hours—minor risk breach</w:t>
            </w:r>
          </w:p>
        </w:tc>
        <w:tc>
          <w:tcPr>
            <w:tcW w:w="1320" w:type="dxa"/>
            <w:tcBorders>
              <w:top w:val="nil"/>
              <w:bottom w:val="nil"/>
            </w:tcBorders>
          </w:tcPr>
          <w:p w14:paraId="631308B2" w14:textId="77777777" w:rsidR="00742E59" w:rsidRPr="00197635" w:rsidRDefault="00742E59" w:rsidP="00742E59">
            <w:pPr>
              <w:pStyle w:val="TableText10"/>
              <w:keepNext/>
            </w:pPr>
            <w:r w:rsidRPr="00197635">
              <w:t>HVOP</w:t>
            </w:r>
          </w:p>
        </w:tc>
        <w:tc>
          <w:tcPr>
            <w:tcW w:w="1560" w:type="dxa"/>
            <w:tcBorders>
              <w:top w:val="nil"/>
              <w:bottom w:val="nil"/>
            </w:tcBorders>
          </w:tcPr>
          <w:p w14:paraId="6C417ADD" w14:textId="77777777" w:rsidR="00742E59" w:rsidRPr="00197635" w:rsidRDefault="00742E59" w:rsidP="00742E59">
            <w:pPr>
              <w:pStyle w:val="TableText10"/>
              <w:keepNext/>
            </w:pPr>
            <w:r w:rsidRPr="00197635">
              <w:t>HVINO</w:t>
            </w:r>
          </w:p>
        </w:tc>
        <w:tc>
          <w:tcPr>
            <w:tcW w:w="1200" w:type="dxa"/>
            <w:tcBorders>
              <w:top w:val="nil"/>
              <w:bottom w:val="nil"/>
            </w:tcBorders>
          </w:tcPr>
          <w:p w14:paraId="27136733" w14:textId="77777777" w:rsidR="00742E59" w:rsidRPr="00197635" w:rsidRDefault="00742E59" w:rsidP="00742E59">
            <w:pPr>
              <w:pStyle w:val="TableText10"/>
              <w:keepNext/>
            </w:pPr>
            <w:r w:rsidRPr="00197635">
              <w:t>-</w:t>
            </w:r>
          </w:p>
        </w:tc>
      </w:tr>
      <w:tr w:rsidR="00742E59" w:rsidRPr="00197635" w14:paraId="24B918D9" w14:textId="77777777" w:rsidTr="00742E59">
        <w:trPr>
          <w:cantSplit/>
        </w:trPr>
        <w:tc>
          <w:tcPr>
            <w:tcW w:w="1200" w:type="dxa"/>
            <w:tcBorders>
              <w:top w:val="nil"/>
              <w:bottom w:val="nil"/>
            </w:tcBorders>
          </w:tcPr>
          <w:p w14:paraId="524EBD72" w14:textId="77777777" w:rsidR="00742E59" w:rsidRPr="00197635" w:rsidRDefault="00742E59" w:rsidP="00742E59">
            <w:pPr>
              <w:pStyle w:val="TableText10"/>
            </w:pPr>
            <w:r w:rsidRPr="00197635">
              <w:t>82.2</w:t>
            </w:r>
          </w:p>
        </w:tc>
        <w:tc>
          <w:tcPr>
            <w:tcW w:w="2400" w:type="dxa"/>
            <w:tcBorders>
              <w:top w:val="nil"/>
              <w:bottom w:val="nil"/>
            </w:tcBorders>
          </w:tcPr>
          <w:p w14:paraId="31C6A6C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F96E33" w14:textId="77777777" w:rsidR="00742E59" w:rsidRPr="00197635" w:rsidRDefault="00742E59" w:rsidP="00742E59">
            <w:pPr>
              <w:pStyle w:val="TableText10"/>
            </w:pPr>
            <w:r w:rsidRPr="00197635">
              <w:rPr>
                <w:lang w:eastAsia="en-AU"/>
              </w:rPr>
              <w:t>operating under exemption hours—substantial risk breach</w:t>
            </w:r>
          </w:p>
        </w:tc>
        <w:tc>
          <w:tcPr>
            <w:tcW w:w="1320" w:type="dxa"/>
            <w:tcBorders>
              <w:top w:val="nil"/>
              <w:bottom w:val="nil"/>
            </w:tcBorders>
          </w:tcPr>
          <w:p w14:paraId="780553B2" w14:textId="77777777" w:rsidR="00742E59" w:rsidRPr="00197635" w:rsidRDefault="00742E59" w:rsidP="00742E59">
            <w:pPr>
              <w:pStyle w:val="TableText10"/>
            </w:pPr>
            <w:r w:rsidRPr="00197635">
              <w:t>HVOP</w:t>
            </w:r>
          </w:p>
        </w:tc>
        <w:tc>
          <w:tcPr>
            <w:tcW w:w="1560" w:type="dxa"/>
            <w:tcBorders>
              <w:top w:val="nil"/>
              <w:bottom w:val="nil"/>
            </w:tcBorders>
          </w:tcPr>
          <w:p w14:paraId="7F68C434" w14:textId="77777777" w:rsidR="00742E59" w:rsidRPr="00197635" w:rsidRDefault="00742E59" w:rsidP="00742E59">
            <w:pPr>
              <w:pStyle w:val="TableText10"/>
            </w:pPr>
            <w:r w:rsidRPr="00197635">
              <w:t>HVINO</w:t>
            </w:r>
          </w:p>
        </w:tc>
        <w:tc>
          <w:tcPr>
            <w:tcW w:w="1200" w:type="dxa"/>
            <w:tcBorders>
              <w:top w:val="nil"/>
              <w:bottom w:val="nil"/>
            </w:tcBorders>
          </w:tcPr>
          <w:p w14:paraId="713BF87F" w14:textId="77777777" w:rsidR="00742E59" w:rsidRPr="00197635" w:rsidRDefault="00742E59" w:rsidP="00742E59">
            <w:pPr>
              <w:pStyle w:val="TableText10"/>
            </w:pPr>
            <w:r w:rsidRPr="00197635">
              <w:t>-</w:t>
            </w:r>
          </w:p>
        </w:tc>
      </w:tr>
      <w:tr w:rsidR="00742E59" w:rsidRPr="00197635" w14:paraId="4ED19020" w14:textId="77777777" w:rsidTr="00742E59">
        <w:trPr>
          <w:cantSplit/>
        </w:trPr>
        <w:tc>
          <w:tcPr>
            <w:tcW w:w="1200" w:type="dxa"/>
            <w:tcBorders>
              <w:top w:val="nil"/>
              <w:bottom w:val="nil"/>
            </w:tcBorders>
          </w:tcPr>
          <w:p w14:paraId="6BFB0848" w14:textId="77777777" w:rsidR="00742E59" w:rsidRPr="00197635" w:rsidRDefault="00742E59" w:rsidP="00742E59">
            <w:pPr>
              <w:pStyle w:val="TableText10"/>
            </w:pPr>
            <w:r w:rsidRPr="00197635">
              <w:lastRenderedPageBreak/>
              <w:t>82.3</w:t>
            </w:r>
          </w:p>
        </w:tc>
        <w:tc>
          <w:tcPr>
            <w:tcW w:w="2400" w:type="dxa"/>
            <w:tcBorders>
              <w:top w:val="nil"/>
              <w:bottom w:val="nil"/>
            </w:tcBorders>
          </w:tcPr>
          <w:p w14:paraId="1879AEF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F3AEB11" w14:textId="77777777" w:rsidR="00742E59" w:rsidRPr="00197635" w:rsidRDefault="00742E59" w:rsidP="00742E59">
            <w:pPr>
              <w:pStyle w:val="TableText10"/>
            </w:pPr>
            <w:r w:rsidRPr="00197635">
              <w:rPr>
                <w:lang w:eastAsia="en-AU"/>
              </w:rPr>
              <w:t>operating under exemption hours—severe risk breach</w:t>
            </w:r>
          </w:p>
        </w:tc>
        <w:tc>
          <w:tcPr>
            <w:tcW w:w="1320" w:type="dxa"/>
            <w:tcBorders>
              <w:top w:val="nil"/>
              <w:bottom w:val="nil"/>
            </w:tcBorders>
          </w:tcPr>
          <w:p w14:paraId="6258A5C5" w14:textId="77777777" w:rsidR="00742E59" w:rsidRPr="00197635" w:rsidRDefault="00742E59" w:rsidP="00742E59">
            <w:pPr>
              <w:pStyle w:val="TableText10"/>
            </w:pPr>
            <w:r w:rsidRPr="00197635">
              <w:t>HVOP</w:t>
            </w:r>
          </w:p>
        </w:tc>
        <w:tc>
          <w:tcPr>
            <w:tcW w:w="1560" w:type="dxa"/>
            <w:tcBorders>
              <w:top w:val="nil"/>
              <w:bottom w:val="nil"/>
            </w:tcBorders>
          </w:tcPr>
          <w:p w14:paraId="7DDC520D" w14:textId="77777777" w:rsidR="00742E59" w:rsidRPr="00197635" w:rsidRDefault="00742E59" w:rsidP="00742E59">
            <w:pPr>
              <w:pStyle w:val="TableText10"/>
            </w:pPr>
            <w:r w:rsidRPr="00197635">
              <w:t>-</w:t>
            </w:r>
          </w:p>
        </w:tc>
        <w:tc>
          <w:tcPr>
            <w:tcW w:w="1200" w:type="dxa"/>
            <w:tcBorders>
              <w:top w:val="nil"/>
              <w:bottom w:val="nil"/>
            </w:tcBorders>
          </w:tcPr>
          <w:p w14:paraId="0844B49D" w14:textId="77777777" w:rsidR="00742E59" w:rsidRPr="00197635" w:rsidRDefault="00742E59" w:rsidP="00742E59">
            <w:pPr>
              <w:pStyle w:val="TableText10"/>
            </w:pPr>
            <w:r w:rsidRPr="00197635">
              <w:t>3 (NS)</w:t>
            </w:r>
          </w:p>
        </w:tc>
      </w:tr>
      <w:tr w:rsidR="00742E59" w:rsidRPr="00197635" w14:paraId="601153F4" w14:textId="77777777" w:rsidTr="00742E59">
        <w:trPr>
          <w:cantSplit/>
        </w:trPr>
        <w:tc>
          <w:tcPr>
            <w:tcW w:w="1200" w:type="dxa"/>
            <w:tcBorders>
              <w:top w:val="nil"/>
            </w:tcBorders>
          </w:tcPr>
          <w:p w14:paraId="5892F217" w14:textId="77777777" w:rsidR="00742E59" w:rsidRPr="00197635" w:rsidRDefault="00742E59" w:rsidP="00742E59">
            <w:pPr>
              <w:pStyle w:val="TableText10"/>
            </w:pPr>
            <w:r w:rsidRPr="00197635">
              <w:t>82.4</w:t>
            </w:r>
          </w:p>
        </w:tc>
        <w:tc>
          <w:tcPr>
            <w:tcW w:w="2400" w:type="dxa"/>
            <w:tcBorders>
              <w:top w:val="nil"/>
            </w:tcBorders>
          </w:tcPr>
          <w:p w14:paraId="185E4DB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tcBorders>
          </w:tcPr>
          <w:p w14:paraId="74D8853A" w14:textId="77777777" w:rsidR="00742E59" w:rsidRPr="00197635" w:rsidRDefault="00742E59" w:rsidP="00742E59">
            <w:pPr>
              <w:pStyle w:val="TableText10"/>
            </w:pPr>
            <w:r w:rsidRPr="00197635">
              <w:rPr>
                <w:lang w:eastAsia="en-AU"/>
              </w:rPr>
              <w:t>operating under exemption hours—critical risk breach</w:t>
            </w:r>
          </w:p>
        </w:tc>
        <w:tc>
          <w:tcPr>
            <w:tcW w:w="1320" w:type="dxa"/>
            <w:tcBorders>
              <w:top w:val="nil"/>
            </w:tcBorders>
          </w:tcPr>
          <w:p w14:paraId="317BE5CD" w14:textId="77777777" w:rsidR="00742E59" w:rsidRPr="00197635" w:rsidRDefault="00742E59" w:rsidP="00742E59">
            <w:pPr>
              <w:pStyle w:val="TableText10"/>
            </w:pPr>
            <w:r w:rsidRPr="00197635">
              <w:t>HVOP</w:t>
            </w:r>
          </w:p>
        </w:tc>
        <w:tc>
          <w:tcPr>
            <w:tcW w:w="1560" w:type="dxa"/>
            <w:tcBorders>
              <w:top w:val="nil"/>
            </w:tcBorders>
          </w:tcPr>
          <w:p w14:paraId="792BBA51" w14:textId="77777777" w:rsidR="00742E59" w:rsidRPr="00197635" w:rsidRDefault="00742E59" w:rsidP="00742E59">
            <w:pPr>
              <w:pStyle w:val="TableText10"/>
            </w:pPr>
            <w:r w:rsidRPr="00197635">
              <w:t>-</w:t>
            </w:r>
          </w:p>
        </w:tc>
        <w:tc>
          <w:tcPr>
            <w:tcW w:w="1200" w:type="dxa"/>
            <w:tcBorders>
              <w:top w:val="nil"/>
            </w:tcBorders>
          </w:tcPr>
          <w:p w14:paraId="1D97B542" w14:textId="77777777" w:rsidR="00742E59" w:rsidRPr="00197635" w:rsidRDefault="00742E59" w:rsidP="00742E59">
            <w:pPr>
              <w:pStyle w:val="TableText10"/>
            </w:pPr>
            <w:r w:rsidRPr="00197635">
              <w:t>4 (NS)</w:t>
            </w:r>
          </w:p>
        </w:tc>
      </w:tr>
      <w:tr w:rsidR="00742E59" w:rsidRPr="00197635" w14:paraId="4BFBB389" w14:textId="77777777" w:rsidTr="00742E59">
        <w:trPr>
          <w:cantSplit/>
        </w:trPr>
        <w:tc>
          <w:tcPr>
            <w:tcW w:w="1200" w:type="dxa"/>
          </w:tcPr>
          <w:p w14:paraId="13CEB393" w14:textId="77777777" w:rsidR="00742E59" w:rsidRPr="00197635" w:rsidRDefault="00742E59" w:rsidP="00742E59">
            <w:pPr>
              <w:pStyle w:val="TableNumbered"/>
              <w:numPr>
                <w:ilvl w:val="0"/>
                <w:numId w:val="0"/>
              </w:numPr>
              <w:ind w:left="360" w:hanging="360"/>
            </w:pPr>
            <w:r w:rsidRPr="00197635">
              <w:t xml:space="preserve">83 </w:t>
            </w:r>
          </w:p>
        </w:tc>
        <w:tc>
          <w:tcPr>
            <w:tcW w:w="2400" w:type="dxa"/>
          </w:tcPr>
          <w:p w14:paraId="7BCBD282" w14:textId="77777777" w:rsidR="00742E59" w:rsidRPr="00197635" w:rsidRDefault="00742E59" w:rsidP="00742E59">
            <w:pPr>
              <w:pStyle w:val="TableText10"/>
            </w:pPr>
            <w:r w:rsidRPr="00197635">
              <w:t>263 (1)</w:t>
            </w:r>
          </w:p>
        </w:tc>
        <w:tc>
          <w:tcPr>
            <w:tcW w:w="3720" w:type="dxa"/>
          </w:tcPr>
          <w:p w14:paraId="5557C9B3" w14:textId="77777777" w:rsidR="00742E59" w:rsidRPr="00197635" w:rsidRDefault="00742E59" w:rsidP="00742E59">
            <w:pPr>
              <w:pStyle w:val="TableText10"/>
            </w:pPr>
            <w:r w:rsidRPr="00197635">
              <w:rPr>
                <w:lang w:eastAsia="en-AU"/>
              </w:rPr>
              <w:t>operating under new work and rest hours option after change</w:t>
            </w:r>
          </w:p>
        </w:tc>
        <w:tc>
          <w:tcPr>
            <w:tcW w:w="1320" w:type="dxa"/>
          </w:tcPr>
          <w:p w14:paraId="23E1B743" w14:textId="77777777" w:rsidR="00742E59" w:rsidRPr="00197635" w:rsidRDefault="00742E59" w:rsidP="00742E59">
            <w:pPr>
              <w:pStyle w:val="TableText10"/>
            </w:pPr>
            <w:r w:rsidRPr="00197635">
              <w:t>HVOP</w:t>
            </w:r>
          </w:p>
        </w:tc>
        <w:tc>
          <w:tcPr>
            <w:tcW w:w="1560" w:type="dxa"/>
          </w:tcPr>
          <w:p w14:paraId="25405A03" w14:textId="77777777" w:rsidR="00742E59" w:rsidRPr="00197635" w:rsidRDefault="00742E59" w:rsidP="00742E59">
            <w:pPr>
              <w:pStyle w:val="TableText10"/>
            </w:pPr>
            <w:r w:rsidRPr="00197635">
              <w:t>HVINO</w:t>
            </w:r>
          </w:p>
        </w:tc>
        <w:tc>
          <w:tcPr>
            <w:tcW w:w="1200" w:type="dxa"/>
          </w:tcPr>
          <w:p w14:paraId="30C9E24F" w14:textId="77777777" w:rsidR="00742E59" w:rsidRPr="00197635" w:rsidRDefault="00742E59" w:rsidP="00742E59">
            <w:pPr>
              <w:pStyle w:val="TableText10"/>
            </w:pPr>
            <w:r w:rsidRPr="00197635">
              <w:t>-</w:t>
            </w:r>
          </w:p>
        </w:tc>
      </w:tr>
      <w:tr w:rsidR="00742E59" w:rsidRPr="00197635" w14:paraId="15DEBB6E" w14:textId="77777777" w:rsidTr="00742E59">
        <w:trPr>
          <w:cantSplit/>
        </w:trPr>
        <w:tc>
          <w:tcPr>
            <w:tcW w:w="1200" w:type="dxa"/>
          </w:tcPr>
          <w:p w14:paraId="12236983" w14:textId="77777777" w:rsidR="00742E59" w:rsidRPr="00197635" w:rsidRDefault="00742E59" w:rsidP="00742E59">
            <w:pPr>
              <w:pStyle w:val="TableNumbered"/>
              <w:numPr>
                <w:ilvl w:val="0"/>
                <w:numId w:val="0"/>
              </w:numPr>
              <w:ind w:left="360" w:hanging="360"/>
            </w:pPr>
            <w:r w:rsidRPr="00197635">
              <w:t xml:space="preserve">84 </w:t>
            </w:r>
          </w:p>
        </w:tc>
        <w:tc>
          <w:tcPr>
            <w:tcW w:w="2400" w:type="dxa"/>
          </w:tcPr>
          <w:p w14:paraId="739378CA" w14:textId="77777777" w:rsidR="00742E59" w:rsidRPr="00197635" w:rsidRDefault="00742E59" w:rsidP="00742E59">
            <w:pPr>
              <w:pStyle w:val="TableText10"/>
            </w:pPr>
            <w:r w:rsidRPr="00197635">
              <w:t>264 (2)</w:t>
            </w:r>
          </w:p>
        </w:tc>
        <w:tc>
          <w:tcPr>
            <w:tcW w:w="3720" w:type="dxa"/>
          </w:tcPr>
          <w:p w14:paraId="7B8DD20B" w14:textId="77777777" w:rsidR="00742E59" w:rsidRPr="00197635" w:rsidRDefault="00742E59" w:rsidP="00742E59">
            <w:pPr>
              <w:pStyle w:val="TableText10"/>
            </w:pPr>
            <w:r w:rsidRPr="00197635">
              <w:rPr>
                <w:lang w:eastAsia="en-AU"/>
              </w:rPr>
              <w:t>duty of employer, prime contractor, operator and scheduler to ensure driver compliance</w:t>
            </w:r>
          </w:p>
        </w:tc>
        <w:tc>
          <w:tcPr>
            <w:tcW w:w="1320" w:type="dxa"/>
          </w:tcPr>
          <w:p w14:paraId="0ABFE929" w14:textId="77777777" w:rsidR="00742E59" w:rsidRPr="00197635" w:rsidRDefault="00742E59" w:rsidP="00742E59">
            <w:pPr>
              <w:pStyle w:val="TableText10"/>
            </w:pPr>
            <w:r w:rsidRPr="00197635">
              <w:t>HVOP</w:t>
            </w:r>
          </w:p>
        </w:tc>
        <w:tc>
          <w:tcPr>
            <w:tcW w:w="1560" w:type="dxa"/>
          </w:tcPr>
          <w:p w14:paraId="7F60726D" w14:textId="77777777" w:rsidR="00742E59" w:rsidRPr="00197635" w:rsidRDefault="00742E59" w:rsidP="00742E59">
            <w:pPr>
              <w:pStyle w:val="TableText10"/>
            </w:pPr>
            <w:r w:rsidRPr="00197635">
              <w:t>-</w:t>
            </w:r>
          </w:p>
        </w:tc>
        <w:tc>
          <w:tcPr>
            <w:tcW w:w="1200" w:type="dxa"/>
          </w:tcPr>
          <w:p w14:paraId="3212CA11" w14:textId="77777777" w:rsidR="00742E59" w:rsidRPr="00197635" w:rsidRDefault="00742E59" w:rsidP="00742E59">
            <w:pPr>
              <w:pStyle w:val="TableText10"/>
            </w:pPr>
            <w:r w:rsidRPr="00197635">
              <w:t>-</w:t>
            </w:r>
          </w:p>
        </w:tc>
      </w:tr>
      <w:tr w:rsidR="00742E59" w:rsidRPr="00197635" w14:paraId="48A656A7" w14:textId="77777777" w:rsidTr="00742E59">
        <w:trPr>
          <w:cantSplit/>
        </w:trPr>
        <w:tc>
          <w:tcPr>
            <w:tcW w:w="1200" w:type="dxa"/>
          </w:tcPr>
          <w:p w14:paraId="1CC928DB" w14:textId="77777777" w:rsidR="00742E59" w:rsidRPr="00197635" w:rsidRDefault="00742E59" w:rsidP="00742E59">
            <w:pPr>
              <w:pStyle w:val="TableNumbered"/>
              <w:numPr>
                <w:ilvl w:val="0"/>
                <w:numId w:val="0"/>
              </w:numPr>
              <w:ind w:left="360" w:hanging="360"/>
            </w:pPr>
            <w:r w:rsidRPr="00197635">
              <w:t xml:space="preserve">85 </w:t>
            </w:r>
          </w:p>
        </w:tc>
        <w:tc>
          <w:tcPr>
            <w:tcW w:w="2400" w:type="dxa"/>
          </w:tcPr>
          <w:p w14:paraId="6C310E61" w14:textId="77777777" w:rsidR="00742E59" w:rsidRPr="00197635" w:rsidRDefault="00742E59" w:rsidP="00742E59">
            <w:pPr>
              <w:pStyle w:val="TableText10"/>
            </w:pPr>
            <w:r w:rsidRPr="00197635">
              <w:t>284 (2)</w:t>
            </w:r>
          </w:p>
        </w:tc>
        <w:tc>
          <w:tcPr>
            <w:tcW w:w="3720" w:type="dxa"/>
          </w:tcPr>
          <w:p w14:paraId="3101A19D" w14:textId="77777777" w:rsidR="00742E59" w:rsidRPr="00197635" w:rsidRDefault="00742E59" w:rsidP="00742E59">
            <w:pPr>
              <w:pStyle w:val="TableText10"/>
            </w:pPr>
            <w:r w:rsidRPr="00197635">
              <w:rPr>
                <w:lang w:eastAsia="en-AU"/>
              </w:rPr>
              <w:t>return of permit</w:t>
            </w:r>
          </w:p>
        </w:tc>
        <w:tc>
          <w:tcPr>
            <w:tcW w:w="1320" w:type="dxa"/>
          </w:tcPr>
          <w:p w14:paraId="26A1DFF9" w14:textId="77777777" w:rsidR="00742E59" w:rsidRPr="00197635" w:rsidRDefault="00742E59" w:rsidP="00742E59">
            <w:pPr>
              <w:pStyle w:val="TableText10"/>
            </w:pPr>
            <w:r w:rsidRPr="00197635">
              <w:t>HVOP</w:t>
            </w:r>
          </w:p>
        </w:tc>
        <w:tc>
          <w:tcPr>
            <w:tcW w:w="1560" w:type="dxa"/>
          </w:tcPr>
          <w:p w14:paraId="2B1A286D" w14:textId="77777777" w:rsidR="00742E59" w:rsidRPr="00197635" w:rsidRDefault="00742E59" w:rsidP="00742E59">
            <w:pPr>
              <w:pStyle w:val="TableText10"/>
            </w:pPr>
            <w:r w:rsidRPr="00197635">
              <w:t>HVINO</w:t>
            </w:r>
          </w:p>
        </w:tc>
        <w:tc>
          <w:tcPr>
            <w:tcW w:w="1200" w:type="dxa"/>
          </w:tcPr>
          <w:p w14:paraId="258DB6B0" w14:textId="77777777" w:rsidR="00742E59" w:rsidRPr="00197635" w:rsidRDefault="00742E59" w:rsidP="00742E59">
            <w:pPr>
              <w:pStyle w:val="TableText10"/>
            </w:pPr>
            <w:r w:rsidRPr="00197635">
              <w:t>-</w:t>
            </w:r>
          </w:p>
        </w:tc>
      </w:tr>
      <w:tr w:rsidR="00742E59" w:rsidRPr="00197635" w14:paraId="014387C2" w14:textId="77777777" w:rsidTr="00742E59">
        <w:trPr>
          <w:cantSplit/>
        </w:trPr>
        <w:tc>
          <w:tcPr>
            <w:tcW w:w="1200" w:type="dxa"/>
          </w:tcPr>
          <w:p w14:paraId="305720E8" w14:textId="77777777" w:rsidR="00742E59" w:rsidRPr="00197635" w:rsidRDefault="00742E59" w:rsidP="00742E59">
            <w:pPr>
              <w:pStyle w:val="TableNumbered"/>
              <w:numPr>
                <w:ilvl w:val="0"/>
                <w:numId w:val="0"/>
              </w:numPr>
              <w:ind w:left="360" w:hanging="360"/>
            </w:pPr>
            <w:r w:rsidRPr="00197635">
              <w:t xml:space="preserve">86 </w:t>
            </w:r>
          </w:p>
        </w:tc>
        <w:tc>
          <w:tcPr>
            <w:tcW w:w="2400" w:type="dxa"/>
          </w:tcPr>
          <w:p w14:paraId="19962EC3" w14:textId="77777777" w:rsidR="00742E59" w:rsidRPr="00197635" w:rsidRDefault="00742E59" w:rsidP="00742E59">
            <w:pPr>
              <w:pStyle w:val="TableText10"/>
            </w:pPr>
            <w:r w:rsidRPr="00197635">
              <w:t>285 (1)</w:t>
            </w:r>
          </w:p>
        </w:tc>
        <w:tc>
          <w:tcPr>
            <w:tcW w:w="3720" w:type="dxa"/>
          </w:tcPr>
          <w:p w14:paraId="318CB772" w14:textId="77777777" w:rsidR="00742E59" w:rsidRPr="00197635" w:rsidRDefault="00742E59" w:rsidP="00742E59">
            <w:pPr>
              <w:pStyle w:val="TableText10"/>
            </w:pPr>
            <w:r w:rsidRPr="00197635">
              <w:rPr>
                <w:lang w:eastAsia="en-AU"/>
              </w:rPr>
              <w:t>replacement of defaced etc permit</w:t>
            </w:r>
          </w:p>
        </w:tc>
        <w:tc>
          <w:tcPr>
            <w:tcW w:w="1320" w:type="dxa"/>
          </w:tcPr>
          <w:p w14:paraId="7E666AA0" w14:textId="77777777" w:rsidR="00742E59" w:rsidRPr="00197635" w:rsidRDefault="00742E59" w:rsidP="00742E59">
            <w:pPr>
              <w:pStyle w:val="TableText10"/>
            </w:pPr>
            <w:r w:rsidRPr="00197635">
              <w:t>HVOP</w:t>
            </w:r>
          </w:p>
        </w:tc>
        <w:tc>
          <w:tcPr>
            <w:tcW w:w="1560" w:type="dxa"/>
          </w:tcPr>
          <w:p w14:paraId="3A1570A4" w14:textId="77777777" w:rsidR="00742E59" w:rsidRPr="00197635" w:rsidRDefault="00742E59" w:rsidP="00742E59">
            <w:pPr>
              <w:pStyle w:val="TableText10"/>
            </w:pPr>
            <w:r w:rsidRPr="00197635">
              <w:t>-</w:t>
            </w:r>
          </w:p>
        </w:tc>
        <w:tc>
          <w:tcPr>
            <w:tcW w:w="1200" w:type="dxa"/>
          </w:tcPr>
          <w:p w14:paraId="638F086F" w14:textId="77777777" w:rsidR="00742E59" w:rsidRPr="00197635" w:rsidRDefault="00742E59" w:rsidP="00742E59">
            <w:pPr>
              <w:pStyle w:val="TableText10"/>
            </w:pPr>
            <w:r w:rsidRPr="00197635">
              <w:t>-</w:t>
            </w:r>
          </w:p>
        </w:tc>
      </w:tr>
      <w:tr w:rsidR="00742E59" w:rsidRPr="00197635" w14:paraId="108D8092" w14:textId="77777777" w:rsidTr="00742E59">
        <w:trPr>
          <w:cantSplit/>
        </w:trPr>
        <w:tc>
          <w:tcPr>
            <w:tcW w:w="1200" w:type="dxa"/>
          </w:tcPr>
          <w:p w14:paraId="16BBD381" w14:textId="77777777" w:rsidR="00742E59" w:rsidRPr="00197635" w:rsidRDefault="00742E59" w:rsidP="00742E59">
            <w:pPr>
              <w:pStyle w:val="TableNumbered"/>
              <w:numPr>
                <w:ilvl w:val="0"/>
                <w:numId w:val="0"/>
              </w:numPr>
              <w:ind w:left="360" w:hanging="360"/>
            </w:pPr>
            <w:r w:rsidRPr="00197635">
              <w:t xml:space="preserve">87 </w:t>
            </w:r>
          </w:p>
        </w:tc>
        <w:tc>
          <w:tcPr>
            <w:tcW w:w="2400" w:type="dxa"/>
          </w:tcPr>
          <w:p w14:paraId="3EADADEB" w14:textId="77777777" w:rsidR="00742E59" w:rsidRPr="00197635" w:rsidRDefault="00742E59" w:rsidP="00742E59">
            <w:pPr>
              <w:pStyle w:val="TableText10"/>
            </w:pPr>
            <w:r w:rsidRPr="00197635">
              <w:t>286 (1)</w:t>
            </w:r>
          </w:p>
        </w:tc>
        <w:tc>
          <w:tcPr>
            <w:tcW w:w="3720" w:type="dxa"/>
          </w:tcPr>
          <w:p w14:paraId="27F5DC3D" w14:textId="77777777" w:rsidR="00742E59" w:rsidRPr="00197635" w:rsidRDefault="00742E59" w:rsidP="00742E59">
            <w:pPr>
              <w:pStyle w:val="TableText10"/>
            </w:pPr>
            <w:r w:rsidRPr="00197635">
              <w:rPr>
                <w:lang w:eastAsia="en-AU"/>
              </w:rPr>
              <w:t>contravening condition of work and rest hours exemption</w:t>
            </w:r>
          </w:p>
        </w:tc>
        <w:tc>
          <w:tcPr>
            <w:tcW w:w="1320" w:type="dxa"/>
          </w:tcPr>
          <w:p w14:paraId="1E0ED373" w14:textId="77777777" w:rsidR="00742E59" w:rsidRPr="00197635" w:rsidRDefault="00742E59" w:rsidP="00742E59">
            <w:pPr>
              <w:pStyle w:val="TableText10"/>
            </w:pPr>
            <w:r w:rsidRPr="00197635">
              <w:t>HVOP</w:t>
            </w:r>
          </w:p>
        </w:tc>
        <w:tc>
          <w:tcPr>
            <w:tcW w:w="1560" w:type="dxa"/>
          </w:tcPr>
          <w:p w14:paraId="39D29A9A" w14:textId="77777777" w:rsidR="00742E59" w:rsidRPr="00197635" w:rsidRDefault="00742E59" w:rsidP="00742E59">
            <w:pPr>
              <w:pStyle w:val="TableText10"/>
            </w:pPr>
            <w:r w:rsidRPr="00197635">
              <w:t>HVINO</w:t>
            </w:r>
          </w:p>
        </w:tc>
        <w:tc>
          <w:tcPr>
            <w:tcW w:w="1200" w:type="dxa"/>
          </w:tcPr>
          <w:p w14:paraId="5F81C5C8" w14:textId="77777777" w:rsidR="00742E59" w:rsidRPr="00197635" w:rsidRDefault="00742E59" w:rsidP="00742E59">
            <w:pPr>
              <w:pStyle w:val="TableText10"/>
            </w:pPr>
            <w:r w:rsidRPr="00197635">
              <w:t>-</w:t>
            </w:r>
          </w:p>
        </w:tc>
      </w:tr>
      <w:tr w:rsidR="00742E59" w:rsidRPr="00197635" w14:paraId="317F9DFD" w14:textId="77777777" w:rsidTr="00742E59">
        <w:trPr>
          <w:cantSplit/>
        </w:trPr>
        <w:tc>
          <w:tcPr>
            <w:tcW w:w="1200" w:type="dxa"/>
          </w:tcPr>
          <w:p w14:paraId="1F8A1EA2" w14:textId="77777777" w:rsidR="00742E59" w:rsidRPr="00197635" w:rsidRDefault="00742E59" w:rsidP="00742E59">
            <w:pPr>
              <w:pStyle w:val="TableNumbered"/>
              <w:numPr>
                <w:ilvl w:val="0"/>
                <w:numId w:val="0"/>
              </w:numPr>
              <w:ind w:left="360" w:hanging="360"/>
            </w:pPr>
            <w:r w:rsidRPr="00197635">
              <w:lastRenderedPageBreak/>
              <w:t xml:space="preserve">88 </w:t>
            </w:r>
          </w:p>
        </w:tc>
        <w:tc>
          <w:tcPr>
            <w:tcW w:w="2400" w:type="dxa"/>
          </w:tcPr>
          <w:p w14:paraId="10C5EC2B" w14:textId="77777777" w:rsidR="00742E59" w:rsidRPr="00197635" w:rsidRDefault="00742E59" w:rsidP="00742E59">
            <w:pPr>
              <w:pStyle w:val="TableText10"/>
            </w:pPr>
            <w:r w:rsidRPr="00197635">
              <w:t>287 (2)</w:t>
            </w:r>
          </w:p>
        </w:tc>
        <w:tc>
          <w:tcPr>
            <w:tcW w:w="3720" w:type="dxa"/>
          </w:tcPr>
          <w:p w14:paraId="1401F3C2"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29F10D8E" w14:textId="77777777" w:rsidR="00742E59" w:rsidRPr="00197635" w:rsidRDefault="00742E59" w:rsidP="00742E59">
            <w:pPr>
              <w:pStyle w:val="TableText10"/>
            </w:pPr>
            <w:r w:rsidRPr="00197635">
              <w:t>HVOP</w:t>
            </w:r>
          </w:p>
        </w:tc>
        <w:tc>
          <w:tcPr>
            <w:tcW w:w="1560" w:type="dxa"/>
          </w:tcPr>
          <w:p w14:paraId="1FA1BD48" w14:textId="77777777" w:rsidR="00742E59" w:rsidRPr="00197635" w:rsidRDefault="00742E59" w:rsidP="00742E59">
            <w:pPr>
              <w:pStyle w:val="TableText10"/>
            </w:pPr>
            <w:r w:rsidRPr="00197635">
              <w:t>HVINO</w:t>
            </w:r>
          </w:p>
        </w:tc>
        <w:tc>
          <w:tcPr>
            <w:tcW w:w="1200" w:type="dxa"/>
          </w:tcPr>
          <w:p w14:paraId="1AE72B94" w14:textId="77777777" w:rsidR="00742E59" w:rsidRPr="00197635" w:rsidRDefault="00742E59" w:rsidP="00742E59">
            <w:pPr>
              <w:pStyle w:val="TableText10"/>
            </w:pPr>
            <w:r w:rsidRPr="00197635">
              <w:t>-</w:t>
            </w:r>
          </w:p>
        </w:tc>
      </w:tr>
      <w:tr w:rsidR="00742E59" w:rsidRPr="00197635" w14:paraId="3647FEF7" w14:textId="77777777" w:rsidTr="00742E59">
        <w:trPr>
          <w:cantSplit/>
        </w:trPr>
        <w:tc>
          <w:tcPr>
            <w:tcW w:w="1200" w:type="dxa"/>
          </w:tcPr>
          <w:p w14:paraId="07DCC8DB" w14:textId="77777777" w:rsidR="00742E59" w:rsidRPr="00197635" w:rsidRDefault="00742E59" w:rsidP="00742E59">
            <w:pPr>
              <w:pStyle w:val="TableNumbered"/>
              <w:numPr>
                <w:ilvl w:val="0"/>
                <w:numId w:val="0"/>
              </w:numPr>
              <w:ind w:left="360" w:hanging="360"/>
            </w:pPr>
            <w:r w:rsidRPr="00197635">
              <w:t xml:space="preserve">89 </w:t>
            </w:r>
          </w:p>
        </w:tc>
        <w:tc>
          <w:tcPr>
            <w:tcW w:w="2400" w:type="dxa"/>
          </w:tcPr>
          <w:p w14:paraId="3C123A26" w14:textId="77777777" w:rsidR="00742E59" w:rsidRPr="00197635" w:rsidRDefault="00742E59" w:rsidP="00742E59">
            <w:pPr>
              <w:pStyle w:val="TableText10"/>
            </w:pPr>
            <w:r w:rsidRPr="00197635">
              <w:t>287 (3)</w:t>
            </w:r>
          </w:p>
        </w:tc>
        <w:tc>
          <w:tcPr>
            <w:tcW w:w="3720" w:type="dxa"/>
          </w:tcPr>
          <w:p w14:paraId="224D8D50"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1432F0CF" w14:textId="77777777" w:rsidR="00742E59" w:rsidRPr="00197635" w:rsidRDefault="00742E59" w:rsidP="00742E59">
            <w:pPr>
              <w:pStyle w:val="TableText10"/>
            </w:pPr>
            <w:r w:rsidRPr="00197635">
              <w:t>HVOP</w:t>
            </w:r>
          </w:p>
        </w:tc>
        <w:tc>
          <w:tcPr>
            <w:tcW w:w="1560" w:type="dxa"/>
          </w:tcPr>
          <w:p w14:paraId="014CF844" w14:textId="77777777" w:rsidR="00742E59" w:rsidRPr="00197635" w:rsidRDefault="00742E59" w:rsidP="00742E59">
            <w:pPr>
              <w:pStyle w:val="TableText10"/>
            </w:pPr>
            <w:r w:rsidRPr="00197635">
              <w:t>HVINO</w:t>
            </w:r>
          </w:p>
        </w:tc>
        <w:tc>
          <w:tcPr>
            <w:tcW w:w="1200" w:type="dxa"/>
          </w:tcPr>
          <w:p w14:paraId="00DCEBA0" w14:textId="77777777" w:rsidR="00742E59" w:rsidRPr="00197635" w:rsidRDefault="00742E59" w:rsidP="00742E59">
            <w:pPr>
              <w:pStyle w:val="TableText10"/>
            </w:pPr>
            <w:r w:rsidRPr="00197635">
              <w:t>-</w:t>
            </w:r>
          </w:p>
        </w:tc>
      </w:tr>
      <w:tr w:rsidR="00742E59" w:rsidRPr="00197635" w14:paraId="369E172C" w14:textId="77777777" w:rsidTr="00742E59">
        <w:trPr>
          <w:cantSplit/>
        </w:trPr>
        <w:tc>
          <w:tcPr>
            <w:tcW w:w="1200" w:type="dxa"/>
          </w:tcPr>
          <w:p w14:paraId="030D24A8" w14:textId="77777777" w:rsidR="00742E59" w:rsidRPr="00197635" w:rsidRDefault="00742E59" w:rsidP="00742E59">
            <w:pPr>
              <w:pStyle w:val="TableNumbered"/>
              <w:numPr>
                <w:ilvl w:val="0"/>
                <w:numId w:val="0"/>
              </w:numPr>
              <w:ind w:left="360" w:hanging="360"/>
            </w:pPr>
            <w:r w:rsidRPr="00197635">
              <w:t xml:space="preserve">90 </w:t>
            </w:r>
          </w:p>
        </w:tc>
        <w:tc>
          <w:tcPr>
            <w:tcW w:w="2400" w:type="dxa"/>
          </w:tcPr>
          <w:p w14:paraId="2A4400DF" w14:textId="77777777" w:rsidR="00742E59" w:rsidRPr="00197635" w:rsidRDefault="00742E59" w:rsidP="00742E59">
            <w:pPr>
              <w:pStyle w:val="TableText10"/>
            </w:pPr>
            <w:r w:rsidRPr="00197635">
              <w:t>288 (1)</w:t>
            </w:r>
          </w:p>
        </w:tc>
        <w:tc>
          <w:tcPr>
            <w:tcW w:w="3720" w:type="dxa"/>
          </w:tcPr>
          <w:p w14:paraId="0DE23B91"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3B13D7E8" w14:textId="77777777" w:rsidR="00742E59" w:rsidRPr="00197635" w:rsidRDefault="00742E59" w:rsidP="00742E59">
            <w:pPr>
              <w:pStyle w:val="TableText10"/>
            </w:pPr>
            <w:r w:rsidRPr="00197635">
              <w:t>HVOP</w:t>
            </w:r>
          </w:p>
        </w:tc>
        <w:tc>
          <w:tcPr>
            <w:tcW w:w="1560" w:type="dxa"/>
          </w:tcPr>
          <w:p w14:paraId="034EBBE6" w14:textId="77777777" w:rsidR="00742E59" w:rsidRPr="00197635" w:rsidRDefault="00742E59" w:rsidP="00742E59">
            <w:pPr>
              <w:pStyle w:val="TableText10"/>
            </w:pPr>
            <w:r w:rsidRPr="00197635">
              <w:t>HVINO</w:t>
            </w:r>
          </w:p>
        </w:tc>
        <w:tc>
          <w:tcPr>
            <w:tcW w:w="1200" w:type="dxa"/>
          </w:tcPr>
          <w:p w14:paraId="7E8B0725" w14:textId="77777777" w:rsidR="00742E59" w:rsidRPr="00197635" w:rsidRDefault="00742E59" w:rsidP="00742E59">
            <w:pPr>
              <w:pStyle w:val="TableText10"/>
            </w:pPr>
            <w:r w:rsidRPr="00197635">
              <w:t>-</w:t>
            </w:r>
          </w:p>
        </w:tc>
      </w:tr>
      <w:tr w:rsidR="00742E59" w:rsidRPr="00197635" w14:paraId="7FC9DDF9" w14:textId="77777777" w:rsidTr="00742E59">
        <w:trPr>
          <w:cantSplit/>
        </w:trPr>
        <w:tc>
          <w:tcPr>
            <w:tcW w:w="1200" w:type="dxa"/>
          </w:tcPr>
          <w:p w14:paraId="69EBBFC9" w14:textId="77777777" w:rsidR="00742E59" w:rsidRPr="00197635" w:rsidRDefault="00742E59" w:rsidP="00742E59">
            <w:pPr>
              <w:pStyle w:val="TableNumbered"/>
              <w:numPr>
                <w:ilvl w:val="0"/>
                <w:numId w:val="0"/>
              </w:numPr>
              <w:ind w:left="360" w:hanging="360"/>
            </w:pPr>
            <w:r w:rsidRPr="00197635">
              <w:t xml:space="preserve">91 </w:t>
            </w:r>
          </w:p>
        </w:tc>
        <w:tc>
          <w:tcPr>
            <w:tcW w:w="2400" w:type="dxa"/>
          </w:tcPr>
          <w:p w14:paraId="142962D4" w14:textId="77777777" w:rsidR="00742E59" w:rsidRPr="00197635" w:rsidRDefault="00742E59" w:rsidP="00742E59">
            <w:pPr>
              <w:pStyle w:val="TableText10"/>
            </w:pPr>
            <w:r w:rsidRPr="00197635">
              <w:t>288 (2)</w:t>
            </w:r>
          </w:p>
        </w:tc>
        <w:tc>
          <w:tcPr>
            <w:tcW w:w="3720" w:type="dxa"/>
          </w:tcPr>
          <w:p w14:paraId="12C12C92"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17D79071" w14:textId="77777777" w:rsidR="00742E59" w:rsidRPr="00197635" w:rsidRDefault="00742E59" w:rsidP="00742E59">
            <w:pPr>
              <w:pStyle w:val="TableText10"/>
            </w:pPr>
            <w:r w:rsidRPr="00197635">
              <w:t>HVOP</w:t>
            </w:r>
          </w:p>
        </w:tc>
        <w:tc>
          <w:tcPr>
            <w:tcW w:w="1560" w:type="dxa"/>
          </w:tcPr>
          <w:p w14:paraId="43CD09C1" w14:textId="77777777" w:rsidR="00742E59" w:rsidRPr="00197635" w:rsidRDefault="00742E59" w:rsidP="00742E59">
            <w:pPr>
              <w:pStyle w:val="TableText10"/>
            </w:pPr>
            <w:r w:rsidRPr="00197635">
              <w:t>HVINO</w:t>
            </w:r>
          </w:p>
        </w:tc>
        <w:tc>
          <w:tcPr>
            <w:tcW w:w="1200" w:type="dxa"/>
          </w:tcPr>
          <w:p w14:paraId="2BFC0EA0" w14:textId="77777777" w:rsidR="00742E59" w:rsidRPr="00197635" w:rsidRDefault="00742E59" w:rsidP="00742E59">
            <w:pPr>
              <w:pStyle w:val="TableText10"/>
            </w:pPr>
            <w:r w:rsidRPr="00197635">
              <w:t>-</w:t>
            </w:r>
          </w:p>
        </w:tc>
      </w:tr>
      <w:tr w:rsidR="00742E59" w:rsidRPr="00197635" w14:paraId="3961B4EF" w14:textId="77777777" w:rsidTr="00742E59">
        <w:trPr>
          <w:cantSplit/>
        </w:trPr>
        <w:tc>
          <w:tcPr>
            <w:tcW w:w="1200" w:type="dxa"/>
          </w:tcPr>
          <w:p w14:paraId="7E558F17" w14:textId="77777777" w:rsidR="00742E59" w:rsidRPr="00197635" w:rsidRDefault="00742E59" w:rsidP="00742E59">
            <w:pPr>
              <w:pStyle w:val="TableNumbered"/>
              <w:numPr>
                <w:ilvl w:val="0"/>
                <w:numId w:val="0"/>
              </w:numPr>
              <w:ind w:left="360" w:hanging="360"/>
            </w:pPr>
            <w:r w:rsidRPr="00197635">
              <w:t xml:space="preserve">92 </w:t>
            </w:r>
          </w:p>
        </w:tc>
        <w:tc>
          <w:tcPr>
            <w:tcW w:w="2400" w:type="dxa"/>
          </w:tcPr>
          <w:p w14:paraId="335F6C74" w14:textId="77777777" w:rsidR="00742E59" w:rsidRPr="00197635" w:rsidRDefault="00742E59" w:rsidP="00742E59">
            <w:pPr>
              <w:pStyle w:val="TableText10"/>
            </w:pPr>
            <w:r w:rsidRPr="00197635">
              <w:t>288 (3)</w:t>
            </w:r>
          </w:p>
        </w:tc>
        <w:tc>
          <w:tcPr>
            <w:tcW w:w="3720" w:type="dxa"/>
          </w:tcPr>
          <w:p w14:paraId="6ED064CC"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4BB7CAF6" w14:textId="77777777" w:rsidR="00742E59" w:rsidRPr="00197635" w:rsidRDefault="00742E59" w:rsidP="00742E59">
            <w:pPr>
              <w:pStyle w:val="TableText10"/>
            </w:pPr>
            <w:r w:rsidRPr="00197635">
              <w:t>HVOP</w:t>
            </w:r>
          </w:p>
        </w:tc>
        <w:tc>
          <w:tcPr>
            <w:tcW w:w="1560" w:type="dxa"/>
          </w:tcPr>
          <w:p w14:paraId="64F22C16" w14:textId="77777777" w:rsidR="00742E59" w:rsidRPr="00197635" w:rsidRDefault="00742E59" w:rsidP="00742E59">
            <w:pPr>
              <w:pStyle w:val="TableText10"/>
            </w:pPr>
            <w:r w:rsidRPr="00197635">
              <w:t>HVINO</w:t>
            </w:r>
          </w:p>
        </w:tc>
        <w:tc>
          <w:tcPr>
            <w:tcW w:w="1200" w:type="dxa"/>
          </w:tcPr>
          <w:p w14:paraId="39923756" w14:textId="77777777" w:rsidR="00742E59" w:rsidRPr="00197635" w:rsidRDefault="00742E59" w:rsidP="00742E59">
            <w:pPr>
              <w:pStyle w:val="TableText10"/>
            </w:pPr>
            <w:r w:rsidRPr="00197635">
              <w:t>-</w:t>
            </w:r>
          </w:p>
        </w:tc>
      </w:tr>
      <w:tr w:rsidR="00742E59" w:rsidRPr="00197635" w14:paraId="30DE0E82" w14:textId="77777777" w:rsidTr="00742E59">
        <w:trPr>
          <w:cantSplit/>
        </w:trPr>
        <w:tc>
          <w:tcPr>
            <w:tcW w:w="1200" w:type="dxa"/>
          </w:tcPr>
          <w:p w14:paraId="746714BB" w14:textId="77777777" w:rsidR="00742E59" w:rsidRPr="00197635" w:rsidRDefault="00742E59" w:rsidP="00742E59">
            <w:pPr>
              <w:pStyle w:val="TableNumbered"/>
              <w:numPr>
                <w:ilvl w:val="0"/>
                <w:numId w:val="0"/>
              </w:numPr>
              <w:ind w:left="360" w:hanging="360"/>
            </w:pPr>
            <w:r w:rsidRPr="00197635">
              <w:t xml:space="preserve">93 </w:t>
            </w:r>
          </w:p>
        </w:tc>
        <w:tc>
          <w:tcPr>
            <w:tcW w:w="2400" w:type="dxa"/>
          </w:tcPr>
          <w:p w14:paraId="319336F5" w14:textId="77777777" w:rsidR="00742E59" w:rsidRPr="00197635" w:rsidRDefault="00742E59" w:rsidP="00742E59">
            <w:pPr>
              <w:pStyle w:val="TableText10"/>
            </w:pPr>
            <w:r w:rsidRPr="00197635">
              <w:t>293 (1)</w:t>
            </w:r>
          </w:p>
        </w:tc>
        <w:tc>
          <w:tcPr>
            <w:tcW w:w="3720" w:type="dxa"/>
          </w:tcPr>
          <w:p w14:paraId="77B01391" w14:textId="77777777" w:rsidR="00742E59" w:rsidRPr="00197635" w:rsidRDefault="00742E59" w:rsidP="00742E59">
            <w:pPr>
              <w:pStyle w:val="TableText10"/>
            </w:pPr>
            <w:r w:rsidRPr="00197635">
              <w:rPr>
                <w:lang w:eastAsia="en-AU"/>
              </w:rPr>
              <w:t>driver of fatigue-regulated heavy vehicle must carry work diary</w:t>
            </w:r>
          </w:p>
        </w:tc>
        <w:tc>
          <w:tcPr>
            <w:tcW w:w="1320" w:type="dxa"/>
          </w:tcPr>
          <w:p w14:paraId="38EB9537" w14:textId="77777777" w:rsidR="00742E59" w:rsidRPr="00197635" w:rsidRDefault="00742E59" w:rsidP="00742E59">
            <w:pPr>
              <w:pStyle w:val="TableText10"/>
            </w:pPr>
            <w:r w:rsidRPr="00197635">
              <w:t>HVOP</w:t>
            </w:r>
          </w:p>
        </w:tc>
        <w:tc>
          <w:tcPr>
            <w:tcW w:w="1560" w:type="dxa"/>
          </w:tcPr>
          <w:p w14:paraId="40C83C6B" w14:textId="77777777" w:rsidR="00742E59" w:rsidRPr="00197635" w:rsidRDefault="00742E59" w:rsidP="00742E59">
            <w:pPr>
              <w:pStyle w:val="TableText10"/>
            </w:pPr>
            <w:r w:rsidRPr="00197635">
              <w:t>HVINO</w:t>
            </w:r>
          </w:p>
        </w:tc>
        <w:tc>
          <w:tcPr>
            <w:tcW w:w="1200" w:type="dxa"/>
          </w:tcPr>
          <w:p w14:paraId="5CC29BC0" w14:textId="77777777" w:rsidR="00742E59" w:rsidRPr="00197635" w:rsidRDefault="00742E59" w:rsidP="00742E59">
            <w:pPr>
              <w:pStyle w:val="TableText10"/>
            </w:pPr>
            <w:r w:rsidRPr="00197635">
              <w:t>-</w:t>
            </w:r>
          </w:p>
        </w:tc>
      </w:tr>
      <w:tr w:rsidR="00742E59" w:rsidRPr="00197635" w14:paraId="3B5B1A09" w14:textId="77777777" w:rsidTr="00742E59">
        <w:trPr>
          <w:cantSplit/>
        </w:trPr>
        <w:tc>
          <w:tcPr>
            <w:tcW w:w="1200" w:type="dxa"/>
          </w:tcPr>
          <w:p w14:paraId="51DF716F" w14:textId="77777777" w:rsidR="00742E59" w:rsidRPr="00197635" w:rsidRDefault="00742E59" w:rsidP="00742E59">
            <w:pPr>
              <w:pStyle w:val="TableNumbered"/>
              <w:numPr>
                <w:ilvl w:val="0"/>
                <w:numId w:val="0"/>
              </w:numPr>
              <w:ind w:left="360" w:hanging="360"/>
            </w:pPr>
            <w:r w:rsidRPr="00197635">
              <w:lastRenderedPageBreak/>
              <w:t xml:space="preserve">94 </w:t>
            </w:r>
          </w:p>
        </w:tc>
        <w:tc>
          <w:tcPr>
            <w:tcW w:w="2400" w:type="dxa"/>
          </w:tcPr>
          <w:p w14:paraId="040F91DC" w14:textId="77777777" w:rsidR="00742E59" w:rsidRPr="00197635" w:rsidRDefault="00742E59" w:rsidP="00742E59">
            <w:pPr>
              <w:pStyle w:val="TableText10"/>
            </w:pPr>
            <w:r w:rsidRPr="00197635">
              <w:t>296 (1)</w:t>
            </w:r>
          </w:p>
        </w:tc>
        <w:tc>
          <w:tcPr>
            <w:tcW w:w="3720" w:type="dxa"/>
          </w:tcPr>
          <w:p w14:paraId="645B52ED" w14:textId="77777777" w:rsidR="00742E59" w:rsidRPr="00197635" w:rsidRDefault="00742E59" w:rsidP="00742E59">
            <w:pPr>
              <w:pStyle w:val="TableText10"/>
            </w:pPr>
            <w:r w:rsidRPr="00197635">
              <w:rPr>
                <w:lang w:eastAsia="en-AU"/>
              </w:rPr>
              <w:t>recording information under the national regulations—general</w:t>
            </w:r>
          </w:p>
        </w:tc>
        <w:tc>
          <w:tcPr>
            <w:tcW w:w="1320" w:type="dxa"/>
          </w:tcPr>
          <w:p w14:paraId="1E893C2B" w14:textId="77777777" w:rsidR="00742E59" w:rsidRPr="00197635" w:rsidRDefault="00742E59" w:rsidP="00742E59">
            <w:pPr>
              <w:pStyle w:val="TableText10"/>
            </w:pPr>
            <w:r w:rsidRPr="00197635">
              <w:t>HVOP</w:t>
            </w:r>
          </w:p>
        </w:tc>
        <w:tc>
          <w:tcPr>
            <w:tcW w:w="1560" w:type="dxa"/>
          </w:tcPr>
          <w:p w14:paraId="11D610F2" w14:textId="77777777" w:rsidR="00742E59" w:rsidRPr="00197635" w:rsidRDefault="00742E59" w:rsidP="00742E59">
            <w:pPr>
              <w:pStyle w:val="TableText10"/>
            </w:pPr>
            <w:r w:rsidRPr="00197635">
              <w:t>HVINO</w:t>
            </w:r>
          </w:p>
        </w:tc>
        <w:tc>
          <w:tcPr>
            <w:tcW w:w="1200" w:type="dxa"/>
          </w:tcPr>
          <w:p w14:paraId="5C54C6CA" w14:textId="77777777" w:rsidR="00742E59" w:rsidRPr="00197635" w:rsidRDefault="00742E59" w:rsidP="00742E59">
            <w:pPr>
              <w:pStyle w:val="TableText10"/>
            </w:pPr>
            <w:r w:rsidRPr="00197635">
              <w:t>-</w:t>
            </w:r>
          </w:p>
        </w:tc>
      </w:tr>
      <w:tr w:rsidR="00742E59" w:rsidRPr="00197635" w14:paraId="32755BEF" w14:textId="77777777" w:rsidTr="00742E59">
        <w:trPr>
          <w:cantSplit/>
        </w:trPr>
        <w:tc>
          <w:tcPr>
            <w:tcW w:w="1200" w:type="dxa"/>
          </w:tcPr>
          <w:p w14:paraId="31029F44" w14:textId="77777777" w:rsidR="00742E59" w:rsidRPr="00197635" w:rsidRDefault="00742E59" w:rsidP="00742E59">
            <w:pPr>
              <w:pStyle w:val="TableNumbered"/>
              <w:numPr>
                <w:ilvl w:val="0"/>
                <w:numId w:val="0"/>
              </w:numPr>
              <w:ind w:left="360" w:hanging="360"/>
            </w:pPr>
            <w:r w:rsidRPr="00197635">
              <w:t xml:space="preserve">95 </w:t>
            </w:r>
          </w:p>
        </w:tc>
        <w:tc>
          <w:tcPr>
            <w:tcW w:w="2400" w:type="dxa"/>
          </w:tcPr>
          <w:p w14:paraId="4CA4BEEE" w14:textId="77777777" w:rsidR="00742E59" w:rsidRPr="00197635" w:rsidRDefault="00742E59" w:rsidP="00742E59">
            <w:pPr>
              <w:pStyle w:val="TableText10"/>
            </w:pPr>
            <w:r w:rsidRPr="00197635">
              <w:t>297 (2)</w:t>
            </w:r>
          </w:p>
        </w:tc>
        <w:tc>
          <w:tcPr>
            <w:tcW w:w="3720" w:type="dxa"/>
          </w:tcPr>
          <w:p w14:paraId="673D9862" w14:textId="77777777" w:rsidR="00742E59" w:rsidRPr="00197635" w:rsidRDefault="00742E59" w:rsidP="00742E59">
            <w:pPr>
              <w:pStyle w:val="TableText10"/>
            </w:pPr>
            <w:r w:rsidRPr="00197635">
              <w:rPr>
                <w:lang w:eastAsia="en-AU"/>
              </w:rPr>
              <w:t>information required to be recorded immediately after starting work</w:t>
            </w:r>
          </w:p>
        </w:tc>
        <w:tc>
          <w:tcPr>
            <w:tcW w:w="1320" w:type="dxa"/>
          </w:tcPr>
          <w:p w14:paraId="410BE555" w14:textId="77777777" w:rsidR="00742E59" w:rsidRPr="00197635" w:rsidRDefault="00742E59" w:rsidP="00742E59">
            <w:pPr>
              <w:pStyle w:val="TableText10"/>
            </w:pPr>
            <w:r w:rsidRPr="00197635">
              <w:t>HVOP</w:t>
            </w:r>
          </w:p>
        </w:tc>
        <w:tc>
          <w:tcPr>
            <w:tcW w:w="1560" w:type="dxa"/>
          </w:tcPr>
          <w:p w14:paraId="0069BFC8" w14:textId="77777777" w:rsidR="00742E59" w:rsidRPr="00197635" w:rsidRDefault="00742E59" w:rsidP="00742E59">
            <w:pPr>
              <w:pStyle w:val="TableText10"/>
            </w:pPr>
            <w:r w:rsidRPr="00197635">
              <w:t>HVINO</w:t>
            </w:r>
          </w:p>
        </w:tc>
        <w:tc>
          <w:tcPr>
            <w:tcW w:w="1200" w:type="dxa"/>
          </w:tcPr>
          <w:p w14:paraId="73EEFD39" w14:textId="77777777" w:rsidR="00742E59" w:rsidRPr="00197635" w:rsidRDefault="00742E59" w:rsidP="00742E59">
            <w:pPr>
              <w:pStyle w:val="TableText10"/>
            </w:pPr>
            <w:r w:rsidRPr="00197635">
              <w:t>-</w:t>
            </w:r>
          </w:p>
        </w:tc>
      </w:tr>
      <w:tr w:rsidR="00742E59" w:rsidRPr="00197635" w14:paraId="78E44CEF" w14:textId="77777777" w:rsidTr="00742E59">
        <w:trPr>
          <w:cantSplit/>
        </w:trPr>
        <w:tc>
          <w:tcPr>
            <w:tcW w:w="1200" w:type="dxa"/>
          </w:tcPr>
          <w:p w14:paraId="5B54BB29" w14:textId="77777777" w:rsidR="00742E59" w:rsidRPr="00197635" w:rsidRDefault="00742E59" w:rsidP="00742E59">
            <w:pPr>
              <w:pStyle w:val="TableNumbered"/>
              <w:numPr>
                <w:ilvl w:val="0"/>
                <w:numId w:val="0"/>
              </w:numPr>
              <w:ind w:left="360" w:hanging="360"/>
            </w:pPr>
            <w:r w:rsidRPr="00197635">
              <w:t xml:space="preserve">96 </w:t>
            </w:r>
          </w:p>
        </w:tc>
        <w:tc>
          <w:tcPr>
            <w:tcW w:w="2400" w:type="dxa"/>
          </w:tcPr>
          <w:p w14:paraId="5C9CFDD7" w14:textId="77777777" w:rsidR="00742E59" w:rsidRPr="00197635" w:rsidRDefault="00742E59" w:rsidP="00742E59">
            <w:pPr>
              <w:pStyle w:val="TableText10"/>
            </w:pPr>
            <w:r w:rsidRPr="00197635">
              <w:t>298 (1)</w:t>
            </w:r>
          </w:p>
        </w:tc>
        <w:tc>
          <w:tcPr>
            <w:tcW w:w="3720" w:type="dxa"/>
          </w:tcPr>
          <w:p w14:paraId="0DC31B2B" w14:textId="77777777" w:rsidR="00742E59" w:rsidRPr="00197635" w:rsidRDefault="00742E59" w:rsidP="00742E59">
            <w:pPr>
              <w:pStyle w:val="TableText10"/>
            </w:pPr>
            <w:r w:rsidRPr="00197635">
              <w:rPr>
                <w:lang w:eastAsia="en-AU"/>
              </w:rPr>
              <w:t>failing to record information about odometer reading</w:t>
            </w:r>
          </w:p>
        </w:tc>
        <w:tc>
          <w:tcPr>
            <w:tcW w:w="1320" w:type="dxa"/>
          </w:tcPr>
          <w:p w14:paraId="10F5EFFB" w14:textId="77777777" w:rsidR="00742E59" w:rsidRPr="00197635" w:rsidRDefault="00742E59" w:rsidP="00742E59">
            <w:pPr>
              <w:pStyle w:val="TableText10"/>
            </w:pPr>
            <w:r w:rsidRPr="00197635">
              <w:t>HVOP</w:t>
            </w:r>
          </w:p>
        </w:tc>
        <w:tc>
          <w:tcPr>
            <w:tcW w:w="1560" w:type="dxa"/>
          </w:tcPr>
          <w:p w14:paraId="46041BDE" w14:textId="77777777" w:rsidR="00742E59" w:rsidRPr="00197635" w:rsidRDefault="00742E59" w:rsidP="00742E59">
            <w:pPr>
              <w:pStyle w:val="TableText10"/>
            </w:pPr>
            <w:r w:rsidRPr="00197635">
              <w:t>HVINO</w:t>
            </w:r>
          </w:p>
        </w:tc>
        <w:tc>
          <w:tcPr>
            <w:tcW w:w="1200" w:type="dxa"/>
          </w:tcPr>
          <w:p w14:paraId="26ADE985" w14:textId="77777777" w:rsidR="00742E59" w:rsidRPr="00197635" w:rsidRDefault="00742E59" w:rsidP="00742E59">
            <w:pPr>
              <w:pStyle w:val="TableText10"/>
            </w:pPr>
            <w:r w:rsidRPr="00197635">
              <w:t>-</w:t>
            </w:r>
          </w:p>
        </w:tc>
      </w:tr>
      <w:tr w:rsidR="00742E59" w:rsidRPr="00197635" w14:paraId="184E6EA5" w14:textId="77777777" w:rsidTr="00742E59">
        <w:trPr>
          <w:cantSplit/>
        </w:trPr>
        <w:tc>
          <w:tcPr>
            <w:tcW w:w="1200" w:type="dxa"/>
          </w:tcPr>
          <w:p w14:paraId="696860D0" w14:textId="77777777" w:rsidR="00742E59" w:rsidRPr="00197635" w:rsidRDefault="00742E59" w:rsidP="00742E59">
            <w:pPr>
              <w:pStyle w:val="TableNumbered"/>
              <w:numPr>
                <w:ilvl w:val="0"/>
                <w:numId w:val="0"/>
              </w:numPr>
              <w:ind w:left="360" w:hanging="360"/>
            </w:pPr>
            <w:r w:rsidRPr="00197635">
              <w:t xml:space="preserve">97 </w:t>
            </w:r>
          </w:p>
        </w:tc>
        <w:tc>
          <w:tcPr>
            <w:tcW w:w="2400" w:type="dxa"/>
          </w:tcPr>
          <w:p w14:paraId="6456EC4B" w14:textId="77777777" w:rsidR="00742E59" w:rsidRPr="00197635" w:rsidRDefault="00742E59" w:rsidP="00742E59">
            <w:pPr>
              <w:pStyle w:val="TableText10"/>
            </w:pPr>
            <w:r w:rsidRPr="00197635">
              <w:t>299</w:t>
            </w:r>
          </w:p>
        </w:tc>
        <w:tc>
          <w:tcPr>
            <w:tcW w:w="3720" w:type="dxa"/>
          </w:tcPr>
          <w:p w14:paraId="75B3E630" w14:textId="77777777" w:rsidR="00742E59" w:rsidRPr="00197635" w:rsidRDefault="00742E59" w:rsidP="00742E59">
            <w:pPr>
              <w:pStyle w:val="TableText10"/>
            </w:pPr>
            <w:r w:rsidRPr="00197635">
              <w:rPr>
                <w:lang w:eastAsia="en-AU"/>
              </w:rPr>
              <w:t>two-up driver to provide details</w:t>
            </w:r>
          </w:p>
        </w:tc>
        <w:tc>
          <w:tcPr>
            <w:tcW w:w="1320" w:type="dxa"/>
          </w:tcPr>
          <w:p w14:paraId="1192C3B0" w14:textId="77777777" w:rsidR="00742E59" w:rsidRPr="00197635" w:rsidRDefault="00742E59" w:rsidP="00742E59">
            <w:pPr>
              <w:pStyle w:val="TableText10"/>
            </w:pPr>
            <w:r w:rsidRPr="00197635">
              <w:t>HVOP</w:t>
            </w:r>
          </w:p>
        </w:tc>
        <w:tc>
          <w:tcPr>
            <w:tcW w:w="1560" w:type="dxa"/>
          </w:tcPr>
          <w:p w14:paraId="466A0157" w14:textId="77777777" w:rsidR="00742E59" w:rsidRPr="00197635" w:rsidRDefault="00742E59" w:rsidP="00742E59">
            <w:pPr>
              <w:pStyle w:val="TableText10"/>
            </w:pPr>
            <w:r w:rsidRPr="00197635">
              <w:t>HVINO</w:t>
            </w:r>
          </w:p>
        </w:tc>
        <w:tc>
          <w:tcPr>
            <w:tcW w:w="1200" w:type="dxa"/>
          </w:tcPr>
          <w:p w14:paraId="6BC24E9B" w14:textId="77777777" w:rsidR="00742E59" w:rsidRPr="00197635" w:rsidRDefault="00742E59" w:rsidP="00742E59">
            <w:pPr>
              <w:pStyle w:val="TableText10"/>
            </w:pPr>
            <w:r w:rsidRPr="00197635">
              <w:t>-</w:t>
            </w:r>
          </w:p>
        </w:tc>
      </w:tr>
      <w:tr w:rsidR="00742E59" w:rsidRPr="00197635" w14:paraId="46E4C3EF" w14:textId="77777777" w:rsidTr="00742E59">
        <w:trPr>
          <w:cantSplit/>
        </w:trPr>
        <w:tc>
          <w:tcPr>
            <w:tcW w:w="1200" w:type="dxa"/>
          </w:tcPr>
          <w:p w14:paraId="13F77DCB" w14:textId="77777777" w:rsidR="00742E59" w:rsidRPr="00197635" w:rsidRDefault="00742E59" w:rsidP="00742E59">
            <w:pPr>
              <w:pStyle w:val="TableNumbered"/>
              <w:numPr>
                <w:ilvl w:val="0"/>
                <w:numId w:val="0"/>
              </w:numPr>
              <w:ind w:left="360" w:hanging="360"/>
            </w:pPr>
            <w:r w:rsidRPr="00197635">
              <w:t xml:space="preserve">98 </w:t>
            </w:r>
          </w:p>
        </w:tc>
        <w:tc>
          <w:tcPr>
            <w:tcW w:w="2400" w:type="dxa"/>
          </w:tcPr>
          <w:p w14:paraId="18A1A406" w14:textId="77777777" w:rsidR="00742E59" w:rsidRPr="00197635" w:rsidRDefault="00742E59" w:rsidP="00742E59">
            <w:pPr>
              <w:pStyle w:val="TableText10"/>
            </w:pPr>
            <w:r w:rsidRPr="00197635">
              <w:t>301</w:t>
            </w:r>
          </w:p>
        </w:tc>
        <w:tc>
          <w:tcPr>
            <w:tcW w:w="3720" w:type="dxa"/>
          </w:tcPr>
          <w:p w14:paraId="0C1E3467" w14:textId="77777777" w:rsidR="00742E59" w:rsidRPr="00197635" w:rsidRDefault="00742E59" w:rsidP="00742E59">
            <w:pPr>
              <w:pStyle w:val="TableText10"/>
            </w:pPr>
            <w:r w:rsidRPr="00197635">
              <w:rPr>
                <w:lang w:eastAsia="en-AU"/>
              </w:rPr>
              <w:t>recording information in written work diary</w:t>
            </w:r>
          </w:p>
        </w:tc>
        <w:tc>
          <w:tcPr>
            <w:tcW w:w="1320" w:type="dxa"/>
          </w:tcPr>
          <w:p w14:paraId="7DCD0C0F" w14:textId="77777777" w:rsidR="00742E59" w:rsidRPr="00197635" w:rsidRDefault="00742E59" w:rsidP="00742E59">
            <w:pPr>
              <w:pStyle w:val="TableText10"/>
            </w:pPr>
            <w:r w:rsidRPr="00197635">
              <w:t>HVOP</w:t>
            </w:r>
          </w:p>
        </w:tc>
        <w:tc>
          <w:tcPr>
            <w:tcW w:w="1560" w:type="dxa"/>
          </w:tcPr>
          <w:p w14:paraId="3E54A7F1" w14:textId="77777777" w:rsidR="00742E59" w:rsidRPr="00197635" w:rsidRDefault="00742E59" w:rsidP="00742E59">
            <w:pPr>
              <w:pStyle w:val="TableText10"/>
            </w:pPr>
            <w:r w:rsidRPr="00197635">
              <w:t>HVINO</w:t>
            </w:r>
          </w:p>
        </w:tc>
        <w:tc>
          <w:tcPr>
            <w:tcW w:w="1200" w:type="dxa"/>
          </w:tcPr>
          <w:p w14:paraId="50BB9234" w14:textId="77777777" w:rsidR="00742E59" w:rsidRPr="00197635" w:rsidRDefault="00742E59" w:rsidP="00742E59">
            <w:pPr>
              <w:pStyle w:val="TableText10"/>
            </w:pPr>
            <w:r w:rsidRPr="00197635">
              <w:t>-</w:t>
            </w:r>
          </w:p>
        </w:tc>
      </w:tr>
      <w:tr w:rsidR="00742E59" w:rsidRPr="00197635" w14:paraId="077260FD" w14:textId="77777777" w:rsidTr="00742E59">
        <w:trPr>
          <w:cantSplit/>
        </w:trPr>
        <w:tc>
          <w:tcPr>
            <w:tcW w:w="1200" w:type="dxa"/>
          </w:tcPr>
          <w:p w14:paraId="513D8901" w14:textId="77777777" w:rsidR="00742E59" w:rsidRPr="00197635" w:rsidRDefault="00742E59" w:rsidP="00742E59">
            <w:pPr>
              <w:pStyle w:val="TableNumbered"/>
              <w:numPr>
                <w:ilvl w:val="0"/>
                <w:numId w:val="0"/>
              </w:numPr>
              <w:ind w:left="360" w:hanging="360"/>
            </w:pPr>
            <w:r w:rsidRPr="00197635">
              <w:t xml:space="preserve">99 </w:t>
            </w:r>
          </w:p>
        </w:tc>
        <w:tc>
          <w:tcPr>
            <w:tcW w:w="2400" w:type="dxa"/>
          </w:tcPr>
          <w:p w14:paraId="40BDDBC2" w14:textId="77777777" w:rsidR="00742E59" w:rsidRPr="00197635" w:rsidRDefault="00742E59" w:rsidP="00742E59">
            <w:pPr>
              <w:pStyle w:val="TableText10"/>
            </w:pPr>
            <w:r w:rsidRPr="00197635">
              <w:t>302</w:t>
            </w:r>
          </w:p>
        </w:tc>
        <w:tc>
          <w:tcPr>
            <w:tcW w:w="3720" w:type="dxa"/>
          </w:tcPr>
          <w:p w14:paraId="4EA466A3" w14:textId="77777777" w:rsidR="00742E59" w:rsidRPr="00197635" w:rsidRDefault="00742E59" w:rsidP="00742E59">
            <w:pPr>
              <w:pStyle w:val="TableText10"/>
            </w:pPr>
            <w:r w:rsidRPr="00197635">
              <w:rPr>
                <w:lang w:eastAsia="en-AU"/>
              </w:rPr>
              <w:t>recording information in electronic work diary</w:t>
            </w:r>
          </w:p>
        </w:tc>
        <w:tc>
          <w:tcPr>
            <w:tcW w:w="1320" w:type="dxa"/>
          </w:tcPr>
          <w:p w14:paraId="140247CB" w14:textId="77777777" w:rsidR="00742E59" w:rsidRPr="00197635" w:rsidRDefault="00742E59" w:rsidP="00742E59">
            <w:pPr>
              <w:pStyle w:val="TableText10"/>
            </w:pPr>
            <w:r w:rsidRPr="00197635">
              <w:t>HVOP</w:t>
            </w:r>
          </w:p>
        </w:tc>
        <w:tc>
          <w:tcPr>
            <w:tcW w:w="1560" w:type="dxa"/>
          </w:tcPr>
          <w:p w14:paraId="368902A6" w14:textId="77777777" w:rsidR="00742E59" w:rsidRPr="00197635" w:rsidRDefault="00742E59" w:rsidP="00742E59">
            <w:pPr>
              <w:pStyle w:val="TableText10"/>
            </w:pPr>
            <w:r w:rsidRPr="00197635">
              <w:t>HVINO</w:t>
            </w:r>
          </w:p>
        </w:tc>
        <w:tc>
          <w:tcPr>
            <w:tcW w:w="1200" w:type="dxa"/>
          </w:tcPr>
          <w:p w14:paraId="41377438" w14:textId="77777777" w:rsidR="00742E59" w:rsidRPr="00197635" w:rsidRDefault="00742E59" w:rsidP="00742E59">
            <w:pPr>
              <w:pStyle w:val="TableText10"/>
            </w:pPr>
            <w:r w:rsidRPr="00197635">
              <w:t>-</w:t>
            </w:r>
          </w:p>
        </w:tc>
      </w:tr>
      <w:tr w:rsidR="00742E59" w:rsidRPr="00197635" w14:paraId="3023ED7E" w14:textId="77777777" w:rsidTr="00742E59">
        <w:trPr>
          <w:cantSplit/>
        </w:trPr>
        <w:tc>
          <w:tcPr>
            <w:tcW w:w="1200" w:type="dxa"/>
          </w:tcPr>
          <w:p w14:paraId="49FF78D1" w14:textId="77777777" w:rsidR="00742E59" w:rsidRPr="00197635" w:rsidRDefault="00742E59" w:rsidP="00742E59">
            <w:pPr>
              <w:pStyle w:val="TableNumbered"/>
              <w:numPr>
                <w:ilvl w:val="0"/>
                <w:numId w:val="0"/>
              </w:numPr>
              <w:ind w:left="360" w:hanging="360"/>
            </w:pPr>
            <w:r w:rsidRPr="00197635">
              <w:t xml:space="preserve">100 </w:t>
            </w:r>
          </w:p>
        </w:tc>
        <w:tc>
          <w:tcPr>
            <w:tcW w:w="2400" w:type="dxa"/>
          </w:tcPr>
          <w:p w14:paraId="68CAB886" w14:textId="77777777" w:rsidR="00742E59" w:rsidRPr="00197635" w:rsidRDefault="00742E59" w:rsidP="00742E59">
            <w:pPr>
              <w:pStyle w:val="TableText10"/>
            </w:pPr>
            <w:r w:rsidRPr="00197635">
              <w:t>303</w:t>
            </w:r>
          </w:p>
        </w:tc>
        <w:tc>
          <w:tcPr>
            <w:tcW w:w="3720" w:type="dxa"/>
          </w:tcPr>
          <w:p w14:paraId="4415DB46" w14:textId="77777777" w:rsidR="00742E59" w:rsidRPr="00197635" w:rsidRDefault="00742E59" w:rsidP="00742E59">
            <w:pPr>
              <w:pStyle w:val="TableText10"/>
            </w:pPr>
            <w:r w:rsidRPr="00197635">
              <w:rPr>
                <w:lang w:eastAsia="en-AU"/>
              </w:rPr>
              <w:t>time zone of driver’s base must be used</w:t>
            </w:r>
          </w:p>
        </w:tc>
        <w:tc>
          <w:tcPr>
            <w:tcW w:w="1320" w:type="dxa"/>
          </w:tcPr>
          <w:p w14:paraId="1589EA2B" w14:textId="77777777" w:rsidR="00742E59" w:rsidRPr="00197635" w:rsidRDefault="00742E59" w:rsidP="00742E59">
            <w:pPr>
              <w:pStyle w:val="TableText10"/>
            </w:pPr>
            <w:r w:rsidRPr="00197635">
              <w:t>HVOP</w:t>
            </w:r>
          </w:p>
        </w:tc>
        <w:tc>
          <w:tcPr>
            <w:tcW w:w="1560" w:type="dxa"/>
          </w:tcPr>
          <w:p w14:paraId="66E93003" w14:textId="77777777" w:rsidR="00742E59" w:rsidRPr="00197635" w:rsidRDefault="00742E59" w:rsidP="00742E59">
            <w:pPr>
              <w:pStyle w:val="TableText10"/>
            </w:pPr>
            <w:r w:rsidRPr="00197635">
              <w:t>HVINO</w:t>
            </w:r>
          </w:p>
        </w:tc>
        <w:tc>
          <w:tcPr>
            <w:tcW w:w="1200" w:type="dxa"/>
          </w:tcPr>
          <w:p w14:paraId="1AE3CC5E" w14:textId="77777777" w:rsidR="00742E59" w:rsidRPr="00197635" w:rsidRDefault="00742E59" w:rsidP="00742E59">
            <w:pPr>
              <w:pStyle w:val="TableText10"/>
            </w:pPr>
            <w:r w:rsidRPr="00197635">
              <w:t>-</w:t>
            </w:r>
          </w:p>
        </w:tc>
      </w:tr>
      <w:tr w:rsidR="00742E59" w:rsidRPr="00197635" w14:paraId="03FAD2FB" w14:textId="77777777" w:rsidTr="00742E59">
        <w:trPr>
          <w:cantSplit/>
        </w:trPr>
        <w:tc>
          <w:tcPr>
            <w:tcW w:w="1200" w:type="dxa"/>
          </w:tcPr>
          <w:p w14:paraId="6D5ACF37" w14:textId="77777777" w:rsidR="00742E59" w:rsidRPr="00197635" w:rsidRDefault="00742E59" w:rsidP="00742E59">
            <w:pPr>
              <w:pStyle w:val="TableNumbered"/>
              <w:numPr>
                <w:ilvl w:val="0"/>
                <w:numId w:val="0"/>
              </w:numPr>
              <w:ind w:left="360" w:hanging="360"/>
            </w:pPr>
            <w:r w:rsidRPr="00197635">
              <w:t xml:space="preserve">101 </w:t>
            </w:r>
          </w:p>
        </w:tc>
        <w:tc>
          <w:tcPr>
            <w:tcW w:w="2400" w:type="dxa"/>
          </w:tcPr>
          <w:p w14:paraId="4FCC6605" w14:textId="77777777" w:rsidR="00742E59" w:rsidRPr="00197635" w:rsidRDefault="00742E59" w:rsidP="00742E59">
            <w:pPr>
              <w:pStyle w:val="TableText10"/>
            </w:pPr>
            <w:r w:rsidRPr="00197635">
              <w:t>305 (1)</w:t>
            </w:r>
          </w:p>
        </w:tc>
        <w:tc>
          <w:tcPr>
            <w:tcW w:w="3720" w:type="dxa"/>
          </w:tcPr>
          <w:p w14:paraId="6F729D2A"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1B043BD0" w14:textId="77777777" w:rsidR="00742E59" w:rsidRPr="00197635" w:rsidRDefault="00742E59" w:rsidP="00742E59">
            <w:pPr>
              <w:pStyle w:val="TableText10"/>
            </w:pPr>
            <w:r w:rsidRPr="00197635">
              <w:t>HVOP</w:t>
            </w:r>
          </w:p>
        </w:tc>
        <w:tc>
          <w:tcPr>
            <w:tcW w:w="1560" w:type="dxa"/>
          </w:tcPr>
          <w:p w14:paraId="0C774F3E" w14:textId="77777777" w:rsidR="00742E59" w:rsidRPr="00197635" w:rsidRDefault="00742E59" w:rsidP="00742E59">
            <w:pPr>
              <w:pStyle w:val="TableText10"/>
            </w:pPr>
            <w:r w:rsidRPr="00197635">
              <w:t>HVINO</w:t>
            </w:r>
          </w:p>
        </w:tc>
        <w:tc>
          <w:tcPr>
            <w:tcW w:w="1200" w:type="dxa"/>
          </w:tcPr>
          <w:p w14:paraId="5827A53C" w14:textId="77777777" w:rsidR="00742E59" w:rsidRPr="00197635" w:rsidRDefault="00742E59" w:rsidP="00742E59">
            <w:pPr>
              <w:pStyle w:val="TableText10"/>
            </w:pPr>
            <w:r w:rsidRPr="00197635">
              <w:t>-</w:t>
            </w:r>
          </w:p>
        </w:tc>
      </w:tr>
      <w:tr w:rsidR="00742E59" w:rsidRPr="00197635" w14:paraId="7AF8C792" w14:textId="77777777" w:rsidTr="00742E59">
        <w:trPr>
          <w:cantSplit/>
        </w:trPr>
        <w:tc>
          <w:tcPr>
            <w:tcW w:w="1200" w:type="dxa"/>
          </w:tcPr>
          <w:p w14:paraId="487C950A" w14:textId="77777777" w:rsidR="00742E59" w:rsidRPr="00197635" w:rsidRDefault="00742E59" w:rsidP="00742E59">
            <w:pPr>
              <w:pStyle w:val="TableNumbered"/>
              <w:numPr>
                <w:ilvl w:val="0"/>
                <w:numId w:val="0"/>
              </w:numPr>
              <w:ind w:left="360" w:hanging="360"/>
            </w:pPr>
            <w:r w:rsidRPr="00197635">
              <w:lastRenderedPageBreak/>
              <w:t xml:space="preserve">102 </w:t>
            </w:r>
          </w:p>
        </w:tc>
        <w:tc>
          <w:tcPr>
            <w:tcW w:w="2400" w:type="dxa"/>
          </w:tcPr>
          <w:p w14:paraId="6E6E80C3" w14:textId="77777777" w:rsidR="00742E59" w:rsidRPr="00197635" w:rsidRDefault="00742E59" w:rsidP="00742E59">
            <w:pPr>
              <w:pStyle w:val="TableText10"/>
            </w:pPr>
            <w:r w:rsidRPr="00197635">
              <w:t>305 (2)</w:t>
            </w:r>
          </w:p>
        </w:tc>
        <w:tc>
          <w:tcPr>
            <w:tcW w:w="3720" w:type="dxa"/>
          </w:tcPr>
          <w:p w14:paraId="204EBAC5"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075FC9D9" w14:textId="77777777" w:rsidR="00742E59" w:rsidRPr="00197635" w:rsidRDefault="00742E59" w:rsidP="00742E59">
            <w:pPr>
              <w:pStyle w:val="TableText10"/>
            </w:pPr>
            <w:r w:rsidRPr="00197635">
              <w:t>HVOP</w:t>
            </w:r>
          </w:p>
        </w:tc>
        <w:tc>
          <w:tcPr>
            <w:tcW w:w="1560" w:type="dxa"/>
          </w:tcPr>
          <w:p w14:paraId="00CF38BE" w14:textId="77777777" w:rsidR="00742E59" w:rsidRPr="00197635" w:rsidRDefault="00742E59" w:rsidP="00742E59">
            <w:pPr>
              <w:pStyle w:val="TableText10"/>
            </w:pPr>
            <w:r w:rsidRPr="00197635">
              <w:t>HVINO</w:t>
            </w:r>
          </w:p>
        </w:tc>
        <w:tc>
          <w:tcPr>
            <w:tcW w:w="1200" w:type="dxa"/>
          </w:tcPr>
          <w:p w14:paraId="28C07943" w14:textId="77777777" w:rsidR="00742E59" w:rsidRPr="00197635" w:rsidRDefault="00742E59" w:rsidP="00742E59">
            <w:pPr>
              <w:pStyle w:val="TableText10"/>
            </w:pPr>
            <w:r w:rsidRPr="00197635">
              <w:t>-</w:t>
            </w:r>
          </w:p>
        </w:tc>
      </w:tr>
      <w:tr w:rsidR="00742E59" w:rsidRPr="00197635" w14:paraId="02860F53" w14:textId="77777777" w:rsidTr="00742E59">
        <w:trPr>
          <w:cantSplit/>
        </w:trPr>
        <w:tc>
          <w:tcPr>
            <w:tcW w:w="1200" w:type="dxa"/>
          </w:tcPr>
          <w:p w14:paraId="350D1547" w14:textId="77777777" w:rsidR="00742E59" w:rsidRPr="00197635" w:rsidRDefault="00742E59" w:rsidP="00742E59">
            <w:pPr>
              <w:pStyle w:val="TableNumbered"/>
              <w:numPr>
                <w:ilvl w:val="0"/>
                <w:numId w:val="0"/>
              </w:numPr>
              <w:ind w:left="360" w:hanging="360"/>
            </w:pPr>
            <w:r w:rsidRPr="00197635">
              <w:t xml:space="preserve">103 </w:t>
            </w:r>
          </w:p>
        </w:tc>
        <w:tc>
          <w:tcPr>
            <w:tcW w:w="2400" w:type="dxa"/>
          </w:tcPr>
          <w:p w14:paraId="51F60FF2" w14:textId="77777777" w:rsidR="00742E59" w:rsidRPr="00197635" w:rsidRDefault="00742E59" w:rsidP="00742E59">
            <w:pPr>
              <w:pStyle w:val="TableText10"/>
            </w:pPr>
            <w:r w:rsidRPr="00197635">
              <w:t>305 (3)</w:t>
            </w:r>
          </w:p>
        </w:tc>
        <w:tc>
          <w:tcPr>
            <w:tcW w:w="3720" w:type="dxa"/>
          </w:tcPr>
          <w:p w14:paraId="67CE97DF"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7BA5217F" w14:textId="77777777" w:rsidR="00742E59" w:rsidRPr="00197635" w:rsidRDefault="00742E59" w:rsidP="00742E59">
            <w:pPr>
              <w:pStyle w:val="TableText10"/>
            </w:pPr>
            <w:r w:rsidRPr="00197635">
              <w:t>HVOP</w:t>
            </w:r>
          </w:p>
        </w:tc>
        <w:tc>
          <w:tcPr>
            <w:tcW w:w="1560" w:type="dxa"/>
          </w:tcPr>
          <w:p w14:paraId="0902FD07" w14:textId="77777777" w:rsidR="00742E59" w:rsidRPr="00197635" w:rsidRDefault="00742E59" w:rsidP="00742E59">
            <w:pPr>
              <w:pStyle w:val="TableText10"/>
            </w:pPr>
            <w:r w:rsidRPr="00197635">
              <w:t>HVINO</w:t>
            </w:r>
          </w:p>
        </w:tc>
        <w:tc>
          <w:tcPr>
            <w:tcW w:w="1200" w:type="dxa"/>
          </w:tcPr>
          <w:p w14:paraId="52B19AA2" w14:textId="77777777" w:rsidR="00742E59" w:rsidRPr="00197635" w:rsidRDefault="00742E59" w:rsidP="00742E59">
            <w:pPr>
              <w:pStyle w:val="TableText10"/>
            </w:pPr>
            <w:r w:rsidRPr="00197635">
              <w:t>-</w:t>
            </w:r>
          </w:p>
        </w:tc>
      </w:tr>
      <w:tr w:rsidR="00742E59" w:rsidRPr="00197635" w14:paraId="67F60D09" w14:textId="77777777" w:rsidTr="00742E59">
        <w:trPr>
          <w:cantSplit/>
        </w:trPr>
        <w:tc>
          <w:tcPr>
            <w:tcW w:w="1200" w:type="dxa"/>
          </w:tcPr>
          <w:p w14:paraId="6C0687CA" w14:textId="77777777" w:rsidR="00742E59" w:rsidRPr="00197635" w:rsidRDefault="00742E59" w:rsidP="00742E59">
            <w:pPr>
              <w:pStyle w:val="TableNumbered"/>
              <w:numPr>
                <w:ilvl w:val="0"/>
                <w:numId w:val="0"/>
              </w:numPr>
              <w:ind w:left="360" w:hanging="360"/>
            </w:pPr>
            <w:r w:rsidRPr="00197635">
              <w:t xml:space="preserve">104 </w:t>
            </w:r>
          </w:p>
        </w:tc>
        <w:tc>
          <w:tcPr>
            <w:tcW w:w="2400" w:type="dxa"/>
          </w:tcPr>
          <w:p w14:paraId="519449C5" w14:textId="77777777" w:rsidR="00742E59" w:rsidRPr="00197635" w:rsidRDefault="00742E59" w:rsidP="00742E59">
            <w:pPr>
              <w:pStyle w:val="TableText10"/>
            </w:pPr>
            <w:r w:rsidRPr="00197635">
              <w:t>306</w:t>
            </w:r>
          </w:p>
        </w:tc>
        <w:tc>
          <w:tcPr>
            <w:tcW w:w="3720" w:type="dxa"/>
          </w:tcPr>
          <w:p w14:paraId="40DEDF03" w14:textId="77777777" w:rsidR="00742E59" w:rsidRPr="00197635" w:rsidRDefault="00742E59" w:rsidP="00742E59">
            <w:pPr>
              <w:pStyle w:val="TableText10"/>
            </w:pPr>
            <w:r w:rsidRPr="00197635">
              <w:rPr>
                <w:lang w:eastAsia="en-AU"/>
              </w:rPr>
              <w:t>driver must notify regulator if written work diary filled up etc</w:t>
            </w:r>
          </w:p>
        </w:tc>
        <w:tc>
          <w:tcPr>
            <w:tcW w:w="1320" w:type="dxa"/>
          </w:tcPr>
          <w:p w14:paraId="411E44C4" w14:textId="77777777" w:rsidR="00742E59" w:rsidRPr="00197635" w:rsidRDefault="00742E59" w:rsidP="00742E59">
            <w:pPr>
              <w:pStyle w:val="TableText10"/>
            </w:pPr>
            <w:r w:rsidRPr="00197635">
              <w:t>HVOP</w:t>
            </w:r>
          </w:p>
        </w:tc>
        <w:tc>
          <w:tcPr>
            <w:tcW w:w="1560" w:type="dxa"/>
          </w:tcPr>
          <w:p w14:paraId="4140E267" w14:textId="77777777" w:rsidR="00742E59" w:rsidRPr="00197635" w:rsidRDefault="00742E59" w:rsidP="00742E59">
            <w:pPr>
              <w:pStyle w:val="TableText10"/>
            </w:pPr>
            <w:r w:rsidRPr="00197635">
              <w:t>HVINO</w:t>
            </w:r>
          </w:p>
        </w:tc>
        <w:tc>
          <w:tcPr>
            <w:tcW w:w="1200" w:type="dxa"/>
          </w:tcPr>
          <w:p w14:paraId="713A6308" w14:textId="77777777" w:rsidR="00742E59" w:rsidRPr="00197635" w:rsidRDefault="00742E59" w:rsidP="00742E59">
            <w:pPr>
              <w:pStyle w:val="TableText10"/>
            </w:pPr>
            <w:r w:rsidRPr="00197635">
              <w:t>-</w:t>
            </w:r>
          </w:p>
        </w:tc>
      </w:tr>
      <w:tr w:rsidR="00742E59" w:rsidRPr="00197635" w14:paraId="1975CF91" w14:textId="77777777" w:rsidTr="00742E59">
        <w:trPr>
          <w:cantSplit/>
        </w:trPr>
        <w:tc>
          <w:tcPr>
            <w:tcW w:w="1200" w:type="dxa"/>
          </w:tcPr>
          <w:p w14:paraId="655EF818" w14:textId="77777777" w:rsidR="00742E59" w:rsidRPr="00197635" w:rsidRDefault="00742E59" w:rsidP="00742E59">
            <w:pPr>
              <w:pStyle w:val="TableNumbered"/>
              <w:numPr>
                <w:ilvl w:val="0"/>
                <w:numId w:val="0"/>
              </w:numPr>
              <w:ind w:left="360" w:hanging="360"/>
            </w:pPr>
            <w:r w:rsidRPr="00197635">
              <w:t xml:space="preserve">105 </w:t>
            </w:r>
          </w:p>
        </w:tc>
        <w:tc>
          <w:tcPr>
            <w:tcW w:w="2400" w:type="dxa"/>
          </w:tcPr>
          <w:p w14:paraId="0760AB28" w14:textId="77777777" w:rsidR="00742E59" w:rsidRPr="00197635" w:rsidRDefault="00742E59" w:rsidP="00742E59">
            <w:pPr>
              <w:pStyle w:val="TableText10"/>
            </w:pPr>
            <w:r w:rsidRPr="00197635">
              <w:t>307 (2)</w:t>
            </w:r>
          </w:p>
        </w:tc>
        <w:tc>
          <w:tcPr>
            <w:tcW w:w="3720" w:type="dxa"/>
          </w:tcPr>
          <w:p w14:paraId="2292C95E"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7443D896" w14:textId="77777777" w:rsidR="00742E59" w:rsidRPr="00197635" w:rsidRDefault="00742E59" w:rsidP="00742E59">
            <w:pPr>
              <w:pStyle w:val="TableText10"/>
            </w:pPr>
            <w:r w:rsidRPr="00197635">
              <w:t>HVOP</w:t>
            </w:r>
          </w:p>
        </w:tc>
        <w:tc>
          <w:tcPr>
            <w:tcW w:w="1560" w:type="dxa"/>
          </w:tcPr>
          <w:p w14:paraId="69D8F098" w14:textId="77777777" w:rsidR="00742E59" w:rsidRPr="00197635" w:rsidRDefault="00742E59" w:rsidP="00742E59">
            <w:pPr>
              <w:pStyle w:val="TableText10"/>
            </w:pPr>
            <w:r w:rsidRPr="00197635">
              <w:t>HVINO</w:t>
            </w:r>
          </w:p>
        </w:tc>
        <w:tc>
          <w:tcPr>
            <w:tcW w:w="1200" w:type="dxa"/>
          </w:tcPr>
          <w:p w14:paraId="4292EC08" w14:textId="77777777" w:rsidR="00742E59" w:rsidRPr="00197635" w:rsidRDefault="00742E59" w:rsidP="00742E59">
            <w:pPr>
              <w:pStyle w:val="TableText10"/>
            </w:pPr>
            <w:r w:rsidRPr="00197635">
              <w:t>-</w:t>
            </w:r>
          </w:p>
        </w:tc>
      </w:tr>
      <w:tr w:rsidR="00742E59" w:rsidRPr="00197635" w14:paraId="6031C82B" w14:textId="77777777" w:rsidTr="00742E59">
        <w:trPr>
          <w:cantSplit/>
        </w:trPr>
        <w:tc>
          <w:tcPr>
            <w:tcW w:w="1200" w:type="dxa"/>
          </w:tcPr>
          <w:p w14:paraId="57A8AD4A" w14:textId="77777777" w:rsidR="00742E59" w:rsidRPr="00197635" w:rsidRDefault="00742E59" w:rsidP="00742E59">
            <w:pPr>
              <w:pStyle w:val="TableNumbered"/>
              <w:numPr>
                <w:ilvl w:val="0"/>
                <w:numId w:val="0"/>
              </w:numPr>
              <w:ind w:left="360" w:hanging="360"/>
            </w:pPr>
            <w:r w:rsidRPr="00197635">
              <w:t xml:space="preserve">106 </w:t>
            </w:r>
          </w:p>
        </w:tc>
        <w:tc>
          <w:tcPr>
            <w:tcW w:w="2400" w:type="dxa"/>
          </w:tcPr>
          <w:p w14:paraId="7D0CD1E3" w14:textId="77777777" w:rsidR="00742E59" w:rsidRPr="00197635" w:rsidRDefault="00742E59" w:rsidP="00742E59">
            <w:pPr>
              <w:pStyle w:val="TableText10"/>
            </w:pPr>
            <w:r w:rsidRPr="00197635">
              <w:t>307 (3)</w:t>
            </w:r>
          </w:p>
        </w:tc>
        <w:tc>
          <w:tcPr>
            <w:tcW w:w="3720" w:type="dxa"/>
          </w:tcPr>
          <w:p w14:paraId="6FDCE1C8"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07CE9A4A" w14:textId="77777777" w:rsidR="00742E59" w:rsidRPr="00197635" w:rsidRDefault="00742E59" w:rsidP="00742E59">
            <w:pPr>
              <w:pStyle w:val="TableText10"/>
            </w:pPr>
            <w:r w:rsidRPr="00197635">
              <w:t>HVOP</w:t>
            </w:r>
          </w:p>
        </w:tc>
        <w:tc>
          <w:tcPr>
            <w:tcW w:w="1560" w:type="dxa"/>
          </w:tcPr>
          <w:p w14:paraId="1C01BA43" w14:textId="77777777" w:rsidR="00742E59" w:rsidRPr="00197635" w:rsidRDefault="00742E59" w:rsidP="00742E59">
            <w:pPr>
              <w:pStyle w:val="TableText10"/>
            </w:pPr>
            <w:r w:rsidRPr="00197635">
              <w:t>HVINO</w:t>
            </w:r>
          </w:p>
        </w:tc>
        <w:tc>
          <w:tcPr>
            <w:tcW w:w="1200" w:type="dxa"/>
          </w:tcPr>
          <w:p w14:paraId="09536AB8" w14:textId="77777777" w:rsidR="00742E59" w:rsidRPr="00197635" w:rsidRDefault="00742E59" w:rsidP="00742E59">
            <w:pPr>
              <w:pStyle w:val="TableText10"/>
            </w:pPr>
            <w:r w:rsidRPr="00197635">
              <w:t>-</w:t>
            </w:r>
          </w:p>
        </w:tc>
      </w:tr>
      <w:tr w:rsidR="00742E59" w:rsidRPr="00197635" w14:paraId="565867A7" w14:textId="77777777" w:rsidTr="00742E59">
        <w:trPr>
          <w:cantSplit/>
        </w:trPr>
        <w:tc>
          <w:tcPr>
            <w:tcW w:w="1200" w:type="dxa"/>
          </w:tcPr>
          <w:p w14:paraId="70D903B8" w14:textId="77777777" w:rsidR="00742E59" w:rsidRPr="00197635" w:rsidRDefault="00742E59" w:rsidP="00742E59">
            <w:pPr>
              <w:pStyle w:val="TableNumbered"/>
              <w:numPr>
                <w:ilvl w:val="0"/>
                <w:numId w:val="0"/>
              </w:numPr>
              <w:ind w:left="360" w:hanging="360"/>
            </w:pPr>
            <w:r w:rsidRPr="00197635">
              <w:t xml:space="preserve">107 </w:t>
            </w:r>
          </w:p>
        </w:tc>
        <w:tc>
          <w:tcPr>
            <w:tcW w:w="2400" w:type="dxa"/>
          </w:tcPr>
          <w:p w14:paraId="50708B7A" w14:textId="77777777" w:rsidR="00742E59" w:rsidRPr="00197635" w:rsidRDefault="00742E59" w:rsidP="00742E59">
            <w:pPr>
              <w:pStyle w:val="TableText10"/>
            </w:pPr>
            <w:r w:rsidRPr="00197635">
              <w:t>308 (1)</w:t>
            </w:r>
          </w:p>
        </w:tc>
        <w:tc>
          <w:tcPr>
            <w:tcW w:w="3720" w:type="dxa"/>
          </w:tcPr>
          <w:p w14:paraId="08A394E0" w14:textId="77777777" w:rsidR="00742E59" w:rsidRPr="00197635" w:rsidRDefault="00742E59" w:rsidP="00742E59">
            <w:pPr>
              <w:pStyle w:val="TableText10"/>
            </w:pPr>
            <w:r w:rsidRPr="00197635">
              <w:rPr>
                <w:lang w:eastAsia="en-AU"/>
              </w:rPr>
              <w:t>what driver must do if lost or stolen written work diary found or returned</w:t>
            </w:r>
          </w:p>
        </w:tc>
        <w:tc>
          <w:tcPr>
            <w:tcW w:w="1320" w:type="dxa"/>
          </w:tcPr>
          <w:p w14:paraId="069308C8" w14:textId="77777777" w:rsidR="00742E59" w:rsidRPr="00197635" w:rsidRDefault="00742E59" w:rsidP="00742E59">
            <w:pPr>
              <w:pStyle w:val="TableText10"/>
            </w:pPr>
            <w:r w:rsidRPr="00197635">
              <w:t>HVOP</w:t>
            </w:r>
          </w:p>
        </w:tc>
        <w:tc>
          <w:tcPr>
            <w:tcW w:w="1560" w:type="dxa"/>
          </w:tcPr>
          <w:p w14:paraId="51C484FF" w14:textId="77777777" w:rsidR="00742E59" w:rsidRPr="00197635" w:rsidRDefault="00742E59" w:rsidP="00742E59">
            <w:pPr>
              <w:pStyle w:val="TableText10"/>
            </w:pPr>
            <w:r w:rsidRPr="00197635">
              <w:t>HVINO</w:t>
            </w:r>
          </w:p>
        </w:tc>
        <w:tc>
          <w:tcPr>
            <w:tcW w:w="1200" w:type="dxa"/>
          </w:tcPr>
          <w:p w14:paraId="7B2F0825" w14:textId="77777777" w:rsidR="00742E59" w:rsidRPr="00197635" w:rsidRDefault="00742E59" w:rsidP="00742E59">
            <w:pPr>
              <w:pStyle w:val="TableText10"/>
            </w:pPr>
            <w:r w:rsidRPr="00197635">
              <w:t>-</w:t>
            </w:r>
          </w:p>
        </w:tc>
      </w:tr>
      <w:tr w:rsidR="00742E59" w:rsidRPr="00197635" w14:paraId="0BAA4167" w14:textId="77777777" w:rsidTr="00742E59">
        <w:trPr>
          <w:cantSplit/>
        </w:trPr>
        <w:tc>
          <w:tcPr>
            <w:tcW w:w="1200" w:type="dxa"/>
          </w:tcPr>
          <w:p w14:paraId="188D6762" w14:textId="77777777" w:rsidR="00742E59" w:rsidRPr="00197635" w:rsidRDefault="00742E59" w:rsidP="00742E59">
            <w:pPr>
              <w:pStyle w:val="TableNumbered"/>
              <w:numPr>
                <w:ilvl w:val="0"/>
                <w:numId w:val="0"/>
              </w:numPr>
              <w:ind w:left="360" w:hanging="360"/>
            </w:pPr>
            <w:r w:rsidRPr="00197635">
              <w:lastRenderedPageBreak/>
              <w:t xml:space="preserve">108 </w:t>
            </w:r>
          </w:p>
        </w:tc>
        <w:tc>
          <w:tcPr>
            <w:tcW w:w="2400" w:type="dxa"/>
          </w:tcPr>
          <w:p w14:paraId="03C3DBCB" w14:textId="77777777" w:rsidR="00742E59" w:rsidRPr="00197635" w:rsidRDefault="00742E59" w:rsidP="00742E59">
            <w:pPr>
              <w:pStyle w:val="TableText10"/>
            </w:pPr>
            <w:r w:rsidRPr="00197635">
              <w:t>309 (2)</w:t>
            </w:r>
          </w:p>
        </w:tc>
        <w:tc>
          <w:tcPr>
            <w:tcW w:w="3720" w:type="dxa"/>
          </w:tcPr>
          <w:p w14:paraId="0BD3AF46" w14:textId="77777777" w:rsidR="00742E59" w:rsidRPr="00197635" w:rsidRDefault="00742E59" w:rsidP="00742E59">
            <w:pPr>
              <w:pStyle w:val="TableText10"/>
            </w:pPr>
            <w:r w:rsidRPr="00197635">
              <w:rPr>
                <w:lang w:eastAsia="en-AU"/>
              </w:rPr>
              <w:t>driver must notify record keeper if electronic work diary filled up etc</w:t>
            </w:r>
          </w:p>
        </w:tc>
        <w:tc>
          <w:tcPr>
            <w:tcW w:w="1320" w:type="dxa"/>
          </w:tcPr>
          <w:p w14:paraId="52F7D091" w14:textId="77777777" w:rsidR="00742E59" w:rsidRPr="00197635" w:rsidRDefault="00742E59" w:rsidP="00742E59">
            <w:pPr>
              <w:pStyle w:val="TableText10"/>
            </w:pPr>
            <w:r w:rsidRPr="00197635">
              <w:t>HVOP</w:t>
            </w:r>
          </w:p>
        </w:tc>
        <w:tc>
          <w:tcPr>
            <w:tcW w:w="1560" w:type="dxa"/>
          </w:tcPr>
          <w:p w14:paraId="0809371A" w14:textId="77777777" w:rsidR="00742E59" w:rsidRPr="00197635" w:rsidRDefault="00742E59" w:rsidP="00742E59">
            <w:pPr>
              <w:pStyle w:val="TableText10"/>
            </w:pPr>
            <w:r w:rsidRPr="00197635">
              <w:t>HVINO</w:t>
            </w:r>
          </w:p>
        </w:tc>
        <w:tc>
          <w:tcPr>
            <w:tcW w:w="1200" w:type="dxa"/>
          </w:tcPr>
          <w:p w14:paraId="64938D8D" w14:textId="77777777" w:rsidR="00742E59" w:rsidRPr="00197635" w:rsidRDefault="00742E59" w:rsidP="00742E59">
            <w:pPr>
              <w:pStyle w:val="TableText10"/>
            </w:pPr>
            <w:r w:rsidRPr="00197635">
              <w:t>-</w:t>
            </w:r>
          </w:p>
        </w:tc>
      </w:tr>
      <w:tr w:rsidR="00742E59" w:rsidRPr="00197635" w14:paraId="12BCA97B" w14:textId="77777777" w:rsidTr="00742E59">
        <w:trPr>
          <w:cantSplit/>
        </w:trPr>
        <w:tc>
          <w:tcPr>
            <w:tcW w:w="1200" w:type="dxa"/>
          </w:tcPr>
          <w:p w14:paraId="1D9BC477" w14:textId="77777777" w:rsidR="00742E59" w:rsidRPr="00197635" w:rsidRDefault="00742E59" w:rsidP="00742E59">
            <w:pPr>
              <w:pStyle w:val="TableNumbered"/>
              <w:numPr>
                <w:ilvl w:val="0"/>
                <w:numId w:val="0"/>
              </w:numPr>
              <w:ind w:left="360" w:hanging="360"/>
            </w:pPr>
            <w:r w:rsidRPr="00197635">
              <w:t xml:space="preserve">109 </w:t>
            </w:r>
          </w:p>
        </w:tc>
        <w:tc>
          <w:tcPr>
            <w:tcW w:w="2400" w:type="dxa"/>
          </w:tcPr>
          <w:p w14:paraId="7BCCDDF9" w14:textId="77777777" w:rsidR="00742E59" w:rsidRPr="00197635" w:rsidRDefault="00742E59" w:rsidP="00742E59">
            <w:pPr>
              <w:pStyle w:val="TableText10"/>
            </w:pPr>
            <w:r w:rsidRPr="00197635">
              <w:t>310 (2)</w:t>
            </w:r>
          </w:p>
        </w:tc>
        <w:tc>
          <w:tcPr>
            <w:tcW w:w="3720" w:type="dxa"/>
          </w:tcPr>
          <w:p w14:paraId="7D6C8400" w14:textId="77777777" w:rsidR="00742E59" w:rsidRPr="00197635" w:rsidRDefault="00742E59" w:rsidP="00742E59">
            <w:pPr>
              <w:pStyle w:val="TableText10"/>
            </w:pPr>
            <w:r w:rsidRPr="00197635">
              <w:rPr>
                <w:lang w:eastAsia="en-AU"/>
              </w:rPr>
              <w:t>intelligent access program reporting entity must notify record keeper if approved electronic recording system malfunctioning</w:t>
            </w:r>
          </w:p>
        </w:tc>
        <w:tc>
          <w:tcPr>
            <w:tcW w:w="1320" w:type="dxa"/>
          </w:tcPr>
          <w:p w14:paraId="4710FF97" w14:textId="77777777" w:rsidR="00742E59" w:rsidRPr="00197635" w:rsidRDefault="00742E59" w:rsidP="00742E59">
            <w:pPr>
              <w:pStyle w:val="TableText10"/>
            </w:pPr>
            <w:r w:rsidRPr="00197635">
              <w:t>HVOP</w:t>
            </w:r>
          </w:p>
        </w:tc>
        <w:tc>
          <w:tcPr>
            <w:tcW w:w="1560" w:type="dxa"/>
          </w:tcPr>
          <w:p w14:paraId="722A2CFA" w14:textId="77777777" w:rsidR="00742E59" w:rsidRPr="00197635" w:rsidRDefault="00742E59" w:rsidP="00742E59">
            <w:pPr>
              <w:pStyle w:val="TableText10"/>
            </w:pPr>
            <w:r w:rsidRPr="00197635">
              <w:t>HVINO</w:t>
            </w:r>
          </w:p>
        </w:tc>
        <w:tc>
          <w:tcPr>
            <w:tcW w:w="1200" w:type="dxa"/>
          </w:tcPr>
          <w:p w14:paraId="570C6CF4" w14:textId="77777777" w:rsidR="00742E59" w:rsidRPr="00197635" w:rsidRDefault="00742E59" w:rsidP="00742E59">
            <w:pPr>
              <w:pStyle w:val="TableText10"/>
            </w:pPr>
            <w:r w:rsidRPr="00197635">
              <w:t>-</w:t>
            </w:r>
          </w:p>
        </w:tc>
      </w:tr>
      <w:tr w:rsidR="00742E59" w:rsidRPr="00197635" w14:paraId="45C28F3C" w14:textId="77777777" w:rsidTr="00742E59">
        <w:trPr>
          <w:cantSplit/>
        </w:trPr>
        <w:tc>
          <w:tcPr>
            <w:tcW w:w="1200" w:type="dxa"/>
          </w:tcPr>
          <w:p w14:paraId="6ABE892E" w14:textId="77777777" w:rsidR="00742E59" w:rsidRPr="00197635" w:rsidRDefault="00742E59" w:rsidP="00742E59">
            <w:pPr>
              <w:pStyle w:val="TableNumbered"/>
              <w:numPr>
                <w:ilvl w:val="0"/>
                <w:numId w:val="0"/>
              </w:numPr>
              <w:ind w:left="360" w:hanging="360"/>
            </w:pPr>
            <w:r w:rsidRPr="00197635">
              <w:t xml:space="preserve">110 </w:t>
            </w:r>
          </w:p>
        </w:tc>
        <w:tc>
          <w:tcPr>
            <w:tcW w:w="2400" w:type="dxa"/>
          </w:tcPr>
          <w:p w14:paraId="2AA19E14" w14:textId="77777777" w:rsidR="00742E59" w:rsidRPr="00197635" w:rsidRDefault="00742E59" w:rsidP="00742E59">
            <w:pPr>
              <w:pStyle w:val="TableText10"/>
            </w:pPr>
            <w:r w:rsidRPr="00197635">
              <w:t>311 (2)</w:t>
            </w:r>
          </w:p>
        </w:tc>
        <w:tc>
          <w:tcPr>
            <w:tcW w:w="3720" w:type="dxa"/>
          </w:tcPr>
          <w:p w14:paraId="153A1C1E" w14:textId="77777777" w:rsidR="00742E59" w:rsidRPr="00197635" w:rsidRDefault="00742E59" w:rsidP="00742E59">
            <w:pPr>
              <w:pStyle w:val="TableText10"/>
            </w:pPr>
            <w:r w:rsidRPr="00197635">
              <w:rPr>
                <w:lang w:eastAsia="en-AU"/>
              </w:rPr>
              <w:t>what record keeper must do if electronic work diary filled up</w:t>
            </w:r>
          </w:p>
        </w:tc>
        <w:tc>
          <w:tcPr>
            <w:tcW w:w="1320" w:type="dxa"/>
          </w:tcPr>
          <w:p w14:paraId="71555CDF" w14:textId="77777777" w:rsidR="00742E59" w:rsidRPr="00197635" w:rsidRDefault="00742E59" w:rsidP="00742E59">
            <w:pPr>
              <w:pStyle w:val="TableText10"/>
            </w:pPr>
            <w:r w:rsidRPr="00197635">
              <w:t>HVOP</w:t>
            </w:r>
          </w:p>
        </w:tc>
        <w:tc>
          <w:tcPr>
            <w:tcW w:w="1560" w:type="dxa"/>
          </w:tcPr>
          <w:p w14:paraId="72D8DD21" w14:textId="77777777" w:rsidR="00742E59" w:rsidRPr="00197635" w:rsidRDefault="00742E59" w:rsidP="00742E59">
            <w:pPr>
              <w:pStyle w:val="TableText10"/>
            </w:pPr>
            <w:r w:rsidRPr="00197635">
              <w:t>-</w:t>
            </w:r>
          </w:p>
        </w:tc>
        <w:tc>
          <w:tcPr>
            <w:tcW w:w="1200" w:type="dxa"/>
          </w:tcPr>
          <w:p w14:paraId="04A84097" w14:textId="77777777" w:rsidR="00742E59" w:rsidRPr="00197635" w:rsidRDefault="00742E59" w:rsidP="00742E59">
            <w:pPr>
              <w:pStyle w:val="TableText10"/>
            </w:pPr>
            <w:r w:rsidRPr="00197635">
              <w:t>-</w:t>
            </w:r>
          </w:p>
        </w:tc>
      </w:tr>
      <w:tr w:rsidR="00742E59" w:rsidRPr="00197635" w14:paraId="7602A49B" w14:textId="77777777" w:rsidTr="00742E59">
        <w:trPr>
          <w:cantSplit/>
        </w:trPr>
        <w:tc>
          <w:tcPr>
            <w:tcW w:w="1200" w:type="dxa"/>
          </w:tcPr>
          <w:p w14:paraId="53FDDB58" w14:textId="77777777" w:rsidR="00742E59" w:rsidRPr="00197635" w:rsidRDefault="00742E59" w:rsidP="00742E59">
            <w:pPr>
              <w:pStyle w:val="TableNumbered"/>
              <w:numPr>
                <w:ilvl w:val="0"/>
                <w:numId w:val="0"/>
              </w:numPr>
              <w:ind w:left="360" w:hanging="360"/>
            </w:pPr>
            <w:r w:rsidRPr="00197635">
              <w:t xml:space="preserve">111 </w:t>
            </w:r>
          </w:p>
        </w:tc>
        <w:tc>
          <w:tcPr>
            <w:tcW w:w="2400" w:type="dxa"/>
          </w:tcPr>
          <w:p w14:paraId="4CD4A40C" w14:textId="77777777" w:rsidR="00742E59" w:rsidRPr="00197635" w:rsidRDefault="00742E59" w:rsidP="00742E59">
            <w:pPr>
              <w:pStyle w:val="TableText10"/>
            </w:pPr>
            <w:r w:rsidRPr="00197635">
              <w:t>312 (2)</w:t>
            </w:r>
          </w:p>
        </w:tc>
        <w:tc>
          <w:tcPr>
            <w:tcW w:w="3720" w:type="dxa"/>
          </w:tcPr>
          <w:p w14:paraId="14A63B7A"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48446600" w14:textId="77777777" w:rsidR="00742E59" w:rsidRPr="00197635" w:rsidRDefault="00742E59" w:rsidP="00742E59">
            <w:pPr>
              <w:pStyle w:val="TableText10"/>
            </w:pPr>
            <w:r w:rsidRPr="00197635">
              <w:t>HVOP</w:t>
            </w:r>
          </w:p>
        </w:tc>
        <w:tc>
          <w:tcPr>
            <w:tcW w:w="1560" w:type="dxa"/>
          </w:tcPr>
          <w:p w14:paraId="0309EE10" w14:textId="77777777" w:rsidR="00742E59" w:rsidRPr="00197635" w:rsidRDefault="00742E59" w:rsidP="00742E59">
            <w:pPr>
              <w:pStyle w:val="TableText10"/>
            </w:pPr>
            <w:r w:rsidRPr="00197635">
              <w:t>-</w:t>
            </w:r>
          </w:p>
        </w:tc>
        <w:tc>
          <w:tcPr>
            <w:tcW w:w="1200" w:type="dxa"/>
          </w:tcPr>
          <w:p w14:paraId="2EFE8A0B" w14:textId="77777777" w:rsidR="00742E59" w:rsidRPr="00197635" w:rsidRDefault="00742E59" w:rsidP="00742E59">
            <w:pPr>
              <w:pStyle w:val="TableText10"/>
            </w:pPr>
            <w:r w:rsidRPr="00197635">
              <w:t>-</w:t>
            </w:r>
          </w:p>
        </w:tc>
      </w:tr>
      <w:tr w:rsidR="00742E59" w:rsidRPr="00197635" w14:paraId="0D0B715A" w14:textId="77777777" w:rsidTr="00742E59">
        <w:trPr>
          <w:cantSplit/>
        </w:trPr>
        <w:tc>
          <w:tcPr>
            <w:tcW w:w="1200" w:type="dxa"/>
          </w:tcPr>
          <w:p w14:paraId="5E71D2A1" w14:textId="77777777" w:rsidR="00742E59" w:rsidRPr="00197635" w:rsidRDefault="00742E59" w:rsidP="00742E59">
            <w:pPr>
              <w:pStyle w:val="TableNumbered"/>
              <w:numPr>
                <w:ilvl w:val="0"/>
                <w:numId w:val="0"/>
              </w:numPr>
              <w:ind w:left="360" w:hanging="360"/>
            </w:pPr>
            <w:r w:rsidRPr="00197635">
              <w:t xml:space="preserve">112 </w:t>
            </w:r>
          </w:p>
        </w:tc>
        <w:tc>
          <w:tcPr>
            <w:tcW w:w="2400" w:type="dxa"/>
          </w:tcPr>
          <w:p w14:paraId="4FAA624C" w14:textId="77777777" w:rsidR="00742E59" w:rsidRPr="00197635" w:rsidRDefault="00742E59" w:rsidP="00742E59">
            <w:pPr>
              <w:pStyle w:val="TableText10"/>
            </w:pPr>
            <w:r w:rsidRPr="00197635">
              <w:t>312 (3)</w:t>
            </w:r>
          </w:p>
        </w:tc>
        <w:tc>
          <w:tcPr>
            <w:tcW w:w="3720" w:type="dxa"/>
          </w:tcPr>
          <w:p w14:paraId="5689E875"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03A7AB19" w14:textId="77777777" w:rsidR="00742E59" w:rsidRPr="00197635" w:rsidRDefault="00742E59" w:rsidP="00742E59">
            <w:pPr>
              <w:pStyle w:val="TableText10"/>
            </w:pPr>
            <w:r w:rsidRPr="00197635">
              <w:t>HVOP</w:t>
            </w:r>
          </w:p>
        </w:tc>
        <w:tc>
          <w:tcPr>
            <w:tcW w:w="1560" w:type="dxa"/>
          </w:tcPr>
          <w:p w14:paraId="525B8259" w14:textId="77777777" w:rsidR="00742E59" w:rsidRPr="00197635" w:rsidRDefault="00742E59" w:rsidP="00742E59">
            <w:pPr>
              <w:pStyle w:val="TableText10"/>
            </w:pPr>
            <w:r w:rsidRPr="00197635">
              <w:t>HVINO</w:t>
            </w:r>
          </w:p>
        </w:tc>
        <w:tc>
          <w:tcPr>
            <w:tcW w:w="1200" w:type="dxa"/>
          </w:tcPr>
          <w:p w14:paraId="1BA466E0" w14:textId="77777777" w:rsidR="00742E59" w:rsidRPr="00197635" w:rsidRDefault="00742E59" w:rsidP="00742E59">
            <w:pPr>
              <w:pStyle w:val="TableText10"/>
            </w:pPr>
            <w:r w:rsidRPr="00197635">
              <w:t>-</w:t>
            </w:r>
          </w:p>
        </w:tc>
      </w:tr>
      <w:tr w:rsidR="00742E59" w:rsidRPr="00197635" w14:paraId="175B2AFF" w14:textId="77777777" w:rsidTr="00742E59">
        <w:trPr>
          <w:cantSplit/>
        </w:trPr>
        <w:tc>
          <w:tcPr>
            <w:tcW w:w="1200" w:type="dxa"/>
          </w:tcPr>
          <w:p w14:paraId="0B08323C" w14:textId="77777777" w:rsidR="00742E59" w:rsidRPr="00197635" w:rsidRDefault="00742E59" w:rsidP="00742E59">
            <w:pPr>
              <w:pStyle w:val="TableNumbered"/>
              <w:numPr>
                <w:ilvl w:val="0"/>
                <w:numId w:val="0"/>
              </w:numPr>
              <w:ind w:left="360" w:hanging="360"/>
            </w:pPr>
            <w:r w:rsidRPr="00197635">
              <w:t xml:space="preserve">113 </w:t>
            </w:r>
          </w:p>
        </w:tc>
        <w:tc>
          <w:tcPr>
            <w:tcW w:w="2400" w:type="dxa"/>
          </w:tcPr>
          <w:p w14:paraId="547BE589" w14:textId="77777777" w:rsidR="00742E59" w:rsidRPr="00197635" w:rsidRDefault="00742E59" w:rsidP="00742E59">
            <w:pPr>
              <w:pStyle w:val="TableText10"/>
            </w:pPr>
            <w:r w:rsidRPr="00197635">
              <w:t>313 (2)</w:t>
            </w:r>
          </w:p>
        </w:tc>
        <w:tc>
          <w:tcPr>
            <w:tcW w:w="3720" w:type="dxa"/>
          </w:tcPr>
          <w:p w14:paraId="3021AC63" w14:textId="77777777" w:rsidR="00742E59" w:rsidRPr="00197635" w:rsidRDefault="00742E59" w:rsidP="00742E59">
            <w:pPr>
              <w:pStyle w:val="TableText10"/>
            </w:pPr>
            <w:r w:rsidRPr="00197635">
              <w:rPr>
                <w:lang w:eastAsia="en-AU"/>
              </w:rPr>
              <w:t>what record keeper must do if electronic work diary not in working order or malfunctioning</w:t>
            </w:r>
          </w:p>
        </w:tc>
        <w:tc>
          <w:tcPr>
            <w:tcW w:w="1320" w:type="dxa"/>
          </w:tcPr>
          <w:p w14:paraId="16DF0FDC" w14:textId="77777777" w:rsidR="00742E59" w:rsidRPr="00197635" w:rsidRDefault="00742E59" w:rsidP="00742E59">
            <w:pPr>
              <w:pStyle w:val="TableText10"/>
            </w:pPr>
            <w:r w:rsidRPr="00197635">
              <w:t>HVOP</w:t>
            </w:r>
          </w:p>
        </w:tc>
        <w:tc>
          <w:tcPr>
            <w:tcW w:w="1560" w:type="dxa"/>
          </w:tcPr>
          <w:p w14:paraId="06701FC0" w14:textId="77777777" w:rsidR="00742E59" w:rsidRPr="00197635" w:rsidRDefault="00742E59" w:rsidP="00742E59">
            <w:pPr>
              <w:pStyle w:val="TableText10"/>
            </w:pPr>
            <w:r w:rsidRPr="00197635">
              <w:t>-</w:t>
            </w:r>
          </w:p>
        </w:tc>
        <w:tc>
          <w:tcPr>
            <w:tcW w:w="1200" w:type="dxa"/>
          </w:tcPr>
          <w:p w14:paraId="167EBE67" w14:textId="77777777" w:rsidR="00742E59" w:rsidRPr="00197635" w:rsidRDefault="00742E59" w:rsidP="00742E59">
            <w:pPr>
              <w:pStyle w:val="TableText10"/>
            </w:pPr>
            <w:r w:rsidRPr="00197635">
              <w:t>-</w:t>
            </w:r>
          </w:p>
        </w:tc>
      </w:tr>
      <w:tr w:rsidR="00742E59" w:rsidRPr="00197635" w14:paraId="3B401D0A" w14:textId="77777777" w:rsidTr="00742E59">
        <w:trPr>
          <w:cantSplit/>
        </w:trPr>
        <w:tc>
          <w:tcPr>
            <w:tcW w:w="1200" w:type="dxa"/>
          </w:tcPr>
          <w:p w14:paraId="1F8D273F" w14:textId="77777777" w:rsidR="00742E59" w:rsidRPr="00197635" w:rsidRDefault="00742E59" w:rsidP="00742E59">
            <w:pPr>
              <w:pStyle w:val="TableNumbered"/>
              <w:numPr>
                <w:ilvl w:val="0"/>
                <w:numId w:val="0"/>
              </w:numPr>
              <w:ind w:left="360" w:hanging="360"/>
            </w:pPr>
            <w:r w:rsidRPr="00197635">
              <w:lastRenderedPageBreak/>
              <w:t xml:space="preserve">114 </w:t>
            </w:r>
          </w:p>
        </w:tc>
        <w:tc>
          <w:tcPr>
            <w:tcW w:w="2400" w:type="dxa"/>
          </w:tcPr>
          <w:p w14:paraId="05274E9E" w14:textId="77777777" w:rsidR="00742E59" w:rsidRPr="00197635" w:rsidRDefault="00742E59" w:rsidP="00742E59">
            <w:pPr>
              <w:pStyle w:val="TableText10"/>
            </w:pPr>
            <w:r w:rsidRPr="00197635">
              <w:t>313 (3)</w:t>
            </w:r>
          </w:p>
        </w:tc>
        <w:tc>
          <w:tcPr>
            <w:tcW w:w="3720" w:type="dxa"/>
          </w:tcPr>
          <w:p w14:paraId="4FFFB5C0" w14:textId="77777777" w:rsidR="00742E59" w:rsidRPr="00197635" w:rsidRDefault="00742E59" w:rsidP="00742E59">
            <w:pPr>
              <w:pStyle w:val="TableText10"/>
              <w:rPr>
                <w:lang w:eastAsia="en-AU"/>
              </w:rPr>
            </w:pPr>
            <w:r w:rsidRPr="00197635">
              <w:rPr>
                <w:lang w:eastAsia="en-AU"/>
              </w:rPr>
              <w:t>what record keeper must do if electronic work diary not in working order or malfunctioning</w:t>
            </w:r>
          </w:p>
        </w:tc>
        <w:tc>
          <w:tcPr>
            <w:tcW w:w="1320" w:type="dxa"/>
          </w:tcPr>
          <w:p w14:paraId="1FEC62FD" w14:textId="77777777" w:rsidR="00742E59" w:rsidRPr="00197635" w:rsidRDefault="00742E59" w:rsidP="00742E59">
            <w:pPr>
              <w:pStyle w:val="TableText10"/>
            </w:pPr>
            <w:r w:rsidRPr="00197635">
              <w:t>HVOP</w:t>
            </w:r>
          </w:p>
        </w:tc>
        <w:tc>
          <w:tcPr>
            <w:tcW w:w="1560" w:type="dxa"/>
          </w:tcPr>
          <w:p w14:paraId="4A9E4E63" w14:textId="77777777" w:rsidR="00742E59" w:rsidRPr="00197635" w:rsidRDefault="00742E59" w:rsidP="00742E59">
            <w:pPr>
              <w:pStyle w:val="TableText10"/>
            </w:pPr>
            <w:r w:rsidRPr="00197635">
              <w:t>-</w:t>
            </w:r>
          </w:p>
        </w:tc>
        <w:tc>
          <w:tcPr>
            <w:tcW w:w="1200" w:type="dxa"/>
          </w:tcPr>
          <w:p w14:paraId="36321AEF" w14:textId="77777777" w:rsidR="00742E59" w:rsidRPr="00197635" w:rsidRDefault="00742E59" w:rsidP="00742E59">
            <w:pPr>
              <w:pStyle w:val="TableText10"/>
            </w:pPr>
            <w:r w:rsidRPr="00197635">
              <w:t>-</w:t>
            </w:r>
          </w:p>
        </w:tc>
      </w:tr>
      <w:tr w:rsidR="00742E59" w:rsidRPr="00197635" w14:paraId="05595DF8" w14:textId="77777777" w:rsidTr="00742E59">
        <w:trPr>
          <w:cantSplit/>
        </w:trPr>
        <w:tc>
          <w:tcPr>
            <w:tcW w:w="1200" w:type="dxa"/>
          </w:tcPr>
          <w:p w14:paraId="25A6D6C9" w14:textId="77777777" w:rsidR="00742E59" w:rsidRPr="00197635" w:rsidRDefault="00742E59" w:rsidP="00742E59">
            <w:pPr>
              <w:pStyle w:val="TableNumbered"/>
              <w:numPr>
                <w:ilvl w:val="0"/>
                <w:numId w:val="0"/>
              </w:numPr>
              <w:ind w:left="360" w:hanging="360"/>
            </w:pPr>
            <w:r w:rsidRPr="00197635">
              <w:t xml:space="preserve">115 </w:t>
            </w:r>
          </w:p>
        </w:tc>
        <w:tc>
          <w:tcPr>
            <w:tcW w:w="2400" w:type="dxa"/>
          </w:tcPr>
          <w:p w14:paraId="0C8AA1CF" w14:textId="77777777" w:rsidR="00742E59" w:rsidRPr="00197635" w:rsidRDefault="00742E59" w:rsidP="00742E59">
            <w:pPr>
              <w:pStyle w:val="TableText10"/>
            </w:pPr>
            <w:r w:rsidRPr="00197635">
              <w:t>314 (2)</w:t>
            </w:r>
          </w:p>
        </w:tc>
        <w:tc>
          <w:tcPr>
            <w:tcW w:w="3720" w:type="dxa"/>
          </w:tcPr>
          <w:p w14:paraId="3D6E2BEF" w14:textId="77777777" w:rsidR="00742E59" w:rsidRPr="00197635" w:rsidRDefault="00742E59" w:rsidP="00742E59">
            <w:pPr>
              <w:pStyle w:val="TableText10"/>
            </w:pPr>
            <w:r w:rsidRPr="00197635">
              <w:rPr>
                <w:lang w:eastAsia="en-AU"/>
              </w:rPr>
              <w:t>how electronic work diary must be used</w:t>
            </w:r>
          </w:p>
        </w:tc>
        <w:tc>
          <w:tcPr>
            <w:tcW w:w="1320" w:type="dxa"/>
          </w:tcPr>
          <w:p w14:paraId="46985055" w14:textId="77777777" w:rsidR="00742E59" w:rsidRPr="00197635" w:rsidRDefault="00742E59" w:rsidP="00742E59">
            <w:pPr>
              <w:pStyle w:val="TableText10"/>
            </w:pPr>
            <w:r w:rsidRPr="00197635">
              <w:t>HVOP</w:t>
            </w:r>
          </w:p>
        </w:tc>
        <w:tc>
          <w:tcPr>
            <w:tcW w:w="1560" w:type="dxa"/>
          </w:tcPr>
          <w:p w14:paraId="5C4EA4EB" w14:textId="77777777" w:rsidR="00742E59" w:rsidRPr="00197635" w:rsidRDefault="00742E59" w:rsidP="00742E59">
            <w:pPr>
              <w:pStyle w:val="TableText10"/>
            </w:pPr>
            <w:r w:rsidRPr="00197635">
              <w:t>-</w:t>
            </w:r>
          </w:p>
        </w:tc>
        <w:tc>
          <w:tcPr>
            <w:tcW w:w="1200" w:type="dxa"/>
          </w:tcPr>
          <w:p w14:paraId="5019B59E" w14:textId="77777777" w:rsidR="00742E59" w:rsidRPr="00197635" w:rsidRDefault="00742E59" w:rsidP="00742E59">
            <w:pPr>
              <w:pStyle w:val="TableText10"/>
            </w:pPr>
            <w:r w:rsidRPr="00197635">
              <w:t>-</w:t>
            </w:r>
          </w:p>
        </w:tc>
      </w:tr>
      <w:tr w:rsidR="00742E59" w:rsidRPr="00197635" w14:paraId="49687197" w14:textId="77777777" w:rsidTr="00742E59">
        <w:trPr>
          <w:cantSplit/>
        </w:trPr>
        <w:tc>
          <w:tcPr>
            <w:tcW w:w="1200" w:type="dxa"/>
          </w:tcPr>
          <w:p w14:paraId="5076B854" w14:textId="77777777" w:rsidR="00742E59" w:rsidRPr="00197635" w:rsidRDefault="00742E59" w:rsidP="00742E59">
            <w:pPr>
              <w:pStyle w:val="TableNumbered"/>
              <w:numPr>
                <w:ilvl w:val="0"/>
                <w:numId w:val="0"/>
              </w:numPr>
              <w:ind w:left="360" w:hanging="360"/>
            </w:pPr>
            <w:r w:rsidRPr="00197635">
              <w:t xml:space="preserve">116 </w:t>
            </w:r>
          </w:p>
        </w:tc>
        <w:tc>
          <w:tcPr>
            <w:tcW w:w="2400" w:type="dxa"/>
          </w:tcPr>
          <w:p w14:paraId="758A420F" w14:textId="77777777" w:rsidR="00742E59" w:rsidRPr="00197635" w:rsidRDefault="00742E59" w:rsidP="00742E59">
            <w:pPr>
              <w:pStyle w:val="TableText10"/>
            </w:pPr>
            <w:r w:rsidRPr="00197635">
              <w:t>314 (3)</w:t>
            </w:r>
          </w:p>
        </w:tc>
        <w:tc>
          <w:tcPr>
            <w:tcW w:w="3720" w:type="dxa"/>
          </w:tcPr>
          <w:p w14:paraId="54152798" w14:textId="77777777" w:rsidR="00742E59" w:rsidRPr="00197635" w:rsidRDefault="00742E59" w:rsidP="00742E59">
            <w:pPr>
              <w:pStyle w:val="TableText10"/>
            </w:pPr>
            <w:r w:rsidRPr="00197635">
              <w:rPr>
                <w:lang w:eastAsia="en-AU"/>
              </w:rPr>
              <w:t>how electronic work diary must be used</w:t>
            </w:r>
          </w:p>
        </w:tc>
        <w:tc>
          <w:tcPr>
            <w:tcW w:w="1320" w:type="dxa"/>
          </w:tcPr>
          <w:p w14:paraId="4A9CCCA8" w14:textId="77777777" w:rsidR="00742E59" w:rsidRPr="00197635" w:rsidRDefault="00742E59" w:rsidP="00742E59">
            <w:pPr>
              <w:pStyle w:val="TableText10"/>
            </w:pPr>
            <w:r w:rsidRPr="00197635">
              <w:t>HVOP</w:t>
            </w:r>
          </w:p>
        </w:tc>
        <w:tc>
          <w:tcPr>
            <w:tcW w:w="1560" w:type="dxa"/>
          </w:tcPr>
          <w:p w14:paraId="7C642C15" w14:textId="77777777" w:rsidR="00742E59" w:rsidRPr="00197635" w:rsidRDefault="00742E59" w:rsidP="00742E59">
            <w:pPr>
              <w:pStyle w:val="TableText10"/>
            </w:pPr>
            <w:r w:rsidRPr="00197635">
              <w:t>-</w:t>
            </w:r>
          </w:p>
        </w:tc>
        <w:tc>
          <w:tcPr>
            <w:tcW w:w="1200" w:type="dxa"/>
          </w:tcPr>
          <w:p w14:paraId="29FC26C7" w14:textId="77777777" w:rsidR="00742E59" w:rsidRPr="00197635" w:rsidRDefault="00742E59" w:rsidP="00742E59">
            <w:pPr>
              <w:pStyle w:val="TableText10"/>
            </w:pPr>
            <w:r w:rsidRPr="00197635">
              <w:t>-</w:t>
            </w:r>
          </w:p>
        </w:tc>
      </w:tr>
      <w:tr w:rsidR="00742E59" w:rsidRPr="00197635" w14:paraId="3337AF0A" w14:textId="77777777" w:rsidTr="00742E59">
        <w:trPr>
          <w:cantSplit/>
        </w:trPr>
        <w:tc>
          <w:tcPr>
            <w:tcW w:w="1200" w:type="dxa"/>
          </w:tcPr>
          <w:p w14:paraId="46DA8AC4" w14:textId="77777777" w:rsidR="00742E59" w:rsidRPr="00197635" w:rsidRDefault="00742E59" w:rsidP="00742E59">
            <w:pPr>
              <w:pStyle w:val="TableNumbered"/>
              <w:numPr>
                <w:ilvl w:val="0"/>
                <w:numId w:val="0"/>
              </w:numPr>
              <w:ind w:left="360" w:hanging="360"/>
            </w:pPr>
            <w:r w:rsidRPr="00197635">
              <w:t xml:space="preserve">117 </w:t>
            </w:r>
          </w:p>
        </w:tc>
        <w:tc>
          <w:tcPr>
            <w:tcW w:w="2400" w:type="dxa"/>
          </w:tcPr>
          <w:p w14:paraId="490A6409" w14:textId="77777777" w:rsidR="00742E59" w:rsidRPr="00197635" w:rsidRDefault="00742E59" w:rsidP="00742E59">
            <w:pPr>
              <w:pStyle w:val="TableText10"/>
            </w:pPr>
            <w:r w:rsidRPr="00197635">
              <w:t>315 (1)</w:t>
            </w:r>
          </w:p>
        </w:tc>
        <w:tc>
          <w:tcPr>
            <w:tcW w:w="3720" w:type="dxa"/>
          </w:tcPr>
          <w:p w14:paraId="2EAC7726" w14:textId="77777777" w:rsidR="00742E59" w:rsidRPr="00197635" w:rsidRDefault="00742E59" w:rsidP="00742E59">
            <w:pPr>
              <w:pStyle w:val="TableText10"/>
            </w:pPr>
            <w:r w:rsidRPr="00197635">
              <w:rPr>
                <w:lang w:eastAsia="en-AU"/>
              </w:rPr>
              <w:t>ensuring driver complies with sdivs 1–4</w:t>
            </w:r>
          </w:p>
        </w:tc>
        <w:tc>
          <w:tcPr>
            <w:tcW w:w="1320" w:type="dxa"/>
          </w:tcPr>
          <w:p w14:paraId="2963CA64" w14:textId="77777777" w:rsidR="00742E59" w:rsidRPr="00197635" w:rsidRDefault="00742E59" w:rsidP="00742E59">
            <w:pPr>
              <w:pStyle w:val="TableText10"/>
            </w:pPr>
            <w:r w:rsidRPr="00197635">
              <w:t>HVOP</w:t>
            </w:r>
          </w:p>
        </w:tc>
        <w:tc>
          <w:tcPr>
            <w:tcW w:w="1560" w:type="dxa"/>
          </w:tcPr>
          <w:p w14:paraId="74583325" w14:textId="77777777" w:rsidR="00742E59" w:rsidRPr="00197635" w:rsidRDefault="00742E59" w:rsidP="00742E59">
            <w:pPr>
              <w:pStyle w:val="TableText10"/>
            </w:pPr>
            <w:r w:rsidRPr="00197635">
              <w:t>-</w:t>
            </w:r>
          </w:p>
        </w:tc>
        <w:tc>
          <w:tcPr>
            <w:tcW w:w="1200" w:type="dxa"/>
          </w:tcPr>
          <w:p w14:paraId="76AF03F4" w14:textId="77777777" w:rsidR="00742E59" w:rsidRPr="00197635" w:rsidRDefault="00742E59" w:rsidP="00742E59">
            <w:pPr>
              <w:pStyle w:val="TableText10"/>
            </w:pPr>
            <w:r w:rsidRPr="00197635">
              <w:t>-</w:t>
            </w:r>
          </w:p>
        </w:tc>
      </w:tr>
      <w:tr w:rsidR="00742E59" w:rsidRPr="00197635" w14:paraId="5E197B99" w14:textId="77777777" w:rsidTr="00742E59">
        <w:trPr>
          <w:cantSplit/>
        </w:trPr>
        <w:tc>
          <w:tcPr>
            <w:tcW w:w="1200" w:type="dxa"/>
          </w:tcPr>
          <w:p w14:paraId="7A42CECC" w14:textId="77777777" w:rsidR="00742E59" w:rsidRPr="00197635" w:rsidRDefault="00742E59" w:rsidP="00742E59">
            <w:pPr>
              <w:pStyle w:val="TableNumbered"/>
              <w:numPr>
                <w:ilvl w:val="0"/>
                <w:numId w:val="0"/>
              </w:numPr>
              <w:ind w:left="360" w:hanging="360"/>
            </w:pPr>
            <w:r w:rsidRPr="00197635">
              <w:t xml:space="preserve">118 </w:t>
            </w:r>
          </w:p>
        </w:tc>
        <w:tc>
          <w:tcPr>
            <w:tcW w:w="2400" w:type="dxa"/>
          </w:tcPr>
          <w:p w14:paraId="700462D7" w14:textId="77777777" w:rsidR="00742E59" w:rsidRPr="00197635" w:rsidRDefault="00742E59" w:rsidP="00742E59">
            <w:pPr>
              <w:pStyle w:val="TableText10"/>
            </w:pPr>
            <w:r w:rsidRPr="00197635">
              <w:t>319 (1)</w:t>
            </w:r>
          </w:p>
        </w:tc>
        <w:tc>
          <w:tcPr>
            <w:tcW w:w="3720" w:type="dxa"/>
          </w:tcPr>
          <w:p w14:paraId="7350C052" w14:textId="77777777" w:rsidR="00742E59" w:rsidRPr="00197635" w:rsidRDefault="00742E59" w:rsidP="00742E59">
            <w:pPr>
              <w:pStyle w:val="TableText10"/>
            </w:pPr>
            <w:r w:rsidRPr="00197635">
              <w:rPr>
                <w:lang w:eastAsia="en-AU"/>
              </w:rPr>
              <w:t>records record keeper must have</w:t>
            </w:r>
          </w:p>
        </w:tc>
        <w:tc>
          <w:tcPr>
            <w:tcW w:w="1320" w:type="dxa"/>
          </w:tcPr>
          <w:p w14:paraId="7BEF117B" w14:textId="77777777" w:rsidR="00742E59" w:rsidRPr="00197635" w:rsidRDefault="00742E59" w:rsidP="00742E59">
            <w:pPr>
              <w:pStyle w:val="TableText10"/>
            </w:pPr>
            <w:r w:rsidRPr="00197635">
              <w:t>HVOP</w:t>
            </w:r>
          </w:p>
        </w:tc>
        <w:tc>
          <w:tcPr>
            <w:tcW w:w="1560" w:type="dxa"/>
          </w:tcPr>
          <w:p w14:paraId="1D7E9A17" w14:textId="77777777" w:rsidR="00742E59" w:rsidRPr="00197635" w:rsidRDefault="00742E59" w:rsidP="00742E59">
            <w:pPr>
              <w:pStyle w:val="TableText10"/>
            </w:pPr>
            <w:r w:rsidRPr="00197635">
              <w:t>HVINO</w:t>
            </w:r>
          </w:p>
        </w:tc>
        <w:tc>
          <w:tcPr>
            <w:tcW w:w="1200" w:type="dxa"/>
          </w:tcPr>
          <w:p w14:paraId="1CEA2851" w14:textId="77777777" w:rsidR="00742E59" w:rsidRPr="00197635" w:rsidRDefault="00742E59" w:rsidP="00742E59">
            <w:pPr>
              <w:pStyle w:val="TableText10"/>
            </w:pPr>
            <w:r w:rsidRPr="00197635">
              <w:t>-</w:t>
            </w:r>
          </w:p>
        </w:tc>
      </w:tr>
      <w:tr w:rsidR="00742E59" w:rsidRPr="00197635" w14:paraId="01CEC8B0" w14:textId="77777777" w:rsidTr="00742E59">
        <w:trPr>
          <w:cantSplit/>
        </w:trPr>
        <w:tc>
          <w:tcPr>
            <w:tcW w:w="1200" w:type="dxa"/>
          </w:tcPr>
          <w:p w14:paraId="12A78410" w14:textId="77777777" w:rsidR="00742E59" w:rsidRPr="00197635" w:rsidRDefault="00742E59" w:rsidP="00742E59">
            <w:pPr>
              <w:pStyle w:val="TableNumbered"/>
              <w:numPr>
                <w:ilvl w:val="0"/>
                <w:numId w:val="0"/>
              </w:numPr>
              <w:ind w:left="360" w:hanging="360"/>
            </w:pPr>
            <w:r w:rsidRPr="00197635">
              <w:t xml:space="preserve">119 </w:t>
            </w:r>
          </w:p>
        </w:tc>
        <w:tc>
          <w:tcPr>
            <w:tcW w:w="2400" w:type="dxa"/>
          </w:tcPr>
          <w:p w14:paraId="3F82075F" w14:textId="77777777" w:rsidR="00742E59" w:rsidRPr="00197635" w:rsidRDefault="00742E59" w:rsidP="00742E59">
            <w:pPr>
              <w:pStyle w:val="TableText10"/>
            </w:pPr>
            <w:r w:rsidRPr="00197635">
              <w:t>319A (2)</w:t>
            </w:r>
          </w:p>
        </w:tc>
        <w:tc>
          <w:tcPr>
            <w:tcW w:w="3720" w:type="dxa"/>
          </w:tcPr>
          <w:p w14:paraId="7A618BC5"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0B3BF09E" w14:textId="77777777" w:rsidR="00742E59" w:rsidRPr="00197635" w:rsidRDefault="00742E59" w:rsidP="00742E59">
            <w:pPr>
              <w:pStyle w:val="TableText10"/>
            </w:pPr>
            <w:r w:rsidRPr="00197635">
              <w:t>HVOP</w:t>
            </w:r>
          </w:p>
        </w:tc>
        <w:tc>
          <w:tcPr>
            <w:tcW w:w="1560" w:type="dxa"/>
          </w:tcPr>
          <w:p w14:paraId="158A8E2E" w14:textId="77777777" w:rsidR="00742E59" w:rsidRPr="00197635" w:rsidRDefault="00742E59" w:rsidP="00742E59">
            <w:pPr>
              <w:pStyle w:val="TableText10"/>
            </w:pPr>
            <w:r w:rsidRPr="00197635">
              <w:t>HVINO</w:t>
            </w:r>
          </w:p>
        </w:tc>
        <w:tc>
          <w:tcPr>
            <w:tcW w:w="1200" w:type="dxa"/>
          </w:tcPr>
          <w:p w14:paraId="7F7D37B3" w14:textId="77777777" w:rsidR="00742E59" w:rsidRPr="00197635" w:rsidRDefault="00742E59" w:rsidP="00742E59">
            <w:pPr>
              <w:pStyle w:val="TableText10"/>
            </w:pPr>
            <w:r w:rsidRPr="00197635">
              <w:t>-</w:t>
            </w:r>
          </w:p>
        </w:tc>
      </w:tr>
      <w:tr w:rsidR="00742E59" w:rsidRPr="00197635" w14:paraId="241B2EBE" w14:textId="77777777" w:rsidTr="00742E59">
        <w:trPr>
          <w:cantSplit/>
        </w:trPr>
        <w:tc>
          <w:tcPr>
            <w:tcW w:w="1200" w:type="dxa"/>
          </w:tcPr>
          <w:p w14:paraId="74F5C8BF" w14:textId="77777777" w:rsidR="00742E59" w:rsidRPr="00197635" w:rsidRDefault="00742E59" w:rsidP="00742E59">
            <w:pPr>
              <w:pStyle w:val="TableNumbered"/>
              <w:numPr>
                <w:ilvl w:val="0"/>
                <w:numId w:val="0"/>
              </w:numPr>
              <w:ind w:left="360" w:hanging="360"/>
            </w:pPr>
            <w:r w:rsidRPr="00197635">
              <w:t xml:space="preserve">120 </w:t>
            </w:r>
          </w:p>
        </w:tc>
        <w:tc>
          <w:tcPr>
            <w:tcW w:w="2400" w:type="dxa"/>
          </w:tcPr>
          <w:p w14:paraId="14234C2A" w14:textId="77777777" w:rsidR="00742E59" w:rsidRPr="00197635" w:rsidRDefault="00742E59" w:rsidP="00742E59">
            <w:pPr>
              <w:pStyle w:val="TableText10"/>
            </w:pPr>
            <w:r w:rsidRPr="00197635">
              <w:t>319A (5)</w:t>
            </w:r>
          </w:p>
        </w:tc>
        <w:tc>
          <w:tcPr>
            <w:tcW w:w="3720" w:type="dxa"/>
          </w:tcPr>
          <w:p w14:paraId="292DACB8"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5847D0EE" w14:textId="77777777" w:rsidR="00742E59" w:rsidRPr="00197635" w:rsidRDefault="00742E59" w:rsidP="00742E59">
            <w:pPr>
              <w:pStyle w:val="TableText10"/>
            </w:pPr>
            <w:r w:rsidRPr="00197635">
              <w:t>HVOP</w:t>
            </w:r>
          </w:p>
        </w:tc>
        <w:tc>
          <w:tcPr>
            <w:tcW w:w="1560" w:type="dxa"/>
          </w:tcPr>
          <w:p w14:paraId="56271C3E" w14:textId="77777777" w:rsidR="00742E59" w:rsidRPr="00197635" w:rsidRDefault="00742E59" w:rsidP="00742E59">
            <w:pPr>
              <w:pStyle w:val="TableText10"/>
            </w:pPr>
            <w:r w:rsidRPr="00197635">
              <w:t>-</w:t>
            </w:r>
          </w:p>
        </w:tc>
        <w:tc>
          <w:tcPr>
            <w:tcW w:w="1200" w:type="dxa"/>
          </w:tcPr>
          <w:p w14:paraId="357351F0" w14:textId="77777777" w:rsidR="00742E59" w:rsidRPr="00197635" w:rsidRDefault="00742E59" w:rsidP="00742E59">
            <w:pPr>
              <w:pStyle w:val="TableText10"/>
            </w:pPr>
            <w:r w:rsidRPr="00197635">
              <w:t>-</w:t>
            </w:r>
          </w:p>
        </w:tc>
      </w:tr>
      <w:tr w:rsidR="00742E59" w:rsidRPr="00197635" w14:paraId="0A52A0AC" w14:textId="77777777" w:rsidTr="00742E59">
        <w:trPr>
          <w:cantSplit/>
        </w:trPr>
        <w:tc>
          <w:tcPr>
            <w:tcW w:w="1200" w:type="dxa"/>
          </w:tcPr>
          <w:p w14:paraId="41DCFE99" w14:textId="77777777" w:rsidR="00742E59" w:rsidRPr="00197635" w:rsidRDefault="00742E59" w:rsidP="00742E59">
            <w:pPr>
              <w:pStyle w:val="TableNumbered"/>
              <w:numPr>
                <w:ilvl w:val="0"/>
                <w:numId w:val="0"/>
              </w:numPr>
              <w:ind w:left="360" w:hanging="360"/>
            </w:pPr>
            <w:r w:rsidRPr="00197635">
              <w:t xml:space="preserve">121 </w:t>
            </w:r>
          </w:p>
        </w:tc>
        <w:tc>
          <w:tcPr>
            <w:tcW w:w="2400" w:type="dxa"/>
          </w:tcPr>
          <w:p w14:paraId="562009AC" w14:textId="77777777" w:rsidR="00742E59" w:rsidRPr="00197635" w:rsidRDefault="00742E59" w:rsidP="00742E59">
            <w:pPr>
              <w:pStyle w:val="TableText10"/>
            </w:pPr>
            <w:r w:rsidRPr="00197635">
              <w:t>321 (1)</w:t>
            </w:r>
          </w:p>
        </w:tc>
        <w:tc>
          <w:tcPr>
            <w:tcW w:w="3720" w:type="dxa"/>
          </w:tcPr>
          <w:p w14:paraId="26200060" w14:textId="77777777" w:rsidR="00742E59" w:rsidRPr="00197635" w:rsidRDefault="00742E59" w:rsidP="00742E59">
            <w:pPr>
              <w:pStyle w:val="TableText10"/>
            </w:pPr>
            <w:r w:rsidRPr="00197635">
              <w:rPr>
                <w:lang w:eastAsia="en-AU"/>
              </w:rPr>
              <w:t>records record keeper must have</w:t>
            </w:r>
          </w:p>
        </w:tc>
        <w:tc>
          <w:tcPr>
            <w:tcW w:w="1320" w:type="dxa"/>
          </w:tcPr>
          <w:p w14:paraId="34BB2423" w14:textId="77777777" w:rsidR="00742E59" w:rsidRPr="00197635" w:rsidRDefault="00742E59" w:rsidP="00742E59">
            <w:pPr>
              <w:pStyle w:val="TableText10"/>
            </w:pPr>
            <w:r w:rsidRPr="00197635">
              <w:t>HVOP</w:t>
            </w:r>
          </w:p>
        </w:tc>
        <w:tc>
          <w:tcPr>
            <w:tcW w:w="1560" w:type="dxa"/>
          </w:tcPr>
          <w:p w14:paraId="0A663493" w14:textId="77777777" w:rsidR="00742E59" w:rsidRPr="00197635" w:rsidRDefault="00742E59" w:rsidP="00742E59">
            <w:pPr>
              <w:pStyle w:val="TableText10"/>
            </w:pPr>
            <w:r w:rsidRPr="00197635">
              <w:t>HVINO</w:t>
            </w:r>
          </w:p>
        </w:tc>
        <w:tc>
          <w:tcPr>
            <w:tcW w:w="1200" w:type="dxa"/>
          </w:tcPr>
          <w:p w14:paraId="0DFBA76C" w14:textId="77777777" w:rsidR="00742E59" w:rsidRPr="00197635" w:rsidRDefault="00742E59" w:rsidP="00742E59">
            <w:pPr>
              <w:pStyle w:val="TableText10"/>
            </w:pPr>
            <w:r w:rsidRPr="00197635">
              <w:t>-</w:t>
            </w:r>
          </w:p>
        </w:tc>
      </w:tr>
      <w:tr w:rsidR="00742E59" w:rsidRPr="00197635" w14:paraId="5BF1BCC0" w14:textId="77777777" w:rsidTr="00742E59">
        <w:trPr>
          <w:cantSplit/>
        </w:trPr>
        <w:tc>
          <w:tcPr>
            <w:tcW w:w="1200" w:type="dxa"/>
          </w:tcPr>
          <w:p w14:paraId="1EEA9012" w14:textId="77777777" w:rsidR="00742E59" w:rsidRPr="00197635" w:rsidRDefault="00742E59" w:rsidP="00742E59">
            <w:pPr>
              <w:pStyle w:val="TableNumbered"/>
              <w:numPr>
                <w:ilvl w:val="0"/>
                <w:numId w:val="0"/>
              </w:numPr>
              <w:ind w:left="360" w:hanging="360"/>
            </w:pPr>
            <w:r w:rsidRPr="00197635">
              <w:lastRenderedPageBreak/>
              <w:t xml:space="preserve">122 </w:t>
            </w:r>
          </w:p>
        </w:tc>
        <w:tc>
          <w:tcPr>
            <w:tcW w:w="2400" w:type="dxa"/>
          </w:tcPr>
          <w:p w14:paraId="27A5D51D" w14:textId="77777777" w:rsidR="00742E59" w:rsidRPr="00197635" w:rsidRDefault="00742E59" w:rsidP="00742E59">
            <w:pPr>
              <w:pStyle w:val="TableText10"/>
            </w:pPr>
            <w:r w:rsidRPr="00197635">
              <w:t>321 (3)</w:t>
            </w:r>
          </w:p>
        </w:tc>
        <w:tc>
          <w:tcPr>
            <w:tcW w:w="3720" w:type="dxa"/>
          </w:tcPr>
          <w:p w14:paraId="1FED7375" w14:textId="77777777" w:rsidR="00742E59" w:rsidRPr="00197635" w:rsidRDefault="00742E59" w:rsidP="00742E59">
            <w:pPr>
              <w:pStyle w:val="TableText10"/>
            </w:pPr>
            <w:r w:rsidRPr="00197635">
              <w:rPr>
                <w:lang w:eastAsia="en-AU"/>
              </w:rPr>
              <w:t>records record keeper must have</w:t>
            </w:r>
          </w:p>
        </w:tc>
        <w:tc>
          <w:tcPr>
            <w:tcW w:w="1320" w:type="dxa"/>
          </w:tcPr>
          <w:p w14:paraId="737312A3" w14:textId="77777777" w:rsidR="00742E59" w:rsidRPr="00197635" w:rsidRDefault="00742E59" w:rsidP="00742E59">
            <w:pPr>
              <w:pStyle w:val="TableText10"/>
            </w:pPr>
            <w:r w:rsidRPr="00197635">
              <w:t>HVOP</w:t>
            </w:r>
          </w:p>
        </w:tc>
        <w:tc>
          <w:tcPr>
            <w:tcW w:w="1560" w:type="dxa"/>
          </w:tcPr>
          <w:p w14:paraId="209EEDD4" w14:textId="77777777" w:rsidR="00742E59" w:rsidRPr="00197635" w:rsidRDefault="00742E59" w:rsidP="00742E59">
            <w:pPr>
              <w:pStyle w:val="TableText10"/>
            </w:pPr>
            <w:r w:rsidRPr="00197635">
              <w:t>HVINO</w:t>
            </w:r>
          </w:p>
        </w:tc>
        <w:tc>
          <w:tcPr>
            <w:tcW w:w="1200" w:type="dxa"/>
          </w:tcPr>
          <w:p w14:paraId="0C16A62D" w14:textId="77777777" w:rsidR="00742E59" w:rsidRPr="00197635" w:rsidRDefault="00742E59" w:rsidP="00742E59">
            <w:pPr>
              <w:pStyle w:val="TableText10"/>
            </w:pPr>
            <w:r w:rsidRPr="00197635">
              <w:t>-</w:t>
            </w:r>
          </w:p>
        </w:tc>
      </w:tr>
      <w:tr w:rsidR="00742E59" w:rsidRPr="00197635" w14:paraId="0A8128A7" w14:textId="77777777" w:rsidTr="00742E59">
        <w:trPr>
          <w:cantSplit/>
        </w:trPr>
        <w:tc>
          <w:tcPr>
            <w:tcW w:w="1200" w:type="dxa"/>
          </w:tcPr>
          <w:p w14:paraId="63E2F8A0" w14:textId="77777777" w:rsidR="00742E59" w:rsidRPr="00197635" w:rsidRDefault="00742E59" w:rsidP="00742E59">
            <w:pPr>
              <w:pStyle w:val="TableNumbered"/>
              <w:numPr>
                <w:ilvl w:val="0"/>
                <w:numId w:val="0"/>
              </w:numPr>
              <w:ind w:left="360" w:hanging="360"/>
            </w:pPr>
            <w:r w:rsidRPr="00197635">
              <w:t xml:space="preserve">123 </w:t>
            </w:r>
          </w:p>
        </w:tc>
        <w:tc>
          <w:tcPr>
            <w:tcW w:w="2400" w:type="dxa"/>
          </w:tcPr>
          <w:p w14:paraId="1568FB07" w14:textId="77777777" w:rsidR="00742E59" w:rsidRPr="00197635" w:rsidRDefault="00742E59" w:rsidP="00742E59">
            <w:pPr>
              <w:pStyle w:val="TableText10"/>
            </w:pPr>
            <w:r w:rsidRPr="00197635">
              <w:t>322 (2)</w:t>
            </w:r>
          </w:p>
        </w:tc>
        <w:tc>
          <w:tcPr>
            <w:tcW w:w="3720" w:type="dxa"/>
          </w:tcPr>
          <w:p w14:paraId="7772FA68"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10FD50D5" w14:textId="77777777" w:rsidR="00742E59" w:rsidRPr="00197635" w:rsidRDefault="00742E59" w:rsidP="00742E59">
            <w:pPr>
              <w:pStyle w:val="TableText10"/>
            </w:pPr>
            <w:r w:rsidRPr="00197635">
              <w:t>HVOP</w:t>
            </w:r>
          </w:p>
        </w:tc>
        <w:tc>
          <w:tcPr>
            <w:tcW w:w="1560" w:type="dxa"/>
          </w:tcPr>
          <w:p w14:paraId="6112C854" w14:textId="77777777" w:rsidR="00742E59" w:rsidRPr="00197635" w:rsidRDefault="00742E59" w:rsidP="00742E59">
            <w:pPr>
              <w:pStyle w:val="TableText10"/>
            </w:pPr>
            <w:r w:rsidRPr="00197635">
              <w:t>HVINO</w:t>
            </w:r>
          </w:p>
        </w:tc>
        <w:tc>
          <w:tcPr>
            <w:tcW w:w="1200" w:type="dxa"/>
          </w:tcPr>
          <w:p w14:paraId="289C2D43" w14:textId="77777777" w:rsidR="00742E59" w:rsidRPr="00197635" w:rsidRDefault="00742E59" w:rsidP="00742E59">
            <w:pPr>
              <w:pStyle w:val="TableText10"/>
            </w:pPr>
            <w:r w:rsidRPr="00197635">
              <w:t>-</w:t>
            </w:r>
          </w:p>
        </w:tc>
      </w:tr>
      <w:tr w:rsidR="00742E59" w:rsidRPr="00197635" w14:paraId="36A44F40" w14:textId="77777777" w:rsidTr="00742E59">
        <w:trPr>
          <w:cantSplit/>
        </w:trPr>
        <w:tc>
          <w:tcPr>
            <w:tcW w:w="1200" w:type="dxa"/>
          </w:tcPr>
          <w:p w14:paraId="180142D2" w14:textId="77777777" w:rsidR="00742E59" w:rsidRPr="00197635" w:rsidRDefault="00742E59" w:rsidP="00742E59">
            <w:pPr>
              <w:pStyle w:val="TableNumbered"/>
              <w:numPr>
                <w:ilvl w:val="0"/>
                <w:numId w:val="0"/>
              </w:numPr>
              <w:ind w:left="360" w:hanging="360"/>
            </w:pPr>
            <w:r w:rsidRPr="00197635">
              <w:t xml:space="preserve">124 </w:t>
            </w:r>
          </w:p>
        </w:tc>
        <w:tc>
          <w:tcPr>
            <w:tcW w:w="2400" w:type="dxa"/>
          </w:tcPr>
          <w:p w14:paraId="036D35F4" w14:textId="77777777" w:rsidR="00742E59" w:rsidRPr="00197635" w:rsidRDefault="00742E59" w:rsidP="00742E59">
            <w:pPr>
              <w:pStyle w:val="TableText10"/>
            </w:pPr>
            <w:r w:rsidRPr="00197635">
              <w:t>322 (4)</w:t>
            </w:r>
          </w:p>
        </w:tc>
        <w:tc>
          <w:tcPr>
            <w:tcW w:w="3720" w:type="dxa"/>
          </w:tcPr>
          <w:p w14:paraId="0FBB85F2"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280E4026" w14:textId="77777777" w:rsidR="00742E59" w:rsidRPr="00197635" w:rsidRDefault="00742E59" w:rsidP="00742E59">
            <w:pPr>
              <w:pStyle w:val="TableText10"/>
            </w:pPr>
            <w:r w:rsidRPr="00197635">
              <w:t>HVOP</w:t>
            </w:r>
          </w:p>
        </w:tc>
        <w:tc>
          <w:tcPr>
            <w:tcW w:w="1560" w:type="dxa"/>
          </w:tcPr>
          <w:p w14:paraId="45BFC43A" w14:textId="77777777" w:rsidR="00742E59" w:rsidRPr="00197635" w:rsidRDefault="00742E59" w:rsidP="00742E59">
            <w:pPr>
              <w:pStyle w:val="TableText10"/>
            </w:pPr>
            <w:r w:rsidRPr="00197635">
              <w:t>-</w:t>
            </w:r>
          </w:p>
        </w:tc>
        <w:tc>
          <w:tcPr>
            <w:tcW w:w="1200" w:type="dxa"/>
          </w:tcPr>
          <w:p w14:paraId="68D7B76A" w14:textId="77777777" w:rsidR="00742E59" w:rsidRPr="00197635" w:rsidRDefault="00742E59" w:rsidP="00742E59">
            <w:pPr>
              <w:pStyle w:val="TableText10"/>
            </w:pPr>
            <w:r w:rsidRPr="00197635">
              <w:t>-</w:t>
            </w:r>
          </w:p>
        </w:tc>
      </w:tr>
      <w:tr w:rsidR="00742E59" w:rsidRPr="00197635" w14:paraId="7BD204FD" w14:textId="77777777" w:rsidTr="00742E59">
        <w:trPr>
          <w:cantSplit/>
        </w:trPr>
        <w:tc>
          <w:tcPr>
            <w:tcW w:w="1200" w:type="dxa"/>
          </w:tcPr>
          <w:p w14:paraId="588119BF" w14:textId="77777777" w:rsidR="00742E59" w:rsidRPr="00197635" w:rsidRDefault="00742E59" w:rsidP="00742E59">
            <w:pPr>
              <w:pStyle w:val="TableNumbered"/>
              <w:numPr>
                <w:ilvl w:val="0"/>
                <w:numId w:val="0"/>
              </w:numPr>
              <w:ind w:left="360" w:hanging="360"/>
            </w:pPr>
            <w:r w:rsidRPr="00197635">
              <w:t xml:space="preserve">125 </w:t>
            </w:r>
          </w:p>
        </w:tc>
        <w:tc>
          <w:tcPr>
            <w:tcW w:w="2400" w:type="dxa"/>
          </w:tcPr>
          <w:p w14:paraId="6BC5A9DF" w14:textId="77777777" w:rsidR="00742E59" w:rsidRPr="00197635" w:rsidRDefault="00742E59" w:rsidP="00742E59">
            <w:pPr>
              <w:pStyle w:val="TableText10"/>
            </w:pPr>
            <w:r w:rsidRPr="00197635">
              <w:t>323 (2)</w:t>
            </w:r>
          </w:p>
        </w:tc>
        <w:tc>
          <w:tcPr>
            <w:tcW w:w="3720" w:type="dxa"/>
          </w:tcPr>
          <w:p w14:paraId="1912C906"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00B6AC26" w14:textId="77777777" w:rsidR="00742E59" w:rsidRPr="00197635" w:rsidRDefault="00742E59" w:rsidP="00742E59">
            <w:pPr>
              <w:pStyle w:val="TableText10"/>
            </w:pPr>
            <w:r w:rsidRPr="00197635">
              <w:t>HVOP</w:t>
            </w:r>
          </w:p>
        </w:tc>
        <w:tc>
          <w:tcPr>
            <w:tcW w:w="1560" w:type="dxa"/>
          </w:tcPr>
          <w:p w14:paraId="7AF6CD6C" w14:textId="77777777" w:rsidR="00742E59" w:rsidRPr="00197635" w:rsidRDefault="00742E59" w:rsidP="00742E59">
            <w:pPr>
              <w:pStyle w:val="TableText10"/>
            </w:pPr>
            <w:r w:rsidRPr="00197635">
              <w:t>HVINO</w:t>
            </w:r>
          </w:p>
        </w:tc>
        <w:tc>
          <w:tcPr>
            <w:tcW w:w="1200" w:type="dxa"/>
          </w:tcPr>
          <w:p w14:paraId="69339B19" w14:textId="77777777" w:rsidR="00742E59" w:rsidRPr="00197635" w:rsidRDefault="00742E59" w:rsidP="00742E59">
            <w:pPr>
              <w:pStyle w:val="TableText10"/>
            </w:pPr>
            <w:r w:rsidRPr="00197635">
              <w:t>-</w:t>
            </w:r>
          </w:p>
        </w:tc>
      </w:tr>
      <w:tr w:rsidR="00742E59" w:rsidRPr="00197635" w14:paraId="4D8F0DA2" w14:textId="77777777" w:rsidTr="00742E59">
        <w:trPr>
          <w:cantSplit/>
        </w:trPr>
        <w:tc>
          <w:tcPr>
            <w:tcW w:w="1200" w:type="dxa"/>
          </w:tcPr>
          <w:p w14:paraId="4316683A" w14:textId="77777777" w:rsidR="00742E59" w:rsidRPr="00197635" w:rsidRDefault="00742E59" w:rsidP="00742E59">
            <w:pPr>
              <w:pStyle w:val="TableNumbered"/>
              <w:numPr>
                <w:ilvl w:val="0"/>
                <w:numId w:val="0"/>
              </w:numPr>
              <w:ind w:left="360" w:hanging="360"/>
            </w:pPr>
            <w:r w:rsidRPr="00197635">
              <w:t xml:space="preserve">126 </w:t>
            </w:r>
          </w:p>
        </w:tc>
        <w:tc>
          <w:tcPr>
            <w:tcW w:w="2400" w:type="dxa"/>
          </w:tcPr>
          <w:p w14:paraId="4DA95EE6" w14:textId="77777777" w:rsidR="00742E59" w:rsidRPr="00197635" w:rsidRDefault="00742E59" w:rsidP="00742E59">
            <w:pPr>
              <w:pStyle w:val="TableText10"/>
            </w:pPr>
            <w:r w:rsidRPr="00197635">
              <w:t>323 (3)</w:t>
            </w:r>
          </w:p>
        </w:tc>
        <w:tc>
          <w:tcPr>
            <w:tcW w:w="3720" w:type="dxa"/>
          </w:tcPr>
          <w:p w14:paraId="75AA719F"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26D5D953" w14:textId="77777777" w:rsidR="00742E59" w:rsidRPr="00197635" w:rsidRDefault="00742E59" w:rsidP="00742E59">
            <w:pPr>
              <w:pStyle w:val="TableText10"/>
            </w:pPr>
            <w:r w:rsidRPr="00197635">
              <w:t>HVOP</w:t>
            </w:r>
          </w:p>
        </w:tc>
        <w:tc>
          <w:tcPr>
            <w:tcW w:w="1560" w:type="dxa"/>
          </w:tcPr>
          <w:p w14:paraId="74FF02AA" w14:textId="77777777" w:rsidR="00742E59" w:rsidRPr="00197635" w:rsidRDefault="00742E59" w:rsidP="00742E59">
            <w:pPr>
              <w:pStyle w:val="TableText10"/>
            </w:pPr>
            <w:r w:rsidRPr="00197635">
              <w:t>-</w:t>
            </w:r>
          </w:p>
        </w:tc>
        <w:tc>
          <w:tcPr>
            <w:tcW w:w="1200" w:type="dxa"/>
          </w:tcPr>
          <w:p w14:paraId="761638D4" w14:textId="77777777" w:rsidR="00742E59" w:rsidRPr="00197635" w:rsidRDefault="00742E59" w:rsidP="00742E59">
            <w:pPr>
              <w:pStyle w:val="TableText10"/>
            </w:pPr>
            <w:r w:rsidRPr="00197635">
              <w:t>-</w:t>
            </w:r>
          </w:p>
        </w:tc>
      </w:tr>
      <w:tr w:rsidR="00742E59" w:rsidRPr="00197635" w14:paraId="730A1B25" w14:textId="77777777" w:rsidTr="00742E59">
        <w:trPr>
          <w:cantSplit/>
        </w:trPr>
        <w:tc>
          <w:tcPr>
            <w:tcW w:w="1200" w:type="dxa"/>
          </w:tcPr>
          <w:p w14:paraId="040AD9FF" w14:textId="77777777" w:rsidR="00742E59" w:rsidRPr="00197635" w:rsidRDefault="00742E59" w:rsidP="00742E59">
            <w:pPr>
              <w:pStyle w:val="TableNumbered"/>
              <w:numPr>
                <w:ilvl w:val="0"/>
                <w:numId w:val="0"/>
              </w:numPr>
              <w:ind w:left="360" w:hanging="360"/>
            </w:pPr>
            <w:r w:rsidRPr="00197635">
              <w:t xml:space="preserve">127 </w:t>
            </w:r>
          </w:p>
        </w:tc>
        <w:tc>
          <w:tcPr>
            <w:tcW w:w="2400" w:type="dxa"/>
          </w:tcPr>
          <w:p w14:paraId="2F59AC75" w14:textId="77777777" w:rsidR="00742E59" w:rsidRPr="00197635" w:rsidRDefault="00742E59" w:rsidP="00742E59">
            <w:pPr>
              <w:pStyle w:val="TableText10"/>
            </w:pPr>
            <w:r w:rsidRPr="00197635">
              <w:t>324 (2)</w:t>
            </w:r>
          </w:p>
        </w:tc>
        <w:tc>
          <w:tcPr>
            <w:tcW w:w="3720" w:type="dxa"/>
          </w:tcPr>
          <w:p w14:paraId="1E39CD69" w14:textId="77777777" w:rsidR="00742E59" w:rsidRPr="00197635" w:rsidRDefault="00742E59" w:rsidP="00742E59">
            <w:pPr>
              <w:pStyle w:val="TableText10"/>
            </w:pPr>
            <w:r w:rsidRPr="00197635">
              <w:rPr>
                <w:lang w:eastAsia="en-AU"/>
              </w:rPr>
              <w:t>record keeper must give information from electronic work diary</w:t>
            </w:r>
          </w:p>
        </w:tc>
        <w:tc>
          <w:tcPr>
            <w:tcW w:w="1320" w:type="dxa"/>
          </w:tcPr>
          <w:p w14:paraId="2A8A04DF" w14:textId="77777777" w:rsidR="00742E59" w:rsidRPr="00197635" w:rsidRDefault="00742E59" w:rsidP="00742E59">
            <w:pPr>
              <w:pStyle w:val="TableText10"/>
            </w:pPr>
            <w:r w:rsidRPr="00197635">
              <w:t>HVOP</w:t>
            </w:r>
          </w:p>
        </w:tc>
        <w:tc>
          <w:tcPr>
            <w:tcW w:w="1560" w:type="dxa"/>
          </w:tcPr>
          <w:p w14:paraId="0BE99CAE" w14:textId="77777777" w:rsidR="00742E59" w:rsidRPr="00197635" w:rsidRDefault="00742E59" w:rsidP="00742E59">
            <w:pPr>
              <w:pStyle w:val="TableText10"/>
            </w:pPr>
            <w:r w:rsidRPr="00197635">
              <w:t>HVINO</w:t>
            </w:r>
          </w:p>
        </w:tc>
        <w:tc>
          <w:tcPr>
            <w:tcW w:w="1200" w:type="dxa"/>
          </w:tcPr>
          <w:p w14:paraId="1C2C857F" w14:textId="77777777" w:rsidR="00742E59" w:rsidRPr="00197635" w:rsidRDefault="00742E59" w:rsidP="00742E59">
            <w:pPr>
              <w:pStyle w:val="TableText10"/>
            </w:pPr>
            <w:r w:rsidRPr="00197635">
              <w:t>-</w:t>
            </w:r>
          </w:p>
        </w:tc>
      </w:tr>
      <w:tr w:rsidR="00742E59" w:rsidRPr="00197635" w14:paraId="3908B45E" w14:textId="77777777" w:rsidTr="00742E59">
        <w:trPr>
          <w:cantSplit/>
        </w:trPr>
        <w:tc>
          <w:tcPr>
            <w:tcW w:w="1200" w:type="dxa"/>
          </w:tcPr>
          <w:p w14:paraId="65C05B9E" w14:textId="77777777" w:rsidR="00742E59" w:rsidRPr="00197635" w:rsidRDefault="00742E59" w:rsidP="00742E59">
            <w:pPr>
              <w:pStyle w:val="TableNumbered"/>
              <w:numPr>
                <w:ilvl w:val="0"/>
                <w:numId w:val="0"/>
              </w:numPr>
              <w:ind w:left="360" w:hanging="360"/>
            </w:pPr>
            <w:r w:rsidRPr="00197635">
              <w:t xml:space="preserve">128 </w:t>
            </w:r>
          </w:p>
        </w:tc>
        <w:tc>
          <w:tcPr>
            <w:tcW w:w="2400" w:type="dxa"/>
          </w:tcPr>
          <w:p w14:paraId="1F879BEF" w14:textId="77777777" w:rsidR="00742E59" w:rsidRPr="00197635" w:rsidRDefault="00742E59" w:rsidP="00742E59">
            <w:pPr>
              <w:pStyle w:val="TableText10"/>
            </w:pPr>
            <w:r w:rsidRPr="00197635">
              <w:t>324A (2)</w:t>
            </w:r>
          </w:p>
        </w:tc>
        <w:tc>
          <w:tcPr>
            <w:tcW w:w="3720" w:type="dxa"/>
          </w:tcPr>
          <w:p w14:paraId="3075EA01" w14:textId="77777777" w:rsidR="00742E59" w:rsidRPr="00197635" w:rsidRDefault="00742E59" w:rsidP="00742E59">
            <w:pPr>
              <w:pStyle w:val="TableText10"/>
            </w:pPr>
            <w:r w:rsidRPr="00197635">
              <w:rPr>
                <w:lang w:eastAsia="en-AU"/>
              </w:rPr>
              <w:t>record keeper must give record to driver if requested</w:t>
            </w:r>
          </w:p>
        </w:tc>
        <w:tc>
          <w:tcPr>
            <w:tcW w:w="1320" w:type="dxa"/>
          </w:tcPr>
          <w:p w14:paraId="369EFB76" w14:textId="77777777" w:rsidR="00742E59" w:rsidRPr="00197635" w:rsidRDefault="00742E59" w:rsidP="00742E59">
            <w:pPr>
              <w:pStyle w:val="TableText10"/>
            </w:pPr>
            <w:r w:rsidRPr="00197635">
              <w:t>HVOP</w:t>
            </w:r>
          </w:p>
        </w:tc>
        <w:tc>
          <w:tcPr>
            <w:tcW w:w="1560" w:type="dxa"/>
          </w:tcPr>
          <w:p w14:paraId="0C21A235" w14:textId="77777777" w:rsidR="00742E59" w:rsidRPr="00197635" w:rsidRDefault="00742E59" w:rsidP="00742E59">
            <w:pPr>
              <w:pStyle w:val="TableText10"/>
            </w:pPr>
            <w:r w:rsidRPr="00197635">
              <w:t>HVINO</w:t>
            </w:r>
          </w:p>
        </w:tc>
        <w:tc>
          <w:tcPr>
            <w:tcW w:w="1200" w:type="dxa"/>
          </w:tcPr>
          <w:p w14:paraId="0158718C" w14:textId="77777777" w:rsidR="00742E59" w:rsidRPr="00197635" w:rsidRDefault="00742E59" w:rsidP="00742E59">
            <w:pPr>
              <w:pStyle w:val="TableText10"/>
            </w:pPr>
            <w:r w:rsidRPr="00197635">
              <w:t>-</w:t>
            </w:r>
          </w:p>
        </w:tc>
      </w:tr>
      <w:tr w:rsidR="00742E59" w:rsidRPr="00197635" w14:paraId="2AE3404D" w14:textId="77777777" w:rsidTr="00742E59">
        <w:trPr>
          <w:cantSplit/>
        </w:trPr>
        <w:tc>
          <w:tcPr>
            <w:tcW w:w="1200" w:type="dxa"/>
          </w:tcPr>
          <w:p w14:paraId="1DFC4FF2" w14:textId="77777777" w:rsidR="00742E59" w:rsidRPr="00197635" w:rsidRDefault="00742E59" w:rsidP="00742E59">
            <w:pPr>
              <w:pStyle w:val="TableNumbered"/>
              <w:numPr>
                <w:ilvl w:val="0"/>
                <w:numId w:val="0"/>
              </w:numPr>
              <w:ind w:left="360" w:hanging="360"/>
            </w:pPr>
            <w:r w:rsidRPr="00197635">
              <w:lastRenderedPageBreak/>
              <w:t xml:space="preserve">129 </w:t>
            </w:r>
          </w:p>
        </w:tc>
        <w:tc>
          <w:tcPr>
            <w:tcW w:w="2400" w:type="dxa"/>
          </w:tcPr>
          <w:p w14:paraId="7393B507" w14:textId="77777777" w:rsidR="00742E59" w:rsidRPr="00197635" w:rsidRDefault="00742E59" w:rsidP="00742E59">
            <w:pPr>
              <w:pStyle w:val="TableText10"/>
            </w:pPr>
            <w:r w:rsidRPr="00197635">
              <w:t>325 (1)</w:t>
            </w:r>
          </w:p>
        </w:tc>
        <w:tc>
          <w:tcPr>
            <w:tcW w:w="3720" w:type="dxa"/>
          </w:tcPr>
          <w:p w14:paraId="0494BDA4" w14:textId="77777777" w:rsidR="00742E59" w:rsidRPr="00197635" w:rsidRDefault="00742E59" w:rsidP="00742E59">
            <w:pPr>
              <w:pStyle w:val="TableText10"/>
            </w:pPr>
            <w:r w:rsidRPr="00197635">
              <w:rPr>
                <w:lang w:eastAsia="en-AU"/>
              </w:rPr>
              <w:t>false or misleading entries</w:t>
            </w:r>
          </w:p>
        </w:tc>
        <w:tc>
          <w:tcPr>
            <w:tcW w:w="1320" w:type="dxa"/>
          </w:tcPr>
          <w:p w14:paraId="593BE5DD" w14:textId="77777777" w:rsidR="00742E59" w:rsidRPr="00197635" w:rsidRDefault="00742E59" w:rsidP="00742E59">
            <w:pPr>
              <w:pStyle w:val="TableText10"/>
            </w:pPr>
            <w:r w:rsidRPr="00197635">
              <w:t>HVOP</w:t>
            </w:r>
          </w:p>
        </w:tc>
        <w:tc>
          <w:tcPr>
            <w:tcW w:w="1560" w:type="dxa"/>
          </w:tcPr>
          <w:p w14:paraId="69EE2C58" w14:textId="77777777" w:rsidR="00742E59" w:rsidRPr="00197635" w:rsidRDefault="00742E59" w:rsidP="00742E59">
            <w:pPr>
              <w:pStyle w:val="TableText10"/>
            </w:pPr>
            <w:r w:rsidRPr="00197635">
              <w:t>-</w:t>
            </w:r>
          </w:p>
        </w:tc>
        <w:tc>
          <w:tcPr>
            <w:tcW w:w="1200" w:type="dxa"/>
          </w:tcPr>
          <w:p w14:paraId="71281CBC" w14:textId="77777777" w:rsidR="00742E59" w:rsidRPr="00197635" w:rsidRDefault="00742E59" w:rsidP="00742E59">
            <w:pPr>
              <w:pStyle w:val="TableText10"/>
            </w:pPr>
            <w:r w:rsidRPr="00197635">
              <w:t>-</w:t>
            </w:r>
          </w:p>
        </w:tc>
      </w:tr>
      <w:tr w:rsidR="00742E59" w:rsidRPr="00197635" w14:paraId="1F60707C" w14:textId="77777777" w:rsidTr="00742E59">
        <w:trPr>
          <w:cantSplit/>
        </w:trPr>
        <w:tc>
          <w:tcPr>
            <w:tcW w:w="1200" w:type="dxa"/>
          </w:tcPr>
          <w:p w14:paraId="6B2681F1" w14:textId="77777777" w:rsidR="00742E59" w:rsidRPr="00197635" w:rsidRDefault="00742E59" w:rsidP="00742E59">
            <w:pPr>
              <w:pStyle w:val="TableNumbered"/>
              <w:numPr>
                <w:ilvl w:val="0"/>
                <w:numId w:val="0"/>
              </w:numPr>
              <w:ind w:left="360" w:hanging="360"/>
            </w:pPr>
            <w:r w:rsidRPr="00197635">
              <w:t xml:space="preserve">130 </w:t>
            </w:r>
          </w:p>
        </w:tc>
        <w:tc>
          <w:tcPr>
            <w:tcW w:w="2400" w:type="dxa"/>
          </w:tcPr>
          <w:p w14:paraId="3F53EEB1" w14:textId="77777777" w:rsidR="00742E59" w:rsidRPr="00197635" w:rsidRDefault="00742E59" w:rsidP="00742E59">
            <w:pPr>
              <w:pStyle w:val="TableText10"/>
            </w:pPr>
            <w:r w:rsidRPr="00197635">
              <w:t>326 (1)</w:t>
            </w:r>
          </w:p>
        </w:tc>
        <w:tc>
          <w:tcPr>
            <w:tcW w:w="3720" w:type="dxa"/>
          </w:tcPr>
          <w:p w14:paraId="11F8C4C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0FA112C2" w14:textId="77777777" w:rsidR="00742E59" w:rsidRPr="00197635" w:rsidRDefault="00742E59" w:rsidP="00742E59">
            <w:pPr>
              <w:pStyle w:val="TableText10"/>
            </w:pPr>
            <w:r w:rsidRPr="00197635">
              <w:t>HVOP</w:t>
            </w:r>
          </w:p>
        </w:tc>
        <w:tc>
          <w:tcPr>
            <w:tcW w:w="1560" w:type="dxa"/>
          </w:tcPr>
          <w:p w14:paraId="31594C82" w14:textId="77777777" w:rsidR="00742E59" w:rsidRPr="00197635" w:rsidRDefault="00742E59" w:rsidP="00742E59">
            <w:pPr>
              <w:pStyle w:val="TableText10"/>
            </w:pPr>
            <w:r w:rsidRPr="00197635">
              <w:t>-</w:t>
            </w:r>
          </w:p>
        </w:tc>
        <w:tc>
          <w:tcPr>
            <w:tcW w:w="1200" w:type="dxa"/>
          </w:tcPr>
          <w:p w14:paraId="49D8DB43" w14:textId="77777777" w:rsidR="00742E59" w:rsidRPr="00197635" w:rsidRDefault="00742E59" w:rsidP="00742E59">
            <w:pPr>
              <w:pStyle w:val="TableText10"/>
            </w:pPr>
            <w:r w:rsidRPr="00197635">
              <w:t>-</w:t>
            </w:r>
          </w:p>
        </w:tc>
      </w:tr>
      <w:tr w:rsidR="00742E59" w:rsidRPr="00197635" w14:paraId="5BD29E00" w14:textId="77777777" w:rsidTr="00742E59">
        <w:trPr>
          <w:cantSplit/>
        </w:trPr>
        <w:tc>
          <w:tcPr>
            <w:tcW w:w="1200" w:type="dxa"/>
          </w:tcPr>
          <w:p w14:paraId="51C8020A" w14:textId="77777777" w:rsidR="00742E59" w:rsidRPr="00197635" w:rsidRDefault="00742E59" w:rsidP="00742E59">
            <w:pPr>
              <w:pStyle w:val="TableNumbered"/>
              <w:numPr>
                <w:ilvl w:val="0"/>
                <w:numId w:val="0"/>
              </w:numPr>
              <w:ind w:left="360" w:hanging="360"/>
            </w:pPr>
            <w:r w:rsidRPr="00197635">
              <w:t xml:space="preserve">131 </w:t>
            </w:r>
          </w:p>
        </w:tc>
        <w:tc>
          <w:tcPr>
            <w:tcW w:w="2400" w:type="dxa"/>
          </w:tcPr>
          <w:p w14:paraId="01030DEE" w14:textId="77777777" w:rsidR="00742E59" w:rsidRPr="00197635" w:rsidRDefault="00742E59" w:rsidP="00742E59">
            <w:pPr>
              <w:pStyle w:val="TableText10"/>
            </w:pPr>
            <w:r w:rsidRPr="00197635">
              <w:t>326 (2)</w:t>
            </w:r>
          </w:p>
        </w:tc>
        <w:tc>
          <w:tcPr>
            <w:tcW w:w="3720" w:type="dxa"/>
          </w:tcPr>
          <w:p w14:paraId="6D3A243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6A8B8FF8" w14:textId="77777777" w:rsidR="00742E59" w:rsidRPr="00197635" w:rsidRDefault="00742E59" w:rsidP="00742E59">
            <w:pPr>
              <w:pStyle w:val="TableText10"/>
            </w:pPr>
            <w:r w:rsidRPr="00197635">
              <w:t>HVOP</w:t>
            </w:r>
          </w:p>
        </w:tc>
        <w:tc>
          <w:tcPr>
            <w:tcW w:w="1560" w:type="dxa"/>
          </w:tcPr>
          <w:p w14:paraId="071F0194" w14:textId="77777777" w:rsidR="00742E59" w:rsidRPr="00197635" w:rsidRDefault="00742E59" w:rsidP="00742E59">
            <w:pPr>
              <w:pStyle w:val="TableText10"/>
            </w:pPr>
            <w:r w:rsidRPr="00197635">
              <w:t>-</w:t>
            </w:r>
          </w:p>
        </w:tc>
        <w:tc>
          <w:tcPr>
            <w:tcW w:w="1200" w:type="dxa"/>
          </w:tcPr>
          <w:p w14:paraId="4B8C2E22" w14:textId="77777777" w:rsidR="00742E59" w:rsidRPr="00197635" w:rsidRDefault="00742E59" w:rsidP="00742E59">
            <w:pPr>
              <w:pStyle w:val="TableText10"/>
            </w:pPr>
            <w:r w:rsidRPr="00197635">
              <w:t>-</w:t>
            </w:r>
          </w:p>
        </w:tc>
      </w:tr>
      <w:tr w:rsidR="00742E59" w:rsidRPr="00197635" w14:paraId="754B3AE1" w14:textId="77777777" w:rsidTr="00742E59">
        <w:trPr>
          <w:cantSplit/>
        </w:trPr>
        <w:tc>
          <w:tcPr>
            <w:tcW w:w="1200" w:type="dxa"/>
          </w:tcPr>
          <w:p w14:paraId="3A044310" w14:textId="77777777" w:rsidR="00742E59" w:rsidRPr="00197635" w:rsidRDefault="00742E59" w:rsidP="00742E59">
            <w:pPr>
              <w:pStyle w:val="TableNumbered"/>
              <w:numPr>
                <w:ilvl w:val="0"/>
                <w:numId w:val="0"/>
              </w:numPr>
              <w:ind w:left="360" w:hanging="360"/>
            </w:pPr>
            <w:r w:rsidRPr="00197635">
              <w:t xml:space="preserve">132 </w:t>
            </w:r>
          </w:p>
        </w:tc>
        <w:tc>
          <w:tcPr>
            <w:tcW w:w="2400" w:type="dxa"/>
          </w:tcPr>
          <w:p w14:paraId="508D8737" w14:textId="77777777" w:rsidR="00742E59" w:rsidRPr="00197635" w:rsidRDefault="00742E59" w:rsidP="00742E59">
            <w:pPr>
              <w:pStyle w:val="TableText10"/>
            </w:pPr>
            <w:r w:rsidRPr="00197635">
              <w:t>327</w:t>
            </w:r>
          </w:p>
        </w:tc>
        <w:tc>
          <w:tcPr>
            <w:tcW w:w="3720" w:type="dxa"/>
          </w:tcPr>
          <w:p w14:paraId="608930FB" w14:textId="77777777" w:rsidR="00742E59" w:rsidRPr="00197635" w:rsidRDefault="00742E59" w:rsidP="00742E59">
            <w:pPr>
              <w:pStyle w:val="TableText10"/>
            </w:pPr>
            <w:r w:rsidRPr="00197635">
              <w:rPr>
                <w:lang w:eastAsia="en-AU"/>
              </w:rPr>
              <w:t>possession of purported work records etc prohibited</w:t>
            </w:r>
          </w:p>
        </w:tc>
        <w:tc>
          <w:tcPr>
            <w:tcW w:w="1320" w:type="dxa"/>
          </w:tcPr>
          <w:p w14:paraId="0A28EB86" w14:textId="77777777" w:rsidR="00742E59" w:rsidRPr="00197635" w:rsidRDefault="00742E59" w:rsidP="00742E59">
            <w:pPr>
              <w:pStyle w:val="TableText10"/>
            </w:pPr>
            <w:r w:rsidRPr="00197635">
              <w:t>HVOP</w:t>
            </w:r>
          </w:p>
        </w:tc>
        <w:tc>
          <w:tcPr>
            <w:tcW w:w="1560" w:type="dxa"/>
          </w:tcPr>
          <w:p w14:paraId="5EE01B17" w14:textId="77777777" w:rsidR="00742E59" w:rsidRPr="00197635" w:rsidRDefault="00742E59" w:rsidP="00742E59">
            <w:pPr>
              <w:pStyle w:val="TableText10"/>
            </w:pPr>
            <w:r w:rsidRPr="00197635">
              <w:t>-</w:t>
            </w:r>
          </w:p>
        </w:tc>
        <w:tc>
          <w:tcPr>
            <w:tcW w:w="1200" w:type="dxa"/>
          </w:tcPr>
          <w:p w14:paraId="567C3006" w14:textId="77777777" w:rsidR="00742E59" w:rsidRPr="00197635" w:rsidRDefault="00742E59" w:rsidP="00742E59">
            <w:pPr>
              <w:pStyle w:val="TableText10"/>
            </w:pPr>
            <w:r w:rsidRPr="00197635">
              <w:t>-</w:t>
            </w:r>
          </w:p>
        </w:tc>
      </w:tr>
      <w:tr w:rsidR="00742E59" w:rsidRPr="00197635" w14:paraId="48B3DD92" w14:textId="77777777" w:rsidTr="00742E59">
        <w:trPr>
          <w:cantSplit/>
        </w:trPr>
        <w:tc>
          <w:tcPr>
            <w:tcW w:w="1200" w:type="dxa"/>
          </w:tcPr>
          <w:p w14:paraId="621ECEBC" w14:textId="77777777" w:rsidR="00742E59" w:rsidRPr="00197635" w:rsidRDefault="00742E59" w:rsidP="00742E59">
            <w:pPr>
              <w:pStyle w:val="TableNumbered"/>
              <w:numPr>
                <w:ilvl w:val="0"/>
                <w:numId w:val="0"/>
              </w:numPr>
              <w:ind w:left="360" w:hanging="360"/>
            </w:pPr>
            <w:r w:rsidRPr="00197635">
              <w:t xml:space="preserve">133 </w:t>
            </w:r>
          </w:p>
        </w:tc>
        <w:tc>
          <w:tcPr>
            <w:tcW w:w="2400" w:type="dxa"/>
          </w:tcPr>
          <w:p w14:paraId="52EDEC05" w14:textId="77777777" w:rsidR="00742E59" w:rsidRPr="00197635" w:rsidRDefault="00742E59" w:rsidP="00742E59">
            <w:pPr>
              <w:pStyle w:val="TableText10"/>
            </w:pPr>
            <w:r w:rsidRPr="00197635">
              <w:t>328</w:t>
            </w:r>
          </w:p>
        </w:tc>
        <w:tc>
          <w:tcPr>
            <w:tcW w:w="3720" w:type="dxa"/>
          </w:tcPr>
          <w:p w14:paraId="0C8460F9" w14:textId="77777777" w:rsidR="00742E59" w:rsidRPr="00197635" w:rsidRDefault="00742E59" w:rsidP="00742E59">
            <w:pPr>
              <w:pStyle w:val="TableText10"/>
            </w:pPr>
            <w:r w:rsidRPr="00197635">
              <w:rPr>
                <w:lang w:eastAsia="en-AU"/>
              </w:rPr>
              <w:t>false representation about work records prohibited</w:t>
            </w:r>
          </w:p>
        </w:tc>
        <w:tc>
          <w:tcPr>
            <w:tcW w:w="1320" w:type="dxa"/>
          </w:tcPr>
          <w:p w14:paraId="4D88EC2D" w14:textId="77777777" w:rsidR="00742E59" w:rsidRPr="00197635" w:rsidRDefault="00742E59" w:rsidP="00742E59">
            <w:pPr>
              <w:pStyle w:val="TableText10"/>
            </w:pPr>
            <w:r w:rsidRPr="00197635">
              <w:t>HVOP</w:t>
            </w:r>
          </w:p>
        </w:tc>
        <w:tc>
          <w:tcPr>
            <w:tcW w:w="1560" w:type="dxa"/>
          </w:tcPr>
          <w:p w14:paraId="18D94B46" w14:textId="77777777" w:rsidR="00742E59" w:rsidRPr="00197635" w:rsidRDefault="00742E59" w:rsidP="00742E59">
            <w:pPr>
              <w:pStyle w:val="TableText10"/>
            </w:pPr>
            <w:r w:rsidRPr="00197635">
              <w:t>-</w:t>
            </w:r>
          </w:p>
        </w:tc>
        <w:tc>
          <w:tcPr>
            <w:tcW w:w="1200" w:type="dxa"/>
          </w:tcPr>
          <w:p w14:paraId="6329767F" w14:textId="77777777" w:rsidR="00742E59" w:rsidRPr="00197635" w:rsidRDefault="00742E59" w:rsidP="00742E59">
            <w:pPr>
              <w:pStyle w:val="TableText10"/>
            </w:pPr>
            <w:r w:rsidRPr="00197635">
              <w:t>-</w:t>
            </w:r>
          </w:p>
        </w:tc>
      </w:tr>
      <w:tr w:rsidR="00742E59" w:rsidRPr="00197635" w14:paraId="211FC36A" w14:textId="77777777" w:rsidTr="00742E59">
        <w:trPr>
          <w:cantSplit/>
        </w:trPr>
        <w:tc>
          <w:tcPr>
            <w:tcW w:w="1200" w:type="dxa"/>
          </w:tcPr>
          <w:p w14:paraId="37481869" w14:textId="77777777" w:rsidR="00742E59" w:rsidRPr="00197635" w:rsidRDefault="00742E59" w:rsidP="00742E59">
            <w:pPr>
              <w:pStyle w:val="TableNumbered"/>
              <w:numPr>
                <w:ilvl w:val="0"/>
                <w:numId w:val="0"/>
              </w:numPr>
              <w:ind w:left="360" w:hanging="360"/>
            </w:pPr>
            <w:r w:rsidRPr="00197635">
              <w:t xml:space="preserve">134 </w:t>
            </w:r>
          </w:p>
        </w:tc>
        <w:tc>
          <w:tcPr>
            <w:tcW w:w="2400" w:type="dxa"/>
          </w:tcPr>
          <w:p w14:paraId="63DD3CF9" w14:textId="77777777" w:rsidR="00742E59" w:rsidRPr="00197635" w:rsidRDefault="00742E59" w:rsidP="00742E59">
            <w:pPr>
              <w:pStyle w:val="TableText10"/>
            </w:pPr>
            <w:r w:rsidRPr="00197635">
              <w:t>329</w:t>
            </w:r>
          </w:p>
        </w:tc>
        <w:tc>
          <w:tcPr>
            <w:tcW w:w="3720" w:type="dxa"/>
          </w:tcPr>
          <w:p w14:paraId="39790B94" w14:textId="77777777" w:rsidR="00742E59" w:rsidRPr="00197635" w:rsidRDefault="00742E59" w:rsidP="00742E59">
            <w:pPr>
              <w:pStyle w:val="TableText10"/>
            </w:pPr>
            <w:r w:rsidRPr="00197635">
              <w:rPr>
                <w:lang w:eastAsia="en-AU"/>
              </w:rPr>
              <w:t>defacing or changing work records etc prohibited</w:t>
            </w:r>
          </w:p>
        </w:tc>
        <w:tc>
          <w:tcPr>
            <w:tcW w:w="1320" w:type="dxa"/>
          </w:tcPr>
          <w:p w14:paraId="73BDEE8D" w14:textId="77777777" w:rsidR="00742E59" w:rsidRPr="00197635" w:rsidRDefault="00742E59" w:rsidP="00742E59">
            <w:pPr>
              <w:pStyle w:val="TableText10"/>
            </w:pPr>
            <w:r w:rsidRPr="00197635">
              <w:t>HVOP</w:t>
            </w:r>
          </w:p>
        </w:tc>
        <w:tc>
          <w:tcPr>
            <w:tcW w:w="1560" w:type="dxa"/>
          </w:tcPr>
          <w:p w14:paraId="5875837E" w14:textId="77777777" w:rsidR="00742E59" w:rsidRPr="00197635" w:rsidRDefault="00742E59" w:rsidP="00742E59">
            <w:pPr>
              <w:pStyle w:val="TableText10"/>
            </w:pPr>
            <w:r w:rsidRPr="00197635">
              <w:t>-</w:t>
            </w:r>
          </w:p>
        </w:tc>
        <w:tc>
          <w:tcPr>
            <w:tcW w:w="1200" w:type="dxa"/>
          </w:tcPr>
          <w:p w14:paraId="2F4264BF" w14:textId="77777777" w:rsidR="00742E59" w:rsidRPr="00197635" w:rsidRDefault="00742E59" w:rsidP="00742E59">
            <w:pPr>
              <w:pStyle w:val="TableText10"/>
            </w:pPr>
            <w:r w:rsidRPr="00197635">
              <w:t>-</w:t>
            </w:r>
          </w:p>
        </w:tc>
      </w:tr>
      <w:tr w:rsidR="00742E59" w:rsidRPr="00197635" w14:paraId="634DE488" w14:textId="77777777" w:rsidTr="00742E59">
        <w:trPr>
          <w:cantSplit/>
        </w:trPr>
        <w:tc>
          <w:tcPr>
            <w:tcW w:w="1200" w:type="dxa"/>
          </w:tcPr>
          <w:p w14:paraId="5A986CAF" w14:textId="77777777" w:rsidR="00742E59" w:rsidRPr="00197635" w:rsidRDefault="00742E59" w:rsidP="00742E59">
            <w:pPr>
              <w:pStyle w:val="TableNumbered"/>
              <w:numPr>
                <w:ilvl w:val="0"/>
                <w:numId w:val="0"/>
              </w:numPr>
              <w:ind w:left="360" w:hanging="360"/>
            </w:pPr>
            <w:r w:rsidRPr="00197635">
              <w:t xml:space="preserve">135 </w:t>
            </w:r>
          </w:p>
        </w:tc>
        <w:tc>
          <w:tcPr>
            <w:tcW w:w="2400" w:type="dxa"/>
          </w:tcPr>
          <w:p w14:paraId="248E51BD" w14:textId="77777777" w:rsidR="00742E59" w:rsidRPr="00197635" w:rsidRDefault="00742E59" w:rsidP="00742E59">
            <w:pPr>
              <w:pStyle w:val="TableText10"/>
            </w:pPr>
            <w:r w:rsidRPr="00197635">
              <w:t>330 (1)</w:t>
            </w:r>
          </w:p>
        </w:tc>
        <w:tc>
          <w:tcPr>
            <w:tcW w:w="3720" w:type="dxa"/>
          </w:tcPr>
          <w:p w14:paraId="02E2832D" w14:textId="77777777" w:rsidR="00742E59" w:rsidRPr="00197635" w:rsidRDefault="00742E59" w:rsidP="00742E59">
            <w:pPr>
              <w:pStyle w:val="TableText10"/>
            </w:pPr>
            <w:r w:rsidRPr="00197635">
              <w:rPr>
                <w:lang w:eastAsia="en-AU"/>
              </w:rPr>
              <w:t>making entries in someone else’s work records prohibited</w:t>
            </w:r>
          </w:p>
        </w:tc>
        <w:tc>
          <w:tcPr>
            <w:tcW w:w="1320" w:type="dxa"/>
          </w:tcPr>
          <w:p w14:paraId="46CEFBB6" w14:textId="77777777" w:rsidR="00742E59" w:rsidRPr="00197635" w:rsidRDefault="00742E59" w:rsidP="00742E59">
            <w:pPr>
              <w:pStyle w:val="TableText10"/>
            </w:pPr>
            <w:r w:rsidRPr="00197635">
              <w:t>HVOP</w:t>
            </w:r>
          </w:p>
        </w:tc>
        <w:tc>
          <w:tcPr>
            <w:tcW w:w="1560" w:type="dxa"/>
          </w:tcPr>
          <w:p w14:paraId="0D9B4EF6" w14:textId="77777777" w:rsidR="00742E59" w:rsidRPr="00197635" w:rsidRDefault="00742E59" w:rsidP="00742E59">
            <w:pPr>
              <w:pStyle w:val="TableText10"/>
            </w:pPr>
            <w:r w:rsidRPr="00197635">
              <w:t>-</w:t>
            </w:r>
          </w:p>
        </w:tc>
        <w:tc>
          <w:tcPr>
            <w:tcW w:w="1200" w:type="dxa"/>
          </w:tcPr>
          <w:p w14:paraId="1A30F5AE" w14:textId="77777777" w:rsidR="00742E59" w:rsidRPr="00197635" w:rsidRDefault="00742E59" w:rsidP="00742E59">
            <w:pPr>
              <w:pStyle w:val="TableText10"/>
            </w:pPr>
            <w:r w:rsidRPr="00197635">
              <w:t>-</w:t>
            </w:r>
          </w:p>
        </w:tc>
      </w:tr>
      <w:tr w:rsidR="00742E59" w:rsidRPr="00197635" w14:paraId="6DD03E70" w14:textId="77777777" w:rsidTr="00742E59">
        <w:trPr>
          <w:cantSplit/>
        </w:trPr>
        <w:tc>
          <w:tcPr>
            <w:tcW w:w="1200" w:type="dxa"/>
          </w:tcPr>
          <w:p w14:paraId="3E452AD2" w14:textId="77777777" w:rsidR="00742E59" w:rsidRPr="00197635" w:rsidRDefault="00742E59" w:rsidP="00742E59">
            <w:pPr>
              <w:pStyle w:val="TableNumbered"/>
              <w:numPr>
                <w:ilvl w:val="0"/>
                <w:numId w:val="0"/>
              </w:numPr>
              <w:ind w:left="360" w:hanging="360"/>
            </w:pPr>
            <w:r w:rsidRPr="00197635">
              <w:lastRenderedPageBreak/>
              <w:t xml:space="preserve">136 </w:t>
            </w:r>
          </w:p>
        </w:tc>
        <w:tc>
          <w:tcPr>
            <w:tcW w:w="2400" w:type="dxa"/>
          </w:tcPr>
          <w:p w14:paraId="7E8885F7" w14:textId="77777777" w:rsidR="00742E59" w:rsidRPr="00197635" w:rsidRDefault="00742E59" w:rsidP="00742E59">
            <w:pPr>
              <w:pStyle w:val="TableText10"/>
            </w:pPr>
            <w:r w:rsidRPr="00197635">
              <w:t>331</w:t>
            </w:r>
          </w:p>
        </w:tc>
        <w:tc>
          <w:tcPr>
            <w:tcW w:w="3720" w:type="dxa"/>
          </w:tcPr>
          <w:p w14:paraId="5688401A" w14:textId="77777777" w:rsidR="00742E59" w:rsidRPr="00197635" w:rsidRDefault="00742E59" w:rsidP="00742E59">
            <w:pPr>
              <w:pStyle w:val="TableText10"/>
            </w:pPr>
            <w:r w:rsidRPr="00197635">
              <w:rPr>
                <w:lang w:eastAsia="en-AU"/>
              </w:rPr>
              <w:t>destruction of particular work records prohibited</w:t>
            </w:r>
          </w:p>
        </w:tc>
        <w:tc>
          <w:tcPr>
            <w:tcW w:w="1320" w:type="dxa"/>
          </w:tcPr>
          <w:p w14:paraId="44100A86" w14:textId="77777777" w:rsidR="00742E59" w:rsidRPr="00197635" w:rsidRDefault="00742E59" w:rsidP="00742E59">
            <w:pPr>
              <w:pStyle w:val="TableText10"/>
            </w:pPr>
            <w:r w:rsidRPr="00197635">
              <w:t>HVOP</w:t>
            </w:r>
          </w:p>
        </w:tc>
        <w:tc>
          <w:tcPr>
            <w:tcW w:w="1560" w:type="dxa"/>
          </w:tcPr>
          <w:p w14:paraId="367091CB" w14:textId="77777777" w:rsidR="00742E59" w:rsidRPr="00197635" w:rsidRDefault="00742E59" w:rsidP="00742E59">
            <w:pPr>
              <w:pStyle w:val="TableText10"/>
            </w:pPr>
            <w:r w:rsidRPr="00197635">
              <w:t>-</w:t>
            </w:r>
          </w:p>
        </w:tc>
        <w:tc>
          <w:tcPr>
            <w:tcW w:w="1200" w:type="dxa"/>
          </w:tcPr>
          <w:p w14:paraId="1795EDCB" w14:textId="77777777" w:rsidR="00742E59" w:rsidRPr="00197635" w:rsidRDefault="00742E59" w:rsidP="00742E59">
            <w:pPr>
              <w:pStyle w:val="TableText10"/>
            </w:pPr>
            <w:r w:rsidRPr="00197635">
              <w:t>-</w:t>
            </w:r>
          </w:p>
        </w:tc>
      </w:tr>
      <w:tr w:rsidR="00742E59" w:rsidRPr="00197635" w14:paraId="7959B49A" w14:textId="77777777" w:rsidTr="00742E59">
        <w:trPr>
          <w:cantSplit/>
        </w:trPr>
        <w:tc>
          <w:tcPr>
            <w:tcW w:w="1200" w:type="dxa"/>
          </w:tcPr>
          <w:p w14:paraId="68F849A5" w14:textId="77777777" w:rsidR="00742E59" w:rsidRPr="00197635" w:rsidRDefault="00742E59" w:rsidP="00742E59">
            <w:pPr>
              <w:pStyle w:val="TableNumbered"/>
              <w:numPr>
                <w:ilvl w:val="0"/>
                <w:numId w:val="0"/>
              </w:numPr>
              <w:ind w:left="360" w:hanging="360"/>
            </w:pPr>
            <w:r w:rsidRPr="00197635">
              <w:t xml:space="preserve">137 </w:t>
            </w:r>
          </w:p>
        </w:tc>
        <w:tc>
          <w:tcPr>
            <w:tcW w:w="2400" w:type="dxa"/>
          </w:tcPr>
          <w:p w14:paraId="182E1BA1" w14:textId="77777777" w:rsidR="00742E59" w:rsidRPr="00197635" w:rsidRDefault="00742E59" w:rsidP="00742E59">
            <w:pPr>
              <w:pStyle w:val="TableText10"/>
            </w:pPr>
            <w:r w:rsidRPr="00197635">
              <w:t>332</w:t>
            </w:r>
          </w:p>
        </w:tc>
        <w:tc>
          <w:tcPr>
            <w:tcW w:w="3720" w:type="dxa"/>
          </w:tcPr>
          <w:p w14:paraId="3BE6BD6A" w14:textId="77777777" w:rsidR="00742E59" w:rsidRPr="00197635" w:rsidRDefault="00742E59" w:rsidP="00742E59">
            <w:pPr>
              <w:pStyle w:val="TableText10"/>
            </w:pPr>
            <w:r w:rsidRPr="00197635">
              <w:rPr>
                <w:lang w:eastAsia="en-AU"/>
              </w:rPr>
              <w:t>offence to remove pages from written work diary</w:t>
            </w:r>
          </w:p>
        </w:tc>
        <w:tc>
          <w:tcPr>
            <w:tcW w:w="1320" w:type="dxa"/>
          </w:tcPr>
          <w:p w14:paraId="1DFD61C1" w14:textId="77777777" w:rsidR="00742E59" w:rsidRPr="00197635" w:rsidRDefault="00742E59" w:rsidP="00742E59">
            <w:pPr>
              <w:pStyle w:val="TableText10"/>
            </w:pPr>
            <w:r w:rsidRPr="00197635">
              <w:t>HVOP</w:t>
            </w:r>
          </w:p>
        </w:tc>
        <w:tc>
          <w:tcPr>
            <w:tcW w:w="1560" w:type="dxa"/>
          </w:tcPr>
          <w:p w14:paraId="1C9BDF37" w14:textId="77777777" w:rsidR="00742E59" w:rsidRPr="00197635" w:rsidRDefault="00742E59" w:rsidP="00742E59">
            <w:pPr>
              <w:pStyle w:val="TableText10"/>
            </w:pPr>
            <w:r w:rsidRPr="00197635">
              <w:t>-</w:t>
            </w:r>
          </w:p>
        </w:tc>
        <w:tc>
          <w:tcPr>
            <w:tcW w:w="1200" w:type="dxa"/>
          </w:tcPr>
          <w:p w14:paraId="22CEFA01" w14:textId="77777777" w:rsidR="00742E59" w:rsidRPr="00197635" w:rsidRDefault="00742E59" w:rsidP="00742E59">
            <w:pPr>
              <w:pStyle w:val="TableText10"/>
            </w:pPr>
            <w:r w:rsidRPr="00197635">
              <w:t>-</w:t>
            </w:r>
          </w:p>
        </w:tc>
      </w:tr>
      <w:tr w:rsidR="00742E59" w:rsidRPr="00197635" w14:paraId="4B0E9FEA" w14:textId="77777777" w:rsidTr="00742E59">
        <w:trPr>
          <w:cantSplit/>
        </w:trPr>
        <w:tc>
          <w:tcPr>
            <w:tcW w:w="1200" w:type="dxa"/>
          </w:tcPr>
          <w:p w14:paraId="017279A6" w14:textId="77777777" w:rsidR="00742E59" w:rsidRPr="00197635" w:rsidRDefault="00742E59" w:rsidP="00742E59">
            <w:pPr>
              <w:pStyle w:val="TableNumbered"/>
              <w:numPr>
                <w:ilvl w:val="0"/>
                <w:numId w:val="0"/>
              </w:numPr>
              <w:ind w:left="360" w:hanging="360"/>
            </w:pPr>
            <w:r w:rsidRPr="00197635">
              <w:t xml:space="preserve">138 </w:t>
            </w:r>
          </w:p>
        </w:tc>
        <w:tc>
          <w:tcPr>
            <w:tcW w:w="2400" w:type="dxa"/>
          </w:tcPr>
          <w:p w14:paraId="1FB198F8" w14:textId="77777777" w:rsidR="00742E59" w:rsidRPr="00197635" w:rsidRDefault="00742E59" w:rsidP="00742E59">
            <w:pPr>
              <w:pStyle w:val="TableText10"/>
            </w:pPr>
            <w:r w:rsidRPr="00197635">
              <w:t>335 (1)</w:t>
            </w:r>
          </w:p>
        </w:tc>
        <w:tc>
          <w:tcPr>
            <w:tcW w:w="3720" w:type="dxa"/>
          </w:tcPr>
          <w:p w14:paraId="7B461664" w14:textId="77777777" w:rsidR="00742E59" w:rsidRPr="00197635" w:rsidRDefault="00742E59" w:rsidP="00742E59">
            <w:pPr>
              <w:pStyle w:val="TableText10"/>
            </w:pPr>
            <w:r w:rsidRPr="00197635">
              <w:rPr>
                <w:lang w:eastAsia="en-AU"/>
              </w:rPr>
              <w:t>person must not tamper with approved electronic recording system</w:t>
            </w:r>
          </w:p>
        </w:tc>
        <w:tc>
          <w:tcPr>
            <w:tcW w:w="1320" w:type="dxa"/>
          </w:tcPr>
          <w:p w14:paraId="4AD5FDCA" w14:textId="77777777" w:rsidR="00742E59" w:rsidRPr="00197635" w:rsidRDefault="00742E59" w:rsidP="00742E59">
            <w:pPr>
              <w:pStyle w:val="TableText10"/>
            </w:pPr>
            <w:r w:rsidRPr="00197635">
              <w:t>HVOP</w:t>
            </w:r>
          </w:p>
        </w:tc>
        <w:tc>
          <w:tcPr>
            <w:tcW w:w="1560" w:type="dxa"/>
          </w:tcPr>
          <w:p w14:paraId="0E760F91" w14:textId="77777777" w:rsidR="00742E59" w:rsidRPr="00197635" w:rsidRDefault="00742E59" w:rsidP="00742E59">
            <w:pPr>
              <w:pStyle w:val="TableText10"/>
            </w:pPr>
            <w:r w:rsidRPr="00197635">
              <w:t>-</w:t>
            </w:r>
          </w:p>
        </w:tc>
        <w:tc>
          <w:tcPr>
            <w:tcW w:w="1200" w:type="dxa"/>
          </w:tcPr>
          <w:p w14:paraId="623FF7B4" w14:textId="77777777" w:rsidR="00742E59" w:rsidRPr="00197635" w:rsidRDefault="00742E59" w:rsidP="00742E59">
            <w:pPr>
              <w:pStyle w:val="TableText10"/>
            </w:pPr>
            <w:r w:rsidRPr="00197635">
              <w:t>-</w:t>
            </w:r>
          </w:p>
        </w:tc>
      </w:tr>
      <w:tr w:rsidR="00742E59" w:rsidRPr="00197635" w14:paraId="42F9772C" w14:textId="77777777" w:rsidTr="00742E59">
        <w:trPr>
          <w:cantSplit/>
        </w:trPr>
        <w:tc>
          <w:tcPr>
            <w:tcW w:w="1200" w:type="dxa"/>
          </w:tcPr>
          <w:p w14:paraId="0B19A097" w14:textId="77777777" w:rsidR="00742E59" w:rsidRPr="00197635" w:rsidRDefault="00742E59" w:rsidP="00742E59">
            <w:pPr>
              <w:pStyle w:val="TableNumbered"/>
              <w:numPr>
                <w:ilvl w:val="0"/>
                <w:numId w:val="0"/>
              </w:numPr>
              <w:ind w:left="360" w:hanging="360"/>
            </w:pPr>
            <w:r w:rsidRPr="00197635">
              <w:t xml:space="preserve">139 </w:t>
            </w:r>
          </w:p>
        </w:tc>
        <w:tc>
          <w:tcPr>
            <w:tcW w:w="2400" w:type="dxa"/>
          </w:tcPr>
          <w:p w14:paraId="71326664" w14:textId="77777777" w:rsidR="00742E59" w:rsidRPr="00197635" w:rsidRDefault="00742E59" w:rsidP="00742E59">
            <w:pPr>
              <w:pStyle w:val="TableText10"/>
            </w:pPr>
            <w:r w:rsidRPr="00197635">
              <w:t>336 (1)</w:t>
            </w:r>
          </w:p>
        </w:tc>
        <w:tc>
          <w:tcPr>
            <w:tcW w:w="3720" w:type="dxa"/>
          </w:tcPr>
          <w:p w14:paraId="358F0A9B" w14:textId="77777777" w:rsidR="00742E59" w:rsidRPr="00197635" w:rsidRDefault="00742E59" w:rsidP="00742E59">
            <w:pPr>
              <w:pStyle w:val="TableText10"/>
            </w:pPr>
            <w:r w:rsidRPr="00197635">
              <w:rPr>
                <w:lang w:eastAsia="en-AU"/>
              </w:rPr>
              <w:t>person using approved electronic recording system must not permit tampering with it</w:t>
            </w:r>
          </w:p>
        </w:tc>
        <w:tc>
          <w:tcPr>
            <w:tcW w:w="1320" w:type="dxa"/>
          </w:tcPr>
          <w:p w14:paraId="4B96B4F3" w14:textId="77777777" w:rsidR="00742E59" w:rsidRPr="00197635" w:rsidRDefault="00742E59" w:rsidP="00742E59">
            <w:pPr>
              <w:pStyle w:val="TableText10"/>
            </w:pPr>
            <w:r w:rsidRPr="00197635">
              <w:t>HVOP</w:t>
            </w:r>
          </w:p>
        </w:tc>
        <w:tc>
          <w:tcPr>
            <w:tcW w:w="1560" w:type="dxa"/>
          </w:tcPr>
          <w:p w14:paraId="6FA8A38B" w14:textId="77777777" w:rsidR="00742E59" w:rsidRPr="00197635" w:rsidRDefault="00742E59" w:rsidP="00742E59">
            <w:pPr>
              <w:pStyle w:val="TableText10"/>
            </w:pPr>
            <w:r w:rsidRPr="00197635">
              <w:t>-</w:t>
            </w:r>
          </w:p>
        </w:tc>
        <w:tc>
          <w:tcPr>
            <w:tcW w:w="1200" w:type="dxa"/>
          </w:tcPr>
          <w:p w14:paraId="33970076" w14:textId="77777777" w:rsidR="00742E59" w:rsidRPr="00197635" w:rsidRDefault="00742E59" w:rsidP="00742E59">
            <w:pPr>
              <w:pStyle w:val="TableText10"/>
            </w:pPr>
            <w:r w:rsidRPr="00197635">
              <w:t>-</w:t>
            </w:r>
          </w:p>
        </w:tc>
      </w:tr>
      <w:tr w:rsidR="00742E59" w:rsidRPr="00197635" w14:paraId="1B65069E" w14:textId="77777777" w:rsidTr="00742E59">
        <w:trPr>
          <w:cantSplit/>
        </w:trPr>
        <w:tc>
          <w:tcPr>
            <w:tcW w:w="1200" w:type="dxa"/>
          </w:tcPr>
          <w:p w14:paraId="775DB7AF" w14:textId="77777777" w:rsidR="00742E59" w:rsidRPr="00197635" w:rsidRDefault="00742E59" w:rsidP="00742E59">
            <w:pPr>
              <w:pStyle w:val="TableNumbered"/>
              <w:numPr>
                <w:ilvl w:val="0"/>
                <w:numId w:val="0"/>
              </w:numPr>
              <w:ind w:left="360" w:hanging="360"/>
            </w:pPr>
            <w:r w:rsidRPr="00197635">
              <w:t xml:space="preserve">140 </w:t>
            </w:r>
          </w:p>
        </w:tc>
        <w:tc>
          <w:tcPr>
            <w:tcW w:w="2400" w:type="dxa"/>
          </w:tcPr>
          <w:p w14:paraId="615CB992" w14:textId="77777777" w:rsidR="00742E59" w:rsidRPr="00197635" w:rsidRDefault="00742E59" w:rsidP="00742E59">
            <w:pPr>
              <w:pStyle w:val="TableText10"/>
            </w:pPr>
            <w:r w:rsidRPr="00197635">
              <w:t>336A (1)</w:t>
            </w:r>
          </w:p>
        </w:tc>
        <w:tc>
          <w:tcPr>
            <w:tcW w:w="3720" w:type="dxa"/>
          </w:tcPr>
          <w:p w14:paraId="3D47FFC3" w14:textId="77777777" w:rsidR="00742E59" w:rsidRPr="00197635" w:rsidRDefault="00742E59" w:rsidP="00742E59">
            <w:pPr>
              <w:pStyle w:val="TableText10"/>
            </w:pPr>
            <w:r w:rsidRPr="00197635">
              <w:rPr>
                <w:lang w:eastAsia="en-AU"/>
              </w:rPr>
              <w:t>reporting tampering or suspected tampering with electronic work diary</w:t>
            </w:r>
          </w:p>
        </w:tc>
        <w:tc>
          <w:tcPr>
            <w:tcW w:w="1320" w:type="dxa"/>
          </w:tcPr>
          <w:p w14:paraId="0E2BC0FF" w14:textId="77777777" w:rsidR="00742E59" w:rsidRPr="00197635" w:rsidRDefault="00742E59" w:rsidP="00742E59">
            <w:pPr>
              <w:pStyle w:val="TableText10"/>
            </w:pPr>
            <w:r w:rsidRPr="00197635">
              <w:t>HVOP</w:t>
            </w:r>
          </w:p>
        </w:tc>
        <w:tc>
          <w:tcPr>
            <w:tcW w:w="1560" w:type="dxa"/>
          </w:tcPr>
          <w:p w14:paraId="3F97B25B" w14:textId="77777777" w:rsidR="00742E59" w:rsidRPr="00197635" w:rsidRDefault="00742E59" w:rsidP="00742E59">
            <w:pPr>
              <w:pStyle w:val="TableText10"/>
            </w:pPr>
            <w:r w:rsidRPr="00197635">
              <w:t>-</w:t>
            </w:r>
          </w:p>
        </w:tc>
        <w:tc>
          <w:tcPr>
            <w:tcW w:w="1200" w:type="dxa"/>
          </w:tcPr>
          <w:p w14:paraId="39A21DFB" w14:textId="77777777" w:rsidR="00742E59" w:rsidRPr="00197635" w:rsidRDefault="00742E59" w:rsidP="00742E59">
            <w:pPr>
              <w:pStyle w:val="TableText10"/>
            </w:pPr>
            <w:r w:rsidRPr="00197635">
              <w:t>-</w:t>
            </w:r>
          </w:p>
        </w:tc>
      </w:tr>
      <w:tr w:rsidR="00742E59" w:rsidRPr="00197635" w14:paraId="0AA438E0" w14:textId="77777777" w:rsidTr="00742E59">
        <w:trPr>
          <w:cantSplit/>
        </w:trPr>
        <w:tc>
          <w:tcPr>
            <w:tcW w:w="1200" w:type="dxa"/>
          </w:tcPr>
          <w:p w14:paraId="0DBBAC79" w14:textId="77777777" w:rsidR="00742E59" w:rsidRPr="00197635" w:rsidRDefault="00742E59" w:rsidP="00742E59">
            <w:pPr>
              <w:pStyle w:val="TableNumbered"/>
              <w:numPr>
                <w:ilvl w:val="0"/>
                <w:numId w:val="0"/>
              </w:numPr>
              <w:ind w:left="360" w:hanging="360"/>
            </w:pPr>
            <w:r w:rsidRPr="00197635">
              <w:t xml:space="preserve">141 </w:t>
            </w:r>
          </w:p>
        </w:tc>
        <w:tc>
          <w:tcPr>
            <w:tcW w:w="2400" w:type="dxa"/>
          </w:tcPr>
          <w:p w14:paraId="73D465F6" w14:textId="77777777" w:rsidR="00742E59" w:rsidRPr="00197635" w:rsidRDefault="00742E59" w:rsidP="00742E59">
            <w:pPr>
              <w:pStyle w:val="TableText10"/>
            </w:pPr>
            <w:r w:rsidRPr="00197635">
              <w:t>337 (2)</w:t>
            </w:r>
          </w:p>
        </w:tc>
        <w:tc>
          <w:tcPr>
            <w:tcW w:w="3720" w:type="dxa"/>
          </w:tcPr>
          <w:p w14:paraId="36587D90" w14:textId="77777777" w:rsidR="00742E59" w:rsidRPr="00197635" w:rsidRDefault="00742E59" w:rsidP="00742E59">
            <w:pPr>
              <w:pStyle w:val="TableText10"/>
            </w:pPr>
            <w:r w:rsidRPr="00197635">
              <w:rPr>
                <w:lang w:eastAsia="en-AU"/>
              </w:rPr>
              <w:t>intelligent access program reporting entity must not permit tampering with approved electronic recording system</w:t>
            </w:r>
          </w:p>
        </w:tc>
        <w:tc>
          <w:tcPr>
            <w:tcW w:w="1320" w:type="dxa"/>
          </w:tcPr>
          <w:p w14:paraId="7BD5C611" w14:textId="77777777" w:rsidR="00742E59" w:rsidRPr="00197635" w:rsidRDefault="00742E59" w:rsidP="00742E59">
            <w:pPr>
              <w:pStyle w:val="TableText10"/>
            </w:pPr>
            <w:r w:rsidRPr="00197635">
              <w:t>HVOP</w:t>
            </w:r>
          </w:p>
        </w:tc>
        <w:tc>
          <w:tcPr>
            <w:tcW w:w="1560" w:type="dxa"/>
          </w:tcPr>
          <w:p w14:paraId="531C6253" w14:textId="77777777" w:rsidR="00742E59" w:rsidRPr="00197635" w:rsidRDefault="00742E59" w:rsidP="00742E59">
            <w:pPr>
              <w:pStyle w:val="TableText10"/>
            </w:pPr>
            <w:r w:rsidRPr="00197635">
              <w:t>-</w:t>
            </w:r>
          </w:p>
        </w:tc>
        <w:tc>
          <w:tcPr>
            <w:tcW w:w="1200" w:type="dxa"/>
          </w:tcPr>
          <w:p w14:paraId="02F4F694" w14:textId="77777777" w:rsidR="00742E59" w:rsidRPr="00197635" w:rsidRDefault="00742E59" w:rsidP="00742E59">
            <w:pPr>
              <w:pStyle w:val="TableText10"/>
            </w:pPr>
            <w:r w:rsidRPr="00197635">
              <w:t>-</w:t>
            </w:r>
          </w:p>
        </w:tc>
      </w:tr>
      <w:tr w:rsidR="00742E59" w:rsidRPr="00197635" w14:paraId="10D2382F" w14:textId="77777777" w:rsidTr="00742E59">
        <w:trPr>
          <w:cantSplit/>
        </w:trPr>
        <w:tc>
          <w:tcPr>
            <w:tcW w:w="1200" w:type="dxa"/>
          </w:tcPr>
          <w:p w14:paraId="5926AA30" w14:textId="77777777" w:rsidR="00742E59" w:rsidRPr="00197635" w:rsidRDefault="00742E59" w:rsidP="00742E59">
            <w:pPr>
              <w:pStyle w:val="TableNumbered"/>
              <w:numPr>
                <w:ilvl w:val="0"/>
                <w:numId w:val="0"/>
              </w:numPr>
              <w:ind w:left="360" w:hanging="360"/>
            </w:pPr>
            <w:r w:rsidRPr="00197635">
              <w:t xml:space="preserve">142 </w:t>
            </w:r>
          </w:p>
        </w:tc>
        <w:tc>
          <w:tcPr>
            <w:tcW w:w="2400" w:type="dxa"/>
          </w:tcPr>
          <w:p w14:paraId="3B5BE8D7" w14:textId="77777777" w:rsidR="00742E59" w:rsidRPr="00197635" w:rsidRDefault="00742E59" w:rsidP="00742E59">
            <w:pPr>
              <w:pStyle w:val="TableText10"/>
            </w:pPr>
            <w:r w:rsidRPr="00197635">
              <w:t>341 (1)</w:t>
            </w:r>
          </w:p>
        </w:tc>
        <w:tc>
          <w:tcPr>
            <w:tcW w:w="3720" w:type="dxa"/>
          </w:tcPr>
          <w:p w14:paraId="500062D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9DD7B32" w14:textId="77777777" w:rsidR="00742E59" w:rsidRPr="00197635" w:rsidRDefault="00742E59" w:rsidP="00742E59">
            <w:pPr>
              <w:pStyle w:val="TableText10"/>
            </w:pPr>
            <w:r w:rsidRPr="00197635">
              <w:t>HVOP</w:t>
            </w:r>
          </w:p>
        </w:tc>
        <w:tc>
          <w:tcPr>
            <w:tcW w:w="1560" w:type="dxa"/>
          </w:tcPr>
          <w:p w14:paraId="00CC0EE0" w14:textId="77777777" w:rsidR="00742E59" w:rsidRPr="00197635" w:rsidRDefault="00742E59" w:rsidP="00742E59">
            <w:pPr>
              <w:pStyle w:val="TableText10"/>
            </w:pPr>
            <w:r w:rsidRPr="00197635">
              <w:t>HVINO</w:t>
            </w:r>
          </w:p>
        </w:tc>
        <w:tc>
          <w:tcPr>
            <w:tcW w:w="1200" w:type="dxa"/>
          </w:tcPr>
          <w:p w14:paraId="2F635575" w14:textId="77777777" w:rsidR="00742E59" w:rsidRPr="00197635" w:rsidRDefault="00742E59" w:rsidP="00742E59">
            <w:pPr>
              <w:pStyle w:val="TableText10"/>
            </w:pPr>
            <w:r w:rsidRPr="00197635">
              <w:t>-</w:t>
            </w:r>
          </w:p>
        </w:tc>
      </w:tr>
      <w:tr w:rsidR="00742E59" w:rsidRPr="00197635" w14:paraId="0219D97B" w14:textId="77777777" w:rsidTr="00742E59">
        <w:trPr>
          <w:cantSplit/>
        </w:trPr>
        <w:tc>
          <w:tcPr>
            <w:tcW w:w="1200" w:type="dxa"/>
          </w:tcPr>
          <w:p w14:paraId="6BC21769" w14:textId="77777777" w:rsidR="00742E59" w:rsidRPr="00197635" w:rsidRDefault="00742E59" w:rsidP="00742E59">
            <w:pPr>
              <w:pStyle w:val="TableNumbered"/>
              <w:numPr>
                <w:ilvl w:val="0"/>
                <w:numId w:val="0"/>
              </w:numPr>
              <w:ind w:left="360" w:hanging="360"/>
            </w:pPr>
            <w:r w:rsidRPr="00197635">
              <w:lastRenderedPageBreak/>
              <w:t xml:space="preserve">143 </w:t>
            </w:r>
          </w:p>
        </w:tc>
        <w:tc>
          <w:tcPr>
            <w:tcW w:w="2400" w:type="dxa"/>
          </w:tcPr>
          <w:p w14:paraId="1008FF69" w14:textId="77777777" w:rsidR="00742E59" w:rsidRPr="00197635" w:rsidRDefault="00742E59" w:rsidP="00742E59">
            <w:pPr>
              <w:pStyle w:val="TableText10"/>
            </w:pPr>
            <w:r w:rsidRPr="00197635">
              <w:t>341 (2)</w:t>
            </w:r>
          </w:p>
        </w:tc>
        <w:tc>
          <w:tcPr>
            <w:tcW w:w="3720" w:type="dxa"/>
          </w:tcPr>
          <w:p w14:paraId="443B1C5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2ABBDE9F" w14:textId="77777777" w:rsidR="00742E59" w:rsidRPr="00197635" w:rsidRDefault="00742E59" w:rsidP="00742E59">
            <w:pPr>
              <w:pStyle w:val="TableText10"/>
            </w:pPr>
            <w:r w:rsidRPr="00197635">
              <w:t>HVOP</w:t>
            </w:r>
          </w:p>
        </w:tc>
        <w:tc>
          <w:tcPr>
            <w:tcW w:w="1560" w:type="dxa"/>
          </w:tcPr>
          <w:p w14:paraId="04585481" w14:textId="77777777" w:rsidR="00742E59" w:rsidRPr="00197635" w:rsidRDefault="00742E59" w:rsidP="00742E59">
            <w:pPr>
              <w:pStyle w:val="TableText10"/>
            </w:pPr>
            <w:r w:rsidRPr="00197635">
              <w:t>HVINO</w:t>
            </w:r>
          </w:p>
        </w:tc>
        <w:tc>
          <w:tcPr>
            <w:tcW w:w="1200" w:type="dxa"/>
          </w:tcPr>
          <w:p w14:paraId="4BAE8B11" w14:textId="77777777" w:rsidR="00742E59" w:rsidRPr="00197635" w:rsidRDefault="00742E59" w:rsidP="00742E59">
            <w:pPr>
              <w:pStyle w:val="TableText10"/>
            </w:pPr>
            <w:r w:rsidRPr="00197635">
              <w:t>-</w:t>
            </w:r>
          </w:p>
        </w:tc>
      </w:tr>
      <w:tr w:rsidR="00742E59" w:rsidRPr="00197635" w14:paraId="753072DB" w14:textId="77777777" w:rsidTr="00742E59">
        <w:trPr>
          <w:cantSplit/>
        </w:trPr>
        <w:tc>
          <w:tcPr>
            <w:tcW w:w="1200" w:type="dxa"/>
          </w:tcPr>
          <w:p w14:paraId="34B8F00B" w14:textId="77777777" w:rsidR="00742E59" w:rsidRPr="00197635" w:rsidRDefault="00742E59" w:rsidP="00742E59">
            <w:pPr>
              <w:pStyle w:val="TableNumbered"/>
              <w:numPr>
                <w:ilvl w:val="0"/>
                <w:numId w:val="0"/>
              </w:numPr>
              <w:ind w:left="360" w:hanging="360"/>
            </w:pPr>
            <w:r w:rsidRPr="00197635">
              <w:t xml:space="preserve">144 </w:t>
            </w:r>
          </w:p>
        </w:tc>
        <w:tc>
          <w:tcPr>
            <w:tcW w:w="2400" w:type="dxa"/>
          </w:tcPr>
          <w:p w14:paraId="35DD9DDB" w14:textId="77777777" w:rsidR="00742E59" w:rsidRPr="00197635" w:rsidRDefault="00742E59" w:rsidP="00742E59">
            <w:pPr>
              <w:pStyle w:val="TableText10"/>
            </w:pPr>
            <w:r w:rsidRPr="00197635">
              <w:t>341 (3)</w:t>
            </w:r>
          </w:p>
        </w:tc>
        <w:tc>
          <w:tcPr>
            <w:tcW w:w="3720" w:type="dxa"/>
          </w:tcPr>
          <w:p w14:paraId="11FDAC75"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4BCDCC6F" w14:textId="77777777" w:rsidR="00742E59" w:rsidRPr="00197635" w:rsidRDefault="00742E59" w:rsidP="00742E59">
            <w:pPr>
              <w:pStyle w:val="TableText10"/>
            </w:pPr>
            <w:r w:rsidRPr="00197635">
              <w:t>HVOP</w:t>
            </w:r>
          </w:p>
        </w:tc>
        <w:tc>
          <w:tcPr>
            <w:tcW w:w="1560" w:type="dxa"/>
          </w:tcPr>
          <w:p w14:paraId="3128A68D" w14:textId="77777777" w:rsidR="00742E59" w:rsidRPr="00197635" w:rsidRDefault="00742E59" w:rsidP="00742E59">
            <w:pPr>
              <w:pStyle w:val="TableText10"/>
            </w:pPr>
            <w:r w:rsidRPr="00197635">
              <w:t>HVINO</w:t>
            </w:r>
          </w:p>
        </w:tc>
        <w:tc>
          <w:tcPr>
            <w:tcW w:w="1200" w:type="dxa"/>
          </w:tcPr>
          <w:p w14:paraId="7F8A3C18" w14:textId="77777777" w:rsidR="00742E59" w:rsidRPr="00197635" w:rsidRDefault="00742E59" w:rsidP="00742E59">
            <w:pPr>
              <w:pStyle w:val="TableText10"/>
            </w:pPr>
            <w:r w:rsidRPr="00197635">
              <w:t>-</w:t>
            </w:r>
          </w:p>
        </w:tc>
      </w:tr>
      <w:tr w:rsidR="00742E59" w:rsidRPr="00197635" w14:paraId="76A3BBBC" w14:textId="77777777" w:rsidTr="00742E59">
        <w:trPr>
          <w:cantSplit/>
        </w:trPr>
        <w:tc>
          <w:tcPr>
            <w:tcW w:w="1200" w:type="dxa"/>
          </w:tcPr>
          <w:p w14:paraId="5EB32B6D" w14:textId="77777777" w:rsidR="00742E59" w:rsidRPr="00197635" w:rsidRDefault="00742E59" w:rsidP="00742E59">
            <w:pPr>
              <w:pStyle w:val="TableNumbered"/>
              <w:numPr>
                <w:ilvl w:val="0"/>
                <w:numId w:val="0"/>
              </w:numPr>
              <w:ind w:left="360" w:hanging="360"/>
            </w:pPr>
            <w:r w:rsidRPr="00197635">
              <w:t xml:space="preserve">145 </w:t>
            </w:r>
          </w:p>
        </w:tc>
        <w:tc>
          <w:tcPr>
            <w:tcW w:w="2400" w:type="dxa"/>
          </w:tcPr>
          <w:p w14:paraId="1A95D5C8" w14:textId="77777777" w:rsidR="00742E59" w:rsidRPr="00197635" w:rsidRDefault="00742E59" w:rsidP="00742E59">
            <w:pPr>
              <w:pStyle w:val="TableText10"/>
            </w:pPr>
            <w:r w:rsidRPr="00197635">
              <w:t>341 (4)</w:t>
            </w:r>
          </w:p>
        </w:tc>
        <w:tc>
          <w:tcPr>
            <w:tcW w:w="3720" w:type="dxa"/>
          </w:tcPr>
          <w:p w14:paraId="013723B1"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B60DC19" w14:textId="77777777" w:rsidR="00742E59" w:rsidRPr="00197635" w:rsidRDefault="00742E59" w:rsidP="00742E59">
            <w:pPr>
              <w:pStyle w:val="TableText10"/>
            </w:pPr>
            <w:r w:rsidRPr="00197635">
              <w:t>HVOP</w:t>
            </w:r>
          </w:p>
        </w:tc>
        <w:tc>
          <w:tcPr>
            <w:tcW w:w="1560" w:type="dxa"/>
          </w:tcPr>
          <w:p w14:paraId="0DE877AA" w14:textId="77777777" w:rsidR="00742E59" w:rsidRPr="00197635" w:rsidRDefault="00742E59" w:rsidP="00742E59">
            <w:pPr>
              <w:pStyle w:val="TableText10"/>
            </w:pPr>
            <w:r w:rsidRPr="00197635">
              <w:t>HVINO</w:t>
            </w:r>
          </w:p>
        </w:tc>
        <w:tc>
          <w:tcPr>
            <w:tcW w:w="1200" w:type="dxa"/>
          </w:tcPr>
          <w:p w14:paraId="2A4365C3" w14:textId="77777777" w:rsidR="00742E59" w:rsidRPr="00197635" w:rsidRDefault="00742E59" w:rsidP="00742E59">
            <w:pPr>
              <w:pStyle w:val="TableText10"/>
            </w:pPr>
            <w:r w:rsidRPr="00197635">
              <w:t>-</w:t>
            </w:r>
          </w:p>
        </w:tc>
      </w:tr>
      <w:tr w:rsidR="00742E59" w:rsidRPr="00197635" w14:paraId="33C88115" w14:textId="77777777" w:rsidTr="00742E59">
        <w:trPr>
          <w:cantSplit/>
        </w:trPr>
        <w:tc>
          <w:tcPr>
            <w:tcW w:w="1200" w:type="dxa"/>
          </w:tcPr>
          <w:p w14:paraId="02660998" w14:textId="77777777" w:rsidR="00742E59" w:rsidRPr="00197635" w:rsidRDefault="00742E59" w:rsidP="00742E59">
            <w:pPr>
              <w:pStyle w:val="TableNumbered"/>
              <w:numPr>
                <w:ilvl w:val="0"/>
                <w:numId w:val="0"/>
              </w:numPr>
              <w:ind w:left="360" w:hanging="360"/>
            </w:pPr>
            <w:r w:rsidRPr="00197635">
              <w:t xml:space="preserve">146 </w:t>
            </w:r>
          </w:p>
        </w:tc>
        <w:tc>
          <w:tcPr>
            <w:tcW w:w="2400" w:type="dxa"/>
          </w:tcPr>
          <w:p w14:paraId="1F8ACE15" w14:textId="77777777" w:rsidR="00742E59" w:rsidRPr="00197635" w:rsidRDefault="00742E59" w:rsidP="00742E59">
            <w:pPr>
              <w:pStyle w:val="TableText10"/>
            </w:pPr>
            <w:r w:rsidRPr="00197635">
              <w:t>341 (5)</w:t>
            </w:r>
          </w:p>
        </w:tc>
        <w:tc>
          <w:tcPr>
            <w:tcW w:w="3720" w:type="dxa"/>
          </w:tcPr>
          <w:p w14:paraId="2B10C882"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DE8FBA4" w14:textId="77777777" w:rsidR="00742E59" w:rsidRPr="00197635" w:rsidRDefault="00742E59" w:rsidP="00742E59">
            <w:pPr>
              <w:pStyle w:val="TableText10"/>
            </w:pPr>
            <w:r w:rsidRPr="00197635">
              <w:t>HVOP</w:t>
            </w:r>
          </w:p>
        </w:tc>
        <w:tc>
          <w:tcPr>
            <w:tcW w:w="1560" w:type="dxa"/>
          </w:tcPr>
          <w:p w14:paraId="2E0AA94E" w14:textId="77777777" w:rsidR="00742E59" w:rsidRPr="00197635" w:rsidRDefault="00742E59" w:rsidP="00742E59">
            <w:pPr>
              <w:pStyle w:val="TableText10"/>
            </w:pPr>
            <w:r w:rsidRPr="00197635">
              <w:t>HVINO</w:t>
            </w:r>
          </w:p>
        </w:tc>
        <w:tc>
          <w:tcPr>
            <w:tcW w:w="1200" w:type="dxa"/>
          </w:tcPr>
          <w:p w14:paraId="6A0DF04C" w14:textId="77777777" w:rsidR="00742E59" w:rsidRPr="00197635" w:rsidRDefault="00742E59" w:rsidP="00742E59">
            <w:pPr>
              <w:pStyle w:val="TableText10"/>
            </w:pPr>
            <w:r w:rsidRPr="00197635">
              <w:t>-</w:t>
            </w:r>
          </w:p>
        </w:tc>
      </w:tr>
      <w:tr w:rsidR="00742E59" w:rsidRPr="00197635" w14:paraId="69B29EB1" w14:textId="77777777" w:rsidTr="00742E59">
        <w:trPr>
          <w:cantSplit/>
        </w:trPr>
        <w:tc>
          <w:tcPr>
            <w:tcW w:w="1200" w:type="dxa"/>
          </w:tcPr>
          <w:p w14:paraId="2E0CC491" w14:textId="77777777" w:rsidR="00742E59" w:rsidRPr="00197635" w:rsidRDefault="00742E59" w:rsidP="00742E59">
            <w:pPr>
              <w:pStyle w:val="TableNumbered"/>
              <w:numPr>
                <w:ilvl w:val="0"/>
                <w:numId w:val="0"/>
              </w:numPr>
              <w:ind w:left="360" w:hanging="360"/>
            </w:pPr>
            <w:r w:rsidRPr="00197635">
              <w:t xml:space="preserve">147 </w:t>
            </w:r>
          </w:p>
        </w:tc>
        <w:tc>
          <w:tcPr>
            <w:tcW w:w="2400" w:type="dxa"/>
          </w:tcPr>
          <w:p w14:paraId="3ADDC285" w14:textId="77777777" w:rsidR="00742E59" w:rsidRPr="00197635" w:rsidRDefault="00742E59" w:rsidP="00742E59">
            <w:pPr>
              <w:pStyle w:val="TableText10"/>
            </w:pPr>
            <w:r w:rsidRPr="00197635">
              <w:t>341 (7)</w:t>
            </w:r>
          </w:p>
        </w:tc>
        <w:tc>
          <w:tcPr>
            <w:tcW w:w="3720" w:type="dxa"/>
          </w:tcPr>
          <w:p w14:paraId="687C4BF8"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037B5944" w14:textId="77777777" w:rsidR="00742E59" w:rsidRPr="00197635" w:rsidRDefault="00742E59" w:rsidP="00742E59">
            <w:pPr>
              <w:pStyle w:val="TableText10"/>
            </w:pPr>
            <w:r w:rsidRPr="00197635">
              <w:t>HVOP</w:t>
            </w:r>
          </w:p>
        </w:tc>
        <w:tc>
          <w:tcPr>
            <w:tcW w:w="1560" w:type="dxa"/>
          </w:tcPr>
          <w:p w14:paraId="2E1C35F5" w14:textId="77777777" w:rsidR="00742E59" w:rsidRPr="00197635" w:rsidRDefault="00742E59" w:rsidP="00742E59">
            <w:pPr>
              <w:pStyle w:val="TableText10"/>
            </w:pPr>
            <w:r w:rsidRPr="00197635">
              <w:t>HVINO</w:t>
            </w:r>
          </w:p>
        </w:tc>
        <w:tc>
          <w:tcPr>
            <w:tcW w:w="1200" w:type="dxa"/>
          </w:tcPr>
          <w:p w14:paraId="0B4ED0F3" w14:textId="77777777" w:rsidR="00742E59" w:rsidRPr="00197635" w:rsidRDefault="00742E59" w:rsidP="00742E59">
            <w:pPr>
              <w:pStyle w:val="TableText10"/>
            </w:pPr>
            <w:r w:rsidRPr="00197635">
              <w:t>-</w:t>
            </w:r>
          </w:p>
        </w:tc>
      </w:tr>
      <w:tr w:rsidR="00742E59" w:rsidRPr="00197635" w14:paraId="036837B3" w14:textId="77777777" w:rsidTr="00742E59">
        <w:trPr>
          <w:cantSplit/>
        </w:trPr>
        <w:tc>
          <w:tcPr>
            <w:tcW w:w="1200" w:type="dxa"/>
          </w:tcPr>
          <w:p w14:paraId="047ED0C9" w14:textId="77777777" w:rsidR="00742E59" w:rsidRPr="00197635" w:rsidRDefault="00742E59" w:rsidP="00742E59">
            <w:pPr>
              <w:pStyle w:val="TableNumbered"/>
              <w:numPr>
                <w:ilvl w:val="0"/>
                <w:numId w:val="0"/>
              </w:numPr>
              <w:ind w:left="360" w:hanging="360"/>
            </w:pPr>
            <w:r w:rsidRPr="00197635">
              <w:t xml:space="preserve">148 </w:t>
            </w:r>
          </w:p>
        </w:tc>
        <w:tc>
          <w:tcPr>
            <w:tcW w:w="2400" w:type="dxa"/>
          </w:tcPr>
          <w:p w14:paraId="101C5264" w14:textId="77777777" w:rsidR="00742E59" w:rsidRPr="00197635" w:rsidRDefault="00742E59" w:rsidP="00742E59">
            <w:pPr>
              <w:pStyle w:val="TableText10"/>
            </w:pPr>
            <w:r w:rsidRPr="00197635">
              <w:t>347</w:t>
            </w:r>
          </w:p>
        </w:tc>
        <w:tc>
          <w:tcPr>
            <w:tcW w:w="3720" w:type="dxa"/>
          </w:tcPr>
          <w:p w14:paraId="29916F9E" w14:textId="77777777" w:rsidR="00742E59" w:rsidRPr="00197635" w:rsidRDefault="00742E59" w:rsidP="00742E59">
            <w:pPr>
              <w:pStyle w:val="TableText10"/>
              <w:rPr>
                <w:lang w:eastAsia="en-AU"/>
              </w:rPr>
            </w:pPr>
            <w:r w:rsidRPr="00197635">
              <w:rPr>
                <w:lang w:eastAsia="en-AU"/>
              </w:rPr>
              <w:t>prohibition on using electronic work diary if it is not, and is not a part of, an approved electronic recording system</w:t>
            </w:r>
          </w:p>
        </w:tc>
        <w:tc>
          <w:tcPr>
            <w:tcW w:w="1320" w:type="dxa"/>
          </w:tcPr>
          <w:p w14:paraId="4B73B719" w14:textId="77777777" w:rsidR="00742E59" w:rsidRPr="00197635" w:rsidRDefault="00742E59" w:rsidP="00742E59">
            <w:pPr>
              <w:pStyle w:val="TableText10"/>
            </w:pPr>
            <w:r w:rsidRPr="00197635">
              <w:t>HVOP</w:t>
            </w:r>
          </w:p>
        </w:tc>
        <w:tc>
          <w:tcPr>
            <w:tcW w:w="1560" w:type="dxa"/>
          </w:tcPr>
          <w:p w14:paraId="3144047D" w14:textId="77777777" w:rsidR="00742E59" w:rsidRPr="00197635" w:rsidRDefault="00742E59" w:rsidP="00742E59">
            <w:pPr>
              <w:pStyle w:val="TableText10"/>
            </w:pPr>
            <w:r w:rsidRPr="00197635">
              <w:t>-</w:t>
            </w:r>
          </w:p>
        </w:tc>
        <w:tc>
          <w:tcPr>
            <w:tcW w:w="1200" w:type="dxa"/>
          </w:tcPr>
          <w:p w14:paraId="196CF10D" w14:textId="77777777" w:rsidR="00742E59" w:rsidRPr="00197635" w:rsidRDefault="00742E59" w:rsidP="00742E59">
            <w:pPr>
              <w:pStyle w:val="TableText10"/>
            </w:pPr>
            <w:r w:rsidRPr="00197635">
              <w:t>-</w:t>
            </w:r>
          </w:p>
        </w:tc>
      </w:tr>
      <w:tr w:rsidR="00742E59" w:rsidRPr="00197635" w14:paraId="2575A4FA" w14:textId="77777777" w:rsidTr="00742E59">
        <w:trPr>
          <w:cantSplit/>
        </w:trPr>
        <w:tc>
          <w:tcPr>
            <w:tcW w:w="1200" w:type="dxa"/>
          </w:tcPr>
          <w:p w14:paraId="502D7570" w14:textId="77777777" w:rsidR="00742E59" w:rsidRPr="00197635" w:rsidRDefault="00742E59" w:rsidP="00742E59">
            <w:pPr>
              <w:pStyle w:val="TableNumbered"/>
              <w:numPr>
                <w:ilvl w:val="0"/>
                <w:numId w:val="0"/>
              </w:numPr>
              <w:ind w:left="360" w:hanging="360"/>
            </w:pPr>
            <w:r w:rsidRPr="00197635">
              <w:t xml:space="preserve">149 </w:t>
            </w:r>
          </w:p>
        </w:tc>
        <w:tc>
          <w:tcPr>
            <w:tcW w:w="2400" w:type="dxa"/>
          </w:tcPr>
          <w:p w14:paraId="7AFF385A" w14:textId="77777777" w:rsidR="00742E59" w:rsidRPr="00197635" w:rsidRDefault="00742E59" w:rsidP="00742E59">
            <w:pPr>
              <w:pStyle w:val="TableText10"/>
            </w:pPr>
            <w:r w:rsidRPr="00197635">
              <w:t>354 (3)</w:t>
            </w:r>
          </w:p>
        </w:tc>
        <w:tc>
          <w:tcPr>
            <w:tcW w:w="3720" w:type="dxa"/>
          </w:tcPr>
          <w:p w14:paraId="2C21DFC4"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2A921A7A" w14:textId="77777777" w:rsidR="00742E59" w:rsidRPr="00197635" w:rsidRDefault="00742E59" w:rsidP="00742E59">
            <w:pPr>
              <w:pStyle w:val="TableText10"/>
            </w:pPr>
            <w:r w:rsidRPr="00197635">
              <w:t>HVOP</w:t>
            </w:r>
          </w:p>
        </w:tc>
        <w:tc>
          <w:tcPr>
            <w:tcW w:w="1560" w:type="dxa"/>
          </w:tcPr>
          <w:p w14:paraId="420E7D9B" w14:textId="77777777" w:rsidR="00742E59" w:rsidRPr="00197635" w:rsidRDefault="00742E59" w:rsidP="00742E59">
            <w:pPr>
              <w:pStyle w:val="TableText10"/>
            </w:pPr>
            <w:r w:rsidRPr="00197635">
              <w:t>HVINO</w:t>
            </w:r>
          </w:p>
        </w:tc>
        <w:tc>
          <w:tcPr>
            <w:tcW w:w="1200" w:type="dxa"/>
          </w:tcPr>
          <w:p w14:paraId="40F5817E" w14:textId="77777777" w:rsidR="00742E59" w:rsidRPr="00197635" w:rsidRDefault="00742E59" w:rsidP="00742E59">
            <w:pPr>
              <w:pStyle w:val="TableText10"/>
            </w:pPr>
            <w:r w:rsidRPr="00197635">
              <w:t>-</w:t>
            </w:r>
          </w:p>
        </w:tc>
      </w:tr>
      <w:tr w:rsidR="00742E59" w:rsidRPr="00197635" w14:paraId="0B48999A" w14:textId="77777777" w:rsidTr="00742E59">
        <w:trPr>
          <w:cantSplit/>
        </w:trPr>
        <w:tc>
          <w:tcPr>
            <w:tcW w:w="1200" w:type="dxa"/>
          </w:tcPr>
          <w:p w14:paraId="2D46DB5F" w14:textId="77777777" w:rsidR="00742E59" w:rsidRPr="00197635" w:rsidRDefault="00742E59" w:rsidP="00742E59">
            <w:pPr>
              <w:pStyle w:val="TableNumbered"/>
              <w:numPr>
                <w:ilvl w:val="0"/>
                <w:numId w:val="0"/>
              </w:numPr>
              <w:ind w:left="360" w:hanging="360"/>
            </w:pPr>
            <w:r w:rsidRPr="00197635">
              <w:lastRenderedPageBreak/>
              <w:t xml:space="preserve">150 </w:t>
            </w:r>
          </w:p>
        </w:tc>
        <w:tc>
          <w:tcPr>
            <w:tcW w:w="2400" w:type="dxa"/>
          </w:tcPr>
          <w:p w14:paraId="125A891B" w14:textId="77777777" w:rsidR="00742E59" w:rsidRPr="00197635" w:rsidRDefault="00742E59" w:rsidP="00742E59">
            <w:pPr>
              <w:pStyle w:val="TableText10"/>
            </w:pPr>
            <w:r w:rsidRPr="00197635">
              <w:t>354 (5)</w:t>
            </w:r>
          </w:p>
        </w:tc>
        <w:tc>
          <w:tcPr>
            <w:tcW w:w="3720" w:type="dxa"/>
          </w:tcPr>
          <w:p w14:paraId="364A9020"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6587E1C2" w14:textId="77777777" w:rsidR="00742E59" w:rsidRPr="00197635" w:rsidRDefault="00742E59" w:rsidP="00742E59">
            <w:pPr>
              <w:pStyle w:val="TableText10"/>
            </w:pPr>
            <w:r w:rsidRPr="00197635">
              <w:t>HVOP</w:t>
            </w:r>
          </w:p>
        </w:tc>
        <w:tc>
          <w:tcPr>
            <w:tcW w:w="1560" w:type="dxa"/>
          </w:tcPr>
          <w:p w14:paraId="28ECA9EB" w14:textId="77777777" w:rsidR="00742E59" w:rsidRPr="00197635" w:rsidRDefault="00742E59" w:rsidP="00742E59">
            <w:pPr>
              <w:pStyle w:val="TableText10"/>
            </w:pPr>
            <w:r w:rsidRPr="00197635">
              <w:t>HVINO</w:t>
            </w:r>
          </w:p>
        </w:tc>
        <w:tc>
          <w:tcPr>
            <w:tcW w:w="1200" w:type="dxa"/>
          </w:tcPr>
          <w:p w14:paraId="1A3F5911" w14:textId="77777777" w:rsidR="00742E59" w:rsidRPr="00197635" w:rsidRDefault="00742E59" w:rsidP="00742E59">
            <w:pPr>
              <w:pStyle w:val="TableText10"/>
            </w:pPr>
            <w:r w:rsidRPr="00197635">
              <w:t>-</w:t>
            </w:r>
          </w:p>
        </w:tc>
      </w:tr>
      <w:tr w:rsidR="00742E59" w:rsidRPr="00197635" w14:paraId="7C7C282D" w14:textId="77777777" w:rsidTr="00742E59">
        <w:trPr>
          <w:cantSplit/>
        </w:trPr>
        <w:tc>
          <w:tcPr>
            <w:tcW w:w="1200" w:type="dxa"/>
          </w:tcPr>
          <w:p w14:paraId="7B3953CD" w14:textId="77777777" w:rsidR="00742E59" w:rsidRPr="00197635" w:rsidRDefault="00742E59" w:rsidP="00742E59">
            <w:pPr>
              <w:pStyle w:val="TableNumbered"/>
              <w:numPr>
                <w:ilvl w:val="0"/>
                <w:numId w:val="0"/>
              </w:numPr>
              <w:ind w:left="360" w:hanging="360"/>
            </w:pPr>
            <w:r w:rsidRPr="00197635">
              <w:t xml:space="preserve">151 </w:t>
            </w:r>
          </w:p>
        </w:tc>
        <w:tc>
          <w:tcPr>
            <w:tcW w:w="2400" w:type="dxa"/>
          </w:tcPr>
          <w:p w14:paraId="6150DBC7" w14:textId="77777777" w:rsidR="00742E59" w:rsidRPr="00197635" w:rsidRDefault="00742E59" w:rsidP="00742E59">
            <w:pPr>
              <w:pStyle w:val="TableText10"/>
            </w:pPr>
            <w:r w:rsidRPr="00197635">
              <w:t>355 (2)</w:t>
            </w:r>
          </w:p>
        </w:tc>
        <w:tc>
          <w:tcPr>
            <w:tcW w:w="3720" w:type="dxa"/>
          </w:tcPr>
          <w:p w14:paraId="760C4851" w14:textId="77777777" w:rsidR="00742E59" w:rsidRPr="00197635" w:rsidRDefault="00742E59" w:rsidP="00742E59">
            <w:pPr>
              <w:pStyle w:val="TableText10"/>
            </w:pPr>
            <w:r w:rsidRPr="00197635">
              <w:rPr>
                <w:lang w:eastAsia="en-AU"/>
              </w:rPr>
              <w:t>requirements if approval cancelled</w:t>
            </w:r>
          </w:p>
        </w:tc>
        <w:tc>
          <w:tcPr>
            <w:tcW w:w="1320" w:type="dxa"/>
          </w:tcPr>
          <w:p w14:paraId="503F4243" w14:textId="77777777" w:rsidR="00742E59" w:rsidRPr="00197635" w:rsidRDefault="00742E59" w:rsidP="00742E59">
            <w:pPr>
              <w:pStyle w:val="TableText10"/>
            </w:pPr>
            <w:r w:rsidRPr="00197635">
              <w:t>HVOP</w:t>
            </w:r>
          </w:p>
        </w:tc>
        <w:tc>
          <w:tcPr>
            <w:tcW w:w="1560" w:type="dxa"/>
          </w:tcPr>
          <w:p w14:paraId="25DDE17A" w14:textId="77777777" w:rsidR="00742E59" w:rsidRPr="00197635" w:rsidRDefault="00742E59" w:rsidP="00742E59">
            <w:pPr>
              <w:pStyle w:val="TableText10"/>
            </w:pPr>
            <w:r w:rsidRPr="00197635">
              <w:t>HVINO</w:t>
            </w:r>
          </w:p>
        </w:tc>
        <w:tc>
          <w:tcPr>
            <w:tcW w:w="1200" w:type="dxa"/>
          </w:tcPr>
          <w:p w14:paraId="4C1FD6B1" w14:textId="77777777" w:rsidR="00742E59" w:rsidRPr="00197635" w:rsidRDefault="00742E59" w:rsidP="00742E59">
            <w:pPr>
              <w:pStyle w:val="TableText10"/>
            </w:pPr>
            <w:r w:rsidRPr="00197635">
              <w:t>-</w:t>
            </w:r>
          </w:p>
        </w:tc>
      </w:tr>
      <w:tr w:rsidR="00742E59" w:rsidRPr="00197635" w14:paraId="6BE6AFF1" w14:textId="77777777" w:rsidTr="00742E59">
        <w:trPr>
          <w:cantSplit/>
        </w:trPr>
        <w:tc>
          <w:tcPr>
            <w:tcW w:w="1200" w:type="dxa"/>
          </w:tcPr>
          <w:p w14:paraId="421E4B6C" w14:textId="77777777" w:rsidR="00742E59" w:rsidRPr="00197635" w:rsidRDefault="00742E59" w:rsidP="00742E59">
            <w:pPr>
              <w:pStyle w:val="TableNumbered"/>
              <w:numPr>
                <w:ilvl w:val="0"/>
                <w:numId w:val="0"/>
              </w:numPr>
              <w:ind w:left="360" w:hanging="360"/>
            </w:pPr>
            <w:r w:rsidRPr="00197635">
              <w:t xml:space="preserve">152 </w:t>
            </w:r>
          </w:p>
        </w:tc>
        <w:tc>
          <w:tcPr>
            <w:tcW w:w="2400" w:type="dxa"/>
          </w:tcPr>
          <w:p w14:paraId="1F40387E" w14:textId="77777777" w:rsidR="00742E59" w:rsidRPr="00197635" w:rsidRDefault="00742E59" w:rsidP="00742E59">
            <w:pPr>
              <w:pStyle w:val="TableText10"/>
            </w:pPr>
            <w:r w:rsidRPr="00197635">
              <w:t>355 (4)</w:t>
            </w:r>
          </w:p>
        </w:tc>
        <w:tc>
          <w:tcPr>
            <w:tcW w:w="3720" w:type="dxa"/>
          </w:tcPr>
          <w:p w14:paraId="7DC3ED78" w14:textId="77777777" w:rsidR="00742E59" w:rsidRPr="00197635" w:rsidRDefault="00742E59" w:rsidP="00742E59">
            <w:pPr>
              <w:pStyle w:val="TableText10"/>
            </w:pPr>
            <w:r w:rsidRPr="00197635">
              <w:rPr>
                <w:lang w:eastAsia="en-AU"/>
              </w:rPr>
              <w:t>requirements if approval cancelled</w:t>
            </w:r>
          </w:p>
        </w:tc>
        <w:tc>
          <w:tcPr>
            <w:tcW w:w="1320" w:type="dxa"/>
          </w:tcPr>
          <w:p w14:paraId="607A2188" w14:textId="77777777" w:rsidR="00742E59" w:rsidRPr="00197635" w:rsidRDefault="00742E59" w:rsidP="00742E59">
            <w:pPr>
              <w:pStyle w:val="TableText10"/>
            </w:pPr>
            <w:r w:rsidRPr="00197635">
              <w:t>HVOP</w:t>
            </w:r>
          </w:p>
        </w:tc>
        <w:tc>
          <w:tcPr>
            <w:tcW w:w="1560" w:type="dxa"/>
          </w:tcPr>
          <w:p w14:paraId="486551DF" w14:textId="77777777" w:rsidR="00742E59" w:rsidRPr="00197635" w:rsidRDefault="00742E59" w:rsidP="00742E59">
            <w:pPr>
              <w:pStyle w:val="TableText10"/>
            </w:pPr>
            <w:r w:rsidRPr="00197635">
              <w:t>HVINO</w:t>
            </w:r>
          </w:p>
        </w:tc>
        <w:tc>
          <w:tcPr>
            <w:tcW w:w="1200" w:type="dxa"/>
          </w:tcPr>
          <w:p w14:paraId="7202AE54" w14:textId="77777777" w:rsidR="00742E59" w:rsidRPr="00197635" w:rsidRDefault="00742E59" w:rsidP="00742E59">
            <w:pPr>
              <w:pStyle w:val="TableText10"/>
            </w:pPr>
            <w:r w:rsidRPr="00197635">
              <w:t>-</w:t>
            </w:r>
          </w:p>
        </w:tc>
      </w:tr>
      <w:tr w:rsidR="00742E59" w:rsidRPr="00197635" w14:paraId="6D036116" w14:textId="77777777" w:rsidTr="00742E59">
        <w:trPr>
          <w:cantSplit/>
        </w:trPr>
        <w:tc>
          <w:tcPr>
            <w:tcW w:w="1200" w:type="dxa"/>
          </w:tcPr>
          <w:p w14:paraId="0BF8B241" w14:textId="77777777" w:rsidR="00742E59" w:rsidRPr="00197635" w:rsidRDefault="00742E59" w:rsidP="00742E59">
            <w:pPr>
              <w:pStyle w:val="TableNumbered"/>
              <w:numPr>
                <w:ilvl w:val="0"/>
                <w:numId w:val="0"/>
              </w:numPr>
              <w:ind w:left="360" w:hanging="360"/>
            </w:pPr>
            <w:r w:rsidRPr="00197635">
              <w:t xml:space="preserve">153 </w:t>
            </w:r>
          </w:p>
        </w:tc>
        <w:tc>
          <w:tcPr>
            <w:tcW w:w="2400" w:type="dxa"/>
          </w:tcPr>
          <w:p w14:paraId="5EDB2B46" w14:textId="77777777" w:rsidR="00742E59" w:rsidRPr="00197635" w:rsidRDefault="00742E59" w:rsidP="00742E59">
            <w:pPr>
              <w:pStyle w:val="TableText10"/>
            </w:pPr>
            <w:r w:rsidRPr="00197635">
              <w:t>355 (6)</w:t>
            </w:r>
          </w:p>
        </w:tc>
        <w:tc>
          <w:tcPr>
            <w:tcW w:w="3720" w:type="dxa"/>
          </w:tcPr>
          <w:p w14:paraId="1917F718" w14:textId="77777777" w:rsidR="00742E59" w:rsidRPr="00197635" w:rsidRDefault="00742E59" w:rsidP="00742E59">
            <w:pPr>
              <w:pStyle w:val="TableText10"/>
              <w:rPr>
                <w:lang w:eastAsia="en-AU"/>
              </w:rPr>
            </w:pPr>
            <w:r w:rsidRPr="00197635">
              <w:rPr>
                <w:lang w:eastAsia="en-AU"/>
              </w:rPr>
              <w:t>requirements if approval cancelled</w:t>
            </w:r>
          </w:p>
        </w:tc>
        <w:tc>
          <w:tcPr>
            <w:tcW w:w="1320" w:type="dxa"/>
          </w:tcPr>
          <w:p w14:paraId="476F2551" w14:textId="77777777" w:rsidR="00742E59" w:rsidRPr="00197635" w:rsidRDefault="00742E59" w:rsidP="00742E59">
            <w:pPr>
              <w:pStyle w:val="TableText10"/>
            </w:pPr>
            <w:r w:rsidRPr="00197635">
              <w:t>HVOP</w:t>
            </w:r>
          </w:p>
        </w:tc>
        <w:tc>
          <w:tcPr>
            <w:tcW w:w="1560" w:type="dxa"/>
          </w:tcPr>
          <w:p w14:paraId="0DF766DA" w14:textId="77777777" w:rsidR="00742E59" w:rsidRPr="00197635" w:rsidRDefault="00742E59" w:rsidP="00742E59">
            <w:pPr>
              <w:pStyle w:val="TableText10"/>
            </w:pPr>
            <w:r w:rsidRPr="00197635">
              <w:t>HVINO</w:t>
            </w:r>
          </w:p>
        </w:tc>
        <w:tc>
          <w:tcPr>
            <w:tcW w:w="1200" w:type="dxa"/>
          </w:tcPr>
          <w:p w14:paraId="6731652D" w14:textId="77777777" w:rsidR="00742E59" w:rsidRPr="00197635" w:rsidRDefault="00742E59" w:rsidP="00742E59">
            <w:pPr>
              <w:pStyle w:val="TableText10"/>
            </w:pPr>
            <w:r w:rsidRPr="00197635">
              <w:t>-</w:t>
            </w:r>
          </w:p>
        </w:tc>
      </w:tr>
      <w:tr w:rsidR="00742E59" w:rsidRPr="00197635" w14:paraId="67B9BBB8" w14:textId="77777777" w:rsidTr="00742E59">
        <w:trPr>
          <w:cantSplit/>
        </w:trPr>
        <w:tc>
          <w:tcPr>
            <w:tcW w:w="1200" w:type="dxa"/>
          </w:tcPr>
          <w:p w14:paraId="35B07EDB" w14:textId="77777777" w:rsidR="00742E59" w:rsidRPr="00197635" w:rsidRDefault="00742E59" w:rsidP="00742E59">
            <w:pPr>
              <w:pStyle w:val="TableNumbered"/>
              <w:numPr>
                <w:ilvl w:val="0"/>
                <w:numId w:val="0"/>
              </w:numPr>
              <w:ind w:left="360" w:hanging="360"/>
            </w:pPr>
            <w:r w:rsidRPr="00197635">
              <w:t xml:space="preserve">154 </w:t>
            </w:r>
          </w:p>
        </w:tc>
        <w:tc>
          <w:tcPr>
            <w:tcW w:w="2400" w:type="dxa"/>
          </w:tcPr>
          <w:p w14:paraId="4EFF66C2" w14:textId="77777777" w:rsidR="00742E59" w:rsidRPr="00197635" w:rsidRDefault="00742E59" w:rsidP="00742E59">
            <w:pPr>
              <w:pStyle w:val="TableText10"/>
            </w:pPr>
            <w:r w:rsidRPr="00197635">
              <w:t>373 (2)</w:t>
            </w:r>
          </w:p>
        </w:tc>
        <w:tc>
          <w:tcPr>
            <w:tcW w:w="3720" w:type="dxa"/>
          </w:tcPr>
          <w:p w14:paraId="3715FA17" w14:textId="77777777" w:rsidR="00742E59" w:rsidRPr="00197635" w:rsidRDefault="00742E59" w:rsidP="00742E59">
            <w:pPr>
              <w:pStyle w:val="TableText10"/>
            </w:pPr>
            <w:r w:rsidRPr="00197635">
              <w:rPr>
                <w:lang w:eastAsia="en-AU"/>
              </w:rPr>
              <w:t>return of permit</w:t>
            </w:r>
          </w:p>
        </w:tc>
        <w:tc>
          <w:tcPr>
            <w:tcW w:w="1320" w:type="dxa"/>
          </w:tcPr>
          <w:p w14:paraId="6128277C" w14:textId="77777777" w:rsidR="00742E59" w:rsidRPr="00197635" w:rsidRDefault="00742E59" w:rsidP="00742E59">
            <w:pPr>
              <w:pStyle w:val="TableText10"/>
            </w:pPr>
            <w:r w:rsidRPr="00197635">
              <w:t>HVOP</w:t>
            </w:r>
          </w:p>
        </w:tc>
        <w:tc>
          <w:tcPr>
            <w:tcW w:w="1560" w:type="dxa"/>
          </w:tcPr>
          <w:p w14:paraId="5C7FA5CC" w14:textId="77777777" w:rsidR="00742E59" w:rsidRPr="00197635" w:rsidRDefault="00742E59" w:rsidP="00742E59">
            <w:pPr>
              <w:pStyle w:val="TableText10"/>
            </w:pPr>
            <w:r w:rsidRPr="00197635">
              <w:t>HVINO</w:t>
            </w:r>
          </w:p>
        </w:tc>
        <w:tc>
          <w:tcPr>
            <w:tcW w:w="1200" w:type="dxa"/>
          </w:tcPr>
          <w:p w14:paraId="28087693" w14:textId="77777777" w:rsidR="00742E59" w:rsidRPr="00197635" w:rsidRDefault="00742E59" w:rsidP="00742E59">
            <w:pPr>
              <w:pStyle w:val="TableText10"/>
            </w:pPr>
            <w:r w:rsidRPr="00197635">
              <w:t>-</w:t>
            </w:r>
          </w:p>
        </w:tc>
      </w:tr>
      <w:tr w:rsidR="00742E59" w:rsidRPr="00197635" w14:paraId="7350401A" w14:textId="77777777" w:rsidTr="00742E59">
        <w:trPr>
          <w:cantSplit/>
        </w:trPr>
        <w:tc>
          <w:tcPr>
            <w:tcW w:w="1200" w:type="dxa"/>
          </w:tcPr>
          <w:p w14:paraId="5B636546" w14:textId="77777777" w:rsidR="00742E59" w:rsidRPr="00197635" w:rsidRDefault="00742E59" w:rsidP="00742E59">
            <w:pPr>
              <w:pStyle w:val="TableNumbered"/>
              <w:numPr>
                <w:ilvl w:val="0"/>
                <w:numId w:val="0"/>
              </w:numPr>
              <w:ind w:left="360" w:hanging="360"/>
            </w:pPr>
            <w:r w:rsidRPr="00197635">
              <w:t xml:space="preserve">155 </w:t>
            </w:r>
          </w:p>
        </w:tc>
        <w:tc>
          <w:tcPr>
            <w:tcW w:w="2400" w:type="dxa"/>
          </w:tcPr>
          <w:p w14:paraId="0F3109B2" w14:textId="77777777" w:rsidR="00742E59" w:rsidRPr="00197635" w:rsidRDefault="00742E59" w:rsidP="00742E59">
            <w:pPr>
              <w:pStyle w:val="TableText10"/>
            </w:pPr>
            <w:r w:rsidRPr="00197635">
              <w:t>374 (1)</w:t>
            </w:r>
          </w:p>
        </w:tc>
        <w:tc>
          <w:tcPr>
            <w:tcW w:w="3720" w:type="dxa"/>
          </w:tcPr>
          <w:p w14:paraId="674DAE47" w14:textId="77777777" w:rsidR="00742E59" w:rsidRPr="00197635" w:rsidRDefault="00742E59" w:rsidP="00742E59">
            <w:pPr>
              <w:pStyle w:val="TableText10"/>
            </w:pPr>
            <w:r w:rsidRPr="00197635">
              <w:rPr>
                <w:lang w:eastAsia="en-AU"/>
              </w:rPr>
              <w:t>replacement of defaced etc permit</w:t>
            </w:r>
          </w:p>
        </w:tc>
        <w:tc>
          <w:tcPr>
            <w:tcW w:w="1320" w:type="dxa"/>
          </w:tcPr>
          <w:p w14:paraId="2A23D7F9" w14:textId="77777777" w:rsidR="00742E59" w:rsidRPr="00197635" w:rsidRDefault="00742E59" w:rsidP="00742E59">
            <w:pPr>
              <w:pStyle w:val="TableText10"/>
            </w:pPr>
            <w:r w:rsidRPr="00197635">
              <w:t>HVOP</w:t>
            </w:r>
          </w:p>
        </w:tc>
        <w:tc>
          <w:tcPr>
            <w:tcW w:w="1560" w:type="dxa"/>
          </w:tcPr>
          <w:p w14:paraId="3C2140CD" w14:textId="77777777" w:rsidR="00742E59" w:rsidRPr="00197635" w:rsidRDefault="00742E59" w:rsidP="00742E59">
            <w:pPr>
              <w:pStyle w:val="TableText10"/>
            </w:pPr>
            <w:r w:rsidRPr="00197635">
              <w:t>-</w:t>
            </w:r>
          </w:p>
        </w:tc>
        <w:tc>
          <w:tcPr>
            <w:tcW w:w="1200" w:type="dxa"/>
          </w:tcPr>
          <w:p w14:paraId="62BFCE0A" w14:textId="77777777" w:rsidR="00742E59" w:rsidRPr="00197635" w:rsidRDefault="00742E59" w:rsidP="00742E59">
            <w:pPr>
              <w:pStyle w:val="TableText10"/>
            </w:pPr>
            <w:r w:rsidRPr="00197635">
              <w:t>-</w:t>
            </w:r>
          </w:p>
        </w:tc>
      </w:tr>
      <w:tr w:rsidR="00742E59" w:rsidRPr="00197635" w14:paraId="49DAFEAA" w14:textId="77777777" w:rsidTr="00742E59">
        <w:trPr>
          <w:cantSplit/>
        </w:trPr>
        <w:tc>
          <w:tcPr>
            <w:tcW w:w="1200" w:type="dxa"/>
          </w:tcPr>
          <w:p w14:paraId="68B829EB" w14:textId="77777777" w:rsidR="00742E59" w:rsidRPr="00197635" w:rsidRDefault="00742E59" w:rsidP="00742E59">
            <w:pPr>
              <w:pStyle w:val="TableNumbered"/>
              <w:numPr>
                <w:ilvl w:val="0"/>
                <w:numId w:val="0"/>
              </w:numPr>
              <w:ind w:left="360" w:hanging="360"/>
            </w:pPr>
            <w:r w:rsidRPr="00197635">
              <w:t xml:space="preserve">156 </w:t>
            </w:r>
          </w:p>
        </w:tc>
        <w:tc>
          <w:tcPr>
            <w:tcW w:w="2400" w:type="dxa"/>
          </w:tcPr>
          <w:p w14:paraId="7C2CFB9A" w14:textId="77777777" w:rsidR="00742E59" w:rsidRPr="00197635" w:rsidRDefault="00742E59" w:rsidP="00742E59">
            <w:pPr>
              <w:pStyle w:val="TableText10"/>
            </w:pPr>
            <w:r w:rsidRPr="00197635">
              <w:t>375</w:t>
            </w:r>
          </w:p>
        </w:tc>
        <w:tc>
          <w:tcPr>
            <w:tcW w:w="3720" w:type="dxa"/>
          </w:tcPr>
          <w:p w14:paraId="64BD3DFA" w14:textId="77777777" w:rsidR="00742E59" w:rsidRPr="00197635" w:rsidRDefault="00742E59" w:rsidP="00742E59">
            <w:pPr>
              <w:pStyle w:val="TableText10"/>
            </w:pPr>
            <w:r w:rsidRPr="00197635">
              <w:rPr>
                <w:lang w:eastAsia="en-AU"/>
              </w:rPr>
              <w:t>contravening condition of work diary exemption</w:t>
            </w:r>
          </w:p>
        </w:tc>
        <w:tc>
          <w:tcPr>
            <w:tcW w:w="1320" w:type="dxa"/>
          </w:tcPr>
          <w:p w14:paraId="4AFF838D" w14:textId="77777777" w:rsidR="00742E59" w:rsidRPr="00197635" w:rsidRDefault="00742E59" w:rsidP="00742E59">
            <w:pPr>
              <w:pStyle w:val="TableText10"/>
            </w:pPr>
            <w:r w:rsidRPr="00197635">
              <w:t>HVOP</w:t>
            </w:r>
          </w:p>
        </w:tc>
        <w:tc>
          <w:tcPr>
            <w:tcW w:w="1560" w:type="dxa"/>
          </w:tcPr>
          <w:p w14:paraId="476688FF" w14:textId="77777777" w:rsidR="00742E59" w:rsidRPr="00197635" w:rsidRDefault="00742E59" w:rsidP="00742E59">
            <w:pPr>
              <w:pStyle w:val="TableText10"/>
            </w:pPr>
            <w:r w:rsidRPr="00197635">
              <w:t>HVINO</w:t>
            </w:r>
          </w:p>
        </w:tc>
        <w:tc>
          <w:tcPr>
            <w:tcW w:w="1200" w:type="dxa"/>
          </w:tcPr>
          <w:p w14:paraId="43A27122" w14:textId="77777777" w:rsidR="00742E59" w:rsidRPr="00197635" w:rsidRDefault="00742E59" w:rsidP="00742E59">
            <w:pPr>
              <w:pStyle w:val="TableText10"/>
            </w:pPr>
            <w:r w:rsidRPr="00197635">
              <w:t>-</w:t>
            </w:r>
          </w:p>
        </w:tc>
      </w:tr>
      <w:tr w:rsidR="00742E59" w:rsidRPr="00197635" w14:paraId="6EFE0F92" w14:textId="77777777" w:rsidTr="00742E59">
        <w:trPr>
          <w:cantSplit/>
        </w:trPr>
        <w:tc>
          <w:tcPr>
            <w:tcW w:w="1200" w:type="dxa"/>
          </w:tcPr>
          <w:p w14:paraId="7168AD60" w14:textId="77777777" w:rsidR="00742E59" w:rsidRPr="00197635" w:rsidRDefault="00742E59" w:rsidP="00742E59">
            <w:pPr>
              <w:pStyle w:val="TableNumbered"/>
              <w:numPr>
                <w:ilvl w:val="0"/>
                <w:numId w:val="0"/>
              </w:numPr>
              <w:ind w:left="360" w:hanging="360"/>
            </w:pPr>
            <w:r w:rsidRPr="00197635">
              <w:t xml:space="preserve">157 </w:t>
            </w:r>
          </w:p>
        </w:tc>
        <w:tc>
          <w:tcPr>
            <w:tcW w:w="2400" w:type="dxa"/>
          </w:tcPr>
          <w:p w14:paraId="57D0321C" w14:textId="77777777" w:rsidR="00742E59" w:rsidRPr="00197635" w:rsidRDefault="00742E59" w:rsidP="00742E59">
            <w:pPr>
              <w:pStyle w:val="TableText10"/>
            </w:pPr>
            <w:r w:rsidRPr="00197635">
              <w:t>376 (2)</w:t>
            </w:r>
          </w:p>
        </w:tc>
        <w:tc>
          <w:tcPr>
            <w:tcW w:w="3720" w:type="dxa"/>
          </w:tcPr>
          <w:p w14:paraId="691F4E49"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710B38DC" w14:textId="77777777" w:rsidR="00742E59" w:rsidRPr="00197635" w:rsidRDefault="00742E59" w:rsidP="00742E59">
            <w:pPr>
              <w:pStyle w:val="TableText10"/>
            </w:pPr>
            <w:r w:rsidRPr="00197635">
              <w:t>HVOP</w:t>
            </w:r>
          </w:p>
        </w:tc>
        <w:tc>
          <w:tcPr>
            <w:tcW w:w="1560" w:type="dxa"/>
          </w:tcPr>
          <w:p w14:paraId="569130CE" w14:textId="77777777" w:rsidR="00742E59" w:rsidRPr="00197635" w:rsidRDefault="00742E59" w:rsidP="00742E59">
            <w:pPr>
              <w:pStyle w:val="TableText10"/>
            </w:pPr>
            <w:r w:rsidRPr="00197635">
              <w:t>HVINO</w:t>
            </w:r>
          </w:p>
        </w:tc>
        <w:tc>
          <w:tcPr>
            <w:tcW w:w="1200" w:type="dxa"/>
          </w:tcPr>
          <w:p w14:paraId="1B0A236F" w14:textId="77777777" w:rsidR="00742E59" w:rsidRPr="00197635" w:rsidRDefault="00742E59" w:rsidP="00742E59">
            <w:pPr>
              <w:pStyle w:val="TableText10"/>
            </w:pPr>
            <w:r w:rsidRPr="00197635">
              <w:t>-</w:t>
            </w:r>
          </w:p>
        </w:tc>
      </w:tr>
      <w:tr w:rsidR="00742E59" w:rsidRPr="00197635" w14:paraId="37E4BE49" w14:textId="77777777" w:rsidTr="00742E59">
        <w:trPr>
          <w:cantSplit/>
        </w:trPr>
        <w:tc>
          <w:tcPr>
            <w:tcW w:w="1200" w:type="dxa"/>
          </w:tcPr>
          <w:p w14:paraId="23A8415D" w14:textId="77777777" w:rsidR="00742E59" w:rsidRPr="00197635" w:rsidRDefault="00742E59" w:rsidP="00742E59">
            <w:pPr>
              <w:pStyle w:val="TableNumbered"/>
              <w:numPr>
                <w:ilvl w:val="0"/>
                <w:numId w:val="0"/>
              </w:numPr>
              <w:ind w:left="360" w:hanging="360"/>
            </w:pPr>
            <w:r w:rsidRPr="00197635">
              <w:t xml:space="preserve">158 </w:t>
            </w:r>
          </w:p>
        </w:tc>
        <w:tc>
          <w:tcPr>
            <w:tcW w:w="2400" w:type="dxa"/>
          </w:tcPr>
          <w:p w14:paraId="08E040DD" w14:textId="77777777" w:rsidR="00742E59" w:rsidRPr="00197635" w:rsidRDefault="00742E59" w:rsidP="00742E59">
            <w:pPr>
              <w:pStyle w:val="TableText10"/>
            </w:pPr>
            <w:r w:rsidRPr="00197635">
              <w:t>376 (3)</w:t>
            </w:r>
          </w:p>
        </w:tc>
        <w:tc>
          <w:tcPr>
            <w:tcW w:w="3720" w:type="dxa"/>
          </w:tcPr>
          <w:p w14:paraId="1E251AFB"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1088C79C" w14:textId="77777777" w:rsidR="00742E59" w:rsidRPr="00197635" w:rsidRDefault="00742E59" w:rsidP="00742E59">
            <w:pPr>
              <w:pStyle w:val="TableText10"/>
            </w:pPr>
            <w:r w:rsidRPr="00197635">
              <w:t>HVOP</w:t>
            </w:r>
          </w:p>
        </w:tc>
        <w:tc>
          <w:tcPr>
            <w:tcW w:w="1560" w:type="dxa"/>
          </w:tcPr>
          <w:p w14:paraId="6A5E5687" w14:textId="77777777" w:rsidR="00742E59" w:rsidRPr="00197635" w:rsidRDefault="00742E59" w:rsidP="00742E59">
            <w:pPr>
              <w:pStyle w:val="TableText10"/>
            </w:pPr>
            <w:r w:rsidRPr="00197635">
              <w:t>HVINO</w:t>
            </w:r>
          </w:p>
        </w:tc>
        <w:tc>
          <w:tcPr>
            <w:tcW w:w="1200" w:type="dxa"/>
          </w:tcPr>
          <w:p w14:paraId="402A7559" w14:textId="77777777" w:rsidR="00742E59" w:rsidRPr="00197635" w:rsidRDefault="00742E59" w:rsidP="00742E59">
            <w:pPr>
              <w:pStyle w:val="TableText10"/>
            </w:pPr>
            <w:r w:rsidRPr="00197635">
              <w:t>-</w:t>
            </w:r>
          </w:p>
        </w:tc>
      </w:tr>
      <w:tr w:rsidR="00742E59" w:rsidRPr="00197635" w14:paraId="65A939A6" w14:textId="77777777" w:rsidTr="00742E59">
        <w:trPr>
          <w:cantSplit/>
        </w:trPr>
        <w:tc>
          <w:tcPr>
            <w:tcW w:w="1200" w:type="dxa"/>
          </w:tcPr>
          <w:p w14:paraId="5D64C006" w14:textId="77777777" w:rsidR="00742E59" w:rsidRPr="00197635" w:rsidRDefault="00742E59" w:rsidP="00742E59">
            <w:pPr>
              <w:pStyle w:val="TableNumbered"/>
              <w:numPr>
                <w:ilvl w:val="0"/>
                <w:numId w:val="0"/>
              </w:numPr>
              <w:ind w:left="360" w:hanging="360"/>
            </w:pPr>
            <w:r w:rsidRPr="00197635">
              <w:lastRenderedPageBreak/>
              <w:t xml:space="preserve">159 </w:t>
            </w:r>
          </w:p>
        </w:tc>
        <w:tc>
          <w:tcPr>
            <w:tcW w:w="2400" w:type="dxa"/>
          </w:tcPr>
          <w:p w14:paraId="7D278749" w14:textId="77777777" w:rsidR="00742E59" w:rsidRPr="00197635" w:rsidRDefault="00742E59" w:rsidP="00742E59">
            <w:pPr>
              <w:pStyle w:val="TableText10"/>
            </w:pPr>
            <w:r w:rsidRPr="00197635">
              <w:t>377</w:t>
            </w:r>
          </w:p>
        </w:tc>
        <w:tc>
          <w:tcPr>
            <w:tcW w:w="3720" w:type="dxa"/>
          </w:tcPr>
          <w:p w14:paraId="707DE4F1" w14:textId="77777777" w:rsidR="00742E59" w:rsidRPr="00197635" w:rsidRDefault="00742E59" w:rsidP="00742E59">
            <w:pPr>
              <w:pStyle w:val="TableText10"/>
            </w:pPr>
            <w:r w:rsidRPr="00197635">
              <w:rPr>
                <w:lang w:eastAsia="en-AU"/>
              </w:rPr>
              <w:t>keeping permit or copy while operating under work diary exemption (permit)</w:t>
            </w:r>
          </w:p>
        </w:tc>
        <w:tc>
          <w:tcPr>
            <w:tcW w:w="1320" w:type="dxa"/>
          </w:tcPr>
          <w:p w14:paraId="28C4E145" w14:textId="77777777" w:rsidR="00742E59" w:rsidRPr="00197635" w:rsidRDefault="00742E59" w:rsidP="00742E59">
            <w:pPr>
              <w:pStyle w:val="TableText10"/>
            </w:pPr>
            <w:r w:rsidRPr="00197635">
              <w:t>HVOP</w:t>
            </w:r>
          </w:p>
        </w:tc>
        <w:tc>
          <w:tcPr>
            <w:tcW w:w="1560" w:type="dxa"/>
          </w:tcPr>
          <w:p w14:paraId="2402E750" w14:textId="77777777" w:rsidR="00742E59" w:rsidRPr="00197635" w:rsidRDefault="00742E59" w:rsidP="00742E59">
            <w:pPr>
              <w:pStyle w:val="TableText10"/>
            </w:pPr>
            <w:r w:rsidRPr="00197635">
              <w:t>HVINO</w:t>
            </w:r>
          </w:p>
        </w:tc>
        <w:tc>
          <w:tcPr>
            <w:tcW w:w="1200" w:type="dxa"/>
          </w:tcPr>
          <w:p w14:paraId="1E70BA56" w14:textId="77777777" w:rsidR="00742E59" w:rsidRPr="00197635" w:rsidRDefault="00742E59" w:rsidP="00742E59">
            <w:pPr>
              <w:pStyle w:val="TableText10"/>
            </w:pPr>
            <w:r w:rsidRPr="00197635">
              <w:t>-</w:t>
            </w:r>
          </w:p>
        </w:tc>
      </w:tr>
      <w:tr w:rsidR="00742E59" w:rsidRPr="00197635" w14:paraId="7C37F51E" w14:textId="77777777" w:rsidTr="00742E59">
        <w:trPr>
          <w:cantSplit/>
        </w:trPr>
        <w:tc>
          <w:tcPr>
            <w:tcW w:w="1200" w:type="dxa"/>
          </w:tcPr>
          <w:p w14:paraId="28158F4A" w14:textId="77777777" w:rsidR="00742E59" w:rsidRPr="00197635" w:rsidRDefault="00742E59" w:rsidP="00742E59">
            <w:pPr>
              <w:pStyle w:val="TableNumbered"/>
              <w:numPr>
                <w:ilvl w:val="0"/>
                <w:numId w:val="0"/>
              </w:numPr>
              <w:ind w:left="360" w:hanging="360"/>
            </w:pPr>
            <w:r w:rsidRPr="00197635">
              <w:t xml:space="preserve">160 </w:t>
            </w:r>
          </w:p>
        </w:tc>
        <w:tc>
          <w:tcPr>
            <w:tcW w:w="2400" w:type="dxa"/>
          </w:tcPr>
          <w:p w14:paraId="5E26D8A2" w14:textId="77777777" w:rsidR="00742E59" w:rsidRPr="00197635" w:rsidRDefault="00742E59" w:rsidP="00742E59">
            <w:pPr>
              <w:pStyle w:val="TableText10"/>
            </w:pPr>
            <w:r w:rsidRPr="00197635">
              <w:t>392 (2)</w:t>
            </w:r>
          </w:p>
        </w:tc>
        <w:tc>
          <w:tcPr>
            <w:tcW w:w="3720" w:type="dxa"/>
          </w:tcPr>
          <w:p w14:paraId="13519506" w14:textId="77777777" w:rsidR="00742E59" w:rsidRPr="00197635" w:rsidRDefault="00742E59" w:rsidP="00742E59">
            <w:pPr>
              <w:pStyle w:val="TableText10"/>
            </w:pPr>
            <w:r w:rsidRPr="00197635">
              <w:rPr>
                <w:lang w:eastAsia="en-AU"/>
              </w:rPr>
              <w:t>return of permit</w:t>
            </w:r>
          </w:p>
        </w:tc>
        <w:tc>
          <w:tcPr>
            <w:tcW w:w="1320" w:type="dxa"/>
          </w:tcPr>
          <w:p w14:paraId="3BCEB64F" w14:textId="77777777" w:rsidR="00742E59" w:rsidRPr="00197635" w:rsidRDefault="00742E59" w:rsidP="00742E59">
            <w:pPr>
              <w:pStyle w:val="TableText10"/>
            </w:pPr>
            <w:r w:rsidRPr="00197635">
              <w:t>HVOP</w:t>
            </w:r>
          </w:p>
        </w:tc>
        <w:tc>
          <w:tcPr>
            <w:tcW w:w="1560" w:type="dxa"/>
          </w:tcPr>
          <w:p w14:paraId="0434D835" w14:textId="77777777" w:rsidR="00742E59" w:rsidRPr="00197635" w:rsidRDefault="00742E59" w:rsidP="00742E59">
            <w:pPr>
              <w:pStyle w:val="TableText10"/>
            </w:pPr>
            <w:r w:rsidRPr="00197635">
              <w:t>HVINO</w:t>
            </w:r>
          </w:p>
        </w:tc>
        <w:tc>
          <w:tcPr>
            <w:tcW w:w="1200" w:type="dxa"/>
          </w:tcPr>
          <w:p w14:paraId="7A57251E" w14:textId="77777777" w:rsidR="00742E59" w:rsidRPr="00197635" w:rsidRDefault="00742E59" w:rsidP="00742E59">
            <w:pPr>
              <w:pStyle w:val="TableText10"/>
            </w:pPr>
            <w:r w:rsidRPr="00197635">
              <w:t>-</w:t>
            </w:r>
          </w:p>
        </w:tc>
      </w:tr>
      <w:tr w:rsidR="00742E59" w:rsidRPr="00197635" w14:paraId="6848EA9A" w14:textId="77777777" w:rsidTr="00742E59">
        <w:trPr>
          <w:cantSplit/>
        </w:trPr>
        <w:tc>
          <w:tcPr>
            <w:tcW w:w="1200" w:type="dxa"/>
          </w:tcPr>
          <w:p w14:paraId="09C37E9B" w14:textId="77777777" w:rsidR="00742E59" w:rsidRPr="00197635" w:rsidRDefault="00742E59" w:rsidP="00742E59">
            <w:pPr>
              <w:pStyle w:val="TableNumbered"/>
              <w:numPr>
                <w:ilvl w:val="0"/>
                <w:numId w:val="0"/>
              </w:numPr>
              <w:ind w:left="360" w:hanging="360"/>
            </w:pPr>
            <w:r w:rsidRPr="00197635">
              <w:t xml:space="preserve">161 </w:t>
            </w:r>
          </w:p>
        </w:tc>
        <w:tc>
          <w:tcPr>
            <w:tcW w:w="2400" w:type="dxa"/>
          </w:tcPr>
          <w:p w14:paraId="2BDCB9C8" w14:textId="77777777" w:rsidR="00742E59" w:rsidRPr="00197635" w:rsidRDefault="00742E59" w:rsidP="00742E59">
            <w:pPr>
              <w:pStyle w:val="TableText10"/>
            </w:pPr>
            <w:r w:rsidRPr="00197635">
              <w:t>393 (1)</w:t>
            </w:r>
          </w:p>
        </w:tc>
        <w:tc>
          <w:tcPr>
            <w:tcW w:w="3720" w:type="dxa"/>
          </w:tcPr>
          <w:p w14:paraId="4DCFED58" w14:textId="77777777" w:rsidR="00742E59" w:rsidRPr="00197635" w:rsidRDefault="00742E59" w:rsidP="00742E59">
            <w:pPr>
              <w:pStyle w:val="TableText10"/>
            </w:pPr>
            <w:r w:rsidRPr="00197635">
              <w:rPr>
                <w:lang w:eastAsia="en-AU"/>
              </w:rPr>
              <w:t>replacement of defaced etc permit</w:t>
            </w:r>
          </w:p>
        </w:tc>
        <w:tc>
          <w:tcPr>
            <w:tcW w:w="1320" w:type="dxa"/>
          </w:tcPr>
          <w:p w14:paraId="3CD131F2" w14:textId="77777777" w:rsidR="00742E59" w:rsidRPr="00197635" w:rsidRDefault="00742E59" w:rsidP="00742E59">
            <w:pPr>
              <w:pStyle w:val="TableText10"/>
            </w:pPr>
            <w:r w:rsidRPr="00197635">
              <w:t>HVOP</w:t>
            </w:r>
          </w:p>
        </w:tc>
        <w:tc>
          <w:tcPr>
            <w:tcW w:w="1560" w:type="dxa"/>
          </w:tcPr>
          <w:p w14:paraId="4075D6BF" w14:textId="77777777" w:rsidR="00742E59" w:rsidRPr="00197635" w:rsidRDefault="00742E59" w:rsidP="00742E59">
            <w:pPr>
              <w:pStyle w:val="TableText10"/>
            </w:pPr>
            <w:r w:rsidRPr="00197635">
              <w:t>-</w:t>
            </w:r>
          </w:p>
        </w:tc>
        <w:tc>
          <w:tcPr>
            <w:tcW w:w="1200" w:type="dxa"/>
          </w:tcPr>
          <w:p w14:paraId="03BC4252" w14:textId="77777777" w:rsidR="00742E59" w:rsidRPr="00197635" w:rsidRDefault="00742E59" w:rsidP="00742E59">
            <w:pPr>
              <w:pStyle w:val="TableText10"/>
            </w:pPr>
            <w:r w:rsidRPr="00197635">
              <w:t>-</w:t>
            </w:r>
          </w:p>
        </w:tc>
      </w:tr>
      <w:tr w:rsidR="00742E59" w:rsidRPr="00197635" w14:paraId="64E149FA" w14:textId="77777777" w:rsidTr="00742E59">
        <w:trPr>
          <w:cantSplit/>
        </w:trPr>
        <w:tc>
          <w:tcPr>
            <w:tcW w:w="1200" w:type="dxa"/>
          </w:tcPr>
          <w:p w14:paraId="505CF33B" w14:textId="77777777" w:rsidR="00742E59" w:rsidRPr="00197635" w:rsidRDefault="00742E59" w:rsidP="00742E59">
            <w:pPr>
              <w:pStyle w:val="TableNumbered"/>
              <w:numPr>
                <w:ilvl w:val="0"/>
                <w:numId w:val="0"/>
              </w:numPr>
              <w:ind w:left="360" w:hanging="360"/>
            </w:pPr>
            <w:r w:rsidRPr="00197635">
              <w:t xml:space="preserve">162 </w:t>
            </w:r>
          </w:p>
        </w:tc>
        <w:tc>
          <w:tcPr>
            <w:tcW w:w="2400" w:type="dxa"/>
          </w:tcPr>
          <w:p w14:paraId="18EBFDBF" w14:textId="77777777" w:rsidR="00742E59" w:rsidRPr="00197635" w:rsidRDefault="00742E59" w:rsidP="00742E59">
            <w:pPr>
              <w:pStyle w:val="TableText10"/>
            </w:pPr>
            <w:r w:rsidRPr="00197635">
              <w:t>395</w:t>
            </w:r>
          </w:p>
        </w:tc>
        <w:tc>
          <w:tcPr>
            <w:tcW w:w="3720" w:type="dxa"/>
          </w:tcPr>
          <w:p w14:paraId="30723DA9" w14:textId="77777777" w:rsidR="00742E59" w:rsidRPr="00197635" w:rsidRDefault="00742E59" w:rsidP="00742E59">
            <w:pPr>
              <w:pStyle w:val="TableText10"/>
            </w:pPr>
            <w:r w:rsidRPr="00197635">
              <w:rPr>
                <w:lang w:eastAsia="en-AU"/>
              </w:rPr>
              <w:t>contravening condition of fatigue record keeping exemption</w:t>
            </w:r>
          </w:p>
        </w:tc>
        <w:tc>
          <w:tcPr>
            <w:tcW w:w="1320" w:type="dxa"/>
          </w:tcPr>
          <w:p w14:paraId="29B45BDB" w14:textId="77777777" w:rsidR="00742E59" w:rsidRPr="00197635" w:rsidRDefault="00742E59" w:rsidP="00742E59">
            <w:pPr>
              <w:pStyle w:val="TableText10"/>
            </w:pPr>
            <w:r w:rsidRPr="00197635">
              <w:t>HVOP</w:t>
            </w:r>
          </w:p>
        </w:tc>
        <w:tc>
          <w:tcPr>
            <w:tcW w:w="1560" w:type="dxa"/>
          </w:tcPr>
          <w:p w14:paraId="0734A3C6" w14:textId="77777777" w:rsidR="00742E59" w:rsidRPr="00197635" w:rsidRDefault="00742E59" w:rsidP="00742E59">
            <w:pPr>
              <w:pStyle w:val="TableText10"/>
            </w:pPr>
            <w:r w:rsidRPr="00197635">
              <w:t>HVINO</w:t>
            </w:r>
          </w:p>
        </w:tc>
        <w:tc>
          <w:tcPr>
            <w:tcW w:w="1200" w:type="dxa"/>
          </w:tcPr>
          <w:p w14:paraId="097B93C9" w14:textId="77777777" w:rsidR="00742E59" w:rsidRPr="00197635" w:rsidRDefault="00742E59" w:rsidP="00742E59">
            <w:pPr>
              <w:pStyle w:val="TableText10"/>
            </w:pPr>
            <w:r w:rsidRPr="00197635">
              <w:t>-</w:t>
            </w:r>
          </w:p>
        </w:tc>
      </w:tr>
      <w:tr w:rsidR="00742E59" w:rsidRPr="00197635" w14:paraId="27671ACD" w14:textId="77777777" w:rsidTr="00742E59">
        <w:trPr>
          <w:cantSplit/>
        </w:trPr>
        <w:tc>
          <w:tcPr>
            <w:tcW w:w="1200" w:type="dxa"/>
          </w:tcPr>
          <w:p w14:paraId="31DFF25C" w14:textId="77777777" w:rsidR="00742E59" w:rsidRPr="00197635" w:rsidRDefault="00742E59" w:rsidP="00742E59">
            <w:pPr>
              <w:pStyle w:val="TableNumbered"/>
              <w:numPr>
                <w:ilvl w:val="0"/>
                <w:numId w:val="0"/>
              </w:numPr>
              <w:ind w:left="360" w:hanging="360"/>
            </w:pPr>
            <w:r w:rsidRPr="00197635">
              <w:t xml:space="preserve">163 </w:t>
            </w:r>
          </w:p>
        </w:tc>
        <w:tc>
          <w:tcPr>
            <w:tcW w:w="2400" w:type="dxa"/>
          </w:tcPr>
          <w:p w14:paraId="77617488" w14:textId="77777777" w:rsidR="00742E59" w:rsidRPr="00197635" w:rsidRDefault="00742E59" w:rsidP="00742E59">
            <w:pPr>
              <w:pStyle w:val="TableText10"/>
            </w:pPr>
            <w:r w:rsidRPr="00197635">
              <w:t>396 (2)</w:t>
            </w:r>
          </w:p>
        </w:tc>
        <w:tc>
          <w:tcPr>
            <w:tcW w:w="3720" w:type="dxa"/>
          </w:tcPr>
          <w:p w14:paraId="70C07FB0" w14:textId="77777777" w:rsidR="00742E59" w:rsidRPr="00197635" w:rsidRDefault="00742E59" w:rsidP="00742E59">
            <w:pPr>
              <w:pStyle w:val="TableText10"/>
            </w:pPr>
            <w:r w:rsidRPr="00197635">
              <w:rPr>
                <w:lang w:eastAsia="en-AU"/>
              </w:rPr>
              <w:t>owner must maintain odometer</w:t>
            </w:r>
          </w:p>
        </w:tc>
        <w:tc>
          <w:tcPr>
            <w:tcW w:w="1320" w:type="dxa"/>
          </w:tcPr>
          <w:p w14:paraId="23EF6D90" w14:textId="77777777" w:rsidR="00742E59" w:rsidRPr="00197635" w:rsidRDefault="00742E59" w:rsidP="00742E59">
            <w:pPr>
              <w:pStyle w:val="TableText10"/>
            </w:pPr>
            <w:r w:rsidRPr="00197635">
              <w:t>HVOP</w:t>
            </w:r>
          </w:p>
        </w:tc>
        <w:tc>
          <w:tcPr>
            <w:tcW w:w="1560" w:type="dxa"/>
          </w:tcPr>
          <w:p w14:paraId="334AF312" w14:textId="77777777" w:rsidR="00742E59" w:rsidRPr="00197635" w:rsidRDefault="00742E59" w:rsidP="00742E59">
            <w:pPr>
              <w:pStyle w:val="TableText10"/>
            </w:pPr>
            <w:r w:rsidRPr="00197635">
              <w:t>HVINO</w:t>
            </w:r>
          </w:p>
        </w:tc>
        <w:tc>
          <w:tcPr>
            <w:tcW w:w="1200" w:type="dxa"/>
          </w:tcPr>
          <w:p w14:paraId="5D5BD77F" w14:textId="77777777" w:rsidR="00742E59" w:rsidRPr="00197635" w:rsidRDefault="00742E59" w:rsidP="00742E59">
            <w:pPr>
              <w:pStyle w:val="TableText10"/>
            </w:pPr>
            <w:r w:rsidRPr="00197635">
              <w:t>-</w:t>
            </w:r>
          </w:p>
        </w:tc>
      </w:tr>
      <w:tr w:rsidR="00742E59" w:rsidRPr="00197635" w14:paraId="05195534" w14:textId="77777777" w:rsidTr="00742E59">
        <w:trPr>
          <w:cantSplit/>
        </w:trPr>
        <w:tc>
          <w:tcPr>
            <w:tcW w:w="1200" w:type="dxa"/>
          </w:tcPr>
          <w:p w14:paraId="397BE105" w14:textId="77777777" w:rsidR="00742E59" w:rsidRPr="00197635" w:rsidRDefault="00742E59" w:rsidP="00742E59">
            <w:pPr>
              <w:pStyle w:val="TableNumbered"/>
              <w:numPr>
                <w:ilvl w:val="0"/>
                <w:numId w:val="0"/>
              </w:numPr>
              <w:ind w:left="360" w:hanging="360"/>
            </w:pPr>
            <w:r w:rsidRPr="00197635">
              <w:t xml:space="preserve">164 </w:t>
            </w:r>
          </w:p>
        </w:tc>
        <w:tc>
          <w:tcPr>
            <w:tcW w:w="2400" w:type="dxa"/>
          </w:tcPr>
          <w:p w14:paraId="60745FA5" w14:textId="77777777" w:rsidR="00742E59" w:rsidRPr="00197635" w:rsidRDefault="00742E59" w:rsidP="00742E59">
            <w:pPr>
              <w:pStyle w:val="TableText10"/>
            </w:pPr>
            <w:r w:rsidRPr="00197635">
              <w:t>397 (2)</w:t>
            </w:r>
          </w:p>
        </w:tc>
        <w:tc>
          <w:tcPr>
            <w:tcW w:w="3720" w:type="dxa"/>
          </w:tcPr>
          <w:p w14:paraId="6B862D2F" w14:textId="77777777" w:rsidR="00742E59" w:rsidRPr="00197635" w:rsidRDefault="00742E59" w:rsidP="00742E59">
            <w:pPr>
              <w:pStyle w:val="TableText10"/>
            </w:pPr>
            <w:r w:rsidRPr="00197635">
              <w:rPr>
                <w:lang w:eastAsia="en-AU"/>
              </w:rPr>
              <w:t>driver must report malfunctioning odometer</w:t>
            </w:r>
          </w:p>
        </w:tc>
        <w:tc>
          <w:tcPr>
            <w:tcW w:w="1320" w:type="dxa"/>
          </w:tcPr>
          <w:p w14:paraId="158041AA" w14:textId="77777777" w:rsidR="00742E59" w:rsidRPr="00197635" w:rsidRDefault="00742E59" w:rsidP="00742E59">
            <w:pPr>
              <w:pStyle w:val="TableText10"/>
            </w:pPr>
            <w:r w:rsidRPr="00197635">
              <w:t>HVOP</w:t>
            </w:r>
          </w:p>
        </w:tc>
        <w:tc>
          <w:tcPr>
            <w:tcW w:w="1560" w:type="dxa"/>
          </w:tcPr>
          <w:p w14:paraId="7463C549" w14:textId="77777777" w:rsidR="00742E59" w:rsidRPr="00197635" w:rsidRDefault="00742E59" w:rsidP="00742E59">
            <w:pPr>
              <w:pStyle w:val="TableText10"/>
            </w:pPr>
            <w:r w:rsidRPr="00197635">
              <w:t>-</w:t>
            </w:r>
          </w:p>
        </w:tc>
        <w:tc>
          <w:tcPr>
            <w:tcW w:w="1200" w:type="dxa"/>
          </w:tcPr>
          <w:p w14:paraId="32947A01" w14:textId="77777777" w:rsidR="00742E59" w:rsidRPr="00197635" w:rsidRDefault="00742E59" w:rsidP="00742E59">
            <w:pPr>
              <w:pStyle w:val="TableText10"/>
            </w:pPr>
            <w:r w:rsidRPr="00197635">
              <w:t>-</w:t>
            </w:r>
          </w:p>
        </w:tc>
      </w:tr>
      <w:tr w:rsidR="00742E59" w:rsidRPr="00197635" w14:paraId="2C1B667D" w14:textId="77777777" w:rsidTr="00742E59">
        <w:trPr>
          <w:cantSplit/>
        </w:trPr>
        <w:tc>
          <w:tcPr>
            <w:tcW w:w="1200" w:type="dxa"/>
          </w:tcPr>
          <w:p w14:paraId="37E66164" w14:textId="77777777" w:rsidR="00742E59" w:rsidRPr="00197635" w:rsidRDefault="00742E59" w:rsidP="00742E59">
            <w:pPr>
              <w:pStyle w:val="TableNumbered"/>
              <w:numPr>
                <w:ilvl w:val="0"/>
                <w:numId w:val="0"/>
              </w:numPr>
              <w:ind w:left="360" w:hanging="360"/>
            </w:pPr>
            <w:r w:rsidRPr="00197635">
              <w:t xml:space="preserve">165 </w:t>
            </w:r>
          </w:p>
        </w:tc>
        <w:tc>
          <w:tcPr>
            <w:tcW w:w="2400" w:type="dxa"/>
          </w:tcPr>
          <w:p w14:paraId="1C330755" w14:textId="77777777" w:rsidR="00742E59" w:rsidRPr="00197635" w:rsidRDefault="00742E59" w:rsidP="00742E59">
            <w:pPr>
              <w:pStyle w:val="TableText10"/>
            </w:pPr>
            <w:r w:rsidRPr="00197635">
              <w:t>398 (2)</w:t>
            </w:r>
          </w:p>
        </w:tc>
        <w:tc>
          <w:tcPr>
            <w:tcW w:w="3720" w:type="dxa"/>
          </w:tcPr>
          <w:p w14:paraId="6CACFEB9" w14:textId="77777777" w:rsidR="00742E59" w:rsidRPr="00197635" w:rsidRDefault="00742E59" w:rsidP="00742E59">
            <w:pPr>
              <w:pStyle w:val="TableText10"/>
            </w:pPr>
            <w:r w:rsidRPr="00197635">
              <w:rPr>
                <w:lang w:eastAsia="en-AU"/>
              </w:rPr>
              <w:t>what owner must do if odometer malfunctioning</w:t>
            </w:r>
          </w:p>
        </w:tc>
        <w:tc>
          <w:tcPr>
            <w:tcW w:w="1320" w:type="dxa"/>
          </w:tcPr>
          <w:p w14:paraId="43B4FDE9" w14:textId="77777777" w:rsidR="00742E59" w:rsidRPr="00197635" w:rsidRDefault="00742E59" w:rsidP="00742E59">
            <w:pPr>
              <w:pStyle w:val="TableText10"/>
            </w:pPr>
            <w:r w:rsidRPr="00197635">
              <w:t>HVOP</w:t>
            </w:r>
          </w:p>
        </w:tc>
        <w:tc>
          <w:tcPr>
            <w:tcW w:w="1560" w:type="dxa"/>
          </w:tcPr>
          <w:p w14:paraId="117DB37B" w14:textId="77777777" w:rsidR="00742E59" w:rsidRPr="00197635" w:rsidRDefault="00742E59" w:rsidP="00742E59">
            <w:pPr>
              <w:pStyle w:val="TableText10"/>
            </w:pPr>
            <w:r w:rsidRPr="00197635">
              <w:t>-</w:t>
            </w:r>
          </w:p>
        </w:tc>
        <w:tc>
          <w:tcPr>
            <w:tcW w:w="1200" w:type="dxa"/>
          </w:tcPr>
          <w:p w14:paraId="1E5B3560" w14:textId="77777777" w:rsidR="00742E59" w:rsidRPr="00197635" w:rsidRDefault="00742E59" w:rsidP="00742E59">
            <w:pPr>
              <w:pStyle w:val="TableText10"/>
            </w:pPr>
            <w:r w:rsidRPr="00197635">
              <w:t>-</w:t>
            </w:r>
          </w:p>
        </w:tc>
      </w:tr>
      <w:tr w:rsidR="00742E59" w:rsidRPr="00197635" w14:paraId="39819042" w14:textId="77777777" w:rsidTr="00742E59">
        <w:trPr>
          <w:cantSplit/>
        </w:trPr>
        <w:tc>
          <w:tcPr>
            <w:tcW w:w="1200" w:type="dxa"/>
          </w:tcPr>
          <w:p w14:paraId="32378F3F" w14:textId="77777777" w:rsidR="00742E59" w:rsidRPr="00197635" w:rsidRDefault="00742E59" w:rsidP="00742E59">
            <w:pPr>
              <w:pStyle w:val="TableNumbered"/>
              <w:numPr>
                <w:ilvl w:val="0"/>
                <w:numId w:val="0"/>
              </w:numPr>
              <w:ind w:left="360" w:hanging="360"/>
            </w:pPr>
            <w:r w:rsidRPr="00197635">
              <w:t xml:space="preserve">166 </w:t>
            </w:r>
          </w:p>
        </w:tc>
        <w:tc>
          <w:tcPr>
            <w:tcW w:w="2400" w:type="dxa"/>
          </w:tcPr>
          <w:p w14:paraId="187F2274" w14:textId="77777777" w:rsidR="00742E59" w:rsidRPr="00197635" w:rsidRDefault="00742E59" w:rsidP="00742E59">
            <w:pPr>
              <w:pStyle w:val="TableText10"/>
            </w:pPr>
            <w:r w:rsidRPr="00197635">
              <w:t>399 (2)</w:t>
            </w:r>
          </w:p>
        </w:tc>
        <w:tc>
          <w:tcPr>
            <w:tcW w:w="3720" w:type="dxa"/>
          </w:tcPr>
          <w:p w14:paraId="60598951" w14:textId="77777777" w:rsidR="00742E59" w:rsidRPr="00197635" w:rsidRDefault="00742E59" w:rsidP="00742E59">
            <w:pPr>
              <w:pStyle w:val="TableText10"/>
            </w:pPr>
            <w:r w:rsidRPr="00197635">
              <w:rPr>
                <w:lang w:eastAsia="en-AU"/>
              </w:rPr>
              <w:t>what employer or operator must do if odometer malfunctioning</w:t>
            </w:r>
          </w:p>
        </w:tc>
        <w:tc>
          <w:tcPr>
            <w:tcW w:w="1320" w:type="dxa"/>
          </w:tcPr>
          <w:p w14:paraId="65F5C5B6" w14:textId="77777777" w:rsidR="00742E59" w:rsidRPr="00197635" w:rsidRDefault="00742E59" w:rsidP="00742E59">
            <w:pPr>
              <w:pStyle w:val="TableText10"/>
            </w:pPr>
            <w:r w:rsidRPr="00197635">
              <w:t>HVOP</w:t>
            </w:r>
          </w:p>
        </w:tc>
        <w:tc>
          <w:tcPr>
            <w:tcW w:w="1560" w:type="dxa"/>
          </w:tcPr>
          <w:p w14:paraId="20AEB66E" w14:textId="77777777" w:rsidR="00742E59" w:rsidRPr="00197635" w:rsidRDefault="00742E59" w:rsidP="00742E59">
            <w:pPr>
              <w:pStyle w:val="TableText10"/>
            </w:pPr>
            <w:r w:rsidRPr="00197635">
              <w:t>HVINO</w:t>
            </w:r>
          </w:p>
        </w:tc>
        <w:tc>
          <w:tcPr>
            <w:tcW w:w="1200" w:type="dxa"/>
          </w:tcPr>
          <w:p w14:paraId="69994F3C" w14:textId="77777777" w:rsidR="00742E59" w:rsidRPr="00197635" w:rsidRDefault="00742E59" w:rsidP="00742E59">
            <w:pPr>
              <w:pStyle w:val="TableText10"/>
            </w:pPr>
            <w:r w:rsidRPr="00197635">
              <w:t>-</w:t>
            </w:r>
          </w:p>
        </w:tc>
      </w:tr>
      <w:tr w:rsidR="00742E59" w:rsidRPr="00197635" w14:paraId="75708302" w14:textId="77777777" w:rsidTr="00742E59">
        <w:trPr>
          <w:cantSplit/>
        </w:trPr>
        <w:tc>
          <w:tcPr>
            <w:tcW w:w="1200" w:type="dxa"/>
          </w:tcPr>
          <w:p w14:paraId="3A87F730" w14:textId="77777777" w:rsidR="00742E59" w:rsidRPr="00197635" w:rsidRDefault="00742E59" w:rsidP="00742E59">
            <w:pPr>
              <w:pStyle w:val="TableNumbered"/>
              <w:numPr>
                <w:ilvl w:val="0"/>
                <w:numId w:val="0"/>
              </w:numPr>
              <w:ind w:left="360" w:hanging="360"/>
            </w:pPr>
            <w:r w:rsidRPr="00197635">
              <w:lastRenderedPageBreak/>
              <w:t xml:space="preserve">167 </w:t>
            </w:r>
          </w:p>
        </w:tc>
        <w:tc>
          <w:tcPr>
            <w:tcW w:w="2400" w:type="dxa"/>
          </w:tcPr>
          <w:p w14:paraId="0D22C3A8" w14:textId="77777777" w:rsidR="00742E59" w:rsidRPr="00197635" w:rsidRDefault="00742E59" w:rsidP="00742E59">
            <w:pPr>
              <w:pStyle w:val="TableText10"/>
            </w:pPr>
            <w:r w:rsidRPr="00197635">
              <w:t>404 (1)</w:t>
            </w:r>
          </w:p>
        </w:tc>
        <w:tc>
          <w:tcPr>
            <w:tcW w:w="3720" w:type="dxa"/>
          </w:tcPr>
          <w:p w14:paraId="09B8C7FF"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10DD2B73" w14:textId="77777777" w:rsidR="00742E59" w:rsidRPr="00197635" w:rsidRDefault="00742E59" w:rsidP="00742E59">
            <w:pPr>
              <w:pStyle w:val="TableText10"/>
            </w:pPr>
            <w:r w:rsidRPr="00197635">
              <w:t>HVOP</w:t>
            </w:r>
          </w:p>
        </w:tc>
        <w:tc>
          <w:tcPr>
            <w:tcW w:w="1560" w:type="dxa"/>
          </w:tcPr>
          <w:p w14:paraId="0FD89BE5" w14:textId="77777777" w:rsidR="00742E59" w:rsidRPr="00197635" w:rsidRDefault="00742E59" w:rsidP="00742E59">
            <w:pPr>
              <w:pStyle w:val="TableText10"/>
            </w:pPr>
            <w:r w:rsidRPr="00197635">
              <w:t>-</w:t>
            </w:r>
          </w:p>
        </w:tc>
        <w:tc>
          <w:tcPr>
            <w:tcW w:w="1200" w:type="dxa"/>
          </w:tcPr>
          <w:p w14:paraId="03E14DC0" w14:textId="77777777" w:rsidR="00742E59" w:rsidRPr="00197635" w:rsidRDefault="00742E59" w:rsidP="00742E59">
            <w:pPr>
              <w:pStyle w:val="TableText10"/>
            </w:pPr>
            <w:r w:rsidRPr="00197635">
              <w:t>-</w:t>
            </w:r>
          </w:p>
        </w:tc>
      </w:tr>
      <w:tr w:rsidR="00742E59" w:rsidRPr="00197635" w14:paraId="5B8E1E1F" w14:textId="77777777" w:rsidTr="00742E59">
        <w:trPr>
          <w:cantSplit/>
        </w:trPr>
        <w:tc>
          <w:tcPr>
            <w:tcW w:w="1200" w:type="dxa"/>
          </w:tcPr>
          <w:p w14:paraId="785ECFC5" w14:textId="77777777" w:rsidR="00742E59" w:rsidRPr="00197635" w:rsidRDefault="00742E59" w:rsidP="00742E59">
            <w:pPr>
              <w:pStyle w:val="TableNumbered"/>
              <w:numPr>
                <w:ilvl w:val="0"/>
                <w:numId w:val="0"/>
              </w:numPr>
              <w:ind w:left="360" w:hanging="360"/>
            </w:pPr>
            <w:r w:rsidRPr="00197635">
              <w:t xml:space="preserve">168 </w:t>
            </w:r>
          </w:p>
        </w:tc>
        <w:tc>
          <w:tcPr>
            <w:tcW w:w="2400" w:type="dxa"/>
          </w:tcPr>
          <w:p w14:paraId="6855B612" w14:textId="77777777" w:rsidR="00742E59" w:rsidRPr="00197635" w:rsidRDefault="00742E59" w:rsidP="00742E59">
            <w:pPr>
              <w:pStyle w:val="TableText10"/>
            </w:pPr>
            <w:r w:rsidRPr="00197635">
              <w:t>404 (4)</w:t>
            </w:r>
          </w:p>
        </w:tc>
        <w:tc>
          <w:tcPr>
            <w:tcW w:w="3720" w:type="dxa"/>
          </w:tcPr>
          <w:p w14:paraId="3B36B3F8"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3CA30C5B" w14:textId="77777777" w:rsidR="00742E59" w:rsidRPr="00197635" w:rsidRDefault="00742E59" w:rsidP="00742E59">
            <w:pPr>
              <w:pStyle w:val="TableText10"/>
            </w:pPr>
            <w:r w:rsidRPr="00197635">
              <w:t>HVOP</w:t>
            </w:r>
          </w:p>
        </w:tc>
        <w:tc>
          <w:tcPr>
            <w:tcW w:w="1560" w:type="dxa"/>
          </w:tcPr>
          <w:p w14:paraId="561DE20A" w14:textId="77777777" w:rsidR="00742E59" w:rsidRPr="00197635" w:rsidRDefault="00742E59" w:rsidP="00742E59">
            <w:pPr>
              <w:pStyle w:val="TableText10"/>
            </w:pPr>
            <w:r w:rsidRPr="00197635">
              <w:t>-</w:t>
            </w:r>
          </w:p>
        </w:tc>
        <w:tc>
          <w:tcPr>
            <w:tcW w:w="1200" w:type="dxa"/>
          </w:tcPr>
          <w:p w14:paraId="53757173" w14:textId="77777777" w:rsidR="00742E59" w:rsidRPr="00197635" w:rsidRDefault="00742E59" w:rsidP="00742E59">
            <w:pPr>
              <w:pStyle w:val="TableText10"/>
            </w:pPr>
            <w:r w:rsidRPr="00197635">
              <w:t>-</w:t>
            </w:r>
          </w:p>
        </w:tc>
      </w:tr>
      <w:tr w:rsidR="00742E59" w:rsidRPr="00197635" w14:paraId="453EF638" w14:textId="77777777" w:rsidTr="00742E59">
        <w:trPr>
          <w:cantSplit/>
        </w:trPr>
        <w:tc>
          <w:tcPr>
            <w:tcW w:w="1200" w:type="dxa"/>
          </w:tcPr>
          <w:p w14:paraId="762660D4" w14:textId="77777777" w:rsidR="00742E59" w:rsidRPr="00197635" w:rsidRDefault="00742E59" w:rsidP="00742E59">
            <w:pPr>
              <w:pStyle w:val="TableNumbered"/>
              <w:numPr>
                <w:ilvl w:val="0"/>
                <w:numId w:val="0"/>
              </w:numPr>
              <w:ind w:left="360" w:hanging="360"/>
            </w:pPr>
            <w:r w:rsidRPr="00197635">
              <w:t xml:space="preserve">169 </w:t>
            </w:r>
          </w:p>
        </w:tc>
        <w:tc>
          <w:tcPr>
            <w:tcW w:w="2400" w:type="dxa"/>
          </w:tcPr>
          <w:p w14:paraId="395D8F7D" w14:textId="77777777" w:rsidR="00742E59" w:rsidRPr="00197635" w:rsidRDefault="00742E59" w:rsidP="00742E59">
            <w:pPr>
              <w:pStyle w:val="TableText10"/>
            </w:pPr>
            <w:r w:rsidRPr="00197635">
              <w:t>405 (1)</w:t>
            </w:r>
          </w:p>
        </w:tc>
        <w:tc>
          <w:tcPr>
            <w:tcW w:w="3720" w:type="dxa"/>
          </w:tcPr>
          <w:p w14:paraId="55568C98" w14:textId="77777777" w:rsidR="00742E59" w:rsidRPr="00197635" w:rsidRDefault="00742E59" w:rsidP="00742E59">
            <w:pPr>
              <w:pStyle w:val="TableText10"/>
            </w:pPr>
            <w:r w:rsidRPr="00197635">
              <w:rPr>
                <w:lang w:eastAsia="en-AU"/>
              </w:rPr>
              <w:t>advising vehicle driver of collection of information by intelligent access program service provider</w:t>
            </w:r>
          </w:p>
        </w:tc>
        <w:tc>
          <w:tcPr>
            <w:tcW w:w="1320" w:type="dxa"/>
          </w:tcPr>
          <w:p w14:paraId="745C896B" w14:textId="77777777" w:rsidR="00742E59" w:rsidRPr="00197635" w:rsidRDefault="00742E59" w:rsidP="00742E59">
            <w:pPr>
              <w:pStyle w:val="TableText10"/>
            </w:pPr>
            <w:r w:rsidRPr="00197635">
              <w:t>HVOP</w:t>
            </w:r>
          </w:p>
        </w:tc>
        <w:tc>
          <w:tcPr>
            <w:tcW w:w="1560" w:type="dxa"/>
          </w:tcPr>
          <w:p w14:paraId="1D10C4C9" w14:textId="77777777" w:rsidR="00742E59" w:rsidRPr="00197635" w:rsidRDefault="00742E59" w:rsidP="00742E59">
            <w:pPr>
              <w:pStyle w:val="TableText10"/>
            </w:pPr>
            <w:r w:rsidRPr="00197635">
              <w:t>-</w:t>
            </w:r>
          </w:p>
        </w:tc>
        <w:tc>
          <w:tcPr>
            <w:tcW w:w="1200" w:type="dxa"/>
          </w:tcPr>
          <w:p w14:paraId="275A10B0" w14:textId="77777777" w:rsidR="00742E59" w:rsidRPr="00197635" w:rsidRDefault="00742E59" w:rsidP="00742E59">
            <w:pPr>
              <w:pStyle w:val="TableText10"/>
            </w:pPr>
            <w:r w:rsidRPr="00197635">
              <w:t>-</w:t>
            </w:r>
          </w:p>
        </w:tc>
      </w:tr>
      <w:tr w:rsidR="00742E59" w:rsidRPr="00197635" w14:paraId="2937D0E5" w14:textId="77777777" w:rsidTr="00742E59">
        <w:trPr>
          <w:cantSplit/>
        </w:trPr>
        <w:tc>
          <w:tcPr>
            <w:tcW w:w="1200" w:type="dxa"/>
          </w:tcPr>
          <w:p w14:paraId="1B78AAB9" w14:textId="77777777" w:rsidR="00742E59" w:rsidRPr="00197635" w:rsidRDefault="00742E59" w:rsidP="00742E59">
            <w:pPr>
              <w:pStyle w:val="TableNumbered"/>
              <w:numPr>
                <w:ilvl w:val="0"/>
                <w:numId w:val="0"/>
              </w:numPr>
              <w:ind w:left="360" w:hanging="360"/>
            </w:pPr>
            <w:r w:rsidRPr="00197635">
              <w:t xml:space="preserve">170 </w:t>
            </w:r>
          </w:p>
        </w:tc>
        <w:tc>
          <w:tcPr>
            <w:tcW w:w="2400" w:type="dxa"/>
          </w:tcPr>
          <w:p w14:paraId="7F3A2FA7" w14:textId="77777777" w:rsidR="00742E59" w:rsidRPr="00197635" w:rsidRDefault="00742E59" w:rsidP="00742E59">
            <w:pPr>
              <w:pStyle w:val="TableText10"/>
            </w:pPr>
            <w:r w:rsidRPr="00197635">
              <w:t>406 (1)</w:t>
            </w:r>
          </w:p>
        </w:tc>
        <w:tc>
          <w:tcPr>
            <w:tcW w:w="3720" w:type="dxa"/>
          </w:tcPr>
          <w:p w14:paraId="76431F90" w14:textId="77777777" w:rsidR="00742E59" w:rsidRPr="00197635" w:rsidRDefault="00742E59" w:rsidP="00742E59">
            <w:pPr>
              <w:pStyle w:val="TableText10"/>
            </w:pPr>
            <w:r w:rsidRPr="00197635">
              <w:rPr>
                <w:lang w:eastAsia="en-AU"/>
              </w:rPr>
              <w:t>reporting system malfunctions to regulator</w:t>
            </w:r>
          </w:p>
        </w:tc>
        <w:tc>
          <w:tcPr>
            <w:tcW w:w="1320" w:type="dxa"/>
          </w:tcPr>
          <w:p w14:paraId="081EC7EF" w14:textId="77777777" w:rsidR="00742E59" w:rsidRPr="00197635" w:rsidRDefault="00742E59" w:rsidP="00742E59">
            <w:pPr>
              <w:pStyle w:val="TableText10"/>
            </w:pPr>
            <w:r w:rsidRPr="00197635">
              <w:t>HVOP</w:t>
            </w:r>
          </w:p>
        </w:tc>
        <w:tc>
          <w:tcPr>
            <w:tcW w:w="1560" w:type="dxa"/>
          </w:tcPr>
          <w:p w14:paraId="1FE8CF9A" w14:textId="77777777" w:rsidR="00742E59" w:rsidRPr="00197635" w:rsidRDefault="00742E59" w:rsidP="00742E59">
            <w:pPr>
              <w:pStyle w:val="TableText10"/>
            </w:pPr>
            <w:r w:rsidRPr="00197635">
              <w:t>-</w:t>
            </w:r>
          </w:p>
        </w:tc>
        <w:tc>
          <w:tcPr>
            <w:tcW w:w="1200" w:type="dxa"/>
          </w:tcPr>
          <w:p w14:paraId="41710E21" w14:textId="77777777" w:rsidR="00742E59" w:rsidRPr="00197635" w:rsidRDefault="00742E59" w:rsidP="00742E59">
            <w:pPr>
              <w:pStyle w:val="TableText10"/>
            </w:pPr>
            <w:r w:rsidRPr="00197635">
              <w:t>-</w:t>
            </w:r>
          </w:p>
        </w:tc>
      </w:tr>
      <w:tr w:rsidR="00742E59" w:rsidRPr="00197635" w14:paraId="02A8C104" w14:textId="77777777" w:rsidTr="00742E59">
        <w:trPr>
          <w:cantSplit/>
        </w:trPr>
        <w:tc>
          <w:tcPr>
            <w:tcW w:w="1200" w:type="dxa"/>
          </w:tcPr>
          <w:p w14:paraId="5D55B0EA" w14:textId="77777777" w:rsidR="00742E59" w:rsidRPr="00197635" w:rsidRDefault="00742E59" w:rsidP="00742E59">
            <w:pPr>
              <w:pStyle w:val="TableNumbered"/>
              <w:numPr>
                <w:ilvl w:val="0"/>
                <w:numId w:val="0"/>
              </w:numPr>
              <w:ind w:left="360" w:hanging="360"/>
            </w:pPr>
            <w:r w:rsidRPr="00197635">
              <w:t xml:space="preserve">171 </w:t>
            </w:r>
          </w:p>
        </w:tc>
        <w:tc>
          <w:tcPr>
            <w:tcW w:w="2400" w:type="dxa"/>
          </w:tcPr>
          <w:p w14:paraId="3B70E50A" w14:textId="77777777" w:rsidR="00742E59" w:rsidRPr="00197635" w:rsidRDefault="00742E59" w:rsidP="00742E59">
            <w:pPr>
              <w:pStyle w:val="TableText10"/>
            </w:pPr>
            <w:r w:rsidRPr="00197635">
              <w:t>406 (2)</w:t>
            </w:r>
          </w:p>
        </w:tc>
        <w:tc>
          <w:tcPr>
            <w:tcW w:w="3720" w:type="dxa"/>
          </w:tcPr>
          <w:p w14:paraId="750F76EA" w14:textId="77777777" w:rsidR="00742E59" w:rsidRPr="00197635" w:rsidRDefault="00742E59" w:rsidP="00742E59">
            <w:pPr>
              <w:pStyle w:val="TableText10"/>
            </w:pPr>
            <w:r w:rsidRPr="00197635">
              <w:rPr>
                <w:lang w:eastAsia="en-AU"/>
              </w:rPr>
              <w:t>reporting system malfunctions to regulator</w:t>
            </w:r>
          </w:p>
        </w:tc>
        <w:tc>
          <w:tcPr>
            <w:tcW w:w="1320" w:type="dxa"/>
          </w:tcPr>
          <w:p w14:paraId="6D51D761" w14:textId="77777777" w:rsidR="00742E59" w:rsidRPr="00197635" w:rsidRDefault="00742E59" w:rsidP="00742E59">
            <w:pPr>
              <w:pStyle w:val="TableText10"/>
            </w:pPr>
            <w:r w:rsidRPr="00197635">
              <w:t>HVOP</w:t>
            </w:r>
          </w:p>
        </w:tc>
        <w:tc>
          <w:tcPr>
            <w:tcW w:w="1560" w:type="dxa"/>
          </w:tcPr>
          <w:p w14:paraId="77C0A57D" w14:textId="77777777" w:rsidR="00742E59" w:rsidRPr="00197635" w:rsidRDefault="00742E59" w:rsidP="00742E59">
            <w:pPr>
              <w:pStyle w:val="TableText10"/>
            </w:pPr>
            <w:r w:rsidRPr="00197635">
              <w:t>-</w:t>
            </w:r>
          </w:p>
        </w:tc>
        <w:tc>
          <w:tcPr>
            <w:tcW w:w="1200" w:type="dxa"/>
          </w:tcPr>
          <w:p w14:paraId="349992FD" w14:textId="77777777" w:rsidR="00742E59" w:rsidRPr="00197635" w:rsidRDefault="00742E59" w:rsidP="00742E59">
            <w:pPr>
              <w:pStyle w:val="TableText10"/>
            </w:pPr>
            <w:r w:rsidRPr="00197635">
              <w:t>-</w:t>
            </w:r>
          </w:p>
        </w:tc>
      </w:tr>
      <w:tr w:rsidR="00742E59" w:rsidRPr="00197635" w14:paraId="63C39F61" w14:textId="77777777" w:rsidTr="00742E59">
        <w:trPr>
          <w:cantSplit/>
        </w:trPr>
        <w:tc>
          <w:tcPr>
            <w:tcW w:w="1200" w:type="dxa"/>
          </w:tcPr>
          <w:p w14:paraId="1F016669" w14:textId="77777777" w:rsidR="00742E59" w:rsidRPr="00197635" w:rsidRDefault="00742E59" w:rsidP="00742E59">
            <w:pPr>
              <w:pStyle w:val="TableNumbered"/>
              <w:numPr>
                <w:ilvl w:val="0"/>
                <w:numId w:val="0"/>
              </w:numPr>
              <w:ind w:left="360" w:hanging="360"/>
            </w:pPr>
            <w:r w:rsidRPr="00197635">
              <w:t xml:space="preserve">172 </w:t>
            </w:r>
          </w:p>
        </w:tc>
        <w:tc>
          <w:tcPr>
            <w:tcW w:w="2400" w:type="dxa"/>
          </w:tcPr>
          <w:p w14:paraId="13C28737" w14:textId="77777777" w:rsidR="00742E59" w:rsidRPr="00197635" w:rsidRDefault="00742E59" w:rsidP="00742E59">
            <w:pPr>
              <w:pStyle w:val="TableText10"/>
            </w:pPr>
            <w:r w:rsidRPr="00197635">
              <w:t>407 (1)</w:t>
            </w:r>
          </w:p>
        </w:tc>
        <w:tc>
          <w:tcPr>
            <w:tcW w:w="3720" w:type="dxa"/>
          </w:tcPr>
          <w:p w14:paraId="28CA14E2" w14:textId="77777777" w:rsidR="00742E59" w:rsidRPr="00197635" w:rsidRDefault="00742E59" w:rsidP="00742E59">
            <w:pPr>
              <w:pStyle w:val="TableText10"/>
            </w:pPr>
            <w:r w:rsidRPr="00197635">
              <w:rPr>
                <w:lang w:eastAsia="en-AU"/>
              </w:rPr>
              <w:t>advising driver of driver’s obligations about reporting system malfunctions</w:t>
            </w:r>
          </w:p>
        </w:tc>
        <w:tc>
          <w:tcPr>
            <w:tcW w:w="1320" w:type="dxa"/>
          </w:tcPr>
          <w:p w14:paraId="6B8FFC03" w14:textId="77777777" w:rsidR="00742E59" w:rsidRPr="00197635" w:rsidRDefault="00742E59" w:rsidP="00742E59">
            <w:pPr>
              <w:pStyle w:val="TableText10"/>
            </w:pPr>
            <w:r w:rsidRPr="00197635">
              <w:t>HVOP</w:t>
            </w:r>
          </w:p>
        </w:tc>
        <w:tc>
          <w:tcPr>
            <w:tcW w:w="1560" w:type="dxa"/>
          </w:tcPr>
          <w:p w14:paraId="0DC3FE19" w14:textId="77777777" w:rsidR="00742E59" w:rsidRPr="00197635" w:rsidRDefault="00742E59" w:rsidP="00742E59">
            <w:pPr>
              <w:pStyle w:val="TableText10"/>
            </w:pPr>
            <w:r w:rsidRPr="00197635">
              <w:t>-</w:t>
            </w:r>
          </w:p>
        </w:tc>
        <w:tc>
          <w:tcPr>
            <w:tcW w:w="1200" w:type="dxa"/>
          </w:tcPr>
          <w:p w14:paraId="32F7B410" w14:textId="77777777" w:rsidR="00742E59" w:rsidRPr="00197635" w:rsidRDefault="00742E59" w:rsidP="00742E59">
            <w:pPr>
              <w:pStyle w:val="TableText10"/>
            </w:pPr>
            <w:r w:rsidRPr="00197635">
              <w:t>-</w:t>
            </w:r>
          </w:p>
        </w:tc>
      </w:tr>
      <w:tr w:rsidR="00742E59" w:rsidRPr="00197635" w14:paraId="447FA27D" w14:textId="77777777" w:rsidTr="00742E59">
        <w:trPr>
          <w:cantSplit/>
        </w:trPr>
        <w:tc>
          <w:tcPr>
            <w:tcW w:w="1200" w:type="dxa"/>
          </w:tcPr>
          <w:p w14:paraId="62C636B6" w14:textId="77777777" w:rsidR="00742E59" w:rsidRPr="00197635" w:rsidRDefault="00742E59" w:rsidP="00742E59">
            <w:pPr>
              <w:pStyle w:val="TableNumbered"/>
              <w:numPr>
                <w:ilvl w:val="0"/>
                <w:numId w:val="0"/>
              </w:numPr>
              <w:ind w:left="360" w:hanging="360"/>
            </w:pPr>
            <w:r w:rsidRPr="00197635">
              <w:t xml:space="preserve">173 </w:t>
            </w:r>
          </w:p>
        </w:tc>
        <w:tc>
          <w:tcPr>
            <w:tcW w:w="2400" w:type="dxa"/>
          </w:tcPr>
          <w:p w14:paraId="692DC23A" w14:textId="77777777" w:rsidR="00742E59" w:rsidRPr="00197635" w:rsidRDefault="00742E59" w:rsidP="00742E59">
            <w:pPr>
              <w:pStyle w:val="TableText10"/>
            </w:pPr>
            <w:r w:rsidRPr="00197635">
              <w:t>408 (1)</w:t>
            </w:r>
          </w:p>
        </w:tc>
        <w:tc>
          <w:tcPr>
            <w:tcW w:w="3720" w:type="dxa"/>
          </w:tcPr>
          <w:p w14:paraId="1B810A4F" w14:textId="77777777" w:rsidR="00742E59" w:rsidRPr="00197635" w:rsidRDefault="00742E59" w:rsidP="00742E59">
            <w:pPr>
              <w:pStyle w:val="TableText10"/>
            </w:pPr>
            <w:r w:rsidRPr="00197635">
              <w:rPr>
                <w:lang w:eastAsia="en-AU"/>
              </w:rPr>
              <w:t>reporting system malfunctions to operator</w:t>
            </w:r>
          </w:p>
        </w:tc>
        <w:tc>
          <w:tcPr>
            <w:tcW w:w="1320" w:type="dxa"/>
          </w:tcPr>
          <w:p w14:paraId="40752701" w14:textId="77777777" w:rsidR="00742E59" w:rsidRPr="00197635" w:rsidRDefault="00742E59" w:rsidP="00742E59">
            <w:pPr>
              <w:pStyle w:val="TableText10"/>
            </w:pPr>
            <w:r w:rsidRPr="00197635">
              <w:t>HVOP</w:t>
            </w:r>
          </w:p>
        </w:tc>
        <w:tc>
          <w:tcPr>
            <w:tcW w:w="1560" w:type="dxa"/>
          </w:tcPr>
          <w:p w14:paraId="696634F1" w14:textId="77777777" w:rsidR="00742E59" w:rsidRPr="00197635" w:rsidRDefault="00742E59" w:rsidP="00742E59">
            <w:pPr>
              <w:pStyle w:val="TableText10"/>
            </w:pPr>
            <w:r w:rsidRPr="00197635">
              <w:t>-</w:t>
            </w:r>
          </w:p>
        </w:tc>
        <w:tc>
          <w:tcPr>
            <w:tcW w:w="1200" w:type="dxa"/>
          </w:tcPr>
          <w:p w14:paraId="1109EAC1" w14:textId="77777777" w:rsidR="00742E59" w:rsidRPr="00197635" w:rsidRDefault="00742E59" w:rsidP="00742E59">
            <w:pPr>
              <w:pStyle w:val="TableText10"/>
            </w:pPr>
            <w:r w:rsidRPr="00197635">
              <w:t>-</w:t>
            </w:r>
          </w:p>
        </w:tc>
      </w:tr>
      <w:tr w:rsidR="00742E59" w:rsidRPr="00197635" w14:paraId="6122FA3D" w14:textId="77777777" w:rsidTr="00742E59">
        <w:trPr>
          <w:cantSplit/>
        </w:trPr>
        <w:tc>
          <w:tcPr>
            <w:tcW w:w="1200" w:type="dxa"/>
          </w:tcPr>
          <w:p w14:paraId="6F896DF9" w14:textId="77777777" w:rsidR="00742E59" w:rsidRPr="00197635" w:rsidRDefault="00742E59" w:rsidP="00742E59">
            <w:pPr>
              <w:pStyle w:val="TableNumbered"/>
              <w:numPr>
                <w:ilvl w:val="0"/>
                <w:numId w:val="0"/>
              </w:numPr>
              <w:ind w:left="360" w:hanging="360"/>
            </w:pPr>
            <w:r w:rsidRPr="00197635">
              <w:lastRenderedPageBreak/>
              <w:t xml:space="preserve">174 </w:t>
            </w:r>
          </w:p>
        </w:tc>
        <w:tc>
          <w:tcPr>
            <w:tcW w:w="2400" w:type="dxa"/>
          </w:tcPr>
          <w:p w14:paraId="064CDE20" w14:textId="77777777" w:rsidR="00742E59" w:rsidRPr="00197635" w:rsidRDefault="00742E59" w:rsidP="00742E59">
            <w:pPr>
              <w:pStyle w:val="TableText10"/>
            </w:pPr>
            <w:r w:rsidRPr="00197635">
              <w:t>408 (2)</w:t>
            </w:r>
          </w:p>
        </w:tc>
        <w:tc>
          <w:tcPr>
            <w:tcW w:w="3720" w:type="dxa"/>
          </w:tcPr>
          <w:p w14:paraId="4DF21E0F" w14:textId="77777777" w:rsidR="00742E59" w:rsidRPr="00197635" w:rsidRDefault="00742E59" w:rsidP="00742E59">
            <w:pPr>
              <w:pStyle w:val="TableText10"/>
            </w:pPr>
            <w:r w:rsidRPr="00197635">
              <w:rPr>
                <w:lang w:eastAsia="en-AU"/>
              </w:rPr>
              <w:t>reporting system malfunctions to operator</w:t>
            </w:r>
          </w:p>
        </w:tc>
        <w:tc>
          <w:tcPr>
            <w:tcW w:w="1320" w:type="dxa"/>
          </w:tcPr>
          <w:p w14:paraId="5C77F446" w14:textId="77777777" w:rsidR="00742E59" w:rsidRPr="00197635" w:rsidRDefault="00742E59" w:rsidP="00742E59">
            <w:pPr>
              <w:pStyle w:val="TableText10"/>
            </w:pPr>
            <w:r w:rsidRPr="00197635">
              <w:t>HVOP</w:t>
            </w:r>
          </w:p>
        </w:tc>
        <w:tc>
          <w:tcPr>
            <w:tcW w:w="1560" w:type="dxa"/>
          </w:tcPr>
          <w:p w14:paraId="00E2FE92" w14:textId="77777777" w:rsidR="00742E59" w:rsidRPr="00197635" w:rsidRDefault="00742E59" w:rsidP="00742E59">
            <w:pPr>
              <w:pStyle w:val="TableText10"/>
            </w:pPr>
            <w:r w:rsidRPr="00197635">
              <w:t>-</w:t>
            </w:r>
          </w:p>
        </w:tc>
        <w:tc>
          <w:tcPr>
            <w:tcW w:w="1200" w:type="dxa"/>
          </w:tcPr>
          <w:p w14:paraId="1F4CD20D" w14:textId="77777777" w:rsidR="00742E59" w:rsidRPr="00197635" w:rsidRDefault="00742E59" w:rsidP="00742E59">
            <w:pPr>
              <w:pStyle w:val="TableText10"/>
            </w:pPr>
            <w:r w:rsidRPr="00197635">
              <w:t>-</w:t>
            </w:r>
          </w:p>
        </w:tc>
      </w:tr>
      <w:tr w:rsidR="00742E59" w:rsidRPr="00197635" w14:paraId="5160388A" w14:textId="77777777" w:rsidTr="00742E59">
        <w:trPr>
          <w:cantSplit/>
        </w:trPr>
        <w:tc>
          <w:tcPr>
            <w:tcW w:w="1200" w:type="dxa"/>
          </w:tcPr>
          <w:p w14:paraId="15E6E060" w14:textId="77777777" w:rsidR="00742E59" w:rsidRPr="00197635" w:rsidRDefault="00742E59" w:rsidP="00742E59">
            <w:pPr>
              <w:pStyle w:val="TableNumbered"/>
              <w:numPr>
                <w:ilvl w:val="0"/>
                <w:numId w:val="0"/>
              </w:numPr>
              <w:ind w:left="360" w:hanging="360"/>
            </w:pPr>
            <w:r w:rsidRPr="00197635">
              <w:t xml:space="preserve">175 </w:t>
            </w:r>
          </w:p>
        </w:tc>
        <w:tc>
          <w:tcPr>
            <w:tcW w:w="2400" w:type="dxa"/>
          </w:tcPr>
          <w:p w14:paraId="553A7560" w14:textId="77777777" w:rsidR="00742E59" w:rsidRPr="00197635" w:rsidRDefault="00742E59" w:rsidP="00742E59">
            <w:pPr>
              <w:pStyle w:val="TableText10"/>
            </w:pPr>
            <w:r w:rsidRPr="00197635">
              <w:t>410 (1)</w:t>
            </w:r>
          </w:p>
        </w:tc>
        <w:tc>
          <w:tcPr>
            <w:tcW w:w="3720" w:type="dxa"/>
          </w:tcPr>
          <w:p w14:paraId="3EB5CE0C"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5FAE8AF5" w14:textId="77777777" w:rsidR="00742E59" w:rsidRPr="00197635" w:rsidRDefault="00742E59" w:rsidP="00742E59">
            <w:pPr>
              <w:pStyle w:val="TableText10"/>
            </w:pPr>
            <w:r w:rsidRPr="00197635">
              <w:t>HVOP</w:t>
            </w:r>
          </w:p>
        </w:tc>
        <w:tc>
          <w:tcPr>
            <w:tcW w:w="1560" w:type="dxa"/>
          </w:tcPr>
          <w:p w14:paraId="4615C8B9" w14:textId="77777777" w:rsidR="00742E59" w:rsidRPr="00197635" w:rsidRDefault="00742E59" w:rsidP="00742E59">
            <w:pPr>
              <w:pStyle w:val="TableText10"/>
            </w:pPr>
            <w:r w:rsidRPr="00197635">
              <w:t>-</w:t>
            </w:r>
          </w:p>
        </w:tc>
        <w:tc>
          <w:tcPr>
            <w:tcW w:w="1200" w:type="dxa"/>
          </w:tcPr>
          <w:p w14:paraId="4CC23461" w14:textId="77777777" w:rsidR="00742E59" w:rsidRPr="00197635" w:rsidRDefault="00742E59" w:rsidP="00742E59">
            <w:pPr>
              <w:pStyle w:val="TableText10"/>
            </w:pPr>
            <w:r w:rsidRPr="00197635">
              <w:t>-</w:t>
            </w:r>
          </w:p>
        </w:tc>
      </w:tr>
      <w:tr w:rsidR="00742E59" w:rsidRPr="00197635" w14:paraId="1F84FA56" w14:textId="77777777" w:rsidTr="00742E59">
        <w:trPr>
          <w:cantSplit/>
        </w:trPr>
        <w:tc>
          <w:tcPr>
            <w:tcW w:w="1200" w:type="dxa"/>
          </w:tcPr>
          <w:p w14:paraId="7365F506" w14:textId="77777777" w:rsidR="00742E59" w:rsidRPr="00197635" w:rsidRDefault="00742E59" w:rsidP="00742E59">
            <w:pPr>
              <w:pStyle w:val="TableNumbered"/>
              <w:numPr>
                <w:ilvl w:val="0"/>
                <w:numId w:val="0"/>
              </w:numPr>
              <w:ind w:left="360" w:hanging="360"/>
            </w:pPr>
            <w:r w:rsidRPr="00197635">
              <w:t xml:space="preserve">176 </w:t>
            </w:r>
          </w:p>
        </w:tc>
        <w:tc>
          <w:tcPr>
            <w:tcW w:w="2400" w:type="dxa"/>
          </w:tcPr>
          <w:p w14:paraId="2975E0CA" w14:textId="77777777" w:rsidR="00742E59" w:rsidRPr="00197635" w:rsidRDefault="00742E59" w:rsidP="00742E59">
            <w:pPr>
              <w:pStyle w:val="TableText10"/>
            </w:pPr>
            <w:r w:rsidRPr="00197635">
              <w:t>410 (2)</w:t>
            </w:r>
          </w:p>
        </w:tc>
        <w:tc>
          <w:tcPr>
            <w:tcW w:w="3720" w:type="dxa"/>
          </w:tcPr>
          <w:p w14:paraId="2A3D77BB"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13270C51" w14:textId="77777777" w:rsidR="00742E59" w:rsidRPr="00197635" w:rsidRDefault="00742E59" w:rsidP="00742E59">
            <w:pPr>
              <w:pStyle w:val="TableText10"/>
            </w:pPr>
            <w:r w:rsidRPr="00197635">
              <w:t>HVOP</w:t>
            </w:r>
          </w:p>
        </w:tc>
        <w:tc>
          <w:tcPr>
            <w:tcW w:w="1560" w:type="dxa"/>
          </w:tcPr>
          <w:p w14:paraId="5C10288F" w14:textId="77777777" w:rsidR="00742E59" w:rsidRPr="00197635" w:rsidRDefault="00742E59" w:rsidP="00742E59">
            <w:pPr>
              <w:pStyle w:val="TableText10"/>
            </w:pPr>
            <w:r w:rsidRPr="00197635">
              <w:t>-</w:t>
            </w:r>
          </w:p>
        </w:tc>
        <w:tc>
          <w:tcPr>
            <w:tcW w:w="1200" w:type="dxa"/>
          </w:tcPr>
          <w:p w14:paraId="72F0EB6F" w14:textId="77777777" w:rsidR="00742E59" w:rsidRPr="00197635" w:rsidRDefault="00742E59" w:rsidP="00742E59">
            <w:pPr>
              <w:pStyle w:val="TableText10"/>
            </w:pPr>
            <w:r w:rsidRPr="00197635">
              <w:t>-</w:t>
            </w:r>
          </w:p>
        </w:tc>
      </w:tr>
      <w:tr w:rsidR="00742E59" w:rsidRPr="00197635" w14:paraId="3305F505" w14:textId="77777777" w:rsidTr="00742E59">
        <w:trPr>
          <w:cantSplit/>
        </w:trPr>
        <w:tc>
          <w:tcPr>
            <w:tcW w:w="1200" w:type="dxa"/>
          </w:tcPr>
          <w:p w14:paraId="4B847634" w14:textId="77777777" w:rsidR="00742E59" w:rsidRPr="00197635" w:rsidRDefault="00742E59" w:rsidP="00742E59">
            <w:pPr>
              <w:pStyle w:val="TableNumbered"/>
              <w:numPr>
                <w:ilvl w:val="0"/>
                <w:numId w:val="0"/>
              </w:numPr>
              <w:ind w:left="360" w:hanging="360"/>
            </w:pPr>
            <w:r w:rsidRPr="00197635">
              <w:t xml:space="preserve">177 </w:t>
            </w:r>
          </w:p>
        </w:tc>
        <w:tc>
          <w:tcPr>
            <w:tcW w:w="2400" w:type="dxa"/>
          </w:tcPr>
          <w:p w14:paraId="33B7953D" w14:textId="77777777" w:rsidR="00742E59" w:rsidRPr="00197635" w:rsidRDefault="00742E59" w:rsidP="00742E59">
            <w:pPr>
              <w:pStyle w:val="TableText10"/>
            </w:pPr>
            <w:r w:rsidRPr="00197635">
              <w:t>411 (1)</w:t>
            </w:r>
          </w:p>
        </w:tc>
        <w:tc>
          <w:tcPr>
            <w:tcW w:w="3720" w:type="dxa"/>
          </w:tcPr>
          <w:p w14:paraId="24E511AA" w14:textId="77777777" w:rsidR="00742E59" w:rsidRPr="00197635" w:rsidRDefault="00742E59" w:rsidP="00742E59">
            <w:pPr>
              <w:pStyle w:val="TableText10"/>
            </w:pPr>
            <w:r w:rsidRPr="00197635">
              <w:rPr>
                <w:lang w:eastAsia="en-AU"/>
              </w:rPr>
              <w:t>keeping records of intelligent access program information collected</w:t>
            </w:r>
          </w:p>
        </w:tc>
        <w:tc>
          <w:tcPr>
            <w:tcW w:w="1320" w:type="dxa"/>
          </w:tcPr>
          <w:p w14:paraId="02E36BB2" w14:textId="77777777" w:rsidR="00742E59" w:rsidRPr="00197635" w:rsidRDefault="00742E59" w:rsidP="00742E59">
            <w:pPr>
              <w:pStyle w:val="TableText10"/>
            </w:pPr>
            <w:r w:rsidRPr="00197635">
              <w:t>HVOP</w:t>
            </w:r>
          </w:p>
        </w:tc>
        <w:tc>
          <w:tcPr>
            <w:tcW w:w="1560" w:type="dxa"/>
          </w:tcPr>
          <w:p w14:paraId="69A74355" w14:textId="77777777" w:rsidR="00742E59" w:rsidRPr="00197635" w:rsidRDefault="00742E59" w:rsidP="00742E59">
            <w:pPr>
              <w:pStyle w:val="TableText10"/>
            </w:pPr>
            <w:r w:rsidRPr="00197635">
              <w:t>-</w:t>
            </w:r>
          </w:p>
        </w:tc>
        <w:tc>
          <w:tcPr>
            <w:tcW w:w="1200" w:type="dxa"/>
          </w:tcPr>
          <w:p w14:paraId="50CF1282" w14:textId="77777777" w:rsidR="00742E59" w:rsidRPr="00197635" w:rsidRDefault="00742E59" w:rsidP="00742E59">
            <w:pPr>
              <w:pStyle w:val="TableText10"/>
            </w:pPr>
            <w:r w:rsidRPr="00197635">
              <w:t>-</w:t>
            </w:r>
          </w:p>
        </w:tc>
      </w:tr>
      <w:tr w:rsidR="00742E59" w:rsidRPr="00197635" w14:paraId="03B2A346" w14:textId="77777777" w:rsidTr="00742E59">
        <w:trPr>
          <w:cantSplit/>
        </w:trPr>
        <w:tc>
          <w:tcPr>
            <w:tcW w:w="1200" w:type="dxa"/>
          </w:tcPr>
          <w:p w14:paraId="06959AF5" w14:textId="77777777" w:rsidR="00742E59" w:rsidRPr="00197635" w:rsidRDefault="00742E59" w:rsidP="00742E59">
            <w:pPr>
              <w:pStyle w:val="TableNumbered"/>
              <w:numPr>
                <w:ilvl w:val="0"/>
                <w:numId w:val="0"/>
              </w:numPr>
              <w:ind w:left="360" w:hanging="360"/>
            </w:pPr>
            <w:r w:rsidRPr="00197635">
              <w:t xml:space="preserve">178 </w:t>
            </w:r>
          </w:p>
        </w:tc>
        <w:tc>
          <w:tcPr>
            <w:tcW w:w="2400" w:type="dxa"/>
          </w:tcPr>
          <w:p w14:paraId="34667030" w14:textId="77777777" w:rsidR="00742E59" w:rsidRPr="00197635" w:rsidRDefault="00742E59" w:rsidP="00742E59">
            <w:pPr>
              <w:pStyle w:val="TableText10"/>
            </w:pPr>
            <w:r w:rsidRPr="00197635">
              <w:t>412</w:t>
            </w:r>
          </w:p>
        </w:tc>
        <w:tc>
          <w:tcPr>
            <w:tcW w:w="3720" w:type="dxa"/>
          </w:tcPr>
          <w:p w14:paraId="58EAAA57" w14:textId="77777777" w:rsidR="00742E59" w:rsidRPr="00197635" w:rsidRDefault="00742E59" w:rsidP="00742E59">
            <w:pPr>
              <w:pStyle w:val="TableText10"/>
            </w:pPr>
            <w:r w:rsidRPr="00197635">
              <w:rPr>
                <w:lang w:eastAsia="en-AU"/>
              </w:rPr>
              <w:t>protecting intelligent access program information</w:t>
            </w:r>
          </w:p>
        </w:tc>
        <w:tc>
          <w:tcPr>
            <w:tcW w:w="1320" w:type="dxa"/>
          </w:tcPr>
          <w:p w14:paraId="3D95C1B1" w14:textId="77777777" w:rsidR="00742E59" w:rsidRPr="00197635" w:rsidRDefault="00742E59" w:rsidP="00742E59">
            <w:pPr>
              <w:pStyle w:val="TableText10"/>
            </w:pPr>
            <w:r w:rsidRPr="00197635">
              <w:t>HVOP</w:t>
            </w:r>
          </w:p>
        </w:tc>
        <w:tc>
          <w:tcPr>
            <w:tcW w:w="1560" w:type="dxa"/>
          </w:tcPr>
          <w:p w14:paraId="35348755" w14:textId="77777777" w:rsidR="00742E59" w:rsidRPr="00197635" w:rsidRDefault="00742E59" w:rsidP="00742E59">
            <w:pPr>
              <w:pStyle w:val="TableText10"/>
            </w:pPr>
            <w:r w:rsidRPr="00197635">
              <w:t>-</w:t>
            </w:r>
          </w:p>
        </w:tc>
        <w:tc>
          <w:tcPr>
            <w:tcW w:w="1200" w:type="dxa"/>
          </w:tcPr>
          <w:p w14:paraId="3B388E2A" w14:textId="77777777" w:rsidR="00742E59" w:rsidRPr="00197635" w:rsidRDefault="00742E59" w:rsidP="00742E59">
            <w:pPr>
              <w:pStyle w:val="TableText10"/>
            </w:pPr>
            <w:r w:rsidRPr="00197635">
              <w:t>-</w:t>
            </w:r>
          </w:p>
        </w:tc>
      </w:tr>
      <w:tr w:rsidR="00742E59" w:rsidRPr="00197635" w14:paraId="25FE4748" w14:textId="77777777" w:rsidTr="00742E59">
        <w:trPr>
          <w:cantSplit/>
        </w:trPr>
        <w:tc>
          <w:tcPr>
            <w:tcW w:w="1200" w:type="dxa"/>
          </w:tcPr>
          <w:p w14:paraId="772E68E0" w14:textId="77777777" w:rsidR="00742E59" w:rsidRPr="00197635" w:rsidRDefault="00742E59" w:rsidP="00742E59">
            <w:pPr>
              <w:pStyle w:val="TableNumbered"/>
              <w:numPr>
                <w:ilvl w:val="0"/>
                <w:numId w:val="0"/>
              </w:numPr>
              <w:ind w:left="360" w:hanging="360"/>
            </w:pPr>
            <w:r w:rsidRPr="00197635">
              <w:t xml:space="preserve">179 </w:t>
            </w:r>
          </w:p>
        </w:tc>
        <w:tc>
          <w:tcPr>
            <w:tcW w:w="2400" w:type="dxa"/>
          </w:tcPr>
          <w:p w14:paraId="4A7A5F46" w14:textId="77777777" w:rsidR="00742E59" w:rsidRPr="00197635" w:rsidRDefault="00742E59" w:rsidP="00742E59">
            <w:pPr>
              <w:pStyle w:val="TableText10"/>
            </w:pPr>
            <w:r w:rsidRPr="00197635">
              <w:t>413 (1)</w:t>
            </w:r>
          </w:p>
        </w:tc>
        <w:tc>
          <w:tcPr>
            <w:tcW w:w="3720" w:type="dxa"/>
          </w:tcPr>
          <w:p w14:paraId="53A5CAAF"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A5D75A4" w14:textId="77777777" w:rsidR="00742E59" w:rsidRPr="00197635" w:rsidRDefault="00742E59" w:rsidP="00742E59">
            <w:pPr>
              <w:pStyle w:val="TableText10"/>
            </w:pPr>
            <w:r w:rsidRPr="00197635">
              <w:t>HVOP</w:t>
            </w:r>
          </w:p>
        </w:tc>
        <w:tc>
          <w:tcPr>
            <w:tcW w:w="1560" w:type="dxa"/>
          </w:tcPr>
          <w:p w14:paraId="0E76D4CC" w14:textId="77777777" w:rsidR="00742E59" w:rsidRPr="00197635" w:rsidRDefault="00742E59" w:rsidP="00742E59">
            <w:pPr>
              <w:pStyle w:val="TableText10"/>
            </w:pPr>
            <w:r w:rsidRPr="00197635">
              <w:t>-</w:t>
            </w:r>
          </w:p>
        </w:tc>
        <w:tc>
          <w:tcPr>
            <w:tcW w:w="1200" w:type="dxa"/>
          </w:tcPr>
          <w:p w14:paraId="7FCE3CC5" w14:textId="77777777" w:rsidR="00742E59" w:rsidRPr="00197635" w:rsidRDefault="00742E59" w:rsidP="00742E59">
            <w:pPr>
              <w:pStyle w:val="TableText10"/>
            </w:pPr>
            <w:r w:rsidRPr="00197635">
              <w:t>-</w:t>
            </w:r>
          </w:p>
        </w:tc>
      </w:tr>
      <w:tr w:rsidR="00742E59" w:rsidRPr="00197635" w14:paraId="54572CB0" w14:textId="77777777" w:rsidTr="00742E59">
        <w:trPr>
          <w:cantSplit/>
        </w:trPr>
        <w:tc>
          <w:tcPr>
            <w:tcW w:w="1200" w:type="dxa"/>
          </w:tcPr>
          <w:p w14:paraId="2701566C" w14:textId="77777777" w:rsidR="00742E59" w:rsidRPr="00197635" w:rsidRDefault="00742E59" w:rsidP="00742E59">
            <w:pPr>
              <w:pStyle w:val="TableNumbered"/>
              <w:numPr>
                <w:ilvl w:val="0"/>
                <w:numId w:val="0"/>
              </w:numPr>
              <w:ind w:left="360" w:hanging="360"/>
            </w:pPr>
            <w:r w:rsidRPr="00197635">
              <w:t xml:space="preserve">180 </w:t>
            </w:r>
          </w:p>
        </w:tc>
        <w:tc>
          <w:tcPr>
            <w:tcW w:w="2400" w:type="dxa"/>
          </w:tcPr>
          <w:p w14:paraId="795D28B9" w14:textId="77777777" w:rsidR="00742E59" w:rsidRPr="00197635" w:rsidRDefault="00742E59" w:rsidP="00742E59">
            <w:pPr>
              <w:pStyle w:val="TableText10"/>
            </w:pPr>
            <w:r w:rsidRPr="00197635">
              <w:t>413 (2)</w:t>
            </w:r>
          </w:p>
        </w:tc>
        <w:tc>
          <w:tcPr>
            <w:tcW w:w="3720" w:type="dxa"/>
          </w:tcPr>
          <w:p w14:paraId="05F049F4"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E51DC25" w14:textId="77777777" w:rsidR="00742E59" w:rsidRPr="00197635" w:rsidRDefault="00742E59" w:rsidP="00742E59">
            <w:pPr>
              <w:pStyle w:val="TableText10"/>
            </w:pPr>
            <w:r w:rsidRPr="00197635">
              <w:t>HVOP</w:t>
            </w:r>
          </w:p>
        </w:tc>
        <w:tc>
          <w:tcPr>
            <w:tcW w:w="1560" w:type="dxa"/>
          </w:tcPr>
          <w:p w14:paraId="557774B8" w14:textId="77777777" w:rsidR="00742E59" w:rsidRPr="00197635" w:rsidRDefault="00742E59" w:rsidP="00742E59">
            <w:pPr>
              <w:pStyle w:val="TableText10"/>
            </w:pPr>
            <w:r w:rsidRPr="00197635">
              <w:t>-</w:t>
            </w:r>
          </w:p>
        </w:tc>
        <w:tc>
          <w:tcPr>
            <w:tcW w:w="1200" w:type="dxa"/>
          </w:tcPr>
          <w:p w14:paraId="62C5ABA8" w14:textId="77777777" w:rsidR="00742E59" w:rsidRPr="00197635" w:rsidRDefault="00742E59" w:rsidP="00742E59">
            <w:pPr>
              <w:pStyle w:val="TableText10"/>
            </w:pPr>
            <w:r w:rsidRPr="00197635">
              <w:t>-</w:t>
            </w:r>
          </w:p>
        </w:tc>
      </w:tr>
      <w:tr w:rsidR="00742E59" w:rsidRPr="00197635" w14:paraId="7EDB7192" w14:textId="77777777" w:rsidTr="00742E59">
        <w:trPr>
          <w:cantSplit/>
        </w:trPr>
        <w:tc>
          <w:tcPr>
            <w:tcW w:w="1200" w:type="dxa"/>
          </w:tcPr>
          <w:p w14:paraId="2F5A41EB" w14:textId="77777777" w:rsidR="00742E59" w:rsidRPr="00197635" w:rsidRDefault="00742E59" w:rsidP="00742E59">
            <w:pPr>
              <w:pStyle w:val="TableNumbered"/>
              <w:numPr>
                <w:ilvl w:val="0"/>
                <w:numId w:val="0"/>
              </w:numPr>
              <w:ind w:left="360" w:hanging="360"/>
            </w:pPr>
            <w:r w:rsidRPr="00197635">
              <w:lastRenderedPageBreak/>
              <w:t xml:space="preserve">181 </w:t>
            </w:r>
          </w:p>
        </w:tc>
        <w:tc>
          <w:tcPr>
            <w:tcW w:w="2400" w:type="dxa"/>
          </w:tcPr>
          <w:p w14:paraId="349F9004" w14:textId="77777777" w:rsidR="00742E59" w:rsidRPr="00197635" w:rsidRDefault="00742E59" w:rsidP="00742E59">
            <w:pPr>
              <w:pStyle w:val="TableText10"/>
            </w:pPr>
            <w:r w:rsidRPr="00197635">
              <w:t>414 (1)</w:t>
            </w:r>
          </w:p>
        </w:tc>
        <w:tc>
          <w:tcPr>
            <w:tcW w:w="3720" w:type="dxa"/>
          </w:tcPr>
          <w:p w14:paraId="6864B368"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7A438155" w14:textId="77777777" w:rsidR="00742E59" w:rsidRPr="00197635" w:rsidRDefault="00742E59" w:rsidP="00742E59">
            <w:pPr>
              <w:pStyle w:val="TableText10"/>
            </w:pPr>
            <w:r w:rsidRPr="00197635">
              <w:t>HVOP</w:t>
            </w:r>
          </w:p>
        </w:tc>
        <w:tc>
          <w:tcPr>
            <w:tcW w:w="1560" w:type="dxa"/>
          </w:tcPr>
          <w:p w14:paraId="0AC590F2" w14:textId="77777777" w:rsidR="00742E59" w:rsidRPr="00197635" w:rsidRDefault="00742E59" w:rsidP="00742E59">
            <w:pPr>
              <w:pStyle w:val="TableText10"/>
            </w:pPr>
            <w:r w:rsidRPr="00197635">
              <w:t>-</w:t>
            </w:r>
          </w:p>
        </w:tc>
        <w:tc>
          <w:tcPr>
            <w:tcW w:w="1200" w:type="dxa"/>
          </w:tcPr>
          <w:p w14:paraId="58563927" w14:textId="77777777" w:rsidR="00742E59" w:rsidRPr="00197635" w:rsidRDefault="00742E59" w:rsidP="00742E59">
            <w:pPr>
              <w:pStyle w:val="TableText10"/>
            </w:pPr>
            <w:r w:rsidRPr="00197635">
              <w:t>-</w:t>
            </w:r>
          </w:p>
        </w:tc>
      </w:tr>
      <w:tr w:rsidR="00742E59" w:rsidRPr="00197635" w14:paraId="69C1BFA2" w14:textId="77777777" w:rsidTr="00742E59">
        <w:trPr>
          <w:cantSplit/>
        </w:trPr>
        <w:tc>
          <w:tcPr>
            <w:tcW w:w="1200" w:type="dxa"/>
          </w:tcPr>
          <w:p w14:paraId="43A0D72A" w14:textId="77777777" w:rsidR="00742E59" w:rsidRPr="00197635" w:rsidRDefault="00742E59" w:rsidP="00742E59">
            <w:pPr>
              <w:pStyle w:val="TableNumbered"/>
              <w:numPr>
                <w:ilvl w:val="0"/>
                <w:numId w:val="0"/>
              </w:numPr>
              <w:ind w:left="360" w:hanging="360"/>
            </w:pPr>
            <w:r w:rsidRPr="00197635">
              <w:t xml:space="preserve">182 </w:t>
            </w:r>
          </w:p>
        </w:tc>
        <w:tc>
          <w:tcPr>
            <w:tcW w:w="2400" w:type="dxa"/>
          </w:tcPr>
          <w:p w14:paraId="0C6B3A1B" w14:textId="77777777" w:rsidR="00742E59" w:rsidRPr="00197635" w:rsidRDefault="00742E59" w:rsidP="00742E59">
            <w:pPr>
              <w:pStyle w:val="TableText10"/>
            </w:pPr>
            <w:r w:rsidRPr="00197635">
              <w:t>415 (2)</w:t>
            </w:r>
          </w:p>
        </w:tc>
        <w:tc>
          <w:tcPr>
            <w:tcW w:w="3720" w:type="dxa"/>
          </w:tcPr>
          <w:p w14:paraId="08A0DB1B"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E023E41" w14:textId="77777777" w:rsidR="00742E59" w:rsidRPr="00197635" w:rsidRDefault="00742E59" w:rsidP="00742E59">
            <w:pPr>
              <w:pStyle w:val="TableText10"/>
            </w:pPr>
            <w:r w:rsidRPr="00197635">
              <w:t>HVOP</w:t>
            </w:r>
          </w:p>
        </w:tc>
        <w:tc>
          <w:tcPr>
            <w:tcW w:w="1560" w:type="dxa"/>
          </w:tcPr>
          <w:p w14:paraId="571AF3DE" w14:textId="77777777" w:rsidR="00742E59" w:rsidRPr="00197635" w:rsidRDefault="00742E59" w:rsidP="00742E59">
            <w:pPr>
              <w:pStyle w:val="TableText10"/>
            </w:pPr>
            <w:r w:rsidRPr="00197635">
              <w:t>-</w:t>
            </w:r>
          </w:p>
        </w:tc>
        <w:tc>
          <w:tcPr>
            <w:tcW w:w="1200" w:type="dxa"/>
          </w:tcPr>
          <w:p w14:paraId="400A6497" w14:textId="77777777" w:rsidR="00742E59" w:rsidRPr="00197635" w:rsidRDefault="00742E59" w:rsidP="00742E59">
            <w:pPr>
              <w:pStyle w:val="TableText10"/>
            </w:pPr>
            <w:r w:rsidRPr="00197635">
              <w:t>-</w:t>
            </w:r>
          </w:p>
        </w:tc>
      </w:tr>
      <w:tr w:rsidR="00742E59" w:rsidRPr="00197635" w14:paraId="1DDD1E66" w14:textId="77777777" w:rsidTr="00742E59">
        <w:trPr>
          <w:cantSplit/>
        </w:trPr>
        <w:tc>
          <w:tcPr>
            <w:tcW w:w="1200" w:type="dxa"/>
          </w:tcPr>
          <w:p w14:paraId="48E18E55" w14:textId="77777777" w:rsidR="00742E59" w:rsidRPr="00197635" w:rsidRDefault="00742E59" w:rsidP="00742E59">
            <w:pPr>
              <w:pStyle w:val="TableNumbered"/>
              <w:numPr>
                <w:ilvl w:val="0"/>
                <w:numId w:val="0"/>
              </w:numPr>
              <w:ind w:left="360" w:hanging="360"/>
            </w:pPr>
            <w:r w:rsidRPr="00197635">
              <w:t xml:space="preserve">183 </w:t>
            </w:r>
          </w:p>
        </w:tc>
        <w:tc>
          <w:tcPr>
            <w:tcW w:w="2400" w:type="dxa"/>
          </w:tcPr>
          <w:p w14:paraId="101E1C9D" w14:textId="77777777" w:rsidR="00742E59" w:rsidRPr="00197635" w:rsidRDefault="00742E59" w:rsidP="00742E59">
            <w:pPr>
              <w:pStyle w:val="TableText10"/>
            </w:pPr>
            <w:r w:rsidRPr="00197635">
              <w:t>415 (4)</w:t>
            </w:r>
          </w:p>
        </w:tc>
        <w:tc>
          <w:tcPr>
            <w:tcW w:w="3720" w:type="dxa"/>
          </w:tcPr>
          <w:p w14:paraId="6E3C5C5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CAE92DA" w14:textId="77777777" w:rsidR="00742E59" w:rsidRPr="00197635" w:rsidRDefault="00742E59" w:rsidP="00742E59">
            <w:pPr>
              <w:pStyle w:val="TableText10"/>
            </w:pPr>
            <w:r w:rsidRPr="00197635">
              <w:t>HVOP</w:t>
            </w:r>
          </w:p>
        </w:tc>
        <w:tc>
          <w:tcPr>
            <w:tcW w:w="1560" w:type="dxa"/>
          </w:tcPr>
          <w:p w14:paraId="70447FBF" w14:textId="77777777" w:rsidR="00742E59" w:rsidRPr="00197635" w:rsidRDefault="00742E59" w:rsidP="00742E59">
            <w:pPr>
              <w:pStyle w:val="TableText10"/>
            </w:pPr>
            <w:r w:rsidRPr="00197635">
              <w:t>-</w:t>
            </w:r>
          </w:p>
        </w:tc>
        <w:tc>
          <w:tcPr>
            <w:tcW w:w="1200" w:type="dxa"/>
          </w:tcPr>
          <w:p w14:paraId="0EE5B854" w14:textId="77777777" w:rsidR="00742E59" w:rsidRPr="00197635" w:rsidRDefault="00742E59" w:rsidP="00742E59">
            <w:pPr>
              <w:pStyle w:val="TableText10"/>
            </w:pPr>
            <w:r w:rsidRPr="00197635">
              <w:t>-</w:t>
            </w:r>
          </w:p>
        </w:tc>
      </w:tr>
      <w:tr w:rsidR="00742E59" w:rsidRPr="00197635" w14:paraId="12E756FA" w14:textId="77777777" w:rsidTr="00742E59">
        <w:trPr>
          <w:cantSplit/>
        </w:trPr>
        <w:tc>
          <w:tcPr>
            <w:tcW w:w="1200" w:type="dxa"/>
          </w:tcPr>
          <w:p w14:paraId="46E3E527" w14:textId="77777777" w:rsidR="00742E59" w:rsidRPr="00197635" w:rsidRDefault="00742E59" w:rsidP="00742E59">
            <w:pPr>
              <w:pStyle w:val="TableNumbered"/>
              <w:numPr>
                <w:ilvl w:val="0"/>
                <w:numId w:val="0"/>
              </w:numPr>
              <w:ind w:left="360" w:hanging="360"/>
            </w:pPr>
            <w:r w:rsidRPr="00197635">
              <w:t xml:space="preserve">184 </w:t>
            </w:r>
          </w:p>
        </w:tc>
        <w:tc>
          <w:tcPr>
            <w:tcW w:w="2400" w:type="dxa"/>
          </w:tcPr>
          <w:p w14:paraId="2FDAE88E" w14:textId="77777777" w:rsidR="00742E59" w:rsidRPr="00197635" w:rsidRDefault="00742E59" w:rsidP="00742E59">
            <w:pPr>
              <w:pStyle w:val="TableText10"/>
            </w:pPr>
            <w:r w:rsidRPr="00197635">
              <w:t>416</w:t>
            </w:r>
          </w:p>
        </w:tc>
        <w:tc>
          <w:tcPr>
            <w:tcW w:w="3720" w:type="dxa"/>
          </w:tcPr>
          <w:p w14:paraId="7C184BD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4B21DF5A" w14:textId="77777777" w:rsidR="00742E59" w:rsidRPr="00197635" w:rsidRDefault="00742E59" w:rsidP="00742E59">
            <w:pPr>
              <w:pStyle w:val="TableText10"/>
            </w:pPr>
            <w:r w:rsidRPr="00197635">
              <w:t>HVOP</w:t>
            </w:r>
          </w:p>
        </w:tc>
        <w:tc>
          <w:tcPr>
            <w:tcW w:w="1560" w:type="dxa"/>
          </w:tcPr>
          <w:p w14:paraId="6D8269B7" w14:textId="77777777" w:rsidR="00742E59" w:rsidRPr="00197635" w:rsidRDefault="00742E59" w:rsidP="00742E59">
            <w:pPr>
              <w:pStyle w:val="TableText10"/>
            </w:pPr>
            <w:r w:rsidRPr="00197635">
              <w:t>-</w:t>
            </w:r>
          </w:p>
        </w:tc>
        <w:tc>
          <w:tcPr>
            <w:tcW w:w="1200" w:type="dxa"/>
          </w:tcPr>
          <w:p w14:paraId="3F1E9282" w14:textId="77777777" w:rsidR="00742E59" w:rsidRPr="00197635" w:rsidRDefault="00742E59" w:rsidP="00742E59">
            <w:pPr>
              <w:pStyle w:val="TableText10"/>
            </w:pPr>
            <w:r w:rsidRPr="00197635">
              <w:t>-</w:t>
            </w:r>
          </w:p>
        </w:tc>
      </w:tr>
      <w:tr w:rsidR="00742E59" w:rsidRPr="00197635" w14:paraId="6424451A" w14:textId="77777777" w:rsidTr="00742E59">
        <w:trPr>
          <w:cantSplit/>
        </w:trPr>
        <w:tc>
          <w:tcPr>
            <w:tcW w:w="1200" w:type="dxa"/>
          </w:tcPr>
          <w:p w14:paraId="50006ED0" w14:textId="77777777" w:rsidR="00742E59" w:rsidRPr="00197635" w:rsidRDefault="00742E59" w:rsidP="00742E59">
            <w:pPr>
              <w:pStyle w:val="TableNumbered"/>
              <w:numPr>
                <w:ilvl w:val="0"/>
                <w:numId w:val="0"/>
              </w:numPr>
              <w:ind w:left="360" w:hanging="360"/>
            </w:pPr>
            <w:r w:rsidRPr="00197635">
              <w:t xml:space="preserve">185 </w:t>
            </w:r>
          </w:p>
        </w:tc>
        <w:tc>
          <w:tcPr>
            <w:tcW w:w="2400" w:type="dxa"/>
          </w:tcPr>
          <w:p w14:paraId="3BA81208" w14:textId="77777777" w:rsidR="00742E59" w:rsidRPr="00197635" w:rsidRDefault="00742E59" w:rsidP="00742E59">
            <w:pPr>
              <w:pStyle w:val="TableText10"/>
            </w:pPr>
            <w:r w:rsidRPr="00197635">
              <w:t>417</w:t>
            </w:r>
          </w:p>
        </w:tc>
        <w:tc>
          <w:tcPr>
            <w:tcW w:w="3720" w:type="dxa"/>
          </w:tcPr>
          <w:p w14:paraId="39C88909" w14:textId="77777777" w:rsidR="00742E59" w:rsidRPr="00197635" w:rsidRDefault="00742E59" w:rsidP="00742E59">
            <w:pPr>
              <w:pStyle w:val="TableText10"/>
              <w:rPr>
                <w:rFonts w:asciiTheme="minorHAnsi" w:hAnsiTheme="minorHAnsi" w:cstheme="minorHAnsi"/>
              </w:rPr>
            </w:pPr>
            <w:r w:rsidRPr="00197635">
              <w:rPr>
                <w:lang w:eastAsia="en-AU"/>
              </w:rPr>
              <w:t>giving intelligent access program auditor access to records</w:t>
            </w:r>
          </w:p>
        </w:tc>
        <w:tc>
          <w:tcPr>
            <w:tcW w:w="1320" w:type="dxa"/>
          </w:tcPr>
          <w:p w14:paraId="5D3DE6B9" w14:textId="77777777" w:rsidR="00742E59" w:rsidRPr="00197635" w:rsidRDefault="00742E59" w:rsidP="00742E59">
            <w:pPr>
              <w:pStyle w:val="TableText10"/>
            </w:pPr>
            <w:r w:rsidRPr="00197635">
              <w:t>HVOP</w:t>
            </w:r>
          </w:p>
        </w:tc>
        <w:tc>
          <w:tcPr>
            <w:tcW w:w="1560" w:type="dxa"/>
          </w:tcPr>
          <w:p w14:paraId="2AC939D9" w14:textId="77777777" w:rsidR="00742E59" w:rsidRPr="00197635" w:rsidRDefault="00742E59" w:rsidP="00742E59">
            <w:pPr>
              <w:pStyle w:val="TableText10"/>
            </w:pPr>
            <w:r w:rsidRPr="00197635">
              <w:t>-</w:t>
            </w:r>
          </w:p>
        </w:tc>
        <w:tc>
          <w:tcPr>
            <w:tcW w:w="1200" w:type="dxa"/>
          </w:tcPr>
          <w:p w14:paraId="04BD103A" w14:textId="77777777" w:rsidR="00742E59" w:rsidRPr="00197635" w:rsidRDefault="00742E59" w:rsidP="00742E59">
            <w:pPr>
              <w:pStyle w:val="TableText10"/>
            </w:pPr>
            <w:r w:rsidRPr="00197635">
              <w:t>-</w:t>
            </w:r>
          </w:p>
        </w:tc>
      </w:tr>
      <w:tr w:rsidR="00742E59" w:rsidRPr="00197635" w14:paraId="3BA7F90C" w14:textId="77777777" w:rsidTr="00742E59">
        <w:trPr>
          <w:cantSplit/>
        </w:trPr>
        <w:tc>
          <w:tcPr>
            <w:tcW w:w="1200" w:type="dxa"/>
          </w:tcPr>
          <w:p w14:paraId="5E7BF3F3" w14:textId="77777777" w:rsidR="00742E59" w:rsidRPr="00197635" w:rsidRDefault="00742E59" w:rsidP="00742E59">
            <w:pPr>
              <w:pStyle w:val="TableNumbered"/>
              <w:numPr>
                <w:ilvl w:val="0"/>
                <w:numId w:val="0"/>
              </w:numPr>
              <w:ind w:left="360" w:hanging="360"/>
            </w:pPr>
            <w:r w:rsidRPr="00197635">
              <w:t xml:space="preserve">186 </w:t>
            </w:r>
          </w:p>
        </w:tc>
        <w:tc>
          <w:tcPr>
            <w:tcW w:w="2400" w:type="dxa"/>
          </w:tcPr>
          <w:p w14:paraId="544A94A2" w14:textId="77777777" w:rsidR="00742E59" w:rsidRPr="00197635" w:rsidRDefault="00742E59" w:rsidP="00742E59">
            <w:pPr>
              <w:pStyle w:val="TableText10"/>
            </w:pPr>
            <w:r w:rsidRPr="00197635">
              <w:t>419 (1)</w:t>
            </w:r>
          </w:p>
        </w:tc>
        <w:tc>
          <w:tcPr>
            <w:tcW w:w="3720" w:type="dxa"/>
          </w:tcPr>
          <w:p w14:paraId="4C34DF25"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2361758B" w14:textId="77777777" w:rsidR="00742E59" w:rsidRPr="00197635" w:rsidRDefault="00742E59" w:rsidP="00742E59">
            <w:pPr>
              <w:pStyle w:val="TableText10"/>
            </w:pPr>
            <w:r w:rsidRPr="00197635">
              <w:t>HVOP</w:t>
            </w:r>
          </w:p>
        </w:tc>
        <w:tc>
          <w:tcPr>
            <w:tcW w:w="1560" w:type="dxa"/>
          </w:tcPr>
          <w:p w14:paraId="6CE72CEF" w14:textId="77777777" w:rsidR="00742E59" w:rsidRPr="00197635" w:rsidRDefault="00742E59" w:rsidP="00742E59">
            <w:pPr>
              <w:pStyle w:val="TableText10"/>
            </w:pPr>
            <w:r w:rsidRPr="00197635">
              <w:t>-</w:t>
            </w:r>
          </w:p>
        </w:tc>
        <w:tc>
          <w:tcPr>
            <w:tcW w:w="1200" w:type="dxa"/>
          </w:tcPr>
          <w:p w14:paraId="7BB3CC0D" w14:textId="77777777" w:rsidR="00742E59" w:rsidRPr="00197635" w:rsidRDefault="00742E59" w:rsidP="00742E59">
            <w:pPr>
              <w:pStyle w:val="TableText10"/>
            </w:pPr>
            <w:r w:rsidRPr="00197635">
              <w:t>-</w:t>
            </w:r>
          </w:p>
        </w:tc>
      </w:tr>
      <w:tr w:rsidR="00742E59" w:rsidRPr="00197635" w14:paraId="640AEC53" w14:textId="77777777" w:rsidTr="00742E59">
        <w:trPr>
          <w:cantSplit/>
        </w:trPr>
        <w:tc>
          <w:tcPr>
            <w:tcW w:w="1200" w:type="dxa"/>
          </w:tcPr>
          <w:p w14:paraId="360A119C" w14:textId="77777777" w:rsidR="00742E59" w:rsidRPr="00197635" w:rsidRDefault="00742E59" w:rsidP="00742E59">
            <w:pPr>
              <w:pStyle w:val="TableNumbered"/>
              <w:numPr>
                <w:ilvl w:val="0"/>
                <w:numId w:val="0"/>
              </w:numPr>
              <w:ind w:left="360" w:hanging="360"/>
            </w:pPr>
            <w:r w:rsidRPr="00197635">
              <w:t xml:space="preserve">187 </w:t>
            </w:r>
          </w:p>
        </w:tc>
        <w:tc>
          <w:tcPr>
            <w:tcW w:w="2400" w:type="dxa"/>
          </w:tcPr>
          <w:p w14:paraId="3B5255C1" w14:textId="77777777" w:rsidR="00742E59" w:rsidRPr="00197635" w:rsidRDefault="00742E59" w:rsidP="00742E59">
            <w:pPr>
              <w:pStyle w:val="TableText10"/>
            </w:pPr>
            <w:r w:rsidRPr="00197635">
              <w:t>419 (3)</w:t>
            </w:r>
          </w:p>
        </w:tc>
        <w:tc>
          <w:tcPr>
            <w:tcW w:w="3720" w:type="dxa"/>
          </w:tcPr>
          <w:p w14:paraId="60B09CE9"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28081A4" w14:textId="77777777" w:rsidR="00742E59" w:rsidRPr="00197635" w:rsidRDefault="00742E59" w:rsidP="00742E59">
            <w:pPr>
              <w:pStyle w:val="TableText10"/>
            </w:pPr>
            <w:r w:rsidRPr="00197635">
              <w:t>HVOP</w:t>
            </w:r>
          </w:p>
        </w:tc>
        <w:tc>
          <w:tcPr>
            <w:tcW w:w="1560" w:type="dxa"/>
          </w:tcPr>
          <w:p w14:paraId="46FA591A" w14:textId="77777777" w:rsidR="00742E59" w:rsidRPr="00197635" w:rsidRDefault="00742E59" w:rsidP="00742E59">
            <w:pPr>
              <w:pStyle w:val="TableText10"/>
            </w:pPr>
            <w:r w:rsidRPr="00197635">
              <w:t>-</w:t>
            </w:r>
          </w:p>
        </w:tc>
        <w:tc>
          <w:tcPr>
            <w:tcW w:w="1200" w:type="dxa"/>
          </w:tcPr>
          <w:p w14:paraId="0D392346" w14:textId="77777777" w:rsidR="00742E59" w:rsidRPr="00197635" w:rsidRDefault="00742E59" w:rsidP="00742E59">
            <w:pPr>
              <w:pStyle w:val="TableText10"/>
            </w:pPr>
            <w:r w:rsidRPr="00197635">
              <w:t>-</w:t>
            </w:r>
          </w:p>
        </w:tc>
      </w:tr>
      <w:tr w:rsidR="00742E59" w:rsidRPr="00197635" w14:paraId="5502A5E6" w14:textId="77777777" w:rsidTr="00742E59">
        <w:trPr>
          <w:cantSplit/>
        </w:trPr>
        <w:tc>
          <w:tcPr>
            <w:tcW w:w="1200" w:type="dxa"/>
          </w:tcPr>
          <w:p w14:paraId="12191953" w14:textId="77777777" w:rsidR="00742E59" w:rsidRPr="00197635" w:rsidRDefault="00742E59" w:rsidP="00742E59">
            <w:pPr>
              <w:pStyle w:val="TableNumbered"/>
              <w:numPr>
                <w:ilvl w:val="0"/>
                <w:numId w:val="0"/>
              </w:numPr>
              <w:ind w:left="360" w:hanging="360"/>
            </w:pPr>
            <w:r w:rsidRPr="00197635">
              <w:t xml:space="preserve">188 </w:t>
            </w:r>
          </w:p>
        </w:tc>
        <w:tc>
          <w:tcPr>
            <w:tcW w:w="2400" w:type="dxa"/>
          </w:tcPr>
          <w:p w14:paraId="67ED5194" w14:textId="77777777" w:rsidR="00742E59" w:rsidRPr="00197635" w:rsidRDefault="00742E59" w:rsidP="00742E59">
            <w:pPr>
              <w:pStyle w:val="TableText10"/>
            </w:pPr>
            <w:r w:rsidRPr="00197635">
              <w:t>420 (2)</w:t>
            </w:r>
          </w:p>
        </w:tc>
        <w:tc>
          <w:tcPr>
            <w:tcW w:w="3720" w:type="dxa"/>
          </w:tcPr>
          <w:p w14:paraId="165F7F19"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 etc</w:t>
            </w:r>
          </w:p>
        </w:tc>
        <w:tc>
          <w:tcPr>
            <w:tcW w:w="1320" w:type="dxa"/>
          </w:tcPr>
          <w:p w14:paraId="689B9DDF" w14:textId="77777777" w:rsidR="00742E59" w:rsidRPr="00197635" w:rsidRDefault="00742E59" w:rsidP="00742E59">
            <w:pPr>
              <w:pStyle w:val="TableText10"/>
            </w:pPr>
            <w:r w:rsidRPr="00197635">
              <w:t>HVOP</w:t>
            </w:r>
          </w:p>
        </w:tc>
        <w:tc>
          <w:tcPr>
            <w:tcW w:w="1560" w:type="dxa"/>
          </w:tcPr>
          <w:p w14:paraId="35047244" w14:textId="77777777" w:rsidR="00742E59" w:rsidRPr="00197635" w:rsidRDefault="00742E59" w:rsidP="00742E59">
            <w:pPr>
              <w:pStyle w:val="TableText10"/>
            </w:pPr>
            <w:r w:rsidRPr="00197635">
              <w:t>-</w:t>
            </w:r>
          </w:p>
        </w:tc>
        <w:tc>
          <w:tcPr>
            <w:tcW w:w="1200" w:type="dxa"/>
          </w:tcPr>
          <w:p w14:paraId="06A07705" w14:textId="77777777" w:rsidR="00742E59" w:rsidRPr="00197635" w:rsidRDefault="00742E59" w:rsidP="00742E59">
            <w:pPr>
              <w:pStyle w:val="TableText10"/>
            </w:pPr>
            <w:r w:rsidRPr="00197635">
              <w:t>-</w:t>
            </w:r>
          </w:p>
        </w:tc>
      </w:tr>
      <w:tr w:rsidR="00742E59" w:rsidRPr="00197635" w14:paraId="7895F72B" w14:textId="77777777" w:rsidTr="00742E59">
        <w:trPr>
          <w:cantSplit/>
        </w:trPr>
        <w:tc>
          <w:tcPr>
            <w:tcW w:w="1200" w:type="dxa"/>
          </w:tcPr>
          <w:p w14:paraId="61A35367" w14:textId="77777777" w:rsidR="00742E59" w:rsidRPr="00197635" w:rsidRDefault="00742E59" w:rsidP="00742E59">
            <w:pPr>
              <w:pStyle w:val="TableNumbered"/>
              <w:numPr>
                <w:ilvl w:val="0"/>
                <w:numId w:val="0"/>
              </w:numPr>
              <w:ind w:left="360" w:hanging="360"/>
            </w:pPr>
            <w:r w:rsidRPr="00197635">
              <w:lastRenderedPageBreak/>
              <w:t xml:space="preserve">189 </w:t>
            </w:r>
          </w:p>
        </w:tc>
        <w:tc>
          <w:tcPr>
            <w:tcW w:w="2400" w:type="dxa"/>
          </w:tcPr>
          <w:p w14:paraId="51C37101" w14:textId="77777777" w:rsidR="00742E59" w:rsidRPr="00197635" w:rsidRDefault="00742E59" w:rsidP="00742E59">
            <w:pPr>
              <w:pStyle w:val="TableText10"/>
            </w:pPr>
            <w:r w:rsidRPr="00197635">
              <w:t>421 (1)</w:t>
            </w:r>
          </w:p>
        </w:tc>
        <w:tc>
          <w:tcPr>
            <w:tcW w:w="3720" w:type="dxa"/>
          </w:tcPr>
          <w:p w14:paraId="51D3245B"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etc</w:t>
            </w:r>
          </w:p>
        </w:tc>
        <w:tc>
          <w:tcPr>
            <w:tcW w:w="1320" w:type="dxa"/>
          </w:tcPr>
          <w:p w14:paraId="2C268D9A" w14:textId="77777777" w:rsidR="00742E59" w:rsidRPr="00197635" w:rsidRDefault="00742E59" w:rsidP="00742E59">
            <w:pPr>
              <w:pStyle w:val="TableText10"/>
            </w:pPr>
            <w:r w:rsidRPr="00197635">
              <w:t>HVOP</w:t>
            </w:r>
          </w:p>
        </w:tc>
        <w:tc>
          <w:tcPr>
            <w:tcW w:w="1560" w:type="dxa"/>
          </w:tcPr>
          <w:p w14:paraId="5E131EEA" w14:textId="77777777" w:rsidR="00742E59" w:rsidRPr="00197635" w:rsidRDefault="00742E59" w:rsidP="00742E59">
            <w:pPr>
              <w:pStyle w:val="TableText10"/>
            </w:pPr>
            <w:r w:rsidRPr="00197635">
              <w:t>-</w:t>
            </w:r>
          </w:p>
        </w:tc>
        <w:tc>
          <w:tcPr>
            <w:tcW w:w="1200" w:type="dxa"/>
          </w:tcPr>
          <w:p w14:paraId="1E95EC46" w14:textId="77777777" w:rsidR="00742E59" w:rsidRPr="00197635" w:rsidRDefault="00742E59" w:rsidP="00742E59">
            <w:pPr>
              <w:pStyle w:val="TableText10"/>
            </w:pPr>
            <w:r w:rsidRPr="00197635">
              <w:t>-</w:t>
            </w:r>
          </w:p>
        </w:tc>
      </w:tr>
      <w:tr w:rsidR="00742E59" w:rsidRPr="00197635" w14:paraId="46F16CD1" w14:textId="77777777" w:rsidTr="00742E59">
        <w:trPr>
          <w:cantSplit/>
        </w:trPr>
        <w:tc>
          <w:tcPr>
            <w:tcW w:w="1200" w:type="dxa"/>
          </w:tcPr>
          <w:p w14:paraId="2C38203D" w14:textId="77777777" w:rsidR="00742E59" w:rsidRPr="00197635" w:rsidRDefault="00742E59" w:rsidP="00742E59">
            <w:pPr>
              <w:pStyle w:val="TableNumbered"/>
              <w:numPr>
                <w:ilvl w:val="0"/>
                <w:numId w:val="0"/>
              </w:numPr>
              <w:ind w:left="360" w:hanging="360"/>
            </w:pPr>
            <w:r w:rsidRPr="00197635">
              <w:t xml:space="preserve">190 </w:t>
            </w:r>
          </w:p>
        </w:tc>
        <w:tc>
          <w:tcPr>
            <w:tcW w:w="2400" w:type="dxa"/>
          </w:tcPr>
          <w:p w14:paraId="00398221" w14:textId="77777777" w:rsidR="00742E59" w:rsidRPr="00197635" w:rsidRDefault="00742E59" w:rsidP="00742E59">
            <w:pPr>
              <w:pStyle w:val="TableText10"/>
            </w:pPr>
            <w:r w:rsidRPr="00197635">
              <w:t>422 (2)</w:t>
            </w:r>
          </w:p>
        </w:tc>
        <w:tc>
          <w:tcPr>
            <w:tcW w:w="3720" w:type="dxa"/>
          </w:tcPr>
          <w:p w14:paraId="3941E7C8" w14:textId="77777777" w:rsidR="00742E59" w:rsidRPr="00197635" w:rsidRDefault="00742E59" w:rsidP="00742E59">
            <w:pPr>
              <w:pStyle w:val="TableText10"/>
              <w:rPr>
                <w:rFonts w:asciiTheme="minorHAnsi" w:hAnsiTheme="minorHAnsi" w:cstheme="minorHAnsi"/>
              </w:rPr>
            </w:pPr>
            <w:r w:rsidRPr="00197635">
              <w:rPr>
                <w:lang w:eastAsia="en-AU"/>
              </w:rPr>
              <w:t>reporting relevant contraventions to regulator</w:t>
            </w:r>
          </w:p>
        </w:tc>
        <w:tc>
          <w:tcPr>
            <w:tcW w:w="1320" w:type="dxa"/>
          </w:tcPr>
          <w:p w14:paraId="3065BB8D" w14:textId="77777777" w:rsidR="00742E59" w:rsidRPr="00197635" w:rsidRDefault="00742E59" w:rsidP="00742E59">
            <w:pPr>
              <w:pStyle w:val="TableText10"/>
            </w:pPr>
            <w:r w:rsidRPr="00197635">
              <w:t>HVOP</w:t>
            </w:r>
          </w:p>
        </w:tc>
        <w:tc>
          <w:tcPr>
            <w:tcW w:w="1560" w:type="dxa"/>
          </w:tcPr>
          <w:p w14:paraId="49D8D48F" w14:textId="77777777" w:rsidR="00742E59" w:rsidRPr="00197635" w:rsidRDefault="00742E59" w:rsidP="00742E59">
            <w:pPr>
              <w:pStyle w:val="TableText10"/>
            </w:pPr>
            <w:r w:rsidRPr="00197635">
              <w:t>-</w:t>
            </w:r>
          </w:p>
        </w:tc>
        <w:tc>
          <w:tcPr>
            <w:tcW w:w="1200" w:type="dxa"/>
          </w:tcPr>
          <w:p w14:paraId="1E5F3E9A" w14:textId="77777777" w:rsidR="00742E59" w:rsidRPr="00197635" w:rsidRDefault="00742E59" w:rsidP="00742E59">
            <w:pPr>
              <w:pStyle w:val="TableText10"/>
            </w:pPr>
            <w:r w:rsidRPr="00197635">
              <w:t>-</w:t>
            </w:r>
          </w:p>
        </w:tc>
      </w:tr>
      <w:tr w:rsidR="00742E59" w:rsidRPr="00197635" w14:paraId="02BA5A59" w14:textId="77777777" w:rsidTr="00742E59">
        <w:trPr>
          <w:cantSplit/>
        </w:trPr>
        <w:tc>
          <w:tcPr>
            <w:tcW w:w="1200" w:type="dxa"/>
          </w:tcPr>
          <w:p w14:paraId="36E863B8" w14:textId="77777777" w:rsidR="00742E59" w:rsidRPr="00197635" w:rsidRDefault="00742E59" w:rsidP="00742E59">
            <w:pPr>
              <w:pStyle w:val="TableNumbered"/>
              <w:numPr>
                <w:ilvl w:val="0"/>
                <w:numId w:val="0"/>
              </w:numPr>
              <w:ind w:left="360" w:hanging="360"/>
            </w:pPr>
            <w:r w:rsidRPr="00197635">
              <w:t xml:space="preserve">191 </w:t>
            </w:r>
          </w:p>
        </w:tc>
        <w:tc>
          <w:tcPr>
            <w:tcW w:w="2400" w:type="dxa"/>
          </w:tcPr>
          <w:p w14:paraId="0C4662DD" w14:textId="77777777" w:rsidR="00742E59" w:rsidRPr="00197635" w:rsidRDefault="00742E59" w:rsidP="00742E59">
            <w:pPr>
              <w:pStyle w:val="TableText10"/>
            </w:pPr>
            <w:r w:rsidRPr="00197635">
              <w:t>423 (1)</w:t>
            </w:r>
          </w:p>
        </w:tc>
        <w:tc>
          <w:tcPr>
            <w:tcW w:w="3720" w:type="dxa"/>
          </w:tcPr>
          <w:p w14:paraId="034B63AC"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7E3B777A" w14:textId="77777777" w:rsidR="00742E59" w:rsidRPr="00197635" w:rsidRDefault="00742E59" w:rsidP="00742E59">
            <w:pPr>
              <w:pStyle w:val="TableText10"/>
            </w:pPr>
            <w:r w:rsidRPr="00197635">
              <w:t>HVOP</w:t>
            </w:r>
          </w:p>
        </w:tc>
        <w:tc>
          <w:tcPr>
            <w:tcW w:w="1560" w:type="dxa"/>
          </w:tcPr>
          <w:p w14:paraId="4A6373CA" w14:textId="77777777" w:rsidR="00742E59" w:rsidRPr="00197635" w:rsidRDefault="00742E59" w:rsidP="00742E59">
            <w:pPr>
              <w:pStyle w:val="TableText10"/>
            </w:pPr>
            <w:r w:rsidRPr="00197635">
              <w:t>-</w:t>
            </w:r>
          </w:p>
        </w:tc>
        <w:tc>
          <w:tcPr>
            <w:tcW w:w="1200" w:type="dxa"/>
          </w:tcPr>
          <w:p w14:paraId="645DEF83" w14:textId="77777777" w:rsidR="00742E59" w:rsidRPr="00197635" w:rsidRDefault="00742E59" w:rsidP="00742E59">
            <w:pPr>
              <w:pStyle w:val="TableText10"/>
            </w:pPr>
            <w:r w:rsidRPr="00197635">
              <w:t>-</w:t>
            </w:r>
          </w:p>
        </w:tc>
      </w:tr>
      <w:tr w:rsidR="00742E59" w:rsidRPr="00197635" w14:paraId="780B3B7B" w14:textId="77777777" w:rsidTr="00742E59">
        <w:trPr>
          <w:cantSplit/>
        </w:trPr>
        <w:tc>
          <w:tcPr>
            <w:tcW w:w="1200" w:type="dxa"/>
          </w:tcPr>
          <w:p w14:paraId="4228AF12" w14:textId="77777777" w:rsidR="00742E59" w:rsidRPr="00197635" w:rsidRDefault="00742E59" w:rsidP="00742E59">
            <w:pPr>
              <w:pStyle w:val="TableNumbered"/>
              <w:numPr>
                <w:ilvl w:val="0"/>
                <w:numId w:val="0"/>
              </w:numPr>
              <w:ind w:left="360" w:hanging="360"/>
            </w:pPr>
            <w:r w:rsidRPr="00197635">
              <w:t xml:space="preserve">192 </w:t>
            </w:r>
          </w:p>
        </w:tc>
        <w:tc>
          <w:tcPr>
            <w:tcW w:w="2400" w:type="dxa"/>
          </w:tcPr>
          <w:p w14:paraId="2DD11BDC" w14:textId="77777777" w:rsidR="00742E59" w:rsidRPr="00197635" w:rsidRDefault="00742E59" w:rsidP="00742E59">
            <w:pPr>
              <w:pStyle w:val="TableText10"/>
            </w:pPr>
            <w:r w:rsidRPr="00197635">
              <w:t>423 (2)</w:t>
            </w:r>
          </w:p>
        </w:tc>
        <w:tc>
          <w:tcPr>
            <w:tcW w:w="3720" w:type="dxa"/>
          </w:tcPr>
          <w:p w14:paraId="4A269AFE"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4614D478" w14:textId="77777777" w:rsidR="00742E59" w:rsidRPr="00197635" w:rsidRDefault="00742E59" w:rsidP="00742E59">
            <w:pPr>
              <w:pStyle w:val="TableText10"/>
            </w:pPr>
            <w:r w:rsidRPr="00197635">
              <w:t>HVOP</w:t>
            </w:r>
          </w:p>
        </w:tc>
        <w:tc>
          <w:tcPr>
            <w:tcW w:w="1560" w:type="dxa"/>
          </w:tcPr>
          <w:p w14:paraId="2827E366" w14:textId="77777777" w:rsidR="00742E59" w:rsidRPr="00197635" w:rsidRDefault="00742E59" w:rsidP="00742E59">
            <w:pPr>
              <w:pStyle w:val="TableText10"/>
            </w:pPr>
            <w:r w:rsidRPr="00197635">
              <w:t>-</w:t>
            </w:r>
          </w:p>
        </w:tc>
        <w:tc>
          <w:tcPr>
            <w:tcW w:w="1200" w:type="dxa"/>
          </w:tcPr>
          <w:p w14:paraId="1D4B97CC" w14:textId="77777777" w:rsidR="00742E59" w:rsidRPr="00197635" w:rsidRDefault="00742E59" w:rsidP="00742E59">
            <w:pPr>
              <w:pStyle w:val="TableText10"/>
            </w:pPr>
            <w:r w:rsidRPr="00197635">
              <w:t>-</w:t>
            </w:r>
          </w:p>
        </w:tc>
      </w:tr>
      <w:tr w:rsidR="00742E59" w:rsidRPr="00197635" w14:paraId="7E49E615" w14:textId="77777777" w:rsidTr="00742E59">
        <w:trPr>
          <w:cantSplit/>
        </w:trPr>
        <w:tc>
          <w:tcPr>
            <w:tcW w:w="1200" w:type="dxa"/>
          </w:tcPr>
          <w:p w14:paraId="61F5DDBC" w14:textId="77777777" w:rsidR="00742E59" w:rsidRPr="00197635" w:rsidRDefault="00742E59" w:rsidP="00742E59">
            <w:pPr>
              <w:pStyle w:val="TableNumbered"/>
              <w:numPr>
                <w:ilvl w:val="0"/>
                <w:numId w:val="0"/>
              </w:numPr>
              <w:ind w:left="360" w:hanging="360"/>
            </w:pPr>
            <w:r w:rsidRPr="00197635">
              <w:t xml:space="preserve">193 </w:t>
            </w:r>
          </w:p>
        </w:tc>
        <w:tc>
          <w:tcPr>
            <w:tcW w:w="2400" w:type="dxa"/>
          </w:tcPr>
          <w:p w14:paraId="30485F79" w14:textId="77777777" w:rsidR="00742E59" w:rsidRPr="00197635" w:rsidRDefault="00742E59" w:rsidP="00742E59">
            <w:pPr>
              <w:pStyle w:val="TableText10"/>
            </w:pPr>
            <w:r w:rsidRPr="00197635">
              <w:t>424 (1)</w:t>
            </w:r>
          </w:p>
        </w:tc>
        <w:tc>
          <w:tcPr>
            <w:tcW w:w="3720" w:type="dxa"/>
          </w:tcPr>
          <w:p w14:paraId="63836731"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31AB285" w14:textId="77777777" w:rsidR="00742E59" w:rsidRPr="00197635" w:rsidRDefault="00742E59" w:rsidP="00742E59">
            <w:pPr>
              <w:pStyle w:val="TableText10"/>
            </w:pPr>
            <w:r w:rsidRPr="00197635">
              <w:t>HVOP</w:t>
            </w:r>
          </w:p>
        </w:tc>
        <w:tc>
          <w:tcPr>
            <w:tcW w:w="1560" w:type="dxa"/>
          </w:tcPr>
          <w:p w14:paraId="723F6B7C" w14:textId="77777777" w:rsidR="00742E59" w:rsidRPr="00197635" w:rsidRDefault="00742E59" w:rsidP="00742E59">
            <w:pPr>
              <w:pStyle w:val="TableText10"/>
            </w:pPr>
            <w:r w:rsidRPr="00197635">
              <w:t>-</w:t>
            </w:r>
          </w:p>
        </w:tc>
        <w:tc>
          <w:tcPr>
            <w:tcW w:w="1200" w:type="dxa"/>
          </w:tcPr>
          <w:p w14:paraId="060B65B8" w14:textId="77777777" w:rsidR="00742E59" w:rsidRPr="00197635" w:rsidRDefault="00742E59" w:rsidP="00742E59">
            <w:pPr>
              <w:pStyle w:val="TableText10"/>
            </w:pPr>
            <w:r w:rsidRPr="00197635">
              <w:t>-</w:t>
            </w:r>
          </w:p>
        </w:tc>
      </w:tr>
      <w:tr w:rsidR="00742E59" w:rsidRPr="00197635" w14:paraId="6ADF402F" w14:textId="77777777" w:rsidTr="00742E59">
        <w:trPr>
          <w:cantSplit/>
        </w:trPr>
        <w:tc>
          <w:tcPr>
            <w:tcW w:w="1200" w:type="dxa"/>
          </w:tcPr>
          <w:p w14:paraId="740CB434" w14:textId="77777777" w:rsidR="00742E59" w:rsidRPr="00197635" w:rsidRDefault="00742E59" w:rsidP="00742E59">
            <w:pPr>
              <w:pStyle w:val="TableNumbered"/>
              <w:numPr>
                <w:ilvl w:val="0"/>
                <w:numId w:val="0"/>
              </w:numPr>
              <w:ind w:left="360" w:hanging="360"/>
            </w:pPr>
            <w:r w:rsidRPr="00197635">
              <w:t xml:space="preserve">194 </w:t>
            </w:r>
          </w:p>
        </w:tc>
        <w:tc>
          <w:tcPr>
            <w:tcW w:w="2400" w:type="dxa"/>
          </w:tcPr>
          <w:p w14:paraId="266A2368" w14:textId="77777777" w:rsidR="00742E59" w:rsidRPr="00197635" w:rsidRDefault="00742E59" w:rsidP="00742E59">
            <w:pPr>
              <w:pStyle w:val="TableText10"/>
            </w:pPr>
            <w:r w:rsidRPr="00197635">
              <w:t>424 (3)</w:t>
            </w:r>
          </w:p>
        </w:tc>
        <w:tc>
          <w:tcPr>
            <w:tcW w:w="3720" w:type="dxa"/>
          </w:tcPr>
          <w:p w14:paraId="50DD11A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BFA97A5" w14:textId="77777777" w:rsidR="00742E59" w:rsidRPr="00197635" w:rsidRDefault="00742E59" w:rsidP="00742E59">
            <w:pPr>
              <w:pStyle w:val="TableText10"/>
            </w:pPr>
            <w:r w:rsidRPr="00197635">
              <w:t>HVOP</w:t>
            </w:r>
          </w:p>
        </w:tc>
        <w:tc>
          <w:tcPr>
            <w:tcW w:w="1560" w:type="dxa"/>
          </w:tcPr>
          <w:p w14:paraId="67987153" w14:textId="77777777" w:rsidR="00742E59" w:rsidRPr="00197635" w:rsidRDefault="00742E59" w:rsidP="00742E59">
            <w:pPr>
              <w:pStyle w:val="TableText10"/>
            </w:pPr>
            <w:r w:rsidRPr="00197635">
              <w:t>-</w:t>
            </w:r>
          </w:p>
        </w:tc>
        <w:tc>
          <w:tcPr>
            <w:tcW w:w="1200" w:type="dxa"/>
          </w:tcPr>
          <w:p w14:paraId="5E407BEE" w14:textId="77777777" w:rsidR="00742E59" w:rsidRPr="00197635" w:rsidRDefault="00742E59" w:rsidP="00742E59">
            <w:pPr>
              <w:pStyle w:val="TableText10"/>
            </w:pPr>
            <w:r w:rsidRPr="00197635">
              <w:t>-</w:t>
            </w:r>
          </w:p>
        </w:tc>
      </w:tr>
      <w:tr w:rsidR="00742E59" w:rsidRPr="00197635" w14:paraId="79E8DA4E" w14:textId="77777777" w:rsidTr="00742E59">
        <w:trPr>
          <w:cantSplit/>
        </w:trPr>
        <w:tc>
          <w:tcPr>
            <w:tcW w:w="1200" w:type="dxa"/>
          </w:tcPr>
          <w:p w14:paraId="11AE4C67" w14:textId="77777777" w:rsidR="00742E59" w:rsidRPr="00197635" w:rsidRDefault="00742E59" w:rsidP="00742E59">
            <w:pPr>
              <w:pStyle w:val="TableNumbered"/>
              <w:numPr>
                <w:ilvl w:val="0"/>
                <w:numId w:val="0"/>
              </w:numPr>
              <w:ind w:left="360" w:hanging="360"/>
            </w:pPr>
            <w:r w:rsidRPr="00197635">
              <w:lastRenderedPageBreak/>
              <w:t xml:space="preserve">195 </w:t>
            </w:r>
          </w:p>
        </w:tc>
        <w:tc>
          <w:tcPr>
            <w:tcW w:w="2400" w:type="dxa"/>
          </w:tcPr>
          <w:p w14:paraId="66B5D2AC" w14:textId="77777777" w:rsidR="00742E59" w:rsidRPr="00197635" w:rsidRDefault="00742E59" w:rsidP="00742E59">
            <w:pPr>
              <w:pStyle w:val="TableText10"/>
            </w:pPr>
            <w:r w:rsidRPr="00197635">
              <w:t>424 (4)</w:t>
            </w:r>
          </w:p>
        </w:tc>
        <w:tc>
          <w:tcPr>
            <w:tcW w:w="3720" w:type="dxa"/>
          </w:tcPr>
          <w:p w14:paraId="686006B8"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6EEB2CF" w14:textId="77777777" w:rsidR="00742E59" w:rsidRPr="00197635" w:rsidRDefault="00742E59" w:rsidP="00742E59">
            <w:pPr>
              <w:pStyle w:val="TableText10"/>
            </w:pPr>
            <w:r w:rsidRPr="00197635">
              <w:t>HVOP</w:t>
            </w:r>
          </w:p>
        </w:tc>
        <w:tc>
          <w:tcPr>
            <w:tcW w:w="1560" w:type="dxa"/>
          </w:tcPr>
          <w:p w14:paraId="4E4E939A" w14:textId="77777777" w:rsidR="00742E59" w:rsidRPr="00197635" w:rsidRDefault="00742E59" w:rsidP="00742E59">
            <w:pPr>
              <w:pStyle w:val="TableText10"/>
            </w:pPr>
            <w:r w:rsidRPr="00197635">
              <w:t>-</w:t>
            </w:r>
          </w:p>
        </w:tc>
        <w:tc>
          <w:tcPr>
            <w:tcW w:w="1200" w:type="dxa"/>
          </w:tcPr>
          <w:p w14:paraId="37816412" w14:textId="77777777" w:rsidR="00742E59" w:rsidRPr="00197635" w:rsidRDefault="00742E59" w:rsidP="00742E59">
            <w:pPr>
              <w:pStyle w:val="TableText10"/>
            </w:pPr>
            <w:r w:rsidRPr="00197635">
              <w:t>-</w:t>
            </w:r>
          </w:p>
        </w:tc>
      </w:tr>
      <w:tr w:rsidR="00742E59" w:rsidRPr="00197635" w14:paraId="7FD9E803" w14:textId="77777777" w:rsidTr="00742E59">
        <w:trPr>
          <w:cantSplit/>
        </w:trPr>
        <w:tc>
          <w:tcPr>
            <w:tcW w:w="1200" w:type="dxa"/>
          </w:tcPr>
          <w:p w14:paraId="750BE562" w14:textId="77777777" w:rsidR="00742E59" w:rsidRPr="00197635" w:rsidRDefault="00742E59" w:rsidP="00742E59">
            <w:pPr>
              <w:pStyle w:val="TableNumbered"/>
              <w:numPr>
                <w:ilvl w:val="0"/>
                <w:numId w:val="0"/>
              </w:numPr>
              <w:ind w:left="360" w:hanging="360"/>
            </w:pPr>
            <w:r w:rsidRPr="00197635">
              <w:t xml:space="preserve">196 </w:t>
            </w:r>
          </w:p>
        </w:tc>
        <w:tc>
          <w:tcPr>
            <w:tcW w:w="2400" w:type="dxa"/>
          </w:tcPr>
          <w:p w14:paraId="646BD4F7" w14:textId="77777777" w:rsidR="00742E59" w:rsidRPr="00197635" w:rsidRDefault="00742E59" w:rsidP="00742E59">
            <w:pPr>
              <w:pStyle w:val="TableText10"/>
            </w:pPr>
            <w:r w:rsidRPr="00197635">
              <w:t>427 (1)</w:t>
            </w:r>
          </w:p>
        </w:tc>
        <w:tc>
          <w:tcPr>
            <w:tcW w:w="3720" w:type="dxa"/>
          </w:tcPr>
          <w:p w14:paraId="17D5E505"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03BFA9C4" w14:textId="77777777" w:rsidR="00742E59" w:rsidRPr="00197635" w:rsidRDefault="00742E59" w:rsidP="00742E59">
            <w:pPr>
              <w:pStyle w:val="TableText10"/>
            </w:pPr>
            <w:r w:rsidRPr="00197635">
              <w:t>HVOP</w:t>
            </w:r>
          </w:p>
        </w:tc>
        <w:tc>
          <w:tcPr>
            <w:tcW w:w="1560" w:type="dxa"/>
          </w:tcPr>
          <w:p w14:paraId="6AE0797A" w14:textId="77777777" w:rsidR="00742E59" w:rsidRPr="00197635" w:rsidRDefault="00742E59" w:rsidP="00742E59">
            <w:pPr>
              <w:pStyle w:val="TableText10"/>
            </w:pPr>
            <w:r w:rsidRPr="00197635">
              <w:t>-</w:t>
            </w:r>
          </w:p>
        </w:tc>
        <w:tc>
          <w:tcPr>
            <w:tcW w:w="1200" w:type="dxa"/>
          </w:tcPr>
          <w:p w14:paraId="40A11CC7" w14:textId="77777777" w:rsidR="00742E59" w:rsidRPr="00197635" w:rsidRDefault="00742E59" w:rsidP="00742E59">
            <w:pPr>
              <w:pStyle w:val="TableText10"/>
            </w:pPr>
            <w:r w:rsidRPr="00197635">
              <w:t>-</w:t>
            </w:r>
          </w:p>
        </w:tc>
      </w:tr>
      <w:tr w:rsidR="00742E59" w:rsidRPr="00197635" w14:paraId="3B8F8999" w14:textId="77777777" w:rsidTr="00742E59">
        <w:trPr>
          <w:cantSplit/>
        </w:trPr>
        <w:tc>
          <w:tcPr>
            <w:tcW w:w="1200" w:type="dxa"/>
          </w:tcPr>
          <w:p w14:paraId="65A6C69B" w14:textId="77777777" w:rsidR="00742E59" w:rsidRPr="00197635" w:rsidRDefault="00742E59" w:rsidP="00742E59">
            <w:pPr>
              <w:pStyle w:val="TableNumbered"/>
              <w:numPr>
                <w:ilvl w:val="0"/>
                <w:numId w:val="0"/>
              </w:numPr>
              <w:ind w:left="360" w:hanging="360"/>
            </w:pPr>
            <w:r w:rsidRPr="00197635">
              <w:t xml:space="preserve">197 </w:t>
            </w:r>
          </w:p>
        </w:tc>
        <w:tc>
          <w:tcPr>
            <w:tcW w:w="2400" w:type="dxa"/>
          </w:tcPr>
          <w:p w14:paraId="4A1E0A8A" w14:textId="77777777" w:rsidR="00742E59" w:rsidRPr="00197635" w:rsidRDefault="00742E59" w:rsidP="00742E59">
            <w:pPr>
              <w:pStyle w:val="TableText10"/>
            </w:pPr>
            <w:r w:rsidRPr="00197635">
              <w:t>427 (2)</w:t>
            </w:r>
          </w:p>
        </w:tc>
        <w:tc>
          <w:tcPr>
            <w:tcW w:w="3720" w:type="dxa"/>
          </w:tcPr>
          <w:p w14:paraId="7D872EFD"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46229E77" w14:textId="77777777" w:rsidR="00742E59" w:rsidRPr="00197635" w:rsidRDefault="00742E59" w:rsidP="00742E59">
            <w:pPr>
              <w:pStyle w:val="TableText10"/>
            </w:pPr>
            <w:r w:rsidRPr="00197635">
              <w:t>HVOP</w:t>
            </w:r>
          </w:p>
        </w:tc>
        <w:tc>
          <w:tcPr>
            <w:tcW w:w="1560" w:type="dxa"/>
          </w:tcPr>
          <w:p w14:paraId="39260D21" w14:textId="77777777" w:rsidR="00742E59" w:rsidRPr="00197635" w:rsidRDefault="00742E59" w:rsidP="00742E59">
            <w:pPr>
              <w:pStyle w:val="TableText10"/>
            </w:pPr>
            <w:r w:rsidRPr="00197635">
              <w:t>-</w:t>
            </w:r>
          </w:p>
        </w:tc>
        <w:tc>
          <w:tcPr>
            <w:tcW w:w="1200" w:type="dxa"/>
          </w:tcPr>
          <w:p w14:paraId="03D272EC" w14:textId="77777777" w:rsidR="00742E59" w:rsidRPr="00197635" w:rsidRDefault="00742E59" w:rsidP="00742E59">
            <w:pPr>
              <w:pStyle w:val="TableText10"/>
            </w:pPr>
            <w:r w:rsidRPr="00197635">
              <w:t>-</w:t>
            </w:r>
          </w:p>
        </w:tc>
      </w:tr>
      <w:tr w:rsidR="00742E59" w:rsidRPr="00197635" w14:paraId="107CA413" w14:textId="77777777" w:rsidTr="00742E59">
        <w:trPr>
          <w:cantSplit/>
        </w:trPr>
        <w:tc>
          <w:tcPr>
            <w:tcW w:w="1200" w:type="dxa"/>
          </w:tcPr>
          <w:p w14:paraId="0C9E7F76" w14:textId="77777777" w:rsidR="00742E59" w:rsidRPr="00197635" w:rsidRDefault="00742E59" w:rsidP="00742E59">
            <w:pPr>
              <w:pStyle w:val="TableNumbered"/>
              <w:numPr>
                <w:ilvl w:val="0"/>
                <w:numId w:val="0"/>
              </w:numPr>
              <w:ind w:left="360" w:hanging="360"/>
            </w:pPr>
            <w:r w:rsidRPr="00197635">
              <w:t xml:space="preserve">198 </w:t>
            </w:r>
          </w:p>
        </w:tc>
        <w:tc>
          <w:tcPr>
            <w:tcW w:w="2400" w:type="dxa"/>
          </w:tcPr>
          <w:p w14:paraId="378C9348" w14:textId="77777777" w:rsidR="00742E59" w:rsidRPr="00197635" w:rsidRDefault="00742E59" w:rsidP="00742E59">
            <w:pPr>
              <w:pStyle w:val="TableText10"/>
            </w:pPr>
            <w:r w:rsidRPr="00197635">
              <w:t>428</w:t>
            </w:r>
          </w:p>
        </w:tc>
        <w:tc>
          <w:tcPr>
            <w:tcW w:w="3720" w:type="dxa"/>
          </w:tcPr>
          <w:p w14:paraId="26FAFA96"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056C26A3" w14:textId="77777777" w:rsidR="00742E59" w:rsidRPr="00197635" w:rsidRDefault="00742E59" w:rsidP="00742E59">
            <w:pPr>
              <w:pStyle w:val="TableText10"/>
            </w:pPr>
            <w:r w:rsidRPr="00197635">
              <w:t>HVOP</w:t>
            </w:r>
          </w:p>
        </w:tc>
        <w:tc>
          <w:tcPr>
            <w:tcW w:w="1560" w:type="dxa"/>
          </w:tcPr>
          <w:p w14:paraId="2112DC09" w14:textId="77777777" w:rsidR="00742E59" w:rsidRPr="00197635" w:rsidRDefault="00742E59" w:rsidP="00742E59">
            <w:pPr>
              <w:pStyle w:val="TableText10"/>
            </w:pPr>
            <w:r w:rsidRPr="00197635">
              <w:t>-</w:t>
            </w:r>
          </w:p>
        </w:tc>
        <w:tc>
          <w:tcPr>
            <w:tcW w:w="1200" w:type="dxa"/>
          </w:tcPr>
          <w:p w14:paraId="6B900E2C" w14:textId="77777777" w:rsidR="00742E59" w:rsidRPr="00197635" w:rsidRDefault="00742E59" w:rsidP="00742E59">
            <w:pPr>
              <w:pStyle w:val="TableText10"/>
            </w:pPr>
            <w:r w:rsidRPr="00197635">
              <w:t>-</w:t>
            </w:r>
          </w:p>
        </w:tc>
      </w:tr>
      <w:tr w:rsidR="00742E59" w:rsidRPr="00197635" w14:paraId="60A716B9" w14:textId="77777777" w:rsidTr="00742E59">
        <w:trPr>
          <w:cantSplit/>
        </w:trPr>
        <w:tc>
          <w:tcPr>
            <w:tcW w:w="1200" w:type="dxa"/>
          </w:tcPr>
          <w:p w14:paraId="18AF2A92" w14:textId="77777777" w:rsidR="00742E59" w:rsidRPr="00197635" w:rsidRDefault="00742E59" w:rsidP="00742E59">
            <w:pPr>
              <w:pStyle w:val="TableNumbered"/>
              <w:numPr>
                <w:ilvl w:val="0"/>
                <w:numId w:val="0"/>
              </w:numPr>
              <w:ind w:left="360" w:hanging="360"/>
            </w:pPr>
            <w:r w:rsidRPr="00197635">
              <w:t xml:space="preserve">199 </w:t>
            </w:r>
          </w:p>
        </w:tc>
        <w:tc>
          <w:tcPr>
            <w:tcW w:w="2400" w:type="dxa"/>
          </w:tcPr>
          <w:p w14:paraId="1300E953" w14:textId="77777777" w:rsidR="00742E59" w:rsidRPr="00197635" w:rsidRDefault="00742E59" w:rsidP="00742E59">
            <w:pPr>
              <w:pStyle w:val="TableText10"/>
            </w:pPr>
            <w:r w:rsidRPr="00197635">
              <w:t>429 (1)</w:t>
            </w:r>
          </w:p>
        </w:tc>
        <w:tc>
          <w:tcPr>
            <w:tcW w:w="3720" w:type="dxa"/>
          </w:tcPr>
          <w:p w14:paraId="2503D72B"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624113" w14:textId="77777777" w:rsidR="00742E59" w:rsidRPr="00197635" w:rsidRDefault="00742E59" w:rsidP="00742E59">
            <w:pPr>
              <w:pStyle w:val="TableText10"/>
            </w:pPr>
            <w:r w:rsidRPr="00197635">
              <w:t>HVOP</w:t>
            </w:r>
          </w:p>
        </w:tc>
        <w:tc>
          <w:tcPr>
            <w:tcW w:w="1560" w:type="dxa"/>
          </w:tcPr>
          <w:p w14:paraId="17672F13" w14:textId="77777777" w:rsidR="00742E59" w:rsidRPr="00197635" w:rsidRDefault="00742E59" w:rsidP="00742E59">
            <w:pPr>
              <w:pStyle w:val="TableText10"/>
            </w:pPr>
            <w:r w:rsidRPr="00197635">
              <w:t>-</w:t>
            </w:r>
          </w:p>
        </w:tc>
        <w:tc>
          <w:tcPr>
            <w:tcW w:w="1200" w:type="dxa"/>
          </w:tcPr>
          <w:p w14:paraId="6C85B614" w14:textId="77777777" w:rsidR="00742E59" w:rsidRPr="00197635" w:rsidRDefault="00742E59" w:rsidP="00742E59">
            <w:pPr>
              <w:pStyle w:val="TableText10"/>
            </w:pPr>
            <w:r w:rsidRPr="00197635">
              <w:t>-</w:t>
            </w:r>
          </w:p>
        </w:tc>
      </w:tr>
      <w:tr w:rsidR="00742E59" w:rsidRPr="00197635" w14:paraId="41DC691B" w14:textId="77777777" w:rsidTr="00742E59">
        <w:trPr>
          <w:cantSplit/>
        </w:trPr>
        <w:tc>
          <w:tcPr>
            <w:tcW w:w="1200" w:type="dxa"/>
          </w:tcPr>
          <w:p w14:paraId="051FA1FC" w14:textId="77777777" w:rsidR="00742E59" w:rsidRPr="00197635" w:rsidRDefault="00742E59" w:rsidP="00742E59">
            <w:pPr>
              <w:pStyle w:val="TableNumbered"/>
              <w:numPr>
                <w:ilvl w:val="0"/>
                <w:numId w:val="0"/>
              </w:numPr>
              <w:ind w:left="360" w:hanging="360"/>
            </w:pPr>
            <w:r w:rsidRPr="00197635">
              <w:t xml:space="preserve">200 </w:t>
            </w:r>
          </w:p>
        </w:tc>
        <w:tc>
          <w:tcPr>
            <w:tcW w:w="2400" w:type="dxa"/>
          </w:tcPr>
          <w:p w14:paraId="2995EDCE" w14:textId="77777777" w:rsidR="00742E59" w:rsidRPr="00197635" w:rsidRDefault="00742E59" w:rsidP="00742E59">
            <w:pPr>
              <w:pStyle w:val="TableText10"/>
            </w:pPr>
            <w:r w:rsidRPr="00197635">
              <w:t>429 (2)</w:t>
            </w:r>
          </w:p>
        </w:tc>
        <w:tc>
          <w:tcPr>
            <w:tcW w:w="3720" w:type="dxa"/>
          </w:tcPr>
          <w:p w14:paraId="77D0C695"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5F3EA9" w14:textId="77777777" w:rsidR="00742E59" w:rsidRPr="00197635" w:rsidRDefault="00742E59" w:rsidP="00742E59">
            <w:pPr>
              <w:pStyle w:val="TableText10"/>
            </w:pPr>
            <w:r w:rsidRPr="00197635">
              <w:t>HVOP</w:t>
            </w:r>
          </w:p>
        </w:tc>
        <w:tc>
          <w:tcPr>
            <w:tcW w:w="1560" w:type="dxa"/>
          </w:tcPr>
          <w:p w14:paraId="23F3AF0A" w14:textId="77777777" w:rsidR="00742E59" w:rsidRPr="00197635" w:rsidRDefault="00742E59" w:rsidP="00742E59">
            <w:pPr>
              <w:pStyle w:val="TableText10"/>
            </w:pPr>
            <w:r w:rsidRPr="00197635">
              <w:t>-</w:t>
            </w:r>
          </w:p>
        </w:tc>
        <w:tc>
          <w:tcPr>
            <w:tcW w:w="1200" w:type="dxa"/>
          </w:tcPr>
          <w:p w14:paraId="568EDDB6" w14:textId="77777777" w:rsidR="00742E59" w:rsidRPr="00197635" w:rsidRDefault="00742E59" w:rsidP="00742E59">
            <w:pPr>
              <w:pStyle w:val="TableText10"/>
            </w:pPr>
            <w:r w:rsidRPr="00197635">
              <w:t>-</w:t>
            </w:r>
          </w:p>
        </w:tc>
      </w:tr>
      <w:tr w:rsidR="00742E59" w:rsidRPr="00197635" w14:paraId="1307BE5A" w14:textId="77777777" w:rsidTr="00742E59">
        <w:trPr>
          <w:cantSplit/>
        </w:trPr>
        <w:tc>
          <w:tcPr>
            <w:tcW w:w="1200" w:type="dxa"/>
          </w:tcPr>
          <w:p w14:paraId="3FB9106B" w14:textId="77777777" w:rsidR="00742E59" w:rsidRPr="00197635" w:rsidRDefault="00742E59" w:rsidP="00742E59">
            <w:pPr>
              <w:pStyle w:val="TableNumbered"/>
              <w:numPr>
                <w:ilvl w:val="0"/>
                <w:numId w:val="0"/>
              </w:numPr>
              <w:ind w:left="360" w:hanging="360"/>
            </w:pPr>
            <w:r w:rsidRPr="00197635">
              <w:t xml:space="preserve">201 </w:t>
            </w:r>
          </w:p>
        </w:tc>
        <w:tc>
          <w:tcPr>
            <w:tcW w:w="2400" w:type="dxa"/>
          </w:tcPr>
          <w:p w14:paraId="39B7AA05" w14:textId="77777777" w:rsidR="00742E59" w:rsidRPr="00197635" w:rsidRDefault="00742E59" w:rsidP="00742E59">
            <w:pPr>
              <w:pStyle w:val="TableText10"/>
            </w:pPr>
            <w:r w:rsidRPr="00197635">
              <w:t>430 (1)</w:t>
            </w:r>
          </w:p>
        </w:tc>
        <w:tc>
          <w:tcPr>
            <w:tcW w:w="3720" w:type="dxa"/>
          </w:tcPr>
          <w:p w14:paraId="560250CA" w14:textId="77777777" w:rsidR="00742E59" w:rsidRPr="00197635" w:rsidRDefault="00742E59" w:rsidP="00742E59">
            <w:pPr>
              <w:pStyle w:val="TableText10"/>
              <w:rPr>
                <w:rFonts w:asciiTheme="minorHAnsi" w:hAnsiTheme="minorHAnsi" w:cstheme="minorHAnsi"/>
              </w:rPr>
            </w:pPr>
            <w:r w:rsidRPr="00197635">
              <w:rPr>
                <w:lang w:eastAsia="en-AU"/>
              </w:rPr>
              <w:t>giving individuals access to their personal information</w:t>
            </w:r>
          </w:p>
        </w:tc>
        <w:tc>
          <w:tcPr>
            <w:tcW w:w="1320" w:type="dxa"/>
          </w:tcPr>
          <w:p w14:paraId="31E24075" w14:textId="77777777" w:rsidR="00742E59" w:rsidRPr="00197635" w:rsidRDefault="00742E59" w:rsidP="00742E59">
            <w:pPr>
              <w:pStyle w:val="TableText10"/>
            </w:pPr>
            <w:r w:rsidRPr="00197635">
              <w:t>HVOP</w:t>
            </w:r>
          </w:p>
        </w:tc>
        <w:tc>
          <w:tcPr>
            <w:tcW w:w="1560" w:type="dxa"/>
          </w:tcPr>
          <w:p w14:paraId="4FCF91A2" w14:textId="77777777" w:rsidR="00742E59" w:rsidRPr="00197635" w:rsidRDefault="00742E59" w:rsidP="00742E59">
            <w:pPr>
              <w:pStyle w:val="TableText10"/>
            </w:pPr>
            <w:r w:rsidRPr="00197635">
              <w:t>-</w:t>
            </w:r>
          </w:p>
        </w:tc>
        <w:tc>
          <w:tcPr>
            <w:tcW w:w="1200" w:type="dxa"/>
          </w:tcPr>
          <w:p w14:paraId="6912D87A" w14:textId="77777777" w:rsidR="00742E59" w:rsidRPr="00197635" w:rsidRDefault="00742E59" w:rsidP="00742E59">
            <w:pPr>
              <w:pStyle w:val="TableText10"/>
            </w:pPr>
            <w:r w:rsidRPr="00197635">
              <w:t>-</w:t>
            </w:r>
          </w:p>
        </w:tc>
      </w:tr>
      <w:tr w:rsidR="00742E59" w:rsidRPr="00197635" w14:paraId="06389B81" w14:textId="77777777" w:rsidTr="00742E59">
        <w:trPr>
          <w:cantSplit/>
        </w:trPr>
        <w:tc>
          <w:tcPr>
            <w:tcW w:w="1200" w:type="dxa"/>
          </w:tcPr>
          <w:p w14:paraId="2B1E4A1B" w14:textId="77777777" w:rsidR="00742E59" w:rsidRPr="00197635" w:rsidRDefault="00742E59" w:rsidP="00742E59">
            <w:pPr>
              <w:pStyle w:val="TableNumbered"/>
              <w:numPr>
                <w:ilvl w:val="0"/>
                <w:numId w:val="0"/>
              </w:numPr>
              <w:ind w:left="360" w:hanging="360"/>
            </w:pPr>
            <w:r w:rsidRPr="00197635">
              <w:lastRenderedPageBreak/>
              <w:t xml:space="preserve">202 </w:t>
            </w:r>
          </w:p>
        </w:tc>
        <w:tc>
          <w:tcPr>
            <w:tcW w:w="2400" w:type="dxa"/>
          </w:tcPr>
          <w:p w14:paraId="440DA541" w14:textId="77777777" w:rsidR="00742E59" w:rsidRPr="00197635" w:rsidRDefault="00742E59" w:rsidP="00742E59">
            <w:pPr>
              <w:pStyle w:val="TableText10"/>
            </w:pPr>
            <w:r w:rsidRPr="00197635">
              <w:t>431 (2)</w:t>
            </w:r>
          </w:p>
        </w:tc>
        <w:tc>
          <w:tcPr>
            <w:tcW w:w="3720" w:type="dxa"/>
          </w:tcPr>
          <w:p w14:paraId="5A89985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BA60065" w14:textId="77777777" w:rsidR="00742E59" w:rsidRPr="00197635" w:rsidRDefault="00742E59" w:rsidP="00742E59">
            <w:pPr>
              <w:pStyle w:val="TableText10"/>
            </w:pPr>
            <w:r w:rsidRPr="00197635">
              <w:t>HVOP</w:t>
            </w:r>
          </w:p>
        </w:tc>
        <w:tc>
          <w:tcPr>
            <w:tcW w:w="1560" w:type="dxa"/>
          </w:tcPr>
          <w:p w14:paraId="5A6A04C5" w14:textId="77777777" w:rsidR="00742E59" w:rsidRPr="00197635" w:rsidRDefault="00742E59" w:rsidP="00742E59">
            <w:pPr>
              <w:pStyle w:val="TableText10"/>
            </w:pPr>
            <w:r w:rsidRPr="00197635">
              <w:t>-</w:t>
            </w:r>
          </w:p>
        </w:tc>
        <w:tc>
          <w:tcPr>
            <w:tcW w:w="1200" w:type="dxa"/>
          </w:tcPr>
          <w:p w14:paraId="3045F0EE" w14:textId="77777777" w:rsidR="00742E59" w:rsidRPr="00197635" w:rsidRDefault="00742E59" w:rsidP="00742E59">
            <w:pPr>
              <w:pStyle w:val="TableText10"/>
            </w:pPr>
            <w:r w:rsidRPr="00197635">
              <w:t>-</w:t>
            </w:r>
          </w:p>
        </w:tc>
      </w:tr>
      <w:tr w:rsidR="00742E59" w:rsidRPr="00197635" w14:paraId="4A76252D" w14:textId="77777777" w:rsidTr="00742E59">
        <w:trPr>
          <w:cantSplit/>
        </w:trPr>
        <w:tc>
          <w:tcPr>
            <w:tcW w:w="1200" w:type="dxa"/>
          </w:tcPr>
          <w:p w14:paraId="44B24A74" w14:textId="77777777" w:rsidR="00742E59" w:rsidRPr="00197635" w:rsidRDefault="00742E59" w:rsidP="00742E59">
            <w:pPr>
              <w:pStyle w:val="TableNumbered"/>
              <w:numPr>
                <w:ilvl w:val="0"/>
                <w:numId w:val="0"/>
              </w:numPr>
              <w:ind w:left="360" w:hanging="360"/>
            </w:pPr>
            <w:r w:rsidRPr="00197635">
              <w:t xml:space="preserve">203 </w:t>
            </w:r>
          </w:p>
        </w:tc>
        <w:tc>
          <w:tcPr>
            <w:tcW w:w="2400" w:type="dxa"/>
          </w:tcPr>
          <w:p w14:paraId="06DF0C86" w14:textId="77777777" w:rsidR="00742E59" w:rsidRPr="00197635" w:rsidRDefault="00742E59" w:rsidP="00742E59">
            <w:pPr>
              <w:pStyle w:val="TableText10"/>
            </w:pPr>
            <w:r w:rsidRPr="00197635">
              <w:t>431 (5)</w:t>
            </w:r>
          </w:p>
        </w:tc>
        <w:tc>
          <w:tcPr>
            <w:tcW w:w="3720" w:type="dxa"/>
          </w:tcPr>
          <w:p w14:paraId="35F035FD"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5B54056C" w14:textId="77777777" w:rsidR="00742E59" w:rsidRPr="00197635" w:rsidRDefault="00742E59" w:rsidP="00742E59">
            <w:pPr>
              <w:pStyle w:val="TableText10"/>
            </w:pPr>
            <w:r w:rsidRPr="00197635">
              <w:t>HVOP</w:t>
            </w:r>
          </w:p>
        </w:tc>
        <w:tc>
          <w:tcPr>
            <w:tcW w:w="1560" w:type="dxa"/>
          </w:tcPr>
          <w:p w14:paraId="4160EA42" w14:textId="77777777" w:rsidR="00742E59" w:rsidRPr="00197635" w:rsidRDefault="00742E59" w:rsidP="00742E59">
            <w:pPr>
              <w:pStyle w:val="TableText10"/>
            </w:pPr>
            <w:r w:rsidRPr="00197635">
              <w:t>-</w:t>
            </w:r>
          </w:p>
        </w:tc>
        <w:tc>
          <w:tcPr>
            <w:tcW w:w="1200" w:type="dxa"/>
          </w:tcPr>
          <w:p w14:paraId="3E07C0A4" w14:textId="77777777" w:rsidR="00742E59" w:rsidRPr="00197635" w:rsidRDefault="00742E59" w:rsidP="00742E59">
            <w:pPr>
              <w:pStyle w:val="TableText10"/>
            </w:pPr>
            <w:r w:rsidRPr="00197635">
              <w:t>-</w:t>
            </w:r>
          </w:p>
        </w:tc>
      </w:tr>
      <w:tr w:rsidR="00742E59" w:rsidRPr="00197635" w14:paraId="05699EA5" w14:textId="77777777" w:rsidTr="00742E59">
        <w:trPr>
          <w:cantSplit/>
        </w:trPr>
        <w:tc>
          <w:tcPr>
            <w:tcW w:w="1200" w:type="dxa"/>
          </w:tcPr>
          <w:p w14:paraId="317D01C5" w14:textId="77777777" w:rsidR="00742E59" w:rsidRPr="00197635" w:rsidRDefault="00742E59" w:rsidP="00742E59">
            <w:pPr>
              <w:pStyle w:val="TableNumbered"/>
              <w:numPr>
                <w:ilvl w:val="0"/>
                <w:numId w:val="0"/>
              </w:numPr>
              <w:ind w:left="360" w:hanging="360"/>
            </w:pPr>
            <w:r w:rsidRPr="00197635">
              <w:t xml:space="preserve">204 </w:t>
            </w:r>
          </w:p>
        </w:tc>
        <w:tc>
          <w:tcPr>
            <w:tcW w:w="2400" w:type="dxa"/>
          </w:tcPr>
          <w:p w14:paraId="23B9B4EA" w14:textId="77777777" w:rsidR="00742E59" w:rsidRPr="00197635" w:rsidRDefault="00742E59" w:rsidP="00742E59">
            <w:pPr>
              <w:pStyle w:val="TableText10"/>
            </w:pPr>
            <w:r w:rsidRPr="00197635">
              <w:t>432</w:t>
            </w:r>
          </w:p>
        </w:tc>
        <w:tc>
          <w:tcPr>
            <w:tcW w:w="3720" w:type="dxa"/>
          </w:tcPr>
          <w:p w14:paraId="265E406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08D8E578" w14:textId="77777777" w:rsidR="00742E59" w:rsidRPr="00197635" w:rsidRDefault="00742E59" w:rsidP="00742E59">
            <w:pPr>
              <w:pStyle w:val="TableText10"/>
            </w:pPr>
            <w:r w:rsidRPr="00197635">
              <w:t>HVOP</w:t>
            </w:r>
          </w:p>
        </w:tc>
        <w:tc>
          <w:tcPr>
            <w:tcW w:w="1560" w:type="dxa"/>
          </w:tcPr>
          <w:p w14:paraId="03E7D55C" w14:textId="77777777" w:rsidR="00742E59" w:rsidRPr="00197635" w:rsidRDefault="00742E59" w:rsidP="00742E59">
            <w:pPr>
              <w:pStyle w:val="TableText10"/>
            </w:pPr>
            <w:r w:rsidRPr="00197635">
              <w:t>-</w:t>
            </w:r>
          </w:p>
        </w:tc>
        <w:tc>
          <w:tcPr>
            <w:tcW w:w="1200" w:type="dxa"/>
          </w:tcPr>
          <w:p w14:paraId="6FF0D6B4" w14:textId="77777777" w:rsidR="00742E59" w:rsidRPr="00197635" w:rsidRDefault="00742E59" w:rsidP="00742E59">
            <w:pPr>
              <w:pStyle w:val="TableText10"/>
            </w:pPr>
            <w:r w:rsidRPr="00197635">
              <w:t>-</w:t>
            </w:r>
          </w:p>
        </w:tc>
      </w:tr>
      <w:tr w:rsidR="00742E59" w:rsidRPr="00197635" w14:paraId="620C95A9" w14:textId="77777777" w:rsidTr="00742E59">
        <w:trPr>
          <w:cantSplit/>
        </w:trPr>
        <w:tc>
          <w:tcPr>
            <w:tcW w:w="1200" w:type="dxa"/>
          </w:tcPr>
          <w:p w14:paraId="3FF7DF1B" w14:textId="77777777" w:rsidR="00742E59" w:rsidRPr="00197635" w:rsidRDefault="00742E59" w:rsidP="00742E59">
            <w:pPr>
              <w:pStyle w:val="TableNumbered"/>
              <w:numPr>
                <w:ilvl w:val="0"/>
                <w:numId w:val="0"/>
              </w:numPr>
              <w:ind w:left="360" w:hanging="360"/>
            </w:pPr>
            <w:r w:rsidRPr="00197635">
              <w:t xml:space="preserve">205 </w:t>
            </w:r>
          </w:p>
        </w:tc>
        <w:tc>
          <w:tcPr>
            <w:tcW w:w="2400" w:type="dxa"/>
          </w:tcPr>
          <w:p w14:paraId="2336ED5F" w14:textId="77777777" w:rsidR="00742E59" w:rsidRPr="00197635" w:rsidRDefault="00742E59" w:rsidP="00742E59">
            <w:pPr>
              <w:pStyle w:val="TableText10"/>
            </w:pPr>
            <w:r w:rsidRPr="00197635">
              <w:t>434</w:t>
            </w:r>
          </w:p>
        </w:tc>
        <w:tc>
          <w:tcPr>
            <w:tcW w:w="3720" w:type="dxa"/>
          </w:tcPr>
          <w:p w14:paraId="0D3D11D5"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7AE1D451" w14:textId="77777777" w:rsidR="00742E59" w:rsidRPr="00197635" w:rsidRDefault="00742E59" w:rsidP="00742E59">
            <w:pPr>
              <w:pStyle w:val="TableText10"/>
            </w:pPr>
            <w:r w:rsidRPr="00197635">
              <w:t>HVOP</w:t>
            </w:r>
          </w:p>
        </w:tc>
        <w:tc>
          <w:tcPr>
            <w:tcW w:w="1560" w:type="dxa"/>
          </w:tcPr>
          <w:p w14:paraId="449B339E" w14:textId="77777777" w:rsidR="00742E59" w:rsidRPr="00197635" w:rsidRDefault="00742E59" w:rsidP="00742E59">
            <w:pPr>
              <w:pStyle w:val="TableText10"/>
            </w:pPr>
            <w:r w:rsidRPr="00197635">
              <w:t>-</w:t>
            </w:r>
          </w:p>
        </w:tc>
        <w:tc>
          <w:tcPr>
            <w:tcW w:w="1200" w:type="dxa"/>
          </w:tcPr>
          <w:p w14:paraId="1118088C" w14:textId="77777777" w:rsidR="00742E59" w:rsidRPr="00197635" w:rsidRDefault="00742E59" w:rsidP="00742E59">
            <w:pPr>
              <w:pStyle w:val="TableText10"/>
            </w:pPr>
            <w:r w:rsidRPr="00197635">
              <w:t>-</w:t>
            </w:r>
          </w:p>
        </w:tc>
      </w:tr>
      <w:tr w:rsidR="00742E59" w:rsidRPr="00197635" w14:paraId="14CFF828" w14:textId="77777777" w:rsidTr="00742E59">
        <w:trPr>
          <w:cantSplit/>
        </w:trPr>
        <w:tc>
          <w:tcPr>
            <w:tcW w:w="1200" w:type="dxa"/>
          </w:tcPr>
          <w:p w14:paraId="17D65415" w14:textId="77777777" w:rsidR="00742E59" w:rsidRPr="00197635" w:rsidRDefault="00742E59" w:rsidP="00742E59">
            <w:pPr>
              <w:pStyle w:val="TableNumbered"/>
              <w:numPr>
                <w:ilvl w:val="0"/>
                <w:numId w:val="0"/>
              </w:numPr>
              <w:ind w:left="360" w:hanging="360"/>
            </w:pPr>
            <w:r w:rsidRPr="00197635">
              <w:t xml:space="preserve">206 </w:t>
            </w:r>
          </w:p>
        </w:tc>
        <w:tc>
          <w:tcPr>
            <w:tcW w:w="2400" w:type="dxa"/>
          </w:tcPr>
          <w:p w14:paraId="14645B62" w14:textId="77777777" w:rsidR="00742E59" w:rsidRPr="00197635" w:rsidRDefault="00742E59" w:rsidP="00742E59">
            <w:pPr>
              <w:pStyle w:val="TableText10"/>
            </w:pPr>
            <w:r w:rsidRPr="00197635">
              <w:t>435 (1)</w:t>
            </w:r>
          </w:p>
        </w:tc>
        <w:tc>
          <w:tcPr>
            <w:tcW w:w="3720" w:type="dxa"/>
          </w:tcPr>
          <w:p w14:paraId="69128974"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07301297" w14:textId="77777777" w:rsidR="00742E59" w:rsidRPr="00197635" w:rsidRDefault="00742E59" w:rsidP="00742E59">
            <w:pPr>
              <w:pStyle w:val="TableText10"/>
            </w:pPr>
            <w:r w:rsidRPr="00197635">
              <w:t>HVOP</w:t>
            </w:r>
          </w:p>
        </w:tc>
        <w:tc>
          <w:tcPr>
            <w:tcW w:w="1560" w:type="dxa"/>
          </w:tcPr>
          <w:p w14:paraId="5A45F076" w14:textId="77777777" w:rsidR="00742E59" w:rsidRPr="00197635" w:rsidRDefault="00742E59" w:rsidP="00742E59">
            <w:pPr>
              <w:pStyle w:val="TableText10"/>
            </w:pPr>
            <w:r w:rsidRPr="00197635">
              <w:t>-</w:t>
            </w:r>
          </w:p>
        </w:tc>
        <w:tc>
          <w:tcPr>
            <w:tcW w:w="1200" w:type="dxa"/>
          </w:tcPr>
          <w:p w14:paraId="4826D541" w14:textId="77777777" w:rsidR="00742E59" w:rsidRPr="00197635" w:rsidRDefault="00742E59" w:rsidP="00742E59">
            <w:pPr>
              <w:pStyle w:val="TableText10"/>
            </w:pPr>
            <w:r w:rsidRPr="00197635">
              <w:t>-</w:t>
            </w:r>
          </w:p>
        </w:tc>
      </w:tr>
      <w:tr w:rsidR="00742E59" w:rsidRPr="00197635" w14:paraId="5E6CA73A" w14:textId="77777777" w:rsidTr="00742E59">
        <w:trPr>
          <w:cantSplit/>
        </w:trPr>
        <w:tc>
          <w:tcPr>
            <w:tcW w:w="1200" w:type="dxa"/>
          </w:tcPr>
          <w:p w14:paraId="096FCC55" w14:textId="77777777" w:rsidR="00742E59" w:rsidRPr="00197635" w:rsidRDefault="00742E59" w:rsidP="00742E59">
            <w:pPr>
              <w:pStyle w:val="TableNumbered"/>
              <w:numPr>
                <w:ilvl w:val="0"/>
                <w:numId w:val="0"/>
              </w:numPr>
              <w:ind w:left="360" w:hanging="360"/>
            </w:pPr>
            <w:r w:rsidRPr="00197635">
              <w:t xml:space="preserve">207 </w:t>
            </w:r>
          </w:p>
        </w:tc>
        <w:tc>
          <w:tcPr>
            <w:tcW w:w="2400" w:type="dxa"/>
          </w:tcPr>
          <w:p w14:paraId="20FE9C64" w14:textId="77777777" w:rsidR="00742E59" w:rsidRPr="00197635" w:rsidRDefault="00742E59" w:rsidP="00742E59">
            <w:pPr>
              <w:pStyle w:val="TableText10"/>
            </w:pPr>
            <w:r w:rsidRPr="00197635">
              <w:t>435 (3)</w:t>
            </w:r>
          </w:p>
        </w:tc>
        <w:tc>
          <w:tcPr>
            <w:tcW w:w="3720" w:type="dxa"/>
          </w:tcPr>
          <w:p w14:paraId="62C2750E"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591173EC" w14:textId="77777777" w:rsidR="00742E59" w:rsidRPr="00197635" w:rsidRDefault="00742E59" w:rsidP="00742E59">
            <w:pPr>
              <w:pStyle w:val="TableText10"/>
            </w:pPr>
            <w:r w:rsidRPr="00197635">
              <w:t>HVOP</w:t>
            </w:r>
          </w:p>
        </w:tc>
        <w:tc>
          <w:tcPr>
            <w:tcW w:w="1560" w:type="dxa"/>
          </w:tcPr>
          <w:p w14:paraId="0D991CC6" w14:textId="77777777" w:rsidR="00742E59" w:rsidRPr="00197635" w:rsidRDefault="00742E59" w:rsidP="00742E59">
            <w:pPr>
              <w:pStyle w:val="TableText10"/>
            </w:pPr>
            <w:r w:rsidRPr="00197635">
              <w:t>-</w:t>
            </w:r>
          </w:p>
        </w:tc>
        <w:tc>
          <w:tcPr>
            <w:tcW w:w="1200" w:type="dxa"/>
          </w:tcPr>
          <w:p w14:paraId="45F18AF5" w14:textId="77777777" w:rsidR="00742E59" w:rsidRPr="00197635" w:rsidRDefault="00742E59" w:rsidP="00742E59">
            <w:pPr>
              <w:pStyle w:val="TableText10"/>
            </w:pPr>
            <w:r w:rsidRPr="00197635">
              <w:t>-</w:t>
            </w:r>
          </w:p>
        </w:tc>
      </w:tr>
      <w:tr w:rsidR="00742E59" w:rsidRPr="00197635" w14:paraId="3590ADEA" w14:textId="77777777" w:rsidTr="00742E59">
        <w:trPr>
          <w:cantSplit/>
        </w:trPr>
        <w:tc>
          <w:tcPr>
            <w:tcW w:w="1200" w:type="dxa"/>
          </w:tcPr>
          <w:p w14:paraId="09584E31" w14:textId="77777777" w:rsidR="00742E59" w:rsidRPr="00197635" w:rsidRDefault="00742E59" w:rsidP="00742E59">
            <w:pPr>
              <w:pStyle w:val="TableNumbered"/>
              <w:numPr>
                <w:ilvl w:val="0"/>
                <w:numId w:val="0"/>
              </w:numPr>
              <w:ind w:left="360" w:hanging="360"/>
            </w:pPr>
            <w:r w:rsidRPr="00197635">
              <w:t xml:space="preserve">208 </w:t>
            </w:r>
          </w:p>
        </w:tc>
        <w:tc>
          <w:tcPr>
            <w:tcW w:w="2400" w:type="dxa"/>
          </w:tcPr>
          <w:p w14:paraId="1BBC536B" w14:textId="77777777" w:rsidR="00742E59" w:rsidRPr="00197635" w:rsidRDefault="00742E59" w:rsidP="00742E59">
            <w:pPr>
              <w:pStyle w:val="TableText10"/>
            </w:pPr>
            <w:r w:rsidRPr="00197635">
              <w:t>436</w:t>
            </w:r>
          </w:p>
        </w:tc>
        <w:tc>
          <w:tcPr>
            <w:tcW w:w="3720" w:type="dxa"/>
          </w:tcPr>
          <w:p w14:paraId="22D8EA64"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reports</w:t>
            </w:r>
          </w:p>
        </w:tc>
        <w:tc>
          <w:tcPr>
            <w:tcW w:w="1320" w:type="dxa"/>
          </w:tcPr>
          <w:p w14:paraId="76A4D2D8" w14:textId="77777777" w:rsidR="00742E59" w:rsidRPr="00197635" w:rsidRDefault="00742E59" w:rsidP="00742E59">
            <w:pPr>
              <w:pStyle w:val="TableText10"/>
            </w:pPr>
            <w:r w:rsidRPr="00197635">
              <w:t>HVOP</w:t>
            </w:r>
          </w:p>
        </w:tc>
        <w:tc>
          <w:tcPr>
            <w:tcW w:w="1560" w:type="dxa"/>
          </w:tcPr>
          <w:p w14:paraId="2C39A47A" w14:textId="77777777" w:rsidR="00742E59" w:rsidRPr="00197635" w:rsidRDefault="00742E59" w:rsidP="00742E59">
            <w:pPr>
              <w:pStyle w:val="TableText10"/>
            </w:pPr>
            <w:r w:rsidRPr="00197635">
              <w:t>-</w:t>
            </w:r>
          </w:p>
        </w:tc>
        <w:tc>
          <w:tcPr>
            <w:tcW w:w="1200" w:type="dxa"/>
          </w:tcPr>
          <w:p w14:paraId="3A67A779" w14:textId="77777777" w:rsidR="00742E59" w:rsidRPr="00197635" w:rsidRDefault="00742E59" w:rsidP="00742E59">
            <w:pPr>
              <w:pStyle w:val="TableText10"/>
            </w:pPr>
            <w:r w:rsidRPr="00197635">
              <w:t>-</w:t>
            </w:r>
          </w:p>
        </w:tc>
      </w:tr>
      <w:tr w:rsidR="00742E59" w:rsidRPr="00197635" w14:paraId="4F17FBD6" w14:textId="77777777" w:rsidTr="00742E59">
        <w:trPr>
          <w:cantSplit/>
        </w:trPr>
        <w:tc>
          <w:tcPr>
            <w:tcW w:w="1200" w:type="dxa"/>
          </w:tcPr>
          <w:p w14:paraId="0A6CC580" w14:textId="77777777" w:rsidR="00742E59" w:rsidRPr="00197635" w:rsidRDefault="00742E59" w:rsidP="00742E59">
            <w:pPr>
              <w:pStyle w:val="TableNumbered"/>
              <w:numPr>
                <w:ilvl w:val="0"/>
                <w:numId w:val="0"/>
              </w:numPr>
              <w:ind w:left="360" w:hanging="360"/>
            </w:pPr>
            <w:r w:rsidRPr="00197635">
              <w:t xml:space="preserve">209 </w:t>
            </w:r>
          </w:p>
        </w:tc>
        <w:tc>
          <w:tcPr>
            <w:tcW w:w="2400" w:type="dxa"/>
          </w:tcPr>
          <w:p w14:paraId="09E16AAA" w14:textId="77777777" w:rsidR="00742E59" w:rsidRPr="00197635" w:rsidRDefault="00742E59" w:rsidP="00742E59">
            <w:pPr>
              <w:pStyle w:val="TableText10"/>
            </w:pPr>
            <w:r w:rsidRPr="00197635">
              <w:t>437 (1)</w:t>
            </w:r>
          </w:p>
        </w:tc>
        <w:tc>
          <w:tcPr>
            <w:tcW w:w="3720" w:type="dxa"/>
          </w:tcPr>
          <w:p w14:paraId="27C5A0D9"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63B87B4C" w14:textId="77777777" w:rsidR="00742E59" w:rsidRPr="00197635" w:rsidRDefault="00742E59" w:rsidP="00742E59">
            <w:pPr>
              <w:pStyle w:val="TableText10"/>
            </w:pPr>
            <w:r w:rsidRPr="00197635">
              <w:t>HVOP</w:t>
            </w:r>
          </w:p>
        </w:tc>
        <w:tc>
          <w:tcPr>
            <w:tcW w:w="1560" w:type="dxa"/>
          </w:tcPr>
          <w:p w14:paraId="375F03FA" w14:textId="77777777" w:rsidR="00742E59" w:rsidRPr="00197635" w:rsidRDefault="00742E59" w:rsidP="00742E59">
            <w:pPr>
              <w:pStyle w:val="TableText10"/>
            </w:pPr>
            <w:r w:rsidRPr="00197635">
              <w:t>-</w:t>
            </w:r>
          </w:p>
        </w:tc>
        <w:tc>
          <w:tcPr>
            <w:tcW w:w="1200" w:type="dxa"/>
          </w:tcPr>
          <w:p w14:paraId="532860D7" w14:textId="77777777" w:rsidR="00742E59" w:rsidRPr="00197635" w:rsidRDefault="00742E59" w:rsidP="00742E59">
            <w:pPr>
              <w:pStyle w:val="TableText10"/>
            </w:pPr>
            <w:r w:rsidRPr="00197635">
              <w:t>-</w:t>
            </w:r>
          </w:p>
        </w:tc>
      </w:tr>
      <w:tr w:rsidR="00742E59" w:rsidRPr="00197635" w14:paraId="29A5DE1C" w14:textId="77777777" w:rsidTr="00742E59">
        <w:trPr>
          <w:cantSplit/>
        </w:trPr>
        <w:tc>
          <w:tcPr>
            <w:tcW w:w="1200" w:type="dxa"/>
          </w:tcPr>
          <w:p w14:paraId="66251183" w14:textId="77777777" w:rsidR="00742E59" w:rsidRPr="00197635" w:rsidRDefault="00742E59" w:rsidP="00742E59">
            <w:pPr>
              <w:pStyle w:val="TableNumbered"/>
              <w:numPr>
                <w:ilvl w:val="0"/>
                <w:numId w:val="0"/>
              </w:numPr>
              <w:ind w:left="360" w:hanging="360"/>
            </w:pPr>
            <w:r w:rsidRPr="00197635">
              <w:lastRenderedPageBreak/>
              <w:t xml:space="preserve">210 </w:t>
            </w:r>
          </w:p>
        </w:tc>
        <w:tc>
          <w:tcPr>
            <w:tcW w:w="2400" w:type="dxa"/>
          </w:tcPr>
          <w:p w14:paraId="371DC773" w14:textId="77777777" w:rsidR="00742E59" w:rsidRPr="00197635" w:rsidRDefault="00742E59" w:rsidP="00742E59">
            <w:pPr>
              <w:pStyle w:val="TableText10"/>
            </w:pPr>
            <w:r w:rsidRPr="00197635">
              <w:t>438 (1)</w:t>
            </w:r>
          </w:p>
        </w:tc>
        <w:tc>
          <w:tcPr>
            <w:tcW w:w="3720" w:type="dxa"/>
          </w:tcPr>
          <w:p w14:paraId="0C796018"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or malfunction or suspected malfunction of, approved intelligent transport system to regulator</w:t>
            </w:r>
          </w:p>
        </w:tc>
        <w:tc>
          <w:tcPr>
            <w:tcW w:w="1320" w:type="dxa"/>
          </w:tcPr>
          <w:p w14:paraId="27683FFA" w14:textId="77777777" w:rsidR="00742E59" w:rsidRPr="00197635" w:rsidRDefault="00742E59" w:rsidP="00742E59">
            <w:pPr>
              <w:pStyle w:val="TableText10"/>
            </w:pPr>
            <w:r w:rsidRPr="00197635">
              <w:t>HVOP</w:t>
            </w:r>
          </w:p>
        </w:tc>
        <w:tc>
          <w:tcPr>
            <w:tcW w:w="1560" w:type="dxa"/>
          </w:tcPr>
          <w:p w14:paraId="656B29B1" w14:textId="77777777" w:rsidR="00742E59" w:rsidRPr="00197635" w:rsidRDefault="00742E59" w:rsidP="00742E59">
            <w:pPr>
              <w:pStyle w:val="TableText10"/>
            </w:pPr>
            <w:r w:rsidRPr="00197635">
              <w:t>-</w:t>
            </w:r>
          </w:p>
        </w:tc>
        <w:tc>
          <w:tcPr>
            <w:tcW w:w="1200" w:type="dxa"/>
          </w:tcPr>
          <w:p w14:paraId="5B2B5D44" w14:textId="77777777" w:rsidR="00742E59" w:rsidRPr="00197635" w:rsidRDefault="00742E59" w:rsidP="00742E59">
            <w:pPr>
              <w:pStyle w:val="TableText10"/>
            </w:pPr>
            <w:r w:rsidRPr="00197635">
              <w:t>-</w:t>
            </w:r>
          </w:p>
        </w:tc>
      </w:tr>
      <w:tr w:rsidR="00742E59" w:rsidRPr="00197635" w14:paraId="50F4AAF7" w14:textId="77777777" w:rsidTr="00742E59">
        <w:trPr>
          <w:cantSplit/>
        </w:trPr>
        <w:tc>
          <w:tcPr>
            <w:tcW w:w="1200" w:type="dxa"/>
          </w:tcPr>
          <w:p w14:paraId="5B469AEF" w14:textId="77777777" w:rsidR="00742E59" w:rsidRPr="00197635" w:rsidRDefault="00742E59" w:rsidP="00742E59">
            <w:pPr>
              <w:pStyle w:val="TableNumbered"/>
              <w:numPr>
                <w:ilvl w:val="0"/>
                <w:numId w:val="0"/>
              </w:numPr>
              <w:ind w:left="360" w:hanging="360"/>
            </w:pPr>
            <w:r w:rsidRPr="00197635">
              <w:t xml:space="preserve">211 </w:t>
            </w:r>
          </w:p>
        </w:tc>
        <w:tc>
          <w:tcPr>
            <w:tcW w:w="2400" w:type="dxa"/>
          </w:tcPr>
          <w:p w14:paraId="3EB29698" w14:textId="77777777" w:rsidR="00742E59" w:rsidRPr="00197635" w:rsidRDefault="00742E59" w:rsidP="00742E59">
            <w:pPr>
              <w:pStyle w:val="TableText10"/>
            </w:pPr>
            <w:r w:rsidRPr="00197635">
              <w:t>439 (1)</w:t>
            </w:r>
          </w:p>
        </w:tc>
        <w:tc>
          <w:tcPr>
            <w:tcW w:w="3720" w:type="dxa"/>
          </w:tcPr>
          <w:p w14:paraId="644821E7"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3E498F35" w14:textId="77777777" w:rsidR="00742E59" w:rsidRPr="00197635" w:rsidRDefault="00742E59" w:rsidP="00742E59">
            <w:pPr>
              <w:pStyle w:val="TableText10"/>
            </w:pPr>
            <w:r w:rsidRPr="00197635">
              <w:t>HVOP</w:t>
            </w:r>
          </w:p>
        </w:tc>
        <w:tc>
          <w:tcPr>
            <w:tcW w:w="1560" w:type="dxa"/>
          </w:tcPr>
          <w:p w14:paraId="2707BA80" w14:textId="77777777" w:rsidR="00742E59" w:rsidRPr="00197635" w:rsidRDefault="00742E59" w:rsidP="00742E59">
            <w:pPr>
              <w:pStyle w:val="TableText10"/>
            </w:pPr>
            <w:r w:rsidRPr="00197635">
              <w:t>-</w:t>
            </w:r>
          </w:p>
        </w:tc>
        <w:tc>
          <w:tcPr>
            <w:tcW w:w="1200" w:type="dxa"/>
          </w:tcPr>
          <w:p w14:paraId="6E8A7699" w14:textId="77777777" w:rsidR="00742E59" w:rsidRPr="00197635" w:rsidRDefault="00742E59" w:rsidP="00742E59">
            <w:pPr>
              <w:pStyle w:val="TableText10"/>
            </w:pPr>
            <w:r w:rsidRPr="00197635">
              <w:t>-</w:t>
            </w:r>
          </w:p>
        </w:tc>
      </w:tr>
      <w:tr w:rsidR="00742E59" w:rsidRPr="00197635" w14:paraId="2FF71FEF" w14:textId="77777777" w:rsidTr="00742E59">
        <w:trPr>
          <w:cantSplit/>
        </w:trPr>
        <w:tc>
          <w:tcPr>
            <w:tcW w:w="1200" w:type="dxa"/>
          </w:tcPr>
          <w:p w14:paraId="554FA869" w14:textId="77777777" w:rsidR="00742E59" w:rsidRPr="00197635" w:rsidRDefault="00742E59" w:rsidP="00742E59">
            <w:pPr>
              <w:pStyle w:val="TableNumbered"/>
              <w:numPr>
                <w:ilvl w:val="0"/>
                <w:numId w:val="0"/>
              </w:numPr>
              <w:ind w:left="360" w:hanging="360"/>
            </w:pPr>
            <w:r w:rsidRPr="00197635">
              <w:t xml:space="preserve">212 </w:t>
            </w:r>
          </w:p>
        </w:tc>
        <w:tc>
          <w:tcPr>
            <w:tcW w:w="2400" w:type="dxa"/>
          </w:tcPr>
          <w:p w14:paraId="6BFCA673" w14:textId="77777777" w:rsidR="00742E59" w:rsidRPr="00197635" w:rsidRDefault="00742E59" w:rsidP="00742E59">
            <w:pPr>
              <w:pStyle w:val="TableText10"/>
            </w:pPr>
            <w:r w:rsidRPr="00197635">
              <w:t>439 (3)</w:t>
            </w:r>
          </w:p>
        </w:tc>
        <w:tc>
          <w:tcPr>
            <w:tcW w:w="3720" w:type="dxa"/>
          </w:tcPr>
          <w:p w14:paraId="568A6F9B"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7E86175" w14:textId="77777777" w:rsidR="00742E59" w:rsidRPr="00197635" w:rsidRDefault="00742E59" w:rsidP="00742E59">
            <w:pPr>
              <w:pStyle w:val="TableText10"/>
            </w:pPr>
            <w:r w:rsidRPr="00197635">
              <w:t>HVOP</w:t>
            </w:r>
          </w:p>
        </w:tc>
        <w:tc>
          <w:tcPr>
            <w:tcW w:w="1560" w:type="dxa"/>
          </w:tcPr>
          <w:p w14:paraId="48EF784E" w14:textId="77777777" w:rsidR="00742E59" w:rsidRPr="00197635" w:rsidRDefault="00742E59" w:rsidP="00742E59">
            <w:pPr>
              <w:pStyle w:val="TableText10"/>
            </w:pPr>
            <w:r w:rsidRPr="00197635">
              <w:t>-</w:t>
            </w:r>
          </w:p>
        </w:tc>
        <w:tc>
          <w:tcPr>
            <w:tcW w:w="1200" w:type="dxa"/>
          </w:tcPr>
          <w:p w14:paraId="25E72805" w14:textId="77777777" w:rsidR="00742E59" w:rsidRPr="00197635" w:rsidRDefault="00742E59" w:rsidP="00742E59">
            <w:pPr>
              <w:pStyle w:val="TableText10"/>
            </w:pPr>
            <w:r w:rsidRPr="00197635">
              <w:t>-</w:t>
            </w:r>
          </w:p>
        </w:tc>
      </w:tr>
      <w:tr w:rsidR="00742E59" w:rsidRPr="00197635" w14:paraId="0D7C8F29" w14:textId="77777777" w:rsidTr="00742E59">
        <w:trPr>
          <w:cantSplit/>
        </w:trPr>
        <w:tc>
          <w:tcPr>
            <w:tcW w:w="1200" w:type="dxa"/>
          </w:tcPr>
          <w:p w14:paraId="3690DEAE" w14:textId="77777777" w:rsidR="00742E59" w:rsidRPr="00197635" w:rsidRDefault="00742E59" w:rsidP="00742E59">
            <w:pPr>
              <w:pStyle w:val="TableNumbered"/>
              <w:numPr>
                <w:ilvl w:val="0"/>
                <w:numId w:val="0"/>
              </w:numPr>
              <w:ind w:left="360" w:hanging="360"/>
            </w:pPr>
            <w:r w:rsidRPr="00197635">
              <w:t xml:space="preserve">213 </w:t>
            </w:r>
          </w:p>
        </w:tc>
        <w:tc>
          <w:tcPr>
            <w:tcW w:w="2400" w:type="dxa"/>
          </w:tcPr>
          <w:p w14:paraId="6EBB7E4B" w14:textId="77777777" w:rsidR="00742E59" w:rsidRPr="00197635" w:rsidRDefault="00742E59" w:rsidP="00742E59">
            <w:pPr>
              <w:pStyle w:val="TableText10"/>
            </w:pPr>
            <w:r w:rsidRPr="00197635">
              <w:t>441 (1)</w:t>
            </w:r>
          </w:p>
        </w:tc>
        <w:tc>
          <w:tcPr>
            <w:tcW w:w="3720" w:type="dxa"/>
          </w:tcPr>
          <w:p w14:paraId="29E8EF38"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682E0771" w14:textId="77777777" w:rsidR="00742E59" w:rsidRPr="00197635" w:rsidRDefault="00742E59" w:rsidP="00742E59">
            <w:pPr>
              <w:pStyle w:val="TableText10"/>
            </w:pPr>
            <w:r w:rsidRPr="00197635">
              <w:t>HVOP</w:t>
            </w:r>
          </w:p>
        </w:tc>
        <w:tc>
          <w:tcPr>
            <w:tcW w:w="1560" w:type="dxa"/>
          </w:tcPr>
          <w:p w14:paraId="48E05A8F" w14:textId="77777777" w:rsidR="00742E59" w:rsidRPr="00197635" w:rsidRDefault="00742E59" w:rsidP="00742E59">
            <w:pPr>
              <w:pStyle w:val="TableText10"/>
            </w:pPr>
            <w:r w:rsidRPr="00197635">
              <w:t>-</w:t>
            </w:r>
          </w:p>
        </w:tc>
        <w:tc>
          <w:tcPr>
            <w:tcW w:w="1200" w:type="dxa"/>
          </w:tcPr>
          <w:p w14:paraId="61FEF7FD" w14:textId="77777777" w:rsidR="00742E59" w:rsidRPr="00197635" w:rsidRDefault="00742E59" w:rsidP="00742E59">
            <w:pPr>
              <w:pStyle w:val="TableText10"/>
            </w:pPr>
            <w:r w:rsidRPr="00197635">
              <w:t>-</w:t>
            </w:r>
          </w:p>
        </w:tc>
      </w:tr>
      <w:tr w:rsidR="00742E59" w:rsidRPr="00197635" w14:paraId="39F91185" w14:textId="77777777" w:rsidTr="00742E59">
        <w:trPr>
          <w:cantSplit/>
        </w:trPr>
        <w:tc>
          <w:tcPr>
            <w:tcW w:w="1200" w:type="dxa"/>
          </w:tcPr>
          <w:p w14:paraId="7E8CE119" w14:textId="77777777" w:rsidR="00742E59" w:rsidRPr="00197635" w:rsidRDefault="00742E59" w:rsidP="00742E59">
            <w:pPr>
              <w:pStyle w:val="TableNumbered"/>
              <w:numPr>
                <w:ilvl w:val="0"/>
                <w:numId w:val="0"/>
              </w:numPr>
              <w:ind w:left="360" w:hanging="360"/>
            </w:pPr>
            <w:r w:rsidRPr="00197635">
              <w:t xml:space="preserve">214 </w:t>
            </w:r>
          </w:p>
        </w:tc>
        <w:tc>
          <w:tcPr>
            <w:tcW w:w="2400" w:type="dxa"/>
          </w:tcPr>
          <w:p w14:paraId="7DA467AD" w14:textId="77777777" w:rsidR="00742E59" w:rsidRPr="00197635" w:rsidRDefault="00742E59" w:rsidP="00742E59">
            <w:pPr>
              <w:pStyle w:val="TableText10"/>
            </w:pPr>
            <w:r w:rsidRPr="00197635">
              <w:t>441 (2)</w:t>
            </w:r>
          </w:p>
        </w:tc>
        <w:tc>
          <w:tcPr>
            <w:tcW w:w="3720" w:type="dxa"/>
          </w:tcPr>
          <w:p w14:paraId="272A51C2"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1D8F4756" w14:textId="77777777" w:rsidR="00742E59" w:rsidRPr="00197635" w:rsidRDefault="00742E59" w:rsidP="00742E59">
            <w:pPr>
              <w:pStyle w:val="TableText10"/>
            </w:pPr>
            <w:r w:rsidRPr="00197635">
              <w:t>HVOP</w:t>
            </w:r>
          </w:p>
        </w:tc>
        <w:tc>
          <w:tcPr>
            <w:tcW w:w="1560" w:type="dxa"/>
          </w:tcPr>
          <w:p w14:paraId="1CB06923" w14:textId="77777777" w:rsidR="00742E59" w:rsidRPr="00197635" w:rsidRDefault="00742E59" w:rsidP="00742E59">
            <w:pPr>
              <w:pStyle w:val="TableText10"/>
            </w:pPr>
            <w:r w:rsidRPr="00197635">
              <w:t>-</w:t>
            </w:r>
          </w:p>
        </w:tc>
        <w:tc>
          <w:tcPr>
            <w:tcW w:w="1200" w:type="dxa"/>
          </w:tcPr>
          <w:p w14:paraId="36BE34B7" w14:textId="77777777" w:rsidR="00742E59" w:rsidRPr="00197635" w:rsidRDefault="00742E59" w:rsidP="00742E59">
            <w:pPr>
              <w:pStyle w:val="TableText10"/>
            </w:pPr>
            <w:r w:rsidRPr="00197635">
              <w:t>-</w:t>
            </w:r>
          </w:p>
        </w:tc>
      </w:tr>
      <w:tr w:rsidR="00742E59" w:rsidRPr="00197635" w14:paraId="3D2B5EBC" w14:textId="77777777" w:rsidTr="00742E59">
        <w:trPr>
          <w:cantSplit/>
        </w:trPr>
        <w:tc>
          <w:tcPr>
            <w:tcW w:w="1200" w:type="dxa"/>
          </w:tcPr>
          <w:p w14:paraId="2321E845" w14:textId="77777777" w:rsidR="00742E59" w:rsidRPr="00197635" w:rsidRDefault="00742E59" w:rsidP="00742E59">
            <w:pPr>
              <w:pStyle w:val="TableNumbered"/>
              <w:numPr>
                <w:ilvl w:val="0"/>
                <w:numId w:val="0"/>
              </w:numPr>
              <w:ind w:left="360" w:hanging="360"/>
            </w:pPr>
            <w:r w:rsidRPr="00197635">
              <w:lastRenderedPageBreak/>
              <w:t xml:space="preserve">215 </w:t>
            </w:r>
          </w:p>
        </w:tc>
        <w:tc>
          <w:tcPr>
            <w:tcW w:w="2400" w:type="dxa"/>
          </w:tcPr>
          <w:p w14:paraId="66D86772" w14:textId="77777777" w:rsidR="00742E59" w:rsidRPr="00197635" w:rsidRDefault="00742E59" w:rsidP="00742E59">
            <w:pPr>
              <w:pStyle w:val="TableText10"/>
            </w:pPr>
            <w:r w:rsidRPr="00197635">
              <w:t>442</w:t>
            </w:r>
          </w:p>
        </w:tc>
        <w:tc>
          <w:tcPr>
            <w:tcW w:w="3720" w:type="dxa"/>
          </w:tcPr>
          <w:p w14:paraId="17056C17"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46106281" w14:textId="77777777" w:rsidR="00742E59" w:rsidRPr="00197635" w:rsidRDefault="00742E59" w:rsidP="00742E59">
            <w:pPr>
              <w:pStyle w:val="TableText10"/>
            </w:pPr>
            <w:r w:rsidRPr="00197635">
              <w:t>HVOP</w:t>
            </w:r>
          </w:p>
        </w:tc>
        <w:tc>
          <w:tcPr>
            <w:tcW w:w="1560" w:type="dxa"/>
          </w:tcPr>
          <w:p w14:paraId="7D9FD8E2" w14:textId="77777777" w:rsidR="00742E59" w:rsidRPr="00197635" w:rsidRDefault="00742E59" w:rsidP="00742E59">
            <w:pPr>
              <w:pStyle w:val="TableText10"/>
            </w:pPr>
            <w:r w:rsidRPr="00197635">
              <w:t>-</w:t>
            </w:r>
          </w:p>
        </w:tc>
        <w:tc>
          <w:tcPr>
            <w:tcW w:w="1200" w:type="dxa"/>
          </w:tcPr>
          <w:p w14:paraId="78505720" w14:textId="77777777" w:rsidR="00742E59" w:rsidRPr="00197635" w:rsidRDefault="00742E59" w:rsidP="00742E59">
            <w:pPr>
              <w:pStyle w:val="TableText10"/>
            </w:pPr>
            <w:r w:rsidRPr="00197635">
              <w:t>-</w:t>
            </w:r>
          </w:p>
        </w:tc>
      </w:tr>
      <w:tr w:rsidR="00742E59" w:rsidRPr="00197635" w14:paraId="71B2D541" w14:textId="77777777" w:rsidTr="00742E59">
        <w:trPr>
          <w:cantSplit/>
        </w:trPr>
        <w:tc>
          <w:tcPr>
            <w:tcW w:w="1200" w:type="dxa"/>
          </w:tcPr>
          <w:p w14:paraId="43DE32BB" w14:textId="77777777" w:rsidR="00742E59" w:rsidRPr="00197635" w:rsidRDefault="00742E59" w:rsidP="00742E59">
            <w:pPr>
              <w:pStyle w:val="TableNumbered"/>
              <w:numPr>
                <w:ilvl w:val="0"/>
                <w:numId w:val="0"/>
              </w:numPr>
              <w:ind w:left="360" w:hanging="360"/>
            </w:pPr>
            <w:r w:rsidRPr="00197635">
              <w:t xml:space="preserve">216 </w:t>
            </w:r>
          </w:p>
        </w:tc>
        <w:tc>
          <w:tcPr>
            <w:tcW w:w="2400" w:type="dxa"/>
          </w:tcPr>
          <w:p w14:paraId="3E4D0102" w14:textId="77777777" w:rsidR="00742E59" w:rsidRPr="00197635" w:rsidRDefault="00742E59" w:rsidP="00742E59">
            <w:pPr>
              <w:pStyle w:val="TableText10"/>
            </w:pPr>
            <w:r w:rsidRPr="00197635">
              <w:t>443 (1)</w:t>
            </w:r>
          </w:p>
        </w:tc>
        <w:tc>
          <w:tcPr>
            <w:tcW w:w="3720" w:type="dxa"/>
          </w:tcPr>
          <w:p w14:paraId="2B2C71BC"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3140220" w14:textId="77777777" w:rsidR="00742E59" w:rsidRPr="00197635" w:rsidRDefault="00742E59" w:rsidP="00742E59">
            <w:pPr>
              <w:pStyle w:val="TableText10"/>
            </w:pPr>
            <w:r w:rsidRPr="00197635">
              <w:t>HVOP</w:t>
            </w:r>
          </w:p>
        </w:tc>
        <w:tc>
          <w:tcPr>
            <w:tcW w:w="1560" w:type="dxa"/>
          </w:tcPr>
          <w:p w14:paraId="11A274BF" w14:textId="77777777" w:rsidR="00742E59" w:rsidRPr="00197635" w:rsidRDefault="00742E59" w:rsidP="00742E59">
            <w:pPr>
              <w:pStyle w:val="TableText10"/>
            </w:pPr>
            <w:r w:rsidRPr="00197635">
              <w:t>-</w:t>
            </w:r>
          </w:p>
        </w:tc>
        <w:tc>
          <w:tcPr>
            <w:tcW w:w="1200" w:type="dxa"/>
          </w:tcPr>
          <w:p w14:paraId="2065852D" w14:textId="77777777" w:rsidR="00742E59" w:rsidRPr="00197635" w:rsidRDefault="00742E59" w:rsidP="00742E59">
            <w:pPr>
              <w:pStyle w:val="TableText10"/>
            </w:pPr>
            <w:r w:rsidRPr="00197635">
              <w:t>-</w:t>
            </w:r>
          </w:p>
        </w:tc>
      </w:tr>
      <w:tr w:rsidR="00742E59" w:rsidRPr="00197635" w14:paraId="33EA482B" w14:textId="77777777" w:rsidTr="00742E59">
        <w:trPr>
          <w:cantSplit/>
        </w:trPr>
        <w:tc>
          <w:tcPr>
            <w:tcW w:w="1200" w:type="dxa"/>
          </w:tcPr>
          <w:p w14:paraId="74AC0A82" w14:textId="77777777" w:rsidR="00742E59" w:rsidRPr="00197635" w:rsidRDefault="00742E59" w:rsidP="00742E59">
            <w:pPr>
              <w:pStyle w:val="TableNumbered"/>
              <w:numPr>
                <w:ilvl w:val="0"/>
                <w:numId w:val="0"/>
              </w:numPr>
              <w:ind w:left="360" w:hanging="360"/>
            </w:pPr>
            <w:r w:rsidRPr="00197635">
              <w:t xml:space="preserve">217 </w:t>
            </w:r>
          </w:p>
        </w:tc>
        <w:tc>
          <w:tcPr>
            <w:tcW w:w="2400" w:type="dxa"/>
          </w:tcPr>
          <w:p w14:paraId="071C0CA6" w14:textId="77777777" w:rsidR="00742E59" w:rsidRPr="00197635" w:rsidRDefault="00742E59" w:rsidP="00742E59">
            <w:pPr>
              <w:pStyle w:val="TableText10"/>
            </w:pPr>
            <w:r w:rsidRPr="00197635">
              <w:t>444 (1)</w:t>
            </w:r>
          </w:p>
        </w:tc>
        <w:tc>
          <w:tcPr>
            <w:tcW w:w="3720" w:type="dxa"/>
          </w:tcPr>
          <w:p w14:paraId="5A1DF3AD"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4A1A169A" w14:textId="77777777" w:rsidR="00742E59" w:rsidRPr="00197635" w:rsidRDefault="00742E59" w:rsidP="00742E59">
            <w:pPr>
              <w:pStyle w:val="TableText10"/>
            </w:pPr>
            <w:r w:rsidRPr="00197635">
              <w:t>HVOP</w:t>
            </w:r>
          </w:p>
        </w:tc>
        <w:tc>
          <w:tcPr>
            <w:tcW w:w="1560" w:type="dxa"/>
          </w:tcPr>
          <w:p w14:paraId="65E1FB38" w14:textId="77777777" w:rsidR="00742E59" w:rsidRPr="00197635" w:rsidRDefault="00742E59" w:rsidP="00742E59">
            <w:pPr>
              <w:pStyle w:val="TableText10"/>
            </w:pPr>
            <w:r w:rsidRPr="00197635">
              <w:t>-</w:t>
            </w:r>
          </w:p>
        </w:tc>
        <w:tc>
          <w:tcPr>
            <w:tcW w:w="1200" w:type="dxa"/>
          </w:tcPr>
          <w:p w14:paraId="296F750D" w14:textId="77777777" w:rsidR="00742E59" w:rsidRPr="00197635" w:rsidRDefault="00742E59" w:rsidP="00742E59">
            <w:pPr>
              <w:pStyle w:val="TableText10"/>
            </w:pPr>
            <w:r w:rsidRPr="00197635">
              <w:t>-</w:t>
            </w:r>
          </w:p>
        </w:tc>
      </w:tr>
      <w:tr w:rsidR="00742E59" w:rsidRPr="00197635" w14:paraId="25AF57C2" w14:textId="77777777" w:rsidTr="00742E59">
        <w:trPr>
          <w:cantSplit/>
        </w:trPr>
        <w:tc>
          <w:tcPr>
            <w:tcW w:w="1200" w:type="dxa"/>
          </w:tcPr>
          <w:p w14:paraId="3DDF684C" w14:textId="77777777" w:rsidR="00742E59" w:rsidRPr="00197635" w:rsidRDefault="00742E59" w:rsidP="00742E59">
            <w:pPr>
              <w:pStyle w:val="TableNumbered"/>
              <w:numPr>
                <w:ilvl w:val="0"/>
                <w:numId w:val="0"/>
              </w:numPr>
              <w:ind w:left="360" w:hanging="360"/>
            </w:pPr>
            <w:r w:rsidRPr="00197635">
              <w:t xml:space="preserve">218 </w:t>
            </w:r>
          </w:p>
        </w:tc>
        <w:tc>
          <w:tcPr>
            <w:tcW w:w="2400" w:type="dxa"/>
          </w:tcPr>
          <w:p w14:paraId="3EB0FACF" w14:textId="77777777" w:rsidR="00742E59" w:rsidRPr="00197635" w:rsidRDefault="00742E59" w:rsidP="00742E59">
            <w:pPr>
              <w:pStyle w:val="TableText10"/>
            </w:pPr>
            <w:r w:rsidRPr="00197635">
              <w:t>445 (2)</w:t>
            </w:r>
          </w:p>
        </w:tc>
        <w:tc>
          <w:tcPr>
            <w:tcW w:w="3720" w:type="dxa"/>
          </w:tcPr>
          <w:p w14:paraId="2692B0D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495FEB1" w14:textId="77777777" w:rsidR="00742E59" w:rsidRPr="00197635" w:rsidRDefault="00742E59" w:rsidP="00742E59">
            <w:pPr>
              <w:pStyle w:val="TableText10"/>
            </w:pPr>
            <w:r w:rsidRPr="00197635">
              <w:t>HVOP</w:t>
            </w:r>
          </w:p>
        </w:tc>
        <w:tc>
          <w:tcPr>
            <w:tcW w:w="1560" w:type="dxa"/>
          </w:tcPr>
          <w:p w14:paraId="6958B20D" w14:textId="77777777" w:rsidR="00742E59" w:rsidRPr="00197635" w:rsidRDefault="00742E59" w:rsidP="00742E59">
            <w:pPr>
              <w:pStyle w:val="TableText10"/>
            </w:pPr>
            <w:r w:rsidRPr="00197635">
              <w:t>-</w:t>
            </w:r>
          </w:p>
        </w:tc>
        <w:tc>
          <w:tcPr>
            <w:tcW w:w="1200" w:type="dxa"/>
          </w:tcPr>
          <w:p w14:paraId="0AB39031" w14:textId="77777777" w:rsidR="00742E59" w:rsidRPr="00197635" w:rsidRDefault="00742E59" w:rsidP="00742E59">
            <w:pPr>
              <w:pStyle w:val="TableText10"/>
            </w:pPr>
            <w:r w:rsidRPr="00197635">
              <w:t>-</w:t>
            </w:r>
          </w:p>
        </w:tc>
      </w:tr>
      <w:tr w:rsidR="00742E59" w:rsidRPr="00197635" w14:paraId="491FB3B7" w14:textId="77777777" w:rsidTr="00742E59">
        <w:trPr>
          <w:cantSplit/>
        </w:trPr>
        <w:tc>
          <w:tcPr>
            <w:tcW w:w="1200" w:type="dxa"/>
          </w:tcPr>
          <w:p w14:paraId="52C66A8B" w14:textId="77777777" w:rsidR="00742E59" w:rsidRPr="00197635" w:rsidRDefault="00742E59" w:rsidP="00742E59">
            <w:pPr>
              <w:pStyle w:val="TableNumbered"/>
              <w:numPr>
                <w:ilvl w:val="0"/>
                <w:numId w:val="0"/>
              </w:numPr>
              <w:ind w:left="360" w:hanging="360"/>
            </w:pPr>
            <w:r w:rsidRPr="00197635">
              <w:t xml:space="preserve">219 </w:t>
            </w:r>
          </w:p>
        </w:tc>
        <w:tc>
          <w:tcPr>
            <w:tcW w:w="2400" w:type="dxa"/>
          </w:tcPr>
          <w:p w14:paraId="20F231C3" w14:textId="77777777" w:rsidR="00742E59" w:rsidRPr="00197635" w:rsidRDefault="00742E59" w:rsidP="00742E59">
            <w:pPr>
              <w:pStyle w:val="TableText10"/>
            </w:pPr>
            <w:r w:rsidRPr="00197635">
              <w:t>445 (4)</w:t>
            </w:r>
          </w:p>
        </w:tc>
        <w:tc>
          <w:tcPr>
            <w:tcW w:w="3720" w:type="dxa"/>
          </w:tcPr>
          <w:p w14:paraId="066BC27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F0FDA51" w14:textId="77777777" w:rsidR="00742E59" w:rsidRPr="00197635" w:rsidRDefault="00742E59" w:rsidP="00742E59">
            <w:pPr>
              <w:pStyle w:val="TableText10"/>
            </w:pPr>
            <w:r w:rsidRPr="00197635">
              <w:t>HVOP</w:t>
            </w:r>
          </w:p>
        </w:tc>
        <w:tc>
          <w:tcPr>
            <w:tcW w:w="1560" w:type="dxa"/>
          </w:tcPr>
          <w:p w14:paraId="4E375122" w14:textId="77777777" w:rsidR="00742E59" w:rsidRPr="00197635" w:rsidRDefault="00742E59" w:rsidP="00742E59">
            <w:pPr>
              <w:pStyle w:val="TableText10"/>
            </w:pPr>
            <w:r w:rsidRPr="00197635">
              <w:t>-</w:t>
            </w:r>
          </w:p>
        </w:tc>
        <w:tc>
          <w:tcPr>
            <w:tcW w:w="1200" w:type="dxa"/>
          </w:tcPr>
          <w:p w14:paraId="3B305AFF" w14:textId="77777777" w:rsidR="00742E59" w:rsidRPr="00197635" w:rsidRDefault="00742E59" w:rsidP="00742E59">
            <w:pPr>
              <w:pStyle w:val="TableText10"/>
            </w:pPr>
            <w:r w:rsidRPr="00197635">
              <w:t>-</w:t>
            </w:r>
          </w:p>
        </w:tc>
      </w:tr>
      <w:tr w:rsidR="00742E59" w:rsidRPr="00197635" w14:paraId="2A81956F" w14:textId="77777777" w:rsidTr="00742E59">
        <w:trPr>
          <w:cantSplit/>
        </w:trPr>
        <w:tc>
          <w:tcPr>
            <w:tcW w:w="1200" w:type="dxa"/>
          </w:tcPr>
          <w:p w14:paraId="603E4D78" w14:textId="77777777" w:rsidR="00742E59" w:rsidRPr="00197635" w:rsidRDefault="00742E59" w:rsidP="00742E59">
            <w:pPr>
              <w:pStyle w:val="TableNumbered"/>
              <w:numPr>
                <w:ilvl w:val="0"/>
                <w:numId w:val="0"/>
              </w:numPr>
              <w:ind w:left="360" w:hanging="360"/>
            </w:pPr>
            <w:r w:rsidRPr="00197635">
              <w:t xml:space="preserve">220 </w:t>
            </w:r>
          </w:p>
        </w:tc>
        <w:tc>
          <w:tcPr>
            <w:tcW w:w="2400" w:type="dxa"/>
          </w:tcPr>
          <w:p w14:paraId="512ED434" w14:textId="77777777" w:rsidR="00742E59" w:rsidRPr="00197635" w:rsidRDefault="00742E59" w:rsidP="00742E59">
            <w:pPr>
              <w:pStyle w:val="TableText10"/>
            </w:pPr>
            <w:r w:rsidRPr="00197635">
              <w:t>446</w:t>
            </w:r>
          </w:p>
        </w:tc>
        <w:tc>
          <w:tcPr>
            <w:tcW w:w="3720" w:type="dxa"/>
          </w:tcPr>
          <w:p w14:paraId="0C8FA00B"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7CFB6E9B" w14:textId="77777777" w:rsidR="00742E59" w:rsidRPr="00197635" w:rsidRDefault="00742E59" w:rsidP="00742E59">
            <w:pPr>
              <w:pStyle w:val="TableText10"/>
            </w:pPr>
            <w:r w:rsidRPr="00197635">
              <w:t>HVOP</w:t>
            </w:r>
          </w:p>
        </w:tc>
        <w:tc>
          <w:tcPr>
            <w:tcW w:w="1560" w:type="dxa"/>
          </w:tcPr>
          <w:p w14:paraId="54CF1B61" w14:textId="77777777" w:rsidR="00742E59" w:rsidRPr="00197635" w:rsidRDefault="00742E59" w:rsidP="00742E59">
            <w:pPr>
              <w:pStyle w:val="TableText10"/>
            </w:pPr>
            <w:r w:rsidRPr="00197635">
              <w:t>-</w:t>
            </w:r>
          </w:p>
        </w:tc>
        <w:tc>
          <w:tcPr>
            <w:tcW w:w="1200" w:type="dxa"/>
          </w:tcPr>
          <w:p w14:paraId="285A47CF" w14:textId="77777777" w:rsidR="00742E59" w:rsidRPr="00197635" w:rsidRDefault="00742E59" w:rsidP="00742E59">
            <w:pPr>
              <w:pStyle w:val="TableText10"/>
            </w:pPr>
            <w:r w:rsidRPr="00197635">
              <w:t>-</w:t>
            </w:r>
          </w:p>
        </w:tc>
      </w:tr>
      <w:tr w:rsidR="00742E59" w:rsidRPr="00197635" w14:paraId="5735745F" w14:textId="77777777" w:rsidTr="00742E59">
        <w:trPr>
          <w:cantSplit/>
        </w:trPr>
        <w:tc>
          <w:tcPr>
            <w:tcW w:w="1200" w:type="dxa"/>
          </w:tcPr>
          <w:p w14:paraId="484E96DE" w14:textId="77777777" w:rsidR="00742E59" w:rsidRPr="00197635" w:rsidRDefault="00742E59" w:rsidP="00742E59">
            <w:pPr>
              <w:pStyle w:val="TableNumbered"/>
              <w:keepNext/>
              <w:numPr>
                <w:ilvl w:val="0"/>
                <w:numId w:val="0"/>
              </w:numPr>
              <w:ind w:left="360" w:hanging="360"/>
            </w:pPr>
            <w:r w:rsidRPr="00197635">
              <w:t xml:space="preserve">221 </w:t>
            </w:r>
          </w:p>
        </w:tc>
        <w:tc>
          <w:tcPr>
            <w:tcW w:w="2400" w:type="dxa"/>
          </w:tcPr>
          <w:p w14:paraId="09FEB0CC" w14:textId="77777777" w:rsidR="00742E59" w:rsidRPr="00197635" w:rsidRDefault="00742E59" w:rsidP="00742E59">
            <w:pPr>
              <w:pStyle w:val="TableText10"/>
            </w:pPr>
            <w:r w:rsidRPr="00197635">
              <w:t>448</w:t>
            </w:r>
          </w:p>
        </w:tc>
        <w:tc>
          <w:tcPr>
            <w:tcW w:w="3720" w:type="dxa"/>
          </w:tcPr>
          <w:p w14:paraId="0AD1360A"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1712CC64" w14:textId="77777777" w:rsidR="00742E59" w:rsidRPr="00197635" w:rsidRDefault="00742E59" w:rsidP="00742E59">
            <w:pPr>
              <w:pStyle w:val="TableText10"/>
            </w:pPr>
            <w:r w:rsidRPr="00197635">
              <w:t>HVOP</w:t>
            </w:r>
          </w:p>
        </w:tc>
        <w:tc>
          <w:tcPr>
            <w:tcW w:w="1560" w:type="dxa"/>
          </w:tcPr>
          <w:p w14:paraId="4737D8FE" w14:textId="77777777" w:rsidR="00742E59" w:rsidRPr="00197635" w:rsidRDefault="00742E59" w:rsidP="00742E59">
            <w:pPr>
              <w:pStyle w:val="TableText10"/>
            </w:pPr>
            <w:r w:rsidRPr="00197635">
              <w:t>-</w:t>
            </w:r>
          </w:p>
        </w:tc>
        <w:tc>
          <w:tcPr>
            <w:tcW w:w="1200" w:type="dxa"/>
          </w:tcPr>
          <w:p w14:paraId="448C58BF" w14:textId="77777777" w:rsidR="00742E59" w:rsidRPr="00197635" w:rsidRDefault="00742E59" w:rsidP="00742E59">
            <w:pPr>
              <w:pStyle w:val="TableText10"/>
            </w:pPr>
            <w:r w:rsidRPr="00197635">
              <w:t>-</w:t>
            </w:r>
          </w:p>
        </w:tc>
      </w:tr>
      <w:tr w:rsidR="00742E59" w:rsidRPr="00197635" w14:paraId="3D6E5C57" w14:textId="77777777" w:rsidTr="00742E59">
        <w:trPr>
          <w:cantSplit/>
        </w:trPr>
        <w:tc>
          <w:tcPr>
            <w:tcW w:w="1200" w:type="dxa"/>
          </w:tcPr>
          <w:p w14:paraId="38BE4A50" w14:textId="77777777" w:rsidR="00742E59" w:rsidRPr="00197635" w:rsidRDefault="00742E59" w:rsidP="00742E59">
            <w:pPr>
              <w:pStyle w:val="TableNumbered"/>
              <w:numPr>
                <w:ilvl w:val="0"/>
                <w:numId w:val="0"/>
              </w:numPr>
              <w:ind w:left="360" w:hanging="360"/>
            </w:pPr>
            <w:r w:rsidRPr="00197635">
              <w:t xml:space="preserve">222 </w:t>
            </w:r>
          </w:p>
        </w:tc>
        <w:tc>
          <w:tcPr>
            <w:tcW w:w="2400" w:type="dxa"/>
          </w:tcPr>
          <w:p w14:paraId="7735A4D1" w14:textId="77777777" w:rsidR="00742E59" w:rsidRPr="00197635" w:rsidRDefault="00742E59" w:rsidP="00742E59">
            <w:pPr>
              <w:pStyle w:val="TableText10"/>
            </w:pPr>
            <w:r w:rsidRPr="00197635">
              <w:t>449 (1)</w:t>
            </w:r>
          </w:p>
        </w:tc>
        <w:tc>
          <w:tcPr>
            <w:tcW w:w="3720" w:type="dxa"/>
          </w:tcPr>
          <w:p w14:paraId="6000EA3F"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1E276AB3" w14:textId="77777777" w:rsidR="00742E59" w:rsidRPr="00197635" w:rsidRDefault="00742E59" w:rsidP="00742E59">
            <w:pPr>
              <w:pStyle w:val="TableText10"/>
            </w:pPr>
            <w:r w:rsidRPr="00197635">
              <w:t>HVOP</w:t>
            </w:r>
          </w:p>
        </w:tc>
        <w:tc>
          <w:tcPr>
            <w:tcW w:w="1560" w:type="dxa"/>
          </w:tcPr>
          <w:p w14:paraId="69351982" w14:textId="77777777" w:rsidR="00742E59" w:rsidRPr="00197635" w:rsidRDefault="00742E59" w:rsidP="00742E59">
            <w:pPr>
              <w:pStyle w:val="TableText10"/>
            </w:pPr>
            <w:r w:rsidRPr="00197635">
              <w:t>-</w:t>
            </w:r>
          </w:p>
        </w:tc>
        <w:tc>
          <w:tcPr>
            <w:tcW w:w="1200" w:type="dxa"/>
          </w:tcPr>
          <w:p w14:paraId="3520912E" w14:textId="77777777" w:rsidR="00742E59" w:rsidRPr="00197635" w:rsidRDefault="00742E59" w:rsidP="00742E59">
            <w:pPr>
              <w:pStyle w:val="TableText10"/>
            </w:pPr>
            <w:r w:rsidRPr="00197635">
              <w:t>-</w:t>
            </w:r>
          </w:p>
        </w:tc>
      </w:tr>
      <w:tr w:rsidR="00742E59" w:rsidRPr="00197635" w14:paraId="4D416395" w14:textId="77777777" w:rsidTr="00742E59">
        <w:trPr>
          <w:cantSplit/>
        </w:trPr>
        <w:tc>
          <w:tcPr>
            <w:tcW w:w="1200" w:type="dxa"/>
          </w:tcPr>
          <w:p w14:paraId="4DD94C26" w14:textId="77777777" w:rsidR="00742E59" w:rsidRPr="00197635" w:rsidRDefault="00742E59" w:rsidP="00742E59">
            <w:pPr>
              <w:pStyle w:val="TableNumbered"/>
              <w:numPr>
                <w:ilvl w:val="0"/>
                <w:numId w:val="0"/>
              </w:numPr>
              <w:ind w:left="360" w:hanging="360"/>
            </w:pPr>
            <w:r w:rsidRPr="00197635">
              <w:lastRenderedPageBreak/>
              <w:t xml:space="preserve">223 </w:t>
            </w:r>
          </w:p>
        </w:tc>
        <w:tc>
          <w:tcPr>
            <w:tcW w:w="2400" w:type="dxa"/>
          </w:tcPr>
          <w:p w14:paraId="244B1FC7" w14:textId="77777777" w:rsidR="00742E59" w:rsidRPr="00197635" w:rsidRDefault="00742E59" w:rsidP="00742E59">
            <w:pPr>
              <w:pStyle w:val="TableText10"/>
            </w:pPr>
            <w:r w:rsidRPr="00197635">
              <w:t>449 (2)</w:t>
            </w:r>
          </w:p>
        </w:tc>
        <w:tc>
          <w:tcPr>
            <w:tcW w:w="3720" w:type="dxa"/>
          </w:tcPr>
          <w:p w14:paraId="710EE431"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63550FE7" w14:textId="77777777" w:rsidR="00742E59" w:rsidRPr="00197635" w:rsidRDefault="00742E59" w:rsidP="00742E59">
            <w:pPr>
              <w:pStyle w:val="TableText10"/>
            </w:pPr>
            <w:r w:rsidRPr="00197635">
              <w:t>HVOP</w:t>
            </w:r>
          </w:p>
        </w:tc>
        <w:tc>
          <w:tcPr>
            <w:tcW w:w="1560" w:type="dxa"/>
          </w:tcPr>
          <w:p w14:paraId="51500488" w14:textId="77777777" w:rsidR="00742E59" w:rsidRPr="00197635" w:rsidRDefault="00742E59" w:rsidP="00742E59">
            <w:pPr>
              <w:pStyle w:val="TableText10"/>
            </w:pPr>
            <w:r w:rsidRPr="00197635">
              <w:t>-</w:t>
            </w:r>
          </w:p>
        </w:tc>
        <w:tc>
          <w:tcPr>
            <w:tcW w:w="1200" w:type="dxa"/>
          </w:tcPr>
          <w:p w14:paraId="05CAB9AA" w14:textId="77777777" w:rsidR="00742E59" w:rsidRPr="00197635" w:rsidRDefault="00742E59" w:rsidP="00742E59">
            <w:pPr>
              <w:pStyle w:val="TableText10"/>
            </w:pPr>
            <w:r w:rsidRPr="00197635">
              <w:t>-</w:t>
            </w:r>
          </w:p>
        </w:tc>
      </w:tr>
      <w:tr w:rsidR="00742E59" w:rsidRPr="00197635" w14:paraId="5399D32F" w14:textId="77777777" w:rsidTr="00742E59">
        <w:trPr>
          <w:cantSplit/>
        </w:trPr>
        <w:tc>
          <w:tcPr>
            <w:tcW w:w="1200" w:type="dxa"/>
          </w:tcPr>
          <w:p w14:paraId="60962724" w14:textId="77777777" w:rsidR="00742E59" w:rsidRPr="00197635" w:rsidRDefault="00742E59" w:rsidP="00742E59">
            <w:pPr>
              <w:pStyle w:val="TableNumbered"/>
              <w:numPr>
                <w:ilvl w:val="0"/>
                <w:numId w:val="0"/>
              </w:numPr>
              <w:ind w:left="360" w:hanging="360"/>
            </w:pPr>
            <w:r w:rsidRPr="00197635">
              <w:t xml:space="preserve">224 </w:t>
            </w:r>
          </w:p>
        </w:tc>
        <w:tc>
          <w:tcPr>
            <w:tcW w:w="2400" w:type="dxa"/>
          </w:tcPr>
          <w:p w14:paraId="7B686C03" w14:textId="77777777" w:rsidR="00742E59" w:rsidRPr="00197635" w:rsidRDefault="00742E59" w:rsidP="00742E59">
            <w:pPr>
              <w:pStyle w:val="TableText10"/>
            </w:pPr>
            <w:r w:rsidRPr="00197635">
              <w:t>449 (3)</w:t>
            </w:r>
          </w:p>
        </w:tc>
        <w:tc>
          <w:tcPr>
            <w:tcW w:w="3720" w:type="dxa"/>
          </w:tcPr>
          <w:p w14:paraId="7004AA6B"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E0ACA78" w14:textId="77777777" w:rsidR="00742E59" w:rsidRPr="00197635" w:rsidRDefault="00742E59" w:rsidP="00742E59">
            <w:pPr>
              <w:pStyle w:val="TableText10"/>
            </w:pPr>
            <w:r w:rsidRPr="00197635">
              <w:t>HVOP</w:t>
            </w:r>
          </w:p>
        </w:tc>
        <w:tc>
          <w:tcPr>
            <w:tcW w:w="1560" w:type="dxa"/>
          </w:tcPr>
          <w:p w14:paraId="7F066AAE" w14:textId="77777777" w:rsidR="00742E59" w:rsidRPr="00197635" w:rsidRDefault="00742E59" w:rsidP="00742E59">
            <w:pPr>
              <w:pStyle w:val="TableText10"/>
            </w:pPr>
            <w:r w:rsidRPr="00197635">
              <w:t>-</w:t>
            </w:r>
          </w:p>
        </w:tc>
        <w:tc>
          <w:tcPr>
            <w:tcW w:w="1200" w:type="dxa"/>
          </w:tcPr>
          <w:p w14:paraId="3437969D" w14:textId="77777777" w:rsidR="00742E59" w:rsidRPr="00197635" w:rsidRDefault="00742E59" w:rsidP="00742E59">
            <w:pPr>
              <w:pStyle w:val="TableText10"/>
            </w:pPr>
            <w:r w:rsidRPr="00197635">
              <w:t>-</w:t>
            </w:r>
          </w:p>
        </w:tc>
      </w:tr>
      <w:tr w:rsidR="00742E59" w:rsidRPr="00197635" w14:paraId="43C935C7" w14:textId="77777777" w:rsidTr="00742E59">
        <w:trPr>
          <w:cantSplit/>
        </w:trPr>
        <w:tc>
          <w:tcPr>
            <w:tcW w:w="1200" w:type="dxa"/>
          </w:tcPr>
          <w:p w14:paraId="4F479D39" w14:textId="77777777" w:rsidR="00742E59" w:rsidRPr="00197635" w:rsidRDefault="00742E59" w:rsidP="00742E59">
            <w:pPr>
              <w:pStyle w:val="TableNumbered"/>
              <w:numPr>
                <w:ilvl w:val="0"/>
                <w:numId w:val="0"/>
              </w:numPr>
              <w:ind w:left="360" w:hanging="360"/>
            </w:pPr>
            <w:r w:rsidRPr="00197635">
              <w:t xml:space="preserve">225 </w:t>
            </w:r>
          </w:p>
        </w:tc>
        <w:tc>
          <w:tcPr>
            <w:tcW w:w="2400" w:type="dxa"/>
          </w:tcPr>
          <w:p w14:paraId="096763CF" w14:textId="77777777" w:rsidR="00742E59" w:rsidRPr="00197635" w:rsidRDefault="00742E59" w:rsidP="00742E59">
            <w:pPr>
              <w:pStyle w:val="TableText10"/>
            </w:pPr>
            <w:r w:rsidRPr="00197635">
              <w:t>450 (1)</w:t>
            </w:r>
          </w:p>
        </w:tc>
        <w:tc>
          <w:tcPr>
            <w:tcW w:w="3720" w:type="dxa"/>
          </w:tcPr>
          <w:p w14:paraId="5E6CB658"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0B9C2603" w14:textId="77777777" w:rsidR="00742E59" w:rsidRPr="00197635" w:rsidRDefault="00742E59" w:rsidP="00742E59">
            <w:pPr>
              <w:pStyle w:val="TableText10"/>
            </w:pPr>
            <w:r w:rsidRPr="00197635">
              <w:t>HVOP</w:t>
            </w:r>
          </w:p>
        </w:tc>
        <w:tc>
          <w:tcPr>
            <w:tcW w:w="1560" w:type="dxa"/>
          </w:tcPr>
          <w:p w14:paraId="006B04FB" w14:textId="77777777" w:rsidR="00742E59" w:rsidRPr="00197635" w:rsidRDefault="00742E59" w:rsidP="00742E59">
            <w:pPr>
              <w:pStyle w:val="TableText10"/>
            </w:pPr>
            <w:r w:rsidRPr="00197635">
              <w:t>-</w:t>
            </w:r>
          </w:p>
        </w:tc>
        <w:tc>
          <w:tcPr>
            <w:tcW w:w="1200" w:type="dxa"/>
          </w:tcPr>
          <w:p w14:paraId="24AAB407" w14:textId="77777777" w:rsidR="00742E59" w:rsidRPr="00197635" w:rsidRDefault="00742E59" w:rsidP="00742E59">
            <w:pPr>
              <w:pStyle w:val="TableText10"/>
            </w:pPr>
            <w:r w:rsidRPr="00197635">
              <w:t>-</w:t>
            </w:r>
          </w:p>
        </w:tc>
      </w:tr>
      <w:tr w:rsidR="00742E59" w:rsidRPr="00197635" w14:paraId="39B7FCA0" w14:textId="77777777" w:rsidTr="00742E59">
        <w:trPr>
          <w:cantSplit/>
        </w:trPr>
        <w:tc>
          <w:tcPr>
            <w:tcW w:w="1200" w:type="dxa"/>
          </w:tcPr>
          <w:p w14:paraId="1920F258" w14:textId="77777777" w:rsidR="00742E59" w:rsidRPr="00197635" w:rsidRDefault="00742E59" w:rsidP="00742E59">
            <w:pPr>
              <w:pStyle w:val="TableNumbered"/>
              <w:numPr>
                <w:ilvl w:val="0"/>
                <w:numId w:val="0"/>
              </w:numPr>
              <w:ind w:left="360" w:hanging="360"/>
            </w:pPr>
            <w:r w:rsidRPr="00197635">
              <w:t xml:space="preserve">226 </w:t>
            </w:r>
          </w:p>
        </w:tc>
        <w:tc>
          <w:tcPr>
            <w:tcW w:w="2400" w:type="dxa"/>
          </w:tcPr>
          <w:p w14:paraId="1FFDCA13" w14:textId="77777777" w:rsidR="00742E59" w:rsidRPr="00197635" w:rsidRDefault="00742E59" w:rsidP="00742E59">
            <w:pPr>
              <w:pStyle w:val="TableText10"/>
            </w:pPr>
            <w:r w:rsidRPr="00197635">
              <w:t>451</w:t>
            </w:r>
          </w:p>
        </w:tc>
        <w:tc>
          <w:tcPr>
            <w:tcW w:w="3720" w:type="dxa"/>
          </w:tcPr>
          <w:p w14:paraId="663E05E7" w14:textId="77777777" w:rsidR="00742E59" w:rsidRPr="00197635" w:rsidRDefault="00742E59" w:rsidP="00742E59">
            <w:pPr>
              <w:pStyle w:val="TableText10"/>
              <w:rPr>
                <w:rFonts w:asciiTheme="minorHAnsi" w:hAnsiTheme="minorHAnsi" w:cstheme="minorHAnsi"/>
              </w:rPr>
            </w:pPr>
            <w:r w:rsidRPr="00197635">
              <w:rPr>
                <w:lang w:eastAsia="en-AU"/>
              </w:rPr>
              <w:t>reporting contraventions by intelligent access program service providers to TCA</w:t>
            </w:r>
          </w:p>
        </w:tc>
        <w:tc>
          <w:tcPr>
            <w:tcW w:w="1320" w:type="dxa"/>
          </w:tcPr>
          <w:p w14:paraId="7475684D" w14:textId="77777777" w:rsidR="00742E59" w:rsidRPr="00197635" w:rsidRDefault="00742E59" w:rsidP="00742E59">
            <w:pPr>
              <w:pStyle w:val="TableText10"/>
            </w:pPr>
            <w:r w:rsidRPr="00197635">
              <w:t>HVOP</w:t>
            </w:r>
          </w:p>
        </w:tc>
        <w:tc>
          <w:tcPr>
            <w:tcW w:w="1560" w:type="dxa"/>
          </w:tcPr>
          <w:p w14:paraId="572F35B3" w14:textId="77777777" w:rsidR="00742E59" w:rsidRPr="00197635" w:rsidRDefault="00742E59" w:rsidP="00742E59">
            <w:pPr>
              <w:pStyle w:val="TableText10"/>
            </w:pPr>
            <w:r w:rsidRPr="00197635">
              <w:t>-</w:t>
            </w:r>
          </w:p>
        </w:tc>
        <w:tc>
          <w:tcPr>
            <w:tcW w:w="1200" w:type="dxa"/>
          </w:tcPr>
          <w:p w14:paraId="492C0B3D" w14:textId="77777777" w:rsidR="00742E59" w:rsidRPr="00197635" w:rsidRDefault="00742E59" w:rsidP="00742E59">
            <w:pPr>
              <w:pStyle w:val="TableText10"/>
            </w:pPr>
            <w:r w:rsidRPr="00197635">
              <w:t>-</w:t>
            </w:r>
          </w:p>
        </w:tc>
      </w:tr>
      <w:tr w:rsidR="00742E59" w:rsidRPr="00197635" w14:paraId="65CC8DCA" w14:textId="77777777" w:rsidTr="00742E59">
        <w:trPr>
          <w:cantSplit/>
        </w:trPr>
        <w:tc>
          <w:tcPr>
            <w:tcW w:w="1200" w:type="dxa"/>
          </w:tcPr>
          <w:p w14:paraId="62635B51" w14:textId="77777777" w:rsidR="00742E59" w:rsidRPr="00197635" w:rsidRDefault="00742E59" w:rsidP="00742E59">
            <w:pPr>
              <w:pStyle w:val="TableNumbered"/>
              <w:numPr>
                <w:ilvl w:val="0"/>
                <w:numId w:val="0"/>
              </w:numPr>
              <w:ind w:left="360" w:hanging="360"/>
            </w:pPr>
            <w:r w:rsidRPr="00197635">
              <w:t xml:space="preserve">227 </w:t>
            </w:r>
          </w:p>
        </w:tc>
        <w:tc>
          <w:tcPr>
            <w:tcW w:w="2400" w:type="dxa"/>
          </w:tcPr>
          <w:p w14:paraId="18B3206C" w14:textId="77777777" w:rsidR="00742E59" w:rsidRPr="00197635" w:rsidRDefault="00742E59" w:rsidP="00742E59">
            <w:pPr>
              <w:pStyle w:val="TableText10"/>
            </w:pPr>
            <w:r w:rsidRPr="00197635">
              <w:t>452</w:t>
            </w:r>
          </w:p>
        </w:tc>
        <w:tc>
          <w:tcPr>
            <w:tcW w:w="3720" w:type="dxa"/>
          </w:tcPr>
          <w:p w14:paraId="2AEF9B97"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 to regulator or TCA</w:t>
            </w:r>
          </w:p>
        </w:tc>
        <w:tc>
          <w:tcPr>
            <w:tcW w:w="1320" w:type="dxa"/>
          </w:tcPr>
          <w:p w14:paraId="4530A6DA" w14:textId="77777777" w:rsidR="00742E59" w:rsidRPr="00197635" w:rsidRDefault="00742E59" w:rsidP="00742E59">
            <w:pPr>
              <w:pStyle w:val="TableText10"/>
            </w:pPr>
            <w:r w:rsidRPr="00197635">
              <w:t>HVOP</w:t>
            </w:r>
          </w:p>
        </w:tc>
        <w:tc>
          <w:tcPr>
            <w:tcW w:w="1560" w:type="dxa"/>
          </w:tcPr>
          <w:p w14:paraId="767DDF78" w14:textId="77777777" w:rsidR="00742E59" w:rsidRPr="00197635" w:rsidRDefault="00742E59" w:rsidP="00742E59">
            <w:pPr>
              <w:pStyle w:val="TableText10"/>
            </w:pPr>
            <w:r w:rsidRPr="00197635">
              <w:t>-</w:t>
            </w:r>
          </w:p>
        </w:tc>
        <w:tc>
          <w:tcPr>
            <w:tcW w:w="1200" w:type="dxa"/>
          </w:tcPr>
          <w:p w14:paraId="55F2FC79" w14:textId="77777777" w:rsidR="00742E59" w:rsidRPr="00197635" w:rsidRDefault="00742E59" w:rsidP="00742E59">
            <w:pPr>
              <w:pStyle w:val="TableText10"/>
            </w:pPr>
            <w:r w:rsidRPr="00197635">
              <w:t>-</w:t>
            </w:r>
          </w:p>
        </w:tc>
      </w:tr>
      <w:tr w:rsidR="00742E59" w:rsidRPr="00197635" w14:paraId="5F262681" w14:textId="77777777" w:rsidTr="00742E59">
        <w:trPr>
          <w:cantSplit/>
        </w:trPr>
        <w:tc>
          <w:tcPr>
            <w:tcW w:w="1200" w:type="dxa"/>
          </w:tcPr>
          <w:p w14:paraId="7368646F" w14:textId="77777777" w:rsidR="00742E59" w:rsidRPr="00197635" w:rsidRDefault="00742E59" w:rsidP="00742E59">
            <w:pPr>
              <w:pStyle w:val="TableNumbered"/>
              <w:numPr>
                <w:ilvl w:val="0"/>
                <w:numId w:val="0"/>
              </w:numPr>
              <w:ind w:left="360" w:hanging="360"/>
            </w:pPr>
            <w:r w:rsidRPr="00197635">
              <w:t xml:space="preserve">228 </w:t>
            </w:r>
          </w:p>
        </w:tc>
        <w:tc>
          <w:tcPr>
            <w:tcW w:w="2400" w:type="dxa"/>
          </w:tcPr>
          <w:p w14:paraId="06E1DF4D" w14:textId="77777777" w:rsidR="00742E59" w:rsidRPr="00197635" w:rsidRDefault="00742E59" w:rsidP="00742E59">
            <w:pPr>
              <w:pStyle w:val="TableText10"/>
            </w:pPr>
            <w:r w:rsidRPr="00197635">
              <w:t>453 (1)</w:t>
            </w:r>
          </w:p>
        </w:tc>
        <w:tc>
          <w:tcPr>
            <w:tcW w:w="3720" w:type="dxa"/>
          </w:tcPr>
          <w:p w14:paraId="224052E2"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8B86DA3" w14:textId="77777777" w:rsidR="00742E59" w:rsidRPr="00197635" w:rsidRDefault="00742E59" w:rsidP="00742E59">
            <w:pPr>
              <w:pStyle w:val="TableText10"/>
            </w:pPr>
            <w:r w:rsidRPr="00197635">
              <w:t>HVOP</w:t>
            </w:r>
          </w:p>
        </w:tc>
        <w:tc>
          <w:tcPr>
            <w:tcW w:w="1560" w:type="dxa"/>
          </w:tcPr>
          <w:p w14:paraId="7652CF44" w14:textId="77777777" w:rsidR="00742E59" w:rsidRPr="00197635" w:rsidRDefault="00742E59" w:rsidP="00742E59">
            <w:pPr>
              <w:pStyle w:val="TableText10"/>
            </w:pPr>
            <w:r w:rsidRPr="00197635">
              <w:t>-</w:t>
            </w:r>
          </w:p>
        </w:tc>
        <w:tc>
          <w:tcPr>
            <w:tcW w:w="1200" w:type="dxa"/>
          </w:tcPr>
          <w:p w14:paraId="61E667BA" w14:textId="77777777" w:rsidR="00742E59" w:rsidRPr="00197635" w:rsidRDefault="00742E59" w:rsidP="00742E59">
            <w:pPr>
              <w:pStyle w:val="TableText10"/>
            </w:pPr>
            <w:r w:rsidRPr="00197635">
              <w:t>-</w:t>
            </w:r>
          </w:p>
        </w:tc>
      </w:tr>
      <w:tr w:rsidR="00742E59" w:rsidRPr="00197635" w14:paraId="288A3A9C" w14:textId="77777777" w:rsidTr="00742E59">
        <w:trPr>
          <w:cantSplit/>
        </w:trPr>
        <w:tc>
          <w:tcPr>
            <w:tcW w:w="1200" w:type="dxa"/>
          </w:tcPr>
          <w:p w14:paraId="55A01E32" w14:textId="77777777" w:rsidR="00742E59" w:rsidRPr="00197635" w:rsidRDefault="00742E59" w:rsidP="00742E59">
            <w:pPr>
              <w:pStyle w:val="TableNumbered"/>
              <w:numPr>
                <w:ilvl w:val="0"/>
                <w:numId w:val="0"/>
              </w:numPr>
              <w:ind w:left="360" w:hanging="360"/>
            </w:pPr>
            <w:r w:rsidRPr="00197635">
              <w:lastRenderedPageBreak/>
              <w:t xml:space="preserve">229 </w:t>
            </w:r>
          </w:p>
        </w:tc>
        <w:tc>
          <w:tcPr>
            <w:tcW w:w="2400" w:type="dxa"/>
          </w:tcPr>
          <w:p w14:paraId="7AB33D40" w14:textId="77777777" w:rsidR="00742E59" w:rsidRPr="00197635" w:rsidRDefault="00742E59" w:rsidP="00742E59">
            <w:pPr>
              <w:pStyle w:val="TableText10"/>
            </w:pPr>
            <w:r w:rsidRPr="00197635">
              <w:t>453 (2)</w:t>
            </w:r>
          </w:p>
        </w:tc>
        <w:tc>
          <w:tcPr>
            <w:tcW w:w="3720" w:type="dxa"/>
          </w:tcPr>
          <w:p w14:paraId="4941BF5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7A55D5C0" w14:textId="77777777" w:rsidR="00742E59" w:rsidRPr="00197635" w:rsidRDefault="00742E59" w:rsidP="00742E59">
            <w:pPr>
              <w:pStyle w:val="TableText10"/>
            </w:pPr>
            <w:r w:rsidRPr="00197635">
              <w:t>HVOP</w:t>
            </w:r>
          </w:p>
        </w:tc>
        <w:tc>
          <w:tcPr>
            <w:tcW w:w="1560" w:type="dxa"/>
          </w:tcPr>
          <w:p w14:paraId="49F61797" w14:textId="77777777" w:rsidR="00742E59" w:rsidRPr="00197635" w:rsidRDefault="00742E59" w:rsidP="00742E59">
            <w:pPr>
              <w:pStyle w:val="TableText10"/>
            </w:pPr>
            <w:r w:rsidRPr="00197635">
              <w:t>-</w:t>
            </w:r>
          </w:p>
        </w:tc>
        <w:tc>
          <w:tcPr>
            <w:tcW w:w="1200" w:type="dxa"/>
          </w:tcPr>
          <w:p w14:paraId="00F3EAFA" w14:textId="77777777" w:rsidR="00742E59" w:rsidRPr="00197635" w:rsidRDefault="00742E59" w:rsidP="00742E59">
            <w:pPr>
              <w:pStyle w:val="TableText10"/>
            </w:pPr>
            <w:r w:rsidRPr="00197635">
              <w:t>-</w:t>
            </w:r>
          </w:p>
        </w:tc>
      </w:tr>
      <w:tr w:rsidR="00742E59" w:rsidRPr="00197635" w14:paraId="103C9AD1" w14:textId="77777777" w:rsidTr="00742E59">
        <w:trPr>
          <w:cantSplit/>
        </w:trPr>
        <w:tc>
          <w:tcPr>
            <w:tcW w:w="1200" w:type="dxa"/>
          </w:tcPr>
          <w:p w14:paraId="59F73894" w14:textId="77777777" w:rsidR="00742E59" w:rsidRPr="00197635" w:rsidRDefault="00742E59" w:rsidP="00742E59">
            <w:pPr>
              <w:pStyle w:val="TableNumbered"/>
              <w:numPr>
                <w:ilvl w:val="0"/>
                <w:numId w:val="0"/>
              </w:numPr>
              <w:ind w:left="360" w:hanging="360"/>
            </w:pPr>
            <w:r w:rsidRPr="00197635">
              <w:t xml:space="preserve">230 </w:t>
            </w:r>
          </w:p>
        </w:tc>
        <w:tc>
          <w:tcPr>
            <w:tcW w:w="2400" w:type="dxa"/>
          </w:tcPr>
          <w:p w14:paraId="7C427D29" w14:textId="77777777" w:rsidR="00742E59" w:rsidRPr="00197635" w:rsidRDefault="00742E59" w:rsidP="00742E59">
            <w:pPr>
              <w:pStyle w:val="TableText10"/>
            </w:pPr>
            <w:r w:rsidRPr="00197635">
              <w:t>454 (1)</w:t>
            </w:r>
          </w:p>
        </w:tc>
        <w:tc>
          <w:tcPr>
            <w:tcW w:w="3720" w:type="dxa"/>
          </w:tcPr>
          <w:p w14:paraId="1DC88BED"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31ACCAA8" w14:textId="77777777" w:rsidR="00742E59" w:rsidRPr="00197635" w:rsidRDefault="00742E59" w:rsidP="00742E59">
            <w:pPr>
              <w:pStyle w:val="TableText10"/>
            </w:pPr>
            <w:r w:rsidRPr="00197635">
              <w:t>HVOP</w:t>
            </w:r>
          </w:p>
        </w:tc>
        <w:tc>
          <w:tcPr>
            <w:tcW w:w="1560" w:type="dxa"/>
          </w:tcPr>
          <w:p w14:paraId="4CE7546A" w14:textId="77777777" w:rsidR="00742E59" w:rsidRPr="00197635" w:rsidRDefault="00742E59" w:rsidP="00742E59">
            <w:pPr>
              <w:pStyle w:val="TableText10"/>
            </w:pPr>
            <w:r w:rsidRPr="00197635">
              <w:t>-</w:t>
            </w:r>
          </w:p>
        </w:tc>
        <w:tc>
          <w:tcPr>
            <w:tcW w:w="1200" w:type="dxa"/>
          </w:tcPr>
          <w:p w14:paraId="619E47FD" w14:textId="77777777" w:rsidR="00742E59" w:rsidRPr="00197635" w:rsidRDefault="00742E59" w:rsidP="00742E59">
            <w:pPr>
              <w:pStyle w:val="TableText10"/>
            </w:pPr>
            <w:r w:rsidRPr="00197635">
              <w:t>-</w:t>
            </w:r>
          </w:p>
        </w:tc>
      </w:tr>
      <w:tr w:rsidR="00742E59" w:rsidRPr="00197635" w14:paraId="0C11E8AF" w14:textId="77777777" w:rsidTr="00742E59">
        <w:trPr>
          <w:cantSplit/>
        </w:trPr>
        <w:tc>
          <w:tcPr>
            <w:tcW w:w="1200" w:type="dxa"/>
          </w:tcPr>
          <w:p w14:paraId="000BF89B" w14:textId="77777777" w:rsidR="00742E59" w:rsidRPr="00197635" w:rsidRDefault="00742E59" w:rsidP="00742E59">
            <w:pPr>
              <w:pStyle w:val="TableNumbered"/>
              <w:numPr>
                <w:ilvl w:val="0"/>
                <w:numId w:val="0"/>
              </w:numPr>
              <w:ind w:left="360" w:hanging="360"/>
            </w:pPr>
            <w:r w:rsidRPr="00197635">
              <w:t xml:space="preserve">231 </w:t>
            </w:r>
          </w:p>
        </w:tc>
        <w:tc>
          <w:tcPr>
            <w:tcW w:w="2400" w:type="dxa"/>
          </w:tcPr>
          <w:p w14:paraId="664CFA05" w14:textId="77777777" w:rsidR="00742E59" w:rsidRPr="00197635" w:rsidRDefault="00742E59" w:rsidP="00742E59">
            <w:pPr>
              <w:pStyle w:val="TableText10"/>
            </w:pPr>
            <w:r w:rsidRPr="00197635">
              <w:t>454 (2)</w:t>
            </w:r>
          </w:p>
        </w:tc>
        <w:tc>
          <w:tcPr>
            <w:tcW w:w="3720" w:type="dxa"/>
          </w:tcPr>
          <w:p w14:paraId="32207600"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225B997F" w14:textId="77777777" w:rsidR="00742E59" w:rsidRPr="00197635" w:rsidRDefault="00742E59" w:rsidP="00742E59">
            <w:pPr>
              <w:pStyle w:val="TableText10"/>
            </w:pPr>
            <w:r w:rsidRPr="00197635">
              <w:t>HVOP</w:t>
            </w:r>
          </w:p>
        </w:tc>
        <w:tc>
          <w:tcPr>
            <w:tcW w:w="1560" w:type="dxa"/>
          </w:tcPr>
          <w:p w14:paraId="2F1C5928" w14:textId="77777777" w:rsidR="00742E59" w:rsidRPr="00197635" w:rsidRDefault="00742E59" w:rsidP="00742E59">
            <w:pPr>
              <w:pStyle w:val="TableText10"/>
            </w:pPr>
            <w:r w:rsidRPr="00197635">
              <w:t>-</w:t>
            </w:r>
          </w:p>
        </w:tc>
        <w:tc>
          <w:tcPr>
            <w:tcW w:w="1200" w:type="dxa"/>
          </w:tcPr>
          <w:p w14:paraId="6D9519F6" w14:textId="77777777" w:rsidR="00742E59" w:rsidRPr="00197635" w:rsidRDefault="00742E59" w:rsidP="00742E59">
            <w:pPr>
              <w:pStyle w:val="TableText10"/>
            </w:pPr>
            <w:r w:rsidRPr="00197635">
              <w:t>-</w:t>
            </w:r>
          </w:p>
        </w:tc>
      </w:tr>
      <w:tr w:rsidR="00742E59" w:rsidRPr="00197635" w14:paraId="5343B7B0" w14:textId="77777777" w:rsidTr="00742E59">
        <w:trPr>
          <w:cantSplit/>
        </w:trPr>
        <w:tc>
          <w:tcPr>
            <w:tcW w:w="1200" w:type="dxa"/>
          </w:tcPr>
          <w:p w14:paraId="26182DDC" w14:textId="77777777" w:rsidR="00742E59" w:rsidRPr="00197635" w:rsidRDefault="00742E59" w:rsidP="00742E59">
            <w:pPr>
              <w:pStyle w:val="TableNumbered"/>
              <w:numPr>
                <w:ilvl w:val="0"/>
                <w:numId w:val="0"/>
              </w:numPr>
              <w:ind w:left="360" w:hanging="360"/>
            </w:pPr>
            <w:r w:rsidRPr="00197635">
              <w:t xml:space="preserve">232 </w:t>
            </w:r>
          </w:p>
        </w:tc>
        <w:tc>
          <w:tcPr>
            <w:tcW w:w="2400" w:type="dxa"/>
          </w:tcPr>
          <w:p w14:paraId="08A411D0" w14:textId="77777777" w:rsidR="00742E59" w:rsidRPr="00197635" w:rsidRDefault="00742E59" w:rsidP="00742E59">
            <w:pPr>
              <w:pStyle w:val="TableText10"/>
            </w:pPr>
            <w:r w:rsidRPr="00197635">
              <w:t>466 (2A)</w:t>
            </w:r>
          </w:p>
        </w:tc>
        <w:tc>
          <w:tcPr>
            <w:tcW w:w="3720" w:type="dxa"/>
          </w:tcPr>
          <w:p w14:paraId="194C1794"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17315964" w14:textId="77777777" w:rsidR="00742E59" w:rsidRPr="00197635" w:rsidRDefault="00742E59" w:rsidP="00742E59">
            <w:pPr>
              <w:pStyle w:val="TableText10"/>
            </w:pPr>
            <w:r w:rsidRPr="00197635">
              <w:t>HVOP</w:t>
            </w:r>
          </w:p>
        </w:tc>
        <w:tc>
          <w:tcPr>
            <w:tcW w:w="1560" w:type="dxa"/>
          </w:tcPr>
          <w:p w14:paraId="5B3F15E3" w14:textId="77777777" w:rsidR="00742E59" w:rsidRPr="00197635" w:rsidRDefault="00742E59" w:rsidP="00742E59">
            <w:pPr>
              <w:pStyle w:val="TableText10"/>
            </w:pPr>
            <w:r w:rsidRPr="00197635">
              <w:t>HVINO</w:t>
            </w:r>
          </w:p>
        </w:tc>
        <w:tc>
          <w:tcPr>
            <w:tcW w:w="1200" w:type="dxa"/>
          </w:tcPr>
          <w:p w14:paraId="1E37870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DA19A8" w14:textId="77777777" w:rsidTr="00742E59">
        <w:trPr>
          <w:cantSplit/>
        </w:trPr>
        <w:tc>
          <w:tcPr>
            <w:tcW w:w="1200" w:type="dxa"/>
          </w:tcPr>
          <w:p w14:paraId="67EAB1DA" w14:textId="77777777" w:rsidR="00742E59" w:rsidRPr="00197635" w:rsidRDefault="00742E59" w:rsidP="00742E59">
            <w:pPr>
              <w:pStyle w:val="TableNumbered"/>
              <w:numPr>
                <w:ilvl w:val="0"/>
                <w:numId w:val="0"/>
              </w:numPr>
              <w:ind w:left="360" w:hanging="360"/>
            </w:pPr>
            <w:r w:rsidRPr="00197635">
              <w:t xml:space="preserve">233 </w:t>
            </w:r>
          </w:p>
        </w:tc>
        <w:tc>
          <w:tcPr>
            <w:tcW w:w="2400" w:type="dxa"/>
          </w:tcPr>
          <w:p w14:paraId="31B5ED02" w14:textId="77777777" w:rsidR="00742E59" w:rsidRPr="00197635" w:rsidRDefault="00742E59" w:rsidP="00742E59">
            <w:pPr>
              <w:pStyle w:val="TableText10"/>
            </w:pPr>
            <w:r w:rsidRPr="00197635">
              <w:t>466 (2B)</w:t>
            </w:r>
          </w:p>
        </w:tc>
        <w:tc>
          <w:tcPr>
            <w:tcW w:w="3720" w:type="dxa"/>
          </w:tcPr>
          <w:p w14:paraId="2B524663"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0E630395" w14:textId="77777777" w:rsidR="00742E59" w:rsidRPr="00197635" w:rsidRDefault="00742E59" w:rsidP="00742E59">
            <w:pPr>
              <w:pStyle w:val="TableText10"/>
            </w:pPr>
            <w:r w:rsidRPr="00197635">
              <w:t>HVOP</w:t>
            </w:r>
          </w:p>
        </w:tc>
        <w:tc>
          <w:tcPr>
            <w:tcW w:w="1560" w:type="dxa"/>
          </w:tcPr>
          <w:p w14:paraId="078D26C7" w14:textId="77777777" w:rsidR="00742E59" w:rsidRPr="00197635" w:rsidRDefault="00742E59" w:rsidP="00742E59">
            <w:pPr>
              <w:pStyle w:val="TableText10"/>
            </w:pPr>
            <w:r w:rsidRPr="00197635">
              <w:t>HVINO</w:t>
            </w:r>
          </w:p>
        </w:tc>
        <w:tc>
          <w:tcPr>
            <w:tcW w:w="1200" w:type="dxa"/>
          </w:tcPr>
          <w:p w14:paraId="4D1543E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13E31F7" w14:textId="77777777" w:rsidTr="00742E59">
        <w:trPr>
          <w:cantSplit/>
        </w:trPr>
        <w:tc>
          <w:tcPr>
            <w:tcW w:w="1200" w:type="dxa"/>
          </w:tcPr>
          <w:p w14:paraId="211712BB" w14:textId="77777777" w:rsidR="00742E59" w:rsidRPr="00197635" w:rsidRDefault="00742E59" w:rsidP="00742E59">
            <w:pPr>
              <w:pStyle w:val="TableNumbered"/>
              <w:numPr>
                <w:ilvl w:val="0"/>
                <w:numId w:val="0"/>
              </w:numPr>
              <w:ind w:left="360" w:hanging="360"/>
            </w:pPr>
            <w:r w:rsidRPr="00197635">
              <w:t xml:space="preserve">234 </w:t>
            </w:r>
          </w:p>
        </w:tc>
        <w:tc>
          <w:tcPr>
            <w:tcW w:w="2400" w:type="dxa"/>
          </w:tcPr>
          <w:p w14:paraId="0D365B77" w14:textId="77777777" w:rsidR="00742E59" w:rsidRPr="00197635" w:rsidRDefault="00742E59" w:rsidP="00742E59">
            <w:pPr>
              <w:pStyle w:val="TableText10"/>
            </w:pPr>
            <w:r w:rsidRPr="00197635">
              <w:t>467</w:t>
            </w:r>
          </w:p>
        </w:tc>
        <w:tc>
          <w:tcPr>
            <w:tcW w:w="3720" w:type="dxa"/>
          </w:tcPr>
          <w:p w14:paraId="795F9B4D" w14:textId="77777777" w:rsidR="00742E59" w:rsidRPr="00197635" w:rsidRDefault="00742E59" w:rsidP="00742E59">
            <w:pPr>
              <w:pStyle w:val="TableText10"/>
            </w:pPr>
            <w:r w:rsidRPr="00197635">
              <w:rPr>
                <w:lang w:eastAsia="en-AU"/>
              </w:rPr>
              <w:t>compliance with conditions of BFM accreditation or AFM accreditation</w:t>
            </w:r>
          </w:p>
        </w:tc>
        <w:tc>
          <w:tcPr>
            <w:tcW w:w="1320" w:type="dxa"/>
          </w:tcPr>
          <w:p w14:paraId="63D5C637" w14:textId="77777777" w:rsidR="00742E59" w:rsidRPr="00197635" w:rsidRDefault="00742E59" w:rsidP="00742E59">
            <w:pPr>
              <w:pStyle w:val="TableText10"/>
            </w:pPr>
            <w:r w:rsidRPr="00197635">
              <w:t>HVOP</w:t>
            </w:r>
          </w:p>
        </w:tc>
        <w:tc>
          <w:tcPr>
            <w:tcW w:w="1560" w:type="dxa"/>
          </w:tcPr>
          <w:p w14:paraId="1B2225E4" w14:textId="77777777" w:rsidR="00742E59" w:rsidRPr="00197635" w:rsidRDefault="00742E59" w:rsidP="00742E59">
            <w:pPr>
              <w:pStyle w:val="TableText10"/>
            </w:pPr>
            <w:r w:rsidRPr="00197635">
              <w:t>HVINO</w:t>
            </w:r>
          </w:p>
        </w:tc>
        <w:tc>
          <w:tcPr>
            <w:tcW w:w="1200" w:type="dxa"/>
          </w:tcPr>
          <w:p w14:paraId="0814639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2FB7B0" w14:textId="77777777" w:rsidTr="00742E59">
        <w:trPr>
          <w:cantSplit/>
        </w:trPr>
        <w:tc>
          <w:tcPr>
            <w:tcW w:w="1200" w:type="dxa"/>
          </w:tcPr>
          <w:p w14:paraId="1A0F7F7D" w14:textId="77777777" w:rsidR="00742E59" w:rsidRPr="00197635" w:rsidRDefault="00742E59" w:rsidP="00742E59">
            <w:pPr>
              <w:pStyle w:val="TableNumbered"/>
              <w:numPr>
                <w:ilvl w:val="0"/>
                <w:numId w:val="0"/>
              </w:numPr>
              <w:ind w:left="360" w:hanging="360"/>
            </w:pPr>
            <w:r w:rsidRPr="00197635">
              <w:lastRenderedPageBreak/>
              <w:t xml:space="preserve">235 </w:t>
            </w:r>
          </w:p>
        </w:tc>
        <w:tc>
          <w:tcPr>
            <w:tcW w:w="2400" w:type="dxa"/>
          </w:tcPr>
          <w:p w14:paraId="5F9A9F12" w14:textId="77777777" w:rsidR="00742E59" w:rsidRPr="00197635" w:rsidRDefault="00742E59" w:rsidP="00742E59">
            <w:pPr>
              <w:pStyle w:val="TableText10"/>
            </w:pPr>
            <w:r w:rsidRPr="00197635">
              <w:t>468 (1)</w:t>
            </w:r>
          </w:p>
        </w:tc>
        <w:tc>
          <w:tcPr>
            <w:tcW w:w="3720" w:type="dxa"/>
          </w:tcPr>
          <w:p w14:paraId="49D56C60"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1BAB7BDD" w14:textId="77777777" w:rsidR="00742E59" w:rsidRPr="00197635" w:rsidRDefault="00742E59" w:rsidP="00742E59">
            <w:pPr>
              <w:pStyle w:val="TableText10"/>
            </w:pPr>
            <w:r w:rsidRPr="00197635">
              <w:t>HVOP</w:t>
            </w:r>
          </w:p>
        </w:tc>
        <w:tc>
          <w:tcPr>
            <w:tcW w:w="1560" w:type="dxa"/>
          </w:tcPr>
          <w:p w14:paraId="1CBB90B9" w14:textId="77777777" w:rsidR="00742E59" w:rsidRPr="00197635" w:rsidRDefault="00742E59" w:rsidP="00742E59">
            <w:pPr>
              <w:pStyle w:val="TableText10"/>
            </w:pPr>
            <w:r w:rsidRPr="00197635">
              <w:t>HVINO</w:t>
            </w:r>
          </w:p>
        </w:tc>
        <w:tc>
          <w:tcPr>
            <w:tcW w:w="1200" w:type="dxa"/>
          </w:tcPr>
          <w:p w14:paraId="62ABCEF7"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C51A9D3" w14:textId="77777777" w:rsidTr="00742E59">
        <w:trPr>
          <w:cantSplit/>
        </w:trPr>
        <w:tc>
          <w:tcPr>
            <w:tcW w:w="1200" w:type="dxa"/>
          </w:tcPr>
          <w:p w14:paraId="65A6D299" w14:textId="77777777" w:rsidR="00742E59" w:rsidRPr="00197635" w:rsidRDefault="00742E59" w:rsidP="00742E59">
            <w:pPr>
              <w:pStyle w:val="TableNumbered"/>
              <w:numPr>
                <w:ilvl w:val="0"/>
                <w:numId w:val="0"/>
              </w:numPr>
              <w:ind w:left="360" w:hanging="360"/>
            </w:pPr>
            <w:r w:rsidRPr="00197635">
              <w:t xml:space="preserve">236 </w:t>
            </w:r>
          </w:p>
        </w:tc>
        <w:tc>
          <w:tcPr>
            <w:tcW w:w="2400" w:type="dxa"/>
          </w:tcPr>
          <w:p w14:paraId="4BEA1491" w14:textId="77777777" w:rsidR="00742E59" w:rsidRPr="00197635" w:rsidRDefault="00742E59" w:rsidP="00742E59">
            <w:pPr>
              <w:pStyle w:val="TableText10"/>
            </w:pPr>
            <w:r w:rsidRPr="00197635">
              <w:t>468 (3)</w:t>
            </w:r>
          </w:p>
        </w:tc>
        <w:tc>
          <w:tcPr>
            <w:tcW w:w="3720" w:type="dxa"/>
          </w:tcPr>
          <w:p w14:paraId="6E23E879"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729A5613" w14:textId="77777777" w:rsidR="00742E59" w:rsidRPr="00197635" w:rsidRDefault="00742E59" w:rsidP="00742E59">
            <w:pPr>
              <w:pStyle w:val="TableText10"/>
            </w:pPr>
            <w:r w:rsidRPr="00197635">
              <w:t>HVOP</w:t>
            </w:r>
          </w:p>
        </w:tc>
        <w:tc>
          <w:tcPr>
            <w:tcW w:w="1560" w:type="dxa"/>
          </w:tcPr>
          <w:p w14:paraId="25E51B4D" w14:textId="77777777" w:rsidR="00742E59" w:rsidRPr="00197635" w:rsidRDefault="00742E59" w:rsidP="00742E59">
            <w:pPr>
              <w:pStyle w:val="TableText10"/>
            </w:pPr>
            <w:r w:rsidRPr="00197635">
              <w:t>HVINO</w:t>
            </w:r>
          </w:p>
        </w:tc>
        <w:tc>
          <w:tcPr>
            <w:tcW w:w="1200" w:type="dxa"/>
          </w:tcPr>
          <w:p w14:paraId="6155315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A8D4547" w14:textId="77777777" w:rsidTr="00742E59">
        <w:trPr>
          <w:cantSplit/>
        </w:trPr>
        <w:tc>
          <w:tcPr>
            <w:tcW w:w="1200" w:type="dxa"/>
          </w:tcPr>
          <w:p w14:paraId="03ECBC61" w14:textId="77777777" w:rsidR="00742E59" w:rsidRPr="00197635" w:rsidRDefault="00742E59" w:rsidP="00742E59">
            <w:pPr>
              <w:pStyle w:val="TableNumbered"/>
              <w:numPr>
                <w:ilvl w:val="0"/>
                <w:numId w:val="0"/>
              </w:numPr>
              <w:ind w:left="360" w:hanging="360"/>
            </w:pPr>
            <w:r w:rsidRPr="00197635">
              <w:t xml:space="preserve">237 </w:t>
            </w:r>
          </w:p>
        </w:tc>
        <w:tc>
          <w:tcPr>
            <w:tcW w:w="2400" w:type="dxa"/>
          </w:tcPr>
          <w:p w14:paraId="2C03759C" w14:textId="77777777" w:rsidR="00742E59" w:rsidRPr="00197635" w:rsidRDefault="00742E59" w:rsidP="00742E59">
            <w:pPr>
              <w:pStyle w:val="TableText10"/>
            </w:pPr>
            <w:r w:rsidRPr="00197635">
              <w:t>469 (2)</w:t>
            </w:r>
          </w:p>
        </w:tc>
        <w:tc>
          <w:tcPr>
            <w:tcW w:w="3720" w:type="dxa"/>
          </w:tcPr>
          <w:p w14:paraId="1BC3A722" w14:textId="77777777" w:rsidR="00742E59" w:rsidRPr="00197635" w:rsidRDefault="00742E59" w:rsidP="00742E59">
            <w:pPr>
              <w:pStyle w:val="TableText10"/>
            </w:pPr>
            <w:r w:rsidRPr="00197635">
              <w:rPr>
                <w:lang w:eastAsia="en-AU"/>
              </w:rPr>
              <w:t>driver must return particular documents if stops operating under BFM accreditation or AFM accreditation etc</w:t>
            </w:r>
          </w:p>
        </w:tc>
        <w:tc>
          <w:tcPr>
            <w:tcW w:w="1320" w:type="dxa"/>
          </w:tcPr>
          <w:p w14:paraId="3BEF8570" w14:textId="77777777" w:rsidR="00742E59" w:rsidRPr="00197635" w:rsidRDefault="00742E59" w:rsidP="00742E59">
            <w:pPr>
              <w:pStyle w:val="TableText10"/>
            </w:pPr>
            <w:r w:rsidRPr="00197635">
              <w:t>HVOP</w:t>
            </w:r>
          </w:p>
        </w:tc>
        <w:tc>
          <w:tcPr>
            <w:tcW w:w="1560" w:type="dxa"/>
          </w:tcPr>
          <w:p w14:paraId="6EDEFB77" w14:textId="77777777" w:rsidR="00742E59" w:rsidRPr="00197635" w:rsidRDefault="00742E59" w:rsidP="00742E59">
            <w:pPr>
              <w:pStyle w:val="TableText10"/>
            </w:pPr>
            <w:r w:rsidRPr="00197635">
              <w:t>HVINO</w:t>
            </w:r>
          </w:p>
        </w:tc>
        <w:tc>
          <w:tcPr>
            <w:tcW w:w="1200" w:type="dxa"/>
          </w:tcPr>
          <w:p w14:paraId="7B62060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DFD1D58" w14:textId="77777777" w:rsidTr="00742E59">
        <w:trPr>
          <w:cantSplit/>
        </w:trPr>
        <w:tc>
          <w:tcPr>
            <w:tcW w:w="1200" w:type="dxa"/>
          </w:tcPr>
          <w:p w14:paraId="18A7AACF" w14:textId="77777777" w:rsidR="00742E59" w:rsidRPr="00197635" w:rsidRDefault="00742E59" w:rsidP="00742E59">
            <w:pPr>
              <w:pStyle w:val="TableNumbered"/>
              <w:numPr>
                <w:ilvl w:val="0"/>
                <w:numId w:val="0"/>
              </w:numPr>
              <w:ind w:left="360" w:hanging="360"/>
            </w:pPr>
            <w:r w:rsidRPr="00197635">
              <w:t xml:space="preserve">238 </w:t>
            </w:r>
          </w:p>
        </w:tc>
        <w:tc>
          <w:tcPr>
            <w:tcW w:w="2400" w:type="dxa"/>
          </w:tcPr>
          <w:p w14:paraId="73507DF8" w14:textId="77777777" w:rsidR="00742E59" w:rsidRPr="00197635" w:rsidRDefault="00742E59" w:rsidP="00742E59">
            <w:pPr>
              <w:pStyle w:val="TableText10"/>
            </w:pPr>
            <w:r w:rsidRPr="00197635">
              <w:t>470 (2)</w:t>
            </w:r>
          </w:p>
        </w:tc>
        <w:tc>
          <w:tcPr>
            <w:tcW w:w="3720" w:type="dxa"/>
          </w:tcPr>
          <w:p w14:paraId="71FD8AD4"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6C3CB0C" w14:textId="77777777" w:rsidR="00742E59" w:rsidRPr="00197635" w:rsidRDefault="00742E59" w:rsidP="00742E59">
            <w:pPr>
              <w:pStyle w:val="TableText10"/>
            </w:pPr>
            <w:r w:rsidRPr="00197635">
              <w:t>HVOP</w:t>
            </w:r>
          </w:p>
        </w:tc>
        <w:tc>
          <w:tcPr>
            <w:tcW w:w="1560" w:type="dxa"/>
          </w:tcPr>
          <w:p w14:paraId="405151B8" w14:textId="77777777" w:rsidR="00742E59" w:rsidRPr="00197635" w:rsidRDefault="00742E59" w:rsidP="00742E59">
            <w:pPr>
              <w:pStyle w:val="TableText10"/>
            </w:pPr>
            <w:r w:rsidRPr="00197635">
              <w:t>-</w:t>
            </w:r>
          </w:p>
        </w:tc>
        <w:tc>
          <w:tcPr>
            <w:tcW w:w="1200" w:type="dxa"/>
          </w:tcPr>
          <w:p w14:paraId="0AB8C8D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285AF9" w14:textId="77777777" w:rsidTr="00742E59">
        <w:trPr>
          <w:cantSplit/>
        </w:trPr>
        <w:tc>
          <w:tcPr>
            <w:tcW w:w="1200" w:type="dxa"/>
          </w:tcPr>
          <w:p w14:paraId="225B98E1" w14:textId="77777777" w:rsidR="00742E59" w:rsidRPr="00197635" w:rsidRDefault="00742E59" w:rsidP="00742E59">
            <w:pPr>
              <w:pStyle w:val="TableNumbered"/>
              <w:numPr>
                <w:ilvl w:val="0"/>
                <w:numId w:val="0"/>
              </w:numPr>
              <w:ind w:left="360" w:hanging="360"/>
            </w:pPr>
            <w:r w:rsidRPr="00197635">
              <w:t xml:space="preserve">239 </w:t>
            </w:r>
          </w:p>
        </w:tc>
        <w:tc>
          <w:tcPr>
            <w:tcW w:w="2400" w:type="dxa"/>
          </w:tcPr>
          <w:p w14:paraId="2F04B666" w14:textId="77777777" w:rsidR="00742E59" w:rsidRPr="00197635" w:rsidRDefault="00742E59" w:rsidP="00742E59">
            <w:pPr>
              <w:pStyle w:val="TableText10"/>
            </w:pPr>
            <w:r w:rsidRPr="00197635">
              <w:t>470 (3)</w:t>
            </w:r>
          </w:p>
        </w:tc>
        <w:tc>
          <w:tcPr>
            <w:tcW w:w="3720" w:type="dxa"/>
          </w:tcPr>
          <w:p w14:paraId="62D6258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C6B3211" w14:textId="77777777" w:rsidR="00742E59" w:rsidRPr="00197635" w:rsidRDefault="00742E59" w:rsidP="00742E59">
            <w:pPr>
              <w:pStyle w:val="TableText10"/>
            </w:pPr>
            <w:r w:rsidRPr="00197635">
              <w:t>HVOP</w:t>
            </w:r>
          </w:p>
        </w:tc>
        <w:tc>
          <w:tcPr>
            <w:tcW w:w="1560" w:type="dxa"/>
          </w:tcPr>
          <w:p w14:paraId="476C9795" w14:textId="77777777" w:rsidR="00742E59" w:rsidRPr="00197635" w:rsidRDefault="00742E59" w:rsidP="00742E59">
            <w:pPr>
              <w:pStyle w:val="TableText10"/>
            </w:pPr>
            <w:r w:rsidRPr="00197635">
              <w:t>HVINO</w:t>
            </w:r>
          </w:p>
        </w:tc>
        <w:tc>
          <w:tcPr>
            <w:tcW w:w="1200" w:type="dxa"/>
          </w:tcPr>
          <w:p w14:paraId="2C000E1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0899297" w14:textId="77777777" w:rsidTr="00742E59">
        <w:trPr>
          <w:cantSplit/>
        </w:trPr>
        <w:tc>
          <w:tcPr>
            <w:tcW w:w="1200" w:type="dxa"/>
          </w:tcPr>
          <w:p w14:paraId="3C36D029" w14:textId="77777777" w:rsidR="00742E59" w:rsidRPr="00197635" w:rsidRDefault="00742E59" w:rsidP="00742E59">
            <w:pPr>
              <w:pStyle w:val="TableNumbered"/>
              <w:numPr>
                <w:ilvl w:val="0"/>
                <w:numId w:val="0"/>
              </w:numPr>
              <w:ind w:left="360" w:hanging="360"/>
            </w:pPr>
            <w:r w:rsidRPr="00197635">
              <w:t xml:space="preserve">240 </w:t>
            </w:r>
          </w:p>
        </w:tc>
        <w:tc>
          <w:tcPr>
            <w:tcW w:w="2400" w:type="dxa"/>
          </w:tcPr>
          <w:p w14:paraId="1DDC763C" w14:textId="77777777" w:rsidR="00742E59" w:rsidRPr="00197635" w:rsidRDefault="00742E59" w:rsidP="00742E59">
            <w:pPr>
              <w:pStyle w:val="TableText10"/>
            </w:pPr>
            <w:r w:rsidRPr="00197635">
              <w:t>470 (4)</w:t>
            </w:r>
          </w:p>
        </w:tc>
        <w:tc>
          <w:tcPr>
            <w:tcW w:w="3720" w:type="dxa"/>
          </w:tcPr>
          <w:p w14:paraId="2DB09E4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6BB4283C" w14:textId="77777777" w:rsidR="00742E59" w:rsidRPr="00197635" w:rsidRDefault="00742E59" w:rsidP="00742E59">
            <w:pPr>
              <w:pStyle w:val="TableText10"/>
            </w:pPr>
            <w:r w:rsidRPr="00197635">
              <w:t>HVOP</w:t>
            </w:r>
          </w:p>
        </w:tc>
        <w:tc>
          <w:tcPr>
            <w:tcW w:w="1560" w:type="dxa"/>
          </w:tcPr>
          <w:p w14:paraId="797872F7" w14:textId="77777777" w:rsidR="00742E59" w:rsidRPr="00197635" w:rsidRDefault="00742E59" w:rsidP="00742E59">
            <w:pPr>
              <w:pStyle w:val="TableText10"/>
            </w:pPr>
            <w:r w:rsidRPr="00197635">
              <w:t>-</w:t>
            </w:r>
          </w:p>
        </w:tc>
        <w:tc>
          <w:tcPr>
            <w:tcW w:w="1200" w:type="dxa"/>
          </w:tcPr>
          <w:p w14:paraId="1CDF609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5804C03" w14:textId="77777777" w:rsidTr="00742E59">
        <w:trPr>
          <w:cantSplit/>
        </w:trPr>
        <w:tc>
          <w:tcPr>
            <w:tcW w:w="1200" w:type="dxa"/>
          </w:tcPr>
          <w:p w14:paraId="78C98FDB" w14:textId="77777777" w:rsidR="00742E59" w:rsidRPr="00197635" w:rsidRDefault="00742E59" w:rsidP="00742E59">
            <w:pPr>
              <w:pStyle w:val="TableNumbered"/>
              <w:numPr>
                <w:ilvl w:val="0"/>
                <w:numId w:val="0"/>
              </w:numPr>
              <w:ind w:left="360" w:hanging="360"/>
            </w:pPr>
            <w:r w:rsidRPr="00197635">
              <w:lastRenderedPageBreak/>
              <w:t xml:space="preserve">241 </w:t>
            </w:r>
          </w:p>
        </w:tc>
        <w:tc>
          <w:tcPr>
            <w:tcW w:w="2400" w:type="dxa"/>
          </w:tcPr>
          <w:p w14:paraId="67A0BF10" w14:textId="77777777" w:rsidR="00742E59" w:rsidRPr="00197635" w:rsidRDefault="00742E59" w:rsidP="00742E59">
            <w:pPr>
              <w:pStyle w:val="TableText10"/>
            </w:pPr>
            <w:r w:rsidRPr="00197635">
              <w:t>470 (5)</w:t>
            </w:r>
          </w:p>
        </w:tc>
        <w:tc>
          <w:tcPr>
            <w:tcW w:w="3720" w:type="dxa"/>
          </w:tcPr>
          <w:p w14:paraId="1CCEC86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3EB7129" w14:textId="77777777" w:rsidR="00742E59" w:rsidRPr="00197635" w:rsidRDefault="00742E59" w:rsidP="00742E59">
            <w:pPr>
              <w:pStyle w:val="TableText10"/>
            </w:pPr>
            <w:r w:rsidRPr="00197635">
              <w:t>HVOP</w:t>
            </w:r>
          </w:p>
        </w:tc>
        <w:tc>
          <w:tcPr>
            <w:tcW w:w="1560" w:type="dxa"/>
          </w:tcPr>
          <w:p w14:paraId="3A6105E4" w14:textId="77777777" w:rsidR="00742E59" w:rsidRPr="00197635" w:rsidRDefault="00742E59" w:rsidP="00742E59">
            <w:pPr>
              <w:pStyle w:val="TableText10"/>
            </w:pPr>
            <w:r w:rsidRPr="00197635">
              <w:t>-</w:t>
            </w:r>
          </w:p>
        </w:tc>
        <w:tc>
          <w:tcPr>
            <w:tcW w:w="1200" w:type="dxa"/>
          </w:tcPr>
          <w:p w14:paraId="372BC70F"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B946265" w14:textId="77777777" w:rsidTr="00742E59">
        <w:trPr>
          <w:cantSplit/>
        </w:trPr>
        <w:tc>
          <w:tcPr>
            <w:tcW w:w="1200" w:type="dxa"/>
          </w:tcPr>
          <w:p w14:paraId="45F0E675" w14:textId="77777777" w:rsidR="00742E59" w:rsidRPr="00197635" w:rsidRDefault="00742E59" w:rsidP="00742E59">
            <w:pPr>
              <w:pStyle w:val="TableNumbered"/>
              <w:numPr>
                <w:ilvl w:val="0"/>
                <w:numId w:val="0"/>
              </w:numPr>
              <w:ind w:left="360" w:hanging="360"/>
            </w:pPr>
            <w:r w:rsidRPr="00197635">
              <w:t xml:space="preserve">242 </w:t>
            </w:r>
          </w:p>
        </w:tc>
        <w:tc>
          <w:tcPr>
            <w:tcW w:w="2400" w:type="dxa"/>
          </w:tcPr>
          <w:p w14:paraId="45C5E867" w14:textId="77777777" w:rsidR="00742E59" w:rsidRPr="00197635" w:rsidRDefault="00742E59" w:rsidP="00742E59">
            <w:pPr>
              <w:pStyle w:val="TableText10"/>
            </w:pPr>
            <w:r w:rsidRPr="00197635">
              <w:t>470 (6)</w:t>
            </w:r>
          </w:p>
        </w:tc>
        <w:tc>
          <w:tcPr>
            <w:tcW w:w="3720" w:type="dxa"/>
          </w:tcPr>
          <w:p w14:paraId="54717F59"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12F618F" w14:textId="77777777" w:rsidR="00742E59" w:rsidRPr="00197635" w:rsidRDefault="00742E59" w:rsidP="00742E59">
            <w:pPr>
              <w:pStyle w:val="TableText10"/>
            </w:pPr>
            <w:r w:rsidRPr="00197635">
              <w:t>HVOP</w:t>
            </w:r>
          </w:p>
        </w:tc>
        <w:tc>
          <w:tcPr>
            <w:tcW w:w="1560" w:type="dxa"/>
          </w:tcPr>
          <w:p w14:paraId="31BE77D4" w14:textId="77777777" w:rsidR="00742E59" w:rsidRPr="00197635" w:rsidRDefault="00742E59" w:rsidP="00742E59">
            <w:pPr>
              <w:pStyle w:val="TableText10"/>
            </w:pPr>
            <w:r w:rsidRPr="00197635">
              <w:t>-</w:t>
            </w:r>
          </w:p>
        </w:tc>
        <w:tc>
          <w:tcPr>
            <w:tcW w:w="1200" w:type="dxa"/>
          </w:tcPr>
          <w:p w14:paraId="7307C16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1A1ED11" w14:textId="77777777" w:rsidTr="00742E59">
        <w:trPr>
          <w:cantSplit/>
        </w:trPr>
        <w:tc>
          <w:tcPr>
            <w:tcW w:w="1200" w:type="dxa"/>
          </w:tcPr>
          <w:p w14:paraId="568F7077" w14:textId="77777777" w:rsidR="00742E59" w:rsidRPr="00197635" w:rsidRDefault="00742E59" w:rsidP="00742E59">
            <w:pPr>
              <w:pStyle w:val="TableNumbered"/>
              <w:numPr>
                <w:ilvl w:val="0"/>
                <w:numId w:val="0"/>
              </w:numPr>
              <w:ind w:left="360" w:hanging="360"/>
            </w:pPr>
            <w:r w:rsidRPr="00197635">
              <w:t xml:space="preserve">243 </w:t>
            </w:r>
          </w:p>
        </w:tc>
        <w:tc>
          <w:tcPr>
            <w:tcW w:w="2400" w:type="dxa"/>
          </w:tcPr>
          <w:p w14:paraId="57DA72C6" w14:textId="77777777" w:rsidR="00742E59" w:rsidRPr="00197635" w:rsidRDefault="00742E59" w:rsidP="00742E59">
            <w:pPr>
              <w:pStyle w:val="TableText10"/>
            </w:pPr>
            <w:r w:rsidRPr="00197635">
              <w:t>470 (8)</w:t>
            </w:r>
          </w:p>
        </w:tc>
        <w:tc>
          <w:tcPr>
            <w:tcW w:w="3720" w:type="dxa"/>
          </w:tcPr>
          <w:p w14:paraId="7272053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1B3E4541" w14:textId="77777777" w:rsidR="00742E59" w:rsidRPr="00197635" w:rsidRDefault="00742E59" w:rsidP="00742E59">
            <w:pPr>
              <w:pStyle w:val="TableText10"/>
            </w:pPr>
            <w:r w:rsidRPr="00197635">
              <w:t>HVOP</w:t>
            </w:r>
          </w:p>
        </w:tc>
        <w:tc>
          <w:tcPr>
            <w:tcW w:w="1560" w:type="dxa"/>
          </w:tcPr>
          <w:p w14:paraId="3EF38C48" w14:textId="77777777" w:rsidR="00742E59" w:rsidRPr="00197635" w:rsidRDefault="00742E59" w:rsidP="00742E59">
            <w:pPr>
              <w:pStyle w:val="TableText10"/>
            </w:pPr>
            <w:r w:rsidRPr="00197635">
              <w:t>HVINO</w:t>
            </w:r>
          </w:p>
        </w:tc>
        <w:tc>
          <w:tcPr>
            <w:tcW w:w="1200" w:type="dxa"/>
          </w:tcPr>
          <w:p w14:paraId="20596C7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AE282B5" w14:textId="77777777" w:rsidTr="00742E59">
        <w:trPr>
          <w:cantSplit/>
        </w:trPr>
        <w:tc>
          <w:tcPr>
            <w:tcW w:w="1200" w:type="dxa"/>
          </w:tcPr>
          <w:p w14:paraId="5C1059A0" w14:textId="77777777" w:rsidR="00742E59" w:rsidRPr="00197635" w:rsidRDefault="00742E59" w:rsidP="00742E59">
            <w:pPr>
              <w:pStyle w:val="TableNumbered"/>
              <w:numPr>
                <w:ilvl w:val="0"/>
                <w:numId w:val="0"/>
              </w:numPr>
              <w:ind w:left="360" w:hanging="360"/>
            </w:pPr>
            <w:r w:rsidRPr="00197635">
              <w:t xml:space="preserve">244 </w:t>
            </w:r>
          </w:p>
        </w:tc>
        <w:tc>
          <w:tcPr>
            <w:tcW w:w="2400" w:type="dxa"/>
          </w:tcPr>
          <w:p w14:paraId="7A4B2EA8" w14:textId="77777777" w:rsidR="00742E59" w:rsidRPr="00197635" w:rsidRDefault="00742E59" w:rsidP="00742E59">
            <w:pPr>
              <w:pStyle w:val="TableText10"/>
            </w:pPr>
            <w:r w:rsidRPr="00197635">
              <w:t>471 (2)</w:t>
            </w:r>
          </w:p>
        </w:tc>
        <w:tc>
          <w:tcPr>
            <w:tcW w:w="3720" w:type="dxa"/>
          </w:tcPr>
          <w:p w14:paraId="3149D39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784681A5" w14:textId="77777777" w:rsidR="00742E59" w:rsidRPr="00197635" w:rsidRDefault="00742E59" w:rsidP="00742E59">
            <w:pPr>
              <w:pStyle w:val="TableText10"/>
            </w:pPr>
            <w:r w:rsidRPr="00197635">
              <w:t>HVOP</w:t>
            </w:r>
          </w:p>
        </w:tc>
        <w:tc>
          <w:tcPr>
            <w:tcW w:w="1560" w:type="dxa"/>
          </w:tcPr>
          <w:p w14:paraId="43E88F93" w14:textId="77777777" w:rsidR="00742E59" w:rsidRPr="00197635" w:rsidRDefault="00742E59" w:rsidP="00742E59">
            <w:pPr>
              <w:pStyle w:val="TableText10"/>
            </w:pPr>
            <w:r w:rsidRPr="00197635">
              <w:t>HVINO</w:t>
            </w:r>
          </w:p>
        </w:tc>
        <w:tc>
          <w:tcPr>
            <w:tcW w:w="1200" w:type="dxa"/>
          </w:tcPr>
          <w:p w14:paraId="4BD8E553"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6138987" w14:textId="77777777" w:rsidTr="00742E59">
        <w:trPr>
          <w:cantSplit/>
        </w:trPr>
        <w:tc>
          <w:tcPr>
            <w:tcW w:w="1200" w:type="dxa"/>
          </w:tcPr>
          <w:p w14:paraId="3EBD46A0" w14:textId="77777777" w:rsidR="00742E59" w:rsidRPr="00197635" w:rsidRDefault="00742E59" w:rsidP="00742E59">
            <w:pPr>
              <w:pStyle w:val="TableNumbered"/>
              <w:numPr>
                <w:ilvl w:val="0"/>
                <w:numId w:val="0"/>
              </w:numPr>
              <w:ind w:left="360" w:hanging="360"/>
            </w:pPr>
            <w:r w:rsidRPr="00197635">
              <w:t xml:space="preserve">245 </w:t>
            </w:r>
          </w:p>
        </w:tc>
        <w:tc>
          <w:tcPr>
            <w:tcW w:w="2400" w:type="dxa"/>
          </w:tcPr>
          <w:p w14:paraId="7E4B3F0A" w14:textId="77777777" w:rsidR="00742E59" w:rsidRPr="00197635" w:rsidRDefault="00742E59" w:rsidP="00742E59">
            <w:pPr>
              <w:pStyle w:val="TableText10"/>
            </w:pPr>
            <w:r w:rsidRPr="00197635">
              <w:t>471 (3)</w:t>
            </w:r>
          </w:p>
        </w:tc>
        <w:tc>
          <w:tcPr>
            <w:tcW w:w="3720" w:type="dxa"/>
          </w:tcPr>
          <w:p w14:paraId="27BE577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4C2D9125" w14:textId="77777777" w:rsidR="00742E59" w:rsidRPr="00197635" w:rsidRDefault="00742E59" w:rsidP="00742E59">
            <w:pPr>
              <w:pStyle w:val="TableText10"/>
            </w:pPr>
            <w:r w:rsidRPr="00197635">
              <w:t>HVOP</w:t>
            </w:r>
          </w:p>
        </w:tc>
        <w:tc>
          <w:tcPr>
            <w:tcW w:w="1560" w:type="dxa"/>
          </w:tcPr>
          <w:p w14:paraId="0B262564" w14:textId="77777777" w:rsidR="00742E59" w:rsidRPr="00197635" w:rsidRDefault="00742E59" w:rsidP="00742E59">
            <w:pPr>
              <w:pStyle w:val="TableText10"/>
            </w:pPr>
            <w:r w:rsidRPr="00197635">
              <w:t>HVINO</w:t>
            </w:r>
          </w:p>
        </w:tc>
        <w:tc>
          <w:tcPr>
            <w:tcW w:w="1200" w:type="dxa"/>
          </w:tcPr>
          <w:p w14:paraId="517524D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998AF35" w14:textId="77777777" w:rsidTr="00742E59">
        <w:trPr>
          <w:cantSplit/>
        </w:trPr>
        <w:tc>
          <w:tcPr>
            <w:tcW w:w="1200" w:type="dxa"/>
          </w:tcPr>
          <w:p w14:paraId="068FBAB7" w14:textId="77777777" w:rsidR="00742E59" w:rsidRPr="00197635" w:rsidRDefault="00742E59" w:rsidP="00742E59">
            <w:pPr>
              <w:pStyle w:val="TableNumbered"/>
              <w:numPr>
                <w:ilvl w:val="0"/>
                <w:numId w:val="0"/>
              </w:numPr>
              <w:ind w:left="360" w:hanging="360"/>
            </w:pPr>
            <w:r w:rsidRPr="00197635">
              <w:t xml:space="preserve">246 </w:t>
            </w:r>
          </w:p>
        </w:tc>
        <w:tc>
          <w:tcPr>
            <w:tcW w:w="2400" w:type="dxa"/>
          </w:tcPr>
          <w:p w14:paraId="52FABA92" w14:textId="77777777" w:rsidR="00742E59" w:rsidRPr="00197635" w:rsidRDefault="00742E59" w:rsidP="00742E59">
            <w:pPr>
              <w:pStyle w:val="TableText10"/>
            </w:pPr>
            <w:r w:rsidRPr="00197635">
              <w:t>476 (2)</w:t>
            </w:r>
          </w:p>
        </w:tc>
        <w:tc>
          <w:tcPr>
            <w:tcW w:w="3720" w:type="dxa"/>
          </w:tcPr>
          <w:p w14:paraId="77D466CD" w14:textId="77777777" w:rsidR="00742E59" w:rsidRPr="00197635" w:rsidRDefault="00742E59" w:rsidP="00742E59">
            <w:pPr>
              <w:pStyle w:val="TableText10"/>
            </w:pPr>
            <w:r w:rsidRPr="00197635">
              <w:rPr>
                <w:lang w:eastAsia="en-AU"/>
              </w:rPr>
              <w:t>return of accreditation certificate</w:t>
            </w:r>
          </w:p>
        </w:tc>
        <w:tc>
          <w:tcPr>
            <w:tcW w:w="1320" w:type="dxa"/>
          </w:tcPr>
          <w:p w14:paraId="2A78B8AA" w14:textId="77777777" w:rsidR="00742E59" w:rsidRPr="00197635" w:rsidRDefault="00742E59" w:rsidP="00742E59">
            <w:pPr>
              <w:pStyle w:val="TableText10"/>
            </w:pPr>
            <w:r w:rsidRPr="00197635">
              <w:t>HVOP</w:t>
            </w:r>
          </w:p>
        </w:tc>
        <w:tc>
          <w:tcPr>
            <w:tcW w:w="1560" w:type="dxa"/>
          </w:tcPr>
          <w:p w14:paraId="745124B3" w14:textId="77777777" w:rsidR="00742E59" w:rsidRPr="00197635" w:rsidRDefault="00742E59" w:rsidP="00742E59">
            <w:pPr>
              <w:pStyle w:val="TableText10"/>
            </w:pPr>
            <w:r w:rsidRPr="00197635">
              <w:t>HVINO</w:t>
            </w:r>
          </w:p>
        </w:tc>
        <w:tc>
          <w:tcPr>
            <w:tcW w:w="1200" w:type="dxa"/>
          </w:tcPr>
          <w:p w14:paraId="67F9EA2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85B1AD" w14:textId="77777777" w:rsidTr="00742E59">
        <w:trPr>
          <w:cantSplit/>
        </w:trPr>
        <w:tc>
          <w:tcPr>
            <w:tcW w:w="1200" w:type="dxa"/>
          </w:tcPr>
          <w:p w14:paraId="71868AAC" w14:textId="77777777" w:rsidR="00742E59" w:rsidRPr="00197635" w:rsidRDefault="00742E59" w:rsidP="00742E59">
            <w:pPr>
              <w:pStyle w:val="TableNumbered"/>
              <w:numPr>
                <w:ilvl w:val="0"/>
                <w:numId w:val="0"/>
              </w:numPr>
              <w:ind w:left="360" w:hanging="360"/>
            </w:pPr>
            <w:r w:rsidRPr="00197635">
              <w:t xml:space="preserve">247 </w:t>
            </w:r>
          </w:p>
        </w:tc>
        <w:tc>
          <w:tcPr>
            <w:tcW w:w="2400" w:type="dxa"/>
          </w:tcPr>
          <w:p w14:paraId="5182E397" w14:textId="77777777" w:rsidR="00742E59" w:rsidRPr="00197635" w:rsidRDefault="00742E59" w:rsidP="00742E59">
            <w:pPr>
              <w:pStyle w:val="TableText10"/>
            </w:pPr>
            <w:r w:rsidRPr="00197635">
              <w:t>477 (1)</w:t>
            </w:r>
          </w:p>
        </w:tc>
        <w:tc>
          <w:tcPr>
            <w:tcW w:w="3720" w:type="dxa"/>
          </w:tcPr>
          <w:p w14:paraId="2562027B" w14:textId="77777777" w:rsidR="00742E59" w:rsidRPr="00197635" w:rsidRDefault="00742E59" w:rsidP="00742E59">
            <w:pPr>
              <w:pStyle w:val="TableText10"/>
            </w:pPr>
            <w:r w:rsidRPr="00197635">
              <w:rPr>
                <w:lang w:eastAsia="en-AU"/>
              </w:rPr>
              <w:t>replacement of defaced etc accreditation certificate</w:t>
            </w:r>
          </w:p>
        </w:tc>
        <w:tc>
          <w:tcPr>
            <w:tcW w:w="1320" w:type="dxa"/>
          </w:tcPr>
          <w:p w14:paraId="3C05EE5E" w14:textId="77777777" w:rsidR="00742E59" w:rsidRPr="00197635" w:rsidRDefault="00742E59" w:rsidP="00742E59">
            <w:pPr>
              <w:pStyle w:val="TableText10"/>
            </w:pPr>
            <w:r w:rsidRPr="00197635">
              <w:t>HVOP</w:t>
            </w:r>
          </w:p>
        </w:tc>
        <w:tc>
          <w:tcPr>
            <w:tcW w:w="1560" w:type="dxa"/>
          </w:tcPr>
          <w:p w14:paraId="4A966324" w14:textId="77777777" w:rsidR="00742E59" w:rsidRPr="00197635" w:rsidRDefault="00742E59" w:rsidP="00742E59">
            <w:pPr>
              <w:pStyle w:val="TableText10"/>
            </w:pPr>
            <w:r w:rsidRPr="00197635">
              <w:t>-</w:t>
            </w:r>
          </w:p>
        </w:tc>
        <w:tc>
          <w:tcPr>
            <w:tcW w:w="1200" w:type="dxa"/>
          </w:tcPr>
          <w:p w14:paraId="0666318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68EDB74" w14:textId="77777777" w:rsidTr="00742E59">
        <w:trPr>
          <w:cantSplit/>
        </w:trPr>
        <w:tc>
          <w:tcPr>
            <w:tcW w:w="1200" w:type="dxa"/>
          </w:tcPr>
          <w:p w14:paraId="38FDF9D6" w14:textId="77777777" w:rsidR="00742E59" w:rsidRPr="00197635" w:rsidRDefault="00742E59" w:rsidP="00742E59">
            <w:pPr>
              <w:pStyle w:val="TableNumbered"/>
              <w:numPr>
                <w:ilvl w:val="0"/>
                <w:numId w:val="0"/>
              </w:numPr>
              <w:ind w:left="360" w:hanging="360"/>
            </w:pPr>
            <w:r w:rsidRPr="00197635">
              <w:lastRenderedPageBreak/>
              <w:t xml:space="preserve">248 </w:t>
            </w:r>
          </w:p>
        </w:tc>
        <w:tc>
          <w:tcPr>
            <w:tcW w:w="2400" w:type="dxa"/>
          </w:tcPr>
          <w:p w14:paraId="0266653B" w14:textId="77777777" w:rsidR="00742E59" w:rsidRPr="00197635" w:rsidRDefault="00742E59" w:rsidP="00742E59">
            <w:pPr>
              <w:pStyle w:val="TableText10"/>
            </w:pPr>
            <w:r w:rsidRPr="00197635">
              <w:t>478 (1)</w:t>
            </w:r>
          </w:p>
        </w:tc>
        <w:tc>
          <w:tcPr>
            <w:tcW w:w="3720" w:type="dxa"/>
          </w:tcPr>
          <w:p w14:paraId="2D463DC9" w14:textId="77777777" w:rsidR="00742E59" w:rsidRPr="00197635" w:rsidRDefault="00742E59" w:rsidP="00742E59">
            <w:pPr>
              <w:pStyle w:val="TableText10"/>
            </w:pPr>
            <w:r w:rsidRPr="00197635">
              <w:rPr>
                <w:lang w:eastAsia="en-AU"/>
              </w:rPr>
              <w:t>offences relating to auditors</w:t>
            </w:r>
          </w:p>
        </w:tc>
        <w:tc>
          <w:tcPr>
            <w:tcW w:w="1320" w:type="dxa"/>
          </w:tcPr>
          <w:p w14:paraId="7ABD0815" w14:textId="77777777" w:rsidR="00742E59" w:rsidRPr="00197635" w:rsidRDefault="00742E59" w:rsidP="00742E59">
            <w:pPr>
              <w:pStyle w:val="TableText10"/>
            </w:pPr>
            <w:r w:rsidRPr="00197635">
              <w:t>HVOP</w:t>
            </w:r>
          </w:p>
        </w:tc>
        <w:tc>
          <w:tcPr>
            <w:tcW w:w="1560" w:type="dxa"/>
          </w:tcPr>
          <w:p w14:paraId="40EC0A16" w14:textId="77777777" w:rsidR="00742E59" w:rsidRPr="00197635" w:rsidRDefault="00742E59" w:rsidP="00742E59">
            <w:pPr>
              <w:pStyle w:val="TableText10"/>
            </w:pPr>
            <w:r w:rsidRPr="00197635">
              <w:t>-</w:t>
            </w:r>
          </w:p>
        </w:tc>
        <w:tc>
          <w:tcPr>
            <w:tcW w:w="1200" w:type="dxa"/>
          </w:tcPr>
          <w:p w14:paraId="3A4BBC9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939D3EA" w14:textId="77777777" w:rsidTr="00742E59">
        <w:trPr>
          <w:cantSplit/>
        </w:trPr>
        <w:tc>
          <w:tcPr>
            <w:tcW w:w="1200" w:type="dxa"/>
          </w:tcPr>
          <w:p w14:paraId="3185A884" w14:textId="77777777" w:rsidR="00742E59" w:rsidRPr="00197635" w:rsidRDefault="00742E59" w:rsidP="00742E59">
            <w:pPr>
              <w:pStyle w:val="TableNumbered"/>
              <w:numPr>
                <w:ilvl w:val="0"/>
                <w:numId w:val="0"/>
              </w:numPr>
              <w:ind w:left="360" w:hanging="360"/>
            </w:pPr>
            <w:r w:rsidRPr="00197635">
              <w:t xml:space="preserve">249 </w:t>
            </w:r>
          </w:p>
        </w:tc>
        <w:tc>
          <w:tcPr>
            <w:tcW w:w="2400" w:type="dxa"/>
          </w:tcPr>
          <w:p w14:paraId="6F9E8C58" w14:textId="77777777" w:rsidR="00742E59" w:rsidRPr="00197635" w:rsidRDefault="00742E59" w:rsidP="00742E59">
            <w:pPr>
              <w:pStyle w:val="TableText10"/>
            </w:pPr>
            <w:r w:rsidRPr="00197635">
              <w:t>478 (2)</w:t>
            </w:r>
          </w:p>
        </w:tc>
        <w:tc>
          <w:tcPr>
            <w:tcW w:w="3720" w:type="dxa"/>
          </w:tcPr>
          <w:p w14:paraId="307AF53F" w14:textId="77777777" w:rsidR="00742E59" w:rsidRPr="00197635" w:rsidRDefault="00742E59" w:rsidP="00742E59">
            <w:pPr>
              <w:pStyle w:val="TableText10"/>
            </w:pPr>
            <w:r w:rsidRPr="00197635">
              <w:rPr>
                <w:lang w:eastAsia="en-AU"/>
              </w:rPr>
              <w:t>offences relating to auditors</w:t>
            </w:r>
          </w:p>
        </w:tc>
        <w:tc>
          <w:tcPr>
            <w:tcW w:w="1320" w:type="dxa"/>
          </w:tcPr>
          <w:p w14:paraId="781F2D4D" w14:textId="77777777" w:rsidR="00742E59" w:rsidRPr="00197635" w:rsidRDefault="00742E59" w:rsidP="00742E59">
            <w:pPr>
              <w:pStyle w:val="TableText10"/>
            </w:pPr>
            <w:r w:rsidRPr="00197635">
              <w:t>HVOP</w:t>
            </w:r>
          </w:p>
        </w:tc>
        <w:tc>
          <w:tcPr>
            <w:tcW w:w="1560" w:type="dxa"/>
          </w:tcPr>
          <w:p w14:paraId="5F19E4BF" w14:textId="77777777" w:rsidR="00742E59" w:rsidRPr="00197635" w:rsidRDefault="00742E59" w:rsidP="00742E59">
            <w:pPr>
              <w:pStyle w:val="TableText10"/>
            </w:pPr>
            <w:r w:rsidRPr="00197635">
              <w:t>-</w:t>
            </w:r>
          </w:p>
        </w:tc>
        <w:tc>
          <w:tcPr>
            <w:tcW w:w="1200" w:type="dxa"/>
          </w:tcPr>
          <w:p w14:paraId="7F69644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0D19026" w14:textId="77777777" w:rsidTr="00742E59">
        <w:trPr>
          <w:cantSplit/>
        </w:trPr>
        <w:tc>
          <w:tcPr>
            <w:tcW w:w="1200" w:type="dxa"/>
          </w:tcPr>
          <w:p w14:paraId="0A8367E4" w14:textId="77777777" w:rsidR="00742E59" w:rsidRPr="00197635" w:rsidRDefault="00742E59" w:rsidP="00742E59">
            <w:pPr>
              <w:pStyle w:val="TableNumbered"/>
              <w:numPr>
                <w:ilvl w:val="0"/>
                <w:numId w:val="0"/>
              </w:numPr>
              <w:ind w:left="360" w:hanging="360"/>
            </w:pPr>
            <w:r w:rsidRPr="00197635">
              <w:t xml:space="preserve">250 </w:t>
            </w:r>
          </w:p>
        </w:tc>
        <w:tc>
          <w:tcPr>
            <w:tcW w:w="2400" w:type="dxa"/>
          </w:tcPr>
          <w:p w14:paraId="6E354BED" w14:textId="77777777" w:rsidR="00742E59" w:rsidRPr="00197635" w:rsidRDefault="00742E59" w:rsidP="00742E59">
            <w:pPr>
              <w:pStyle w:val="TableText10"/>
            </w:pPr>
            <w:r w:rsidRPr="00197635">
              <w:t>478 (3)</w:t>
            </w:r>
          </w:p>
        </w:tc>
        <w:tc>
          <w:tcPr>
            <w:tcW w:w="3720" w:type="dxa"/>
          </w:tcPr>
          <w:p w14:paraId="0DAEA27C" w14:textId="77777777" w:rsidR="00742E59" w:rsidRPr="00197635" w:rsidRDefault="00742E59" w:rsidP="00742E59">
            <w:pPr>
              <w:pStyle w:val="TableText10"/>
            </w:pPr>
            <w:r w:rsidRPr="00197635">
              <w:rPr>
                <w:lang w:eastAsia="en-AU"/>
              </w:rPr>
              <w:t>offences relating to auditors</w:t>
            </w:r>
          </w:p>
        </w:tc>
        <w:tc>
          <w:tcPr>
            <w:tcW w:w="1320" w:type="dxa"/>
          </w:tcPr>
          <w:p w14:paraId="7F9C2B5C" w14:textId="77777777" w:rsidR="00742E59" w:rsidRPr="00197635" w:rsidRDefault="00742E59" w:rsidP="00742E59">
            <w:pPr>
              <w:pStyle w:val="TableText10"/>
            </w:pPr>
            <w:r w:rsidRPr="00197635">
              <w:t>HVOP</w:t>
            </w:r>
          </w:p>
        </w:tc>
        <w:tc>
          <w:tcPr>
            <w:tcW w:w="1560" w:type="dxa"/>
          </w:tcPr>
          <w:p w14:paraId="25387118" w14:textId="77777777" w:rsidR="00742E59" w:rsidRPr="00197635" w:rsidRDefault="00742E59" w:rsidP="00742E59">
            <w:pPr>
              <w:pStyle w:val="TableText10"/>
            </w:pPr>
            <w:r w:rsidRPr="00197635">
              <w:t>-</w:t>
            </w:r>
          </w:p>
        </w:tc>
        <w:tc>
          <w:tcPr>
            <w:tcW w:w="1200" w:type="dxa"/>
          </w:tcPr>
          <w:p w14:paraId="0157653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7F7A8BE" w14:textId="77777777" w:rsidTr="00742E59">
        <w:trPr>
          <w:cantSplit/>
        </w:trPr>
        <w:tc>
          <w:tcPr>
            <w:tcW w:w="1200" w:type="dxa"/>
          </w:tcPr>
          <w:p w14:paraId="5293ADA3" w14:textId="77777777" w:rsidR="00742E59" w:rsidRPr="00197635" w:rsidRDefault="00742E59" w:rsidP="00742E59">
            <w:pPr>
              <w:pStyle w:val="TableNumbered"/>
              <w:numPr>
                <w:ilvl w:val="0"/>
                <w:numId w:val="0"/>
              </w:numPr>
              <w:ind w:left="360" w:hanging="360"/>
            </w:pPr>
            <w:r w:rsidRPr="00197635">
              <w:t xml:space="preserve">251 </w:t>
            </w:r>
          </w:p>
        </w:tc>
        <w:tc>
          <w:tcPr>
            <w:tcW w:w="2400" w:type="dxa"/>
          </w:tcPr>
          <w:p w14:paraId="06793586" w14:textId="77777777" w:rsidR="00742E59" w:rsidRPr="00197635" w:rsidRDefault="00742E59" w:rsidP="00742E59">
            <w:pPr>
              <w:pStyle w:val="TableText10"/>
            </w:pPr>
            <w:r w:rsidRPr="00197635">
              <w:t>478 (4)</w:t>
            </w:r>
          </w:p>
        </w:tc>
        <w:tc>
          <w:tcPr>
            <w:tcW w:w="3720" w:type="dxa"/>
          </w:tcPr>
          <w:p w14:paraId="730715AA" w14:textId="77777777" w:rsidR="00742E59" w:rsidRPr="00197635" w:rsidRDefault="00742E59" w:rsidP="00742E59">
            <w:pPr>
              <w:pStyle w:val="TableText10"/>
            </w:pPr>
            <w:r w:rsidRPr="00197635">
              <w:rPr>
                <w:lang w:eastAsia="en-AU"/>
              </w:rPr>
              <w:t>offences relating to auditors</w:t>
            </w:r>
          </w:p>
        </w:tc>
        <w:tc>
          <w:tcPr>
            <w:tcW w:w="1320" w:type="dxa"/>
          </w:tcPr>
          <w:p w14:paraId="71D71F9A" w14:textId="77777777" w:rsidR="00742E59" w:rsidRPr="00197635" w:rsidRDefault="00742E59" w:rsidP="00742E59">
            <w:pPr>
              <w:pStyle w:val="TableText10"/>
            </w:pPr>
            <w:r w:rsidRPr="00197635">
              <w:t>HVOP</w:t>
            </w:r>
          </w:p>
        </w:tc>
        <w:tc>
          <w:tcPr>
            <w:tcW w:w="1560" w:type="dxa"/>
          </w:tcPr>
          <w:p w14:paraId="64E45918" w14:textId="77777777" w:rsidR="00742E59" w:rsidRPr="00197635" w:rsidRDefault="00742E59" w:rsidP="00742E59">
            <w:pPr>
              <w:pStyle w:val="TableText10"/>
            </w:pPr>
            <w:r w:rsidRPr="00197635">
              <w:t>-</w:t>
            </w:r>
          </w:p>
        </w:tc>
        <w:tc>
          <w:tcPr>
            <w:tcW w:w="1200" w:type="dxa"/>
          </w:tcPr>
          <w:p w14:paraId="273ADB3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32D1C63" w14:textId="77777777" w:rsidTr="00742E59">
        <w:trPr>
          <w:cantSplit/>
        </w:trPr>
        <w:tc>
          <w:tcPr>
            <w:tcW w:w="1200" w:type="dxa"/>
          </w:tcPr>
          <w:p w14:paraId="13112E82" w14:textId="77777777" w:rsidR="00742E59" w:rsidRPr="00197635" w:rsidRDefault="00742E59" w:rsidP="00742E59">
            <w:pPr>
              <w:pStyle w:val="TableNumbered"/>
              <w:numPr>
                <w:ilvl w:val="0"/>
                <w:numId w:val="0"/>
              </w:numPr>
              <w:ind w:left="360" w:hanging="360"/>
            </w:pPr>
            <w:r w:rsidRPr="00197635">
              <w:t xml:space="preserve">252 </w:t>
            </w:r>
          </w:p>
        </w:tc>
        <w:tc>
          <w:tcPr>
            <w:tcW w:w="2400" w:type="dxa"/>
          </w:tcPr>
          <w:p w14:paraId="1531EE85" w14:textId="77777777" w:rsidR="00742E59" w:rsidRPr="00197635" w:rsidRDefault="00742E59" w:rsidP="00742E59">
            <w:pPr>
              <w:pStyle w:val="TableText10"/>
            </w:pPr>
            <w:r w:rsidRPr="00197635">
              <w:t>488</w:t>
            </w:r>
          </w:p>
        </w:tc>
        <w:tc>
          <w:tcPr>
            <w:tcW w:w="3720" w:type="dxa"/>
          </w:tcPr>
          <w:p w14:paraId="37982E1F" w14:textId="77777777" w:rsidR="00742E59" w:rsidRPr="00197635" w:rsidRDefault="00742E59" w:rsidP="00742E59">
            <w:pPr>
              <w:pStyle w:val="TableText10"/>
            </w:pPr>
            <w:r w:rsidRPr="00197635">
              <w:rPr>
                <w:lang w:eastAsia="en-AU"/>
              </w:rPr>
              <w:t>return of identity card</w:t>
            </w:r>
          </w:p>
        </w:tc>
        <w:tc>
          <w:tcPr>
            <w:tcW w:w="1320" w:type="dxa"/>
          </w:tcPr>
          <w:p w14:paraId="642E31E0" w14:textId="77777777" w:rsidR="00742E59" w:rsidRPr="00197635" w:rsidRDefault="00742E59" w:rsidP="00742E59">
            <w:pPr>
              <w:pStyle w:val="TableText10"/>
            </w:pPr>
            <w:r w:rsidRPr="00197635">
              <w:t>HVOP</w:t>
            </w:r>
          </w:p>
        </w:tc>
        <w:tc>
          <w:tcPr>
            <w:tcW w:w="1560" w:type="dxa"/>
          </w:tcPr>
          <w:p w14:paraId="5B3C5DAD" w14:textId="77777777" w:rsidR="00742E59" w:rsidRPr="00197635" w:rsidRDefault="00742E59" w:rsidP="00742E59">
            <w:pPr>
              <w:pStyle w:val="TableText10"/>
            </w:pPr>
            <w:r w:rsidRPr="00197635">
              <w:t>HVINO</w:t>
            </w:r>
          </w:p>
        </w:tc>
        <w:tc>
          <w:tcPr>
            <w:tcW w:w="1200" w:type="dxa"/>
          </w:tcPr>
          <w:p w14:paraId="35E2A6FE"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7CECD4F" w14:textId="77777777" w:rsidTr="00742E59">
        <w:trPr>
          <w:cantSplit/>
        </w:trPr>
        <w:tc>
          <w:tcPr>
            <w:tcW w:w="1200" w:type="dxa"/>
          </w:tcPr>
          <w:p w14:paraId="04A6F210" w14:textId="77777777" w:rsidR="00742E59" w:rsidRPr="00197635" w:rsidRDefault="00742E59" w:rsidP="00742E59">
            <w:pPr>
              <w:pStyle w:val="TableNumbered"/>
              <w:numPr>
                <w:ilvl w:val="0"/>
                <w:numId w:val="0"/>
              </w:numPr>
              <w:ind w:left="360" w:hanging="360"/>
            </w:pPr>
            <w:r w:rsidRPr="00197635">
              <w:t xml:space="preserve">253 </w:t>
            </w:r>
          </w:p>
        </w:tc>
        <w:tc>
          <w:tcPr>
            <w:tcW w:w="2400" w:type="dxa"/>
          </w:tcPr>
          <w:p w14:paraId="13A0F91A" w14:textId="77777777" w:rsidR="00742E59" w:rsidRPr="00197635" w:rsidRDefault="00742E59" w:rsidP="00742E59">
            <w:pPr>
              <w:pStyle w:val="TableText10"/>
            </w:pPr>
            <w:r w:rsidRPr="00197635">
              <w:t>513 (4)</w:t>
            </w:r>
          </w:p>
        </w:tc>
        <w:tc>
          <w:tcPr>
            <w:tcW w:w="3720" w:type="dxa"/>
          </w:tcPr>
          <w:p w14:paraId="21811125" w14:textId="77777777" w:rsidR="00742E59" w:rsidRPr="00197635" w:rsidRDefault="00742E59" w:rsidP="00742E59">
            <w:pPr>
              <w:pStyle w:val="TableText10"/>
            </w:pPr>
            <w:r w:rsidRPr="00197635">
              <w:rPr>
                <w:lang w:eastAsia="en-AU"/>
              </w:rPr>
              <w:t>direction to stop heavy vehicle to enable exercise of other powers</w:t>
            </w:r>
          </w:p>
        </w:tc>
        <w:tc>
          <w:tcPr>
            <w:tcW w:w="1320" w:type="dxa"/>
          </w:tcPr>
          <w:p w14:paraId="6F7B82D8" w14:textId="77777777" w:rsidR="00742E59" w:rsidRPr="00197635" w:rsidRDefault="00742E59" w:rsidP="00742E59">
            <w:pPr>
              <w:pStyle w:val="TableText10"/>
            </w:pPr>
            <w:r w:rsidRPr="00197635">
              <w:t>HVOP</w:t>
            </w:r>
          </w:p>
        </w:tc>
        <w:tc>
          <w:tcPr>
            <w:tcW w:w="1560" w:type="dxa"/>
          </w:tcPr>
          <w:p w14:paraId="70578077" w14:textId="77777777" w:rsidR="00742E59" w:rsidRPr="00197635" w:rsidRDefault="00742E59" w:rsidP="00742E59">
            <w:pPr>
              <w:pStyle w:val="TableText10"/>
            </w:pPr>
            <w:r w:rsidRPr="00197635">
              <w:t>HVINO</w:t>
            </w:r>
          </w:p>
        </w:tc>
        <w:tc>
          <w:tcPr>
            <w:tcW w:w="1200" w:type="dxa"/>
          </w:tcPr>
          <w:p w14:paraId="67E859E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B06FC4" w14:textId="77777777" w:rsidTr="00742E59">
        <w:trPr>
          <w:cantSplit/>
        </w:trPr>
        <w:tc>
          <w:tcPr>
            <w:tcW w:w="1200" w:type="dxa"/>
          </w:tcPr>
          <w:p w14:paraId="33A74556" w14:textId="77777777" w:rsidR="00742E59" w:rsidRPr="00197635" w:rsidRDefault="00742E59" w:rsidP="00742E59">
            <w:pPr>
              <w:pStyle w:val="TableNumbered"/>
              <w:numPr>
                <w:ilvl w:val="0"/>
                <w:numId w:val="0"/>
              </w:numPr>
              <w:ind w:left="360" w:hanging="360"/>
            </w:pPr>
            <w:r w:rsidRPr="00197635">
              <w:t xml:space="preserve">254 </w:t>
            </w:r>
          </w:p>
        </w:tc>
        <w:tc>
          <w:tcPr>
            <w:tcW w:w="2400" w:type="dxa"/>
          </w:tcPr>
          <w:p w14:paraId="331BD4D3" w14:textId="77777777" w:rsidR="00742E59" w:rsidRPr="00197635" w:rsidRDefault="00742E59" w:rsidP="00742E59">
            <w:pPr>
              <w:pStyle w:val="TableText10"/>
            </w:pPr>
            <w:r w:rsidRPr="00197635">
              <w:t>514 (3)</w:t>
            </w:r>
          </w:p>
        </w:tc>
        <w:tc>
          <w:tcPr>
            <w:tcW w:w="3720" w:type="dxa"/>
          </w:tcPr>
          <w:p w14:paraId="4DC081A9" w14:textId="77777777" w:rsidR="00742E59" w:rsidRPr="00197635" w:rsidRDefault="00742E59" w:rsidP="00742E59">
            <w:pPr>
              <w:pStyle w:val="TableText10"/>
            </w:pPr>
            <w:r w:rsidRPr="00197635">
              <w:rPr>
                <w:lang w:eastAsia="en-AU"/>
              </w:rPr>
              <w:t>direction not to move or interfere with heavy vehicle etc to enable exercise of other powers</w:t>
            </w:r>
          </w:p>
        </w:tc>
        <w:tc>
          <w:tcPr>
            <w:tcW w:w="1320" w:type="dxa"/>
          </w:tcPr>
          <w:p w14:paraId="6D3B1685" w14:textId="77777777" w:rsidR="00742E59" w:rsidRPr="00197635" w:rsidRDefault="00742E59" w:rsidP="00742E59">
            <w:pPr>
              <w:pStyle w:val="TableText10"/>
            </w:pPr>
            <w:r w:rsidRPr="00197635">
              <w:t>HVOP</w:t>
            </w:r>
          </w:p>
        </w:tc>
        <w:tc>
          <w:tcPr>
            <w:tcW w:w="1560" w:type="dxa"/>
          </w:tcPr>
          <w:p w14:paraId="0EDBDC43" w14:textId="77777777" w:rsidR="00742E59" w:rsidRPr="00197635" w:rsidRDefault="00742E59" w:rsidP="00742E59">
            <w:pPr>
              <w:pStyle w:val="TableText10"/>
            </w:pPr>
            <w:r w:rsidRPr="00197635">
              <w:t>HVINO</w:t>
            </w:r>
          </w:p>
        </w:tc>
        <w:tc>
          <w:tcPr>
            <w:tcW w:w="1200" w:type="dxa"/>
          </w:tcPr>
          <w:p w14:paraId="239DB83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23684F5" w14:textId="77777777" w:rsidTr="00742E59">
        <w:trPr>
          <w:cantSplit/>
        </w:trPr>
        <w:tc>
          <w:tcPr>
            <w:tcW w:w="1200" w:type="dxa"/>
          </w:tcPr>
          <w:p w14:paraId="2FBC99FB" w14:textId="77777777" w:rsidR="00742E59" w:rsidRPr="00197635" w:rsidRDefault="00742E59" w:rsidP="00742E59">
            <w:pPr>
              <w:pStyle w:val="TableNumbered"/>
              <w:numPr>
                <w:ilvl w:val="0"/>
                <w:numId w:val="0"/>
              </w:numPr>
              <w:ind w:left="360" w:hanging="360"/>
            </w:pPr>
            <w:r w:rsidRPr="00197635">
              <w:t xml:space="preserve">255 </w:t>
            </w:r>
          </w:p>
        </w:tc>
        <w:tc>
          <w:tcPr>
            <w:tcW w:w="2400" w:type="dxa"/>
          </w:tcPr>
          <w:p w14:paraId="716BFBB0" w14:textId="77777777" w:rsidR="00742E59" w:rsidRPr="00197635" w:rsidRDefault="00742E59" w:rsidP="00742E59">
            <w:pPr>
              <w:pStyle w:val="TableText10"/>
            </w:pPr>
            <w:r w:rsidRPr="00197635">
              <w:t>516 (3)</w:t>
            </w:r>
          </w:p>
        </w:tc>
        <w:tc>
          <w:tcPr>
            <w:tcW w:w="3720" w:type="dxa"/>
          </w:tcPr>
          <w:p w14:paraId="56A3700B" w14:textId="77777777" w:rsidR="00742E59" w:rsidRPr="00197635" w:rsidRDefault="00742E59" w:rsidP="00742E59">
            <w:pPr>
              <w:pStyle w:val="TableText10"/>
            </w:pPr>
            <w:r w:rsidRPr="00197635">
              <w:rPr>
                <w:lang w:eastAsia="en-AU"/>
              </w:rPr>
              <w:t>direction to move heavy vehicle to enable exercise of other powers</w:t>
            </w:r>
          </w:p>
        </w:tc>
        <w:tc>
          <w:tcPr>
            <w:tcW w:w="1320" w:type="dxa"/>
          </w:tcPr>
          <w:p w14:paraId="570E3F6B" w14:textId="77777777" w:rsidR="00742E59" w:rsidRPr="00197635" w:rsidRDefault="00742E59" w:rsidP="00742E59">
            <w:pPr>
              <w:pStyle w:val="TableText10"/>
            </w:pPr>
            <w:r w:rsidRPr="00197635">
              <w:t>HVOP</w:t>
            </w:r>
          </w:p>
        </w:tc>
        <w:tc>
          <w:tcPr>
            <w:tcW w:w="1560" w:type="dxa"/>
          </w:tcPr>
          <w:p w14:paraId="58A3DB83" w14:textId="77777777" w:rsidR="00742E59" w:rsidRPr="00197635" w:rsidRDefault="00742E59" w:rsidP="00742E59">
            <w:pPr>
              <w:pStyle w:val="TableText10"/>
            </w:pPr>
            <w:r w:rsidRPr="00197635">
              <w:t>HVINO</w:t>
            </w:r>
          </w:p>
        </w:tc>
        <w:tc>
          <w:tcPr>
            <w:tcW w:w="1200" w:type="dxa"/>
          </w:tcPr>
          <w:p w14:paraId="2129232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A55D0A" w14:textId="77777777" w:rsidTr="00742E59">
        <w:trPr>
          <w:cantSplit/>
        </w:trPr>
        <w:tc>
          <w:tcPr>
            <w:tcW w:w="1200" w:type="dxa"/>
          </w:tcPr>
          <w:p w14:paraId="40977329" w14:textId="77777777" w:rsidR="00742E59" w:rsidRPr="00197635" w:rsidRDefault="00742E59" w:rsidP="00742E59">
            <w:pPr>
              <w:pStyle w:val="TableNumbered"/>
              <w:numPr>
                <w:ilvl w:val="0"/>
                <w:numId w:val="0"/>
              </w:numPr>
              <w:ind w:left="360" w:hanging="360"/>
            </w:pPr>
            <w:r w:rsidRPr="00197635">
              <w:t xml:space="preserve">256 </w:t>
            </w:r>
          </w:p>
        </w:tc>
        <w:tc>
          <w:tcPr>
            <w:tcW w:w="2400" w:type="dxa"/>
          </w:tcPr>
          <w:p w14:paraId="0D29C2AA" w14:textId="77777777" w:rsidR="00742E59" w:rsidRPr="00197635" w:rsidRDefault="00742E59" w:rsidP="00742E59">
            <w:pPr>
              <w:pStyle w:val="TableText10"/>
            </w:pPr>
            <w:r w:rsidRPr="00197635">
              <w:t>517 (4)</w:t>
            </w:r>
          </w:p>
        </w:tc>
        <w:tc>
          <w:tcPr>
            <w:tcW w:w="3720" w:type="dxa"/>
          </w:tcPr>
          <w:p w14:paraId="161DB446" w14:textId="77777777" w:rsidR="00742E59" w:rsidRPr="00197635" w:rsidRDefault="00742E59" w:rsidP="00742E59">
            <w:pPr>
              <w:pStyle w:val="TableText10"/>
            </w:pPr>
            <w:r w:rsidRPr="00197635">
              <w:rPr>
                <w:lang w:eastAsia="en-AU"/>
              </w:rPr>
              <w:t>direction to move heavy vehicle if causing harm etc</w:t>
            </w:r>
          </w:p>
        </w:tc>
        <w:tc>
          <w:tcPr>
            <w:tcW w:w="1320" w:type="dxa"/>
          </w:tcPr>
          <w:p w14:paraId="0C99A3F8" w14:textId="77777777" w:rsidR="00742E59" w:rsidRPr="00197635" w:rsidRDefault="00742E59" w:rsidP="00742E59">
            <w:pPr>
              <w:pStyle w:val="TableText10"/>
            </w:pPr>
            <w:r w:rsidRPr="00197635">
              <w:t>HVOP</w:t>
            </w:r>
          </w:p>
        </w:tc>
        <w:tc>
          <w:tcPr>
            <w:tcW w:w="1560" w:type="dxa"/>
          </w:tcPr>
          <w:p w14:paraId="7D341FF5" w14:textId="77777777" w:rsidR="00742E59" w:rsidRPr="00197635" w:rsidRDefault="00742E59" w:rsidP="00742E59">
            <w:pPr>
              <w:pStyle w:val="TableText10"/>
            </w:pPr>
            <w:r w:rsidRPr="00197635">
              <w:t>HVINO</w:t>
            </w:r>
          </w:p>
        </w:tc>
        <w:tc>
          <w:tcPr>
            <w:tcW w:w="1200" w:type="dxa"/>
          </w:tcPr>
          <w:p w14:paraId="53BAE30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F29D225" w14:textId="77777777" w:rsidTr="00742E59">
        <w:trPr>
          <w:cantSplit/>
        </w:trPr>
        <w:tc>
          <w:tcPr>
            <w:tcW w:w="1200" w:type="dxa"/>
          </w:tcPr>
          <w:p w14:paraId="39EF1104" w14:textId="77777777" w:rsidR="00742E59" w:rsidRPr="00197635" w:rsidRDefault="00742E59" w:rsidP="00742E59">
            <w:pPr>
              <w:pStyle w:val="TableNumbered"/>
              <w:numPr>
                <w:ilvl w:val="0"/>
                <w:numId w:val="0"/>
              </w:numPr>
              <w:ind w:left="360" w:hanging="360"/>
            </w:pPr>
            <w:r w:rsidRPr="00197635">
              <w:lastRenderedPageBreak/>
              <w:t xml:space="preserve">257 </w:t>
            </w:r>
          </w:p>
        </w:tc>
        <w:tc>
          <w:tcPr>
            <w:tcW w:w="2400" w:type="dxa"/>
          </w:tcPr>
          <w:p w14:paraId="236C8BC4" w14:textId="77777777" w:rsidR="00742E59" w:rsidRPr="00197635" w:rsidRDefault="00742E59" w:rsidP="00742E59">
            <w:pPr>
              <w:pStyle w:val="TableText10"/>
            </w:pPr>
            <w:r w:rsidRPr="00197635">
              <w:t>522 (5)</w:t>
            </w:r>
          </w:p>
        </w:tc>
        <w:tc>
          <w:tcPr>
            <w:tcW w:w="3720" w:type="dxa"/>
          </w:tcPr>
          <w:p w14:paraId="163A925B" w14:textId="77777777" w:rsidR="00742E59" w:rsidRPr="00197635" w:rsidRDefault="00742E59" w:rsidP="00742E59">
            <w:pPr>
              <w:pStyle w:val="TableText10"/>
            </w:pPr>
            <w:r w:rsidRPr="00197635">
              <w:rPr>
                <w:lang w:eastAsia="en-AU"/>
              </w:rPr>
              <w:t>power to order presentation of heavy vehicles for inspection</w:t>
            </w:r>
          </w:p>
        </w:tc>
        <w:tc>
          <w:tcPr>
            <w:tcW w:w="1320" w:type="dxa"/>
          </w:tcPr>
          <w:p w14:paraId="600D70B8" w14:textId="77777777" w:rsidR="00742E59" w:rsidRPr="00197635" w:rsidRDefault="00742E59" w:rsidP="00742E59">
            <w:pPr>
              <w:pStyle w:val="TableText10"/>
            </w:pPr>
            <w:r w:rsidRPr="00197635">
              <w:t>HVOP</w:t>
            </w:r>
          </w:p>
        </w:tc>
        <w:tc>
          <w:tcPr>
            <w:tcW w:w="1560" w:type="dxa"/>
          </w:tcPr>
          <w:p w14:paraId="7EAA1D81" w14:textId="77777777" w:rsidR="00742E59" w:rsidRPr="00197635" w:rsidRDefault="00742E59" w:rsidP="00742E59">
            <w:pPr>
              <w:pStyle w:val="TableText10"/>
            </w:pPr>
            <w:r w:rsidRPr="00197635">
              <w:t>HVINO</w:t>
            </w:r>
          </w:p>
        </w:tc>
        <w:tc>
          <w:tcPr>
            <w:tcW w:w="1200" w:type="dxa"/>
          </w:tcPr>
          <w:p w14:paraId="5F3AD5D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37CB448" w14:textId="77777777" w:rsidTr="00742E59">
        <w:trPr>
          <w:cantSplit/>
        </w:trPr>
        <w:tc>
          <w:tcPr>
            <w:tcW w:w="1200" w:type="dxa"/>
          </w:tcPr>
          <w:p w14:paraId="326FD51F" w14:textId="77777777" w:rsidR="00742E59" w:rsidRPr="00197635" w:rsidRDefault="00742E59" w:rsidP="00742E59">
            <w:pPr>
              <w:pStyle w:val="TableNumbered"/>
              <w:keepNext/>
              <w:numPr>
                <w:ilvl w:val="0"/>
                <w:numId w:val="0"/>
              </w:numPr>
              <w:ind w:left="360" w:hanging="360"/>
            </w:pPr>
            <w:r w:rsidRPr="00197635">
              <w:t xml:space="preserve">258 </w:t>
            </w:r>
          </w:p>
        </w:tc>
        <w:tc>
          <w:tcPr>
            <w:tcW w:w="2400" w:type="dxa"/>
          </w:tcPr>
          <w:p w14:paraId="074FCD86" w14:textId="77777777" w:rsidR="00742E59" w:rsidRPr="00197635" w:rsidRDefault="00742E59" w:rsidP="00742E59">
            <w:pPr>
              <w:pStyle w:val="TableText10"/>
            </w:pPr>
            <w:r w:rsidRPr="00197635">
              <w:t>524 (5)</w:t>
            </w:r>
          </w:p>
        </w:tc>
        <w:tc>
          <w:tcPr>
            <w:tcW w:w="3720" w:type="dxa"/>
          </w:tcPr>
          <w:p w14:paraId="1B8C3731" w14:textId="77777777" w:rsidR="00742E59" w:rsidRPr="00197635" w:rsidRDefault="00742E59" w:rsidP="00742E59">
            <w:pPr>
              <w:pStyle w:val="TableText10"/>
            </w:pPr>
            <w:r w:rsidRPr="00197635">
              <w:rPr>
                <w:lang w:eastAsia="en-AU"/>
              </w:rPr>
              <w:t>direction to leave heavy vehicle</w:t>
            </w:r>
          </w:p>
        </w:tc>
        <w:tc>
          <w:tcPr>
            <w:tcW w:w="1320" w:type="dxa"/>
          </w:tcPr>
          <w:p w14:paraId="6D2E1E67" w14:textId="77777777" w:rsidR="00742E59" w:rsidRPr="00197635" w:rsidRDefault="00742E59" w:rsidP="00742E59">
            <w:pPr>
              <w:pStyle w:val="TableText10"/>
            </w:pPr>
            <w:r w:rsidRPr="00197635">
              <w:t>HVOP</w:t>
            </w:r>
          </w:p>
        </w:tc>
        <w:tc>
          <w:tcPr>
            <w:tcW w:w="1560" w:type="dxa"/>
          </w:tcPr>
          <w:p w14:paraId="1D5139D3" w14:textId="77777777" w:rsidR="00742E59" w:rsidRPr="00197635" w:rsidRDefault="00742E59" w:rsidP="00742E59">
            <w:pPr>
              <w:pStyle w:val="TableText10"/>
            </w:pPr>
            <w:r w:rsidRPr="00197635">
              <w:t>HVINO</w:t>
            </w:r>
          </w:p>
        </w:tc>
        <w:tc>
          <w:tcPr>
            <w:tcW w:w="1200" w:type="dxa"/>
          </w:tcPr>
          <w:p w14:paraId="5024166A" w14:textId="77777777" w:rsidR="00742E59" w:rsidRPr="00197635" w:rsidRDefault="00742E59" w:rsidP="00742E59">
            <w:pPr>
              <w:pStyle w:val="TableText10"/>
            </w:pPr>
            <w:r w:rsidRPr="00197635">
              <w:t>-</w:t>
            </w:r>
          </w:p>
        </w:tc>
      </w:tr>
      <w:tr w:rsidR="00742E59" w:rsidRPr="00197635" w14:paraId="1E3A16CF" w14:textId="77777777" w:rsidTr="00742E59">
        <w:trPr>
          <w:cantSplit/>
        </w:trPr>
        <w:tc>
          <w:tcPr>
            <w:tcW w:w="1200" w:type="dxa"/>
          </w:tcPr>
          <w:p w14:paraId="321CE47B" w14:textId="77777777" w:rsidR="00742E59" w:rsidRPr="00197635" w:rsidRDefault="00742E59" w:rsidP="00742E59">
            <w:pPr>
              <w:pStyle w:val="TableNumbered"/>
              <w:numPr>
                <w:ilvl w:val="0"/>
                <w:numId w:val="0"/>
              </w:numPr>
              <w:ind w:left="360" w:hanging="360"/>
            </w:pPr>
            <w:r w:rsidRPr="00197635">
              <w:t xml:space="preserve">259 </w:t>
            </w:r>
          </w:p>
        </w:tc>
        <w:tc>
          <w:tcPr>
            <w:tcW w:w="2400" w:type="dxa"/>
          </w:tcPr>
          <w:p w14:paraId="1976109D" w14:textId="77777777" w:rsidR="00742E59" w:rsidRPr="00197635" w:rsidRDefault="00742E59" w:rsidP="00742E59">
            <w:pPr>
              <w:pStyle w:val="TableText10"/>
            </w:pPr>
            <w:r w:rsidRPr="00197635">
              <w:t>526 (4)</w:t>
            </w:r>
          </w:p>
        </w:tc>
        <w:tc>
          <w:tcPr>
            <w:tcW w:w="3720" w:type="dxa"/>
          </w:tcPr>
          <w:p w14:paraId="616806EA" w14:textId="77777777" w:rsidR="00742E59" w:rsidRPr="00197635" w:rsidRDefault="00742E59" w:rsidP="00742E59">
            <w:pPr>
              <w:pStyle w:val="TableText10"/>
            </w:pPr>
            <w:r w:rsidRPr="00197635">
              <w:t>issue of vehicle defect notice</w:t>
            </w:r>
          </w:p>
        </w:tc>
        <w:tc>
          <w:tcPr>
            <w:tcW w:w="1320" w:type="dxa"/>
          </w:tcPr>
          <w:p w14:paraId="6EDE1B77" w14:textId="77777777" w:rsidR="00742E59" w:rsidRPr="00197635" w:rsidRDefault="00742E59" w:rsidP="00742E59">
            <w:pPr>
              <w:pStyle w:val="TableText10"/>
            </w:pPr>
            <w:r w:rsidRPr="00197635">
              <w:t>HVOP</w:t>
            </w:r>
          </w:p>
        </w:tc>
        <w:tc>
          <w:tcPr>
            <w:tcW w:w="1560" w:type="dxa"/>
          </w:tcPr>
          <w:p w14:paraId="59D0A9FA" w14:textId="77777777" w:rsidR="00742E59" w:rsidRPr="00197635" w:rsidRDefault="00742E59" w:rsidP="00742E59">
            <w:pPr>
              <w:pStyle w:val="TableText10"/>
            </w:pPr>
            <w:r w:rsidRPr="00197635">
              <w:t>HVINO</w:t>
            </w:r>
          </w:p>
        </w:tc>
        <w:tc>
          <w:tcPr>
            <w:tcW w:w="1200" w:type="dxa"/>
          </w:tcPr>
          <w:p w14:paraId="3515BE80" w14:textId="77777777" w:rsidR="00742E59" w:rsidRPr="00197635" w:rsidRDefault="00742E59" w:rsidP="00742E59">
            <w:pPr>
              <w:pStyle w:val="TableText10"/>
            </w:pPr>
            <w:r w:rsidRPr="00197635">
              <w:t>-</w:t>
            </w:r>
          </w:p>
        </w:tc>
      </w:tr>
      <w:tr w:rsidR="00742E59" w:rsidRPr="00197635" w14:paraId="1AC40609" w14:textId="77777777" w:rsidTr="00742E59">
        <w:trPr>
          <w:cantSplit/>
        </w:trPr>
        <w:tc>
          <w:tcPr>
            <w:tcW w:w="1200" w:type="dxa"/>
            <w:tcBorders>
              <w:bottom w:val="single" w:sz="4" w:space="0" w:color="BFBFBF" w:themeColor="background1" w:themeShade="BF"/>
            </w:tcBorders>
          </w:tcPr>
          <w:p w14:paraId="3589C2AA" w14:textId="77777777" w:rsidR="00742E59" w:rsidRPr="00197635" w:rsidRDefault="00742E59" w:rsidP="00742E59">
            <w:pPr>
              <w:pStyle w:val="TableNumbered"/>
              <w:numPr>
                <w:ilvl w:val="0"/>
                <w:numId w:val="0"/>
              </w:numPr>
              <w:ind w:left="360" w:hanging="360"/>
            </w:pPr>
            <w:r w:rsidRPr="00197635">
              <w:t xml:space="preserve">260 </w:t>
            </w:r>
          </w:p>
        </w:tc>
        <w:tc>
          <w:tcPr>
            <w:tcW w:w="2400" w:type="dxa"/>
            <w:tcBorders>
              <w:bottom w:val="single" w:sz="4" w:space="0" w:color="BFBFBF" w:themeColor="background1" w:themeShade="BF"/>
            </w:tcBorders>
          </w:tcPr>
          <w:p w14:paraId="00FDC7D5" w14:textId="77777777" w:rsidR="00742E59" w:rsidRPr="00197635" w:rsidRDefault="00742E59" w:rsidP="00742E59">
            <w:pPr>
              <w:pStyle w:val="TableText10"/>
            </w:pPr>
            <w:r w:rsidRPr="00197635">
              <w:t>528 (3)</w:t>
            </w:r>
          </w:p>
        </w:tc>
        <w:tc>
          <w:tcPr>
            <w:tcW w:w="3720" w:type="dxa"/>
            <w:tcBorders>
              <w:bottom w:val="single" w:sz="4" w:space="0" w:color="BFBFBF" w:themeColor="background1" w:themeShade="BF"/>
            </w:tcBorders>
          </w:tcPr>
          <w:p w14:paraId="22E7E237" w14:textId="77777777" w:rsidR="00742E59" w:rsidRPr="00197635" w:rsidRDefault="00742E59" w:rsidP="00742E59">
            <w:pPr>
              <w:pStyle w:val="TableText10"/>
            </w:pPr>
            <w:r w:rsidRPr="00197635">
              <w:rPr>
                <w:lang w:eastAsia="en-AU"/>
              </w:rPr>
              <w:t>defective vehicle labels</w:t>
            </w:r>
          </w:p>
        </w:tc>
        <w:tc>
          <w:tcPr>
            <w:tcW w:w="1320" w:type="dxa"/>
            <w:tcBorders>
              <w:bottom w:val="single" w:sz="4" w:space="0" w:color="BFBFBF" w:themeColor="background1" w:themeShade="BF"/>
            </w:tcBorders>
          </w:tcPr>
          <w:p w14:paraId="34DE156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46E8B37A"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683A2C57" w14:textId="77777777" w:rsidR="00742E59" w:rsidRPr="00197635" w:rsidRDefault="00742E59" w:rsidP="00742E59">
            <w:pPr>
              <w:pStyle w:val="TableText10"/>
            </w:pPr>
            <w:r w:rsidRPr="00197635">
              <w:t>-</w:t>
            </w:r>
          </w:p>
        </w:tc>
      </w:tr>
      <w:tr w:rsidR="00742E59" w:rsidRPr="00197635" w14:paraId="79816F19" w14:textId="77777777" w:rsidTr="00742E59">
        <w:trPr>
          <w:cantSplit/>
        </w:trPr>
        <w:tc>
          <w:tcPr>
            <w:tcW w:w="1200" w:type="dxa"/>
            <w:tcBorders>
              <w:bottom w:val="nil"/>
            </w:tcBorders>
          </w:tcPr>
          <w:p w14:paraId="6D28477B" w14:textId="77777777" w:rsidR="00742E59" w:rsidRPr="00197635" w:rsidRDefault="00742E59" w:rsidP="00742E59">
            <w:pPr>
              <w:pStyle w:val="TableNumbered"/>
              <w:numPr>
                <w:ilvl w:val="0"/>
                <w:numId w:val="0"/>
              </w:numPr>
              <w:ind w:left="360" w:hanging="360"/>
            </w:pPr>
            <w:r w:rsidRPr="00197635">
              <w:t xml:space="preserve">261 </w:t>
            </w:r>
          </w:p>
        </w:tc>
        <w:tc>
          <w:tcPr>
            <w:tcW w:w="2400" w:type="dxa"/>
            <w:tcBorders>
              <w:bottom w:val="nil"/>
            </w:tcBorders>
          </w:tcPr>
          <w:p w14:paraId="3D4B2D13" w14:textId="77777777" w:rsidR="00742E59" w:rsidRPr="00197635" w:rsidRDefault="00742E59" w:rsidP="00742E59">
            <w:pPr>
              <w:pStyle w:val="TableText10"/>
            </w:pPr>
            <w:r w:rsidRPr="00197635">
              <w:t>529</w:t>
            </w:r>
          </w:p>
        </w:tc>
        <w:tc>
          <w:tcPr>
            <w:tcW w:w="3720" w:type="dxa"/>
            <w:tcBorders>
              <w:bottom w:val="nil"/>
            </w:tcBorders>
          </w:tcPr>
          <w:p w14:paraId="080D0141" w14:textId="77777777" w:rsidR="00742E59" w:rsidRPr="00197635" w:rsidRDefault="00742E59" w:rsidP="00742E59">
            <w:pPr>
              <w:pStyle w:val="TableText10"/>
            </w:pPr>
          </w:p>
        </w:tc>
        <w:tc>
          <w:tcPr>
            <w:tcW w:w="1320" w:type="dxa"/>
            <w:tcBorders>
              <w:bottom w:val="nil"/>
            </w:tcBorders>
          </w:tcPr>
          <w:p w14:paraId="75F5DBCC" w14:textId="77777777" w:rsidR="00742E59" w:rsidRPr="00197635" w:rsidRDefault="00742E59" w:rsidP="00742E59">
            <w:pPr>
              <w:pStyle w:val="TableText10"/>
            </w:pPr>
          </w:p>
        </w:tc>
        <w:tc>
          <w:tcPr>
            <w:tcW w:w="1560" w:type="dxa"/>
            <w:tcBorders>
              <w:bottom w:val="nil"/>
            </w:tcBorders>
          </w:tcPr>
          <w:p w14:paraId="73FE225C" w14:textId="77777777" w:rsidR="00742E59" w:rsidRPr="00197635" w:rsidRDefault="00742E59" w:rsidP="00742E59">
            <w:pPr>
              <w:pStyle w:val="TableText10"/>
            </w:pPr>
          </w:p>
        </w:tc>
        <w:tc>
          <w:tcPr>
            <w:tcW w:w="1200" w:type="dxa"/>
            <w:tcBorders>
              <w:bottom w:val="nil"/>
            </w:tcBorders>
          </w:tcPr>
          <w:p w14:paraId="777909FF" w14:textId="77777777" w:rsidR="00742E59" w:rsidRPr="00197635" w:rsidRDefault="00742E59" w:rsidP="00742E59">
            <w:pPr>
              <w:pStyle w:val="TableText10"/>
            </w:pPr>
          </w:p>
        </w:tc>
      </w:tr>
      <w:tr w:rsidR="00742E59" w:rsidRPr="00197635" w14:paraId="12F9B48C" w14:textId="77777777" w:rsidTr="00742E59">
        <w:trPr>
          <w:cantSplit/>
        </w:trPr>
        <w:tc>
          <w:tcPr>
            <w:tcW w:w="1200" w:type="dxa"/>
            <w:tcBorders>
              <w:top w:val="nil"/>
              <w:bottom w:val="nil"/>
            </w:tcBorders>
          </w:tcPr>
          <w:p w14:paraId="75900ED6" w14:textId="77777777" w:rsidR="00742E59" w:rsidRPr="00197635" w:rsidRDefault="00742E59" w:rsidP="00742E59">
            <w:pPr>
              <w:pStyle w:val="TableText10"/>
            </w:pPr>
            <w:r w:rsidRPr="00197635">
              <w:t>261.1</w:t>
            </w:r>
          </w:p>
        </w:tc>
        <w:tc>
          <w:tcPr>
            <w:tcW w:w="2400" w:type="dxa"/>
            <w:tcBorders>
              <w:top w:val="nil"/>
              <w:bottom w:val="nil"/>
            </w:tcBorders>
          </w:tcPr>
          <w:p w14:paraId="3296123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—minor defect</w:t>
            </w:r>
          </w:p>
        </w:tc>
        <w:tc>
          <w:tcPr>
            <w:tcW w:w="3720" w:type="dxa"/>
            <w:tcBorders>
              <w:top w:val="nil"/>
              <w:bottom w:val="nil"/>
            </w:tcBorders>
          </w:tcPr>
          <w:p w14:paraId="4245A62A" w14:textId="77777777" w:rsidR="00742E59" w:rsidRPr="00197635" w:rsidRDefault="00742E59" w:rsidP="00742E59">
            <w:pPr>
              <w:pStyle w:val="TableText10"/>
              <w:rPr>
                <w:lang w:eastAsia="en-AU"/>
              </w:rPr>
            </w:pPr>
            <w:r w:rsidRPr="00197635">
              <w:rPr>
                <w:lang w:eastAsia="en-AU"/>
              </w:rPr>
              <w:t>using heavy vehicles contrary to vehicle defect notice—minor defect</w:t>
            </w:r>
          </w:p>
        </w:tc>
        <w:tc>
          <w:tcPr>
            <w:tcW w:w="1320" w:type="dxa"/>
            <w:tcBorders>
              <w:top w:val="nil"/>
              <w:bottom w:val="nil"/>
            </w:tcBorders>
          </w:tcPr>
          <w:p w14:paraId="05047F77" w14:textId="77777777" w:rsidR="00742E59" w:rsidRPr="00197635" w:rsidRDefault="00742E59" w:rsidP="00742E59">
            <w:pPr>
              <w:pStyle w:val="TableText10"/>
            </w:pPr>
            <w:r w:rsidRPr="00197635">
              <w:t>HVOP</w:t>
            </w:r>
          </w:p>
        </w:tc>
        <w:tc>
          <w:tcPr>
            <w:tcW w:w="1560" w:type="dxa"/>
            <w:tcBorders>
              <w:top w:val="nil"/>
              <w:bottom w:val="nil"/>
            </w:tcBorders>
          </w:tcPr>
          <w:p w14:paraId="189AA26B" w14:textId="77777777" w:rsidR="00742E59" w:rsidRPr="00197635" w:rsidRDefault="00742E59" w:rsidP="00742E59">
            <w:pPr>
              <w:pStyle w:val="TableText10"/>
            </w:pPr>
            <w:r w:rsidRPr="00197635">
              <w:t>HVINO</w:t>
            </w:r>
          </w:p>
        </w:tc>
        <w:tc>
          <w:tcPr>
            <w:tcW w:w="1200" w:type="dxa"/>
            <w:tcBorders>
              <w:top w:val="nil"/>
              <w:bottom w:val="nil"/>
            </w:tcBorders>
          </w:tcPr>
          <w:p w14:paraId="7F55A075" w14:textId="77777777" w:rsidR="00742E59" w:rsidRPr="00197635" w:rsidRDefault="00742E59" w:rsidP="00742E59">
            <w:pPr>
              <w:pStyle w:val="TableText10"/>
            </w:pPr>
            <w:r w:rsidRPr="00197635">
              <w:t>1 (NS)</w:t>
            </w:r>
          </w:p>
        </w:tc>
      </w:tr>
      <w:tr w:rsidR="00742E59" w:rsidRPr="00197635" w14:paraId="19BC5943" w14:textId="77777777" w:rsidTr="00742E59">
        <w:trPr>
          <w:cantSplit/>
        </w:trPr>
        <w:tc>
          <w:tcPr>
            <w:tcW w:w="1200" w:type="dxa"/>
            <w:tcBorders>
              <w:top w:val="nil"/>
              <w:bottom w:val="nil"/>
            </w:tcBorders>
          </w:tcPr>
          <w:p w14:paraId="10902512" w14:textId="77777777" w:rsidR="00742E59" w:rsidRPr="00197635" w:rsidRDefault="00742E59" w:rsidP="00742E59">
            <w:pPr>
              <w:pStyle w:val="TableText10"/>
            </w:pPr>
            <w:r w:rsidRPr="00197635">
              <w:t>261.2</w:t>
            </w:r>
          </w:p>
        </w:tc>
        <w:tc>
          <w:tcPr>
            <w:tcW w:w="2400" w:type="dxa"/>
            <w:tcBorders>
              <w:top w:val="nil"/>
              <w:bottom w:val="nil"/>
            </w:tcBorders>
          </w:tcPr>
          <w:p w14:paraId="04EADE9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—major defect</w:t>
            </w:r>
          </w:p>
        </w:tc>
        <w:tc>
          <w:tcPr>
            <w:tcW w:w="3720" w:type="dxa"/>
            <w:tcBorders>
              <w:top w:val="nil"/>
              <w:bottom w:val="nil"/>
            </w:tcBorders>
          </w:tcPr>
          <w:p w14:paraId="4169D910" w14:textId="77777777" w:rsidR="00742E59" w:rsidRPr="00197635" w:rsidRDefault="00742E59" w:rsidP="00742E59">
            <w:pPr>
              <w:pStyle w:val="TableText10"/>
            </w:pPr>
            <w:r w:rsidRPr="00197635">
              <w:t>using heavy vehicles contrary to vehicle defect notice—major defect</w:t>
            </w:r>
          </w:p>
        </w:tc>
        <w:tc>
          <w:tcPr>
            <w:tcW w:w="1320" w:type="dxa"/>
            <w:tcBorders>
              <w:top w:val="nil"/>
              <w:bottom w:val="nil"/>
            </w:tcBorders>
          </w:tcPr>
          <w:p w14:paraId="14B919F9" w14:textId="77777777" w:rsidR="00742E59" w:rsidRPr="00197635" w:rsidRDefault="00742E59" w:rsidP="00742E59">
            <w:pPr>
              <w:pStyle w:val="TableText10"/>
            </w:pPr>
            <w:r w:rsidRPr="00197635">
              <w:t>HVOP</w:t>
            </w:r>
          </w:p>
        </w:tc>
        <w:tc>
          <w:tcPr>
            <w:tcW w:w="1560" w:type="dxa"/>
            <w:tcBorders>
              <w:top w:val="nil"/>
              <w:bottom w:val="nil"/>
            </w:tcBorders>
          </w:tcPr>
          <w:p w14:paraId="1C263329" w14:textId="77777777" w:rsidR="00742E59" w:rsidRPr="00197635" w:rsidRDefault="00742E59" w:rsidP="00742E59">
            <w:pPr>
              <w:pStyle w:val="TableText10"/>
            </w:pPr>
            <w:r w:rsidRPr="00197635">
              <w:t>HVINO</w:t>
            </w:r>
          </w:p>
        </w:tc>
        <w:tc>
          <w:tcPr>
            <w:tcW w:w="1200" w:type="dxa"/>
            <w:tcBorders>
              <w:top w:val="nil"/>
              <w:bottom w:val="nil"/>
            </w:tcBorders>
          </w:tcPr>
          <w:p w14:paraId="00856D3C" w14:textId="77777777" w:rsidR="00742E59" w:rsidRPr="00197635" w:rsidRDefault="00742E59" w:rsidP="00742E59">
            <w:pPr>
              <w:pStyle w:val="TableText10"/>
            </w:pPr>
            <w:r w:rsidRPr="00197635">
              <w:t>3 (NS)</w:t>
            </w:r>
          </w:p>
        </w:tc>
      </w:tr>
      <w:tr w:rsidR="00742E59" w:rsidRPr="00197635" w14:paraId="7B2E8197" w14:textId="77777777" w:rsidTr="00742E59">
        <w:trPr>
          <w:cantSplit/>
        </w:trPr>
        <w:tc>
          <w:tcPr>
            <w:tcW w:w="1200" w:type="dxa"/>
            <w:tcBorders>
              <w:top w:val="nil"/>
              <w:bottom w:val="single" w:sz="4" w:space="0" w:color="BFBFBF" w:themeColor="background1" w:themeShade="BF"/>
            </w:tcBorders>
          </w:tcPr>
          <w:p w14:paraId="69B9173C" w14:textId="77777777" w:rsidR="00742E59" w:rsidRPr="00197635" w:rsidRDefault="00742E59" w:rsidP="00742E59">
            <w:pPr>
              <w:pStyle w:val="TableText10"/>
            </w:pPr>
            <w:r w:rsidRPr="00197635">
              <w:t>261.3</w:t>
            </w:r>
          </w:p>
        </w:tc>
        <w:tc>
          <w:tcPr>
            <w:tcW w:w="2400" w:type="dxa"/>
            <w:tcBorders>
              <w:top w:val="nil"/>
              <w:bottom w:val="single" w:sz="4" w:space="0" w:color="BFBFBF" w:themeColor="background1" w:themeShade="BF"/>
            </w:tcBorders>
          </w:tcPr>
          <w:p w14:paraId="7CBD517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single" w:sz="4" w:space="0" w:color="BFBFBF" w:themeColor="background1" w:themeShade="BF"/>
            </w:tcBorders>
          </w:tcPr>
          <w:p w14:paraId="05EB43B6" w14:textId="77777777" w:rsidR="00742E59" w:rsidRPr="00197635" w:rsidRDefault="00742E59" w:rsidP="00742E59">
            <w:pPr>
              <w:pStyle w:val="TableText10"/>
              <w:rPr>
                <w:lang w:eastAsia="en-AU"/>
              </w:rPr>
            </w:pPr>
            <w:r w:rsidRPr="00197635">
              <w:rPr>
                <w:lang w:eastAsia="en-AU"/>
              </w:rPr>
              <w:t>using heavy vehicles contrary to vehicle defect notice—self-clearing defect</w:t>
            </w:r>
          </w:p>
        </w:tc>
        <w:tc>
          <w:tcPr>
            <w:tcW w:w="1320" w:type="dxa"/>
            <w:tcBorders>
              <w:top w:val="nil"/>
              <w:bottom w:val="single" w:sz="4" w:space="0" w:color="BFBFBF" w:themeColor="background1" w:themeShade="BF"/>
            </w:tcBorders>
          </w:tcPr>
          <w:p w14:paraId="2D914BC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3A15B12B" w14:textId="77777777" w:rsidR="00742E59" w:rsidRPr="00197635" w:rsidRDefault="00742E59" w:rsidP="00742E59">
            <w:pPr>
              <w:pStyle w:val="TableText10"/>
            </w:pPr>
            <w:r w:rsidRPr="00197635">
              <w:t>HVINO</w:t>
            </w:r>
          </w:p>
        </w:tc>
        <w:tc>
          <w:tcPr>
            <w:tcW w:w="1200" w:type="dxa"/>
            <w:tcBorders>
              <w:top w:val="nil"/>
              <w:bottom w:val="single" w:sz="4" w:space="0" w:color="BFBFBF" w:themeColor="background1" w:themeShade="BF"/>
            </w:tcBorders>
          </w:tcPr>
          <w:p w14:paraId="6D3A9336" w14:textId="77777777" w:rsidR="00742E59" w:rsidRPr="00197635" w:rsidRDefault="00742E59" w:rsidP="00742E59">
            <w:pPr>
              <w:pStyle w:val="TableText10"/>
            </w:pPr>
            <w:r w:rsidRPr="00197635">
              <w:t>-</w:t>
            </w:r>
          </w:p>
        </w:tc>
      </w:tr>
      <w:tr w:rsidR="00742E59" w:rsidRPr="00197635" w14:paraId="7A8DA3B1" w14:textId="77777777" w:rsidTr="00742E59">
        <w:trPr>
          <w:cantSplit/>
        </w:trPr>
        <w:tc>
          <w:tcPr>
            <w:tcW w:w="1200" w:type="dxa"/>
            <w:tcBorders>
              <w:top w:val="single" w:sz="4" w:space="0" w:color="BFBFBF" w:themeColor="background1" w:themeShade="BF"/>
            </w:tcBorders>
          </w:tcPr>
          <w:p w14:paraId="422E6B2D" w14:textId="77777777" w:rsidR="00742E59" w:rsidRPr="00197635" w:rsidRDefault="00742E59" w:rsidP="00742E59">
            <w:pPr>
              <w:pStyle w:val="TableNumbered"/>
              <w:numPr>
                <w:ilvl w:val="0"/>
                <w:numId w:val="0"/>
              </w:numPr>
              <w:ind w:left="360" w:hanging="360"/>
            </w:pPr>
            <w:r w:rsidRPr="00197635">
              <w:t xml:space="preserve">262 </w:t>
            </w:r>
          </w:p>
        </w:tc>
        <w:tc>
          <w:tcPr>
            <w:tcW w:w="2400" w:type="dxa"/>
            <w:tcBorders>
              <w:top w:val="single" w:sz="4" w:space="0" w:color="BFBFBF" w:themeColor="background1" w:themeShade="BF"/>
            </w:tcBorders>
          </w:tcPr>
          <w:p w14:paraId="09D277CA" w14:textId="77777777" w:rsidR="00742E59" w:rsidRPr="00197635" w:rsidRDefault="00742E59" w:rsidP="00742E59">
            <w:pPr>
              <w:pStyle w:val="TableText10"/>
            </w:pPr>
            <w:r w:rsidRPr="00197635">
              <w:t>531 (4)</w:t>
            </w:r>
          </w:p>
        </w:tc>
        <w:tc>
          <w:tcPr>
            <w:tcW w:w="3720" w:type="dxa"/>
            <w:tcBorders>
              <w:top w:val="single" w:sz="4" w:space="0" w:color="BFBFBF" w:themeColor="background1" w:themeShade="BF"/>
            </w:tcBorders>
          </w:tcPr>
          <w:p w14:paraId="6A4A3D13" w14:textId="77777777" w:rsidR="00742E59" w:rsidRPr="00197635" w:rsidRDefault="00742E59" w:rsidP="00742E59">
            <w:pPr>
              <w:pStyle w:val="TableText10"/>
            </w:pPr>
            <w:r w:rsidRPr="00197635">
              <w:t>amendment or withdrawal of vehicle defect notices</w:t>
            </w:r>
          </w:p>
        </w:tc>
        <w:tc>
          <w:tcPr>
            <w:tcW w:w="1320" w:type="dxa"/>
            <w:tcBorders>
              <w:top w:val="single" w:sz="4" w:space="0" w:color="BFBFBF" w:themeColor="background1" w:themeShade="BF"/>
            </w:tcBorders>
          </w:tcPr>
          <w:p w14:paraId="3D15E0B0" w14:textId="77777777" w:rsidR="00742E59" w:rsidRPr="00197635" w:rsidRDefault="00742E59" w:rsidP="00742E59">
            <w:pPr>
              <w:pStyle w:val="TableText10"/>
            </w:pPr>
            <w:r w:rsidRPr="00197635">
              <w:t>HVOP</w:t>
            </w:r>
          </w:p>
        </w:tc>
        <w:tc>
          <w:tcPr>
            <w:tcW w:w="1560" w:type="dxa"/>
            <w:tcBorders>
              <w:top w:val="single" w:sz="4" w:space="0" w:color="BFBFBF" w:themeColor="background1" w:themeShade="BF"/>
            </w:tcBorders>
          </w:tcPr>
          <w:p w14:paraId="0B59912A" w14:textId="77777777" w:rsidR="00742E59" w:rsidRPr="00197635" w:rsidRDefault="00742E59" w:rsidP="00742E59">
            <w:pPr>
              <w:pStyle w:val="TableText10"/>
            </w:pPr>
            <w:r w:rsidRPr="00197635">
              <w:t>HVINO</w:t>
            </w:r>
          </w:p>
        </w:tc>
        <w:tc>
          <w:tcPr>
            <w:tcW w:w="1200" w:type="dxa"/>
            <w:tcBorders>
              <w:top w:val="single" w:sz="4" w:space="0" w:color="BFBFBF" w:themeColor="background1" w:themeShade="BF"/>
            </w:tcBorders>
          </w:tcPr>
          <w:p w14:paraId="0622A7D7" w14:textId="77777777" w:rsidR="00742E59" w:rsidRPr="00197635" w:rsidRDefault="00742E59" w:rsidP="00742E59">
            <w:pPr>
              <w:pStyle w:val="TableText10"/>
            </w:pPr>
            <w:r w:rsidRPr="00197635">
              <w:t>-</w:t>
            </w:r>
          </w:p>
        </w:tc>
      </w:tr>
      <w:tr w:rsidR="00742E59" w:rsidRPr="00197635" w14:paraId="58A2FB27" w14:textId="77777777" w:rsidTr="00742E59">
        <w:trPr>
          <w:cantSplit/>
        </w:trPr>
        <w:tc>
          <w:tcPr>
            <w:tcW w:w="1200" w:type="dxa"/>
          </w:tcPr>
          <w:p w14:paraId="26CDAD2C" w14:textId="77777777" w:rsidR="00742E59" w:rsidRPr="00197635" w:rsidRDefault="00742E59" w:rsidP="00742E59">
            <w:pPr>
              <w:pStyle w:val="TableNumbered"/>
              <w:numPr>
                <w:ilvl w:val="0"/>
                <w:numId w:val="0"/>
              </w:numPr>
              <w:ind w:left="360" w:hanging="360"/>
            </w:pPr>
            <w:r w:rsidRPr="00197635">
              <w:lastRenderedPageBreak/>
              <w:t xml:space="preserve">263 </w:t>
            </w:r>
          </w:p>
        </w:tc>
        <w:tc>
          <w:tcPr>
            <w:tcW w:w="2400" w:type="dxa"/>
          </w:tcPr>
          <w:p w14:paraId="3B792BCE" w14:textId="77777777" w:rsidR="00742E59" w:rsidRPr="00197635" w:rsidRDefault="00742E59" w:rsidP="00742E59">
            <w:pPr>
              <w:pStyle w:val="TableText10"/>
            </w:pPr>
            <w:r w:rsidRPr="00197635">
              <w:t>533 (7)</w:t>
            </w:r>
          </w:p>
        </w:tc>
        <w:tc>
          <w:tcPr>
            <w:tcW w:w="3720" w:type="dxa"/>
          </w:tcPr>
          <w:p w14:paraId="329247DE" w14:textId="77777777" w:rsidR="00742E59" w:rsidRPr="00197635" w:rsidRDefault="00742E59" w:rsidP="00742E59">
            <w:pPr>
              <w:pStyle w:val="TableText10"/>
            </w:pPr>
            <w:r w:rsidRPr="00197635">
              <w:rPr>
                <w:lang w:eastAsia="en-AU"/>
              </w:rPr>
              <w:t>powers for minor risk breach of mass, dimension or loading requirement</w:t>
            </w:r>
          </w:p>
        </w:tc>
        <w:tc>
          <w:tcPr>
            <w:tcW w:w="1320" w:type="dxa"/>
          </w:tcPr>
          <w:p w14:paraId="30DBD4CF" w14:textId="77777777" w:rsidR="00742E59" w:rsidRPr="00197635" w:rsidRDefault="00742E59" w:rsidP="00742E59">
            <w:pPr>
              <w:pStyle w:val="TableText10"/>
            </w:pPr>
            <w:r w:rsidRPr="00197635">
              <w:t>HVOP</w:t>
            </w:r>
          </w:p>
        </w:tc>
        <w:tc>
          <w:tcPr>
            <w:tcW w:w="1560" w:type="dxa"/>
          </w:tcPr>
          <w:p w14:paraId="7C7FD5C6" w14:textId="77777777" w:rsidR="00742E59" w:rsidRPr="00197635" w:rsidRDefault="00742E59" w:rsidP="00742E59">
            <w:pPr>
              <w:pStyle w:val="TableText10"/>
            </w:pPr>
            <w:r w:rsidRPr="00197635">
              <w:t>HVINO</w:t>
            </w:r>
          </w:p>
        </w:tc>
        <w:tc>
          <w:tcPr>
            <w:tcW w:w="1200" w:type="dxa"/>
          </w:tcPr>
          <w:p w14:paraId="4F38FF32" w14:textId="77777777" w:rsidR="00742E59" w:rsidRPr="00197635" w:rsidRDefault="00742E59" w:rsidP="00742E59">
            <w:pPr>
              <w:pStyle w:val="TableText10"/>
            </w:pPr>
            <w:r w:rsidRPr="00197635">
              <w:t>-</w:t>
            </w:r>
          </w:p>
        </w:tc>
      </w:tr>
      <w:tr w:rsidR="00742E59" w:rsidRPr="00197635" w14:paraId="310444B4" w14:textId="77777777" w:rsidTr="00742E59">
        <w:trPr>
          <w:cantSplit/>
        </w:trPr>
        <w:tc>
          <w:tcPr>
            <w:tcW w:w="1200" w:type="dxa"/>
          </w:tcPr>
          <w:p w14:paraId="7F89E6C6" w14:textId="77777777" w:rsidR="00742E59" w:rsidRPr="00197635" w:rsidRDefault="00742E59" w:rsidP="00742E59">
            <w:pPr>
              <w:pStyle w:val="TableNumbered"/>
              <w:numPr>
                <w:ilvl w:val="0"/>
                <w:numId w:val="0"/>
              </w:numPr>
              <w:ind w:left="360" w:hanging="360"/>
            </w:pPr>
            <w:r w:rsidRPr="00197635">
              <w:t xml:space="preserve">264 </w:t>
            </w:r>
          </w:p>
        </w:tc>
        <w:tc>
          <w:tcPr>
            <w:tcW w:w="2400" w:type="dxa"/>
          </w:tcPr>
          <w:p w14:paraId="68673170" w14:textId="77777777" w:rsidR="00742E59" w:rsidRPr="00197635" w:rsidRDefault="00742E59" w:rsidP="00742E59">
            <w:pPr>
              <w:pStyle w:val="TableText10"/>
            </w:pPr>
            <w:r w:rsidRPr="00197635">
              <w:t>534 (5)</w:t>
            </w:r>
          </w:p>
        </w:tc>
        <w:tc>
          <w:tcPr>
            <w:tcW w:w="3720" w:type="dxa"/>
          </w:tcPr>
          <w:p w14:paraId="59E08B19" w14:textId="77777777" w:rsidR="00742E59" w:rsidRPr="00197635" w:rsidRDefault="00742E59" w:rsidP="00742E59">
            <w:pPr>
              <w:pStyle w:val="TableText10"/>
            </w:pPr>
            <w:r w:rsidRPr="00197635">
              <w:rPr>
                <w:lang w:eastAsia="en-AU"/>
              </w:rPr>
              <w:t>powers for substantial risk breach of mass, dimension or loading requirement</w:t>
            </w:r>
          </w:p>
        </w:tc>
        <w:tc>
          <w:tcPr>
            <w:tcW w:w="1320" w:type="dxa"/>
          </w:tcPr>
          <w:p w14:paraId="16453020" w14:textId="77777777" w:rsidR="00742E59" w:rsidRPr="00197635" w:rsidRDefault="00742E59" w:rsidP="00742E59">
            <w:pPr>
              <w:pStyle w:val="TableText10"/>
            </w:pPr>
            <w:r w:rsidRPr="00197635">
              <w:t>HVOP</w:t>
            </w:r>
          </w:p>
        </w:tc>
        <w:tc>
          <w:tcPr>
            <w:tcW w:w="1560" w:type="dxa"/>
          </w:tcPr>
          <w:p w14:paraId="775400A2" w14:textId="77777777" w:rsidR="00742E59" w:rsidRPr="00197635" w:rsidRDefault="00742E59" w:rsidP="00742E59">
            <w:pPr>
              <w:pStyle w:val="TableText10"/>
            </w:pPr>
            <w:r w:rsidRPr="00197635">
              <w:t>HVINO</w:t>
            </w:r>
          </w:p>
        </w:tc>
        <w:tc>
          <w:tcPr>
            <w:tcW w:w="1200" w:type="dxa"/>
          </w:tcPr>
          <w:p w14:paraId="6CA92BDA" w14:textId="77777777" w:rsidR="00742E59" w:rsidRPr="00197635" w:rsidRDefault="00742E59" w:rsidP="00742E59">
            <w:pPr>
              <w:pStyle w:val="TableText10"/>
            </w:pPr>
            <w:r w:rsidRPr="00197635">
              <w:t>-</w:t>
            </w:r>
          </w:p>
        </w:tc>
      </w:tr>
      <w:tr w:rsidR="00742E59" w:rsidRPr="00197635" w14:paraId="6DB00BA4" w14:textId="77777777" w:rsidTr="00742E59">
        <w:trPr>
          <w:cantSplit/>
        </w:trPr>
        <w:tc>
          <w:tcPr>
            <w:tcW w:w="1200" w:type="dxa"/>
          </w:tcPr>
          <w:p w14:paraId="0BCC86A2" w14:textId="77777777" w:rsidR="00742E59" w:rsidRPr="00197635" w:rsidRDefault="00742E59" w:rsidP="00742E59">
            <w:pPr>
              <w:pStyle w:val="TableNumbered"/>
              <w:numPr>
                <w:ilvl w:val="0"/>
                <w:numId w:val="0"/>
              </w:numPr>
              <w:ind w:left="360" w:hanging="360"/>
            </w:pPr>
            <w:r w:rsidRPr="00197635">
              <w:t xml:space="preserve">265 </w:t>
            </w:r>
          </w:p>
        </w:tc>
        <w:tc>
          <w:tcPr>
            <w:tcW w:w="2400" w:type="dxa"/>
          </w:tcPr>
          <w:p w14:paraId="4055B524" w14:textId="77777777" w:rsidR="00742E59" w:rsidRPr="00197635" w:rsidRDefault="00742E59" w:rsidP="00742E59">
            <w:pPr>
              <w:pStyle w:val="TableText10"/>
            </w:pPr>
            <w:r w:rsidRPr="00197635">
              <w:t>535 (5)</w:t>
            </w:r>
          </w:p>
        </w:tc>
        <w:tc>
          <w:tcPr>
            <w:tcW w:w="3720" w:type="dxa"/>
          </w:tcPr>
          <w:p w14:paraId="3312FA13" w14:textId="77777777" w:rsidR="00742E59" w:rsidRPr="00197635" w:rsidRDefault="00742E59" w:rsidP="00742E59">
            <w:pPr>
              <w:pStyle w:val="TableText10"/>
            </w:pPr>
            <w:r w:rsidRPr="00197635">
              <w:rPr>
                <w:lang w:eastAsia="en-AU"/>
              </w:rPr>
              <w:t>powers for severe risk breach of mass, dimension or loading requirement</w:t>
            </w:r>
          </w:p>
        </w:tc>
        <w:tc>
          <w:tcPr>
            <w:tcW w:w="1320" w:type="dxa"/>
          </w:tcPr>
          <w:p w14:paraId="7A107621" w14:textId="77777777" w:rsidR="00742E59" w:rsidRPr="00197635" w:rsidRDefault="00742E59" w:rsidP="00742E59">
            <w:pPr>
              <w:pStyle w:val="TableText10"/>
            </w:pPr>
            <w:r w:rsidRPr="00197635">
              <w:t>HVOP</w:t>
            </w:r>
          </w:p>
        </w:tc>
        <w:tc>
          <w:tcPr>
            <w:tcW w:w="1560" w:type="dxa"/>
          </w:tcPr>
          <w:p w14:paraId="6490B7E9" w14:textId="77777777" w:rsidR="00742E59" w:rsidRPr="00197635" w:rsidRDefault="00742E59" w:rsidP="00742E59">
            <w:pPr>
              <w:pStyle w:val="TableText10"/>
            </w:pPr>
            <w:r w:rsidRPr="00197635">
              <w:t>-</w:t>
            </w:r>
          </w:p>
        </w:tc>
        <w:tc>
          <w:tcPr>
            <w:tcW w:w="1200" w:type="dxa"/>
          </w:tcPr>
          <w:p w14:paraId="1EEC6374" w14:textId="77777777" w:rsidR="00742E59" w:rsidRPr="00197635" w:rsidRDefault="00742E59" w:rsidP="00742E59">
            <w:pPr>
              <w:pStyle w:val="TableText10"/>
            </w:pPr>
            <w:r w:rsidRPr="00197635">
              <w:t>-</w:t>
            </w:r>
          </w:p>
        </w:tc>
      </w:tr>
      <w:tr w:rsidR="00742E59" w:rsidRPr="00197635" w14:paraId="42E07346" w14:textId="77777777" w:rsidTr="00742E59">
        <w:trPr>
          <w:cantSplit/>
        </w:trPr>
        <w:tc>
          <w:tcPr>
            <w:tcW w:w="1200" w:type="dxa"/>
          </w:tcPr>
          <w:p w14:paraId="15BB7CC1" w14:textId="77777777" w:rsidR="00742E59" w:rsidRPr="00197635" w:rsidRDefault="00742E59" w:rsidP="00742E59">
            <w:pPr>
              <w:pStyle w:val="TableNumbered"/>
              <w:numPr>
                <w:ilvl w:val="0"/>
                <w:numId w:val="0"/>
              </w:numPr>
              <w:ind w:left="360" w:hanging="360"/>
            </w:pPr>
            <w:r w:rsidRPr="00197635">
              <w:t xml:space="preserve">266 </w:t>
            </w:r>
          </w:p>
        </w:tc>
        <w:tc>
          <w:tcPr>
            <w:tcW w:w="2400" w:type="dxa"/>
          </w:tcPr>
          <w:p w14:paraId="54ADBA6D" w14:textId="77777777" w:rsidR="00742E59" w:rsidRPr="00197635" w:rsidRDefault="00742E59" w:rsidP="00742E59">
            <w:pPr>
              <w:pStyle w:val="TableText10"/>
            </w:pPr>
            <w:r w:rsidRPr="00197635">
              <w:t>542 (1)</w:t>
            </w:r>
          </w:p>
        </w:tc>
        <w:tc>
          <w:tcPr>
            <w:tcW w:w="3720" w:type="dxa"/>
          </w:tcPr>
          <w:p w14:paraId="27D5B7EC" w14:textId="77777777" w:rsidR="00742E59" w:rsidRPr="00197635" w:rsidRDefault="00742E59" w:rsidP="00742E59">
            <w:pPr>
              <w:pStyle w:val="TableText10"/>
            </w:pPr>
            <w:r w:rsidRPr="00197635">
              <w:rPr>
                <w:lang w:eastAsia="en-AU"/>
              </w:rPr>
              <w:t>compliance with requirement under this division</w:t>
            </w:r>
          </w:p>
        </w:tc>
        <w:tc>
          <w:tcPr>
            <w:tcW w:w="1320" w:type="dxa"/>
          </w:tcPr>
          <w:p w14:paraId="4CFDA7C9" w14:textId="77777777" w:rsidR="00742E59" w:rsidRPr="00197635" w:rsidRDefault="00742E59" w:rsidP="00742E59">
            <w:pPr>
              <w:pStyle w:val="TableText10"/>
            </w:pPr>
            <w:r w:rsidRPr="00197635">
              <w:t>HVOP</w:t>
            </w:r>
          </w:p>
        </w:tc>
        <w:tc>
          <w:tcPr>
            <w:tcW w:w="1560" w:type="dxa"/>
          </w:tcPr>
          <w:p w14:paraId="3A1A95B3" w14:textId="77777777" w:rsidR="00742E59" w:rsidRPr="00197635" w:rsidRDefault="00742E59" w:rsidP="00742E59">
            <w:pPr>
              <w:pStyle w:val="TableText10"/>
            </w:pPr>
            <w:r w:rsidRPr="00197635">
              <w:t>-</w:t>
            </w:r>
          </w:p>
        </w:tc>
        <w:tc>
          <w:tcPr>
            <w:tcW w:w="1200" w:type="dxa"/>
          </w:tcPr>
          <w:p w14:paraId="28EDB90A" w14:textId="77777777" w:rsidR="00742E59" w:rsidRPr="00197635" w:rsidRDefault="00742E59" w:rsidP="00742E59">
            <w:pPr>
              <w:pStyle w:val="TableText10"/>
            </w:pPr>
            <w:r w:rsidRPr="00197635">
              <w:t>-</w:t>
            </w:r>
          </w:p>
        </w:tc>
      </w:tr>
      <w:tr w:rsidR="00742E59" w:rsidRPr="00197635" w14:paraId="560C80A6" w14:textId="77777777" w:rsidTr="00742E59">
        <w:trPr>
          <w:cantSplit/>
        </w:trPr>
        <w:tc>
          <w:tcPr>
            <w:tcW w:w="1200" w:type="dxa"/>
          </w:tcPr>
          <w:p w14:paraId="37B31893" w14:textId="77777777" w:rsidR="00742E59" w:rsidRPr="00197635" w:rsidRDefault="00742E59" w:rsidP="00742E59">
            <w:pPr>
              <w:pStyle w:val="TableNumbered"/>
              <w:numPr>
                <w:ilvl w:val="0"/>
                <w:numId w:val="0"/>
              </w:numPr>
              <w:ind w:left="360" w:hanging="360"/>
            </w:pPr>
            <w:r w:rsidRPr="00197635">
              <w:t xml:space="preserve">267 </w:t>
            </w:r>
          </w:p>
        </w:tc>
        <w:tc>
          <w:tcPr>
            <w:tcW w:w="2400" w:type="dxa"/>
          </w:tcPr>
          <w:p w14:paraId="6CC29891" w14:textId="77777777" w:rsidR="00742E59" w:rsidRPr="00197635" w:rsidRDefault="00742E59" w:rsidP="00742E59">
            <w:pPr>
              <w:pStyle w:val="TableText10"/>
            </w:pPr>
            <w:r w:rsidRPr="00197635">
              <w:t>553 (3)</w:t>
            </w:r>
          </w:p>
        </w:tc>
        <w:tc>
          <w:tcPr>
            <w:tcW w:w="3720" w:type="dxa"/>
          </w:tcPr>
          <w:p w14:paraId="0063D25D" w14:textId="77777777" w:rsidR="00742E59" w:rsidRPr="00197635" w:rsidRDefault="00742E59" w:rsidP="00742E59">
            <w:pPr>
              <w:pStyle w:val="TableText10"/>
            </w:pPr>
            <w:r w:rsidRPr="00197635">
              <w:rPr>
                <w:lang w:eastAsia="en-AU"/>
              </w:rPr>
              <w:t>requirement of person in control of thing to be seized</w:t>
            </w:r>
          </w:p>
        </w:tc>
        <w:tc>
          <w:tcPr>
            <w:tcW w:w="1320" w:type="dxa"/>
          </w:tcPr>
          <w:p w14:paraId="1089EB9E" w14:textId="77777777" w:rsidR="00742E59" w:rsidRPr="00197635" w:rsidRDefault="00742E59" w:rsidP="00742E59">
            <w:pPr>
              <w:pStyle w:val="TableText10"/>
            </w:pPr>
            <w:r w:rsidRPr="00197635">
              <w:t>HVOP</w:t>
            </w:r>
          </w:p>
        </w:tc>
        <w:tc>
          <w:tcPr>
            <w:tcW w:w="1560" w:type="dxa"/>
          </w:tcPr>
          <w:p w14:paraId="1620B7DC" w14:textId="77777777" w:rsidR="00742E59" w:rsidRPr="00197635" w:rsidRDefault="00742E59" w:rsidP="00742E59">
            <w:pPr>
              <w:pStyle w:val="TableText10"/>
            </w:pPr>
            <w:r w:rsidRPr="00197635">
              <w:t>-</w:t>
            </w:r>
          </w:p>
        </w:tc>
        <w:tc>
          <w:tcPr>
            <w:tcW w:w="1200" w:type="dxa"/>
          </w:tcPr>
          <w:p w14:paraId="003A4242" w14:textId="77777777" w:rsidR="00742E59" w:rsidRPr="00197635" w:rsidRDefault="00742E59" w:rsidP="00742E59">
            <w:pPr>
              <w:pStyle w:val="TableText10"/>
            </w:pPr>
            <w:r w:rsidRPr="00197635">
              <w:t>-</w:t>
            </w:r>
          </w:p>
        </w:tc>
      </w:tr>
      <w:tr w:rsidR="00742E59" w:rsidRPr="00197635" w14:paraId="162B6CAF" w14:textId="77777777" w:rsidTr="00742E59">
        <w:trPr>
          <w:cantSplit/>
        </w:trPr>
        <w:tc>
          <w:tcPr>
            <w:tcW w:w="1200" w:type="dxa"/>
          </w:tcPr>
          <w:p w14:paraId="38B045D1" w14:textId="77777777" w:rsidR="00742E59" w:rsidRPr="00197635" w:rsidRDefault="00742E59" w:rsidP="00742E59">
            <w:pPr>
              <w:pStyle w:val="TableNumbered"/>
              <w:numPr>
                <w:ilvl w:val="0"/>
                <w:numId w:val="0"/>
              </w:numPr>
              <w:ind w:left="360" w:hanging="360"/>
            </w:pPr>
            <w:r w:rsidRPr="00197635">
              <w:t xml:space="preserve">268 </w:t>
            </w:r>
          </w:p>
        </w:tc>
        <w:tc>
          <w:tcPr>
            <w:tcW w:w="2400" w:type="dxa"/>
          </w:tcPr>
          <w:p w14:paraId="5D733160" w14:textId="77777777" w:rsidR="00742E59" w:rsidRPr="00197635" w:rsidRDefault="00742E59" w:rsidP="00742E59">
            <w:pPr>
              <w:pStyle w:val="TableText10"/>
            </w:pPr>
            <w:r w:rsidRPr="00197635">
              <w:t>558 (1)</w:t>
            </w:r>
          </w:p>
        </w:tc>
        <w:tc>
          <w:tcPr>
            <w:tcW w:w="3720" w:type="dxa"/>
          </w:tcPr>
          <w:p w14:paraId="273A1089" w14:textId="77777777" w:rsidR="00742E59" w:rsidRPr="00197635" w:rsidRDefault="00742E59" w:rsidP="00742E59">
            <w:pPr>
              <w:pStyle w:val="TableText10"/>
            </w:pPr>
            <w:r w:rsidRPr="00197635">
              <w:rPr>
                <w:lang w:eastAsia="en-AU"/>
              </w:rPr>
              <w:t>noncompliance with embargo notice</w:t>
            </w:r>
          </w:p>
        </w:tc>
        <w:tc>
          <w:tcPr>
            <w:tcW w:w="1320" w:type="dxa"/>
          </w:tcPr>
          <w:p w14:paraId="79991761" w14:textId="77777777" w:rsidR="00742E59" w:rsidRPr="00197635" w:rsidRDefault="00742E59" w:rsidP="00742E59">
            <w:pPr>
              <w:pStyle w:val="TableText10"/>
            </w:pPr>
            <w:r w:rsidRPr="00197635">
              <w:t>HVOP</w:t>
            </w:r>
          </w:p>
        </w:tc>
        <w:tc>
          <w:tcPr>
            <w:tcW w:w="1560" w:type="dxa"/>
          </w:tcPr>
          <w:p w14:paraId="0122EC9D" w14:textId="77777777" w:rsidR="00742E59" w:rsidRPr="00197635" w:rsidRDefault="00742E59" w:rsidP="00742E59">
            <w:pPr>
              <w:pStyle w:val="TableText10"/>
            </w:pPr>
            <w:r w:rsidRPr="00197635">
              <w:t>-</w:t>
            </w:r>
          </w:p>
        </w:tc>
        <w:tc>
          <w:tcPr>
            <w:tcW w:w="1200" w:type="dxa"/>
          </w:tcPr>
          <w:p w14:paraId="33DBE6A1" w14:textId="77777777" w:rsidR="00742E59" w:rsidRPr="00197635" w:rsidRDefault="00742E59" w:rsidP="00742E59">
            <w:pPr>
              <w:pStyle w:val="TableText10"/>
            </w:pPr>
            <w:r w:rsidRPr="00197635">
              <w:t>-</w:t>
            </w:r>
          </w:p>
        </w:tc>
      </w:tr>
      <w:tr w:rsidR="00742E59" w:rsidRPr="00197635" w14:paraId="72231B35" w14:textId="77777777" w:rsidTr="00742E59">
        <w:trPr>
          <w:cantSplit/>
        </w:trPr>
        <w:tc>
          <w:tcPr>
            <w:tcW w:w="1200" w:type="dxa"/>
          </w:tcPr>
          <w:p w14:paraId="1AF52B6A" w14:textId="77777777" w:rsidR="00742E59" w:rsidRPr="00197635" w:rsidRDefault="00742E59" w:rsidP="00742E59">
            <w:pPr>
              <w:pStyle w:val="TableNumbered"/>
              <w:numPr>
                <w:ilvl w:val="0"/>
                <w:numId w:val="0"/>
              </w:numPr>
              <w:ind w:left="360" w:hanging="360"/>
            </w:pPr>
            <w:r w:rsidRPr="00197635">
              <w:t xml:space="preserve">269 </w:t>
            </w:r>
          </w:p>
        </w:tc>
        <w:tc>
          <w:tcPr>
            <w:tcW w:w="2400" w:type="dxa"/>
          </w:tcPr>
          <w:p w14:paraId="4A8F3552" w14:textId="77777777" w:rsidR="00742E59" w:rsidRPr="00197635" w:rsidRDefault="00742E59" w:rsidP="00742E59">
            <w:pPr>
              <w:pStyle w:val="TableText10"/>
            </w:pPr>
            <w:r w:rsidRPr="00197635">
              <w:t>558 (3)</w:t>
            </w:r>
          </w:p>
        </w:tc>
        <w:tc>
          <w:tcPr>
            <w:tcW w:w="3720" w:type="dxa"/>
          </w:tcPr>
          <w:p w14:paraId="72FD68A2" w14:textId="77777777" w:rsidR="00742E59" w:rsidRPr="00197635" w:rsidRDefault="00742E59" w:rsidP="00742E59">
            <w:pPr>
              <w:pStyle w:val="TableText10"/>
            </w:pPr>
            <w:r w:rsidRPr="00197635">
              <w:rPr>
                <w:lang w:eastAsia="en-AU"/>
              </w:rPr>
              <w:t>noncompliance with embargo notice</w:t>
            </w:r>
          </w:p>
        </w:tc>
        <w:tc>
          <w:tcPr>
            <w:tcW w:w="1320" w:type="dxa"/>
          </w:tcPr>
          <w:p w14:paraId="7EA40F46" w14:textId="77777777" w:rsidR="00742E59" w:rsidRPr="00197635" w:rsidRDefault="00742E59" w:rsidP="00742E59">
            <w:pPr>
              <w:pStyle w:val="TableText10"/>
            </w:pPr>
            <w:r w:rsidRPr="00197635">
              <w:t>HVOP</w:t>
            </w:r>
          </w:p>
        </w:tc>
        <w:tc>
          <w:tcPr>
            <w:tcW w:w="1560" w:type="dxa"/>
          </w:tcPr>
          <w:p w14:paraId="76EAFD84" w14:textId="77777777" w:rsidR="00742E59" w:rsidRPr="00197635" w:rsidRDefault="00742E59" w:rsidP="00742E59">
            <w:pPr>
              <w:pStyle w:val="TableText10"/>
            </w:pPr>
            <w:r w:rsidRPr="00197635">
              <w:t>-</w:t>
            </w:r>
          </w:p>
        </w:tc>
        <w:tc>
          <w:tcPr>
            <w:tcW w:w="1200" w:type="dxa"/>
          </w:tcPr>
          <w:p w14:paraId="300CB25B" w14:textId="77777777" w:rsidR="00742E59" w:rsidRPr="00197635" w:rsidRDefault="00742E59" w:rsidP="00742E59">
            <w:pPr>
              <w:pStyle w:val="TableText10"/>
            </w:pPr>
            <w:r w:rsidRPr="00197635">
              <w:t>-</w:t>
            </w:r>
          </w:p>
        </w:tc>
      </w:tr>
      <w:tr w:rsidR="00742E59" w:rsidRPr="00197635" w14:paraId="2C127E15" w14:textId="77777777" w:rsidTr="00742E59">
        <w:trPr>
          <w:cantSplit/>
        </w:trPr>
        <w:tc>
          <w:tcPr>
            <w:tcW w:w="1200" w:type="dxa"/>
          </w:tcPr>
          <w:p w14:paraId="47D7AB67" w14:textId="77777777" w:rsidR="00742E59" w:rsidRPr="00197635" w:rsidRDefault="00742E59" w:rsidP="00742E59">
            <w:pPr>
              <w:pStyle w:val="TableNumbered"/>
              <w:numPr>
                <w:ilvl w:val="0"/>
                <w:numId w:val="0"/>
              </w:numPr>
              <w:ind w:left="360" w:hanging="360"/>
            </w:pPr>
            <w:r w:rsidRPr="00197635">
              <w:t xml:space="preserve">270 </w:t>
            </w:r>
          </w:p>
        </w:tc>
        <w:tc>
          <w:tcPr>
            <w:tcW w:w="2400" w:type="dxa"/>
          </w:tcPr>
          <w:p w14:paraId="37D75EAB" w14:textId="77777777" w:rsidR="00742E59" w:rsidRPr="00197635" w:rsidRDefault="00742E59" w:rsidP="00742E59">
            <w:pPr>
              <w:pStyle w:val="TableText10"/>
            </w:pPr>
            <w:r w:rsidRPr="00197635">
              <w:t>559 (3)</w:t>
            </w:r>
          </w:p>
        </w:tc>
        <w:tc>
          <w:tcPr>
            <w:tcW w:w="3720" w:type="dxa"/>
          </w:tcPr>
          <w:p w14:paraId="5C578E33" w14:textId="77777777" w:rsidR="00742E59" w:rsidRPr="00197635" w:rsidRDefault="00742E59" w:rsidP="00742E59">
            <w:pPr>
              <w:pStyle w:val="TableText10"/>
            </w:pPr>
            <w:r w:rsidRPr="00197635">
              <w:rPr>
                <w:lang w:eastAsia="en-AU"/>
              </w:rPr>
              <w:t>power to secure embargoed thing</w:t>
            </w:r>
          </w:p>
        </w:tc>
        <w:tc>
          <w:tcPr>
            <w:tcW w:w="1320" w:type="dxa"/>
          </w:tcPr>
          <w:p w14:paraId="25F730B1" w14:textId="77777777" w:rsidR="00742E59" w:rsidRPr="00197635" w:rsidRDefault="00742E59" w:rsidP="00742E59">
            <w:pPr>
              <w:pStyle w:val="TableText10"/>
            </w:pPr>
            <w:r w:rsidRPr="00197635">
              <w:t>HVOP</w:t>
            </w:r>
          </w:p>
        </w:tc>
        <w:tc>
          <w:tcPr>
            <w:tcW w:w="1560" w:type="dxa"/>
          </w:tcPr>
          <w:p w14:paraId="1713BAF0" w14:textId="77777777" w:rsidR="00742E59" w:rsidRPr="00197635" w:rsidRDefault="00742E59" w:rsidP="00742E59">
            <w:pPr>
              <w:pStyle w:val="TableText10"/>
            </w:pPr>
            <w:r w:rsidRPr="00197635">
              <w:t>-</w:t>
            </w:r>
          </w:p>
        </w:tc>
        <w:tc>
          <w:tcPr>
            <w:tcW w:w="1200" w:type="dxa"/>
          </w:tcPr>
          <w:p w14:paraId="6AF74B59" w14:textId="77777777" w:rsidR="00742E59" w:rsidRPr="00197635" w:rsidRDefault="00742E59" w:rsidP="00742E59">
            <w:pPr>
              <w:pStyle w:val="TableText10"/>
            </w:pPr>
            <w:r w:rsidRPr="00197635">
              <w:t>-</w:t>
            </w:r>
          </w:p>
        </w:tc>
      </w:tr>
      <w:tr w:rsidR="00742E59" w:rsidRPr="00197635" w14:paraId="191ACC06" w14:textId="77777777" w:rsidTr="00742E59">
        <w:trPr>
          <w:cantSplit/>
        </w:trPr>
        <w:tc>
          <w:tcPr>
            <w:tcW w:w="1200" w:type="dxa"/>
          </w:tcPr>
          <w:p w14:paraId="5C7BC312" w14:textId="77777777" w:rsidR="00742E59" w:rsidRPr="00197635" w:rsidRDefault="00742E59" w:rsidP="00742E59">
            <w:pPr>
              <w:pStyle w:val="TableNumbered"/>
              <w:numPr>
                <w:ilvl w:val="0"/>
                <w:numId w:val="0"/>
              </w:numPr>
              <w:ind w:left="360" w:hanging="360"/>
            </w:pPr>
            <w:r w:rsidRPr="00197635">
              <w:t xml:space="preserve">271 </w:t>
            </w:r>
          </w:p>
        </w:tc>
        <w:tc>
          <w:tcPr>
            <w:tcW w:w="2400" w:type="dxa"/>
          </w:tcPr>
          <w:p w14:paraId="12F76268" w14:textId="77777777" w:rsidR="00742E59" w:rsidRPr="00197635" w:rsidRDefault="00742E59" w:rsidP="00742E59">
            <w:pPr>
              <w:pStyle w:val="TableText10"/>
            </w:pPr>
            <w:r w:rsidRPr="00197635">
              <w:t>559 (4)</w:t>
            </w:r>
          </w:p>
        </w:tc>
        <w:tc>
          <w:tcPr>
            <w:tcW w:w="3720" w:type="dxa"/>
          </w:tcPr>
          <w:p w14:paraId="3786F398" w14:textId="77777777" w:rsidR="00742E59" w:rsidRPr="00197635" w:rsidRDefault="00742E59" w:rsidP="00742E59">
            <w:pPr>
              <w:pStyle w:val="TableText10"/>
            </w:pPr>
            <w:r w:rsidRPr="00197635">
              <w:rPr>
                <w:lang w:eastAsia="en-AU"/>
              </w:rPr>
              <w:t>power to secure embargoed thing</w:t>
            </w:r>
          </w:p>
        </w:tc>
        <w:tc>
          <w:tcPr>
            <w:tcW w:w="1320" w:type="dxa"/>
          </w:tcPr>
          <w:p w14:paraId="4F3BD074" w14:textId="77777777" w:rsidR="00742E59" w:rsidRPr="00197635" w:rsidRDefault="00742E59" w:rsidP="00742E59">
            <w:pPr>
              <w:pStyle w:val="TableText10"/>
            </w:pPr>
            <w:r w:rsidRPr="00197635">
              <w:t>HVOP</w:t>
            </w:r>
          </w:p>
        </w:tc>
        <w:tc>
          <w:tcPr>
            <w:tcW w:w="1560" w:type="dxa"/>
          </w:tcPr>
          <w:p w14:paraId="44B8E1DC" w14:textId="77777777" w:rsidR="00742E59" w:rsidRPr="00197635" w:rsidRDefault="00742E59" w:rsidP="00742E59">
            <w:pPr>
              <w:pStyle w:val="TableText10"/>
            </w:pPr>
            <w:r w:rsidRPr="00197635">
              <w:t>-</w:t>
            </w:r>
          </w:p>
        </w:tc>
        <w:tc>
          <w:tcPr>
            <w:tcW w:w="1200" w:type="dxa"/>
          </w:tcPr>
          <w:p w14:paraId="03BD8819" w14:textId="77777777" w:rsidR="00742E59" w:rsidRPr="00197635" w:rsidRDefault="00742E59" w:rsidP="00742E59">
            <w:pPr>
              <w:pStyle w:val="TableText10"/>
            </w:pPr>
            <w:r w:rsidRPr="00197635">
              <w:t>-</w:t>
            </w:r>
          </w:p>
        </w:tc>
      </w:tr>
      <w:tr w:rsidR="00742E59" w:rsidRPr="00197635" w14:paraId="7F35310D" w14:textId="77777777" w:rsidTr="00742E59">
        <w:trPr>
          <w:cantSplit/>
        </w:trPr>
        <w:tc>
          <w:tcPr>
            <w:tcW w:w="1200" w:type="dxa"/>
          </w:tcPr>
          <w:p w14:paraId="3411CAB6" w14:textId="77777777" w:rsidR="00742E59" w:rsidRPr="00197635" w:rsidRDefault="00742E59" w:rsidP="00742E59">
            <w:pPr>
              <w:pStyle w:val="TableNumbered"/>
              <w:numPr>
                <w:ilvl w:val="0"/>
                <w:numId w:val="0"/>
              </w:numPr>
              <w:ind w:left="360" w:hanging="360"/>
            </w:pPr>
            <w:r w:rsidRPr="00197635">
              <w:lastRenderedPageBreak/>
              <w:t xml:space="preserve">272 </w:t>
            </w:r>
          </w:p>
        </w:tc>
        <w:tc>
          <w:tcPr>
            <w:tcW w:w="2400" w:type="dxa"/>
          </w:tcPr>
          <w:p w14:paraId="299A7B5D" w14:textId="77777777" w:rsidR="00742E59" w:rsidRPr="00197635" w:rsidRDefault="00742E59" w:rsidP="00742E59">
            <w:pPr>
              <w:pStyle w:val="TableText10"/>
            </w:pPr>
            <w:r w:rsidRPr="00197635">
              <w:t>559 (5)</w:t>
            </w:r>
          </w:p>
        </w:tc>
        <w:tc>
          <w:tcPr>
            <w:tcW w:w="3720" w:type="dxa"/>
          </w:tcPr>
          <w:p w14:paraId="267B710F" w14:textId="77777777" w:rsidR="00742E59" w:rsidRPr="00197635" w:rsidRDefault="00742E59" w:rsidP="00742E59">
            <w:pPr>
              <w:pStyle w:val="TableText10"/>
            </w:pPr>
            <w:r w:rsidRPr="00197635">
              <w:rPr>
                <w:lang w:eastAsia="en-AU"/>
              </w:rPr>
              <w:t>power to secure embargoed thing</w:t>
            </w:r>
          </w:p>
        </w:tc>
        <w:tc>
          <w:tcPr>
            <w:tcW w:w="1320" w:type="dxa"/>
          </w:tcPr>
          <w:p w14:paraId="68AD10DB" w14:textId="77777777" w:rsidR="00742E59" w:rsidRPr="00197635" w:rsidRDefault="00742E59" w:rsidP="00742E59">
            <w:pPr>
              <w:pStyle w:val="TableText10"/>
            </w:pPr>
            <w:r w:rsidRPr="00197635">
              <w:t>HVOP</w:t>
            </w:r>
          </w:p>
        </w:tc>
        <w:tc>
          <w:tcPr>
            <w:tcW w:w="1560" w:type="dxa"/>
          </w:tcPr>
          <w:p w14:paraId="526C9B8B" w14:textId="77777777" w:rsidR="00742E59" w:rsidRPr="00197635" w:rsidRDefault="00742E59" w:rsidP="00742E59">
            <w:pPr>
              <w:pStyle w:val="TableText10"/>
            </w:pPr>
            <w:r w:rsidRPr="00197635">
              <w:t>-</w:t>
            </w:r>
          </w:p>
        </w:tc>
        <w:tc>
          <w:tcPr>
            <w:tcW w:w="1200" w:type="dxa"/>
          </w:tcPr>
          <w:p w14:paraId="2B97F23F" w14:textId="77777777" w:rsidR="00742E59" w:rsidRPr="00197635" w:rsidRDefault="00742E59" w:rsidP="00742E59">
            <w:pPr>
              <w:pStyle w:val="TableText10"/>
            </w:pPr>
            <w:r w:rsidRPr="00197635">
              <w:t>-</w:t>
            </w:r>
          </w:p>
        </w:tc>
      </w:tr>
      <w:tr w:rsidR="00742E59" w:rsidRPr="00197635" w14:paraId="34425A2D" w14:textId="77777777" w:rsidTr="00742E59">
        <w:trPr>
          <w:cantSplit/>
        </w:trPr>
        <w:tc>
          <w:tcPr>
            <w:tcW w:w="1200" w:type="dxa"/>
          </w:tcPr>
          <w:p w14:paraId="36A7BB94" w14:textId="77777777" w:rsidR="00742E59" w:rsidRPr="00197635" w:rsidRDefault="00742E59" w:rsidP="00742E59">
            <w:pPr>
              <w:pStyle w:val="TableNumbered"/>
              <w:numPr>
                <w:ilvl w:val="0"/>
                <w:numId w:val="0"/>
              </w:numPr>
              <w:ind w:left="360" w:hanging="360"/>
            </w:pPr>
            <w:r w:rsidRPr="00197635">
              <w:t xml:space="preserve">273 </w:t>
            </w:r>
          </w:p>
        </w:tc>
        <w:tc>
          <w:tcPr>
            <w:tcW w:w="2400" w:type="dxa"/>
          </w:tcPr>
          <w:p w14:paraId="5BD40058" w14:textId="77777777" w:rsidR="00742E59" w:rsidRPr="00197635" w:rsidRDefault="00742E59" w:rsidP="00742E59">
            <w:pPr>
              <w:pStyle w:val="TableText10"/>
            </w:pPr>
            <w:r w:rsidRPr="00197635">
              <w:t>567 (4)</w:t>
            </w:r>
          </w:p>
        </w:tc>
        <w:tc>
          <w:tcPr>
            <w:tcW w:w="3720" w:type="dxa"/>
          </w:tcPr>
          <w:p w14:paraId="6F1E192A" w14:textId="77777777" w:rsidR="00742E59" w:rsidRPr="00197635" w:rsidRDefault="00742E59" w:rsidP="00742E59">
            <w:pPr>
              <w:pStyle w:val="TableText10"/>
            </w:pPr>
            <w:r w:rsidRPr="00197635">
              <w:rPr>
                <w:lang w:eastAsia="en-AU"/>
              </w:rPr>
              <w:t>power to require name, address and date of birth</w:t>
            </w:r>
          </w:p>
        </w:tc>
        <w:tc>
          <w:tcPr>
            <w:tcW w:w="1320" w:type="dxa"/>
          </w:tcPr>
          <w:p w14:paraId="70B8615B" w14:textId="77777777" w:rsidR="00742E59" w:rsidRPr="00197635" w:rsidRDefault="00742E59" w:rsidP="00742E59">
            <w:pPr>
              <w:pStyle w:val="TableText10"/>
            </w:pPr>
            <w:r w:rsidRPr="00197635">
              <w:t>HVOP</w:t>
            </w:r>
          </w:p>
        </w:tc>
        <w:tc>
          <w:tcPr>
            <w:tcW w:w="1560" w:type="dxa"/>
          </w:tcPr>
          <w:p w14:paraId="6C7BDF0F" w14:textId="77777777" w:rsidR="00742E59" w:rsidRPr="00197635" w:rsidRDefault="00742E59" w:rsidP="00742E59">
            <w:pPr>
              <w:pStyle w:val="TableText10"/>
            </w:pPr>
            <w:r w:rsidRPr="00197635">
              <w:t>HVINO</w:t>
            </w:r>
          </w:p>
        </w:tc>
        <w:tc>
          <w:tcPr>
            <w:tcW w:w="1200" w:type="dxa"/>
          </w:tcPr>
          <w:p w14:paraId="67293E27" w14:textId="77777777" w:rsidR="00742E59" w:rsidRPr="00197635" w:rsidRDefault="00742E59" w:rsidP="00742E59">
            <w:pPr>
              <w:pStyle w:val="TableText10"/>
            </w:pPr>
            <w:r w:rsidRPr="00197635">
              <w:t>-</w:t>
            </w:r>
          </w:p>
        </w:tc>
      </w:tr>
      <w:tr w:rsidR="00742E59" w:rsidRPr="00197635" w14:paraId="2C3F3E0A" w14:textId="77777777" w:rsidTr="00742E59">
        <w:trPr>
          <w:cantSplit/>
        </w:trPr>
        <w:tc>
          <w:tcPr>
            <w:tcW w:w="1200" w:type="dxa"/>
            <w:tcBorders>
              <w:bottom w:val="nil"/>
            </w:tcBorders>
          </w:tcPr>
          <w:p w14:paraId="709E69D3" w14:textId="7EF208EA" w:rsidR="00742E59" w:rsidRPr="00197635" w:rsidRDefault="00742E59" w:rsidP="00742E59">
            <w:pPr>
              <w:pStyle w:val="TableNumbered"/>
              <w:keepNext/>
              <w:numPr>
                <w:ilvl w:val="0"/>
                <w:numId w:val="0"/>
              </w:numPr>
              <w:ind w:left="360" w:hanging="360"/>
            </w:pPr>
            <w:r w:rsidRPr="00197635">
              <w:t>27</w:t>
            </w:r>
            <w:r w:rsidR="00FC16BD">
              <w:t>4</w:t>
            </w:r>
          </w:p>
        </w:tc>
        <w:tc>
          <w:tcPr>
            <w:tcW w:w="2400" w:type="dxa"/>
            <w:tcBorders>
              <w:bottom w:val="nil"/>
            </w:tcBorders>
          </w:tcPr>
          <w:p w14:paraId="084EBBEA" w14:textId="77777777" w:rsidR="00742E59" w:rsidRPr="00197635" w:rsidRDefault="00742E59" w:rsidP="00742E59">
            <w:pPr>
              <w:pStyle w:val="TableText10"/>
              <w:keepNext/>
            </w:pPr>
            <w:r w:rsidRPr="00197635">
              <w:t>568 (3)</w:t>
            </w:r>
          </w:p>
        </w:tc>
        <w:tc>
          <w:tcPr>
            <w:tcW w:w="3720" w:type="dxa"/>
            <w:tcBorders>
              <w:bottom w:val="nil"/>
            </w:tcBorders>
          </w:tcPr>
          <w:p w14:paraId="4F8BC803" w14:textId="77777777" w:rsidR="00742E59" w:rsidRPr="00197635" w:rsidRDefault="00742E59" w:rsidP="00742E59">
            <w:pPr>
              <w:pStyle w:val="TableText10"/>
              <w:keepNext/>
            </w:pPr>
          </w:p>
        </w:tc>
        <w:tc>
          <w:tcPr>
            <w:tcW w:w="1320" w:type="dxa"/>
            <w:tcBorders>
              <w:bottom w:val="nil"/>
            </w:tcBorders>
          </w:tcPr>
          <w:p w14:paraId="40850A49" w14:textId="77777777" w:rsidR="00742E59" w:rsidRPr="00197635" w:rsidRDefault="00742E59" w:rsidP="00742E59">
            <w:pPr>
              <w:pStyle w:val="TableText10"/>
              <w:keepNext/>
            </w:pPr>
          </w:p>
        </w:tc>
        <w:tc>
          <w:tcPr>
            <w:tcW w:w="1560" w:type="dxa"/>
            <w:tcBorders>
              <w:bottom w:val="nil"/>
            </w:tcBorders>
          </w:tcPr>
          <w:p w14:paraId="4AE85B46" w14:textId="77777777" w:rsidR="00742E59" w:rsidRPr="00197635" w:rsidRDefault="00742E59" w:rsidP="00742E59">
            <w:pPr>
              <w:pStyle w:val="TableText10"/>
              <w:keepNext/>
            </w:pPr>
          </w:p>
        </w:tc>
        <w:tc>
          <w:tcPr>
            <w:tcW w:w="1200" w:type="dxa"/>
            <w:tcBorders>
              <w:bottom w:val="nil"/>
            </w:tcBorders>
          </w:tcPr>
          <w:p w14:paraId="4F027494" w14:textId="77777777" w:rsidR="00742E59" w:rsidRPr="00197635" w:rsidRDefault="00742E59" w:rsidP="00742E59">
            <w:pPr>
              <w:pStyle w:val="TableText10"/>
              <w:keepNext/>
            </w:pPr>
          </w:p>
        </w:tc>
      </w:tr>
      <w:tr w:rsidR="00742E59" w:rsidRPr="00197635" w14:paraId="296A2B19" w14:textId="77777777" w:rsidTr="00742E59">
        <w:trPr>
          <w:cantSplit/>
        </w:trPr>
        <w:tc>
          <w:tcPr>
            <w:tcW w:w="1200" w:type="dxa"/>
            <w:tcBorders>
              <w:top w:val="nil"/>
              <w:bottom w:val="nil"/>
            </w:tcBorders>
          </w:tcPr>
          <w:p w14:paraId="113BCB2B" w14:textId="4616B318" w:rsidR="00742E59" w:rsidRPr="00197635" w:rsidRDefault="00742E59" w:rsidP="00742E59">
            <w:pPr>
              <w:pStyle w:val="TableText10"/>
              <w:keepNext/>
            </w:pPr>
            <w:r w:rsidRPr="00197635">
              <w:t>27</w:t>
            </w:r>
            <w:r w:rsidR="00FC16BD">
              <w:t>4</w:t>
            </w:r>
            <w:r w:rsidRPr="00197635">
              <w:t>.1</w:t>
            </w:r>
          </w:p>
        </w:tc>
        <w:tc>
          <w:tcPr>
            <w:tcW w:w="2400" w:type="dxa"/>
            <w:tcBorders>
              <w:top w:val="nil"/>
              <w:bottom w:val="nil"/>
            </w:tcBorders>
          </w:tcPr>
          <w:p w14:paraId="3DEDF9AD"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6D903F81" w14:textId="77777777" w:rsidR="00742E59" w:rsidRPr="00197635" w:rsidRDefault="00742E59" w:rsidP="00742E59">
            <w:pPr>
              <w:pStyle w:val="TableText10"/>
              <w:keepNext/>
            </w:pPr>
            <w:r w:rsidRPr="00197635">
              <w:rPr>
                <w:lang w:eastAsia="en-AU"/>
              </w:rPr>
              <w:t>power to require production of document etc required to be in driver’s possession—driver licence</w:t>
            </w:r>
          </w:p>
        </w:tc>
        <w:tc>
          <w:tcPr>
            <w:tcW w:w="1320" w:type="dxa"/>
            <w:tcBorders>
              <w:top w:val="nil"/>
              <w:bottom w:val="nil"/>
            </w:tcBorders>
          </w:tcPr>
          <w:p w14:paraId="51E13A03" w14:textId="77777777" w:rsidR="00742E59" w:rsidRPr="00197635" w:rsidRDefault="00742E59" w:rsidP="00742E59">
            <w:pPr>
              <w:pStyle w:val="TableText10"/>
              <w:keepNext/>
            </w:pPr>
            <w:r w:rsidRPr="00197635">
              <w:t>HVOP</w:t>
            </w:r>
          </w:p>
        </w:tc>
        <w:tc>
          <w:tcPr>
            <w:tcW w:w="1560" w:type="dxa"/>
            <w:tcBorders>
              <w:top w:val="nil"/>
              <w:bottom w:val="nil"/>
            </w:tcBorders>
          </w:tcPr>
          <w:p w14:paraId="487B728F" w14:textId="77777777" w:rsidR="00742E59" w:rsidRPr="00197635" w:rsidRDefault="00742E59" w:rsidP="00742E59">
            <w:pPr>
              <w:pStyle w:val="TableText10"/>
              <w:keepNext/>
            </w:pPr>
            <w:r w:rsidRPr="00197635">
              <w:t>HVINO</w:t>
            </w:r>
          </w:p>
        </w:tc>
        <w:tc>
          <w:tcPr>
            <w:tcW w:w="1200" w:type="dxa"/>
            <w:tcBorders>
              <w:top w:val="nil"/>
              <w:bottom w:val="nil"/>
            </w:tcBorders>
          </w:tcPr>
          <w:p w14:paraId="42E6C040" w14:textId="77777777" w:rsidR="00742E59" w:rsidRPr="00197635" w:rsidRDefault="00742E59" w:rsidP="00742E59">
            <w:pPr>
              <w:pStyle w:val="TableText10"/>
              <w:keepNext/>
            </w:pPr>
            <w:r w:rsidRPr="00197635">
              <w:t>-</w:t>
            </w:r>
          </w:p>
        </w:tc>
      </w:tr>
      <w:tr w:rsidR="00742E59" w:rsidRPr="00197635" w14:paraId="4A6C032F" w14:textId="77777777" w:rsidTr="00742E59">
        <w:trPr>
          <w:cantSplit/>
        </w:trPr>
        <w:tc>
          <w:tcPr>
            <w:tcW w:w="1200" w:type="dxa"/>
            <w:tcBorders>
              <w:top w:val="nil"/>
            </w:tcBorders>
          </w:tcPr>
          <w:p w14:paraId="69041B5F" w14:textId="434C3790" w:rsidR="00742E59" w:rsidRPr="00197635" w:rsidRDefault="00742E59" w:rsidP="00742E59">
            <w:pPr>
              <w:pStyle w:val="TableText10"/>
            </w:pPr>
            <w:r w:rsidRPr="00197635">
              <w:t>27</w:t>
            </w:r>
            <w:r w:rsidR="00FC16BD">
              <w:t>4</w:t>
            </w:r>
            <w:r w:rsidRPr="00197635">
              <w:t>.2</w:t>
            </w:r>
          </w:p>
        </w:tc>
        <w:tc>
          <w:tcPr>
            <w:tcW w:w="2400" w:type="dxa"/>
            <w:tcBorders>
              <w:top w:val="nil"/>
            </w:tcBorders>
          </w:tcPr>
          <w:p w14:paraId="5D9AFBAE"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1DB618D5" w14:textId="77777777" w:rsidR="00742E59" w:rsidRPr="00197635" w:rsidRDefault="00742E59" w:rsidP="00742E59">
            <w:pPr>
              <w:pStyle w:val="TableText10"/>
              <w:rPr>
                <w:lang w:eastAsia="en-AU"/>
              </w:rPr>
            </w:pPr>
            <w:r w:rsidRPr="00197635">
              <w:rPr>
                <w:lang w:eastAsia="en-AU"/>
              </w:rPr>
              <w:t>power to require production of document etc required to be in driver’s possession—</w:t>
            </w:r>
            <w:r w:rsidRPr="00197635">
              <w:t>document, device or other thing</w:t>
            </w:r>
          </w:p>
        </w:tc>
        <w:tc>
          <w:tcPr>
            <w:tcW w:w="1320" w:type="dxa"/>
            <w:tcBorders>
              <w:top w:val="nil"/>
            </w:tcBorders>
          </w:tcPr>
          <w:p w14:paraId="6DE355F4" w14:textId="77777777" w:rsidR="00742E59" w:rsidRPr="00197635" w:rsidRDefault="00742E59" w:rsidP="00742E59">
            <w:pPr>
              <w:pStyle w:val="TableText10"/>
            </w:pPr>
            <w:r w:rsidRPr="00197635">
              <w:t>HVOP</w:t>
            </w:r>
          </w:p>
        </w:tc>
        <w:tc>
          <w:tcPr>
            <w:tcW w:w="1560" w:type="dxa"/>
            <w:tcBorders>
              <w:top w:val="nil"/>
            </w:tcBorders>
          </w:tcPr>
          <w:p w14:paraId="456562C8" w14:textId="77777777" w:rsidR="00742E59" w:rsidRPr="00197635" w:rsidRDefault="00742E59" w:rsidP="00742E59">
            <w:pPr>
              <w:pStyle w:val="TableText10"/>
            </w:pPr>
            <w:r w:rsidRPr="00197635">
              <w:t>HVINO</w:t>
            </w:r>
          </w:p>
        </w:tc>
        <w:tc>
          <w:tcPr>
            <w:tcW w:w="1200" w:type="dxa"/>
            <w:tcBorders>
              <w:top w:val="nil"/>
            </w:tcBorders>
          </w:tcPr>
          <w:p w14:paraId="5D8B7749" w14:textId="77777777" w:rsidR="00742E59" w:rsidRPr="00197635" w:rsidRDefault="00742E59" w:rsidP="00742E59">
            <w:pPr>
              <w:pStyle w:val="TableText10"/>
            </w:pPr>
            <w:r w:rsidRPr="00197635">
              <w:t>-</w:t>
            </w:r>
          </w:p>
        </w:tc>
      </w:tr>
      <w:tr w:rsidR="00742E59" w:rsidRPr="00197635" w14:paraId="33AD6B2F" w14:textId="77777777" w:rsidTr="00742E59">
        <w:trPr>
          <w:cantSplit/>
        </w:trPr>
        <w:tc>
          <w:tcPr>
            <w:tcW w:w="1200" w:type="dxa"/>
          </w:tcPr>
          <w:p w14:paraId="2CC30FD8" w14:textId="1F0A2CCC" w:rsidR="00742E59" w:rsidRPr="00197635" w:rsidRDefault="00742E59" w:rsidP="00742E59">
            <w:pPr>
              <w:pStyle w:val="TableNumbered"/>
              <w:numPr>
                <w:ilvl w:val="0"/>
                <w:numId w:val="0"/>
              </w:numPr>
              <w:ind w:left="360" w:hanging="360"/>
            </w:pPr>
            <w:r w:rsidRPr="00197635">
              <w:t>27</w:t>
            </w:r>
            <w:r w:rsidR="00FC16BD">
              <w:t>5</w:t>
            </w:r>
          </w:p>
        </w:tc>
        <w:tc>
          <w:tcPr>
            <w:tcW w:w="2400" w:type="dxa"/>
          </w:tcPr>
          <w:p w14:paraId="5243AF47" w14:textId="77777777" w:rsidR="00742E59" w:rsidRPr="00197635" w:rsidRDefault="00742E59" w:rsidP="00742E59">
            <w:pPr>
              <w:pStyle w:val="TableText10"/>
            </w:pPr>
            <w:r w:rsidRPr="00197635">
              <w:t>568 (7)</w:t>
            </w:r>
          </w:p>
        </w:tc>
        <w:tc>
          <w:tcPr>
            <w:tcW w:w="3720" w:type="dxa"/>
          </w:tcPr>
          <w:p w14:paraId="09A82085" w14:textId="77777777" w:rsidR="00742E59" w:rsidRPr="00197635" w:rsidRDefault="00742E59" w:rsidP="00742E59">
            <w:pPr>
              <w:pStyle w:val="TableText10"/>
            </w:pPr>
            <w:r w:rsidRPr="00197635">
              <w:rPr>
                <w:lang w:eastAsia="en-AU"/>
              </w:rPr>
              <w:t>power to require production of document etc required to be in driver’s possession</w:t>
            </w:r>
          </w:p>
        </w:tc>
        <w:tc>
          <w:tcPr>
            <w:tcW w:w="1320" w:type="dxa"/>
          </w:tcPr>
          <w:p w14:paraId="11F44D1C" w14:textId="77777777" w:rsidR="00742E59" w:rsidRPr="00197635" w:rsidRDefault="00742E59" w:rsidP="00742E59">
            <w:pPr>
              <w:pStyle w:val="TableText10"/>
            </w:pPr>
            <w:r w:rsidRPr="00197635">
              <w:t>HVOP</w:t>
            </w:r>
          </w:p>
        </w:tc>
        <w:tc>
          <w:tcPr>
            <w:tcW w:w="1560" w:type="dxa"/>
          </w:tcPr>
          <w:p w14:paraId="643EE6E3" w14:textId="77777777" w:rsidR="00742E59" w:rsidRPr="00197635" w:rsidRDefault="00742E59" w:rsidP="00742E59">
            <w:pPr>
              <w:pStyle w:val="TableText10"/>
            </w:pPr>
            <w:r w:rsidRPr="00197635">
              <w:t>HVINO</w:t>
            </w:r>
          </w:p>
        </w:tc>
        <w:tc>
          <w:tcPr>
            <w:tcW w:w="1200" w:type="dxa"/>
          </w:tcPr>
          <w:p w14:paraId="5C2C89C0" w14:textId="77777777" w:rsidR="00742E59" w:rsidRPr="00197635" w:rsidRDefault="00742E59" w:rsidP="00742E59">
            <w:pPr>
              <w:pStyle w:val="TableText10"/>
            </w:pPr>
            <w:r w:rsidRPr="00197635">
              <w:t>-</w:t>
            </w:r>
          </w:p>
        </w:tc>
      </w:tr>
      <w:tr w:rsidR="00742E59" w:rsidRPr="00197635" w14:paraId="4F5DE1EA" w14:textId="77777777" w:rsidTr="00742E59">
        <w:trPr>
          <w:cantSplit/>
        </w:trPr>
        <w:tc>
          <w:tcPr>
            <w:tcW w:w="1200" w:type="dxa"/>
          </w:tcPr>
          <w:p w14:paraId="1EF5BB26" w14:textId="026CA0A1" w:rsidR="00742E59" w:rsidRPr="00197635" w:rsidRDefault="00742E59" w:rsidP="00742E59">
            <w:pPr>
              <w:pStyle w:val="TableNumbered"/>
              <w:numPr>
                <w:ilvl w:val="0"/>
                <w:numId w:val="0"/>
              </w:numPr>
              <w:ind w:left="360" w:hanging="360"/>
            </w:pPr>
            <w:r w:rsidRPr="00197635">
              <w:t>27</w:t>
            </w:r>
            <w:r w:rsidR="00FC16BD">
              <w:t>6</w:t>
            </w:r>
          </w:p>
        </w:tc>
        <w:tc>
          <w:tcPr>
            <w:tcW w:w="2400" w:type="dxa"/>
          </w:tcPr>
          <w:p w14:paraId="541968CF" w14:textId="77777777" w:rsidR="00742E59" w:rsidRPr="00197635" w:rsidRDefault="00742E59" w:rsidP="00742E59">
            <w:pPr>
              <w:pStyle w:val="TableText10"/>
            </w:pPr>
            <w:r w:rsidRPr="00197635">
              <w:t>569 (2)</w:t>
            </w:r>
          </w:p>
        </w:tc>
        <w:tc>
          <w:tcPr>
            <w:tcW w:w="3720" w:type="dxa"/>
          </w:tcPr>
          <w:p w14:paraId="6DD6BC64"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62063772" w14:textId="77777777" w:rsidR="00742E59" w:rsidRPr="00197635" w:rsidRDefault="00742E59" w:rsidP="00742E59">
            <w:pPr>
              <w:pStyle w:val="TableText10"/>
            </w:pPr>
            <w:r w:rsidRPr="00197635">
              <w:t>HVOP</w:t>
            </w:r>
          </w:p>
        </w:tc>
        <w:tc>
          <w:tcPr>
            <w:tcW w:w="1560" w:type="dxa"/>
          </w:tcPr>
          <w:p w14:paraId="2389F8A4" w14:textId="77777777" w:rsidR="00742E59" w:rsidRPr="00197635" w:rsidRDefault="00742E59" w:rsidP="00742E59">
            <w:pPr>
              <w:pStyle w:val="TableText10"/>
            </w:pPr>
            <w:r w:rsidRPr="00197635">
              <w:t>HVINO</w:t>
            </w:r>
          </w:p>
        </w:tc>
        <w:tc>
          <w:tcPr>
            <w:tcW w:w="1200" w:type="dxa"/>
          </w:tcPr>
          <w:p w14:paraId="7F147873" w14:textId="77777777" w:rsidR="00742E59" w:rsidRPr="00197635" w:rsidRDefault="00742E59" w:rsidP="00742E59">
            <w:pPr>
              <w:pStyle w:val="TableText10"/>
            </w:pPr>
            <w:r w:rsidRPr="00197635">
              <w:t>-</w:t>
            </w:r>
          </w:p>
        </w:tc>
      </w:tr>
      <w:tr w:rsidR="00742E59" w:rsidRPr="00197635" w14:paraId="082CC70A" w14:textId="77777777" w:rsidTr="00742E59">
        <w:trPr>
          <w:cantSplit/>
        </w:trPr>
        <w:tc>
          <w:tcPr>
            <w:tcW w:w="1200" w:type="dxa"/>
          </w:tcPr>
          <w:p w14:paraId="5FB0BDE0" w14:textId="58B62809" w:rsidR="00742E59" w:rsidRPr="00197635" w:rsidRDefault="00742E59" w:rsidP="00742E59">
            <w:pPr>
              <w:pStyle w:val="TableNumbered"/>
              <w:numPr>
                <w:ilvl w:val="0"/>
                <w:numId w:val="0"/>
              </w:numPr>
              <w:ind w:left="360" w:hanging="360"/>
            </w:pPr>
            <w:r w:rsidRPr="00197635">
              <w:lastRenderedPageBreak/>
              <w:t>27</w:t>
            </w:r>
            <w:r w:rsidR="00FC16BD">
              <w:t>7</w:t>
            </w:r>
          </w:p>
        </w:tc>
        <w:tc>
          <w:tcPr>
            <w:tcW w:w="2400" w:type="dxa"/>
          </w:tcPr>
          <w:p w14:paraId="1A711B7C" w14:textId="77777777" w:rsidR="00742E59" w:rsidRPr="00197635" w:rsidRDefault="00742E59" w:rsidP="00742E59">
            <w:pPr>
              <w:pStyle w:val="TableText10"/>
            </w:pPr>
            <w:r w:rsidRPr="00197635">
              <w:t>569 (7)</w:t>
            </w:r>
          </w:p>
        </w:tc>
        <w:tc>
          <w:tcPr>
            <w:tcW w:w="3720" w:type="dxa"/>
          </w:tcPr>
          <w:p w14:paraId="0038271D"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05412675" w14:textId="77777777" w:rsidR="00742E59" w:rsidRPr="00197635" w:rsidRDefault="00742E59" w:rsidP="00742E59">
            <w:pPr>
              <w:pStyle w:val="TableText10"/>
            </w:pPr>
            <w:r w:rsidRPr="00197635">
              <w:t>HVOP</w:t>
            </w:r>
          </w:p>
        </w:tc>
        <w:tc>
          <w:tcPr>
            <w:tcW w:w="1560" w:type="dxa"/>
          </w:tcPr>
          <w:p w14:paraId="2F6CFC58" w14:textId="77777777" w:rsidR="00742E59" w:rsidRPr="00197635" w:rsidRDefault="00742E59" w:rsidP="00742E59">
            <w:pPr>
              <w:pStyle w:val="TableText10"/>
            </w:pPr>
            <w:r w:rsidRPr="00197635">
              <w:t>HVINO</w:t>
            </w:r>
          </w:p>
        </w:tc>
        <w:tc>
          <w:tcPr>
            <w:tcW w:w="1200" w:type="dxa"/>
          </w:tcPr>
          <w:p w14:paraId="031999C5" w14:textId="77777777" w:rsidR="00742E59" w:rsidRPr="00197635" w:rsidRDefault="00742E59" w:rsidP="00742E59">
            <w:pPr>
              <w:pStyle w:val="TableText10"/>
            </w:pPr>
            <w:r w:rsidRPr="00197635">
              <w:t>-</w:t>
            </w:r>
          </w:p>
        </w:tc>
      </w:tr>
      <w:tr w:rsidR="00742E59" w:rsidRPr="00197635" w14:paraId="01E25FEA" w14:textId="77777777" w:rsidTr="00742E59">
        <w:trPr>
          <w:cantSplit/>
        </w:trPr>
        <w:tc>
          <w:tcPr>
            <w:tcW w:w="1200" w:type="dxa"/>
          </w:tcPr>
          <w:p w14:paraId="38DC89C3" w14:textId="13130344" w:rsidR="00742E59" w:rsidRPr="00197635" w:rsidRDefault="00742E59" w:rsidP="00742E59">
            <w:pPr>
              <w:pStyle w:val="TableNumbered"/>
              <w:numPr>
                <w:ilvl w:val="0"/>
                <w:numId w:val="0"/>
              </w:numPr>
              <w:ind w:left="360" w:hanging="360"/>
            </w:pPr>
            <w:r w:rsidRPr="00197635">
              <w:t>2</w:t>
            </w:r>
            <w:r w:rsidR="00FC16BD">
              <w:t>78</w:t>
            </w:r>
          </w:p>
        </w:tc>
        <w:tc>
          <w:tcPr>
            <w:tcW w:w="2400" w:type="dxa"/>
          </w:tcPr>
          <w:p w14:paraId="7F9DDCB9" w14:textId="77777777" w:rsidR="00742E59" w:rsidRPr="00197635" w:rsidRDefault="00742E59" w:rsidP="00742E59">
            <w:pPr>
              <w:pStyle w:val="TableText10"/>
            </w:pPr>
            <w:r w:rsidRPr="00197635">
              <w:t>570 (3)</w:t>
            </w:r>
          </w:p>
        </w:tc>
        <w:tc>
          <w:tcPr>
            <w:tcW w:w="3720" w:type="dxa"/>
          </w:tcPr>
          <w:p w14:paraId="6629AB2D" w14:textId="77777777" w:rsidR="00742E59" w:rsidRPr="00197635" w:rsidRDefault="00742E59" w:rsidP="00742E59">
            <w:pPr>
              <w:pStyle w:val="TableText10"/>
            </w:pPr>
            <w:r w:rsidRPr="00197635">
              <w:rPr>
                <w:lang w:eastAsia="en-AU"/>
              </w:rPr>
              <w:t>power to require information about heavy vehicles</w:t>
            </w:r>
          </w:p>
        </w:tc>
        <w:tc>
          <w:tcPr>
            <w:tcW w:w="1320" w:type="dxa"/>
          </w:tcPr>
          <w:p w14:paraId="6798D4DB" w14:textId="77777777" w:rsidR="00742E59" w:rsidRPr="00197635" w:rsidRDefault="00742E59" w:rsidP="00742E59">
            <w:pPr>
              <w:pStyle w:val="TableText10"/>
            </w:pPr>
            <w:r w:rsidRPr="00197635">
              <w:t>HVOP</w:t>
            </w:r>
          </w:p>
        </w:tc>
        <w:tc>
          <w:tcPr>
            <w:tcW w:w="1560" w:type="dxa"/>
          </w:tcPr>
          <w:p w14:paraId="6D2ACAE5" w14:textId="77777777" w:rsidR="00742E59" w:rsidRPr="00197635" w:rsidRDefault="00742E59" w:rsidP="00742E59">
            <w:pPr>
              <w:pStyle w:val="TableText10"/>
            </w:pPr>
            <w:r w:rsidRPr="00197635">
              <w:t>-</w:t>
            </w:r>
          </w:p>
        </w:tc>
        <w:tc>
          <w:tcPr>
            <w:tcW w:w="1200" w:type="dxa"/>
          </w:tcPr>
          <w:p w14:paraId="1DB69E44" w14:textId="77777777" w:rsidR="00742E59" w:rsidRPr="00197635" w:rsidRDefault="00742E59" w:rsidP="00742E59">
            <w:pPr>
              <w:pStyle w:val="TableText10"/>
            </w:pPr>
            <w:r w:rsidRPr="00197635">
              <w:t>-</w:t>
            </w:r>
          </w:p>
        </w:tc>
      </w:tr>
      <w:tr w:rsidR="00742E59" w:rsidRPr="00197635" w14:paraId="46089F29" w14:textId="77777777" w:rsidTr="00742E59">
        <w:trPr>
          <w:cantSplit/>
        </w:trPr>
        <w:tc>
          <w:tcPr>
            <w:tcW w:w="1200" w:type="dxa"/>
          </w:tcPr>
          <w:p w14:paraId="648632E0" w14:textId="1A6925F0" w:rsidR="00742E59" w:rsidRPr="00197635" w:rsidRDefault="00742E59" w:rsidP="00742E59">
            <w:pPr>
              <w:pStyle w:val="TableNumbered"/>
              <w:numPr>
                <w:ilvl w:val="0"/>
                <w:numId w:val="0"/>
              </w:numPr>
              <w:ind w:left="360" w:hanging="360"/>
            </w:pPr>
            <w:r w:rsidRPr="00197635">
              <w:t>2</w:t>
            </w:r>
            <w:r w:rsidR="00FC16BD">
              <w:t>79</w:t>
            </w:r>
          </w:p>
        </w:tc>
        <w:tc>
          <w:tcPr>
            <w:tcW w:w="2400" w:type="dxa"/>
          </w:tcPr>
          <w:p w14:paraId="0B5AB54A" w14:textId="77777777" w:rsidR="00742E59" w:rsidRPr="00197635" w:rsidRDefault="00742E59" w:rsidP="00742E59">
            <w:pPr>
              <w:pStyle w:val="TableText10"/>
            </w:pPr>
            <w:r w:rsidRPr="00197635">
              <w:t>570A (5)</w:t>
            </w:r>
          </w:p>
        </w:tc>
        <w:tc>
          <w:tcPr>
            <w:tcW w:w="3720" w:type="dxa"/>
          </w:tcPr>
          <w:p w14:paraId="31E9904E" w14:textId="77777777" w:rsidR="00742E59" w:rsidRPr="00197635" w:rsidRDefault="00742E59" w:rsidP="00742E59">
            <w:pPr>
              <w:pStyle w:val="TableText10"/>
            </w:pPr>
            <w:r w:rsidRPr="00197635">
              <w:rPr>
                <w:lang w:eastAsia="en-AU"/>
              </w:rPr>
              <w:t>requiring information</w:t>
            </w:r>
          </w:p>
        </w:tc>
        <w:tc>
          <w:tcPr>
            <w:tcW w:w="1320" w:type="dxa"/>
          </w:tcPr>
          <w:p w14:paraId="6851D18E" w14:textId="77777777" w:rsidR="00742E59" w:rsidRPr="00197635" w:rsidRDefault="00742E59" w:rsidP="00742E59">
            <w:pPr>
              <w:pStyle w:val="TableText10"/>
            </w:pPr>
            <w:r w:rsidRPr="00197635">
              <w:t>HVOP</w:t>
            </w:r>
          </w:p>
        </w:tc>
        <w:tc>
          <w:tcPr>
            <w:tcW w:w="1560" w:type="dxa"/>
          </w:tcPr>
          <w:p w14:paraId="25E130E5" w14:textId="77777777" w:rsidR="00742E59" w:rsidRPr="00197635" w:rsidRDefault="00742E59" w:rsidP="00742E59">
            <w:pPr>
              <w:pStyle w:val="TableText10"/>
            </w:pPr>
            <w:r w:rsidRPr="00197635">
              <w:t>-</w:t>
            </w:r>
          </w:p>
        </w:tc>
        <w:tc>
          <w:tcPr>
            <w:tcW w:w="1200" w:type="dxa"/>
          </w:tcPr>
          <w:p w14:paraId="4B1D81C7" w14:textId="77777777" w:rsidR="00742E59" w:rsidRPr="00197635" w:rsidRDefault="00742E59" w:rsidP="00742E59">
            <w:pPr>
              <w:pStyle w:val="TableText10"/>
            </w:pPr>
            <w:r w:rsidRPr="00197635">
              <w:t>-</w:t>
            </w:r>
          </w:p>
        </w:tc>
      </w:tr>
      <w:tr w:rsidR="00742E59" w:rsidRPr="00197635" w14:paraId="71F582A9" w14:textId="77777777" w:rsidTr="00742E59">
        <w:trPr>
          <w:cantSplit/>
        </w:trPr>
        <w:tc>
          <w:tcPr>
            <w:tcW w:w="1200" w:type="dxa"/>
          </w:tcPr>
          <w:p w14:paraId="53CEC900" w14:textId="7E9F9A3F" w:rsidR="00742E59" w:rsidRPr="00197635" w:rsidRDefault="00742E59" w:rsidP="00742E59">
            <w:pPr>
              <w:pStyle w:val="TableNumbered"/>
              <w:numPr>
                <w:ilvl w:val="0"/>
                <w:numId w:val="0"/>
              </w:numPr>
              <w:ind w:left="360" w:hanging="360"/>
            </w:pPr>
            <w:r w:rsidRPr="00197635">
              <w:t>28</w:t>
            </w:r>
            <w:r w:rsidR="00FC16BD">
              <w:t>0</w:t>
            </w:r>
          </w:p>
        </w:tc>
        <w:tc>
          <w:tcPr>
            <w:tcW w:w="2400" w:type="dxa"/>
          </w:tcPr>
          <w:p w14:paraId="3F01EE6D" w14:textId="77777777" w:rsidR="00742E59" w:rsidRPr="00197635" w:rsidRDefault="00742E59" w:rsidP="00742E59">
            <w:pPr>
              <w:pStyle w:val="TableText10"/>
            </w:pPr>
            <w:r w:rsidRPr="00197635">
              <w:t>573 (1)</w:t>
            </w:r>
          </w:p>
        </w:tc>
        <w:tc>
          <w:tcPr>
            <w:tcW w:w="3720" w:type="dxa"/>
          </w:tcPr>
          <w:p w14:paraId="482494E1" w14:textId="77777777" w:rsidR="00742E59" w:rsidRPr="00197635" w:rsidRDefault="00742E59" w:rsidP="00742E59">
            <w:pPr>
              <w:pStyle w:val="TableText10"/>
            </w:pPr>
            <w:r w:rsidRPr="00197635">
              <w:rPr>
                <w:lang w:eastAsia="en-AU"/>
              </w:rPr>
              <w:t>contravention of improvement notice</w:t>
            </w:r>
          </w:p>
        </w:tc>
        <w:tc>
          <w:tcPr>
            <w:tcW w:w="1320" w:type="dxa"/>
          </w:tcPr>
          <w:p w14:paraId="3E7047F1" w14:textId="77777777" w:rsidR="00742E59" w:rsidRPr="00197635" w:rsidRDefault="00742E59" w:rsidP="00742E59">
            <w:pPr>
              <w:pStyle w:val="TableText10"/>
            </w:pPr>
            <w:r w:rsidRPr="00197635">
              <w:t>HVOP</w:t>
            </w:r>
          </w:p>
        </w:tc>
        <w:tc>
          <w:tcPr>
            <w:tcW w:w="1560" w:type="dxa"/>
          </w:tcPr>
          <w:p w14:paraId="7484B7F9" w14:textId="77777777" w:rsidR="00742E59" w:rsidRPr="00197635" w:rsidRDefault="00742E59" w:rsidP="00742E59">
            <w:pPr>
              <w:pStyle w:val="TableText10"/>
            </w:pPr>
            <w:r w:rsidRPr="00197635">
              <w:t>-</w:t>
            </w:r>
          </w:p>
        </w:tc>
        <w:tc>
          <w:tcPr>
            <w:tcW w:w="1200" w:type="dxa"/>
          </w:tcPr>
          <w:p w14:paraId="2292B9FA" w14:textId="77777777" w:rsidR="00742E59" w:rsidRPr="00197635" w:rsidRDefault="00742E59" w:rsidP="00742E59">
            <w:pPr>
              <w:pStyle w:val="TableText10"/>
            </w:pPr>
            <w:r w:rsidRPr="00197635">
              <w:t>-</w:t>
            </w:r>
          </w:p>
        </w:tc>
      </w:tr>
      <w:tr w:rsidR="00742E59" w:rsidRPr="00197635" w14:paraId="165A7750" w14:textId="77777777" w:rsidTr="00742E59">
        <w:trPr>
          <w:cantSplit/>
        </w:trPr>
        <w:tc>
          <w:tcPr>
            <w:tcW w:w="1200" w:type="dxa"/>
          </w:tcPr>
          <w:p w14:paraId="72A27B3D" w14:textId="2FCC024D" w:rsidR="00742E59" w:rsidRPr="00197635" w:rsidRDefault="00742E59" w:rsidP="00742E59">
            <w:pPr>
              <w:pStyle w:val="TableNumbered"/>
              <w:numPr>
                <w:ilvl w:val="0"/>
                <w:numId w:val="0"/>
              </w:numPr>
              <w:ind w:left="360" w:hanging="360"/>
            </w:pPr>
            <w:r w:rsidRPr="00197635">
              <w:t>28</w:t>
            </w:r>
            <w:r w:rsidR="00FC16BD">
              <w:t>1</w:t>
            </w:r>
          </w:p>
        </w:tc>
        <w:tc>
          <w:tcPr>
            <w:tcW w:w="2400" w:type="dxa"/>
          </w:tcPr>
          <w:p w14:paraId="5E5EB816" w14:textId="77777777" w:rsidR="00742E59" w:rsidRPr="00197635" w:rsidRDefault="00742E59" w:rsidP="00742E59">
            <w:pPr>
              <w:pStyle w:val="TableText10"/>
            </w:pPr>
            <w:r w:rsidRPr="00197635">
              <w:t>576C</w:t>
            </w:r>
          </w:p>
        </w:tc>
        <w:tc>
          <w:tcPr>
            <w:tcW w:w="3720" w:type="dxa"/>
          </w:tcPr>
          <w:p w14:paraId="72C9179B" w14:textId="77777777" w:rsidR="00742E59" w:rsidRPr="00197635" w:rsidRDefault="00742E59" w:rsidP="00742E59">
            <w:pPr>
              <w:pStyle w:val="TableText10"/>
            </w:pPr>
            <w:r w:rsidRPr="00197635">
              <w:rPr>
                <w:lang w:eastAsia="en-AU"/>
              </w:rPr>
              <w:t>compliance with prohibition notice</w:t>
            </w:r>
          </w:p>
        </w:tc>
        <w:tc>
          <w:tcPr>
            <w:tcW w:w="1320" w:type="dxa"/>
          </w:tcPr>
          <w:p w14:paraId="279B7991" w14:textId="77777777" w:rsidR="00742E59" w:rsidRPr="00197635" w:rsidRDefault="00742E59" w:rsidP="00742E59">
            <w:pPr>
              <w:pStyle w:val="TableText10"/>
            </w:pPr>
            <w:r w:rsidRPr="00197635">
              <w:t>HVOP</w:t>
            </w:r>
          </w:p>
        </w:tc>
        <w:tc>
          <w:tcPr>
            <w:tcW w:w="1560" w:type="dxa"/>
          </w:tcPr>
          <w:p w14:paraId="129364A7" w14:textId="77777777" w:rsidR="00742E59" w:rsidRPr="00197635" w:rsidRDefault="00742E59" w:rsidP="00742E59">
            <w:pPr>
              <w:pStyle w:val="TableText10"/>
            </w:pPr>
            <w:r w:rsidRPr="00197635">
              <w:t>-</w:t>
            </w:r>
          </w:p>
        </w:tc>
        <w:tc>
          <w:tcPr>
            <w:tcW w:w="1200" w:type="dxa"/>
          </w:tcPr>
          <w:p w14:paraId="3B891E41" w14:textId="77777777" w:rsidR="00742E59" w:rsidRPr="00197635" w:rsidRDefault="00742E59" w:rsidP="00742E59">
            <w:pPr>
              <w:pStyle w:val="TableText10"/>
            </w:pPr>
            <w:r w:rsidRPr="00197635">
              <w:t>-</w:t>
            </w:r>
          </w:p>
        </w:tc>
      </w:tr>
      <w:tr w:rsidR="00742E59" w:rsidRPr="00197635" w14:paraId="5F0DE03A" w14:textId="77777777" w:rsidTr="00742E59">
        <w:trPr>
          <w:cantSplit/>
        </w:trPr>
        <w:tc>
          <w:tcPr>
            <w:tcW w:w="1200" w:type="dxa"/>
          </w:tcPr>
          <w:p w14:paraId="279FE76B" w14:textId="7E450B6F" w:rsidR="00742E59" w:rsidRPr="00197635" w:rsidRDefault="00742E59" w:rsidP="00742E59">
            <w:pPr>
              <w:pStyle w:val="TableNumbered"/>
              <w:numPr>
                <w:ilvl w:val="0"/>
                <w:numId w:val="0"/>
              </w:numPr>
              <w:ind w:left="360" w:hanging="360"/>
            </w:pPr>
            <w:r w:rsidRPr="00197635">
              <w:t>28</w:t>
            </w:r>
            <w:r w:rsidR="00FC16BD">
              <w:t>2</w:t>
            </w:r>
          </w:p>
        </w:tc>
        <w:tc>
          <w:tcPr>
            <w:tcW w:w="2400" w:type="dxa"/>
          </w:tcPr>
          <w:p w14:paraId="3C7DC5EB" w14:textId="77777777" w:rsidR="00742E59" w:rsidRPr="00197635" w:rsidRDefault="00742E59" w:rsidP="00742E59">
            <w:pPr>
              <w:pStyle w:val="TableText10"/>
            </w:pPr>
            <w:r w:rsidRPr="00197635">
              <w:t>577 (4)</w:t>
            </w:r>
          </w:p>
        </w:tc>
        <w:tc>
          <w:tcPr>
            <w:tcW w:w="3720" w:type="dxa"/>
          </w:tcPr>
          <w:p w14:paraId="401E9E3D" w14:textId="77777777" w:rsidR="00742E59" w:rsidRPr="00197635" w:rsidRDefault="00742E59" w:rsidP="00742E59">
            <w:pPr>
              <w:pStyle w:val="TableText10"/>
            </w:pPr>
            <w:r w:rsidRPr="00197635">
              <w:rPr>
                <w:lang w:eastAsia="en-AU"/>
              </w:rPr>
              <w:t>power to require reasonable help</w:t>
            </w:r>
          </w:p>
        </w:tc>
        <w:tc>
          <w:tcPr>
            <w:tcW w:w="1320" w:type="dxa"/>
          </w:tcPr>
          <w:p w14:paraId="71A96A24" w14:textId="77777777" w:rsidR="00742E59" w:rsidRPr="00197635" w:rsidRDefault="00742E59" w:rsidP="00742E59">
            <w:pPr>
              <w:pStyle w:val="TableText10"/>
            </w:pPr>
            <w:r w:rsidRPr="00197635">
              <w:t>HVOP</w:t>
            </w:r>
          </w:p>
        </w:tc>
        <w:tc>
          <w:tcPr>
            <w:tcW w:w="1560" w:type="dxa"/>
          </w:tcPr>
          <w:p w14:paraId="0B59DB12" w14:textId="77777777" w:rsidR="00742E59" w:rsidRPr="00197635" w:rsidRDefault="00742E59" w:rsidP="00742E59">
            <w:pPr>
              <w:pStyle w:val="TableText10"/>
            </w:pPr>
            <w:r w:rsidRPr="00197635">
              <w:t>-</w:t>
            </w:r>
          </w:p>
        </w:tc>
        <w:tc>
          <w:tcPr>
            <w:tcW w:w="1200" w:type="dxa"/>
          </w:tcPr>
          <w:p w14:paraId="1135FBE9" w14:textId="77777777" w:rsidR="00742E59" w:rsidRPr="00197635" w:rsidRDefault="00742E59" w:rsidP="00742E59">
            <w:pPr>
              <w:pStyle w:val="TableText10"/>
            </w:pPr>
            <w:r w:rsidRPr="00197635">
              <w:t>-</w:t>
            </w:r>
          </w:p>
        </w:tc>
      </w:tr>
      <w:tr w:rsidR="00742E59" w:rsidRPr="00197635" w14:paraId="337EB136" w14:textId="77777777" w:rsidTr="00742E59">
        <w:trPr>
          <w:cantSplit/>
        </w:trPr>
        <w:tc>
          <w:tcPr>
            <w:tcW w:w="1200" w:type="dxa"/>
          </w:tcPr>
          <w:p w14:paraId="325FEEF5" w14:textId="128E4E8B" w:rsidR="00742E59" w:rsidRPr="00197635" w:rsidRDefault="00742E59" w:rsidP="00742E59">
            <w:pPr>
              <w:pStyle w:val="TableNumbered"/>
              <w:numPr>
                <w:ilvl w:val="0"/>
                <w:numId w:val="0"/>
              </w:numPr>
              <w:ind w:left="360" w:hanging="360"/>
            </w:pPr>
            <w:r w:rsidRPr="00197635">
              <w:t>28</w:t>
            </w:r>
            <w:r w:rsidR="00FC16BD">
              <w:t>3</w:t>
            </w:r>
          </w:p>
        </w:tc>
        <w:tc>
          <w:tcPr>
            <w:tcW w:w="2400" w:type="dxa"/>
          </w:tcPr>
          <w:p w14:paraId="255EF756" w14:textId="77777777" w:rsidR="00742E59" w:rsidRPr="00197635" w:rsidRDefault="00742E59" w:rsidP="00742E59">
            <w:pPr>
              <w:pStyle w:val="TableText10"/>
            </w:pPr>
            <w:r w:rsidRPr="00197635">
              <w:t>584 (1)</w:t>
            </w:r>
          </w:p>
        </w:tc>
        <w:tc>
          <w:tcPr>
            <w:tcW w:w="3720" w:type="dxa"/>
          </w:tcPr>
          <w:p w14:paraId="474358E9" w14:textId="77777777" w:rsidR="00742E59" w:rsidRPr="00197635" w:rsidRDefault="00742E59" w:rsidP="00742E59">
            <w:pPr>
              <w:pStyle w:val="TableText10"/>
            </w:pPr>
            <w:r w:rsidRPr="00197635">
              <w:rPr>
                <w:lang w:eastAsia="en-AU"/>
              </w:rPr>
              <w:t>obstructing authorised officer</w:t>
            </w:r>
          </w:p>
        </w:tc>
        <w:tc>
          <w:tcPr>
            <w:tcW w:w="1320" w:type="dxa"/>
          </w:tcPr>
          <w:p w14:paraId="7DB6C519" w14:textId="77777777" w:rsidR="00742E59" w:rsidRPr="00197635" w:rsidRDefault="00742E59" w:rsidP="00742E59">
            <w:pPr>
              <w:pStyle w:val="TableText10"/>
            </w:pPr>
            <w:r w:rsidRPr="00197635">
              <w:t>HVOP</w:t>
            </w:r>
          </w:p>
        </w:tc>
        <w:tc>
          <w:tcPr>
            <w:tcW w:w="1560" w:type="dxa"/>
          </w:tcPr>
          <w:p w14:paraId="67B443D8" w14:textId="77777777" w:rsidR="00742E59" w:rsidRPr="00197635" w:rsidRDefault="00742E59" w:rsidP="00742E59">
            <w:pPr>
              <w:pStyle w:val="TableText10"/>
            </w:pPr>
            <w:r w:rsidRPr="00197635">
              <w:t>-</w:t>
            </w:r>
          </w:p>
        </w:tc>
        <w:tc>
          <w:tcPr>
            <w:tcW w:w="1200" w:type="dxa"/>
          </w:tcPr>
          <w:p w14:paraId="099BA7BD" w14:textId="77777777" w:rsidR="00742E59" w:rsidRPr="00197635" w:rsidRDefault="00742E59" w:rsidP="00742E59">
            <w:pPr>
              <w:pStyle w:val="TableText10"/>
            </w:pPr>
            <w:r w:rsidRPr="00197635">
              <w:t>-</w:t>
            </w:r>
          </w:p>
        </w:tc>
      </w:tr>
      <w:tr w:rsidR="00742E59" w:rsidRPr="00197635" w14:paraId="238E2F34" w14:textId="77777777" w:rsidTr="00742E59">
        <w:trPr>
          <w:cantSplit/>
        </w:trPr>
        <w:tc>
          <w:tcPr>
            <w:tcW w:w="1200" w:type="dxa"/>
          </w:tcPr>
          <w:p w14:paraId="1E613D42" w14:textId="78D6B70B" w:rsidR="00742E59" w:rsidRPr="00197635" w:rsidRDefault="00742E59" w:rsidP="00742E59">
            <w:pPr>
              <w:pStyle w:val="TableNumbered"/>
              <w:numPr>
                <w:ilvl w:val="0"/>
                <w:numId w:val="0"/>
              </w:numPr>
              <w:ind w:left="360" w:hanging="360"/>
            </w:pPr>
            <w:r w:rsidRPr="00197635">
              <w:t>28</w:t>
            </w:r>
            <w:r w:rsidR="00FC16BD">
              <w:t>4</w:t>
            </w:r>
          </w:p>
        </w:tc>
        <w:tc>
          <w:tcPr>
            <w:tcW w:w="2400" w:type="dxa"/>
          </w:tcPr>
          <w:p w14:paraId="1377E23F" w14:textId="77777777" w:rsidR="00742E59" w:rsidRPr="00197635" w:rsidRDefault="00742E59" w:rsidP="00742E59">
            <w:pPr>
              <w:pStyle w:val="TableText10"/>
            </w:pPr>
            <w:r w:rsidRPr="00197635">
              <w:t>585</w:t>
            </w:r>
          </w:p>
        </w:tc>
        <w:tc>
          <w:tcPr>
            <w:tcW w:w="3720" w:type="dxa"/>
          </w:tcPr>
          <w:p w14:paraId="792F597C" w14:textId="77777777" w:rsidR="00742E59" w:rsidRPr="00197635" w:rsidRDefault="00742E59" w:rsidP="00742E59">
            <w:pPr>
              <w:pStyle w:val="TableText10"/>
            </w:pPr>
            <w:r w:rsidRPr="00197635">
              <w:rPr>
                <w:lang w:eastAsia="en-AU"/>
              </w:rPr>
              <w:t>impersonating authorised officer</w:t>
            </w:r>
          </w:p>
        </w:tc>
        <w:tc>
          <w:tcPr>
            <w:tcW w:w="1320" w:type="dxa"/>
          </w:tcPr>
          <w:p w14:paraId="2888D8A5" w14:textId="77777777" w:rsidR="00742E59" w:rsidRPr="00197635" w:rsidRDefault="00742E59" w:rsidP="00742E59">
            <w:pPr>
              <w:pStyle w:val="TableText10"/>
            </w:pPr>
            <w:r w:rsidRPr="00197635">
              <w:t>HVOP</w:t>
            </w:r>
          </w:p>
        </w:tc>
        <w:tc>
          <w:tcPr>
            <w:tcW w:w="1560" w:type="dxa"/>
          </w:tcPr>
          <w:p w14:paraId="24EBE951" w14:textId="77777777" w:rsidR="00742E59" w:rsidRPr="00197635" w:rsidRDefault="00742E59" w:rsidP="00742E59">
            <w:pPr>
              <w:pStyle w:val="TableText10"/>
            </w:pPr>
            <w:r w:rsidRPr="00197635">
              <w:t>-</w:t>
            </w:r>
          </w:p>
        </w:tc>
        <w:tc>
          <w:tcPr>
            <w:tcW w:w="1200" w:type="dxa"/>
          </w:tcPr>
          <w:p w14:paraId="096284D2" w14:textId="77777777" w:rsidR="00742E59" w:rsidRPr="00197635" w:rsidRDefault="00742E59" w:rsidP="00742E59">
            <w:pPr>
              <w:pStyle w:val="TableText10"/>
            </w:pPr>
            <w:r w:rsidRPr="00197635">
              <w:t>-</w:t>
            </w:r>
          </w:p>
        </w:tc>
      </w:tr>
      <w:tr w:rsidR="00742E59" w:rsidRPr="00197635" w14:paraId="539C0B0C" w14:textId="77777777" w:rsidTr="00742E59">
        <w:trPr>
          <w:cantSplit/>
        </w:trPr>
        <w:tc>
          <w:tcPr>
            <w:tcW w:w="1200" w:type="dxa"/>
          </w:tcPr>
          <w:p w14:paraId="20B5993C" w14:textId="58FFD842" w:rsidR="00742E59" w:rsidRPr="00197635" w:rsidRDefault="00742E59" w:rsidP="00742E59">
            <w:pPr>
              <w:pStyle w:val="TableNumbered"/>
              <w:numPr>
                <w:ilvl w:val="0"/>
                <w:numId w:val="0"/>
              </w:numPr>
              <w:ind w:left="360" w:hanging="360"/>
            </w:pPr>
            <w:r w:rsidRPr="00197635">
              <w:t>28</w:t>
            </w:r>
            <w:r w:rsidR="00FC16BD">
              <w:t>5</w:t>
            </w:r>
          </w:p>
        </w:tc>
        <w:tc>
          <w:tcPr>
            <w:tcW w:w="2400" w:type="dxa"/>
          </w:tcPr>
          <w:p w14:paraId="71C4673D" w14:textId="77777777" w:rsidR="00742E59" w:rsidRPr="00197635" w:rsidRDefault="00742E59" w:rsidP="00742E59">
            <w:pPr>
              <w:pStyle w:val="TableText10"/>
            </w:pPr>
            <w:r w:rsidRPr="00197635">
              <w:t>590B (2)</w:t>
            </w:r>
          </w:p>
        </w:tc>
        <w:tc>
          <w:tcPr>
            <w:tcW w:w="3720" w:type="dxa"/>
          </w:tcPr>
          <w:p w14:paraId="16B98433" w14:textId="77777777" w:rsidR="00742E59" w:rsidRPr="00197635" w:rsidRDefault="00742E59" w:rsidP="00742E59">
            <w:pPr>
              <w:pStyle w:val="TableText10"/>
            </w:pPr>
            <w:r w:rsidRPr="00197635">
              <w:rPr>
                <w:lang w:eastAsia="en-AU"/>
              </w:rPr>
              <w:t>effect of undertaking</w:t>
            </w:r>
          </w:p>
        </w:tc>
        <w:tc>
          <w:tcPr>
            <w:tcW w:w="1320" w:type="dxa"/>
          </w:tcPr>
          <w:p w14:paraId="661167E0" w14:textId="77777777" w:rsidR="00742E59" w:rsidRPr="00197635" w:rsidRDefault="00742E59" w:rsidP="00742E59">
            <w:pPr>
              <w:pStyle w:val="TableText10"/>
            </w:pPr>
            <w:r w:rsidRPr="00197635">
              <w:t>HVOP</w:t>
            </w:r>
          </w:p>
        </w:tc>
        <w:tc>
          <w:tcPr>
            <w:tcW w:w="1560" w:type="dxa"/>
          </w:tcPr>
          <w:p w14:paraId="44CAE3ED" w14:textId="77777777" w:rsidR="00742E59" w:rsidRPr="00197635" w:rsidRDefault="00742E59" w:rsidP="00742E59">
            <w:pPr>
              <w:pStyle w:val="TableText10"/>
            </w:pPr>
            <w:r w:rsidRPr="00197635">
              <w:t>-</w:t>
            </w:r>
          </w:p>
        </w:tc>
        <w:tc>
          <w:tcPr>
            <w:tcW w:w="1200" w:type="dxa"/>
          </w:tcPr>
          <w:p w14:paraId="3696D5FD" w14:textId="77777777" w:rsidR="00742E59" w:rsidRPr="00197635" w:rsidRDefault="00742E59" w:rsidP="00742E59">
            <w:pPr>
              <w:pStyle w:val="TableText10"/>
            </w:pPr>
            <w:r w:rsidRPr="00197635">
              <w:t>-</w:t>
            </w:r>
          </w:p>
        </w:tc>
      </w:tr>
      <w:tr w:rsidR="00742E59" w:rsidRPr="00197635" w14:paraId="7315C087" w14:textId="77777777" w:rsidTr="00742E59">
        <w:trPr>
          <w:cantSplit/>
        </w:trPr>
        <w:tc>
          <w:tcPr>
            <w:tcW w:w="1200" w:type="dxa"/>
          </w:tcPr>
          <w:p w14:paraId="2460B7C8" w14:textId="33A666D5" w:rsidR="00742E59" w:rsidRPr="00197635" w:rsidRDefault="00742E59" w:rsidP="00742E59">
            <w:pPr>
              <w:pStyle w:val="TableNumbered"/>
              <w:numPr>
                <w:ilvl w:val="0"/>
                <w:numId w:val="0"/>
              </w:numPr>
              <w:ind w:left="360" w:hanging="360"/>
            </w:pPr>
            <w:r w:rsidRPr="00197635">
              <w:t>28</w:t>
            </w:r>
            <w:r w:rsidR="00FC16BD">
              <w:t>6</w:t>
            </w:r>
          </w:p>
        </w:tc>
        <w:tc>
          <w:tcPr>
            <w:tcW w:w="2400" w:type="dxa"/>
          </w:tcPr>
          <w:p w14:paraId="2D774721" w14:textId="77777777" w:rsidR="00742E59" w:rsidRPr="00197635" w:rsidRDefault="00742E59" w:rsidP="00742E59">
            <w:pPr>
              <w:pStyle w:val="TableText10"/>
            </w:pPr>
            <w:r w:rsidRPr="00197635">
              <w:t>604</w:t>
            </w:r>
          </w:p>
        </w:tc>
        <w:tc>
          <w:tcPr>
            <w:tcW w:w="3720" w:type="dxa"/>
          </w:tcPr>
          <w:p w14:paraId="53F07DCD" w14:textId="77777777" w:rsidR="00742E59" w:rsidRPr="00197635" w:rsidRDefault="00742E59" w:rsidP="00742E59">
            <w:pPr>
              <w:pStyle w:val="TableText10"/>
            </w:pPr>
            <w:r w:rsidRPr="00197635">
              <w:rPr>
                <w:lang w:eastAsia="en-AU"/>
              </w:rPr>
              <w:t>contravention of supervisory intervention order</w:t>
            </w:r>
          </w:p>
        </w:tc>
        <w:tc>
          <w:tcPr>
            <w:tcW w:w="1320" w:type="dxa"/>
          </w:tcPr>
          <w:p w14:paraId="4C16FFE2" w14:textId="77777777" w:rsidR="00742E59" w:rsidRPr="00197635" w:rsidRDefault="00742E59" w:rsidP="00742E59">
            <w:pPr>
              <w:pStyle w:val="TableText10"/>
            </w:pPr>
            <w:r w:rsidRPr="00197635">
              <w:t>HVOP</w:t>
            </w:r>
          </w:p>
        </w:tc>
        <w:tc>
          <w:tcPr>
            <w:tcW w:w="1560" w:type="dxa"/>
          </w:tcPr>
          <w:p w14:paraId="296355D9" w14:textId="77777777" w:rsidR="00742E59" w:rsidRPr="00197635" w:rsidRDefault="00742E59" w:rsidP="00742E59">
            <w:pPr>
              <w:pStyle w:val="TableText10"/>
            </w:pPr>
            <w:r w:rsidRPr="00197635">
              <w:t>-</w:t>
            </w:r>
          </w:p>
        </w:tc>
        <w:tc>
          <w:tcPr>
            <w:tcW w:w="1200" w:type="dxa"/>
          </w:tcPr>
          <w:p w14:paraId="62E12A04" w14:textId="77777777" w:rsidR="00742E59" w:rsidRPr="00197635" w:rsidRDefault="00742E59" w:rsidP="00742E59">
            <w:pPr>
              <w:pStyle w:val="TableText10"/>
            </w:pPr>
            <w:r w:rsidRPr="00197635">
              <w:t>-</w:t>
            </w:r>
          </w:p>
        </w:tc>
      </w:tr>
      <w:tr w:rsidR="00742E59" w:rsidRPr="00197635" w14:paraId="0F9FEDEB" w14:textId="77777777" w:rsidTr="00742E59">
        <w:trPr>
          <w:cantSplit/>
        </w:trPr>
        <w:tc>
          <w:tcPr>
            <w:tcW w:w="1200" w:type="dxa"/>
          </w:tcPr>
          <w:p w14:paraId="2487FC85" w14:textId="0300EF59" w:rsidR="00742E59" w:rsidRPr="00197635" w:rsidRDefault="00742E59" w:rsidP="00742E59">
            <w:pPr>
              <w:pStyle w:val="TableNumbered"/>
              <w:numPr>
                <w:ilvl w:val="0"/>
                <w:numId w:val="0"/>
              </w:numPr>
              <w:ind w:left="360" w:hanging="360"/>
            </w:pPr>
            <w:r w:rsidRPr="00197635">
              <w:lastRenderedPageBreak/>
              <w:t>28</w:t>
            </w:r>
            <w:r w:rsidR="00FC16BD">
              <w:t>7</w:t>
            </w:r>
          </w:p>
        </w:tc>
        <w:tc>
          <w:tcPr>
            <w:tcW w:w="2400" w:type="dxa"/>
          </w:tcPr>
          <w:p w14:paraId="0FEF4F5D" w14:textId="77777777" w:rsidR="00742E59" w:rsidRPr="00197635" w:rsidRDefault="00742E59" w:rsidP="00742E59">
            <w:pPr>
              <w:pStyle w:val="TableText10"/>
            </w:pPr>
            <w:r w:rsidRPr="00197635">
              <w:t>610</w:t>
            </w:r>
          </w:p>
        </w:tc>
        <w:tc>
          <w:tcPr>
            <w:tcW w:w="3720" w:type="dxa"/>
          </w:tcPr>
          <w:p w14:paraId="6AC45C7A" w14:textId="77777777" w:rsidR="00742E59" w:rsidRPr="00197635" w:rsidRDefault="00742E59" w:rsidP="00742E59">
            <w:pPr>
              <w:pStyle w:val="TableText10"/>
            </w:pPr>
            <w:r w:rsidRPr="00197635">
              <w:rPr>
                <w:lang w:eastAsia="en-AU"/>
              </w:rPr>
              <w:t>contravention of prohibition order</w:t>
            </w:r>
          </w:p>
        </w:tc>
        <w:tc>
          <w:tcPr>
            <w:tcW w:w="1320" w:type="dxa"/>
          </w:tcPr>
          <w:p w14:paraId="0A1CAF48" w14:textId="77777777" w:rsidR="00742E59" w:rsidRPr="00197635" w:rsidRDefault="00742E59" w:rsidP="00742E59">
            <w:pPr>
              <w:pStyle w:val="TableText10"/>
            </w:pPr>
            <w:r w:rsidRPr="00197635">
              <w:t>HVOP</w:t>
            </w:r>
          </w:p>
        </w:tc>
        <w:tc>
          <w:tcPr>
            <w:tcW w:w="1560" w:type="dxa"/>
          </w:tcPr>
          <w:p w14:paraId="097D137C" w14:textId="77777777" w:rsidR="00742E59" w:rsidRPr="00197635" w:rsidRDefault="00742E59" w:rsidP="00742E59">
            <w:pPr>
              <w:pStyle w:val="TableText10"/>
            </w:pPr>
            <w:r w:rsidRPr="00197635">
              <w:t>-</w:t>
            </w:r>
          </w:p>
        </w:tc>
        <w:tc>
          <w:tcPr>
            <w:tcW w:w="1200" w:type="dxa"/>
          </w:tcPr>
          <w:p w14:paraId="1E61239D" w14:textId="77777777" w:rsidR="00742E59" w:rsidRPr="00197635" w:rsidRDefault="00742E59" w:rsidP="00742E59">
            <w:pPr>
              <w:pStyle w:val="TableText10"/>
            </w:pPr>
            <w:r w:rsidRPr="00197635">
              <w:t>-</w:t>
            </w:r>
          </w:p>
        </w:tc>
      </w:tr>
      <w:tr w:rsidR="00742E59" w:rsidRPr="00197635" w14:paraId="2725FDD8" w14:textId="77777777" w:rsidTr="00742E59">
        <w:trPr>
          <w:cantSplit/>
        </w:trPr>
        <w:tc>
          <w:tcPr>
            <w:tcW w:w="1200" w:type="dxa"/>
          </w:tcPr>
          <w:p w14:paraId="05770679" w14:textId="103A05ED" w:rsidR="00742E59" w:rsidRPr="00197635" w:rsidRDefault="00742E59" w:rsidP="00742E59">
            <w:pPr>
              <w:pStyle w:val="TableNumbered"/>
              <w:numPr>
                <w:ilvl w:val="0"/>
                <w:numId w:val="0"/>
              </w:numPr>
              <w:ind w:left="360" w:hanging="360"/>
            </w:pPr>
            <w:r w:rsidRPr="00197635">
              <w:t>2</w:t>
            </w:r>
            <w:r w:rsidR="00FC16BD">
              <w:t>88</w:t>
            </w:r>
          </w:p>
        </w:tc>
        <w:tc>
          <w:tcPr>
            <w:tcW w:w="2400" w:type="dxa"/>
          </w:tcPr>
          <w:p w14:paraId="424008FA" w14:textId="77777777" w:rsidR="00742E59" w:rsidRPr="00197635" w:rsidRDefault="00742E59" w:rsidP="00742E59">
            <w:pPr>
              <w:pStyle w:val="TableText10"/>
            </w:pPr>
            <w:r w:rsidRPr="00197635">
              <w:t>636 (1)</w:t>
            </w:r>
          </w:p>
        </w:tc>
        <w:tc>
          <w:tcPr>
            <w:tcW w:w="3720" w:type="dxa"/>
          </w:tcPr>
          <w:p w14:paraId="2DA5416D" w14:textId="77777777" w:rsidR="00742E59" w:rsidRPr="00197635" w:rsidRDefault="00742E59" w:rsidP="00742E59">
            <w:pPr>
              <w:pStyle w:val="TableText10"/>
            </w:pPr>
            <w:r w:rsidRPr="00197635">
              <w:rPr>
                <w:lang w:eastAsia="en-AU"/>
              </w:rPr>
              <w:t>liability of executive officers of corporation</w:t>
            </w:r>
          </w:p>
        </w:tc>
        <w:tc>
          <w:tcPr>
            <w:tcW w:w="1320" w:type="dxa"/>
          </w:tcPr>
          <w:p w14:paraId="37CBCDF0" w14:textId="77777777" w:rsidR="00742E59" w:rsidRPr="00197635" w:rsidRDefault="00742E59" w:rsidP="00742E59">
            <w:pPr>
              <w:pStyle w:val="TableText10"/>
            </w:pPr>
            <w:r w:rsidRPr="00197635">
              <w:t>HVOP</w:t>
            </w:r>
          </w:p>
        </w:tc>
        <w:tc>
          <w:tcPr>
            <w:tcW w:w="1560" w:type="dxa"/>
          </w:tcPr>
          <w:p w14:paraId="20A833C6" w14:textId="77777777" w:rsidR="00742E59" w:rsidRPr="00197635" w:rsidRDefault="00742E59" w:rsidP="00742E59">
            <w:pPr>
              <w:pStyle w:val="TableText10"/>
            </w:pPr>
            <w:r w:rsidRPr="00197635">
              <w:t>-</w:t>
            </w:r>
          </w:p>
        </w:tc>
        <w:tc>
          <w:tcPr>
            <w:tcW w:w="1200" w:type="dxa"/>
          </w:tcPr>
          <w:p w14:paraId="6FD7069F" w14:textId="77777777" w:rsidR="00742E59" w:rsidRPr="00197635" w:rsidRDefault="00742E59" w:rsidP="00742E59">
            <w:pPr>
              <w:pStyle w:val="TableText10"/>
            </w:pPr>
            <w:r w:rsidRPr="00197635">
              <w:t>-</w:t>
            </w:r>
          </w:p>
        </w:tc>
      </w:tr>
      <w:tr w:rsidR="00742E59" w:rsidRPr="00197635" w14:paraId="420D17A3" w14:textId="77777777" w:rsidTr="00742E59">
        <w:trPr>
          <w:cantSplit/>
        </w:trPr>
        <w:tc>
          <w:tcPr>
            <w:tcW w:w="1200" w:type="dxa"/>
          </w:tcPr>
          <w:p w14:paraId="77881983" w14:textId="55DD0F70" w:rsidR="00742E59" w:rsidRPr="00197635" w:rsidRDefault="00742E59" w:rsidP="00742E59">
            <w:pPr>
              <w:pStyle w:val="TableNumbered"/>
              <w:numPr>
                <w:ilvl w:val="0"/>
                <w:numId w:val="0"/>
              </w:numPr>
              <w:ind w:left="360" w:hanging="360"/>
            </w:pPr>
            <w:r w:rsidRPr="00197635">
              <w:t>2</w:t>
            </w:r>
            <w:r w:rsidR="00FC16BD">
              <w:t>89</w:t>
            </w:r>
          </w:p>
        </w:tc>
        <w:tc>
          <w:tcPr>
            <w:tcW w:w="2400" w:type="dxa"/>
          </w:tcPr>
          <w:p w14:paraId="3B47B2D2" w14:textId="77777777" w:rsidR="00742E59" w:rsidRPr="00197635" w:rsidRDefault="00742E59" w:rsidP="00742E59">
            <w:pPr>
              <w:pStyle w:val="TableText10"/>
            </w:pPr>
            <w:r w:rsidRPr="00197635">
              <w:t>637 (4)</w:t>
            </w:r>
          </w:p>
        </w:tc>
        <w:tc>
          <w:tcPr>
            <w:tcW w:w="3720" w:type="dxa"/>
          </w:tcPr>
          <w:p w14:paraId="48A4026C" w14:textId="77777777" w:rsidR="00742E59" w:rsidRPr="00197635" w:rsidRDefault="00742E59" w:rsidP="00742E59">
            <w:pPr>
              <w:pStyle w:val="TableText10"/>
            </w:pPr>
            <w:r w:rsidRPr="00197635">
              <w:rPr>
                <w:lang w:eastAsia="en-AU"/>
              </w:rPr>
              <w:t>treatment of unincorporated partnerships</w:t>
            </w:r>
          </w:p>
        </w:tc>
        <w:tc>
          <w:tcPr>
            <w:tcW w:w="1320" w:type="dxa"/>
          </w:tcPr>
          <w:p w14:paraId="56FDC4CC" w14:textId="77777777" w:rsidR="00742E59" w:rsidRPr="00197635" w:rsidRDefault="00742E59" w:rsidP="00742E59">
            <w:pPr>
              <w:pStyle w:val="TableText10"/>
            </w:pPr>
            <w:r w:rsidRPr="00197635">
              <w:t>HVOP</w:t>
            </w:r>
          </w:p>
        </w:tc>
        <w:tc>
          <w:tcPr>
            <w:tcW w:w="1560" w:type="dxa"/>
          </w:tcPr>
          <w:p w14:paraId="60739E99" w14:textId="77777777" w:rsidR="00742E59" w:rsidRPr="00197635" w:rsidRDefault="00742E59" w:rsidP="00742E59">
            <w:pPr>
              <w:pStyle w:val="TableText10"/>
            </w:pPr>
            <w:r w:rsidRPr="00197635">
              <w:t>-</w:t>
            </w:r>
          </w:p>
        </w:tc>
        <w:tc>
          <w:tcPr>
            <w:tcW w:w="1200" w:type="dxa"/>
          </w:tcPr>
          <w:p w14:paraId="4E984147" w14:textId="77777777" w:rsidR="00742E59" w:rsidRPr="00197635" w:rsidRDefault="00742E59" w:rsidP="00742E59">
            <w:pPr>
              <w:pStyle w:val="TableText10"/>
            </w:pPr>
            <w:r w:rsidRPr="00197635">
              <w:t>-</w:t>
            </w:r>
          </w:p>
        </w:tc>
      </w:tr>
      <w:tr w:rsidR="00742E59" w:rsidRPr="00197635" w14:paraId="58C855C5" w14:textId="77777777" w:rsidTr="00742E59">
        <w:trPr>
          <w:cantSplit/>
        </w:trPr>
        <w:tc>
          <w:tcPr>
            <w:tcW w:w="1200" w:type="dxa"/>
          </w:tcPr>
          <w:p w14:paraId="0B508FB3" w14:textId="6648C645" w:rsidR="00742E59" w:rsidRPr="00197635" w:rsidRDefault="00742E59" w:rsidP="00742E59">
            <w:pPr>
              <w:pStyle w:val="TableNumbered"/>
              <w:numPr>
                <w:ilvl w:val="0"/>
                <w:numId w:val="0"/>
              </w:numPr>
              <w:ind w:left="360" w:hanging="360"/>
            </w:pPr>
            <w:r w:rsidRPr="00197635">
              <w:t>29</w:t>
            </w:r>
            <w:r w:rsidR="00FC16BD">
              <w:t>0</w:t>
            </w:r>
          </w:p>
        </w:tc>
        <w:tc>
          <w:tcPr>
            <w:tcW w:w="2400" w:type="dxa"/>
          </w:tcPr>
          <w:p w14:paraId="2CA58472" w14:textId="77777777" w:rsidR="00742E59" w:rsidRPr="00197635" w:rsidRDefault="00742E59" w:rsidP="00742E59">
            <w:pPr>
              <w:pStyle w:val="TableText10"/>
            </w:pPr>
            <w:r w:rsidRPr="00197635">
              <w:t>638 (4)</w:t>
            </w:r>
          </w:p>
        </w:tc>
        <w:tc>
          <w:tcPr>
            <w:tcW w:w="3720" w:type="dxa"/>
          </w:tcPr>
          <w:p w14:paraId="64D6C8A7" w14:textId="77777777" w:rsidR="00742E59" w:rsidRPr="00197635" w:rsidRDefault="00742E59" w:rsidP="00742E59">
            <w:pPr>
              <w:pStyle w:val="TableText10"/>
            </w:pPr>
            <w:r w:rsidRPr="00197635">
              <w:rPr>
                <w:lang w:eastAsia="en-AU"/>
              </w:rPr>
              <w:t>treatment of other unincorporated bodies</w:t>
            </w:r>
          </w:p>
        </w:tc>
        <w:tc>
          <w:tcPr>
            <w:tcW w:w="1320" w:type="dxa"/>
          </w:tcPr>
          <w:p w14:paraId="1EDC9433" w14:textId="77777777" w:rsidR="00742E59" w:rsidRPr="00197635" w:rsidRDefault="00742E59" w:rsidP="00742E59">
            <w:pPr>
              <w:pStyle w:val="TableText10"/>
            </w:pPr>
            <w:r w:rsidRPr="00197635">
              <w:t>HVOP</w:t>
            </w:r>
          </w:p>
        </w:tc>
        <w:tc>
          <w:tcPr>
            <w:tcW w:w="1560" w:type="dxa"/>
          </w:tcPr>
          <w:p w14:paraId="0F2E20BA" w14:textId="77777777" w:rsidR="00742E59" w:rsidRPr="00197635" w:rsidRDefault="00742E59" w:rsidP="00742E59">
            <w:pPr>
              <w:pStyle w:val="TableText10"/>
            </w:pPr>
            <w:r w:rsidRPr="00197635">
              <w:t>-</w:t>
            </w:r>
          </w:p>
        </w:tc>
        <w:tc>
          <w:tcPr>
            <w:tcW w:w="1200" w:type="dxa"/>
          </w:tcPr>
          <w:p w14:paraId="77AA3BE2" w14:textId="77777777" w:rsidR="00742E59" w:rsidRPr="00197635" w:rsidRDefault="00742E59" w:rsidP="00742E59">
            <w:pPr>
              <w:pStyle w:val="TableText10"/>
            </w:pPr>
            <w:r w:rsidRPr="00197635">
              <w:t>-</w:t>
            </w:r>
          </w:p>
        </w:tc>
      </w:tr>
      <w:tr w:rsidR="00742E59" w:rsidRPr="00197635" w14:paraId="3924EB44" w14:textId="77777777" w:rsidTr="00742E59">
        <w:trPr>
          <w:cantSplit/>
        </w:trPr>
        <w:tc>
          <w:tcPr>
            <w:tcW w:w="1200" w:type="dxa"/>
          </w:tcPr>
          <w:p w14:paraId="188F4C66" w14:textId="0FF325DD" w:rsidR="00742E59" w:rsidRPr="00197635" w:rsidRDefault="00742E59" w:rsidP="00742E59">
            <w:pPr>
              <w:pStyle w:val="TableNumbered"/>
              <w:numPr>
                <w:ilvl w:val="0"/>
                <w:numId w:val="0"/>
              </w:numPr>
              <w:ind w:left="360" w:hanging="360"/>
            </w:pPr>
            <w:r w:rsidRPr="00197635">
              <w:t>29</w:t>
            </w:r>
            <w:r w:rsidR="00FC16BD">
              <w:t>1</w:t>
            </w:r>
          </w:p>
        </w:tc>
        <w:tc>
          <w:tcPr>
            <w:tcW w:w="2400" w:type="dxa"/>
          </w:tcPr>
          <w:p w14:paraId="4C7292C3" w14:textId="77777777" w:rsidR="00742E59" w:rsidRPr="00197635" w:rsidRDefault="00742E59" w:rsidP="00742E59">
            <w:pPr>
              <w:pStyle w:val="TableText10"/>
            </w:pPr>
            <w:r w:rsidRPr="00197635">
              <w:t>697 (3)</w:t>
            </w:r>
          </w:p>
        </w:tc>
        <w:tc>
          <w:tcPr>
            <w:tcW w:w="3720" w:type="dxa"/>
          </w:tcPr>
          <w:p w14:paraId="62751509" w14:textId="77777777" w:rsidR="00742E59" w:rsidRPr="00197635" w:rsidRDefault="00742E59" w:rsidP="00742E59">
            <w:pPr>
              <w:pStyle w:val="TableText10"/>
            </w:pPr>
            <w:r w:rsidRPr="00197635">
              <w:rPr>
                <w:lang w:eastAsia="en-AU"/>
              </w:rPr>
              <w:t>general duties of persons exercising functions under this law</w:t>
            </w:r>
          </w:p>
        </w:tc>
        <w:tc>
          <w:tcPr>
            <w:tcW w:w="1320" w:type="dxa"/>
          </w:tcPr>
          <w:p w14:paraId="40B4DE13" w14:textId="77777777" w:rsidR="00742E59" w:rsidRPr="00197635" w:rsidRDefault="00742E59" w:rsidP="00742E59">
            <w:pPr>
              <w:pStyle w:val="TableText10"/>
            </w:pPr>
            <w:r w:rsidRPr="00197635">
              <w:t>HVOP</w:t>
            </w:r>
          </w:p>
        </w:tc>
        <w:tc>
          <w:tcPr>
            <w:tcW w:w="1560" w:type="dxa"/>
          </w:tcPr>
          <w:p w14:paraId="75B856A4" w14:textId="77777777" w:rsidR="00742E59" w:rsidRPr="00197635" w:rsidRDefault="00742E59" w:rsidP="00742E59">
            <w:pPr>
              <w:pStyle w:val="TableText10"/>
            </w:pPr>
            <w:r w:rsidRPr="00197635">
              <w:t>-</w:t>
            </w:r>
          </w:p>
        </w:tc>
        <w:tc>
          <w:tcPr>
            <w:tcW w:w="1200" w:type="dxa"/>
          </w:tcPr>
          <w:p w14:paraId="3BE0C651" w14:textId="77777777" w:rsidR="00742E59" w:rsidRPr="00197635" w:rsidRDefault="00742E59" w:rsidP="00742E59">
            <w:pPr>
              <w:pStyle w:val="TableText10"/>
            </w:pPr>
            <w:r w:rsidRPr="00197635">
              <w:t>-</w:t>
            </w:r>
          </w:p>
        </w:tc>
      </w:tr>
      <w:tr w:rsidR="00742E59" w:rsidRPr="00197635" w14:paraId="749175FB" w14:textId="77777777" w:rsidTr="00742E59">
        <w:trPr>
          <w:cantSplit/>
        </w:trPr>
        <w:tc>
          <w:tcPr>
            <w:tcW w:w="1200" w:type="dxa"/>
          </w:tcPr>
          <w:p w14:paraId="58626160" w14:textId="1453F345" w:rsidR="00742E59" w:rsidRPr="00197635" w:rsidRDefault="00742E59" w:rsidP="00742E59">
            <w:pPr>
              <w:pStyle w:val="TableNumbered"/>
              <w:numPr>
                <w:ilvl w:val="0"/>
                <w:numId w:val="0"/>
              </w:numPr>
              <w:ind w:left="360" w:hanging="360"/>
            </w:pPr>
            <w:r w:rsidRPr="00197635">
              <w:t>29</w:t>
            </w:r>
            <w:r w:rsidR="00FC16BD">
              <w:t>2</w:t>
            </w:r>
          </w:p>
        </w:tc>
        <w:tc>
          <w:tcPr>
            <w:tcW w:w="2400" w:type="dxa"/>
          </w:tcPr>
          <w:p w14:paraId="513E7944" w14:textId="77777777" w:rsidR="00742E59" w:rsidRPr="00197635" w:rsidRDefault="00742E59" w:rsidP="00742E59">
            <w:pPr>
              <w:pStyle w:val="TableText10"/>
            </w:pPr>
            <w:r w:rsidRPr="00197635">
              <w:t>699 (1)</w:t>
            </w:r>
          </w:p>
        </w:tc>
        <w:tc>
          <w:tcPr>
            <w:tcW w:w="3720" w:type="dxa"/>
          </w:tcPr>
          <w:p w14:paraId="64BEF3ED"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0CA0BD38" w14:textId="77777777" w:rsidR="00742E59" w:rsidRPr="00197635" w:rsidRDefault="00742E59" w:rsidP="00742E59">
            <w:pPr>
              <w:pStyle w:val="TableText10"/>
            </w:pPr>
            <w:r w:rsidRPr="00197635">
              <w:t>HVOP</w:t>
            </w:r>
          </w:p>
        </w:tc>
        <w:tc>
          <w:tcPr>
            <w:tcW w:w="1560" w:type="dxa"/>
          </w:tcPr>
          <w:p w14:paraId="0D87B2F6" w14:textId="77777777" w:rsidR="00742E59" w:rsidRPr="00197635" w:rsidRDefault="00742E59" w:rsidP="00742E59">
            <w:pPr>
              <w:pStyle w:val="TableText10"/>
            </w:pPr>
            <w:r w:rsidRPr="00197635">
              <w:t>-</w:t>
            </w:r>
          </w:p>
        </w:tc>
        <w:tc>
          <w:tcPr>
            <w:tcW w:w="1200" w:type="dxa"/>
          </w:tcPr>
          <w:p w14:paraId="29E941E3" w14:textId="77777777" w:rsidR="00742E59" w:rsidRPr="00197635" w:rsidRDefault="00742E59" w:rsidP="00742E59">
            <w:pPr>
              <w:pStyle w:val="TableText10"/>
            </w:pPr>
            <w:r w:rsidRPr="00197635">
              <w:t>-</w:t>
            </w:r>
          </w:p>
        </w:tc>
      </w:tr>
      <w:tr w:rsidR="00742E59" w:rsidRPr="00197635" w14:paraId="6AF9AA2B" w14:textId="77777777" w:rsidTr="00742E59">
        <w:trPr>
          <w:cantSplit/>
        </w:trPr>
        <w:tc>
          <w:tcPr>
            <w:tcW w:w="1200" w:type="dxa"/>
          </w:tcPr>
          <w:p w14:paraId="0B681A32" w14:textId="420C698A" w:rsidR="00742E59" w:rsidRPr="00197635" w:rsidRDefault="00742E59" w:rsidP="00742E59">
            <w:pPr>
              <w:pStyle w:val="TableNumbered"/>
              <w:numPr>
                <w:ilvl w:val="0"/>
                <w:numId w:val="0"/>
              </w:numPr>
              <w:ind w:left="360" w:hanging="360"/>
            </w:pPr>
            <w:r w:rsidRPr="00197635">
              <w:t>29</w:t>
            </w:r>
            <w:r w:rsidR="00FC16BD">
              <w:t>3</w:t>
            </w:r>
          </w:p>
        </w:tc>
        <w:tc>
          <w:tcPr>
            <w:tcW w:w="2400" w:type="dxa"/>
          </w:tcPr>
          <w:p w14:paraId="33C194F4" w14:textId="77777777" w:rsidR="00742E59" w:rsidRPr="00197635" w:rsidRDefault="00742E59" w:rsidP="00742E59">
            <w:pPr>
              <w:pStyle w:val="TableText10"/>
            </w:pPr>
            <w:r w:rsidRPr="00197635">
              <w:t>699 (2)</w:t>
            </w:r>
          </w:p>
        </w:tc>
        <w:tc>
          <w:tcPr>
            <w:tcW w:w="3720" w:type="dxa"/>
          </w:tcPr>
          <w:p w14:paraId="247C359A"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4C210A12" w14:textId="77777777" w:rsidR="00742E59" w:rsidRPr="00197635" w:rsidRDefault="00742E59" w:rsidP="00742E59">
            <w:pPr>
              <w:pStyle w:val="TableText10"/>
            </w:pPr>
            <w:r w:rsidRPr="00197635">
              <w:t>HVOP</w:t>
            </w:r>
          </w:p>
        </w:tc>
        <w:tc>
          <w:tcPr>
            <w:tcW w:w="1560" w:type="dxa"/>
          </w:tcPr>
          <w:p w14:paraId="2A8C2610" w14:textId="77777777" w:rsidR="00742E59" w:rsidRPr="00197635" w:rsidRDefault="00742E59" w:rsidP="00742E59">
            <w:pPr>
              <w:pStyle w:val="TableText10"/>
            </w:pPr>
            <w:r w:rsidRPr="00197635">
              <w:t>-</w:t>
            </w:r>
          </w:p>
        </w:tc>
        <w:tc>
          <w:tcPr>
            <w:tcW w:w="1200" w:type="dxa"/>
          </w:tcPr>
          <w:p w14:paraId="5D9CFF44" w14:textId="77777777" w:rsidR="00742E59" w:rsidRPr="00197635" w:rsidRDefault="00742E59" w:rsidP="00742E59">
            <w:pPr>
              <w:pStyle w:val="TableText10"/>
            </w:pPr>
            <w:r w:rsidRPr="00197635">
              <w:t>-</w:t>
            </w:r>
          </w:p>
        </w:tc>
      </w:tr>
      <w:tr w:rsidR="00742E59" w:rsidRPr="00197635" w14:paraId="3A649611" w14:textId="77777777" w:rsidTr="00742E59">
        <w:trPr>
          <w:cantSplit/>
        </w:trPr>
        <w:tc>
          <w:tcPr>
            <w:tcW w:w="1200" w:type="dxa"/>
          </w:tcPr>
          <w:p w14:paraId="070224FE" w14:textId="469704A7" w:rsidR="00742E59" w:rsidRPr="00197635" w:rsidRDefault="00742E59" w:rsidP="00742E59">
            <w:pPr>
              <w:pStyle w:val="TableNumbered"/>
              <w:numPr>
                <w:ilvl w:val="0"/>
                <w:numId w:val="0"/>
              </w:numPr>
              <w:ind w:left="360" w:hanging="360"/>
            </w:pPr>
            <w:r w:rsidRPr="00197635">
              <w:t>29</w:t>
            </w:r>
            <w:r w:rsidR="00FC16BD">
              <w:t>4</w:t>
            </w:r>
          </w:p>
        </w:tc>
        <w:tc>
          <w:tcPr>
            <w:tcW w:w="2400" w:type="dxa"/>
          </w:tcPr>
          <w:p w14:paraId="7851D101" w14:textId="77777777" w:rsidR="00742E59" w:rsidRPr="00197635" w:rsidRDefault="00742E59" w:rsidP="00742E59">
            <w:pPr>
              <w:pStyle w:val="TableText10"/>
            </w:pPr>
            <w:r w:rsidRPr="00197635">
              <w:t>700 (4)</w:t>
            </w:r>
          </w:p>
        </w:tc>
        <w:tc>
          <w:tcPr>
            <w:tcW w:w="3720" w:type="dxa"/>
          </w:tcPr>
          <w:p w14:paraId="75CBFE0F" w14:textId="77777777" w:rsidR="00742E59" w:rsidRPr="00197635" w:rsidRDefault="00742E59" w:rsidP="00742E59">
            <w:pPr>
              <w:pStyle w:val="TableText10"/>
            </w:pPr>
            <w:r w:rsidRPr="00197635">
              <w:rPr>
                <w:lang w:eastAsia="en-AU"/>
              </w:rPr>
              <w:t>order for damages or reinstatement</w:t>
            </w:r>
          </w:p>
        </w:tc>
        <w:tc>
          <w:tcPr>
            <w:tcW w:w="1320" w:type="dxa"/>
          </w:tcPr>
          <w:p w14:paraId="2DDE7877" w14:textId="77777777" w:rsidR="00742E59" w:rsidRPr="00197635" w:rsidRDefault="00742E59" w:rsidP="00742E59">
            <w:pPr>
              <w:pStyle w:val="TableText10"/>
            </w:pPr>
            <w:r w:rsidRPr="00197635">
              <w:t>HVOP</w:t>
            </w:r>
          </w:p>
        </w:tc>
        <w:tc>
          <w:tcPr>
            <w:tcW w:w="1560" w:type="dxa"/>
          </w:tcPr>
          <w:p w14:paraId="4AC0402D" w14:textId="77777777" w:rsidR="00742E59" w:rsidRPr="00197635" w:rsidRDefault="00742E59" w:rsidP="00742E59">
            <w:pPr>
              <w:pStyle w:val="TableText10"/>
            </w:pPr>
            <w:r w:rsidRPr="00197635">
              <w:t>-</w:t>
            </w:r>
          </w:p>
        </w:tc>
        <w:tc>
          <w:tcPr>
            <w:tcW w:w="1200" w:type="dxa"/>
          </w:tcPr>
          <w:p w14:paraId="4C6ADB1C" w14:textId="77777777" w:rsidR="00742E59" w:rsidRPr="00197635" w:rsidRDefault="00742E59" w:rsidP="00742E59">
            <w:pPr>
              <w:pStyle w:val="TableText10"/>
            </w:pPr>
            <w:r w:rsidRPr="00197635">
              <w:t>-</w:t>
            </w:r>
          </w:p>
        </w:tc>
      </w:tr>
      <w:tr w:rsidR="00742E59" w:rsidRPr="00197635" w14:paraId="527C3CBA" w14:textId="77777777" w:rsidTr="00742E59">
        <w:trPr>
          <w:cantSplit/>
        </w:trPr>
        <w:tc>
          <w:tcPr>
            <w:tcW w:w="1200" w:type="dxa"/>
          </w:tcPr>
          <w:p w14:paraId="3FDDDC4C" w14:textId="61985632" w:rsidR="00742E59" w:rsidRPr="00197635" w:rsidRDefault="00742E59" w:rsidP="00742E59">
            <w:pPr>
              <w:pStyle w:val="TableNumbered"/>
              <w:numPr>
                <w:ilvl w:val="0"/>
                <w:numId w:val="0"/>
              </w:numPr>
              <w:ind w:left="360" w:hanging="360"/>
            </w:pPr>
            <w:r w:rsidRPr="00197635">
              <w:t>29</w:t>
            </w:r>
            <w:r w:rsidR="00FC16BD">
              <w:t>5</w:t>
            </w:r>
          </w:p>
        </w:tc>
        <w:tc>
          <w:tcPr>
            <w:tcW w:w="2400" w:type="dxa"/>
          </w:tcPr>
          <w:p w14:paraId="3D592C72" w14:textId="77777777" w:rsidR="00742E59" w:rsidRPr="00197635" w:rsidRDefault="00742E59" w:rsidP="00742E59">
            <w:pPr>
              <w:pStyle w:val="TableText10"/>
            </w:pPr>
            <w:r w:rsidRPr="00197635">
              <w:t>701 (1)</w:t>
            </w:r>
          </w:p>
        </w:tc>
        <w:tc>
          <w:tcPr>
            <w:tcW w:w="3720" w:type="dxa"/>
          </w:tcPr>
          <w:p w14:paraId="210AED47" w14:textId="77777777" w:rsidR="00742E59" w:rsidRPr="00197635" w:rsidRDefault="00742E59" w:rsidP="00742E59">
            <w:pPr>
              <w:pStyle w:val="TableText10"/>
            </w:pPr>
            <w:r w:rsidRPr="00197635">
              <w:rPr>
                <w:lang w:eastAsia="en-AU"/>
              </w:rPr>
              <w:t>false or misleading statements</w:t>
            </w:r>
          </w:p>
        </w:tc>
        <w:tc>
          <w:tcPr>
            <w:tcW w:w="1320" w:type="dxa"/>
          </w:tcPr>
          <w:p w14:paraId="3B3D8ACB" w14:textId="77777777" w:rsidR="00742E59" w:rsidRPr="00197635" w:rsidRDefault="00742E59" w:rsidP="00742E59">
            <w:pPr>
              <w:pStyle w:val="TableText10"/>
            </w:pPr>
            <w:r w:rsidRPr="00197635">
              <w:t>HVOP</w:t>
            </w:r>
          </w:p>
        </w:tc>
        <w:tc>
          <w:tcPr>
            <w:tcW w:w="1560" w:type="dxa"/>
          </w:tcPr>
          <w:p w14:paraId="43026AF5" w14:textId="77777777" w:rsidR="00742E59" w:rsidRPr="00197635" w:rsidRDefault="00742E59" w:rsidP="00742E59">
            <w:pPr>
              <w:pStyle w:val="TableText10"/>
            </w:pPr>
            <w:r w:rsidRPr="00197635">
              <w:t>-</w:t>
            </w:r>
          </w:p>
        </w:tc>
        <w:tc>
          <w:tcPr>
            <w:tcW w:w="1200" w:type="dxa"/>
          </w:tcPr>
          <w:p w14:paraId="4ECE1158" w14:textId="77777777" w:rsidR="00742E59" w:rsidRPr="00197635" w:rsidRDefault="00742E59" w:rsidP="00742E59">
            <w:pPr>
              <w:pStyle w:val="TableText10"/>
            </w:pPr>
            <w:r w:rsidRPr="00197635">
              <w:t>-</w:t>
            </w:r>
          </w:p>
        </w:tc>
      </w:tr>
      <w:tr w:rsidR="00742E59" w:rsidRPr="00197635" w14:paraId="1FE51890" w14:textId="77777777" w:rsidTr="00742E59">
        <w:trPr>
          <w:cantSplit/>
        </w:trPr>
        <w:tc>
          <w:tcPr>
            <w:tcW w:w="1200" w:type="dxa"/>
          </w:tcPr>
          <w:p w14:paraId="03328AA9" w14:textId="478E7487" w:rsidR="00742E59" w:rsidRPr="00197635" w:rsidRDefault="00742E59" w:rsidP="00742E59">
            <w:pPr>
              <w:pStyle w:val="TableNumbered"/>
              <w:numPr>
                <w:ilvl w:val="0"/>
                <w:numId w:val="0"/>
              </w:numPr>
              <w:ind w:left="360" w:hanging="360"/>
            </w:pPr>
            <w:r w:rsidRPr="00197635">
              <w:lastRenderedPageBreak/>
              <w:t>29</w:t>
            </w:r>
            <w:r w:rsidR="00FC16BD">
              <w:t>6</w:t>
            </w:r>
          </w:p>
        </w:tc>
        <w:tc>
          <w:tcPr>
            <w:tcW w:w="2400" w:type="dxa"/>
          </w:tcPr>
          <w:p w14:paraId="44FE15C3" w14:textId="77777777" w:rsidR="00742E59" w:rsidRPr="00197635" w:rsidRDefault="00742E59" w:rsidP="00742E59">
            <w:pPr>
              <w:pStyle w:val="TableText10"/>
            </w:pPr>
            <w:r w:rsidRPr="00197635">
              <w:t>701 (2)</w:t>
            </w:r>
          </w:p>
        </w:tc>
        <w:tc>
          <w:tcPr>
            <w:tcW w:w="3720" w:type="dxa"/>
          </w:tcPr>
          <w:p w14:paraId="6295C5AA" w14:textId="77777777" w:rsidR="00742E59" w:rsidRPr="00197635" w:rsidRDefault="00742E59" w:rsidP="00742E59">
            <w:pPr>
              <w:pStyle w:val="TableText10"/>
            </w:pPr>
            <w:r w:rsidRPr="00197635">
              <w:rPr>
                <w:lang w:eastAsia="en-AU"/>
              </w:rPr>
              <w:t>false or misleading statements</w:t>
            </w:r>
          </w:p>
        </w:tc>
        <w:tc>
          <w:tcPr>
            <w:tcW w:w="1320" w:type="dxa"/>
          </w:tcPr>
          <w:p w14:paraId="26CCE3D9" w14:textId="77777777" w:rsidR="00742E59" w:rsidRPr="00197635" w:rsidRDefault="00742E59" w:rsidP="00742E59">
            <w:pPr>
              <w:pStyle w:val="TableText10"/>
            </w:pPr>
            <w:r w:rsidRPr="00197635">
              <w:t>HVOP</w:t>
            </w:r>
          </w:p>
        </w:tc>
        <w:tc>
          <w:tcPr>
            <w:tcW w:w="1560" w:type="dxa"/>
          </w:tcPr>
          <w:p w14:paraId="1D4DD48D" w14:textId="77777777" w:rsidR="00742E59" w:rsidRPr="00197635" w:rsidRDefault="00742E59" w:rsidP="00742E59">
            <w:pPr>
              <w:pStyle w:val="TableText10"/>
            </w:pPr>
            <w:r w:rsidRPr="00197635">
              <w:t>-</w:t>
            </w:r>
          </w:p>
        </w:tc>
        <w:tc>
          <w:tcPr>
            <w:tcW w:w="1200" w:type="dxa"/>
          </w:tcPr>
          <w:p w14:paraId="4DDFDB18" w14:textId="77777777" w:rsidR="00742E59" w:rsidRPr="00197635" w:rsidRDefault="00742E59" w:rsidP="00742E59">
            <w:pPr>
              <w:pStyle w:val="TableText10"/>
            </w:pPr>
            <w:r w:rsidRPr="00197635">
              <w:t>-</w:t>
            </w:r>
          </w:p>
        </w:tc>
      </w:tr>
      <w:tr w:rsidR="00742E59" w:rsidRPr="00197635" w14:paraId="5580CE87" w14:textId="77777777" w:rsidTr="00742E59">
        <w:trPr>
          <w:cantSplit/>
        </w:trPr>
        <w:tc>
          <w:tcPr>
            <w:tcW w:w="1200" w:type="dxa"/>
          </w:tcPr>
          <w:p w14:paraId="32EC14EB" w14:textId="3021AACC" w:rsidR="00742E59" w:rsidRPr="00197635" w:rsidRDefault="00742E59" w:rsidP="00742E59">
            <w:pPr>
              <w:pStyle w:val="TableNumbered"/>
              <w:numPr>
                <w:ilvl w:val="0"/>
                <w:numId w:val="0"/>
              </w:numPr>
              <w:ind w:left="360" w:hanging="360"/>
            </w:pPr>
            <w:r w:rsidRPr="00197635">
              <w:t>29</w:t>
            </w:r>
            <w:r w:rsidR="00FC16BD">
              <w:t>7</w:t>
            </w:r>
          </w:p>
        </w:tc>
        <w:tc>
          <w:tcPr>
            <w:tcW w:w="2400" w:type="dxa"/>
          </w:tcPr>
          <w:p w14:paraId="25EB5596" w14:textId="77777777" w:rsidR="00742E59" w:rsidRPr="00197635" w:rsidRDefault="00742E59" w:rsidP="00742E59">
            <w:pPr>
              <w:pStyle w:val="TableText10"/>
            </w:pPr>
            <w:r w:rsidRPr="00197635">
              <w:t>702 (1)</w:t>
            </w:r>
          </w:p>
        </w:tc>
        <w:tc>
          <w:tcPr>
            <w:tcW w:w="3720" w:type="dxa"/>
          </w:tcPr>
          <w:p w14:paraId="503F29A4" w14:textId="77777777" w:rsidR="00742E59" w:rsidRPr="00197635" w:rsidRDefault="00742E59" w:rsidP="00742E59">
            <w:pPr>
              <w:pStyle w:val="TableText10"/>
            </w:pPr>
            <w:r w:rsidRPr="00197635">
              <w:rPr>
                <w:lang w:eastAsia="en-AU"/>
              </w:rPr>
              <w:t>false or misleading documents</w:t>
            </w:r>
          </w:p>
        </w:tc>
        <w:tc>
          <w:tcPr>
            <w:tcW w:w="1320" w:type="dxa"/>
          </w:tcPr>
          <w:p w14:paraId="222D63BA" w14:textId="77777777" w:rsidR="00742E59" w:rsidRPr="00197635" w:rsidRDefault="00742E59" w:rsidP="00742E59">
            <w:pPr>
              <w:pStyle w:val="TableText10"/>
            </w:pPr>
            <w:r w:rsidRPr="00197635">
              <w:t>HVOP</w:t>
            </w:r>
          </w:p>
        </w:tc>
        <w:tc>
          <w:tcPr>
            <w:tcW w:w="1560" w:type="dxa"/>
          </w:tcPr>
          <w:p w14:paraId="4257A6AB" w14:textId="77777777" w:rsidR="00742E59" w:rsidRPr="00197635" w:rsidRDefault="00742E59" w:rsidP="00742E59">
            <w:pPr>
              <w:pStyle w:val="TableText10"/>
            </w:pPr>
            <w:r w:rsidRPr="00197635">
              <w:t>-</w:t>
            </w:r>
          </w:p>
        </w:tc>
        <w:tc>
          <w:tcPr>
            <w:tcW w:w="1200" w:type="dxa"/>
          </w:tcPr>
          <w:p w14:paraId="37A1CEA1" w14:textId="77777777" w:rsidR="00742E59" w:rsidRPr="00197635" w:rsidRDefault="00742E59" w:rsidP="00742E59">
            <w:pPr>
              <w:pStyle w:val="TableText10"/>
            </w:pPr>
            <w:r w:rsidRPr="00197635">
              <w:t>-</w:t>
            </w:r>
          </w:p>
        </w:tc>
      </w:tr>
      <w:tr w:rsidR="00742E59" w:rsidRPr="00197635" w14:paraId="20996409" w14:textId="77777777" w:rsidTr="00742E59">
        <w:trPr>
          <w:cantSplit/>
        </w:trPr>
        <w:tc>
          <w:tcPr>
            <w:tcW w:w="1200" w:type="dxa"/>
          </w:tcPr>
          <w:p w14:paraId="497FFB4B" w14:textId="6A2FD031" w:rsidR="00742E59" w:rsidRPr="00197635" w:rsidRDefault="00FC16BD" w:rsidP="00742E59">
            <w:pPr>
              <w:pStyle w:val="TableNumbered"/>
              <w:numPr>
                <w:ilvl w:val="0"/>
                <w:numId w:val="0"/>
              </w:numPr>
              <w:ind w:left="360" w:hanging="360"/>
            </w:pPr>
            <w:r>
              <w:t>298</w:t>
            </w:r>
          </w:p>
        </w:tc>
        <w:tc>
          <w:tcPr>
            <w:tcW w:w="2400" w:type="dxa"/>
          </w:tcPr>
          <w:p w14:paraId="4DD83573" w14:textId="77777777" w:rsidR="00742E59" w:rsidRPr="00197635" w:rsidRDefault="00742E59" w:rsidP="00742E59">
            <w:pPr>
              <w:pStyle w:val="TableText10"/>
            </w:pPr>
            <w:r w:rsidRPr="00197635">
              <w:t>702 (3)</w:t>
            </w:r>
          </w:p>
        </w:tc>
        <w:tc>
          <w:tcPr>
            <w:tcW w:w="3720" w:type="dxa"/>
          </w:tcPr>
          <w:p w14:paraId="7A87685F" w14:textId="77777777" w:rsidR="00742E59" w:rsidRPr="00197635" w:rsidRDefault="00742E59" w:rsidP="00742E59">
            <w:pPr>
              <w:pStyle w:val="TableText10"/>
            </w:pPr>
            <w:r w:rsidRPr="00197635">
              <w:rPr>
                <w:lang w:eastAsia="en-AU"/>
              </w:rPr>
              <w:t>false or misleading documents</w:t>
            </w:r>
          </w:p>
        </w:tc>
        <w:tc>
          <w:tcPr>
            <w:tcW w:w="1320" w:type="dxa"/>
          </w:tcPr>
          <w:p w14:paraId="37BBFE6C" w14:textId="77777777" w:rsidR="00742E59" w:rsidRPr="00197635" w:rsidRDefault="00742E59" w:rsidP="00742E59">
            <w:pPr>
              <w:pStyle w:val="TableText10"/>
            </w:pPr>
            <w:r w:rsidRPr="00197635">
              <w:t>HVOP</w:t>
            </w:r>
          </w:p>
        </w:tc>
        <w:tc>
          <w:tcPr>
            <w:tcW w:w="1560" w:type="dxa"/>
          </w:tcPr>
          <w:p w14:paraId="421C3D17" w14:textId="77777777" w:rsidR="00742E59" w:rsidRPr="00197635" w:rsidRDefault="00742E59" w:rsidP="00742E59">
            <w:pPr>
              <w:pStyle w:val="TableText10"/>
            </w:pPr>
            <w:r w:rsidRPr="00197635">
              <w:t>-</w:t>
            </w:r>
          </w:p>
        </w:tc>
        <w:tc>
          <w:tcPr>
            <w:tcW w:w="1200" w:type="dxa"/>
          </w:tcPr>
          <w:p w14:paraId="50607C9D" w14:textId="77777777" w:rsidR="00742E59" w:rsidRPr="00197635" w:rsidRDefault="00742E59" w:rsidP="00742E59">
            <w:pPr>
              <w:pStyle w:val="TableText10"/>
            </w:pPr>
            <w:r w:rsidRPr="00197635">
              <w:t>-</w:t>
            </w:r>
          </w:p>
        </w:tc>
      </w:tr>
      <w:tr w:rsidR="00742E59" w:rsidRPr="00197635" w14:paraId="1C83E701" w14:textId="77777777" w:rsidTr="00742E59">
        <w:trPr>
          <w:cantSplit/>
        </w:trPr>
        <w:tc>
          <w:tcPr>
            <w:tcW w:w="1200" w:type="dxa"/>
          </w:tcPr>
          <w:p w14:paraId="379F6E4F" w14:textId="0034990C" w:rsidR="00742E59" w:rsidRPr="00197635" w:rsidRDefault="00FC16BD" w:rsidP="00742E59">
            <w:pPr>
              <w:pStyle w:val="TableNumbered"/>
              <w:numPr>
                <w:ilvl w:val="0"/>
                <w:numId w:val="0"/>
              </w:numPr>
              <w:ind w:left="360" w:hanging="360"/>
            </w:pPr>
            <w:r>
              <w:t>299</w:t>
            </w:r>
          </w:p>
        </w:tc>
        <w:tc>
          <w:tcPr>
            <w:tcW w:w="2400" w:type="dxa"/>
          </w:tcPr>
          <w:p w14:paraId="7A5799A6" w14:textId="77777777" w:rsidR="00742E59" w:rsidRPr="00197635" w:rsidRDefault="00742E59" w:rsidP="00742E59">
            <w:pPr>
              <w:pStyle w:val="TableText10"/>
            </w:pPr>
            <w:r w:rsidRPr="00197635">
              <w:t>703 (1)</w:t>
            </w:r>
          </w:p>
        </w:tc>
        <w:tc>
          <w:tcPr>
            <w:tcW w:w="3720" w:type="dxa"/>
          </w:tcPr>
          <w:p w14:paraId="0DAE640D"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76410C2E" w14:textId="77777777" w:rsidR="00742E59" w:rsidRPr="00197635" w:rsidRDefault="00742E59" w:rsidP="00742E59">
            <w:pPr>
              <w:pStyle w:val="TableText10"/>
            </w:pPr>
            <w:r w:rsidRPr="00197635">
              <w:t>HVOP</w:t>
            </w:r>
          </w:p>
        </w:tc>
        <w:tc>
          <w:tcPr>
            <w:tcW w:w="1560" w:type="dxa"/>
          </w:tcPr>
          <w:p w14:paraId="387D2929" w14:textId="77777777" w:rsidR="00742E59" w:rsidRPr="00197635" w:rsidRDefault="00742E59" w:rsidP="00742E59">
            <w:pPr>
              <w:pStyle w:val="TableText10"/>
            </w:pPr>
            <w:r w:rsidRPr="00197635">
              <w:t>-</w:t>
            </w:r>
          </w:p>
        </w:tc>
        <w:tc>
          <w:tcPr>
            <w:tcW w:w="1200" w:type="dxa"/>
          </w:tcPr>
          <w:p w14:paraId="34A0EBD4" w14:textId="77777777" w:rsidR="00742E59" w:rsidRPr="00197635" w:rsidRDefault="00742E59" w:rsidP="00742E59">
            <w:pPr>
              <w:pStyle w:val="TableText10"/>
            </w:pPr>
            <w:r w:rsidRPr="00197635">
              <w:t>-</w:t>
            </w:r>
          </w:p>
        </w:tc>
      </w:tr>
      <w:tr w:rsidR="00742E59" w:rsidRPr="00197635" w14:paraId="0239E008" w14:textId="77777777" w:rsidTr="00742E59">
        <w:trPr>
          <w:cantSplit/>
        </w:trPr>
        <w:tc>
          <w:tcPr>
            <w:tcW w:w="1200" w:type="dxa"/>
          </w:tcPr>
          <w:p w14:paraId="0B41D3AE" w14:textId="2041DA60" w:rsidR="00742E59" w:rsidRPr="00197635" w:rsidRDefault="00742E59" w:rsidP="00742E59">
            <w:pPr>
              <w:pStyle w:val="TableNumbered"/>
              <w:numPr>
                <w:ilvl w:val="0"/>
                <w:numId w:val="0"/>
              </w:numPr>
              <w:ind w:left="360" w:hanging="360"/>
            </w:pPr>
            <w:r w:rsidRPr="00197635">
              <w:t>30</w:t>
            </w:r>
            <w:r w:rsidR="00FC16BD">
              <w:t>0</w:t>
            </w:r>
          </w:p>
        </w:tc>
        <w:tc>
          <w:tcPr>
            <w:tcW w:w="2400" w:type="dxa"/>
          </w:tcPr>
          <w:p w14:paraId="7762642B" w14:textId="77777777" w:rsidR="00742E59" w:rsidRPr="00197635" w:rsidRDefault="00742E59" w:rsidP="00742E59">
            <w:pPr>
              <w:pStyle w:val="TableText10"/>
            </w:pPr>
            <w:r w:rsidRPr="00197635">
              <w:t>703 (2)</w:t>
            </w:r>
          </w:p>
        </w:tc>
        <w:tc>
          <w:tcPr>
            <w:tcW w:w="3720" w:type="dxa"/>
          </w:tcPr>
          <w:p w14:paraId="14A9BB09"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4E791405" w14:textId="77777777" w:rsidR="00742E59" w:rsidRPr="00197635" w:rsidRDefault="00742E59" w:rsidP="00742E59">
            <w:pPr>
              <w:pStyle w:val="TableText10"/>
            </w:pPr>
            <w:r w:rsidRPr="00197635">
              <w:t>HVOP</w:t>
            </w:r>
          </w:p>
        </w:tc>
        <w:tc>
          <w:tcPr>
            <w:tcW w:w="1560" w:type="dxa"/>
          </w:tcPr>
          <w:p w14:paraId="1601F629" w14:textId="77777777" w:rsidR="00742E59" w:rsidRPr="00197635" w:rsidRDefault="00742E59" w:rsidP="00742E59">
            <w:pPr>
              <w:pStyle w:val="TableText10"/>
            </w:pPr>
            <w:r w:rsidRPr="00197635">
              <w:t>-</w:t>
            </w:r>
          </w:p>
        </w:tc>
        <w:tc>
          <w:tcPr>
            <w:tcW w:w="1200" w:type="dxa"/>
          </w:tcPr>
          <w:p w14:paraId="644D3D69" w14:textId="77777777" w:rsidR="00742E59" w:rsidRPr="00197635" w:rsidRDefault="00742E59" w:rsidP="00742E59">
            <w:pPr>
              <w:pStyle w:val="TableText10"/>
            </w:pPr>
            <w:r w:rsidRPr="00197635">
              <w:t>-</w:t>
            </w:r>
          </w:p>
        </w:tc>
      </w:tr>
      <w:tr w:rsidR="00742E59" w:rsidRPr="00197635" w14:paraId="0E9A005A" w14:textId="77777777" w:rsidTr="00742E59">
        <w:trPr>
          <w:cantSplit/>
        </w:trPr>
        <w:tc>
          <w:tcPr>
            <w:tcW w:w="1200" w:type="dxa"/>
          </w:tcPr>
          <w:p w14:paraId="01544231" w14:textId="778EA1E1" w:rsidR="00742E59" w:rsidRPr="00197635" w:rsidRDefault="00742E59" w:rsidP="00742E59">
            <w:pPr>
              <w:pStyle w:val="TableNumbered"/>
              <w:numPr>
                <w:ilvl w:val="0"/>
                <w:numId w:val="0"/>
              </w:numPr>
              <w:ind w:left="360" w:hanging="360"/>
            </w:pPr>
            <w:r w:rsidRPr="00197635">
              <w:t>30</w:t>
            </w:r>
            <w:r w:rsidR="00FC16BD">
              <w:t>1</w:t>
            </w:r>
          </w:p>
        </w:tc>
        <w:tc>
          <w:tcPr>
            <w:tcW w:w="2400" w:type="dxa"/>
          </w:tcPr>
          <w:p w14:paraId="187BF685" w14:textId="77777777" w:rsidR="00742E59" w:rsidRPr="00197635" w:rsidRDefault="00742E59" w:rsidP="00742E59">
            <w:pPr>
              <w:pStyle w:val="TableText10"/>
            </w:pPr>
            <w:r w:rsidRPr="00197635">
              <w:t>704 (1)</w:t>
            </w:r>
          </w:p>
        </w:tc>
        <w:tc>
          <w:tcPr>
            <w:tcW w:w="3720" w:type="dxa"/>
          </w:tcPr>
          <w:p w14:paraId="66AD16F0"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1955DEF8" w14:textId="77777777" w:rsidR="00742E59" w:rsidRPr="00197635" w:rsidRDefault="00742E59" w:rsidP="00742E59">
            <w:pPr>
              <w:pStyle w:val="TableText10"/>
            </w:pPr>
            <w:r w:rsidRPr="00197635">
              <w:t>HVOP</w:t>
            </w:r>
          </w:p>
        </w:tc>
        <w:tc>
          <w:tcPr>
            <w:tcW w:w="1560" w:type="dxa"/>
          </w:tcPr>
          <w:p w14:paraId="0E579DB9" w14:textId="77777777" w:rsidR="00742E59" w:rsidRPr="00197635" w:rsidRDefault="00742E59" w:rsidP="00742E59">
            <w:pPr>
              <w:pStyle w:val="TableText10"/>
            </w:pPr>
            <w:r w:rsidRPr="00197635">
              <w:t>-</w:t>
            </w:r>
          </w:p>
        </w:tc>
        <w:tc>
          <w:tcPr>
            <w:tcW w:w="1200" w:type="dxa"/>
          </w:tcPr>
          <w:p w14:paraId="524A7C93" w14:textId="77777777" w:rsidR="00742E59" w:rsidRPr="00197635" w:rsidRDefault="00742E59" w:rsidP="00742E59">
            <w:pPr>
              <w:pStyle w:val="TableText10"/>
            </w:pPr>
            <w:r w:rsidRPr="00197635">
              <w:t>-</w:t>
            </w:r>
          </w:p>
        </w:tc>
      </w:tr>
      <w:tr w:rsidR="00742E59" w:rsidRPr="00197635" w14:paraId="13336FE5" w14:textId="77777777" w:rsidTr="00742E59">
        <w:trPr>
          <w:cantSplit/>
        </w:trPr>
        <w:tc>
          <w:tcPr>
            <w:tcW w:w="1200" w:type="dxa"/>
          </w:tcPr>
          <w:p w14:paraId="450C3438" w14:textId="4F03F928" w:rsidR="00742E59" w:rsidRPr="00197635" w:rsidRDefault="00742E59" w:rsidP="00742E59">
            <w:pPr>
              <w:pStyle w:val="TableNumbered"/>
              <w:numPr>
                <w:ilvl w:val="0"/>
                <w:numId w:val="0"/>
              </w:numPr>
              <w:ind w:left="360" w:hanging="360"/>
            </w:pPr>
            <w:r w:rsidRPr="00197635">
              <w:t>30</w:t>
            </w:r>
            <w:r w:rsidR="00FC16BD">
              <w:t>2</w:t>
            </w:r>
          </w:p>
        </w:tc>
        <w:tc>
          <w:tcPr>
            <w:tcW w:w="2400" w:type="dxa"/>
          </w:tcPr>
          <w:p w14:paraId="003C12AD" w14:textId="77777777" w:rsidR="00742E59" w:rsidRPr="00197635" w:rsidRDefault="00742E59" w:rsidP="00742E59">
            <w:pPr>
              <w:pStyle w:val="TableText10"/>
            </w:pPr>
            <w:r w:rsidRPr="00197635">
              <w:t>704 (2)</w:t>
            </w:r>
          </w:p>
        </w:tc>
        <w:tc>
          <w:tcPr>
            <w:tcW w:w="3720" w:type="dxa"/>
          </w:tcPr>
          <w:p w14:paraId="1BA53185"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2B697769" w14:textId="77777777" w:rsidR="00742E59" w:rsidRPr="00197635" w:rsidRDefault="00742E59" w:rsidP="00742E59">
            <w:pPr>
              <w:pStyle w:val="TableText10"/>
            </w:pPr>
            <w:r w:rsidRPr="00197635">
              <w:t>HVOP</w:t>
            </w:r>
          </w:p>
        </w:tc>
        <w:tc>
          <w:tcPr>
            <w:tcW w:w="1560" w:type="dxa"/>
          </w:tcPr>
          <w:p w14:paraId="0816D2EF" w14:textId="77777777" w:rsidR="00742E59" w:rsidRPr="00197635" w:rsidRDefault="00742E59" w:rsidP="00742E59">
            <w:pPr>
              <w:pStyle w:val="TableText10"/>
            </w:pPr>
            <w:r w:rsidRPr="00197635">
              <w:t>-</w:t>
            </w:r>
          </w:p>
        </w:tc>
        <w:tc>
          <w:tcPr>
            <w:tcW w:w="1200" w:type="dxa"/>
          </w:tcPr>
          <w:p w14:paraId="6EA6E1DB" w14:textId="77777777" w:rsidR="00742E59" w:rsidRPr="00197635" w:rsidRDefault="00742E59" w:rsidP="00742E59">
            <w:pPr>
              <w:pStyle w:val="TableText10"/>
            </w:pPr>
            <w:r w:rsidRPr="00197635">
              <w:t>-</w:t>
            </w:r>
          </w:p>
        </w:tc>
      </w:tr>
      <w:tr w:rsidR="00742E59" w:rsidRPr="00197635" w14:paraId="2093843D" w14:textId="77777777" w:rsidTr="00742E59">
        <w:trPr>
          <w:cantSplit/>
        </w:trPr>
        <w:tc>
          <w:tcPr>
            <w:tcW w:w="1200" w:type="dxa"/>
          </w:tcPr>
          <w:p w14:paraId="375855DF" w14:textId="7CB018EB" w:rsidR="00742E59" w:rsidRPr="00197635" w:rsidRDefault="00742E59" w:rsidP="00742E59">
            <w:pPr>
              <w:pStyle w:val="TableNumbered"/>
              <w:numPr>
                <w:ilvl w:val="0"/>
                <w:numId w:val="0"/>
              </w:numPr>
              <w:ind w:left="360" w:hanging="360"/>
            </w:pPr>
            <w:r w:rsidRPr="00197635">
              <w:lastRenderedPageBreak/>
              <w:t>30</w:t>
            </w:r>
            <w:r w:rsidR="00FC16BD">
              <w:t>3</w:t>
            </w:r>
          </w:p>
        </w:tc>
        <w:tc>
          <w:tcPr>
            <w:tcW w:w="2400" w:type="dxa"/>
          </w:tcPr>
          <w:p w14:paraId="52E30FE5" w14:textId="77777777" w:rsidR="00742E59" w:rsidRPr="00197635" w:rsidRDefault="00742E59" w:rsidP="00742E59">
            <w:pPr>
              <w:pStyle w:val="TableText10"/>
            </w:pPr>
            <w:r w:rsidRPr="00197635">
              <w:t>704 (3)</w:t>
            </w:r>
          </w:p>
        </w:tc>
        <w:tc>
          <w:tcPr>
            <w:tcW w:w="3720" w:type="dxa"/>
          </w:tcPr>
          <w:p w14:paraId="6BE5B3C2"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662E0512" w14:textId="77777777" w:rsidR="00742E59" w:rsidRPr="00197635" w:rsidRDefault="00742E59" w:rsidP="00742E59">
            <w:pPr>
              <w:pStyle w:val="TableText10"/>
            </w:pPr>
            <w:r w:rsidRPr="00197635">
              <w:t>HVOP</w:t>
            </w:r>
          </w:p>
        </w:tc>
        <w:tc>
          <w:tcPr>
            <w:tcW w:w="1560" w:type="dxa"/>
          </w:tcPr>
          <w:p w14:paraId="0E857D73" w14:textId="77777777" w:rsidR="00742E59" w:rsidRPr="00197635" w:rsidRDefault="00742E59" w:rsidP="00742E59">
            <w:pPr>
              <w:pStyle w:val="TableText10"/>
            </w:pPr>
            <w:r w:rsidRPr="00197635">
              <w:t>-</w:t>
            </w:r>
          </w:p>
        </w:tc>
        <w:tc>
          <w:tcPr>
            <w:tcW w:w="1200" w:type="dxa"/>
          </w:tcPr>
          <w:p w14:paraId="322A6C8F" w14:textId="77777777" w:rsidR="00742E59" w:rsidRPr="00197635" w:rsidRDefault="00742E59" w:rsidP="00742E59">
            <w:pPr>
              <w:pStyle w:val="TableText10"/>
            </w:pPr>
            <w:r w:rsidRPr="00197635">
              <w:t>-</w:t>
            </w:r>
          </w:p>
        </w:tc>
      </w:tr>
      <w:tr w:rsidR="00742E59" w:rsidRPr="00197635" w14:paraId="0D136085" w14:textId="77777777" w:rsidTr="00742E59">
        <w:trPr>
          <w:cantSplit/>
        </w:trPr>
        <w:tc>
          <w:tcPr>
            <w:tcW w:w="1200" w:type="dxa"/>
          </w:tcPr>
          <w:p w14:paraId="5644ED47" w14:textId="28D0542B" w:rsidR="00742E59" w:rsidRPr="00197635" w:rsidRDefault="00742E59" w:rsidP="00742E59">
            <w:pPr>
              <w:pStyle w:val="TableNumbered"/>
              <w:numPr>
                <w:ilvl w:val="0"/>
                <w:numId w:val="0"/>
              </w:numPr>
              <w:ind w:left="360" w:hanging="360"/>
            </w:pPr>
            <w:r w:rsidRPr="00197635">
              <w:t>30</w:t>
            </w:r>
            <w:r w:rsidR="00FC16BD">
              <w:t>4</w:t>
            </w:r>
          </w:p>
        </w:tc>
        <w:tc>
          <w:tcPr>
            <w:tcW w:w="2400" w:type="dxa"/>
          </w:tcPr>
          <w:p w14:paraId="2D4FA3D2" w14:textId="77777777" w:rsidR="00742E59" w:rsidRPr="00197635" w:rsidRDefault="00742E59" w:rsidP="00742E59">
            <w:pPr>
              <w:pStyle w:val="TableText10"/>
            </w:pPr>
            <w:r w:rsidRPr="00197635">
              <w:t>728 (1)</w:t>
            </w:r>
          </w:p>
        </w:tc>
        <w:tc>
          <w:tcPr>
            <w:tcW w:w="3720" w:type="dxa"/>
          </w:tcPr>
          <w:p w14:paraId="634C7FC3" w14:textId="77777777" w:rsidR="00742E59" w:rsidRPr="00197635" w:rsidRDefault="00742E59" w:rsidP="00742E59">
            <w:pPr>
              <w:pStyle w:val="TableText10"/>
            </w:pPr>
            <w:r w:rsidRPr="00197635">
              <w:rPr>
                <w:lang w:eastAsia="en-AU"/>
              </w:rPr>
              <w:t>duty of confidentiality for protected information</w:t>
            </w:r>
          </w:p>
        </w:tc>
        <w:tc>
          <w:tcPr>
            <w:tcW w:w="1320" w:type="dxa"/>
          </w:tcPr>
          <w:p w14:paraId="08CE38D4" w14:textId="77777777" w:rsidR="00742E59" w:rsidRPr="00197635" w:rsidRDefault="00742E59" w:rsidP="00742E59">
            <w:pPr>
              <w:pStyle w:val="TableText10"/>
            </w:pPr>
            <w:r w:rsidRPr="00197635">
              <w:t>HVOP</w:t>
            </w:r>
          </w:p>
        </w:tc>
        <w:tc>
          <w:tcPr>
            <w:tcW w:w="1560" w:type="dxa"/>
          </w:tcPr>
          <w:p w14:paraId="6A66E073" w14:textId="77777777" w:rsidR="00742E59" w:rsidRPr="00197635" w:rsidRDefault="00742E59" w:rsidP="00742E59">
            <w:pPr>
              <w:pStyle w:val="TableText10"/>
            </w:pPr>
            <w:r w:rsidRPr="00197635">
              <w:t>-</w:t>
            </w:r>
          </w:p>
        </w:tc>
        <w:tc>
          <w:tcPr>
            <w:tcW w:w="1200" w:type="dxa"/>
          </w:tcPr>
          <w:p w14:paraId="07BD87E7" w14:textId="77777777" w:rsidR="00742E59" w:rsidRPr="00197635" w:rsidRDefault="00742E59" w:rsidP="00742E59">
            <w:pPr>
              <w:pStyle w:val="TableText10"/>
            </w:pPr>
            <w:r w:rsidRPr="00197635">
              <w:t>-</w:t>
            </w:r>
          </w:p>
        </w:tc>
      </w:tr>
      <w:tr w:rsidR="00742E59" w:rsidRPr="00197635" w14:paraId="693463AA" w14:textId="77777777" w:rsidTr="00742E59">
        <w:trPr>
          <w:cantSplit/>
        </w:trPr>
        <w:tc>
          <w:tcPr>
            <w:tcW w:w="1200" w:type="dxa"/>
          </w:tcPr>
          <w:p w14:paraId="3B6A7940" w14:textId="7E8BEE36" w:rsidR="00742E59" w:rsidRPr="00197635" w:rsidRDefault="00742E59" w:rsidP="00742E59">
            <w:pPr>
              <w:pStyle w:val="TableNumbered"/>
              <w:numPr>
                <w:ilvl w:val="0"/>
                <w:numId w:val="0"/>
              </w:numPr>
              <w:ind w:left="360" w:hanging="360"/>
            </w:pPr>
            <w:r w:rsidRPr="00197635">
              <w:t>30</w:t>
            </w:r>
            <w:r w:rsidR="00FC16BD">
              <w:t>5</w:t>
            </w:r>
          </w:p>
        </w:tc>
        <w:tc>
          <w:tcPr>
            <w:tcW w:w="2400" w:type="dxa"/>
          </w:tcPr>
          <w:p w14:paraId="7EBA6928" w14:textId="77777777" w:rsidR="00742E59" w:rsidRPr="00197635" w:rsidRDefault="00742E59" w:rsidP="00742E59">
            <w:pPr>
              <w:pStyle w:val="TableText10"/>
            </w:pPr>
            <w:r w:rsidRPr="00197635">
              <w:t>728A (1)</w:t>
            </w:r>
          </w:p>
        </w:tc>
        <w:tc>
          <w:tcPr>
            <w:tcW w:w="3720" w:type="dxa"/>
          </w:tcPr>
          <w:p w14:paraId="50612CB9" w14:textId="77777777" w:rsidR="00742E59" w:rsidRPr="00197635" w:rsidRDefault="00742E59" w:rsidP="00742E59">
            <w:pPr>
              <w:pStyle w:val="TableText10"/>
            </w:pPr>
            <w:r w:rsidRPr="00197635">
              <w:rPr>
                <w:lang w:eastAsia="en-AU"/>
              </w:rPr>
              <w:t>duty of confidentiality for electronic work diary protected information</w:t>
            </w:r>
          </w:p>
        </w:tc>
        <w:tc>
          <w:tcPr>
            <w:tcW w:w="1320" w:type="dxa"/>
          </w:tcPr>
          <w:p w14:paraId="3AFDA586" w14:textId="77777777" w:rsidR="00742E59" w:rsidRPr="00197635" w:rsidRDefault="00742E59" w:rsidP="00742E59">
            <w:pPr>
              <w:pStyle w:val="TableText10"/>
            </w:pPr>
            <w:r w:rsidRPr="00197635">
              <w:t>HVOP</w:t>
            </w:r>
          </w:p>
        </w:tc>
        <w:tc>
          <w:tcPr>
            <w:tcW w:w="1560" w:type="dxa"/>
          </w:tcPr>
          <w:p w14:paraId="2FC3EA3C" w14:textId="77777777" w:rsidR="00742E59" w:rsidRPr="00197635" w:rsidRDefault="00742E59" w:rsidP="00742E59">
            <w:pPr>
              <w:pStyle w:val="TableText10"/>
            </w:pPr>
            <w:r w:rsidRPr="00197635">
              <w:t>-</w:t>
            </w:r>
          </w:p>
        </w:tc>
        <w:tc>
          <w:tcPr>
            <w:tcW w:w="1200" w:type="dxa"/>
          </w:tcPr>
          <w:p w14:paraId="09FDD080" w14:textId="77777777" w:rsidR="00742E59" w:rsidRPr="00197635" w:rsidRDefault="00742E59" w:rsidP="00742E59">
            <w:pPr>
              <w:pStyle w:val="TableText10"/>
            </w:pPr>
            <w:r w:rsidRPr="00197635">
              <w:t>-</w:t>
            </w:r>
          </w:p>
        </w:tc>
      </w:tr>
      <w:tr w:rsidR="00742E59" w:rsidRPr="00197635" w14:paraId="30B7A89A" w14:textId="77777777" w:rsidTr="00742E59">
        <w:trPr>
          <w:cantSplit/>
        </w:trPr>
        <w:tc>
          <w:tcPr>
            <w:tcW w:w="1200" w:type="dxa"/>
          </w:tcPr>
          <w:p w14:paraId="19E04E32" w14:textId="0C798E17" w:rsidR="00742E59" w:rsidRPr="00197635" w:rsidRDefault="00742E59" w:rsidP="00742E59">
            <w:pPr>
              <w:pStyle w:val="TableNumbered"/>
              <w:numPr>
                <w:ilvl w:val="0"/>
                <w:numId w:val="0"/>
              </w:numPr>
              <w:ind w:left="360" w:hanging="360"/>
            </w:pPr>
            <w:r w:rsidRPr="00197635">
              <w:t>30</w:t>
            </w:r>
            <w:r w:rsidR="00FC16BD">
              <w:t>6</w:t>
            </w:r>
          </w:p>
        </w:tc>
        <w:tc>
          <w:tcPr>
            <w:tcW w:w="2400" w:type="dxa"/>
          </w:tcPr>
          <w:p w14:paraId="4D249B0C" w14:textId="77777777" w:rsidR="00742E59" w:rsidRPr="00197635" w:rsidRDefault="00742E59" w:rsidP="00742E59">
            <w:pPr>
              <w:pStyle w:val="TableText10"/>
            </w:pPr>
            <w:r w:rsidRPr="00197635">
              <w:t>729 (1)</w:t>
            </w:r>
          </w:p>
        </w:tc>
        <w:tc>
          <w:tcPr>
            <w:tcW w:w="3720" w:type="dxa"/>
          </w:tcPr>
          <w:p w14:paraId="105CEEC2"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58404252" w14:textId="77777777" w:rsidR="00742E59" w:rsidRPr="00197635" w:rsidRDefault="00742E59" w:rsidP="00742E59">
            <w:pPr>
              <w:pStyle w:val="TableText10"/>
            </w:pPr>
            <w:r w:rsidRPr="00197635">
              <w:t>HVOP</w:t>
            </w:r>
          </w:p>
        </w:tc>
        <w:tc>
          <w:tcPr>
            <w:tcW w:w="1560" w:type="dxa"/>
          </w:tcPr>
          <w:p w14:paraId="343D2652" w14:textId="77777777" w:rsidR="00742E59" w:rsidRPr="00197635" w:rsidRDefault="00742E59" w:rsidP="00742E59">
            <w:pPr>
              <w:pStyle w:val="TableText10"/>
            </w:pPr>
            <w:r w:rsidRPr="00197635">
              <w:t>-</w:t>
            </w:r>
          </w:p>
        </w:tc>
        <w:tc>
          <w:tcPr>
            <w:tcW w:w="1200" w:type="dxa"/>
          </w:tcPr>
          <w:p w14:paraId="28F3EC29" w14:textId="77777777" w:rsidR="00742E59" w:rsidRPr="00197635" w:rsidRDefault="00742E59" w:rsidP="00742E59">
            <w:pPr>
              <w:pStyle w:val="TableText10"/>
            </w:pPr>
            <w:r w:rsidRPr="00197635">
              <w:t>-</w:t>
            </w:r>
          </w:p>
        </w:tc>
      </w:tr>
      <w:tr w:rsidR="00742E59" w:rsidRPr="00197635" w14:paraId="05B015BD" w14:textId="77777777" w:rsidTr="00742E59">
        <w:trPr>
          <w:cantSplit/>
        </w:trPr>
        <w:tc>
          <w:tcPr>
            <w:tcW w:w="1200" w:type="dxa"/>
          </w:tcPr>
          <w:p w14:paraId="10CBEF45" w14:textId="3A53C7F4" w:rsidR="00742E59" w:rsidRPr="00197635" w:rsidRDefault="00742E59" w:rsidP="00742E59">
            <w:pPr>
              <w:pStyle w:val="TableNumbered"/>
              <w:numPr>
                <w:ilvl w:val="0"/>
                <w:numId w:val="0"/>
              </w:numPr>
              <w:ind w:left="360" w:hanging="360"/>
            </w:pPr>
            <w:r w:rsidRPr="00197635">
              <w:t>30</w:t>
            </w:r>
            <w:r w:rsidR="00FC16BD">
              <w:t>7</w:t>
            </w:r>
          </w:p>
        </w:tc>
        <w:tc>
          <w:tcPr>
            <w:tcW w:w="2400" w:type="dxa"/>
          </w:tcPr>
          <w:p w14:paraId="7AA6DCF1" w14:textId="77777777" w:rsidR="00742E59" w:rsidRPr="00197635" w:rsidRDefault="00742E59" w:rsidP="00742E59">
            <w:pPr>
              <w:pStyle w:val="TableText10"/>
            </w:pPr>
            <w:r w:rsidRPr="00197635">
              <w:t>729 (3)</w:t>
            </w:r>
          </w:p>
        </w:tc>
        <w:tc>
          <w:tcPr>
            <w:tcW w:w="3720" w:type="dxa"/>
          </w:tcPr>
          <w:p w14:paraId="6E76F033"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63E9CF09" w14:textId="77777777" w:rsidR="00742E59" w:rsidRPr="00197635" w:rsidRDefault="00742E59" w:rsidP="00742E59">
            <w:pPr>
              <w:pStyle w:val="TableText10"/>
            </w:pPr>
            <w:r w:rsidRPr="00197635">
              <w:t>HVOP</w:t>
            </w:r>
          </w:p>
        </w:tc>
        <w:tc>
          <w:tcPr>
            <w:tcW w:w="1560" w:type="dxa"/>
          </w:tcPr>
          <w:p w14:paraId="1BB86583" w14:textId="77777777" w:rsidR="00742E59" w:rsidRPr="00197635" w:rsidRDefault="00742E59" w:rsidP="00742E59">
            <w:pPr>
              <w:pStyle w:val="TableText10"/>
            </w:pPr>
            <w:r w:rsidRPr="00197635">
              <w:t>-</w:t>
            </w:r>
          </w:p>
        </w:tc>
        <w:tc>
          <w:tcPr>
            <w:tcW w:w="1200" w:type="dxa"/>
          </w:tcPr>
          <w:p w14:paraId="0C1B12E2" w14:textId="77777777" w:rsidR="00742E59" w:rsidRPr="00197635" w:rsidRDefault="00742E59" w:rsidP="00742E59">
            <w:pPr>
              <w:pStyle w:val="TableText10"/>
            </w:pPr>
            <w:r w:rsidRPr="00197635">
              <w:t>-</w:t>
            </w:r>
          </w:p>
        </w:tc>
      </w:tr>
      <w:tr w:rsidR="00742E59" w:rsidRPr="00197635" w14:paraId="491E6C8B" w14:textId="77777777" w:rsidTr="00742E59">
        <w:trPr>
          <w:cantSplit/>
        </w:trPr>
        <w:tc>
          <w:tcPr>
            <w:tcW w:w="1200" w:type="dxa"/>
          </w:tcPr>
          <w:p w14:paraId="4F3E9886" w14:textId="327D65A1" w:rsidR="00742E59" w:rsidRPr="00197635" w:rsidRDefault="00742E59" w:rsidP="00742E59">
            <w:pPr>
              <w:pStyle w:val="TableNumbered"/>
              <w:numPr>
                <w:ilvl w:val="0"/>
                <w:numId w:val="0"/>
              </w:numPr>
              <w:ind w:left="360" w:hanging="360"/>
            </w:pPr>
            <w:r w:rsidRPr="00197635">
              <w:t>3</w:t>
            </w:r>
            <w:r w:rsidR="00FC16BD">
              <w:t>08</w:t>
            </w:r>
          </w:p>
        </w:tc>
        <w:tc>
          <w:tcPr>
            <w:tcW w:w="2400" w:type="dxa"/>
          </w:tcPr>
          <w:p w14:paraId="2F6E349B" w14:textId="77777777" w:rsidR="00742E59" w:rsidRPr="00197635" w:rsidRDefault="00742E59" w:rsidP="00742E59">
            <w:pPr>
              <w:pStyle w:val="TableText10"/>
            </w:pPr>
            <w:r w:rsidRPr="00197635">
              <w:t>729A (1)</w:t>
            </w:r>
          </w:p>
        </w:tc>
        <w:tc>
          <w:tcPr>
            <w:tcW w:w="3720" w:type="dxa"/>
          </w:tcPr>
          <w:p w14:paraId="31E4F5AD"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7B1BFBF" w14:textId="77777777" w:rsidR="00742E59" w:rsidRPr="00197635" w:rsidRDefault="00742E59" w:rsidP="00742E59">
            <w:pPr>
              <w:pStyle w:val="TableText10"/>
            </w:pPr>
            <w:r w:rsidRPr="00197635">
              <w:t>HVOP</w:t>
            </w:r>
          </w:p>
        </w:tc>
        <w:tc>
          <w:tcPr>
            <w:tcW w:w="1560" w:type="dxa"/>
          </w:tcPr>
          <w:p w14:paraId="3915CA52" w14:textId="77777777" w:rsidR="00742E59" w:rsidRPr="00197635" w:rsidRDefault="00742E59" w:rsidP="00742E59">
            <w:pPr>
              <w:pStyle w:val="TableText10"/>
            </w:pPr>
            <w:r w:rsidRPr="00197635">
              <w:t>-</w:t>
            </w:r>
          </w:p>
        </w:tc>
        <w:tc>
          <w:tcPr>
            <w:tcW w:w="1200" w:type="dxa"/>
          </w:tcPr>
          <w:p w14:paraId="13FF6DA7" w14:textId="77777777" w:rsidR="00742E59" w:rsidRPr="00197635" w:rsidRDefault="00742E59" w:rsidP="00742E59">
            <w:pPr>
              <w:pStyle w:val="TableText10"/>
            </w:pPr>
            <w:r w:rsidRPr="00197635">
              <w:t>-</w:t>
            </w:r>
          </w:p>
        </w:tc>
      </w:tr>
      <w:tr w:rsidR="00742E59" w:rsidRPr="00197635" w14:paraId="1DA3B794" w14:textId="77777777" w:rsidTr="00742E59">
        <w:trPr>
          <w:cantSplit/>
        </w:trPr>
        <w:tc>
          <w:tcPr>
            <w:tcW w:w="1200" w:type="dxa"/>
          </w:tcPr>
          <w:p w14:paraId="2F36F846" w14:textId="64B15F93" w:rsidR="00742E59" w:rsidRPr="00197635" w:rsidRDefault="00742E59" w:rsidP="00742E59">
            <w:pPr>
              <w:pStyle w:val="TableNumbered"/>
              <w:numPr>
                <w:ilvl w:val="0"/>
                <w:numId w:val="0"/>
              </w:numPr>
              <w:ind w:left="360" w:hanging="360"/>
            </w:pPr>
            <w:r w:rsidRPr="00197635">
              <w:lastRenderedPageBreak/>
              <w:t>3</w:t>
            </w:r>
            <w:r w:rsidR="00FC16BD">
              <w:t>09</w:t>
            </w:r>
          </w:p>
        </w:tc>
        <w:tc>
          <w:tcPr>
            <w:tcW w:w="2400" w:type="dxa"/>
          </w:tcPr>
          <w:p w14:paraId="6ADF5EDB" w14:textId="77777777" w:rsidR="00742E59" w:rsidRPr="00197635" w:rsidRDefault="00742E59" w:rsidP="00742E59">
            <w:pPr>
              <w:pStyle w:val="TableText10"/>
            </w:pPr>
            <w:r w:rsidRPr="00197635">
              <w:t>729A (2)</w:t>
            </w:r>
          </w:p>
        </w:tc>
        <w:tc>
          <w:tcPr>
            <w:tcW w:w="3720" w:type="dxa"/>
          </w:tcPr>
          <w:p w14:paraId="1646F810"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BA74512" w14:textId="77777777" w:rsidR="00742E59" w:rsidRPr="00197635" w:rsidRDefault="00742E59" w:rsidP="00742E59">
            <w:pPr>
              <w:pStyle w:val="TableText10"/>
            </w:pPr>
            <w:r w:rsidRPr="00197635">
              <w:t>HVOP</w:t>
            </w:r>
          </w:p>
        </w:tc>
        <w:tc>
          <w:tcPr>
            <w:tcW w:w="1560" w:type="dxa"/>
          </w:tcPr>
          <w:p w14:paraId="1B11936A" w14:textId="77777777" w:rsidR="00742E59" w:rsidRPr="00197635" w:rsidRDefault="00742E59" w:rsidP="00742E59">
            <w:pPr>
              <w:pStyle w:val="TableText10"/>
            </w:pPr>
            <w:r w:rsidRPr="00197635">
              <w:t>-</w:t>
            </w:r>
          </w:p>
        </w:tc>
        <w:tc>
          <w:tcPr>
            <w:tcW w:w="1200" w:type="dxa"/>
          </w:tcPr>
          <w:p w14:paraId="0C51151D" w14:textId="77777777" w:rsidR="00742E59" w:rsidRPr="00197635" w:rsidRDefault="00742E59" w:rsidP="00742E59">
            <w:pPr>
              <w:pStyle w:val="TableText10"/>
            </w:pPr>
            <w:r w:rsidRPr="00197635">
              <w:t>-</w:t>
            </w:r>
          </w:p>
        </w:tc>
      </w:tr>
    </w:tbl>
    <w:p w14:paraId="2CC66B87" w14:textId="77777777" w:rsidR="00742E59" w:rsidRPr="00197635" w:rsidRDefault="00742E59" w:rsidP="00742E59">
      <w:pPr>
        <w:pStyle w:val="PageBreak"/>
      </w:pPr>
    </w:p>
    <w:p w14:paraId="5317EDD0" w14:textId="77777777" w:rsidR="00742E59" w:rsidRPr="00197635" w:rsidRDefault="00742E59" w:rsidP="00742E59">
      <w:pPr>
        <w:pStyle w:val="PageBreak"/>
      </w:pPr>
      <w:r w:rsidRPr="00197635">
        <w:br w:type="page"/>
      </w:r>
    </w:p>
    <w:p w14:paraId="580B213F" w14:textId="77777777" w:rsidR="00742E59" w:rsidRPr="00030012" w:rsidRDefault="00742E59" w:rsidP="00742E59">
      <w:pPr>
        <w:pStyle w:val="Sched-Part"/>
      </w:pPr>
      <w:bookmarkStart w:id="75" w:name="_Toc101423030"/>
      <w:r w:rsidRPr="00030012">
        <w:rPr>
          <w:rStyle w:val="CharPartNo"/>
        </w:rPr>
        <w:lastRenderedPageBreak/>
        <w:t>Part 1.2B</w:t>
      </w:r>
      <w:r w:rsidRPr="00197635">
        <w:tab/>
      </w:r>
      <w:r w:rsidRPr="00030012">
        <w:rPr>
          <w:rStyle w:val="CharPartText"/>
        </w:rPr>
        <w:t>Heavy Vehicle (Mass, Dimension and Loading) National Regulation</w:t>
      </w:r>
      <w:bookmarkEnd w:id="75"/>
    </w:p>
    <w:p w14:paraId="3E07622D" w14:textId="6E00D19D"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7" w:anchor="/sl/title/h" w:tooltip="Heavy Vehicle (Mass, Dimension and Loading) National Regulation" w:history="1">
        <w:r w:rsidRPr="00197635">
          <w:rPr>
            <w:rStyle w:val="charCitHyperlinkItal"/>
          </w:rPr>
          <w:t>Heavy Vehicle (Mass, Dimension and Loading) National Regulation</w:t>
        </w:r>
      </w:hyperlink>
      <w:r w:rsidRPr="00197635">
        <w:t xml:space="preserve"> (NSW), the amounts are increased annually </w:t>
      </w:r>
      <w:r w:rsidRPr="00197635">
        <w:rPr>
          <w:iCs/>
        </w:rPr>
        <w:t xml:space="preserve">under the </w:t>
      </w:r>
      <w:hyperlink r:id="rId138" w:tooltip="Heavy Vehicle National Law (ACT)" w:history="1">
        <w:r w:rsidRPr="00197635">
          <w:rPr>
            <w:rStyle w:val="charCitHyperlinkItal"/>
          </w:rPr>
          <w:t>Heavy Vehicle National Law (ACT)</w:t>
        </w:r>
      </w:hyperlink>
      <w:r w:rsidRPr="00197635">
        <w:rPr>
          <w:iCs/>
        </w:rPr>
        <w:t xml:space="preserve">, s 737 and the </w:t>
      </w:r>
      <w:hyperlink r:id="rId139" w:anchor="/browse/inForce/regulations/H" w:tooltip="2013-246 (NSW)" w:history="1">
        <w:r w:rsidRPr="00197635">
          <w:rPr>
            <w:rStyle w:val="charCitHyperlinkItal"/>
          </w:rPr>
          <w:t>Heavy Vehicle (General) National Regulation</w:t>
        </w:r>
      </w:hyperlink>
      <w:r w:rsidRPr="00197635">
        <w:rPr>
          <w:iCs/>
        </w:rPr>
        <w:t xml:space="preserve"> (NSW), s 70. Current offence penalty amounts (HVOP) must be published on the </w:t>
      </w:r>
      <w:r w:rsidRPr="00197635">
        <w:t>National Heavy Vehicle Regulator</w:t>
      </w:r>
      <w:r w:rsidRPr="00197635">
        <w:rPr>
          <w:iCs/>
        </w:rPr>
        <w:t xml:space="preserve"> website at </w:t>
      </w:r>
      <w:hyperlink r:id="rId140" w:history="1">
        <w:r w:rsidRPr="00197635">
          <w:rPr>
            <w:rStyle w:val="charCitHyperlinkAbbrev"/>
          </w:rPr>
          <w:t>www.nhvr.gov.au</w:t>
        </w:r>
      </w:hyperlink>
      <w:r w:rsidRPr="00197635">
        <w:rPr>
          <w:iCs/>
        </w:rPr>
        <w:t xml:space="preserve"> (see the </w:t>
      </w:r>
      <w:hyperlink r:id="rId141" w:tooltip="Heavy Vehicle National Law (ACT)" w:history="1">
        <w:r w:rsidRPr="00197635">
          <w:rPr>
            <w:rStyle w:val="charCitHyperlinkAbbrev"/>
          </w:rPr>
          <w:t>Law</w:t>
        </w:r>
      </w:hyperlink>
      <w:r w:rsidRPr="00197635">
        <w:rPr>
          <w:iCs/>
        </w:rPr>
        <w:t xml:space="preserve">, s 737 (4)). Infringement penalty amounts (HVINO) are also accessible at </w:t>
      </w:r>
      <w:hyperlink r:id="rId142" w:history="1">
        <w:r w:rsidRPr="00197635">
          <w:rPr>
            <w:rStyle w:val="charCitHyperlinkAbbrev"/>
          </w:rPr>
          <w:t>www.nhvr.gov.au</w:t>
        </w:r>
      </w:hyperlink>
      <w:r w:rsidRPr="00197635">
        <w:rPr>
          <w:iCs/>
        </w:rPr>
        <w:t>.</w:t>
      </w:r>
    </w:p>
    <w:p w14:paraId="3C4E2E97" w14:textId="77777777" w:rsidR="00742E59" w:rsidRPr="00197635" w:rsidRDefault="00742E59" w:rsidP="00742E59">
      <w:pPr>
        <w:suppressLineNumbers/>
        <w:rPr>
          <w:iCs/>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1E5D1881" w14:textId="77777777" w:rsidTr="00742E59">
        <w:trPr>
          <w:tblHeader/>
        </w:trPr>
        <w:tc>
          <w:tcPr>
            <w:tcW w:w="1200" w:type="dxa"/>
            <w:tcBorders>
              <w:bottom w:val="single" w:sz="4" w:space="0" w:color="auto"/>
            </w:tcBorders>
          </w:tcPr>
          <w:p w14:paraId="1E5E3352" w14:textId="77777777" w:rsidR="00742E59" w:rsidRPr="00197635" w:rsidRDefault="00742E59" w:rsidP="00742E59">
            <w:pPr>
              <w:pStyle w:val="TableColHd"/>
            </w:pPr>
            <w:r w:rsidRPr="00197635">
              <w:t>column 1</w:t>
            </w:r>
          </w:p>
          <w:p w14:paraId="1EE389D0" w14:textId="77777777" w:rsidR="00742E59" w:rsidRPr="00197635" w:rsidRDefault="00742E59" w:rsidP="00742E59">
            <w:pPr>
              <w:pStyle w:val="TableColHd"/>
            </w:pPr>
            <w:r w:rsidRPr="00197635">
              <w:t>item</w:t>
            </w:r>
          </w:p>
        </w:tc>
        <w:tc>
          <w:tcPr>
            <w:tcW w:w="2400" w:type="dxa"/>
            <w:tcBorders>
              <w:bottom w:val="single" w:sz="4" w:space="0" w:color="auto"/>
            </w:tcBorders>
          </w:tcPr>
          <w:p w14:paraId="1A2AACCF" w14:textId="77777777" w:rsidR="00742E59" w:rsidRPr="00197635" w:rsidRDefault="00742E59" w:rsidP="00742E59">
            <w:pPr>
              <w:pStyle w:val="TableColHd"/>
            </w:pPr>
            <w:r w:rsidRPr="00197635">
              <w:t>column 2</w:t>
            </w:r>
          </w:p>
          <w:p w14:paraId="7234362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580F1FEF" w14:textId="77777777" w:rsidR="00742E59" w:rsidRPr="00197635" w:rsidRDefault="00742E59" w:rsidP="00742E59">
            <w:pPr>
              <w:pStyle w:val="TableColHd"/>
            </w:pPr>
            <w:r w:rsidRPr="00197635">
              <w:t>column 3</w:t>
            </w:r>
          </w:p>
          <w:p w14:paraId="5748E7AB"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2EC6EC7" w14:textId="77777777" w:rsidR="00742E59" w:rsidRPr="00197635" w:rsidRDefault="00742E59" w:rsidP="00742E59">
            <w:pPr>
              <w:pStyle w:val="TableColHd"/>
            </w:pPr>
            <w:r w:rsidRPr="00197635">
              <w:t>column 4</w:t>
            </w:r>
          </w:p>
          <w:p w14:paraId="63629218"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578B9FB3" w14:textId="77777777" w:rsidR="00742E59" w:rsidRPr="00197635" w:rsidRDefault="00742E59" w:rsidP="00742E59">
            <w:pPr>
              <w:pStyle w:val="TableColHd"/>
            </w:pPr>
            <w:r w:rsidRPr="00197635">
              <w:t>column 5</w:t>
            </w:r>
          </w:p>
          <w:p w14:paraId="227A6EF8"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4DFFEADF" w14:textId="77777777" w:rsidR="00742E59" w:rsidRPr="00197635" w:rsidRDefault="00742E59" w:rsidP="00742E59">
            <w:pPr>
              <w:pStyle w:val="TableColHd"/>
            </w:pPr>
            <w:r w:rsidRPr="00197635">
              <w:t>column 6</w:t>
            </w:r>
          </w:p>
          <w:p w14:paraId="6DE2517D" w14:textId="77777777" w:rsidR="00742E59" w:rsidRPr="00197635" w:rsidRDefault="00742E59" w:rsidP="00742E59">
            <w:pPr>
              <w:pStyle w:val="TableColHd"/>
            </w:pPr>
            <w:r w:rsidRPr="00197635">
              <w:t>demerit points</w:t>
            </w:r>
          </w:p>
        </w:tc>
      </w:tr>
      <w:tr w:rsidR="00742E59" w:rsidRPr="00197635" w14:paraId="0DB7496E" w14:textId="77777777" w:rsidTr="00742E59">
        <w:trPr>
          <w:cantSplit/>
        </w:trPr>
        <w:tc>
          <w:tcPr>
            <w:tcW w:w="1200" w:type="dxa"/>
          </w:tcPr>
          <w:p w14:paraId="7481DC82" w14:textId="77777777" w:rsidR="00742E59" w:rsidRPr="00197635" w:rsidRDefault="00742E59" w:rsidP="00742E59">
            <w:pPr>
              <w:pStyle w:val="TableText10"/>
            </w:pPr>
            <w:r w:rsidRPr="00197635">
              <w:t>1</w:t>
            </w:r>
          </w:p>
        </w:tc>
        <w:tc>
          <w:tcPr>
            <w:tcW w:w="2400" w:type="dxa"/>
          </w:tcPr>
          <w:p w14:paraId="34F56AA7" w14:textId="77777777" w:rsidR="00742E59" w:rsidRPr="00197635" w:rsidRDefault="00742E59" w:rsidP="00742E59">
            <w:pPr>
              <w:pStyle w:val="TableText10"/>
            </w:pPr>
            <w:r w:rsidRPr="00197635">
              <w:t>16 (2)</w:t>
            </w:r>
          </w:p>
        </w:tc>
        <w:tc>
          <w:tcPr>
            <w:tcW w:w="3720" w:type="dxa"/>
          </w:tcPr>
          <w:p w14:paraId="46095339" w14:textId="77777777" w:rsidR="00742E59" w:rsidRPr="00197635" w:rsidRDefault="00742E59" w:rsidP="00742E59">
            <w:pPr>
              <w:pStyle w:val="TableText10"/>
            </w:pPr>
            <w:r w:rsidRPr="00197635">
              <w:t>contravening conditions applying to HML heavy vehicles being used in an area or on a route declared by an HML declaration</w:t>
            </w:r>
          </w:p>
        </w:tc>
        <w:tc>
          <w:tcPr>
            <w:tcW w:w="1320" w:type="dxa"/>
          </w:tcPr>
          <w:p w14:paraId="6ECA8147" w14:textId="77777777" w:rsidR="00742E59" w:rsidRPr="00197635" w:rsidRDefault="00742E59" w:rsidP="00742E59">
            <w:pPr>
              <w:pStyle w:val="TableText10"/>
            </w:pPr>
            <w:r w:rsidRPr="00197635">
              <w:t>HVOP</w:t>
            </w:r>
          </w:p>
        </w:tc>
        <w:tc>
          <w:tcPr>
            <w:tcW w:w="1560" w:type="dxa"/>
          </w:tcPr>
          <w:p w14:paraId="69CE7D3F" w14:textId="77777777" w:rsidR="00742E59" w:rsidRPr="00197635" w:rsidRDefault="00742E59" w:rsidP="00742E59">
            <w:pPr>
              <w:pStyle w:val="TableText10"/>
            </w:pPr>
            <w:r w:rsidRPr="00197635">
              <w:t>HVINO</w:t>
            </w:r>
          </w:p>
        </w:tc>
        <w:tc>
          <w:tcPr>
            <w:tcW w:w="1200" w:type="dxa"/>
          </w:tcPr>
          <w:p w14:paraId="31A7CEDA" w14:textId="77777777" w:rsidR="00742E59" w:rsidRPr="00197635" w:rsidRDefault="00742E59" w:rsidP="00742E59">
            <w:pPr>
              <w:pStyle w:val="TableText10"/>
            </w:pPr>
            <w:r w:rsidRPr="00197635">
              <w:t>-</w:t>
            </w:r>
          </w:p>
        </w:tc>
      </w:tr>
      <w:tr w:rsidR="00742E59" w:rsidRPr="00197635" w14:paraId="1D2EAF38" w14:textId="77777777" w:rsidTr="00742E59">
        <w:trPr>
          <w:cantSplit/>
        </w:trPr>
        <w:tc>
          <w:tcPr>
            <w:tcW w:w="1200" w:type="dxa"/>
          </w:tcPr>
          <w:p w14:paraId="4B88B855" w14:textId="77777777" w:rsidR="00742E59" w:rsidRPr="00197635" w:rsidRDefault="00742E59" w:rsidP="00742E59">
            <w:pPr>
              <w:pStyle w:val="TableText10"/>
            </w:pPr>
            <w:r w:rsidRPr="00197635">
              <w:t>2</w:t>
            </w:r>
          </w:p>
        </w:tc>
        <w:tc>
          <w:tcPr>
            <w:tcW w:w="2400" w:type="dxa"/>
          </w:tcPr>
          <w:p w14:paraId="571477A2" w14:textId="77777777" w:rsidR="00742E59" w:rsidRPr="00197635" w:rsidRDefault="00742E59" w:rsidP="00742E59">
            <w:pPr>
              <w:pStyle w:val="TableText10"/>
            </w:pPr>
            <w:r w:rsidRPr="00197635">
              <w:t>28</w:t>
            </w:r>
          </w:p>
        </w:tc>
        <w:tc>
          <w:tcPr>
            <w:tcW w:w="3720" w:type="dxa"/>
          </w:tcPr>
          <w:p w14:paraId="473E6B20" w14:textId="77777777" w:rsidR="00742E59" w:rsidRPr="00197635" w:rsidRDefault="00742E59" w:rsidP="00742E59">
            <w:pPr>
              <w:pStyle w:val="TableText10"/>
            </w:pPr>
            <w:r w:rsidRPr="00197635">
              <w:t>contravening conditions of HML permit</w:t>
            </w:r>
          </w:p>
        </w:tc>
        <w:tc>
          <w:tcPr>
            <w:tcW w:w="1320" w:type="dxa"/>
          </w:tcPr>
          <w:p w14:paraId="40A08C55" w14:textId="77777777" w:rsidR="00742E59" w:rsidRPr="00197635" w:rsidRDefault="00742E59" w:rsidP="00742E59">
            <w:pPr>
              <w:pStyle w:val="TableText10"/>
            </w:pPr>
            <w:r w:rsidRPr="00197635">
              <w:t>HVOP</w:t>
            </w:r>
          </w:p>
        </w:tc>
        <w:tc>
          <w:tcPr>
            <w:tcW w:w="1560" w:type="dxa"/>
          </w:tcPr>
          <w:p w14:paraId="6A346D52" w14:textId="77777777" w:rsidR="00742E59" w:rsidRPr="00197635" w:rsidRDefault="00742E59" w:rsidP="00742E59">
            <w:pPr>
              <w:pStyle w:val="TableText10"/>
            </w:pPr>
            <w:r w:rsidRPr="00197635">
              <w:t>HVINO</w:t>
            </w:r>
          </w:p>
        </w:tc>
        <w:tc>
          <w:tcPr>
            <w:tcW w:w="1200" w:type="dxa"/>
          </w:tcPr>
          <w:p w14:paraId="7852D7D3" w14:textId="77777777" w:rsidR="00742E59" w:rsidRPr="00197635" w:rsidRDefault="00742E59" w:rsidP="00742E59">
            <w:pPr>
              <w:pStyle w:val="TableText10"/>
            </w:pPr>
            <w:r w:rsidRPr="00197635">
              <w:t>-</w:t>
            </w:r>
          </w:p>
        </w:tc>
      </w:tr>
      <w:tr w:rsidR="00742E59" w:rsidRPr="00197635" w14:paraId="5F8FAA60" w14:textId="77777777" w:rsidTr="00742E59">
        <w:trPr>
          <w:cantSplit/>
        </w:trPr>
        <w:tc>
          <w:tcPr>
            <w:tcW w:w="1200" w:type="dxa"/>
          </w:tcPr>
          <w:p w14:paraId="2304AAAC" w14:textId="77777777" w:rsidR="00742E59" w:rsidRPr="00197635" w:rsidRDefault="00742E59" w:rsidP="00742E59">
            <w:pPr>
              <w:pStyle w:val="TableText10"/>
            </w:pPr>
            <w:r w:rsidRPr="00197635">
              <w:t>3</w:t>
            </w:r>
          </w:p>
        </w:tc>
        <w:tc>
          <w:tcPr>
            <w:tcW w:w="2400" w:type="dxa"/>
          </w:tcPr>
          <w:p w14:paraId="05144C39" w14:textId="77777777" w:rsidR="00742E59" w:rsidRPr="00197635" w:rsidRDefault="00742E59" w:rsidP="00742E59">
            <w:pPr>
              <w:pStyle w:val="TableText10"/>
            </w:pPr>
            <w:r w:rsidRPr="00197635">
              <w:t>34 (2)</w:t>
            </w:r>
          </w:p>
        </w:tc>
        <w:tc>
          <w:tcPr>
            <w:tcW w:w="3720" w:type="dxa"/>
          </w:tcPr>
          <w:p w14:paraId="76BCE1F9" w14:textId="77777777" w:rsidR="00742E59" w:rsidRPr="00197635" w:rsidRDefault="00742E59" w:rsidP="00742E59">
            <w:pPr>
              <w:pStyle w:val="TableText10"/>
            </w:pPr>
            <w:r w:rsidRPr="00197635">
              <w:t>return of HML permit</w:t>
            </w:r>
          </w:p>
        </w:tc>
        <w:tc>
          <w:tcPr>
            <w:tcW w:w="1320" w:type="dxa"/>
          </w:tcPr>
          <w:p w14:paraId="4736014C" w14:textId="77777777" w:rsidR="00742E59" w:rsidRPr="00197635" w:rsidRDefault="00742E59" w:rsidP="00742E59">
            <w:pPr>
              <w:pStyle w:val="TableText10"/>
            </w:pPr>
            <w:r w:rsidRPr="00197635">
              <w:t>HVOP</w:t>
            </w:r>
          </w:p>
        </w:tc>
        <w:tc>
          <w:tcPr>
            <w:tcW w:w="1560" w:type="dxa"/>
          </w:tcPr>
          <w:p w14:paraId="7DDC938D" w14:textId="77777777" w:rsidR="00742E59" w:rsidRPr="00197635" w:rsidRDefault="00742E59" w:rsidP="00742E59">
            <w:pPr>
              <w:pStyle w:val="TableText10"/>
            </w:pPr>
            <w:r w:rsidRPr="00197635">
              <w:t>HVINO</w:t>
            </w:r>
          </w:p>
        </w:tc>
        <w:tc>
          <w:tcPr>
            <w:tcW w:w="1200" w:type="dxa"/>
          </w:tcPr>
          <w:p w14:paraId="12158B5A" w14:textId="77777777" w:rsidR="00742E59" w:rsidRPr="00197635" w:rsidRDefault="00742E59" w:rsidP="00742E59">
            <w:pPr>
              <w:pStyle w:val="TableText10"/>
            </w:pPr>
            <w:r w:rsidRPr="00197635">
              <w:t>-</w:t>
            </w:r>
          </w:p>
        </w:tc>
      </w:tr>
      <w:tr w:rsidR="00742E59" w:rsidRPr="00197635" w14:paraId="65DCE502" w14:textId="77777777" w:rsidTr="00742E59">
        <w:trPr>
          <w:cantSplit/>
        </w:trPr>
        <w:tc>
          <w:tcPr>
            <w:tcW w:w="1200" w:type="dxa"/>
          </w:tcPr>
          <w:p w14:paraId="258804EF" w14:textId="77777777" w:rsidR="00742E59" w:rsidRPr="00197635" w:rsidRDefault="00742E59" w:rsidP="00742E59">
            <w:pPr>
              <w:pStyle w:val="TableText10"/>
            </w:pPr>
            <w:r w:rsidRPr="00197635">
              <w:t>4</w:t>
            </w:r>
          </w:p>
        </w:tc>
        <w:tc>
          <w:tcPr>
            <w:tcW w:w="2400" w:type="dxa"/>
          </w:tcPr>
          <w:p w14:paraId="6E32196A" w14:textId="77777777" w:rsidR="00742E59" w:rsidRPr="00197635" w:rsidRDefault="00742E59" w:rsidP="00742E59">
            <w:pPr>
              <w:pStyle w:val="TableText10"/>
            </w:pPr>
            <w:r w:rsidRPr="00197635">
              <w:t>35 (1)</w:t>
            </w:r>
          </w:p>
        </w:tc>
        <w:tc>
          <w:tcPr>
            <w:tcW w:w="3720" w:type="dxa"/>
          </w:tcPr>
          <w:p w14:paraId="1305FA7C" w14:textId="77777777" w:rsidR="00742E59" w:rsidRPr="00197635" w:rsidRDefault="00742E59" w:rsidP="00742E59">
            <w:pPr>
              <w:pStyle w:val="TableText10"/>
            </w:pPr>
            <w:r w:rsidRPr="00197635">
              <w:t>replacement of defaced etc HML permit</w:t>
            </w:r>
          </w:p>
        </w:tc>
        <w:tc>
          <w:tcPr>
            <w:tcW w:w="1320" w:type="dxa"/>
          </w:tcPr>
          <w:p w14:paraId="67672E00" w14:textId="77777777" w:rsidR="00742E59" w:rsidRPr="00197635" w:rsidRDefault="00742E59" w:rsidP="00742E59">
            <w:pPr>
              <w:pStyle w:val="TableText10"/>
            </w:pPr>
            <w:r w:rsidRPr="00197635">
              <w:t>HVOP</w:t>
            </w:r>
          </w:p>
        </w:tc>
        <w:tc>
          <w:tcPr>
            <w:tcW w:w="1560" w:type="dxa"/>
          </w:tcPr>
          <w:p w14:paraId="7C5CB6B9" w14:textId="77777777" w:rsidR="00742E59" w:rsidRPr="00197635" w:rsidRDefault="00742E59" w:rsidP="00742E59">
            <w:pPr>
              <w:pStyle w:val="TableText10"/>
            </w:pPr>
            <w:r w:rsidRPr="00197635">
              <w:t>-</w:t>
            </w:r>
          </w:p>
        </w:tc>
        <w:tc>
          <w:tcPr>
            <w:tcW w:w="1200" w:type="dxa"/>
          </w:tcPr>
          <w:p w14:paraId="0BDAD9A9" w14:textId="77777777" w:rsidR="00742E59" w:rsidRPr="00197635" w:rsidRDefault="00742E59" w:rsidP="00742E59">
            <w:pPr>
              <w:pStyle w:val="TableText10"/>
            </w:pPr>
            <w:r w:rsidRPr="00197635">
              <w:t>-</w:t>
            </w:r>
          </w:p>
        </w:tc>
      </w:tr>
    </w:tbl>
    <w:p w14:paraId="664A7BE7" w14:textId="77777777" w:rsidR="00742E59" w:rsidRPr="00197635" w:rsidRDefault="00742E59" w:rsidP="00742E59">
      <w:pPr>
        <w:pStyle w:val="PageBreak"/>
      </w:pPr>
      <w:r w:rsidRPr="00197635">
        <w:br w:type="page"/>
      </w:r>
    </w:p>
    <w:p w14:paraId="528048A0" w14:textId="77777777" w:rsidR="00742E59" w:rsidRPr="00030012" w:rsidRDefault="00742E59" w:rsidP="00742E59">
      <w:pPr>
        <w:pStyle w:val="Sched-Part"/>
      </w:pPr>
      <w:bookmarkStart w:id="76" w:name="_Toc101423031"/>
      <w:r w:rsidRPr="00030012">
        <w:rPr>
          <w:rStyle w:val="CharPartNo"/>
        </w:rPr>
        <w:lastRenderedPageBreak/>
        <w:t>Part 1.2C</w:t>
      </w:r>
      <w:r w:rsidRPr="00197635">
        <w:tab/>
      </w:r>
      <w:r w:rsidRPr="00030012">
        <w:rPr>
          <w:rStyle w:val="CharPartText"/>
        </w:rPr>
        <w:t>Heavy Vehicle (Fatigue Management) National Regulation</w:t>
      </w:r>
      <w:bookmarkEnd w:id="76"/>
    </w:p>
    <w:p w14:paraId="1E6EF7B2" w14:textId="7A765B67"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a maximum penalty for this offence appears in the </w:t>
      </w:r>
      <w:hyperlink r:id="rId143" w:anchor="/sl/title/h" w:tooltip="Heavy Vehicle (Fatigue Management) National Regulation" w:history="1">
        <w:r w:rsidRPr="00197635">
          <w:rPr>
            <w:rStyle w:val="charCitHyperlinkItal"/>
          </w:rPr>
          <w:t>Heavy Vehicle (Fatigue Management) National Regulation</w:t>
        </w:r>
      </w:hyperlink>
      <w:r w:rsidRPr="00197635">
        <w:t xml:space="preserve"> (NSW), the amount is increased annually </w:t>
      </w:r>
      <w:r w:rsidRPr="00197635">
        <w:rPr>
          <w:iCs/>
        </w:rPr>
        <w:t xml:space="preserve">under the </w:t>
      </w:r>
      <w:hyperlink r:id="rId144" w:tooltip="Heavy Vehicle National Law (ACT)" w:history="1">
        <w:r w:rsidRPr="00197635">
          <w:rPr>
            <w:rStyle w:val="charCitHyperlinkItal"/>
          </w:rPr>
          <w:t>Heavy Vehicle National Law (ACT)</w:t>
        </w:r>
      </w:hyperlink>
      <w:r w:rsidRPr="00197635">
        <w:rPr>
          <w:iCs/>
        </w:rPr>
        <w:t xml:space="preserve">, s 737 and the </w:t>
      </w:r>
      <w:hyperlink r:id="rId145" w:anchor="/browse/inForce/regulations/H" w:tooltip="2013-246 (NSW)" w:history="1">
        <w:r w:rsidRPr="00197635">
          <w:rPr>
            <w:rStyle w:val="charCitHyperlinkItal"/>
          </w:rPr>
          <w:t>Heavy Vehicle (General) National Regulation</w:t>
        </w:r>
      </w:hyperlink>
      <w:r w:rsidRPr="00197635">
        <w:rPr>
          <w:iCs/>
        </w:rPr>
        <w:t xml:space="preserve"> (NSW), s 70. The current offence penalty amount (HVOP) must be published on the </w:t>
      </w:r>
      <w:r w:rsidRPr="00197635">
        <w:t>National Heavy Vehicle Regulator</w:t>
      </w:r>
      <w:r w:rsidRPr="00197635">
        <w:rPr>
          <w:iCs/>
        </w:rPr>
        <w:t xml:space="preserve"> website at </w:t>
      </w:r>
      <w:hyperlink r:id="rId146" w:history="1">
        <w:r w:rsidRPr="00197635">
          <w:rPr>
            <w:rStyle w:val="charCitHyperlinkAbbrev"/>
          </w:rPr>
          <w:t>www.nhvr.gov.au</w:t>
        </w:r>
      </w:hyperlink>
      <w:r w:rsidRPr="00197635">
        <w:rPr>
          <w:iCs/>
        </w:rPr>
        <w:t xml:space="preserve"> (see the </w:t>
      </w:r>
      <w:hyperlink r:id="rId147" w:tooltip="Heavy Vehicle National Law (ACT)" w:history="1">
        <w:r w:rsidRPr="00197635">
          <w:rPr>
            <w:rStyle w:val="charCitHyperlinkAbbrev"/>
          </w:rPr>
          <w:t>Law</w:t>
        </w:r>
      </w:hyperlink>
      <w:r w:rsidRPr="00197635">
        <w:rPr>
          <w:iCs/>
        </w:rPr>
        <w:t xml:space="preserve">, s 737 (4)). The infringement penalty amount (HVINO) is also accessible at </w:t>
      </w:r>
      <w:hyperlink r:id="rId148" w:history="1">
        <w:r w:rsidRPr="00197635">
          <w:rPr>
            <w:rStyle w:val="charCitHyperlinkAbbrev"/>
          </w:rPr>
          <w:t>www.nhvr.gov.au</w:t>
        </w:r>
      </w:hyperlink>
      <w:r w:rsidRPr="00197635">
        <w:rPr>
          <w:iCs/>
        </w:rPr>
        <w:t>.</w:t>
      </w:r>
    </w:p>
    <w:p w14:paraId="22212BC7" w14:textId="77777777" w:rsidR="00742E59" w:rsidRPr="00197635" w:rsidRDefault="00742E59" w:rsidP="00742E59">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4C33C098" w14:textId="77777777" w:rsidTr="00742E59">
        <w:trPr>
          <w:tblHeader/>
        </w:trPr>
        <w:tc>
          <w:tcPr>
            <w:tcW w:w="1200" w:type="dxa"/>
            <w:tcBorders>
              <w:bottom w:val="single" w:sz="4" w:space="0" w:color="auto"/>
            </w:tcBorders>
          </w:tcPr>
          <w:p w14:paraId="6D99290A" w14:textId="77777777" w:rsidR="00742E59" w:rsidRPr="00197635" w:rsidRDefault="00742E59" w:rsidP="00742E59">
            <w:pPr>
              <w:pStyle w:val="TableColHd"/>
            </w:pPr>
            <w:r w:rsidRPr="00197635">
              <w:t>column 1</w:t>
            </w:r>
          </w:p>
          <w:p w14:paraId="27C843DE" w14:textId="77777777" w:rsidR="00742E59" w:rsidRPr="00197635" w:rsidRDefault="00742E59" w:rsidP="00742E59">
            <w:pPr>
              <w:pStyle w:val="TableColHd"/>
            </w:pPr>
            <w:r w:rsidRPr="00197635">
              <w:t>item</w:t>
            </w:r>
          </w:p>
        </w:tc>
        <w:tc>
          <w:tcPr>
            <w:tcW w:w="2400" w:type="dxa"/>
            <w:tcBorders>
              <w:bottom w:val="single" w:sz="4" w:space="0" w:color="auto"/>
            </w:tcBorders>
          </w:tcPr>
          <w:p w14:paraId="48E07064" w14:textId="77777777" w:rsidR="00742E59" w:rsidRPr="00197635" w:rsidRDefault="00742E59" w:rsidP="00742E59">
            <w:pPr>
              <w:pStyle w:val="TableColHd"/>
            </w:pPr>
            <w:r w:rsidRPr="00197635">
              <w:t>column 2</w:t>
            </w:r>
          </w:p>
          <w:p w14:paraId="654496E0"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135CF475" w14:textId="77777777" w:rsidR="00742E59" w:rsidRPr="00197635" w:rsidRDefault="00742E59" w:rsidP="00742E59">
            <w:pPr>
              <w:pStyle w:val="TableColHd"/>
            </w:pPr>
            <w:r w:rsidRPr="00197635">
              <w:t>column 3</w:t>
            </w:r>
          </w:p>
          <w:p w14:paraId="701AE140"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52404FA8" w14:textId="77777777" w:rsidR="00742E59" w:rsidRPr="00197635" w:rsidRDefault="00742E59" w:rsidP="00742E59">
            <w:pPr>
              <w:pStyle w:val="TableColHd"/>
            </w:pPr>
            <w:r w:rsidRPr="00197635">
              <w:t>column 4</w:t>
            </w:r>
          </w:p>
          <w:p w14:paraId="083CC02B"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1DA4E6D3" w14:textId="77777777" w:rsidR="00742E59" w:rsidRPr="00197635" w:rsidRDefault="00742E59" w:rsidP="00742E59">
            <w:pPr>
              <w:pStyle w:val="TableColHd"/>
            </w:pPr>
            <w:r w:rsidRPr="00197635">
              <w:t>column 5</w:t>
            </w:r>
          </w:p>
          <w:p w14:paraId="5A37DEC7"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2C6A65FD" w14:textId="77777777" w:rsidR="00742E59" w:rsidRPr="00197635" w:rsidRDefault="00742E59" w:rsidP="00742E59">
            <w:pPr>
              <w:pStyle w:val="TableColHd"/>
            </w:pPr>
            <w:r w:rsidRPr="00197635">
              <w:t>column 6</w:t>
            </w:r>
          </w:p>
          <w:p w14:paraId="08D771C1" w14:textId="77777777" w:rsidR="00742E59" w:rsidRPr="00197635" w:rsidRDefault="00742E59" w:rsidP="00742E59">
            <w:pPr>
              <w:pStyle w:val="TableColHd"/>
            </w:pPr>
            <w:r w:rsidRPr="00197635">
              <w:t>demerit points</w:t>
            </w:r>
          </w:p>
        </w:tc>
      </w:tr>
      <w:tr w:rsidR="00742E59" w:rsidRPr="00197635" w14:paraId="2CD61D0B" w14:textId="77777777" w:rsidTr="00742E59">
        <w:trPr>
          <w:cantSplit/>
        </w:trPr>
        <w:tc>
          <w:tcPr>
            <w:tcW w:w="1200" w:type="dxa"/>
          </w:tcPr>
          <w:p w14:paraId="78706BFF" w14:textId="77777777" w:rsidR="00742E59" w:rsidRPr="00197635" w:rsidRDefault="00742E59" w:rsidP="00742E59">
            <w:pPr>
              <w:pStyle w:val="TableText10"/>
            </w:pPr>
            <w:r w:rsidRPr="00197635">
              <w:t>1</w:t>
            </w:r>
          </w:p>
        </w:tc>
        <w:tc>
          <w:tcPr>
            <w:tcW w:w="2400" w:type="dxa"/>
          </w:tcPr>
          <w:p w14:paraId="0BEBFB3E" w14:textId="77777777" w:rsidR="00742E59" w:rsidRPr="00197635" w:rsidRDefault="00742E59" w:rsidP="00742E59">
            <w:pPr>
              <w:pStyle w:val="TableText10"/>
            </w:pPr>
            <w:r w:rsidRPr="00197635">
              <w:t>18A (1)</w:t>
            </w:r>
          </w:p>
        </w:tc>
        <w:tc>
          <w:tcPr>
            <w:tcW w:w="3720" w:type="dxa"/>
          </w:tcPr>
          <w:p w14:paraId="771238AF" w14:textId="77777777" w:rsidR="00742E59" w:rsidRPr="00197635" w:rsidRDefault="00742E59" w:rsidP="00742E59">
            <w:pPr>
              <w:pStyle w:val="TableText10"/>
            </w:pPr>
            <w:r w:rsidRPr="00197635">
              <w:t>change between forms of work diary</w:t>
            </w:r>
          </w:p>
        </w:tc>
        <w:tc>
          <w:tcPr>
            <w:tcW w:w="1320" w:type="dxa"/>
          </w:tcPr>
          <w:p w14:paraId="11159680" w14:textId="77777777" w:rsidR="00742E59" w:rsidRPr="00197635" w:rsidRDefault="00742E59" w:rsidP="00742E59">
            <w:pPr>
              <w:pStyle w:val="TableText10"/>
            </w:pPr>
            <w:r w:rsidRPr="00197635">
              <w:t>HVOP</w:t>
            </w:r>
          </w:p>
        </w:tc>
        <w:tc>
          <w:tcPr>
            <w:tcW w:w="1560" w:type="dxa"/>
          </w:tcPr>
          <w:p w14:paraId="043B68F9" w14:textId="77777777" w:rsidR="00742E59" w:rsidRPr="00197635" w:rsidRDefault="00742E59" w:rsidP="00742E59">
            <w:pPr>
              <w:pStyle w:val="TableText10"/>
            </w:pPr>
            <w:r w:rsidRPr="00197635">
              <w:t>HVINO</w:t>
            </w:r>
          </w:p>
        </w:tc>
        <w:tc>
          <w:tcPr>
            <w:tcW w:w="1200" w:type="dxa"/>
          </w:tcPr>
          <w:p w14:paraId="7636BBF8" w14:textId="77777777" w:rsidR="00742E59" w:rsidRPr="00197635" w:rsidRDefault="00742E59" w:rsidP="00742E59">
            <w:pPr>
              <w:pStyle w:val="TableText10"/>
            </w:pPr>
            <w:r w:rsidRPr="00197635">
              <w:t>-</w:t>
            </w:r>
          </w:p>
        </w:tc>
      </w:tr>
    </w:tbl>
    <w:p w14:paraId="2D2503E4" w14:textId="77777777" w:rsidR="00742E59" w:rsidRPr="00030012" w:rsidRDefault="00742E59" w:rsidP="00742E59">
      <w:pPr>
        <w:pStyle w:val="Sched-Part"/>
      </w:pPr>
      <w:bookmarkStart w:id="77" w:name="_Toc101423032"/>
      <w:r w:rsidRPr="00030012">
        <w:rPr>
          <w:rStyle w:val="CharPartNo"/>
        </w:rPr>
        <w:lastRenderedPageBreak/>
        <w:t>Part 1.2D</w:t>
      </w:r>
      <w:r w:rsidRPr="00197635">
        <w:tab/>
      </w:r>
      <w:r w:rsidRPr="00030012">
        <w:rPr>
          <w:rStyle w:val="CharPartText"/>
        </w:rPr>
        <w:t>Motor Accident Injuries Act 2019</w:t>
      </w:r>
      <w:bookmarkEnd w:id="77"/>
    </w:p>
    <w:p w14:paraId="001313F4" w14:textId="77777777" w:rsidR="00742E59" w:rsidRPr="00197635" w:rsidRDefault="00742E59" w:rsidP="00742E59">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742E59" w:rsidRPr="00197635" w14:paraId="1725D5ED" w14:textId="77777777" w:rsidTr="00742E59">
        <w:trPr>
          <w:tblHeader/>
        </w:trPr>
        <w:tc>
          <w:tcPr>
            <w:tcW w:w="1200" w:type="dxa"/>
            <w:tcBorders>
              <w:top w:val="single" w:sz="4" w:space="0" w:color="C0C0C0"/>
              <w:left w:val="single" w:sz="4" w:space="0" w:color="C0C0C0"/>
              <w:bottom w:val="single" w:sz="4" w:space="0" w:color="auto"/>
              <w:right w:val="single" w:sz="4" w:space="0" w:color="C0C0C0"/>
            </w:tcBorders>
            <w:hideMark/>
          </w:tcPr>
          <w:p w14:paraId="76F12E1C" w14:textId="77777777" w:rsidR="00742E59" w:rsidRPr="00197635" w:rsidRDefault="00742E59" w:rsidP="00742E59">
            <w:pPr>
              <w:pStyle w:val="TableColHd"/>
            </w:pPr>
            <w:r w:rsidRPr="00197635">
              <w:t>column 1</w:t>
            </w:r>
          </w:p>
          <w:p w14:paraId="1D82EA67" w14:textId="77777777" w:rsidR="00742E59" w:rsidRPr="00197635" w:rsidRDefault="00742E59" w:rsidP="00742E59">
            <w:pPr>
              <w:pStyle w:val="TableColHd"/>
            </w:pPr>
            <w:r w:rsidRPr="00197635">
              <w:t>item</w:t>
            </w:r>
          </w:p>
        </w:tc>
        <w:tc>
          <w:tcPr>
            <w:tcW w:w="2400" w:type="dxa"/>
            <w:tcBorders>
              <w:top w:val="single" w:sz="4" w:space="0" w:color="C0C0C0"/>
              <w:left w:val="single" w:sz="4" w:space="0" w:color="C0C0C0"/>
              <w:bottom w:val="single" w:sz="4" w:space="0" w:color="auto"/>
              <w:right w:val="single" w:sz="4" w:space="0" w:color="C0C0C0"/>
            </w:tcBorders>
            <w:hideMark/>
          </w:tcPr>
          <w:p w14:paraId="426726D8" w14:textId="77777777" w:rsidR="00742E59" w:rsidRPr="00197635" w:rsidRDefault="00742E59" w:rsidP="00742E59">
            <w:pPr>
              <w:pStyle w:val="TableColHd"/>
            </w:pPr>
            <w:r w:rsidRPr="00197635">
              <w:t>column 2</w:t>
            </w:r>
          </w:p>
          <w:p w14:paraId="0A49F381" w14:textId="77777777" w:rsidR="00742E59" w:rsidRPr="00197635" w:rsidRDefault="00742E59" w:rsidP="00742E59">
            <w:pPr>
              <w:pStyle w:val="TableColHd"/>
            </w:pPr>
            <w:r w:rsidRPr="00197635">
              <w:t>offence provision</w:t>
            </w:r>
          </w:p>
        </w:tc>
        <w:tc>
          <w:tcPr>
            <w:tcW w:w="3720" w:type="dxa"/>
            <w:tcBorders>
              <w:top w:val="single" w:sz="4" w:space="0" w:color="C0C0C0"/>
              <w:left w:val="single" w:sz="4" w:space="0" w:color="C0C0C0"/>
              <w:bottom w:val="single" w:sz="4" w:space="0" w:color="auto"/>
              <w:right w:val="single" w:sz="4" w:space="0" w:color="C0C0C0"/>
            </w:tcBorders>
            <w:hideMark/>
          </w:tcPr>
          <w:p w14:paraId="520F56D5" w14:textId="77777777" w:rsidR="00742E59" w:rsidRPr="00197635" w:rsidRDefault="00742E59" w:rsidP="00742E59">
            <w:pPr>
              <w:pStyle w:val="TableColHd"/>
            </w:pPr>
            <w:r w:rsidRPr="00197635">
              <w:t>column 3</w:t>
            </w:r>
          </w:p>
          <w:p w14:paraId="31830159" w14:textId="77777777" w:rsidR="00742E59" w:rsidRPr="00197635" w:rsidRDefault="00742E59" w:rsidP="00742E59">
            <w:pPr>
              <w:pStyle w:val="TableColHd"/>
            </w:pPr>
            <w:r w:rsidRPr="00197635">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09D77041" w14:textId="77777777" w:rsidR="00742E59" w:rsidRPr="00197635" w:rsidRDefault="00742E59" w:rsidP="00742E59">
            <w:pPr>
              <w:pStyle w:val="TableColHd"/>
            </w:pPr>
            <w:r w:rsidRPr="00197635">
              <w:t>column 4</w:t>
            </w:r>
          </w:p>
          <w:p w14:paraId="28FA1494" w14:textId="77777777" w:rsidR="00742E59" w:rsidRPr="00197635" w:rsidRDefault="00742E59" w:rsidP="00742E59">
            <w:pPr>
              <w:pStyle w:val="TableColHd"/>
            </w:pPr>
            <w:r w:rsidRPr="00197635">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1CF436A1" w14:textId="77777777" w:rsidR="00742E59" w:rsidRPr="00197635" w:rsidRDefault="00742E59" w:rsidP="00742E59">
            <w:pPr>
              <w:pStyle w:val="TableColHd"/>
            </w:pPr>
            <w:r w:rsidRPr="00197635">
              <w:t>column 5</w:t>
            </w:r>
          </w:p>
          <w:p w14:paraId="5FE06F31" w14:textId="77777777" w:rsidR="00742E59" w:rsidRPr="00197635" w:rsidRDefault="00742E59" w:rsidP="00742E59">
            <w:pPr>
              <w:pStyle w:val="TableColHd"/>
            </w:pPr>
            <w:r w:rsidRPr="00197635">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40168730" w14:textId="77777777" w:rsidR="00742E59" w:rsidRPr="00197635" w:rsidRDefault="00742E59" w:rsidP="00742E59">
            <w:pPr>
              <w:pStyle w:val="TableColHd"/>
            </w:pPr>
            <w:r w:rsidRPr="00197635">
              <w:t>column 6</w:t>
            </w:r>
          </w:p>
          <w:p w14:paraId="3B4D14DA" w14:textId="77777777" w:rsidR="00742E59" w:rsidRPr="00197635" w:rsidRDefault="00742E59" w:rsidP="00742E59">
            <w:pPr>
              <w:pStyle w:val="TableColHd"/>
            </w:pPr>
            <w:r w:rsidRPr="00197635">
              <w:t>demerit points</w:t>
            </w:r>
          </w:p>
        </w:tc>
      </w:tr>
      <w:tr w:rsidR="00742E59" w:rsidRPr="00197635" w14:paraId="4D1BA0E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8C99B3" w14:textId="77777777" w:rsidR="00742E59" w:rsidRPr="00197635" w:rsidRDefault="00742E59" w:rsidP="00742E59">
            <w:pPr>
              <w:pStyle w:val="TableNumbered"/>
              <w:numPr>
                <w:ilvl w:val="0"/>
                <w:numId w:val="0"/>
              </w:numPr>
              <w:ind w:left="360" w:hanging="360"/>
            </w:pPr>
            <w:r w:rsidRPr="00197635">
              <w:t xml:space="preserve">1 </w:t>
            </w:r>
          </w:p>
        </w:tc>
        <w:tc>
          <w:tcPr>
            <w:tcW w:w="2400" w:type="dxa"/>
            <w:tcBorders>
              <w:top w:val="single" w:sz="4" w:space="0" w:color="C0C0C0"/>
              <w:left w:val="single" w:sz="4" w:space="0" w:color="C0C0C0"/>
              <w:bottom w:val="single" w:sz="4" w:space="0" w:color="C0C0C0"/>
              <w:right w:val="single" w:sz="4" w:space="0" w:color="C0C0C0"/>
            </w:tcBorders>
            <w:hideMark/>
          </w:tcPr>
          <w:p w14:paraId="29F12F23" w14:textId="77777777" w:rsidR="00742E59" w:rsidRPr="00197635" w:rsidRDefault="00742E59" w:rsidP="00742E59">
            <w:pPr>
              <w:pStyle w:val="TableText10"/>
            </w:pPr>
            <w:r w:rsidRPr="00197635">
              <w:t>21 (2)</w:t>
            </w:r>
          </w:p>
        </w:tc>
        <w:tc>
          <w:tcPr>
            <w:tcW w:w="3720" w:type="dxa"/>
            <w:tcBorders>
              <w:top w:val="single" w:sz="4" w:space="0" w:color="C0C0C0"/>
              <w:left w:val="single" w:sz="4" w:space="0" w:color="C0C0C0"/>
              <w:bottom w:val="single" w:sz="4" w:space="0" w:color="C0C0C0"/>
              <w:right w:val="single" w:sz="4" w:space="0" w:color="C0C0C0"/>
            </w:tcBorders>
            <w:hideMark/>
          </w:tcPr>
          <w:p w14:paraId="24AA13A7" w14:textId="77777777" w:rsidR="00742E59" w:rsidRPr="00197635" w:rsidRDefault="00742E59" w:rsidP="00742E59">
            <w:pPr>
              <w:pStyle w:val="TableText10"/>
            </w:pPr>
            <w:r w:rsidRPr="00197635">
              <w:t>responsible person/driver not comply with request of MAI insurer for motor accident information</w:t>
            </w:r>
          </w:p>
        </w:tc>
        <w:tc>
          <w:tcPr>
            <w:tcW w:w="1320" w:type="dxa"/>
            <w:tcBorders>
              <w:top w:val="single" w:sz="4" w:space="0" w:color="C0C0C0"/>
              <w:left w:val="single" w:sz="4" w:space="0" w:color="C0C0C0"/>
              <w:bottom w:val="single" w:sz="4" w:space="0" w:color="C0C0C0"/>
              <w:right w:val="single" w:sz="4" w:space="0" w:color="C0C0C0"/>
            </w:tcBorders>
            <w:hideMark/>
          </w:tcPr>
          <w:p w14:paraId="2BC0C184"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CCCA23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17914B0" w14:textId="77777777" w:rsidR="00742E59" w:rsidRPr="00197635" w:rsidRDefault="00742E59" w:rsidP="00742E59">
            <w:pPr>
              <w:pStyle w:val="TableText10"/>
            </w:pPr>
            <w:r w:rsidRPr="00197635">
              <w:t>-</w:t>
            </w:r>
          </w:p>
        </w:tc>
      </w:tr>
      <w:tr w:rsidR="00742E59" w:rsidRPr="00197635" w14:paraId="728604D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F93050" w14:textId="77777777" w:rsidR="00742E59" w:rsidRPr="00197635" w:rsidRDefault="00742E59" w:rsidP="00742E59">
            <w:pPr>
              <w:pStyle w:val="TableNumbered"/>
              <w:numPr>
                <w:ilvl w:val="0"/>
                <w:numId w:val="0"/>
              </w:numPr>
              <w:ind w:left="360" w:hanging="360"/>
            </w:pPr>
            <w:r w:rsidRPr="00197635">
              <w:t xml:space="preserve">2 </w:t>
            </w:r>
          </w:p>
        </w:tc>
        <w:tc>
          <w:tcPr>
            <w:tcW w:w="2400" w:type="dxa"/>
            <w:tcBorders>
              <w:top w:val="single" w:sz="4" w:space="0" w:color="C0C0C0"/>
              <w:left w:val="single" w:sz="4" w:space="0" w:color="C0C0C0"/>
              <w:bottom w:val="single" w:sz="4" w:space="0" w:color="C0C0C0"/>
              <w:right w:val="single" w:sz="4" w:space="0" w:color="C0C0C0"/>
            </w:tcBorders>
            <w:hideMark/>
          </w:tcPr>
          <w:p w14:paraId="6DBF37D7" w14:textId="77777777" w:rsidR="00742E59" w:rsidRPr="00197635" w:rsidRDefault="00742E59" w:rsidP="00742E59">
            <w:pPr>
              <w:pStyle w:val="TableText10"/>
            </w:pPr>
            <w:r w:rsidRPr="00197635">
              <w:t>106 (2)</w:t>
            </w:r>
          </w:p>
        </w:tc>
        <w:tc>
          <w:tcPr>
            <w:tcW w:w="3720" w:type="dxa"/>
            <w:tcBorders>
              <w:top w:val="single" w:sz="4" w:space="0" w:color="C0C0C0"/>
              <w:left w:val="single" w:sz="4" w:space="0" w:color="C0C0C0"/>
              <w:bottom w:val="single" w:sz="4" w:space="0" w:color="C0C0C0"/>
              <w:right w:val="single" w:sz="4" w:space="0" w:color="C0C0C0"/>
            </w:tcBorders>
            <w:hideMark/>
          </w:tcPr>
          <w:p w14:paraId="5BCE1795" w14:textId="77777777" w:rsidR="00742E59" w:rsidRPr="00197635" w:rsidRDefault="00742E59" w:rsidP="00742E59">
            <w:pPr>
              <w:pStyle w:val="TableText10"/>
            </w:pPr>
            <w:r w:rsidRPr="00197635">
              <w:t>fail to notify insurer about change in circumstances</w:t>
            </w:r>
          </w:p>
        </w:tc>
        <w:tc>
          <w:tcPr>
            <w:tcW w:w="1320" w:type="dxa"/>
            <w:tcBorders>
              <w:top w:val="single" w:sz="4" w:space="0" w:color="C0C0C0"/>
              <w:left w:val="single" w:sz="4" w:space="0" w:color="C0C0C0"/>
              <w:bottom w:val="single" w:sz="4" w:space="0" w:color="C0C0C0"/>
              <w:right w:val="single" w:sz="4" w:space="0" w:color="C0C0C0"/>
            </w:tcBorders>
            <w:hideMark/>
          </w:tcPr>
          <w:p w14:paraId="0C6B9F4D"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7CAFD3B"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1617302" w14:textId="77777777" w:rsidR="00742E59" w:rsidRPr="00197635" w:rsidRDefault="00742E59" w:rsidP="00742E59">
            <w:pPr>
              <w:pStyle w:val="TableText10"/>
            </w:pPr>
            <w:r w:rsidRPr="00197635">
              <w:t>-</w:t>
            </w:r>
          </w:p>
        </w:tc>
      </w:tr>
      <w:tr w:rsidR="00742E59" w:rsidRPr="00197635" w14:paraId="0D2DBF5F"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759D21" w14:textId="77777777" w:rsidR="00742E59" w:rsidRPr="00197635" w:rsidRDefault="00742E59" w:rsidP="00742E59">
            <w:pPr>
              <w:pStyle w:val="TableNumbered"/>
              <w:numPr>
                <w:ilvl w:val="0"/>
                <w:numId w:val="0"/>
              </w:numPr>
              <w:ind w:left="360" w:hanging="360"/>
            </w:pPr>
            <w:r w:rsidRPr="00197635">
              <w:t xml:space="preserve">3 </w:t>
            </w:r>
          </w:p>
        </w:tc>
        <w:tc>
          <w:tcPr>
            <w:tcW w:w="2400" w:type="dxa"/>
            <w:tcBorders>
              <w:top w:val="single" w:sz="4" w:space="0" w:color="C0C0C0"/>
              <w:left w:val="single" w:sz="4" w:space="0" w:color="C0C0C0"/>
              <w:bottom w:val="single" w:sz="4" w:space="0" w:color="C0C0C0"/>
              <w:right w:val="single" w:sz="4" w:space="0" w:color="C0C0C0"/>
            </w:tcBorders>
            <w:hideMark/>
          </w:tcPr>
          <w:p w14:paraId="2D19C4CB" w14:textId="77777777" w:rsidR="00742E59" w:rsidRPr="00197635" w:rsidRDefault="00742E59" w:rsidP="00742E59">
            <w:pPr>
              <w:pStyle w:val="TableText10"/>
            </w:pPr>
            <w:r w:rsidRPr="00197635">
              <w:t>289 (1)</w:t>
            </w:r>
          </w:p>
        </w:tc>
        <w:tc>
          <w:tcPr>
            <w:tcW w:w="3720" w:type="dxa"/>
            <w:tcBorders>
              <w:top w:val="single" w:sz="4" w:space="0" w:color="C0C0C0"/>
              <w:left w:val="single" w:sz="4" w:space="0" w:color="C0C0C0"/>
              <w:bottom w:val="single" w:sz="4" w:space="0" w:color="C0C0C0"/>
              <w:right w:val="single" w:sz="4" w:space="0" w:color="C0C0C0"/>
            </w:tcBorders>
            <w:hideMark/>
          </w:tcPr>
          <w:p w14:paraId="509F765D" w14:textId="77777777" w:rsidR="00742E59" w:rsidRPr="00197635" w:rsidRDefault="00742E59" w:rsidP="00742E59">
            <w:pPr>
              <w:pStyle w:val="TableText10"/>
            </w:pPr>
            <w:r w:rsidRPr="00197635">
              <w:t>use uninsured motor vehicle on road or road related area</w:t>
            </w:r>
          </w:p>
        </w:tc>
        <w:tc>
          <w:tcPr>
            <w:tcW w:w="1320" w:type="dxa"/>
            <w:tcBorders>
              <w:top w:val="single" w:sz="4" w:space="0" w:color="C0C0C0"/>
              <w:left w:val="single" w:sz="4" w:space="0" w:color="C0C0C0"/>
              <w:bottom w:val="single" w:sz="4" w:space="0" w:color="C0C0C0"/>
              <w:right w:val="single" w:sz="4" w:space="0" w:color="C0C0C0"/>
            </w:tcBorders>
            <w:hideMark/>
          </w:tcPr>
          <w:p w14:paraId="108CA6BA"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7EE4F858" w14:textId="77777777" w:rsidR="00742E59" w:rsidRPr="00197635" w:rsidRDefault="00742E59" w:rsidP="00742E59">
            <w:pPr>
              <w:pStyle w:val="TableText10"/>
            </w:pPr>
            <w:r w:rsidRPr="00197635">
              <w:t>917</w:t>
            </w:r>
          </w:p>
        </w:tc>
        <w:tc>
          <w:tcPr>
            <w:tcW w:w="1200" w:type="dxa"/>
            <w:tcBorders>
              <w:top w:val="single" w:sz="4" w:space="0" w:color="C0C0C0"/>
              <w:left w:val="single" w:sz="4" w:space="0" w:color="C0C0C0"/>
              <w:bottom w:val="single" w:sz="4" w:space="0" w:color="C0C0C0"/>
              <w:right w:val="single" w:sz="4" w:space="0" w:color="C0C0C0"/>
            </w:tcBorders>
          </w:tcPr>
          <w:p w14:paraId="311852D0" w14:textId="77777777" w:rsidR="00742E59" w:rsidRPr="00197635" w:rsidRDefault="00742E59" w:rsidP="00742E59">
            <w:pPr>
              <w:pStyle w:val="TableText10"/>
            </w:pPr>
            <w:r w:rsidRPr="00197635">
              <w:t>-</w:t>
            </w:r>
          </w:p>
        </w:tc>
      </w:tr>
      <w:tr w:rsidR="00742E59" w:rsidRPr="00197635" w14:paraId="05186C5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134FC4" w14:textId="77777777" w:rsidR="00742E59" w:rsidRPr="00197635" w:rsidRDefault="00742E59" w:rsidP="00742E59">
            <w:pPr>
              <w:pStyle w:val="TableNumbered"/>
              <w:numPr>
                <w:ilvl w:val="0"/>
                <w:numId w:val="0"/>
              </w:numPr>
              <w:ind w:left="360" w:hanging="360"/>
            </w:pPr>
            <w:r w:rsidRPr="00197635">
              <w:t xml:space="preserve">4 </w:t>
            </w:r>
          </w:p>
        </w:tc>
        <w:tc>
          <w:tcPr>
            <w:tcW w:w="2400" w:type="dxa"/>
            <w:tcBorders>
              <w:top w:val="single" w:sz="4" w:space="0" w:color="C0C0C0"/>
              <w:left w:val="single" w:sz="4" w:space="0" w:color="C0C0C0"/>
              <w:bottom w:val="single" w:sz="4" w:space="0" w:color="C0C0C0"/>
              <w:right w:val="single" w:sz="4" w:space="0" w:color="C0C0C0"/>
            </w:tcBorders>
            <w:hideMark/>
          </w:tcPr>
          <w:p w14:paraId="12E7EB25" w14:textId="77777777" w:rsidR="00742E59" w:rsidRPr="00197635" w:rsidRDefault="00742E59" w:rsidP="00742E59">
            <w:pPr>
              <w:pStyle w:val="TableText10"/>
            </w:pPr>
            <w:r w:rsidRPr="00197635">
              <w:t>340 (2)</w:t>
            </w:r>
          </w:p>
        </w:tc>
        <w:tc>
          <w:tcPr>
            <w:tcW w:w="3720" w:type="dxa"/>
            <w:tcBorders>
              <w:top w:val="single" w:sz="4" w:space="0" w:color="C0C0C0"/>
              <w:left w:val="single" w:sz="4" w:space="0" w:color="C0C0C0"/>
              <w:bottom w:val="single" w:sz="4" w:space="0" w:color="C0C0C0"/>
              <w:right w:val="single" w:sz="4" w:space="0" w:color="C0C0C0"/>
            </w:tcBorders>
            <w:hideMark/>
          </w:tcPr>
          <w:p w14:paraId="6634B538" w14:textId="77777777" w:rsidR="00742E59" w:rsidRPr="00197635" w:rsidRDefault="00742E59" w:rsidP="00742E59">
            <w:pPr>
              <w:pStyle w:val="TableText10"/>
            </w:pPr>
            <w:r w:rsidRPr="00197635">
              <w:t>insurer not take all reasonable steps to comply with requirement of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0F1909D3"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E9AAD6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EFA5841" w14:textId="77777777" w:rsidR="00742E59" w:rsidRPr="00197635" w:rsidRDefault="00742E59" w:rsidP="00742E59">
            <w:pPr>
              <w:pStyle w:val="TableText10"/>
            </w:pPr>
            <w:r w:rsidRPr="00197635">
              <w:t>-</w:t>
            </w:r>
          </w:p>
        </w:tc>
      </w:tr>
      <w:tr w:rsidR="00742E59" w:rsidRPr="00197635" w14:paraId="2380F0F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000378" w14:textId="77777777" w:rsidR="00742E59" w:rsidRPr="00197635" w:rsidRDefault="00742E59" w:rsidP="00742E59">
            <w:pPr>
              <w:pStyle w:val="TableNumbered"/>
              <w:numPr>
                <w:ilvl w:val="0"/>
                <w:numId w:val="0"/>
              </w:numPr>
              <w:ind w:left="360" w:hanging="360"/>
            </w:pPr>
            <w:r w:rsidRPr="00197635">
              <w:t xml:space="preserve">5 </w:t>
            </w:r>
          </w:p>
        </w:tc>
        <w:tc>
          <w:tcPr>
            <w:tcW w:w="2400" w:type="dxa"/>
            <w:tcBorders>
              <w:top w:val="single" w:sz="4" w:space="0" w:color="C0C0C0"/>
              <w:left w:val="single" w:sz="4" w:space="0" w:color="C0C0C0"/>
              <w:bottom w:val="single" w:sz="4" w:space="0" w:color="C0C0C0"/>
              <w:right w:val="single" w:sz="4" w:space="0" w:color="C0C0C0"/>
            </w:tcBorders>
            <w:hideMark/>
          </w:tcPr>
          <w:p w14:paraId="3C91D43B" w14:textId="77777777" w:rsidR="00742E59" w:rsidRPr="00197635" w:rsidRDefault="00742E59" w:rsidP="00742E59">
            <w:pPr>
              <w:pStyle w:val="TableText10"/>
            </w:pPr>
            <w:r w:rsidRPr="00197635">
              <w:t>356 (1)</w:t>
            </w:r>
          </w:p>
        </w:tc>
        <w:tc>
          <w:tcPr>
            <w:tcW w:w="3720" w:type="dxa"/>
            <w:tcBorders>
              <w:top w:val="single" w:sz="4" w:space="0" w:color="C0C0C0"/>
              <w:left w:val="single" w:sz="4" w:space="0" w:color="C0C0C0"/>
              <w:bottom w:val="single" w:sz="4" w:space="0" w:color="C0C0C0"/>
              <w:right w:val="single" w:sz="4" w:space="0" w:color="C0C0C0"/>
            </w:tcBorders>
            <w:hideMark/>
          </w:tcPr>
          <w:p w14:paraId="4187B9C5" w14:textId="77777777" w:rsidR="00742E59" w:rsidRPr="00197635" w:rsidRDefault="00742E59" w:rsidP="00742E59">
            <w:pPr>
              <w:pStyle w:val="TableText10"/>
            </w:pPr>
            <w:r w:rsidRPr="00197635">
              <w:t>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0EEE8858"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F16046"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A074223" w14:textId="77777777" w:rsidR="00742E59" w:rsidRPr="00197635" w:rsidRDefault="00742E59" w:rsidP="00742E59">
            <w:pPr>
              <w:pStyle w:val="TableText10"/>
            </w:pPr>
            <w:r w:rsidRPr="00197635">
              <w:t>-</w:t>
            </w:r>
          </w:p>
        </w:tc>
      </w:tr>
      <w:tr w:rsidR="00742E59" w:rsidRPr="00197635" w14:paraId="41D1E794"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A9DD33" w14:textId="77777777" w:rsidR="00742E59" w:rsidRPr="00197635" w:rsidRDefault="00742E59" w:rsidP="00742E59">
            <w:pPr>
              <w:pStyle w:val="TableNumbered"/>
              <w:numPr>
                <w:ilvl w:val="0"/>
                <w:numId w:val="0"/>
              </w:numPr>
              <w:ind w:left="360" w:hanging="360"/>
            </w:pPr>
            <w:r w:rsidRPr="00197635">
              <w:t xml:space="preserve">6 </w:t>
            </w:r>
          </w:p>
        </w:tc>
        <w:tc>
          <w:tcPr>
            <w:tcW w:w="2400" w:type="dxa"/>
            <w:tcBorders>
              <w:top w:val="single" w:sz="4" w:space="0" w:color="C0C0C0"/>
              <w:left w:val="single" w:sz="4" w:space="0" w:color="C0C0C0"/>
              <w:bottom w:val="single" w:sz="4" w:space="0" w:color="C0C0C0"/>
              <w:right w:val="single" w:sz="4" w:space="0" w:color="C0C0C0"/>
            </w:tcBorders>
            <w:hideMark/>
          </w:tcPr>
          <w:p w14:paraId="2397A55A" w14:textId="77777777" w:rsidR="00742E59" w:rsidRPr="00197635" w:rsidRDefault="00742E59" w:rsidP="00742E59">
            <w:pPr>
              <w:pStyle w:val="TableText10"/>
            </w:pPr>
            <w:r w:rsidRPr="00197635">
              <w:t>356 (2)</w:t>
            </w:r>
          </w:p>
        </w:tc>
        <w:tc>
          <w:tcPr>
            <w:tcW w:w="3720" w:type="dxa"/>
            <w:tcBorders>
              <w:top w:val="single" w:sz="4" w:space="0" w:color="C0C0C0"/>
              <w:left w:val="single" w:sz="4" w:space="0" w:color="C0C0C0"/>
              <w:bottom w:val="single" w:sz="4" w:space="0" w:color="C0C0C0"/>
              <w:right w:val="single" w:sz="4" w:space="0" w:color="C0C0C0"/>
            </w:tcBorders>
            <w:hideMark/>
          </w:tcPr>
          <w:p w14:paraId="0BAF2D8A" w14:textId="77777777" w:rsidR="00742E59" w:rsidRPr="00197635" w:rsidRDefault="00742E59" w:rsidP="00742E59">
            <w:pPr>
              <w:pStyle w:val="TableText10"/>
            </w:pPr>
            <w:r w:rsidRPr="00197635">
              <w:t>purport to 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5A72B151"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D095460"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9F6F2EA" w14:textId="77777777" w:rsidR="00742E59" w:rsidRPr="00197635" w:rsidRDefault="00742E59" w:rsidP="00742E59">
            <w:pPr>
              <w:pStyle w:val="TableText10"/>
            </w:pPr>
            <w:r w:rsidRPr="00197635">
              <w:t>-</w:t>
            </w:r>
          </w:p>
        </w:tc>
      </w:tr>
      <w:tr w:rsidR="00742E59" w:rsidRPr="00197635" w14:paraId="7BA478F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ADFA2D" w14:textId="77777777" w:rsidR="00742E59" w:rsidRPr="00197635" w:rsidRDefault="00742E59" w:rsidP="00742E59">
            <w:pPr>
              <w:pStyle w:val="TableNumbered"/>
              <w:numPr>
                <w:ilvl w:val="0"/>
                <w:numId w:val="0"/>
              </w:numPr>
              <w:ind w:left="360" w:hanging="360"/>
            </w:pPr>
            <w:r w:rsidRPr="00197635">
              <w:lastRenderedPageBreak/>
              <w:t xml:space="preserve">7 </w:t>
            </w:r>
          </w:p>
        </w:tc>
        <w:tc>
          <w:tcPr>
            <w:tcW w:w="2400" w:type="dxa"/>
            <w:tcBorders>
              <w:top w:val="single" w:sz="4" w:space="0" w:color="C0C0C0"/>
              <w:left w:val="single" w:sz="4" w:space="0" w:color="C0C0C0"/>
              <w:bottom w:val="single" w:sz="4" w:space="0" w:color="C0C0C0"/>
              <w:right w:val="single" w:sz="4" w:space="0" w:color="C0C0C0"/>
            </w:tcBorders>
            <w:hideMark/>
          </w:tcPr>
          <w:p w14:paraId="296348EC" w14:textId="77777777" w:rsidR="00742E59" w:rsidRPr="00197635" w:rsidRDefault="00742E59" w:rsidP="00742E59">
            <w:pPr>
              <w:pStyle w:val="TableText10"/>
            </w:pPr>
            <w:r w:rsidRPr="00197635">
              <w:t>379 (1)</w:t>
            </w:r>
          </w:p>
        </w:tc>
        <w:tc>
          <w:tcPr>
            <w:tcW w:w="3720" w:type="dxa"/>
            <w:tcBorders>
              <w:top w:val="single" w:sz="4" w:space="0" w:color="C0C0C0"/>
              <w:left w:val="single" w:sz="4" w:space="0" w:color="C0C0C0"/>
              <w:bottom w:val="single" w:sz="4" w:space="0" w:color="C0C0C0"/>
              <w:right w:val="single" w:sz="4" w:space="0" w:color="C0C0C0"/>
            </w:tcBorders>
            <w:hideMark/>
          </w:tcPr>
          <w:p w14:paraId="60F13E87" w14:textId="77777777" w:rsidR="00742E59" w:rsidRPr="00197635" w:rsidRDefault="00742E59" w:rsidP="00742E59">
            <w:pPr>
              <w:pStyle w:val="TableText10"/>
            </w:pPr>
            <w:r w:rsidRPr="00197635">
              <w:t>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21F8B51C"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D48B48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941C80D" w14:textId="77777777" w:rsidR="00742E59" w:rsidRPr="00197635" w:rsidRDefault="00742E59" w:rsidP="00742E59">
            <w:pPr>
              <w:pStyle w:val="TableText10"/>
            </w:pPr>
            <w:r w:rsidRPr="00197635">
              <w:t>-</w:t>
            </w:r>
          </w:p>
        </w:tc>
      </w:tr>
      <w:tr w:rsidR="00742E59" w:rsidRPr="00197635" w14:paraId="320A21F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C2225A" w14:textId="77777777" w:rsidR="00742E59" w:rsidRPr="00197635" w:rsidRDefault="00742E59" w:rsidP="00742E59">
            <w:pPr>
              <w:pStyle w:val="TableNumbered"/>
              <w:numPr>
                <w:ilvl w:val="0"/>
                <w:numId w:val="0"/>
              </w:numPr>
              <w:ind w:left="360" w:hanging="360"/>
            </w:pPr>
            <w:r w:rsidRPr="00197635">
              <w:t xml:space="preserve">8 </w:t>
            </w:r>
          </w:p>
        </w:tc>
        <w:tc>
          <w:tcPr>
            <w:tcW w:w="2400" w:type="dxa"/>
            <w:tcBorders>
              <w:top w:val="single" w:sz="4" w:space="0" w:color="C0C0C0"/>
              <w:left w:val="single" w:sz="4" w:space="0" w:color="C0C0C0"/>
              <w:bottom w:val="single" w:sz="4" w:space="0" w:color="C0C0C0"/>
              <w:right w:val="single" w:sz="4" w:space="0" w:color="C0C0C0"/>
            </w:tcBorders>
            <w:hideMark/>
          </w:tcPr>
          <w:p w14:paraId="05ACC990" w14:textId="77777777" w:rsidR="00742E59" w:rsidRPr="00197635" w:rsidRDefault="00742E59" w:rsidP="00742E59">
            <w:pPr>
              <w:pStyle w:val="TableText10"/>
            </w:pPr>
            <w:r w:rsidRPr="00197635">
              <w:t>381</w:t>
            </w:r>
          </w:p>
        </w:tc>
        <w:tc>
          <w:tcPr>
            <w:tcW w:w="3720" w:type="dxa"/>
            <w:tcBorders>
              <w:top w:val="single" w:sz="4" w:space="0" w:color="C0C0C0"/>
              <w:left w:val="single" w:sz="4" w:space="0" w:color="C0C0C0"/>
              <w:bottom w:val="single" w:sz="4" w:space="0" w:color="C0C0C0"/>
              <w:right w:val="single" w:sz="4" w:space="0" w:color="C0C0C0"/>
            </w:tcBorders>
            <w:hideMark/>
          </w:tcPr>
          <w:p w14:paraId="50BD5E52" w14:textId="77777777" w:rsidR="00742E59" w:rsidRPr="00197635" w:rsidRDefault="00742E59" w:rsidP="00742E59">
            <w:pPr>
              <w:pStyle w:val="TableText10"/>
            </w:pPr>
            <w:r w:rsidRPr="00197635">
              <w:t>engage in conduct that would, if 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0BD854CC"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539C3E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41CDAFF" w14:textId="77777777" w:rsidR="00742E59" w:rsidRPr="00197635" w:rsidRDefault="00742E59" w:rsidP="00742E59">
            <w:pPr>
              <w:pStyle w:val="TableText10"/>
            </w:pPr>
            <w:r w:rsidRPr="00197635">
              <w:t>-</w:t>
            </w:r>
          </w:p>
        </w:tc>
      </w:tr>
      <w:tr w:rsidR="00742E59" w:rsidRPr="00197635" w14:paraId="25B81ECA"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C58C1F" w14:textId="77777777" w:rsidR="00742E59" w:rsidRPr="00197635" w:rsidRDefault="00742E59" w:rsidP="00742E59">
            <w:pPr>
              <w:pStyle w:val="TableNumbered"/>
              <w:numPr>
                <w:ilvl w:val="0"/>
                <w:numId w:val="0"/>
              </w:numPr>
              <w:ind w:left="360" w:hanging="360"/>
            </w:pPr>
            <w:r w:rsidRPr="00197635">
              <w:t xml:space="preserve">9 </w:t>
            </w:r>
          </w:p>
        </w:tc>
        <w:tc>
          <w:tcPr>
            <w:tcW w:w="2400" w:type="dxa"/>
            <w:tcBorders>
              <w:top w:val="single" w:sz="4" w:space="0" w:color="C0C0C0"/>
              <w:left w:val="single" w:sz="4" w:space="0" w:color="C0C0C0"/>
              <w:bottom w:val="single" w:sz="4" w:space="0" w:color="C0C0C0"/>
              <w:right w:val="single" w:sz="4" w:space="0" w:color="C0C0C0"/>
            </w:tcBorders>
            <w:hideMark/>
          </w:tcPr>
          <w:p w14:paraId="3A9D4C1E" w14:textId="77777777" w:rsidR="00742E59" w:rsidRPr="00197635" w:rsidRDefault="00742E59" w:rsidP="00742E59">
            <w:pPr>
              <w:pStyle w:val="TableText10"/>
            </w:pPr>
            <w:r w:rsidRPr="00197635">
              <w:t>387</w:t>
            </w:r>
          </w:p>
        </w:tc>
        <w:tc>
          <w:tcPr>
            <w:tcW w:w="3720" w:type="dxa"/>
            <w:tcBorders>
              <w:top w:val="single" w:sz="4" w:space="0" w:color="C0C0C0"/>
              <w:left w:val="single" w:sz="4" w:space="0" w:color="C0C0C0"/>
              <w:bottom w:val="single" w:sz="4" w:space="0" w:color="C0C0C0"/>
              <w:right w:val="single" w:sz="4" w:space="0" w:color="C0C0C0"/>
            </w:tcBorders>
            <w:hideMark/>
          </w:tcPr>
          <w:p w14:paraId="3F7DDFFC" w14:textId="77777777" w:rsidR="00742E59" w:rsidRPr="00197635" w:rsidRDefault="00742E59" w:rsidP="00742E59">
            <w:pPr>
              <w:pStyle w:val="TableText10"/>
            </w:pPr>
            <w:r w:rsidRPr="00197635">
              <w:t>licensed insurer issue MAI policy while licence suspended</w:t>
            </w:r>
          </w:p>
        </w:tc>
        <w:tc>
          <w:tcPr>
            <w:tcW w:w="1320" w:type="dxa"/>
            <w:tcBorders>
              <w:top w:val="single" w:sz="4" w:space="0" w:color="C0C0C0"/>
              <w:left w:val="single" w:sz="4" w:space="0" w:color="C0C0C0"/>
              <w:bottom w:val="single" w:sz="4" w:space="0" w:color="C0C0C0"/>
              <w:right w:val="single" w:sz="4" w:space="0" w:color="C0C0C0"/>
            </w:tcBorders>
            <w:hideMark/>
          </w:tcPr>
          <w:p w14:paraId="5B068C27"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53BAA8E"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D0AE31F" w14:textId="77777777" w:rsidR="00742E59" w:rsidRPr="00197635" w:rsidRDefault="00742E59" w:rsidP="00742E59">
            <w:pPr>
              <w:pStyle w:val="TableText10"/>
            </w:pPr>
            <w:r w:rsidRPr="00197635">
              <w:t>-</w:t>
            </w:r>
          </w:p>
        </w:tc>
      </w:tr>
      <w:tr w:rsidR="00742E59" w:rsidRPr="00197635" w14:paraId="1A62AD18"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381EF0C" w14:textId="77777777" w:rsidR="00742E59" w:rsidRPr="00197635" w:rsidRDefault="00742E59" w:rsidP="00742E59">
            <w:pPr>
              <w:pStyle w:val="TableNumbered"/>
              <w:numPr>
                <w:ilvl w:val="0"/>
                <w:numId w:val="0"/>
              </w:numPr>
              <w:ind w:left="360" w:hanging="360"/>
            </w:pPr>
            <w:r w:rsidRPr="00197635">
              <w:t xml:space="preserve">10 </w:t>
            </w:r>
          </w:p>
        </w:tc>
        <w:tc>
          <w:tcPr>
            <w:tcW w:w="2400" w:type="dxa"/>
            <w:tcBorders>
              <w:top w:val="single" w:sz="4" w:space="0" w:color="C0C0C0"/>
              <w:left w:val="single" w:sz="4" w:space="0" w:color="C0C0C0"/>
              <w:bottom w:val="single" w:sz="4" w:space="0" w:color="C0C0C0"/>
              <w:right w:val="single" w:sz="4" w:space="0" w:color="C0C0C0"/>
            </w:tcBorders>
            <w:hideMark/>
          </w:tcPr>
          <w:p w14:paraId="4ABC53A9" w14:textId="77777777" w:rsidR="00742E59" w:rsidRPr="00197635" w:rsidRDefault="00742E59" w:rsidP="00742E59">
            <w:pPr>
              <w:pStyle w:val="TableText10"/>
            </w:pPr>
            <w:r w:rsidRPr="00197635">
              <w:t>406 (1)</w:t>
            </w:r>
          </w:p>
        </w:tc>
        <w:tc>
          <w:tcPr>
            <w:tcW w:w="3720" w:type="dxa"/>
            <w:tcBorders>
              <w:top w:val="single" w:sz="4" w:space="0" w:color="C0C0C0"/>
              <w:left w:val="single" w:sz="4" w:space="0" w:color="C0C0C0"/>
              <w:bottom w:val="single" w:sz="4" w:space="0" w:color="C0C0C0"/>
              <w:right w:val="single" w:sz="4" w:space="0" w:color="C0C0C0"/>
            </w:tcBorders>
            <w:hideMark/>
          </w:tcPr>
          <w:p w14:paraId="35E24BFE" w14:textId="77777777" w:rsidR="00742E59" w:rsidRPr="00197635" w:rsidRDefault="00742E59" w:rsidP="00742E59">
            <w:pPr>
              <w:pStyle w:val="TableText10"/>
            </w:pPr>
            <w:r w:rsidRPr="00197635">
              <w:t>licensed insurer not keep records prescribed by regulation or directed by MAI commission to keep</w:t>
            </w:r>
          </w:p>
        </w:tc>
        <w:tc>
          <w:tcPr>
            <w:tcW w:w="1320" w:type="dxa"/>
            <w:tcBorders>
              <w:top w:val="single" w:sz="4" w:space="0" w:color="C0C0C0"/>
              <w:left w:val="single" w:sz="4" w:space="0" w:color="C0C0C0"/>
              <w:bottom w:val="single" w:sz="4" w:space="0" w:color="C0C0C0"/>
              <w:right w:val="single" w:sz="4" w:space="0" w:color="C0C0C0"/>
            </w:tcBorders>
            <w:hideMark/>
          </w:tcPr>
          <w:p w14:paraId="458A21B2"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F3B7C0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8114A79" w14:textId="77777777" w:rsidR="00742E59" w:rsidRPr="00197635" w:rsidRDefault="00742E59" w:rsidP="00742E59">
            <w:pPr>
              <w:pStyle w:val="TableText10"/>
            </w:pPr>
            <w:r w:rsidRPr="00197635">
              <w:t>-</w:t>
            </w:r>
          </w:p>
        </w:tc>
      </w:tr>
      <w:tr w:rsidR="00742E59" w:rsidRPr="00197635" w14:paraId="02B1432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9740D8" w14:textId="77777777" w:rsidR="00742E59" w:rsidRPr="00197635" w:rsidRDefault="00742E59" w:rsidP="00742E59">
            <w:pPr>
              <w:pStyle w:val="TableNumbered"/>
              <w:numPr>
                <w:ilvl w:val="0"/>
                <w:numId w:val="0"/>
              </w:numPr>
              <w:ind w:left="360" w:hanging="360"/>
            </w:pPr>
            <w:r w:rsidRPr="00197635">
              <w:t xml:space="preserve">11 </w:t>
            </w:r>
          </w:p>
        </w:tc>
        <w:tc>
          <w:tcPr>
            <w:tcW w:w="2400" w:type="dxa"/>
            <w:tcBorders>
              <w:top w:val="single" w:sz="4" w:space="0" w:color="C0C0C0"/>
              <w:left w:val="single" w:sz="4" w:space="0" w:color="C0C0C0"/>
              <w:bottom w:val="single" w:sz="4" w:space="0" w:color="C0C0C0"/>
              <w:right w:val="single" w:sz="4" w:space="0" w:color="C0C0C0"/>
            </w:tcBorders>
            <w:hideMark/>
          </w:tcPr>
          <w:p w14:paraId="039F711E" w14:textId="77777777" w:rsidR="00742E59" w:rsidRPr="00197635" w:rsidRDefault="00742E59" w:rsidP="00742E59">
            <w:pPr>
              <w:pStyle w:val="TableText10"/>
            </w:pPr>
            <w:r w:rsidRPr="00197635">
              <w:t>408</w:t>
            </w:r>
          </w:p>
        </w:tc>
        <w:tc>
          <w:tcPr>
            <w:tcW w:w="3720" w:type="dxa"/>
            <w:tcBorders>
              <w:top w:val="single" w:sz="4" w:space="0" w:color="C0C0C0"/>
              <w:left w:val="single" w:sz="4" w:space="0" w:color="C0C0C0"/>
              <w:bottom w:val="single" w:sz="4" w:space="0" w:color="C0C0C0"/>
              <w:right w:val="single" w:sz="4" w:space="0" w:color="C0C0C0"/>
            </w:tcBorders>
            <w:hideMark/>
          </w:tcPr>
          <w:p w14:paraId="16C34CCA" w14:textId="77777777" w:rsidR="00742E59" w:rsidRPr="00197635" w:rsidRDefault="00742E59" w:rsidP="00742E59">
            <w:pPr>
              <w:pStyle w:val="TableText10"/>
            </w:pPr>
            <w:r w:rsidRPr="00197635">
              <w:t>licensed insurer not provide all reasonable assistance requested by auditor</w:t>
            </w:r>
          </w:p>
        </w:tc>
        <w:tc>
          <w:tcPr>
            <w:tcW w:w="1320" w:type="dxa"/>
            <w:tcBorders>
              <w:top w:val="single" w:sz="4" w:space="0" w:color="C0C0C0"/>
              <w:left w:val="single" w:sz="4" w:space="0" w:color="C0C0C0"/>
              <w:bottom w:val="single" w:sz="4" w:space="0" w:color="C0C0C0"/>
              <w:right w:val="single" w:sz="4" w:space="0" w:color="C0C0C0"/>
            </w:tcBorders>
            <w:hideMark/>
          </w:tcPr>
          <w:p w14:paraId="5D65A065"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EC739AE"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5BFC8CC5" w14:textId="77777777" w:rsidR="00742E59" w:rsidRPr="00197635" w:rsidRDefault="00742E59" w:rsidP="00742E59">
            <w:pPr>
              <w:pStyle w:val="TableText10"/>
            </w:pPr>
            <w:r w:rsidRPr="00197635">
              <w:t>-</w:t>
            </w:r>
          </w:p>
        </w:tc>
      </w:tr>
      <w:tr w:rsidR="00742E59" w:rsidRPr="00197635" w14:paraId="45FFFE4C"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568E921" w14:textId="77777777" w:rsidR="00742E59" w:rsidRPr="00197635" w:rsidRDefault="00742E59" w:rsidP="00742E59">
            <w:pPr>
              <w:pStyle w:val="TableNumbered"/>
              <w:numPr>
                <w:ilvl w:val="0"/>
                <w:numId w:val="0"/>
              </w:numPr>
              <w:ind w:left="360" w:hanging="360"/>
            </w:pPr>
            <w:r w:rsidRPr="00197635">
              <w:t xml:space="preserve">12 </w:t>
            </w:r>
          </w:p>
        </w:tc>
        <w:tc>
          <w:tcPr>
            <w:tcW w:w="2400" w:type="dxa"/>
            <w:tcBorders>
              <w:top w:val="single" w:sz="4" w:space="0" w:color="C0C0C0"/>
              <w:left w:val="single" w:sz="4" w:space="0" w:color="C0C0C0"/>
              <w:bottom w:val="single" w:sz="4" w:space="0" w:color="C0C0C0"/>
              <w:right w:val="single" w:sz="4" w:space="0" w:color="C0C0C0"/>
            </w:tcBorders>
            <w:hideMark/>
          </w:tcPr>
          <w:p w14:paraId="04C49446" w14:textId="77777777" w:rsidR="00742E59" w:rsidRPr="00197635" w:rsidRDefault="00742E59" w:rsidP="00742E59">
            <w:pPr>
              <w:pStyle w:val="TableText10"/>
            </w:pPr>
            <w:r w:rsidRPr="00197635">
              <w:t>415</w:t>
            </w:r>
          </w:p>
        </w:tc>
        <w:tc>
          <w:tcPr>
            <w:tcW w:w="3720" w:type="dxa"/>
            <w:tcBorders>
              <w:top w:val="single" w:sz="4" w:space="0" w:color="C0C0C0"/>
              <w:left w:val="single" w:sz="4" w:space="0" w:color="C0C0C0"/>
              <w:bottom w:val="single" w:sz="4" w:space="0" w:color="C0C0C0"/>
              <w:right w:val="single" w:sz="4" w:space="0" w:color="C0C0C0"/>
            </w:tcBorders>
            <w:hideMark/>
          </w:tcPr>
          <w:p w14:paraId="04790086" w14:textId="77777777" w:rsidR="00742E59" w:rsidRPr="00197635" w:rsidRDefault="00742E59" w:rsidP="00742E59">
            <w:pPr>
              <w:pStyle w:val="TableText10"/>
            </w:pPr>
            <w:r w:rsidRPr="00197635">
              <w:t>contravene court order made to protect interests of MAI policy holders</w:t>
            </w:r>
          </w:p>
        </w:tc>
        <w:tc>
          <w:tcPr>
            <w:tcW w:w="1320" w:type="dxa"/>
            <w:tcBorders>
              <w:top w:val="single" w:sz="4" w:space="0" w:color="C0C0C0"/>
              <w:left w:val="single" w:sz="4" w:space="0" w:color="C0C0C0"/>
              <w:bottom w:val="single" w:sz="4" w:space="0" w:color="C0C0C0"/>
              <w:right w:val="single" w:sz="4" w:space="0" w:color="C0C0C0"/>
            </w:tcBorders>
            <w:hideMark/>
          </w:tcPr>
          <w:p w14:paraId="3115C5E9"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B563C16"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264BD390" w14:textId="77777777" w:rsidR="00742E59" w:rsidRPr="00197635" w:rsidRDefault="00742E59" w:rsidP="00742E59">
            <w:pPr>
              <w:pStyle w:val="TableText10"/>
            </w:pPr>
            <w:r w:rsidRPr="00197635">
              <w:t>-</w:t>
            </w:r>
          </w:p>
        </w:tc>
      </w:tr>
      <w:tr w:rsidR="00742E59" w:rsidRPr="00197635" w14:paraId="034BED10"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CB924A" w14:textId="77777777" w:rsidR="00742E59" w:rsidRPr="00197635" w:rsidRDefault="00742E59" w:rsidP="00742E59">
            <w:pPr>
              <w:pStyle w:val="TableNumbered"/>
              <w:numPr>
                <w:ilvl w:val="0"/>
                <w:numId w:val="0"/>
              </w:numPr>
              <w:ind w:left="360" w:hanging="360"/>
            </w:pPr>
            <w:r w:rsidRPr="00197635">
              <w:lastRenderedPageBreak/>
              <w:t xml:space="preserve">13 </w:t>
            </w:r>
          </w:p>
        </w:tc>
        <w:tc>
          <w:tcPr>
            <w:tcW w:w="2400" w:type="dxa"/>
            <w:tcBorders>
              <w:top w:val="single" w:sz="4" w:space="0" w:color="C0C0C0"/>
              <w:left w:val="single" w:sz="4" w:space="0" w:color="C0C0C0"/>
              <w:bottom w:val="single" w:sz="4" w:space="0" w:color="C0C0C0"/>
              <w:right w:val="single" w:sz="4" w:space="0" w:color="C0C0C0"/>
            </w:tcBorders>
            <w:hideMark/>
          </w:tcPr>
          <w:p w14:paraId="04B7CAD9" w14:textId="77777777" w:rsidR="00742E59" w:rsidRPr="00197635" w:rsidRDefault="00742E59" w:rsidP="00742E59">
            <w:pPr>
              <w:pStyle w:val="TableText10"/>
            </w:pPr>
            <w:r w:rsidRPr="00197635">
              <w:t>416</w:t>
            </w:r>
          </w:p>
        </w:tc>
        <w:tc>
          <w:tcPr>
            <w:tcW w:w="3720" w:type="dxa"/>
            <w:tcBorders>
              <w:top w:val="single" w:sz="4" w:space="0" w:color="C0C0C0"/>
              <w:left w:val="single" w:sz="4" w:space="0" w:color="C0C0C0"/>
              <w:bottom w:val="single" w:sz="4" w:space="0" w:color="C0C0C0"/>
              <w:right w:val="single" w:sz="4" w:space="0" w:color="C0C0C0"/>
            </w:tcBorders>
            <w:hideMark/>
          </w:tcPr>
          <w:p w14:paraId="19ED8F85" w14:textId="77777777" w:rsidR="00742E59" w:rsidRPr="00197635" w:rsidRDefault="00742E59" w:rsidP="00742E59">
            <w:pPr>
              <w:pStyle w:val="TableText10"/>
            </w:pPr>
            <w:r w:rsidRPr="00197635">
              <w:t>licensed insurer/former licensed insurer not tell MAI commission about event/thing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49A7ACFE"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0A477A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08ED9F3" w14:textId="77777777" w:rsidR="00742E59" w:rsidRPr="00197635" w:rsidRDefault="00742E59" w:rsidP="00742E59">
            <w:pPr>
              <w:pStyle w:val="TableText10"/>
            </w:pPr>
            <w:r w:rsidRPr="00197635">
              <w:t>-</w:t>
            </w:r>
          </w:p>
        </w:tc>
      </w:tr>
      <w:tr w:rsidR="00742E59" w:rsidRPr="00197635" w14:paraId="4F38F2F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D2319E" w14:textId="77777777" w:rsidR="00742E59" w:rsidRPr="00197635" w:rsidRDefault="00742E59" w:rsidP="00742E59">
            <w:pPr>
              <w:pStyle w:val="TableNumbered"/>
              <w:numPr>
                <w:ilvl w:val="0"/>
                <w:numId w:val="0"/>
              </w:numPr>
              <w:ind w:left="360" w:hanging="360"/>
            </w:pPr>
            <w:r w:rsidRPr="00197635">
              <w:t xml:space="preserve">14 </w:t>
            </w:r>
          </w:p>
        </w:tc>
        <w:tc>
          <w:tcPr>
            <w:tcW w:w="2400" w:type="dxa"/>
            <w:tcBorders>
              <w:top w:val="single" w:sz="4" w:space="0" w:color="C0C0C0"/>
              <w:left w:val="single" w:sz="4" w:space="0" w:color="C0C0C0"/>
              <w:bottom w:val="single" w:sz="4" w:space="0" w:color="C0C0C0"/>
              <w:right w:val="single" w:sz="4" w:space="0" w:color="C0C0C0"/>
            </w:tcBorders>
            <w:hideMark/>
          </w:tcPr>
          <w:p w14:paraId="24C63F38" w14:textId="77777777" w:rsidR="00742E59" w:rsidRPr="00197635" w:rsidRDefault="00742E59" w:rsidP="00742E59">
            <w:pPr>
              <w:pStyle w:val="TableText10"/>
            </w:pPr>
            <w:r w:rsidRPr="00197635">
              <w:t>417</w:t>
            </w:r>
          </w:p>
        </w:tc>
        <w:tc>
          <w:tcPr>
            <w:tcW w:w="3720" w:type="dxa"/>
            <w:tcBorders>
              <w:top w:val="single" w:sz="4" w:space="0" w:color="C0C0C0"/>
              <w:left w:val="single" w:sz="4" w:space="0" w:color="C0C0C0"/>
              <w:bottom w:val="single" w:sz="4" w:space="0" w:color="C0C0C0"/>
              <w:right w:val="single" w:sz="4" w:space="0" w:color="C0C0C0"/>
            </w:tcBorders>
            <w:hideMark/>
          </w:tcPr>
          <w:p w14:paraId="6474171A" w14:textId="77777777" w:rsidR="00742E59" w:rsidRPr="00197635" w:rsidRDefault="00742E59" w:rsidP="00742E59">
            <w:pPr>
              <w:pStyle w:val="TableText10"/>
            </w:pPr>
            <w:r w:rsidRPr="00197635">
              <w:t>licensed insurer not tell MAI commission about decrease/proposed decrease in issued capital of the insurer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54A73B24"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E94AB7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8820650" w14:textId="77777777" w:rsidR="00742E59" w:rsidRPr="00197635" w:rsidRDefault="00742E59" w:rsidP="00742E59">
            <w:pPr>
              <w:pStyle w:val="TableText10"/>
            </w:pPr>
            <w:r w:rsidRPr="00197635">
              <w:t>-</w:t>
            </w:r>
          </w:p>
        </w:tc>
      </w:tr>
      <w:tr w:rsidR="00742E59" w:rsidRPr="00197635" w14:paraId="50FE6CE2"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CEE27F" w14:textId="77777777" w:rsidR="00742E59" w:rsidRPr="00197635" w:rsidRDefault="00742E59" w:rsidP="00742E59">
            <w:pPr>
              <w:pStyle w:val="TableNumbered"/>
              <w:numPr>
                <w:ilvl w:val="0"/>
                <w:numId w:val="0"/>
              </w:numPr>
              <w:ind w:left="360" w:hanging="360"/>
            </w:pPr>
            <w:r w:rsidRPr="00197635">
              <w:t xml:space="preserve">15 </w:t>
            </w:r>
          </w:p>
        </w:tc>
        <w:tc>
          <w:tcPr>
            <w:tcW w:w="2400" w:type="dxa"/>
            <w:tcBorders>
              <w:top w:val="single" w:sz="4" w:space="0" w:color="C0C0C0"/>
              <w:left w:val="single" w:sz="4" w:space="0" w:color="C0C0C0"/>
              <w:bottom w:val="single" w:sz="4" w:space="0" w:color="C0C0C0"/>
              <w:right w:val="single" w:sz="4" w:space="0" w:color="C0C0C0"/>
            </w:tcBorders>
            <w:hideMark/>
          </w:tcPr>
          <w:p w14:paraId="59D41560" w14:textId="77777777" w:rsidR="00742E59" w:rsidRPr="00197635" w:rsidRDefault="00742E59" w:rsidP="00742E59">
            <w:pPr>
              <w:pStyle w:val="TableText10"/>
            </w:pPr>
            <w:r w:rsidRPr="00197635">
              <w:t>418 (1)</w:t>
            </w:r>
          </w:p>
        </w:tc>
        <w:tc>
          <w:tcPr>
            <w:tcW w:w="3720" w:type="dxa"/>
            <w:tcBorders>
              <w:top w:val="single" w:sz="4" w:space="0" w:color="C0C0C0"/>
              <w:left w:val="single" w:sz="4" w:space="0" w:color="C0C0C0"/>
              <w:bottom w:val="single" w:sz="4" w:space="0" w:color="C0C0C0"/>
              <w:right w:val="single" w:sz="4" w:space="0" w:color="C0C0C0"/>
            </w:tcBorders>
            <w:hideMark/>
          </w:tcPr>
          <w:p w14:paraId="3844EBA7" w14:textId="77777777" w:rsidR="00742E59" w:rsidRPr="00197635" w:rsidRDefault="00742E59" w:rsidP="00742E59">
            <w:pPr>
              <w:pStyle w:val="TableText10"/>
            </w:pPr>
            <w:r w:rsidRPr="00197635">
              <w:t>licensed insurer not tell MAI commission about receiving bidder’s statement or target’s statement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47112F19"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948AC38"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403CDE3" w14:textId="77777777" w:rsidR="00742E59" w:rsidRPr="00197635" w:rsidRDefault="00742E59" w:rsidP="00742E59">
            <w:pPr>
              <w:pStyle w:val="TableText10"/>
            </w:pPr>
            <w:r w:rsidRPr="00197635">
              <w:t>-</w:t>
            </w:r>
          </w:p>
        </w:tc>
      </w:tr>
      <w:tr w:rsidR="00742E59" w:rsidRPr="00197635" w14:paraId="10C2030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A3F7D6" w14:textId="77777777" w:rsidR="00742E59" w:rsidRPr="00197635" w:rsidRDefault="00742E59" w:rsidP="00742E59">
            <w:pPr>
              <w:pStyle w:val="TableNumbered"/>
              <w:numPr>
                <w:ilvl w:val="0"/>
                <w:numId w:val="0"/>
              </w:numPr>
              <w:ind w:left="360" w:hanging="360"/>
            </w:pPr>
            <w:r w:rsidRPr="00197635">
              <w:t xml:space="preserve">16 </w:t>
            </w:r>
          </w:p>
        </w:tc>
        <w:tc>
          <w:tcPr>
            <w:tcW w:w="2400" w:type="dxa"/>
            <w:tcBorders>
              <w:top w:val="single" w:sz="4" w:space="0" w:color="C0C0C0"/>
              <w:left w:val="single" w:sz="4" w:space="0" w:color="C0C0C0"/>
              <w:bottom w:val="single" w:sz="4" w:space="0" w:color="C0C0C0"/>
              <w:right w:val="single" w:sz="4" w:space="0" w:color="C0C0C0"/>
            </w:tcBorders>
            <w:hideMark/>
          </w:tcPr>
          <w:p w14:paraId="6C67AF7F" w14:textId="77777777" w:rsidR="00742E59" w:rsidRPr="00197635" w:rsidRDefault="00742E59" w:rsidP="00742E59">
            <w:pPr>
              <w:pStyle w:val="TableText10"/>
            </w:pPr>
            <w:r w:rsidRPr="00197635">
              <w:t>425 (1)</w:t>
            </w:r>
          </w:p>
        </w:tc>
        <w:tc>
          <w:tcPr>
            <w:tcW w:w="3720" w:type="dxa"/>
            <w:tcBorders>
              <w:top w:val="single" w:sz="4" w:space="0" w:color="C0C0C0"/>
              <w:left w:val="single" w:sz="4" w:space="0" w:color="C0C0C0"/>
              <w:bottom w:val="single" w:sz="4" w:space="0" w:color="C0C0C0"/>
              <w:right w:val="single" w:sz="4" w:space="0" w:color="C0C0C0"/>
            </w:tcBorders>
            <w:hideMark/>
          </w:tcPr>
          <w:p w14:paraId="60C48469" w14:textId="77777777" w:rsidR="00742E59" w:rsidRPr="00197635" w:rsidRDefault="00742E59" w:rsidP="00742E59">
            <w:pPr>
              <w:pStyle w:val="TableText10"/>
            </w:pPr>
            <w:r w:rsidRPr="00197635">
              <w:t>liquidator of insolvent insurer not give application for defined benefits in relation to motor accident for which insolvent insurer was relevant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6E1891EC"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FA30C83"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D23C824" w14:textId="77777777" w:rsidR="00742E59" w:rsidRPr="00197635" w:rsidRDefault="00742E59" w:rsidP="00742E59">
            <w:pPr>
              <w:pStyle w:val="TableText10"/>
            </w:pPr>
            <w:r w:rsidRPr="00197635">
              <w:t>-</w:t>
            </w:r>
          </w:p>
        </w:tc>
      </w:tr>
      <w:tr w:rsidR="00742E59" w:rsidRPr="00197635" w14:paraId="1FFC20E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FA86B1" w14:textId="77777777" w:rsidR="00742E59" w:rsidRPr="00197635" w:rsidRDefault="00742E59" w:rsidP="00742E59">
            <w:pPr>
              <w:pStyle w:val="TableNumbered"/>
              <w:numPr>
                <w:ilvl w:val="0"/>
                <w:numId w:val="0"/>
              </w:numPr>
              <w:ind w:left="360" w:hanging="360"/>
            </w:pPr>
            <w:r w:rsidRPr="00197635">
              <w:lastRenderedPageBreak/>
              <w:t xml:space="preserve">17 </w:t>
            </w:r>
          </w:p>
        </w:tc>
        <w:tc>
          <w:tcPr>
            <w:tcW w:w="2400" w:type="dxa"/>
            <w:tcBorders>
              <w:top w:val="single" w:sz="4" w:space="0" w:color="C0C0C0"/>
              <w:left w:val="single" w:sz="4" w:space="0" w:color="C0C0C0"/>
              <w:bottom w:val="single" w:sz="4" w:space="0" w:color="C0C0C0"/>
              <w:right w:val="single" w:sz="4" w:space="0" w:color="C0C0C0"/>
            </w:tcBorders>
            <w:hideMark/>
          </w:tcPr>
          <w:p w14:paraId="0F0E3721" w14:textId="77777777" w:rsidR="00742E59" w:rsidRPr="00197635" w:rsidRDefault="00742E59" w:rsidP="00742E59">
            <w:pPr>
              <w:pStyle w:val="TableText10"/>
            </w:pPr>
            <w:r w:rsidRPr="00197635">
              <w:t>425 (2)</w:t>
            </w:r>
          </w:p>
        </w:tc>
        <w:tc>
          <w:tcPr>
            <w:tcW w:w="3720" w:type="dxa"/>
            <w:tcBorders>
              <w:top w:val="single" w:sz="4" w:space="0" w:color="C0C0C0"/>
              <w:left w:val="single" w:sz="4" w:space="0" w:color="C0C0C0"/>
              <w:bottom w:val="single" w:sz="4" w:space="0" w:color="C0C0C0"/>
              <w:right w:val="single" w:sz="4" w:space="0" w:color="C0C0C0"/>
            </w:tcBorders>
            <w:hideMark/>
          </w:tcPr>
          <w:p w14:paraId="2F65A629" w14:textId="77777777" w:rsidR="00742E59" w:rsidRPr="00197635" w:rsidRDefault="00742E59" w:rsidP="00742E59">
            <w:pPr>
              <w:pStyle w:val="TableText10"/>
            </w:pPr>
            <w:r w:rsidRPr="00197635">
              <w:t>liquidator of insolvent insurer not give motor accident claim in relation to MAI policy issued by insolvent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69A43D12"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CC7D4F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9432555" w14:textId="77777777" w:rsidR="00742E59" w:rsidRPr="00197635" w:rsidRDefault="00742E59" w:rsidP="00742E59">
            <w:pPr>
              <w:pStyle w:val="TableText10"/>
            </w:pPr>
            <w:r w:rsidRPr="00197635">
              <w:t>-</w:t>
            </w:r>
          </w:p>
        </w:tc>
      </w:tr>
      <w:tr w:rsidR="00742E59" w:rsidRPr="00197635" w14:paraId="13A92DB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86C424" w14:textId="77777777" w:rsidR="00742E59" w:rsidRPr="00197635" w:rsidRDefault="00742E59" w:rsidP="00742E59">
            <w:pPr>
              <w:pStyle w:val="TableNumbered"/>
              <w:numPr>
                <w:ilvl w:val="0"/>
                <w:numId w:val="0"/>
              </w:numPr>
              <w:ind w:left="360" w:hanging="360"/>
            </w:pPr>
            <w:r w:rsidRPr="00197635">
              <w:t xml:space="preserve">18 </w:t>
            </w:r>
          </w:p>
        </w:tc>
        <w:tc>
          <w:tcPr>
            <w:tcW w:w="2400" w:type="dxa"/>
            <w:tcBorders>
              <w:top w:val="single" w:sz="4" w:space="0" w:color="C0C0C0"/>
              <w:left w:val="single" w:sz="4" w:space="0" w:color="C0C0C0"/>
              <w:bottom w:val="single" w:sz="4" w:space="0" w:color="C0C0C0"/>
              <w:right w:val="single" w:sz="4" w:space="0" w:color="C0C0C0"/>
            </w:tcBorders>
            <w:hideMark/>
          </w:tcPr>
          <w:p w14:paraId="1B1F4F7B" w14:textId="77777777" w:rsidR="00742E59" w:rsidRPr="00197635" w:rsidRDefault="00742E59" w:rsidP="00742E59">
            <w:pPr>
              <w:pStyle w:val="TableText10"/>
            </w:pPr>
            <w:r w:rsidRPr="00197635">
              <w:t>426 (1)</w:t>
            </w:r>
          </w:p>
        </w:tc>
        <w:tc>
          <w:tcPr>
            <w:tcW w:w="3720" w:type="dxa"/>
            <w:tcBorders>
              <w:top w:val="single" w:sz="4" w:space="0" w:color="C0C0C0"/>
              <w:left w:val="single" w:sz="4" w:space="0" w:color="C0C0C0"/>
              <w:bottom w:val="single" w:sz="4" w:space="0" w:color="C0C0C0"/>
              <w:right w:val="single" w:sz="4" w:space="0" w:color="C0C0C0"/>
            </w:tcBorders>
            <w:hideMark/>
          </w:tcPr>
          <w:p w14:paraId="1B38D037" w14:textId="77777777" w:rsidR="00742E59" w:rsidRPr="00197635" w:rsidRDefault="00742E59" w:rsidP="00742E59">
            <w:pPr>
              <w:pStyle w:val="TableText10"/>
            </w:pPr>
            <w:r w:rsidRPr="00197635">
              <w:t>liquidator of insolvent company not give documents or information to nominal defendant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6D98A019"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342E249"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7EFC019" w14:textId="77777777" w:rsidR="00742E59" w:rsidRPr="00197635" w:rsidRDefault="00742E59" w:rsidP="00742E59">
            <w:pPr>
              <w:pStyle w:val="TableText10"/>
            </w:pPr>
            <w:r w:rsidRPr="00197635">
              <w:t>-</w:t>
            </w:r>
          </w:p>
        </w:tc>
      </w:tr>
      <w:tr w:rsidR="00742E59" w:rsidRPr="00197635" w14:paraId="297D5FE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4A9207" w14:textId="77777777" w:rsidR="00742E59" w:rsidRPr="00197635" w:rsidRDefault="00742E59" w:rsidP="00742E59">
            <w:pPr>
              <w:pStyle w:val="TableNumbered"/>
              <w:numPr>
                <w:ilvl w:val="0"/>
                <w:numId w:val="0"/>
              </w:numPr>
              <w:ind w:left="360" w:hanging="360"/>
            </w:pPr>
            <w:r w:rsidRPr="00197635">
              <w:t xml:space="preserve">19 </w:t>
            </w:r>
          </w:p>
        </w:tc>
        <w:tc>
          <w:tcPr>
            <w:tcW w:w="2400" w:type="dxa"/>
            <w:tcBorders>
              <w:top w:val="single" w:sz="4" w:space="0" w:color="C0C0C0"/>
              <w:left w:val="single" w:sz="4" w:space="0" w:color="C0C0C0"/>
              <w:bottom w:val="single" w:sz="4" w:space="0" w:color="C0C0C0"/>
              <w:right w:val="single" w:sz="4" w:space="0" w:color="C0C0C0"/>
            </w:tcBorders>
            <w:hideMark/>
          </w:tcPr>
          <w:p w14:paraId="33D0EF42" w14:textId="77777777" w:rsidR="00742E59" w:rsidRPr="00197635" w:rsidRDefault="00742E59" w:rsidP="00742E59">
            <w:pPr>
              <w:pStyle w:val="TableText10"/>
            </w:pPr>
            <w:r w:rsidRPr="00197635">
              <w:t>427 (1)</w:t>
            </w:r>
          </w:p>
        </w:tc>
        <w:tc>
          <w:tcPr>
            <w:tcW w:w="3720" w:type="dxa"/>
            <w:tcBorders>
              <w:top w:val="single" w:sz="4" w:space="0" w:color="C0C0C0"/>
              <w:left w:val="single" w:sz="4" w:space="0" w:color="C0C0C0"/>
              <w:bottom w:val="single" w:sz="4" w:space="0" w:color="C0C0C0"/>
              <w:right w:val="single" w:sz="4" w:space="0" w:color="C0C0C0"/>
            </w:tcBorders>
            <w:hideMark/>
          </w:tcPr>
          <w:p w14:paraId="71779336" w14:textId="77777777" w:rsidR="00742E59" w:rsidRPr="00197635" w:rsidRDefault="00742E59" w:rsidP="00742E59">
            <w:pPr>
              <w:pStyle w:val="TableText10"/>
            </w:pPr>
            <w:r w:rsidRPr="00197635">
              <w:t>liquidator of insolvent insurer not make documents available to person authorised by Minister to inspect documents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13576F76"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C5BCAA0"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8791DEA" w14:textId="77777777" w:rsidR="00742E59" w:rsidRPr="00197635" w:rsidRDefault="00742E59" w:rsidP="00742E59">
            <w:pPr>
              <w:pStyle w:val="TableText10"/>
            </w:pPr>
            <w:r w:rsidRPr="00197635">
              <w:t>-</w:t>
            </w:r>
          </w:p>
        </w:tc>
      </w:tr>
      <w:tr w:rsidR="00742E59" w:rsidRPr="00197635" w14:paraId="2730F7AA"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D57FE7" w14:textId="77777777" w:rsidR="00742E59" w:rsidRPr="00197635" w:rsidRDefault="00742E59" w:rsidP="00742E59">
            <w:pPr>
              <w:pStyle w:val="TableNumbered"/>
              <w:numPr>
                <w:ilvl w:val="0"/>
                <w:numId w:val="0"/>
              </w:numPr>
              <w:ind w:left="360" w:hanging="360"/>
            </w:pPr>
            <w:r w:rsidRPr="00197635">
              <w:t xml:space="preserve">20 </w:t>
            </w:r>
          </w:p>
        </w:tc>
        <w:tc>
          <w:tcPr>
            <w:tcW w:w="2400" w:type="dxa"/>
            <w:tcBorders>
              <w:top w:val="single" w:sz="4" w:space="0" w:color="C0C0C0"/>
              <w:left w:val="single" w:sz="4" w:space="0" w:color="C0C0C0"/>
              <w:bottom w:val="single" w:sz="4" w:space="0" w:color="C0C0C0"/>
              <w:right w:val="single" w:sz="4" w:space="0" w:color="C0C0C0"/>
            </w:tcBorders>
            <w:hideMark/>
          </w:tcPr>
          <w:p w14:paraId="1E98B057" w14:textId="77777777" w:rsidR="00742E59" w:rsidRPr="00197635" w:rsidRDefault="00742E59" w:rsidP="00742E59">
            <w:pPr>
              <w:pStyle w:val="TableText10"/>
            </w:pPr>
            <w:r w:rsidRPr="00197635">
              <w:t>435 (3)</w:t>
            </w:r>
          </w:p>
        </w:tc>
        <w:tc>
          <w:tcPr>
            <w:tcW w:w="3720" w:type="dxa"/>
            <w:tcBorders>
              <w:top w:val="single" w:sz="4" w:space="0" w:color="C0C0C0"/>
              <w:left w:val="single" w:sz="4" w:space="0" w:color="C0C0C0"/>
              <w:bottom w:val="single" w:sz="4" w:space="0" w:color="C0C0C0"/>
              <w:right w:val="single" w:sz="4" w:space="0" w:color="C0C0C0"/>
            </w:tcBorders>
            <w:hideMark/>
          </w:tcPr>
          <w:p w14:paraId="62B1B0E7" w14:textId="77777777" w:rsidR="00742E59" w:rsidRPr="00197635" w:rsidRDefault="00742E59" w:rsidP="00742E59">
            <w:pPr>
              <w:pStyle w:val="TableText10"/>
            </w:pPr>
            <w:r w:rsidRPr="00197635">
              <w:t>not return authorised person identity card as soon as practicable after person stops being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55DC69B4" w14:textId="77777777" w:rsidR="00742E59" w:rsidRPr="00197635" w:rsidRDefault="00742E59" w:rsidP="00742E59">
            <w:pPr>
              <w:pStyle w:val="TableText10"/>
            </w:pPr>
            <w:r w:rsidRPr="00197635">
              <w:t>1</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3D00BCA"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5F60FF5A" w14:textId="77777777" w:rsidR="00742E59" w:rsidRPr="00197635" w:rsidRDefault="00742E59" w:rsidP="00742E59">
            <w:pPr>
              <w:pStyle w:val="TableText10"/>
            </w:pPr>
            <w:r w:rsidRPr="00197635">
              <w:t>-</w:t>
            </w:r>
          </w:p>
        </w:tc>
      </w:tr>
      <w:tr w:rsidR="00742E59" w:rsidRPr="00197635" w14:paraId="0EF0E984"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99F1AD" w14:textId="77777777" w:rsidR="00742E59" w:rsidRPr="00197635" w:rsidRDefault="00742E59" w:rsidP="00742E59">
            <w:pPr>
              <w:pStyle w:val="TableNumbered"/>
              <w:numPr>
                <w:ilvl w:val="0"/>
                <w:numId w:val="0"/>
              </w:numPr>
              <w:ind w:left="360" w:hanging="360"/>
            </w:pPr>
            <w:r w:rsidRPr="00197635">
              <w:t xml:space="preserve">21 </w:t>
            </w:r>
          </w:p>
        </w:tc>
        <w:tc>
          <w:tcPr>
            <w:tcW w:w="2400" w:type="dxa"/>
            <w:tcBorders>
              <w:top w:val="single" w:sz="4" w:space="0" w:color="C0C0C0"/>
              <w:left w:val="single" w:sz="4" w:space="0" w:color="C0C0C0"/>
              <w:bottom w:val="single" w:sz="4" w:space="0" w:color="C0C0C0"/>
              <w:right w:val="single" w:sz="4" w:space="0" w:color="C0C0C0"/>
            </w:tcBorders>
            <w:hideMark/>
          </w:tcPr>
          <w:p w14:paraId="58D9472C" w14:textId="77777777" w:rsidR="00742E59" w:rsidRPr="00197635" w:rsidRDefault="00742E59" w:rsidP="00742E59">
            <w:pPr>
              <w:pStyle w:val="TableText10"/>
            </w:pPr>
            <w:r w:rsidRPr="00197635">
              <w:t>440 (3)</w:t>
            </w:r>
          </w:p>
        </w:tc>
        <w:tc>
          <w:tcPr>
            <w:tcW w:w="3720" w:type="dxa"/>
            <w:tcBorders>
              <w:top w:val="single" w:sz="4" w:space="0" w:color="C0C0C0"/>
              <w:left w:val="single" w:sz="4" w:space="0" w:color="C0C0C0"/>
              <w:bottom w:val="single" w:sz="4" w:space="0" w:color="C0C0C0"/>
              <w:right w:val="single" w:sz="4" w:space="0" w:color="C0C0C0"/>
            </w:tcBorders>
            <w:hideMark/>
          </w:tcPr>
          <w:p w14:paraId="228C4E35" w14:textId="77777777" w:rsidR="00742E59" w:rsidRPr="00197635" w:rsidRDefault="00742E59" w:rsidP="00742E59">
            <w:pPr>
              <w:pStyle w:val="TableText10"/>
            </w:pPr>
            <w:r w:rsidRPr="00197635">
              <w:t>not take all reasonable steps to comply with requirement of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7BA11E51"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150C2C"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580F2D7" w14:textId="77777777" w:rsidR="00742E59" w:rsidRPr="00197635" w:rsidRDefault="00742E59" w:rsidP="00742E59">
            <w:pPr>
              <w:pStyle w:val="TableText10"/>
            </w:pPr>
            <w:r w:rsidRPr="00197635">
              <w:t>-</w:t>
            </w:r>
          </w:p>
        </w:tc>
      </w:tr>
      <w:tr w:rsidR="00742E59" w:rsidRPr="00197635" w14:paraId="0B645B2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3B2466" w14:textId="77777777" w:rsidR="00742E59" w:rsidRPr="00197635" w:rsidRDefault="00742E59" w:rsidP="00742E59">
            <w:pPr>
              <w:pStyle w:val="TableNumbered"/>
              <w:numPr>
                <w:ilvl w:val="0"/>
                <w:numId w:val="0"/>
              </w:numPr>
              <w:ind w:left="360" w:hanging="360"/>
            </w:pPr>
            <w:r w:rsidRPr="00197635">
              <w:lastRenderedPageBreak/>
              <w:t xml:space="preserve">22 </w:t>
            </w:r>
          </w:p>
        </w:tc>
        <w:tc>
          <w:tcPr>
            <w:tcW w:w="2400" w:type="dxa"/>
            <w:tcBorders>
              <w:top w:val="single" w:sz="4" w:space="0" w:color="C0C0C0"/>
              <w:left w:val="single" w:sz="4" w:space="0" w:color="C0C0C0"/>
              <w:bottom w:val="single" w:sz="4" w:space="0" w:color="C0C0C0"/>
              <w:right w:val="single" w:sz="4" w:space="0" w:color="C0C0C0"/>
            </w:tcBorders>
            <w:hideMark/>
          </w:tcPr>
          <w:p w14:paraId="36F046C8" w14:textId="77777777" w:rsidR="00742E59" w:rsidRPr="00197635" w:rsidRDefault="00742E59" w:rsidP="00742E59">
            <w:pPr>
              <w:pStyle w:val="TableText10"/>
            </w:pPr>
            <w:r w:rsidRPr="00197635">
              <w:t>441 (5)</w:t>
            </w:r>
          </w:p>
        </w:tc>
        <w:tc>
          <w:tcPr>
            <w:tcW w:w="3720" w:type="dxa"/>
            <w:tcBorders>
              <w:top w:val="single" w:sz="4" w:space="0" w:color="C0C0C0"/>
              <w:left w:val="single" w:sz="4" w:space="0" w:color="C0C0C0"/>
              <w:bottom w:val="single" w:sz="4" w:space="0" w:color="C0C0C0"/>
              <w:right w:val="single" w:sz="4" w:space="0" w:color="C0C0C0"/>
            </w:tcBorders>
            <w:hideMark/>
          </w:tcPr>
          <w:p w14:paraId="3AD82572" w14:textId="77777777" w:rsidR="00742E59" w:rsidRPr="00197635" w:rsidRDefault="00742E59" w:rsidP="00742E59">
            <w:pPr>
              <w:pStyle w:val="TableText10"/>
            </w:pPr>
            <w:r w:rsidRPr="00197635">
              <w:t>interfere with seized thing without authorised person’s approval</w:t>
            </w:r>
          </w:p>
        </w:tc>
        <w:tc>
          <w:tcPr>
            <w:tcW w:w="1320" w:type="dxa"/>
            <w:tcBorders>
              <w:top w:val="single" w:sz="4" w:space="0" w:color="C0C0C0"/>
              <w:left w:val="single" w:sz="4" w:space="0" w:color="C0C0C0"/>
              <w:bottom w:val="single" w:sz="4" w:space="0" w:color="C0C0C0"/>
              <w:right w:val="single" w:sz="4" w:space="0" w:color="C0C0C0"/>
            </w:tcBorders>
            <w:hideMark/>
          </w:tcPr>
          <w:p w14:paraId="11216880"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9B2A10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4D99CE1" w14:textId="77777777" w:rsidR="00742E59" w:rsidRPr="00197635" w:rsidRDefault="00742E59" w:rsidP="00742E59">
            <w:pPr>
              <w:pStyle w:val="TableText10"/>
            </w:pPr>
            <w:r w:rsidRPr="00197635">
              <w:t>-</w:t>
            </w:r>
          </w:p>
        </w:tc>
      </w:tr>
      <w:tr w:rsidR="00742E59" w:rsidRPr="00197635" w14:paraId="0759B72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0A955B" w14:textId="77777777" w:rsidR="00742E59" w:rsidRPr="00197635" w:rsidRDefault="00742E59" w:rsidP="00742E59">
            <w:pPr>
              <w:pStyle w:val="TableNumbered"/>
              <w:numPr>
                <w:ilvl w:val="0"/>
                <w:numId w:val="0"/>
              </w:numPr>
              <w:ind w:left="360" w:hanging="360"/>
            </w:pPr>
            <w:r w:rsidRPr="00197635">
              <w:t xml:space="preserve">23 </w:t>
            </w:r>
          </w:p>
        </w:tc>
        <w:tc>
          <w:tcPr>
            <w:tcW w:w="2400" w:type="dxa"/>
            <w:tcBorders>
              <w:top w:val="single" w:sz="4" w:space="0" w:color="C0C0C0"/>
              <w:left w:val="single" w:sz="4" w:space="0" w:color="C0C0C0"/>
              <w:bottom w:val="single" w:sz="4" w:space="0" w:color="C0C0C0"/>
              <w:right w:val="single" w:sz="4" w:space="0" w:color="C0C0C0"/>
            </w:tcBorders>
            <w:hideMark/>
          </w:tcPr>
          <w:p w14:paraId="45108CE4" w14:textId="77777777" w:rsidR="00742E59" w:rsidRPr="00197635" w:rsidRDefault="00742E59" w:rsidP="00742E59">
            <w:pPr>
              <w:pStyle w:val="TableText10"/>
            </w:pPr>
            <w:r w:rsidRPr="00197635">
              <w:t>442 (4)</w:t>
            </w:r>
          </w:p>
        </w:tc>
        <w:tc>
          <w:tcPr>
            <w:tcW w:w="3720" w:type="dxa"/>
            <w:tcBorders>
              <w:top w:val="single" w:sz="4" w:space="0" w:color="C0C0C0"/>
              <w:left w:val="single" w:sz="4" w:space="0" w:color="C0C0C0"/>
              <w:bottom w:val="single" w:sz="4" w:space="0" w:color="C0C0C0"/>
              <w:right w:val="single" w:sz="4" w:space="0" w:color="C0C0C0"/>
            </w:tcBorders>
            <w:hideMark/>
          </w:tcPr>
          <w:p w14:paraId="26F9CF96" w14:textId="77777777" w:rsidR="00742E59" w:rsidRPr="00197635" w:rsidRDefault="00742E59" w:rsidP="00742E59">
            <w:pPr>
              <w:pStyle w:val="TableText10"/>
            </w:pPr>
            <w:r w:rsidRPr="00197635">
              <w:t>not comply with requirement of authorised person to give name and address</w:t>
            </w:r>
          </w:p>
        </w:tc>
        <w:tc>
          <w:tcPr>
            <w:tcW w:w="1320" w:type="dxa"/>
            <w:tcBorders>
              <w:top w:val="single" w:sz="4" w:space="0" w:color="C0C0C0"/>
              <w:left w:val="single" w:sz="4" w:space="0" w:color="C0C0C0"/>
              <w:bottom w:val="single" w:sz="4" w:space="0" w:color="C0C0C0"/>
              <w:right w:val="single" w:sz="4" w:space="0" w:color="C0C0C0"/>
            </w:tcBorders>
            <w:hideMark/>
          </w:tcPr>
          <w:p w14:paraId="589D6F47" w14:textId="77777777" w:rsidR="00742E59" w:rsidRPr="00197635" w:rsidRDefault="00742E59" w:rsidP="00742E59">
            <w:pPr>
              <w:pStyle w:val="TableText10"/>
            </w:pPr>
            <w:r w:rsidRPr="00197635">
              <w:t>10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AC2E311"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18DC8B6" w14:textId="77777777" w:rsidR="00742E59" w:rsidRPr="00197635" w:rsidRDefault="00742E59" w:rsidP="00742E59">
            <w:pPr>
              <w:pStyle w:val="TableText10"/>
            </w:pPr>
            <w:r w:rsidRPr="00197635">
              <w:t>-</w:t>
            </w:r>
          </w:p>
        </w:tc>
      </w:tr>
      <w:tr w:rsidR="00742E59" w:rsidRPr="00197635" w14:paraId="32CAE0B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D4F0A6" w14:textId="77777777" w:rsidR="00742E59" w:rsidRPr="00197635" w:rsidRDefault="00742E59" w:rsidP="00742E59">
            <w:pPr>
              <w:pStyle w:val="TableNumbered"/>
              <w:numPr>
                <w:ilvl w:val="0"/>
                <w:numId w:val="0"/>
              </w:numPr>
              <w:ind w:left="360" w:hanging="360"/>
            </w:pPr>
            <w:r w:rsidRPr="00197635">
              <w:t xml:space="preserve">24 </w:t>
            </w:r>
          </w:p>
        </w:tc>
        <w:tc>
          <w:tcPr>
            <w:tcW w:w="2400" w:type="dxa"/>
            <w:tcBorders>
              <w:top w:val="single" w:sz="4" w:space="0" w:color="C0C0C0"/>
              <w:left w:val="single" w:sz="4" w:space="0" w:color="C0C0C0"/>
              <w:bottom w:val="single" w:sz="4" w:space="0" w:color="C0C0C0"/>
              <w:right w:val="single" w:sz="4" w:space="0" w:color="C0C0C0"/>
            </w:tcBorders>
            <w:hideMark/>
          </w:tcPr>
          <w:p w14:paraId="5F20C5BA" w14:textId="77777777" w:rsidR="00742E59" w:rsidRPr="00197635" w:rsidRDefault="00742E59" w:rsidP="00742E59">
            <w:pPr>
              <w:pStyle w:val="TableText10"/>
            </w:pPr>
            <w:r w:rsidRPr="00197635">
              <w:t>463 (2)</w:t>
            </w:r>
          </w:p>
        </w:tc>
        <w:tc>
          <w:tcPr>
            <w:tcW w:w="3720" w:type="dxa"/>
            <w:tcBorders>
              <w:top w:val="single" w:sz="4" w:space="0" w:color="C0C0C0"/>
              <w:left w:val="single" w:sz="4" w:space="0" w:color="C0C0C0"/>
              <w:bottom w:val="single" w:sz="4" w:space="0" w:color="C0C0C0"/>
              <w:right w:val="single" w:sz="4" w:space="0" w:color="C0C0C0"/>
            </w:tcBorders>
            <w:hideMark/>
          </w:tcPr>
          <w:p w14:paraId="074E5DF8" w14:textId="77777777" w:rsidR="00742E59" w:rsidRPr="00197635" w:rsidRDefault="00742E59" w:rsidP="00742E59">
            <w:pPr>
              <w:pStyle w:val="TableText10"/>
            </w:pPr>
            <w:r w:rsidRPr="00197635">
              <w:t>licensed insurer not comply with MAI commission request for investment details within time stated in request</w:t>
            </w:r>
          </w:p>
        </w:tc>
        <w:tc>
          <w:tcPr>
            <w:tcW w:w="1320" w:type="dxa"/>
            <w:tcBorders>
              <w:top w:val="single" w:sz="4" w:space="0" w:color="C0C0C0"/>
              <w:left w:val="single" w:sz="4" w:space="0" w:color="C0C0C0"/>
              <w:bottom w:val="single" w:sz="4" w:space="0" w:color="C0C0C0"/>
              <w:right w:val="single" w:sz="4" w:space="0" w:color="C0C0C0"/>
            </w:tcBorders>
            <w:hideMark/>
          </w:tcPr>
          <w:p w14:paraId="6477AE0F"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E5D73C7"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22F7C93" w14:textId="77777777" w:rsidR="00742E59" w:rsidRPr="00197635" w:rsidRDefault="00742E59" w:rsidP="00742E59">
            <w:pPr>
              <w:pStyle w:val="TableText10"/>
            </w:pPr>
            <w:r w:rsidRPr="00197635">
              <w:t>-</w:t>
            </w:r>
          </w:p>
        </w:tc>
      </w:tr>
      <w:tr w:rsidR="00742E59" w:rsidRPr="00197635" w14:paraId="399202D6"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1C2ACB" w14:textId="77777777" w:rsidR="00742E59" w:rsidRPr="00197635" w:rsidRDefault="00742E59" w:rsidP="00742E59">
            <w:pPr>
              <w:pStyle w:val="TableNumbered"/>
              <w:numPr>
                <w:ilvl w:val="0"/>
                <w:numId w:val="0"/>
              </w:numPr>
              <w:ind w:left="360" w:hanging="360"/>
            </w:pPr>
            <w:r w:rsidRPr="00197635">
              <w:t xml:space="preserve">25 </w:t>
            </w:r>
          </w:p>
        </w:tc>
        <w:tc>
          <w:tcPr>
            <w:tcW w:w="2400" w:type="dxa"/>
            <w:tcBorders>
              <w:top w:val="single" w:sz="4" w:space="0" w:color="C0C0C0"/>
              <w:left w:val="single" w:sz="4" w:space="0" w:color="C0C0C0"/>
              <w:bottom w:val="single" w:sz="4" w:space="0" w:color="C0C0C0"/>
              <w:right w:val="single" w:sz="4" w:space="0" w:color="C0C0C0"/>
            </w:tcBorders>
            <w:hideMark/>
          </w:tcPr>
          <w:p w14:paraId="4FA284D0" w14:textId="77777777" w:rsidR="00742E59" w:rsidRPr="00197635" w:rsidRDefault="00742E59" w:rsidP="00742E59">
            <w:pPr>
              <w:pStyle w:val="TableText10"/>
            </w:pPr>
            <w:r w:rsidRPr="00197635">
              <w:t>465 (1)</w:t>
            </w:r>
          </w:p>
        </w:tc>
        <w:tc>
          <w:tcPr>
            <w:tcW w:w="3720" w:type="dxa"/>
            <w:tcBorders>
              <w:top w:val="single" w:sz="4" w:space="0" w:color="C0C0C0"/>
              <w:left w:val="single" w:sz="4" w:space="0" w:color="C0C0C0"/>
              <w:bottom w:val="single" w:sz="4" w:space="0" w:color="C0C0C0"/>
              <w:right w:val="single" w:sz="4" w:space="0" w:color="C0C0C0"/>
            </w:tcBorders>
            <w:hideMark/>
          </w:tcPr>
          <w:p w14:paraId="28CDFBF3" w14:textId="77777777" w:rsidR="00742E59" w:rsidRPr="00197635" w:rsidRDefault="00742E59" w:rsidP="00742E59">
            <w:pPr>
              <w:pStyle w:val="TableText10"/>
            </w:pPr>
            <w:r w:rsidRPr="00197635">
              <w:t>licensed insurer not give MAI commission required information/periodic return/document</w:t>
            </w:r>
          </w:p>
        </w:tc>
        <w:tc>
          <w:tcPr>
            <w:tcW w:w="1320" w:type="dxa"/>
            <w:tcBorders>
              <w:top w:val="single" w:sz="4" w:space="0" w:color="C0C0C0"/>
              <w:left w:val="single" w:sz="4" w:space="0" w:color="C0C0C0"/>
              <w:bottom w:val="single" w:sz="4" w:space="0" w:color="C0C0C0"/>
              <w:right w:val="single" w:sz="4" w:space="0" w:color="C0C0C0"/>
            </w:tcBorders>
            <w:hideMark/>
          </w:tcPr>
          <w:p w14:paraId="014771B2"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CE17A07"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1133981" w14:textId="77777777" w:rsidR="00742E59" w:rsidRPr="00197635" w:rsidRDefault="00742E59" w:rsidP="00742E59">
            <w:pPr>
              <w:pStyle w:val="TableText10"/>
            </w:pPr>
            <w:r w:rsidRPr="00197635">
              <w:t>-</w:t>
            </w:r>
          </w:p>
        </w:tc>
      </w:tr>
      <w:tr w:rsidR="00742E59" w:rsidRPr="00197635" w14:paraId="17A7F0C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839C5E" w14:textId="77777777" w:rsidR="00742E59" w:rsidRPr="00197635" w:rsidRDefault="00742E59" w:rsidP="00742E59">
            <w:pPr>
              <w:pStyle w:val="TableNumbered"/>
              <w:numPr>
                <w:ilvl w:val="0"/>
                <w:numId w:val="0"/>
              </w:numPr>
              <w:ind w:left="360" w:hanging="360"/>
            </w:pPr>
            <w:r w:rsidRPr="00197635">
              <w:t xml:space="preserve">26 </w:t>
            </w:r>
          </w:p>
        </w:tc>
        <w:tc>
          <w:tcPr>
            <w:tcW w:w="2400" w:type="dxa"/>
            <w:tcBorders>
              <w:top w:val="single" w:sz="4" w:space="0" w:color="C0C0C0"/>
              <w:left w:val="single" w:sz="4" w:space="0" w:color="C0C0C0"/>
              <w:bottom w:val="single" w:sz="4" w:space="0" w:color="C0C0C0"/>
              <w:right w:val="single" w:sz="4" w:space="0" w:color="C0C0C0"/>
            </w:tcBorders>
            <w:hideMark/>
          </w:tcPr>
          <w:p w14:paraId="211286B6" w14:textId="77777777" w:rsidR="00742E59" w:rsidRPr="00197635" w:rsidRDefault="00742E59" w:rsidP="00742E59">
            <w:pPr>
              <w:pStyle w:val="TableText10"/>
            </w:pPr>
            <w:r w:rsidRPr="00197635">
              <w:t>465 (2)</w:t>
            </w:r>
          </w:p>
        </w:tc>
        <w:tc>
          <w:tcPr>
            <w:tcW w:w="3720" w:type="dxa"/>
            <w:tcBorders>
              <w:top w:val="single" w:sz="4" w:space="0" w:color="C0C0C0"/>
              <w:left w:val="single" w:sz="4" w:space="0" w:color="C0C0C0"/>
              <w:bottom w:val="single" w:sz="4" w:space="0" w:color="C0C0C0"/>
              <w:right w:val="single" w:sz="4" w:space="0" w:color="C0C0C0"/>
            </w:tcBorders>
            <w:hideMark/>
          </w:tcPr>
          <w:p w14:paraId="5EC6AF4F" w14:textId="77777777" w:rsidR="00742E59" w:rsidRPr="00197635" w:rsidRDefault="00742E59" w:rsidP="00742E59">
            <w:pPr>
              <w:pStyle w:val="TableText10"/>
            </w:pPr>
            <w:r w:rsidRPr="00197635">
              <w:t xml:space="preserve">licensed insurer not give required information, periodic return or document to MAI commission in required way or time </w:t>
            </w:r>
          </w:p>
        </w:tc>
        <w:tc>
          <w:tcPr>
            <w:tcW w:w="1320" w:type="dxa"/>
            <w:tcBorders>
              <w:top w:val="single" w:sz="4" w:space="0" w:color="C0C0C0"/>
              <w:left w:val="single" w:sz="4" w:space="0" w:color="C0C0C0"/>
              <w:bottom w:val="single" w:sz="4" w:space="0" w:color="C0C0C0"/>
              <w:right w:val="single" w:sz="4" w:space="0" w:color="C0C0C0"/>
            </w:tcBorders>
            <w:hideMark/>
          </w:tcPr>
          <w:p w14:paraId="07405693"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A45F5F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8F98673" w14:textId="77777777" w:rsidR="00742E59" w:rsidRPr="00197635" w:rsidRDefault="00742E59" w:rsidP="00742E59">
            <w:pPr>
              <w:pStyle w:val="TableText10"/>
            </w:pPr>
            <w:r w:rsidRPr="00197635">
              <w:t>-</w:t>
            </w:r>
          </w:p>
        </w:tc>
      </w:tr>
      <w:tr w:rsidR="00742E59" w:rsidRPr="00197635" w14:paraId="7126CC4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CDA83D" w14:textId="77777777" w:rsidR="00742E59" w:rsidRPr="00197635" w:rsidRDefault="00742E59" w:rsidP="00742E59">
            <w:pPr>
              <w:pStyle w:val="TableNumbered"/>
              <w:numPr>
                <w:ilvl w:val="0"/>
                <w:numId w:val="0"/>
              </w:numPr>
              <w:ind w:left="360" w:hanging="360"/>
            </w:pPr>
            <w:r w:rsidRPr="00197635">
              <w:lastRenderedPageBreak/>
              <w:t xml:space="preserve">27 </w:t>
            </w:r>
          </w:p>
        </w:tc>
        <w:tc>
          <w:tcPr>
            <w:tcW w:w="2400" w:type="dxa"/>
            <w:tcBorders>
              <w:top w:val="single" w:sz="4" w:space="0" w:color="C0C0C0"/>
              <w:left w:val="single" w:sz="4" w:space="0" w:color="C0C0C0"/>
              <w:bottom w:val="single" w:sz="4" w:space="0" w:color="C0C0C0"/>
              <w:right w:val="single" w:sz="4" w:space="0" w:color="C0C0C0"/>
            </w:tcBorders>
            <w:hideMark/>
          </w:tcPr>
          <w:p w14:paraId="0CBBF5BE" w14:textId="77777777" w:rsidR="00742E59" w:rsidRPr="00197635" w:rsidRDefault="00742E59" w:rsidP="00742E59">
            <w:pPr>
              <w:pStyle w:val="TableText10"/>
            </w:pPr>
            <w:r w:rsidRPr="00197635">
              <w:t>476 (1)</w:t>
            </w:r>
          </w:p>
        </w:tc>
        <w:tc>
          <w:tcPr>
            <w:tcW w:w="3720" w:type="dxa"/>
            <w:tcBorders>
              <w:top w:val="single" w:sz="4" w:space="0" w:color="C0C0C0"/>
              <w:left w:val="single" w:sz="4" w:space="0" w:color="C0C0C0"/>
              <w:bottom w:val="single" w:sz="4" w:space="0" w:color="C0C0C0"/>
              <w:right w:val="single" w:sz="4" w:space="0" w:color="C0C0C0"/>
            </w:tcBorders>
            <w:hideMark/>
          </w:tcPr>
          <w:p w14:paraId="21CF3BBD" w14:textId="77777777" w:rsidR="00742E59" w:rsidRPr="00197635" w:rsidRDefault="00742E59" w:rsidP="00742E59">
            <w:pPr>
              <w:pStyle w:val="TableText10"/>
            </w:pPr>
            <w:r w:rsidRPr="00197635">
              <w:t>use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2633809A"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0D95D9A"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DE8A5A0" w14:textId="77777777" w:rsidR="00742E59" w:rsidRPr="00197635" w:rsidRDefault="00742E59" w:rsidP="00742E59">
            <w:pPr>
              <w:pStyle w:val="TableText10"/>
            </w:pPr>
            <w:r w:rsidRPr="00197635">
              <w:t>-</w:t>
            </w:r>
          </w:p>
        </w:tc>
      </w:tr>
      <w:tr w:rsidR="00742E59" w:rsidRPr="00197635" w14:paraId="66079880"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78BCBA" w14:textId="77777777" w:rsidR="00742E59" w:rsidRPr="00197635" w:rsidRDefault="00742E59" w:rsidP="00742E59">
            <w:pPr>
              <w:pStyle w:val="TableNumbered"/>
              <w:numPr>
                <w:ilvl w:val="0"/>
                <w:numId w:val="0"/>
              </w:numPr>
              <w:ind w:left="360" w:hanging="360"/>
            </w:pPr>
            <w:r w:rsidRPr="00197635">
              <w:t xml:space="preserve">28 </w:t>
            </w:r>
          </w:p>
        </w:tc>
        <w:tc>
          <w:tcPr>
            <w:tcW w:w="2400" w:type="dxa"/>
            <w:tcBorders>
              <w:top w:val="single" w:sz="4" w:space="0" w:color="C0C0C0"/>
              <w:left w:val="single" w:sz="4" w:space="0" w:color="C0C0C0"/>
              <w:bottom w:val="single" w:sz="4" w:space="0" w:color="C0C0C0"/>
              <w:right w:val="single" w:sz="4" w:space="0" w:color="C0C0C0"/>
            </w:tcBorders>
            <w:hideMark/>
          </w:tcPr>
          <w:p w14:paraId="4AED1718" w14:textId="77777777" w:rsidR="00742E59" w:rsidRPr="00197635" w:rsidRDefault="00742E59" w:rsidP="00742E59">
            <w:pPr>
              <w:pStyle w:val="TableText10"/>
            </w:pPr>
            <w:r w:rsidRPr="00197635">
              <w:t>476 (2)</w:t>
            </w:r>
          </w:p>
        </w:tc>
        <w:tc>
          <w:tcPr>
            <w:tcW w:w="3720" w:type="dxa"/>
            <w:tcBorders>
              <w:top w:val="single" w:sz="4" w:space="0" w:color="C0C0C0"/>
              <w:left w:val="single" w:sz="4" w:space="0" w:color="C0C0C0"/>
              <w:bottom w:val="single" w:sz="4" w:space="0" w:color="C0C0C0"/>
              <w:right w:val="single" w:sz="4" w:space="0" w:color="C0C0C0"/>
            </w:tcBorders>
            <w:hideMark/>
          </w:tcPr>
          <w:p w14:paraId="049BC060" w14:textId="77777777" w:rsidR="00742E59" w:rsidRPr="00197635" w:rsidRDefault="00742E59" w:rsidP="00742E59">
            <w:pPr>
              <w:pStyle w:val="TableText10"/>
            </w:pPr>
            <w:r w:rsidRPr="00197635">
              <w:t>divulge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662FCF61"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333B86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235D3B6" w14:textId="77777777" w:rsidR="00742E59" w:rsidRPr="00197635" w:rsidRDefault="00742E59" w:rsidP="00742E59">
            <w:pPr>
              <w:pStyle w:val="TableText10"/>
            </w:pPr>
            <w:r w:rsidRPr="00197635">
              <w:t>-</w:t>
            </w:r>
          </w:p>
        </w:tc>
      </w:tr>
      <w:tr w:rsidR="00742E59" w:rsidRPr="00197635" w14:paraId="5F248A7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C7246DC" w14:textId="77777777" w:rsidR="00742E59" w:rsidRPr="00197635" w:rsidRDefault="00742E59" w:rsidP="00742E59">
            <w:pPr>
              <w:pStyle w:val="TableNumbered"/>
              <w:numPr>
                <w:ilvl w:val="0"/>
                <w:numId w:val="0"/>
              </w:numPr>
              <w:ind w:left="360" w:hanging="360"/>
            </w:pPr>
            <w:r w:rsidRPr="00197635">
              <w:t xml:space="preserve">29 </w:t>
            </w:r>
          </w:p>
        </w:tc>
        <w:tc>
          <w:tcPr>
            <w:tcW w:w="2400" w:type="dxa"/>
            <w:tcBorders>
              <w:top w:val="single" w:sz="4" w:space="0" w:color="C0C0C0"/>
              <w:left w:val="single" w:sz="4" w:space="0" w:color="C0C0C0"/>
              <w:bottom w:val="single" w:sz="4" w:space="0" w:color="C0C0C0"/>
              <w:right w:val="single" w:sz="4" w:space="0" w:color="C0C0C0"/>
            </w:tcBorders>
            <w:hideMark/>
          </w:tcPr>
          <w:p w14:paraId="57154707" w14:textId="77777777" w:rsidR="00742E59" w:rsidRPr="00197635" w:rsidRDefault="00742E59" w:rsidP="00742E59">
            <w:pPr>
              <w:pStyle w:val="TableText10"/>
            </w:pPr>
            <w:r w:rsidRPr="00197635">
              <w:t>485 (1)</w:t>
            </w:r>
          </w:p>
        </w:tc>
        <w:tc>
          <w:tcPr>
            <w:tcW w:w="3720" w:type="dxa"/>
            <w:tcBorders>
              <w:top w:val="single" w:sz="4" w:space="0" w:color="C0C0C0"/>
              <w:left w:val="single" w:sz="4" w:space="0" w:color="C0C0C0"/>
              <w:bottom w:val="single" w:sz="4" w:space="0" w:color="C0C0C0"/>
              <w:right w:val="single" w:sz="4" w:space="0" w:color="C0C0C0"/>
            </w:tcBorders>
            <w:hideMark/>
          </w:tcPr>
          <w:p w14:paraId="6652C0F7" w14:textId="77777777" w:rsidR="00742E59" w:rsidRPr="00197635" w:rsidRDefault="00742E59" w:rsidP="00742E59">
            <w:pPr>
              <w:pStyle w:val="TableText10"/>
            </w:pPr>
            <w:r w:rsidRPr="00197635">
              <w:t>lawyer/related entity give consideration for referral of motor accident claim/application for defined benefits</w:t>
            </w:r>
          </w:p>
        </w:tc>
        <w:tc>
          <w:tcPr>
            <w:tcW w:w="1320" w:type="dxa"/>
            <w:tcBorders>
              <w:top w:val="single" w:sz="4" w:space="0" w:color="C0C0C0"/>
              <w:left w:val="single" w:sz="4" w:space="0" w:color="C0C0C0"/>
              <w:bottom w:val="single" w:sz="4" w:space="0" w:color="C0C0C0"/>
              <w:right w:val="single" w:sz="4" w:space="0" w:color="C0C0C0"/>
            </w:tcBorders>
            <w:hideMark/>
          </w:tcPr>
          <w:p w14:paraId="0FC1B360" w14:textId="77777777" w:rsidR="00742E59" w:rsidRPr="00197635" w:rsidRDefault="00742E59" w:rsidP="00742E59">
            <w:pPr>
              <w:pStyle w:val="TableText10"/>
            </w:pPr>
            <w:r w:rsidRPr="00197635">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50B3614"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A266CB0" w14:textId="77777777" w:rsidR="00742E59" w:rsidRPr="00197635" w:rsidRDefault="00742E59" w:rsidP="00742E59">
            <w:pPr>
              <w:pStyle w:val="TableText10"/>
            </w:pPr>
            <w:r w:rsidRPr="00197635">
              <w:t>-</w:t>
            </w:r>
          </w:p>
        </w:tc>
      </w:tr>
      <w:tr w:rsidR="00742E59" w:rsidRPr="00197635" w14:paraId="17ACAE82"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E08146" w14:textId="77777777" w:rsidR="00742E59" w:rsidRPr="00197635" w:rsidRDefault="00742E59" w:rsidP="00742E59">
            <w:pPr>
              <w:pStyle w:val="TableNumbered"/>
              <w:numPr>
                <w:ilvl w:val="0"/>
                <w:numId w:val="0"/>
              </w:numPr>
              <w:ind w:left="360" w:hanging="360"/>
            </w:pPr>
            <w:r w:rsidRPr="00197635">
              <w:t xml:space="preserve">30 </w:t>
            </w:r>
          </w:p>
        </w:tc>
        <w:tc>
          <w:tcPr>
            <w:tcW w:w="2400" w:type="dxa"/>
            <w:tcBorders>
              <w:top w:val="single" w:sz="4" w:space="0" w:color="C0C0C0"/>
              <w:left w:val="single" w:sz="4" w:space="0" w:color="C0C0C0"/>
              <w:bottom w:val="single" w:sz="4" w:space="0" w:color="C0C0C0"/>
              <w:right w:val="single" w:sz="4" w:space="0" w:color="C0C0C0"/>
            </w:tcBorders>
            <w:hideMark/>
          </w:tcPr>
          <w:p w14:paraId="1ACC1AF2" w14:textId="77777777" w:rsidR="00742E59" w:rsidRPr="00197635" w:rsidRDefault="00742E59" w:rsidP="00742E59">
            <w:pPr>
              <w:pStyle w:val="TableText10"/>
            </w:pPr>
            <w:r w:rsidRPr="00197635">
              <w:t>485 (2)</w:t>
            </w:r>
          </w:p>
        </w:tc>
        <w:tc>
          <w:tcPr>
            <w:tcW w:w="3720" w:type="dxa"/>
            <w:tcBorders>
              <w:top w:val="single" w:sz="4" w:space="0" w:color="C0C0C0"/>
              <w:left w:val="single" w:sz="4" w:space="0" w:color="C0C0C0"/>
              <w:bottom w:val="single" w:sz="4" w:space="0" w:color="C0C0C0"/>
              <w:right w:val="single" w:sz="4" w:space="0" w:color="C0C0C0"/>
            </w:tcBorders>
            <w:hideMark/>
          </w:tcPr>
          <w:p w14:paraId="23327874" w14:textId="77777777" w:rsidR="00742E59" w:rsidRPr="00197635" w:rsidRDefault="00742E59" w:rsidP="00742E59">
            <w:pPr>
              <w:pStyle w:val="TableText10"/>
            </w:pPr>
            <w:r w:rsidRPr="00197635">
              <w:t>lawyer/related entity receive consideration for referral of motor accident claim</w:t>
            </w:r>
          </w:p>
        </w:tc>
        <w:tc>
          <w:tcPr>
            <w:tcW w:w="1320" w:type="dxa"/>
            <w:tcBorders>
              <w:top w:val="single" w:sz="4" w:space="0" w:color="C0C0C0"/>
              <w:left w:val="single" w:sz="4" w:space="0" w:color="C0C0C0"/>
              <w:bottom w:val="single" w:sz="4" w:space="0" w:color="C0C0C0"/>
              <w:right w:val="single" w:sz="4" w:space="0" w:color="C0C0C0"/>
            </w:tcBorders>
            <w:hideMark/>
          </w:tcPr>
          <w:p w14:paraId="6243B901" w14:textId="77777777" w:rsidR="00742E59" w:rsidRPr="00197635" w:rsidRDefault="00742E59" w:rsidP="00742E59">
            <w:pPr>
              <w:pStyle w:val="TableText10"/>
            </w:pPr>
            <w:r w:rsidRPr="00197635">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B1D4469"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CD66350" w14:textId="77777777" w:rsidR="00742E59" w:rsidRPr="00197635" w:rsidRDefault="00742E59" w:rsidP="00742E59">
            <w:pPr>
              <w:pStyle w:val="TableText10"/>
            </w:pPr>
            <w:r w:rsidRPr="00197635">
              <w:t>-</w:t>
            </w:r>
          </w:p>
        </w:tc>
      </w:tr>
    </w:tbl>
    <w:p w14:paraId="56AF7EC7" w14:textId="77777777" w:rsidR="00742E59" w:rsidRPr="00197635" w:rsidRDefault="00742E59" w:rsidP="00742E59">
      <w:pPr>
        <w:pStyle w:val="PageBreak"/>
      </w:pPr>
      <w:r w:rsidRPr="00197635">
        <w:br w:type="page"/>
      </w:r>
    </w:p>
    <w:p w14:paraId="259F720F" w14:textId="77777777" w:rsidR="00742E59" w:rsidRPr="00030012" w:rsidRDefault="00742E59" w:rsidP="00742E59">
      <w:pPr>
        <w:pStyle w:val="Sched-Part"/>
      </w:pPr>
      <w:bookmarkStart w:id="78" w:name="_Toc101423033"/>
      <w:r w:rsidRPr="00030012">
        <w:rPr>
          <w:rStyle w:val="CharPartNo"/>
        </w:rPr>
        <w:lastRenderedPageBreak/>
        <w:t>Part 1.2E</w:t>
      </w:r>
      <w:r w:rsidRPr="00197635">
        <w:tab/>
      </w:r>
      <w:r w:rsidRPr="00030012">
        <w:rPr>
          <w:rStyle w:val="CharPartText"/>
        </w:rPr>
        <w:t>Motor Accident Injuries (Premiums and Administration) Regulation 2019</w:t>
      </w:r>
      <w:bookmarkEnd w:id="78"/>
    </w:p>
    <w:p w14:paraId="70E77426" w14:textId="77777777" w:rsidR="00742E59" w:rsidRPr="00197635" w:rsidRDefault="00742E59" w:rsidP="00742E59"/>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304BA846" w14:textId="77777777" w:rsidTr="00742E59">
        <w:trPr>
          <w:tblHeader/>
        </w:trPr>
        <w:tc>
          <w:tcPr>
            <w:tcW w:w="1200" w:type="dxa"/>
            <w:tcBorders>
              <w:bottom w:val="single" w:sz="4" w:space="0" w:color="auto"/>
            </w:tcBorders>
          </w:tcPr>
          <w:p w14:paraId="7A5FD9AD" w14:textId="77777777" w:rsidR="00742E59" w:rsidRPr="00197635" w:rsidRDefault="00742E59" w:rsidP="00742E59">
            <w:pPr>
              <w:pStyle w:val="TableColHd"/>
              <w:rPr>
                <w:color w:val="000000"/>
              </w:rPr>
            </w:pPr>
            <w:r w:rsidRPr="00197635">
              <w:rPr>
                <w:color w:val="000000"/>
              </w:rPr>
              <w:t>column 1</w:t>
            </w:r>
          </w:p>
          <w:p w14:paraId="4A2EB610"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7D0B5328" w14:textId="77777777" w:rsidR="00742E59" w:rsidRPr="00197635" w:rsidRDefault="00742E59" w:rsidP="00742E59">
            <w:pPr>
              <w:pStyle w:val="TableColHd"/>
              <w:rPr>
                <w:color w:val="000000"/>
              </w:rPr>
            </w:pPr>
            <w:r w:rsidRPr="00197635">
              <w:rPr>
                <w:color w:val="000000"/>
              </w:rPr>
              <w:t>column 2</w:t>
            </w:r>
          </w:p>
          <w:p w14:paraId="36823372" w14:textId="77777777" w:rsidR="00742E59" w:rsidRPr="00197635" w:rsidRDefault="00742E59" w:rsidP="00742E59">
            <w:pPr>
              <w:pStyle w:val="TableColHd"/>
              <w:rPr>
                <w:color w:val="000000"/>
              </w:rPr>
            </w:pPr>
            <w:r w:rsidRPr="00197635">
              <w:rPr>
                <w:color w:val="000000"/>
              </w:rPr>
              <w:t>offence provision</w:t>
            </w:r>
          </w:p>
        </w:tc>
        <w:tc>
          <w:tcPr>
            <w:tcW w:w="3720" w:type="dxa"/>
            <w:tcBorders>
              <w:bottom w:val="single" w:sz="4" w:space="0" w:color="auto"/>
            </w:tcBorders>
          </w:tcPr>
          <w:p w14:paraId="3BFC7774" w14:textId="77777777" w:rsidR="00742E59" w:rsidRPr="00197635" w:rsidRDefault="00742E59" w:rsidP="00742E59">
            <w:pPr>
              <w:pStyle w:val="TableColHd"/>
              <w:rPr>
                <w:color w:val="000000"/>
              </w:rPr>
            </w:pPr>
            <w:r w:rsidRPr="00197635">
              <w:rPr>
                <w:color w:val="000000"/>
              </w:rPr>
              <w:t>column 3</w:t>
            </w:r>
          </w:p>
          <w:p w14:paraId="5F7F6B37"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36410129" w14:textId="77777777" w:rsidR="00742E59" w:rsidRPr="00197635" w:rsidRDefault="00742E59" w:rsidP="00742E59">
            <w:pPr>
              <w:pStyle w:val="TableColHd"/>
              <w:rPr>
                <w:color w:val="000000"/>
              </w:rPr>
            </w:pPr>
            <w:r w:rsidRPr="00197635">
              <w:rPr>
                <w:color w:val="000000"/>
              </w:rPr>
              <w:t>column 4</w:t>
            </w:r>
          </w:p>
          <w:p w14:paraId="76D6561C"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7B276AC" w14:textId="77777777" w:rsidR="00742E59" w:rsidRPr="00197635" w:rsidRDefault="00742E59" w:rsidP="00742E59">
            <w:pPr>
              <w:pStyle w:val="TableColHd"/>
              <w:rPr>
                <w:color w:val="000000"/>
              </w:rPr>
            </w:pPr>
            <w:r w:rsidRPr="00197635">
              <w:rPr>
                <w:color w:val="000000"/>
              </w:rPr>
              <w:t>column 5</w:t>
            </w:r>
          </w:p>
          <w:p w14:paraId="347F59C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14A346F0" w14:textId="77777777" w:rsidR="00742E59" w:rsidRPr="00197635" w:rsidRDefault="00742E59" w:rsidP="00742E59">
            <w:pPr>
              <w:pStyle w:val="TableColHd"/>
              <w:rPr>
                <w:color w:val="000000"/>
              </w:rPr>
            </w:pPr>
            <w:r w:rsidRPr="00197635">
              <w:rPr>
                <w:color w:val="000000"/>
              </w:rPr>
              <w:t>column 6</w:t>
            </w:r>
          </w:p>
          <w:p w14:paraId="56E52866" w14:textId="77777777" w:rsidR="00742E59" w:rsidRPr="00197635" w:rsidRDefault="00742E59" w:rsidP="00742E59">
            <w:pPr>
              <w:pStyle w:val="TableColHd"/>
              <w:rPr>
                <w:color w:val="000000"/>
              </w:rPr>
            </w:pPr>
            <w:r w:rsidRPr="00197635">
              <w:rPr>
                <w:color w:val="000000"/>
              </w:rPr>
              <w:t>demerit points</w:t>
            </w:r>
          </w:p>
        </w:tc>
      </w:tr>
      <w:tr w:rsidR="00742E59" w:rsidRPr="00197635" w14:paraId="063D38E3" w14:textId="77777777" w:rsidTr="00742E59">
        <w:trPr>
          <w:cantSplit/>
        </w:trPr>
        <w:tc>
          <w:tcPr>
            <w:tcW w:w="1200" w:type="dxa"/>
          </w:tcPr>
          <w:p w14:paraId="61834963" w14:textId="77777777" w:rsidR="00742E59" w:rsidRPr="00197635" w:rsidRDefault="00742E59" w:rsidP="00742E59">
            <w:pPr>
              <w:pStyle w:val="TableText10"/>
              <w:rPr>
                <w:color w:val="000000"/>
              </w:rPr>
            </w:pPr>
            <w:r w:rsidRPr="00197635">
              <w:rPr>
                <w:color w:val="000000"/>
              </w:rPr>
              <w:t>1</w:t>
            </w:r>
          </w:p>
        </w:tc>
        <w:tc>
          <w:tcPr>
            <w:tcW w:w="2400" w:type="dxa"/>
          </w:tcPr>
          <w:p w14:paraId="04A35181" w14:textId="77777777" w:rsidR="00742E59" w:rsidRPr="00197635" w:rsidRDefault="00742E59" w:rsidP="00742E59">
            <w:pPr>
              <w:pStyle w:val="TableText10"/>
              <w:rPr>
                <w:color w:val="000000"/>
              </w:rPr>
            </w:pPr>
            <w:r w:rsidRPr="00197635">
              <w:rPr>
                <w:color w:val="000000"/>
              </w:rPr>
              <w:t>23 (1)</w:t>
            </w:r>
          </w:p>
        </w:tc>
        <w:tc>
          <w:tcPr>
            <w:tcW w:w="3720" w:type="dxa"/>
          </w:tcPr>
          <w:p w14:paraId="087A82FB" w14:textId="77777777" w:rsidR="00742E59" w:rsidRPr="00197635" w:rsidRDefault="00742E59" w:rsidP="00742E59">
            <w:pPr>
              <w:pStyle w:val="TableText10"/>
              <w:rPr>
                <w:color w:val="000000"/>
              </w:rPr>
            </w:pPr>
            <w:r w:rsidRPr="00197635">
              <w:rPr>
                <w:color w:val="000000"/>
              </w:rPr>
              <w:t>licensed insurer not pay amount in collection notice on/before due date</w:t>
            </w:r>
          </w:p>
        </w:tc>
        <w:tc>
          <w:tcPr>
            <w:tcW w:w="1320" w:type="dxa"/>
          </w:tcPr>
          <w:p w14:paraId="5EFF84BD"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B943149" w14:textId="77777777" w:rsidR="00742E59" w:rsidRPr="00197635" w:rsidRDefault="00742E59" w:rsidP="00742E59">
            <w:pPr>
              <w:pStyle w:val="TableText10"/>
              <w:rPr>
                <w:color w:val="000000"/>
              </w:rPr>
            </w:pPr>
            <w:r w:rsidRPr="00197635">
              <w:t>-</w:t>
            </w:r>
          </w:p>
        </w:tc>
        <w:tc>
          <w:tcPr>
            <w:tcW w:w="1200" w:type="dxa"/>
          </w:tcPr>
          <w:p w14:paraId="4F338334" w14:textId="77777777" w:rsidR="00742E59" w:rsidRPr="00197635" w:rsidRDefault="00742E59" w:rsidP="00742E59">
            <w:pPr>
              <w:pStyle w:val="TableText10"/>
              <w:rPr>
                <w:color w:val="000000"/>
              </w:rPr>
            </w:pPr>
            <w:r w:rsidRPr="00197635">
              <w:t>-</w:t>
            </w:r>
          </w:p>
        </w:tc>
      </w:tr>
    </w:tbl>
    <w:p w14:paraId="75BC0B84" w14:textId="77777777" w:rsidR="00742E59" w:rsidRPr="00197635" w:rsidRDefault="00742E59" w:rsidP="00742E59">
      <w:pPr>
        <w:pStyle w:val="PageBreak"/>
      </w:pPr>
      <w:r w:rsidRPr="00197635">
        <w:br w:type="page"/>
      </w:r>
    </w:p>
    <w:p w14:paraId="4A12C9DA" w14:textId="77777777" w:rsidR="00742E59" w:rsidRPr="00030012" w:rsidRDefault="00742E59" w:rsidP="00742E59">
      <w:pPr>
        <w:pStyle w:val="Sched-Part"/>
      </w:pPr>
      <w:bookmarkStart w:id="79" w:name="_Toc101423034"/>
      <w:r w:rsidRPr="00030012">
        <w:rPr>
          <w:rStyle w:val="CharPartNo"/>
        </w:rPr>
        <w:lastRenderedPageBreak/>
        <w:t>Part 1.3</w:t>
      </w:r>
      <w:r w:rsidRPr="00197635">
        <w:tab/>
      </w:r>
      <w:r w:rsidRPr="00030012">
        <w:rPr>
          <w:rStyle w:val="CharPartText"/>
        </w:rPr>
        <w:t>Road Transport (Alcohol and Drugs) Act 1977</w:t>
      </w:r>
      <w:bookmarkEnd w:id="79"/>
    </w:p>
    <w:p w14:paraId="4DD6969F" w14:textId="77777777" w:rsidR="00742E59" w:rsidRPr="00197635" w:rsidRDefault="00742E59" w:rsidP="00742E5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08EE5409" w14:textId="77777777" w:rsidTr="00742E59">
        <w:trPr>
          <w:cantSplit/>
          <w:tblHeader/>
        </w:trPr>
        <w:tc>
          <w:tcPr>
            <w:tcW w:w="1187" w:type="dxa"/>
            <w:tcBorders>
              <w:bottom w:val="single" w:sz="4" w:space="0" w:color="auto"/>
            </w:tcBorders>
          </w:tcPr>
          <w:p w14:paraId="3C5D3737" w14:textId="77777777" w:rsidR="00742E59" w:rsidRPr="00197635" w:rsidRDefault="00742E59" w:rsidP="00742E59">
            <w:pPr>
              <w:pStyle w:val="TableColHd"/>
              <w:rPr>
                <w:color w:val="000000"/>
              </w:rPr>
            </w:pPr>
            <w:r w:rsidRPr="00197635">
              <w:rPr>
                <w:color w:val="000000"/>
              </w:rPr>
              <w:t>column 1</w:t>
            </w:r>
          </w:p>
          <w:p w14:paraId="5F1C1092"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52B497D7" w14:textId="77777777" w:rsidR="00742E59" w:rsidRPr="00197635" w:rsidRDefault="00742E59" w:rsidP="00742E59">
            <w:pPr>
              <w:pStyle w:val="TableColHd"/>
              <w:rPr>
                <w:color w:val="000000"/>
              </w:rPr>
            </w:pPr>
            <w:r w:rsidRPr="00197635">
              <w:rPr>
                <w:color w:val="000000"/>
              </w:rPr>
              <w:t>column 2</w:t>
            </w:r>
          </w:p>
          <w:p w14:paraId="7531F509"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1892439F" w14:textId="77777777" w:rsidR="00742E59" w:rsidRPr="00197635" w:rsidRDefault="00742E59" w:rsidP="00742E59">
            <w:pPr>
              <w:pStyle w:val="TableColHd"/>
              <w:rPr>
                <w:color w:val="000000"/>
              </w:rPr>
            </w:pPr>
            <w:r w:rsidRPr="00197635">
              <w:rPr>
                <w:color w:val="000000"/>
              </w:rPr>
              <w:t>column 3</w:t>
            </w:r>
          </w:p>
          <w:p w14:paraId="3E38ED39"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8F181F8" w14:textId="77777777" w:rsidR="00742E59" w:rsidRPr="00197635" w:rsidRDefault="00742E59" w:rsidP="00742E59">
            <w:pPr>
              <w:pStyle w:val="TableColHd"/>
              <w:rPr>
                <w:color w:val="000000"/>
              </w:rPr>
            </w:pPr>
            <w:r w:rsidRPr="00197635">
              <w:rPr>
                <w:color w:val="000000"/>
              </w:rPr>
              <w:t>column 4</w:t>
            </w:r>
          </w:p>
          <w:p w14:paraId="5413CDE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6CEE359" w14:textId="77777777" w:rsidR="00742E59" w:rsidRPr="00197635" w:rsidRDefault="00742E59" w:rsidP="00742E59">
            <w:pPr>
              <w:pStyle w:val="TableColHd"/>
              <w:rPr>
                <w:color w:val="000000"/>
              </w:rPr>
            </w:pPr>
            <w:r w:rsidRPr="00197635">
              <w:rPr>
                <w:color w:val="000000"/>
              </w:rPr>
              <w:t>column 5</w:t>
            </w:r>
          </w:p>
          <w:p w14:paraId="19F48B4D"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5590C4C4" w14:textId="77777777" w:rsidR="00742E59" w:rsidRPr="00197635" w:rsidRDefault="00742E59" w:rsidP="00742E59">
            <w:pPr>
              <w:pStyle w:val="TableColHd"/>
              <w:rPr>
                <w:color w:val="000000"/>
              </w:rPr>
            </w:pPr>
            <w:r w:rsidRPr="00197635">
              <w:rPr>
                <w:color w:val="000000"/>
              </w:rPr>
              <w:t>column 6</w:t>
            </w:r>
          </w:p>
          <w:p w14:paraId="2DD96B18" w14:textId="77777777" w:rsidR="00742E59" w:rsidRPr="00197635" w:rsidRDefault="00742E59" w:rsidP="00742E59">
            <w:pPr>
              <w:pStyle w:val="TableColHd"/>
              <w:rPr>
                <w:color w:val="000000"/>
              </w:rPr>
            </w:pPr>
            <w:r w:rsidRPr="00197635">
              <w:rPr>
                <w:color w:val="000000"/>
              </w:rPr>
              <w:t>demerit points</w:t>
            </w:r>
          </w:p>
        </w:tc>
      </w:tr>
      <w:tr w:rsidR="00742E59" w:rsidRPr="00197635" w14:paraId="7C2D4998" w14:textId="77777777" w:rsidTr="00742E59">
        <w:trPr>
          <w:cantSplit/>
        </w:trPr>
        <w:tc>
          <w:tcPr>
            <w:tcW w:w="1187" w:type="dxa"/>
            <w:tcBorders>
              <w:top w:val="single" w:sz="4" w:space="0" w:color="auto"/>
            </w:tcBorders>
          </w:tcPr>
          <w:p w14:paraId="3A1A885B"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6EDCF8B" w14:textId="77777777" w:rsidR="00742E59" w:rsidRPr="00197635" w:rsidRDefault="00742E59" w:rsidP="00742E59">
            <w:pPr>
              <w:pStyle w:val="TableText10"/>
              <w:rPr>
                <w:color w:val="000000"/>
              </w:rPr>
            </w:pPr>
            <w:r w:rsidRPr="00197635">
              <w:rPr>
                <w:color w:val="000000"/>
              </w:rPr>
              <w:t>15 (5)</w:t>
            </w:r>
          </w:p>
        </w:tc>
        <w:tc>
          <w:tcPr>
            <w:tcW w:w="3720" w:type="dxa"/>
            <w:tcBorders>
              <w:top w:val="single" w:sz="4" w:space="0" w:color="auto"/>
            </w:tcBorders>
          </w:tcPr>
          <w:p w14:paraId="0C3FE216" w14:textId="77777777" w:rsidR="00742E59" w:rsidRPr="00197635" w:rsidRDefault="00742E59" w:rsidP="00742E59">
            <w:pPr>
              <w:pStyle w:val="TableText10"/>
              <w:rPr>
                <w:color w:val="000000"/>
              </w:rPr>
            </w:pPr>
            <w:r w:rsidRPr="00197635">
              <w:rPr>
                <w:color w:val="000000"/>
              </w:rPr>
              <w:t>doctor/nurse refuse to take blood sample permitted by person/requested by police officer</w:t>
            </w:r>
          </w:p>
        </w:tc>
        <w:tc>
          <w:tcPr>
            <w:tcW w:w="1320" w:type="dxa"/>
            <w:tcBorders>
              <w:top w:val="single" w:sz="4" w:space="0" w:color="auto"/>
            </w:tcBorders>
          </w:tcPr>
          <w:p w14:paraId="09D130A0" w14:textId="77777777" w:rsidR="00742E59" w:rsidRPr="00197635" w:rsidRDefault="00742E59" w:rsidP="00742E59">
            <w:pPr>
              <w:pStyle w:val="TableText10"/>
              <w:rPr>
                <w:color w:val="000000"/>
              </w:rPr>
            </w:pPr>
            <w:r w:rsidRPr="00197635">
              <w:rPr>
                <w:color w:val="000000"/>
              </w:rPr>
              <w:t>10</w:t>
            </w:r>
          </w:p>
        </w:tc>
        <w:tc>
          <w:tcPr>
            <w:tcW w:w="1560" w:type="dxa"/>
            <w:tcBorders>
              <w:top w:val="single" w:sz="4" w:space="0" w:color="auto"/>
            </w:tcBorders>
          </w:tcPr>
          <w:p w14:paraId="39431A4E" w14:textId="77777777" w:rsidR="00742E59" w:rsidRPr="00197635" w:rsidRDefault="00742E59" w:rsidP="00742E59">
            <w:pPr>
              <w:pStyle w:val="TableText10"/>
              <w:rPr>
                <w:color w:val="000000"/>
              </w:rPr>
            </w:pPr>
            <w:r w:rsidRPr="00197635">
              <w:t>-</w:t>
            </w:r>
          </w:p>
        </w:tc>
        <w:tc>
          <w:tcPr>
            <w:tcW w:w="1200" w:type="dxa"/>
            <w:tcBorders>
              <w:top w:val="single" w:sz="4" w:space="0" w:color="auto"/>
            </w:tcBorders>
          </w:tcPr>
          <w:p w14:paraId="5E54F44E" w14:textId="77777777" w:rsidR="00742E59" w:rsidRPr="00197635" w:rsidRDefault="00742E59" w:rsidP="00742E59">
            <w:pPr>
              <w:pStyle w:val="TableText10"/>
              <w:rPr>
                <w:color w:val="000000"/>
              </w:rPr>
            </w:pPr>
            <w:r w:rsidRPr="00197635">
              <w:t>-</w:t>
            </w:r>
          </w:p>
        </w:tc>
      </w:tr>
      <w:tr w:rsidR="00742E59" w:rsidRPr="00197635" w14:paraId="79FBBF1A" w14:textId="77777777" w:rsidTr="00742E59">
        <w:trPr>
          <w:cantSplit/>
        </w:trPr>
        <w:tc>
          <w:tcPr>
            <w:tcW w:w="1187" w:type="dxa"/>
          </w:tcPr>
          <w:p w14:paraId="706D56AF" w14:textId="77777777" w:rsidR="00742E59" w:rsidRPr="00197635" w:rsidRDefault="00742E59" w:rsidP="00742E59">
            <w:pPr>
              <w:pStyle w:val="TableText10"/>
              <w:rPr>
                <w:color w:val="000000"/>
              </w:rPr>
            </w:pPr>
            <w:r w:rsidRPr="00197635">
              <w:rPr>
                <w:color w:val="000000"/>
              </w:rPr>
              <w:t>2</w:t>
            </w:r>
          </w:p>
        </w:tc>
        <w:tc>
          <w:tcPr>
            <w:tcW w:w="2400" w:type="dxa"/>
          </w:tcPr>
          <w:p w14:paraId="2DA36B31" w14:textId="77777777" w:rsidR="00742E59" w:rsidRPr="00197635" w:rsidRDefault="00742E59" w:rsidP="00742E59">
            <w:pPr>
              <w:pStyle w:val="TableText10"/>
              <w:rPr>
                <w:color w:val="000000"/>
              </w:rPr>
            </w:pPr>
            <w:r w:rsidRPr="00197635">
              <w:rPr>
                <w:color w:val="000000"/>
              </w:rPr>
              <w:t>16 (4)</w:t>
            </w:r>
          </w:p>
        </w:tc>
        <w:tc>
          <w:tcPr>
            <w:tcW w:w="3720" w:type="dxa"/>
          </w:tcPr>
          <w:p w14:paraId="7153F4C4" w14:textId="77777777" w:rsidR="00742E59" w:rsidRPr="00197635" w:rsidRDefault="00742E59" w:rsidP="00742E59">
            <w:pPr>
              <w:pStyle w:val="TableText10"/>
              <w:rPr>
                <w:color w:val="000000"/>
              </w:rPr>
            </w:pPr>
            <w:r w:rsidRPr="00197635">
              <w:rPr>
                <w:color w:val="000000"/>
              </w:rPr>
              <w:t>doctor/nurse practitioner not carry out medical examination within 2 hours</w:t>
            </w:r>
          </w:p>
        </w:tc>
        <w:tc>
          <w:tcPr>
            <w:tcW w:w="1320" w:type="dxa"/>
          </w:tcPr>
          <w:p w14:paraId="3CE1E55C" w14:textId="77777777" w:rsidR="00742E59" w:rsidRPr="00197635" w:rsidRDefault="00742E59" w:rsidP="00742E59">
            <w:pPr>
              <w:pStyle w:val="TableText10"/>
              <w:rPr>
                <w:color w:val="000000"/>
              </w:rPr>
            </w:pPr>
            <w:r w:rsidRPr="00197635">
              <w:rPr>
                <w:color w:val="000000"/>
              </w:rPr>
              <w:t>10</w:t>
            </w:r>
          </w:p>
        </w:tc>
        <w:tc>
          <w:tcPr>
            <w:tcW w:w="1560" w:type="dxa"/>
          </w:tcPr>
          <w:p w14:paraId="4128D276" w14:textId="77777777" w:rsidR="00742E59" w:rsidRPr="00197635" w:rsidRDefault="00742E59" w:rsidP="00742E59">
            <w:pPr>
              <w:pStyle w:val="TableText10"/>
              <w:rPr>
                <w:color w:val="000000"/>
              </w:rPr>
            </w:pPr>
            <w:r w:rsidRPr="00197635">
              <w:t>-</w:t>
            </w:r>
          </w:p>
        </w:tc>
        <w:tc>
          <w:tcPr>
            <w:tcW w:w="1200" w:type="dxa"/>
          </w:tcPr>
          <w:p w14:paraId="561EE31D" w14:textId="77777777" w:rsidR="00742E59" w:rsidRPr="00197635" w:rsidRDefault="00742E59" w:rsidP="00742E59">
            <w:pPr>
              <w:pStyle w:val="TableText10"/>
              <w:rPr>
                <w:color w:val="000000"/>
              </w:rPr>
            </w:pPr>
            <w:r w:rsidRPr="00197635">
              <w:t>-</w:t>
            </w:r>
          </w:p>
        </w:tc>
      </w:tr>
      <w:tr w:rsidR="00742E59" w:rsidRPr="00197635" w14:paraId="1C9B95FC" w14:textId="77777777" w:rsidTr="00742E59">
        <w:trPr>
          <w:cantSplit/>
        </w:trPr>
        <w:tc>
          <w:tcPr>
            <w:tcW w:w="1187" w:type="dxa"/>
          </w:tcPr>
          <w:p w14:paraId="49DF340B" w14:textId="77777777" w:rsidR="00742E59" w:rsidRPr="00197635" w:rsidRDefault="00742E59" w:rsidP="00742E59">
            <w:pPr>
              <w:pStyle w:val="TableText10"/>
              <w:rPr>
                <w:color w:val="000000"/>
              </w:rPr>
            </w:pPr>
            <w:r w:rsidRPr="00197635">
              <w:rPr>
                <w:color w:val="000000"/>
              </w:rPr>
              <w:t>3</w:t>
            </w:r>
          </w:p>
        </w:tc>
        <w:tc>
          <w:tcPr>
            <w:tcW w:w="2400" w:type="dxa"/>
          </w:tcPr>
          <w:p w14:paraId="12DC5D8B" w14:textId="77777777" w:rsidR="00742E59" w:rsidRPr="00197635" w:rsidRDefault="00742E59" w:rsidP="00742E59">
            <w:pPr>
              <w:pStyle w:val="TableText10"/>
              <w:rPr>
                <w:color w:val="000000"/>
              </w:rPr>
            </w:pPr>
            <w:r w:rsidRPr="00197635">
              <w:rPr>
                <w:color w:val="000000"/>
              </w:rPr>
              <w:t>16 (5)</w:t>
            </w:r>
          </w:p>
        </w:tc>
        <w:tc>
          <w:tcPr>
            <w:tcW w:w="3720" w:type="dxa"/>
          </w:tcPr>
          <w:p w14:paraId="2AFD6547" w14:textId="77777777" w:rsidR="00742E59" w:rsidRPr="00197635" w:rsidRDefault="00742E59" w:rsidP="00742E59">
            <w:pPr>
              <w:pStyle w:val="TableText10"/>
              <w:rPr>
                <w:color w:val="000000"/>
              </w:rPr>
            </w:pPr>
            <w:r w:rsidRPr="00197635">
              <w:rPr>
                <w:color w:val="000000"/>
              </w:rPr>
              <w:t>doctor/nurse practitioner not take body sample within 2 hours</w:t>
            </w:r>
          </w:p>
        </w:tc>
        <w:tc>
          <w:tcPr>
            <w:tcW w:w="1320" w:type="dxa"/>
          </w:tcPr>
          <w:p w14:paraId="56232F15" w14:textId="77777777" w:rsidR="00742E59" w:rsidRPr="00197635" w:rsidRDefault="00742E59" w:rsidP="00742E59">
            <w:pPr>
              <w:pStyle w:val="TableText10"/>
              <w:rPr>
                <w:color w:val="000000"/>
              </w:rPr>
            </w:pPr>
            <w:r w:rsidRPr="00197635">
              <w:rPr>
                <w:color w:val="000000"/>
              </w:rPr>
              <w:t>10</w:t>
            </w:r>
          </w:p>
        </w:tc>
        <w:tc>
          <w:tcPr>
            <w:tcW w:w="1560" w:type="dxa"/>
          </w:tcPr>
          <w:p w14:paraId="1ED20DC0" w14:textId="77777777" w:rsidR="00742E59" w:rsidRPr="00197635" w:rsidRDefault="00742E59" w:rsidP="00742E59">
            <w:pPr>
              <w:pStyle w:val="TableText10"/>
              <w:rPr>
                <w:color w:val="000000"/>
              </w:rPr>
            </w:pPr>
            <w:r w:rsidRPr="00197635">
              <w:t>-</w:t>
            </w:r>
          </w:p>
        </w:tc>
        <w:tc>
          <w:tcPr>
            <w:tcW w:w="1200" w:type="dxa"/>
          </w:tcPr>
          <w:p w14:paraId="7B663F69" w14:textId="77777777" w:rsidR="00742E59" w:rsidRPr="00197635" w:rsidRDefault="00742E59" w:rsidP="00742E59">
            <w:pPr>
              <w:pStyle w:val="TableText10"/>
              <w:rPr>
                <w:color w:val="000000"/>
              </w:rPr>
            </w:pPr>
            <w:r w:rsidRPr="00197635">
              <w:t>-</w:t>
            </w:r>
          </w:p>
        </w:tc>
      </w:tr>
      <w:tr w:rsidR="00742E59" w:rsidRPr="00197635" w14:paraId="792F17D4" w14:textId="77777777" w:rsidTr="00742E59">
        <w:trPr>
          <w:cantSplit/>
        </w:trPr>
        <w:tc>
          <w:tcPr>
            <w:tcW w:w="1187" w:type="dxa"/>
          </w:tcPr>
          <w:p w14:paraId="17D59B52" w14:textId="77777777" w:rsidR="00742E59" w:rsidRPr="00197635" w:rsidRDefault="00742E59" w:rsidP="00742E59">
            <w:pPr>
              <w:pStyle w:val="TableText10"/>
              <w:rPr>
                <w:color w:val="000000"/>
              </w:rPr>
            </w:pPr>
            <w:r w:rsidRPr="00197635">
              <w:rPr>
                <w:color w:val="000000"/>
              </w:rPr>
              <w:t>4</w:t>
            </w:r>
          </w:p>
        </w:tc>
        <w:tc>
          <w:tcPr>
            <w:tcW w:w="2400" w:type="dxa"/>
          </w:tcPr>
          <w:p w14:paraId="78B46A28" w14:textId="77777777" w:rsidR="00742E59" w:rsidRPr="00197635" w:rsidRDefault="00742E59" w:rsidP="00742E59">
            <w:pPr>
              <w:pStyle w:val="TableText10"/>
              <w:rPr>
                <w:color w:val="000000"/>
              </w:rPr>
            </w:pPr>
            <w:r w:rsidRPr="00197635">
              <w:rPr>
                <w:color w:val="000000"/>
              </w:rPr>
              <w:t>16 (6)</w:t>
            </w:r>
          </w:p>
        </w:tc>
        <w:tc>
          <w:tcPr>
            <w:tcW w:w="3720" w:type="dxa"/>
          </w:tcPr>
          <w:p w14:paraId="3C598AC6" w14:textId="77777777" w:rsidR="00742E59" w:rsidRPr="00197635" w:rsidRDefault="00742E59" w:rsidP="00742E59">
            <w:pPr>
              <w:pStyle w:val="TableText10"/>
              <w:rPr>
                <w:color w:val="000000"/>
              </w:rPr>
            </w:pPr>
            <w:r w:rsidRPr="00197635">
              <w:rPr>
                <w:color w:val="000000"/>
              </w:rPr>
              <w:t>nurse not take body sample within 2 hours</w:t>
            </w:r>
          </w:p>
        </w:tc>
        <w:tc>
          <w:tcPr>
            <w:tcW w:w="1320" w:type="dxa"/>
          </w:tcPr>
          <w:p w14:paraId="522DACB7" w14:textId="77777777" w:rsidR="00742E59" w:rsidRPr="00197635" w:rsidRDefault="00742E59" w:rsidP="00742E59">
            <w:pPr>
              <w:pStyle w:val="TableText10"/>
              <w:rPr>
                <w:color w:val="000000"/>
              </w:rPr>
            </w:pPr>
            <w:r w:rsidRPr="00197635">
              <w:rPr>
                <w:color w:val="000000"/>
              </w:rPr>
              <w:t>10</w:t>
            </w:r>
          </w:p>
        </w:tc>
        <w:tc>
          <w:tcPr>
            <w:tcW w:w="1560" w:type="dxa"/>
          </w:tcPr>
          <w:p w14:paraId="3D47B9B4" w14:textId="77777777" w:rsidR="00742E59" w:rsidRPr="00197635" w:rsidRDefault="00742E59" w:rsidP="00742E59">
            <w:pPr>
              <w:pStyle w:val="TableText10"/>
              <w:rPr>
                <w:color w:val="000000"/>
              </w:rPr>
            </w:pPr>
            <w:r w:rsidRPr="00197635">
              <w:t>-</w:t>
            </w:r>
          </w:p>
        </w:tc>
        <w:tc>
          <w:tcPr>
            <w:tcW w:w="1200" w:type="dxa"/>
          </w:tcPr>
          <w:p w14:paraId="03AC0456" w14:textId="77777777" w:rsidR="00742E59" w:rsidRPr="00197635" w:rsidRDefault="00742E59" w:rsidP="00742E59">
            <w:pPr>
              <w:pStyle w:val="TableText10"/>
              <w:rPr>
                <w:color w:val="000000"/>
              </w:rPr>
            </w:pPr>
            <w:r w:rsidRPr="00197635">
              <w:t>-</w:t>
            </w:r>
          </w:p>
        </w:tc>
      </w:tr>
      <w:tr w:rsidR="00742E59" w:rsidRPr="00197635" w14:paraId="3B384EF3" w14:textId="77777777" w:rsidTr="00742E59">
        <w:trPr>
          <w:cantSplit/>
        </w:trPr>
        <w:tc>
          <w:tcPr>
            <w:tcW w:w="1187" w:type="dxa"/>
            <w:tcBorders>
              <w:top w:val="nil"/>
              <w:bottom w:val="nil"/>
            </w:tcBorders>
          </w:tcPr>
          <w:p w14:paraId="1EB20FE3" w14:textId="77777777" w:rsidR="00742E59" w:rsidRPr="00197635" w:rsidRDefault="00742E59" w:rsidP="00742E59">
            <w:pPr>
              <w:pStyle w:val="TableText10"/>
              <w:keepNext/>
              <w:rPr>
                <w:color w:val="000000"/>
              </w:rPr>
            </w:pPr>
            <w:r w:rsidRPr="00197635">
              <w:rPr>
                <w:color w:val="000000"/>
              </w:rPr>
              <w:t>5</w:t>
            </w:r>
          </w:p>
        </w:tc>
        <w:tc>
          <w:tcPr>
            <w:tcW w:w="2400" w:type="dxa"/>
            <w:tcBorders>
              <w:top w:val="nil"/>
              <w:bottom w:val="nil"/>
            </w:tcBorders>
          </w:tcPr>
          <w:p w14:paraId="30183249" w14:textId="77777777" w:rsidR="00742E59" w:rsidRPr="00197635" w:rsidRDefault="00742E59" w:rsidP="00742E59">
            <w:pPr>
              <w:pStyle w:val="TableText10"/>
              <w:rPr>
                <w:color w:val="000000"/>
              </w:rPr>
            </w:pPr>
            <w:r w:rsidRPr="00197635">
              <w:rPr>
                <w:color w:val="000000"/>
              </w:rPr>
              <w:t>19 (1)</w:t>
            </w:r>
          </w:p>
        </w:tc>
        <w:tc>
          <w:tcPr>
            <w:tcW w:w="3720" w:type="dxa"/>
            <w:tcBorders>
              <w:top w:val="nil"/>
              <w:bottom w:val="nil"/>
            </w:tcBorders>
          </w:tcPr>
          <w:p w14:paraId="2B4DE48D" w14:textId="77777777" w:rsidR="00742E59" w:rsidRPr="00197635" w:rsidRDefault="00742E59" w:rsidP="00742E59">
            <w:pPr>
              <w:pStyle w:val="TableText10"/>
              <w:keepNext/>
              <w:rPr>
                <w:color w:val="000000"/>
              </w:rPr>
            </w:pPr>
          </w:p>
        </w:tc>
        <w:tc>
          <w:tcPr>
            <w:tcW w:w="1320" w:type="dxa"/>
            <w:tcBorders>
              <w:top w:val="nil"/>
              <w:bottom w:val="nil"/>
            </w:tcBorders>
          </w:tcPr>
          <w:p w14:paraId="6645BA61" w14:textId="77777777" w:rsidR="00742E59" w:rsidRPr="00197635" w:rsidRDefault="00742E59" w:rsidP="00742E59">
            <w:pPr>
              <w:pStyle w:val="TableText10"/>
              <w:keepNext/>
              <w:rPr>
                <w:color w:val="000000"/>
              </w:rPr>
            </w:pPr>
          </w:p>
        </w:tc>
        <w:tc>
          <w:tcPr>
            <w:tcW w:w="1560" w:type="dxa"/>
            <w:tcBorders>
              <w:top w:val="nil"/>
              <w:bottom w:val="nil"/>
            </w:tcBorders>
          </w:tcPr>
          <w:p w14:paraId="1C0C0E2E" w14:textId="77777777" w:rsidR="00742E59" w:rsidRPr="00197635" w:rsidRDefault="00742E59" w:rsidP="00742E59">
            <w:pPr>
              <w:pStyle w:val="TableText10"/>
              <w:keepNext/>
              <w:rPr>
                <w:color w:val="000000"/>
              </w:rPr>
            </w:pPr>
          </w:p>
        </w:tc>
        <w:tc>
          <w:tcPr>
            <w:tcW w:w="1200" w:type="dxa"/>
            <w:tcBorders>
              <w:top w:val="nil"/>
              <w:bottom w:val="nil"/>
            </w:tcBorders>
          </w:tcPr>
          <w:p w14:paraId="1588C69E" w14:textId="77777777" w:rsidR="00742E59" w:rsidRPr="00197635" w:rsidRDefault="00742E59" w:rsidP="00742E59">
            <w:pPr>
              <w:pStyle w:val="TableText10"/>
              <w:keepNext/>
              <w:rPr>
                <w:color w:val="000000"/>
              </w:rPr>
            </w:pPr>
          </w:p>
        </w:tc>
      </w:tr>
      <w:tr w:rsidR="00742E59" w:rsidRPr="00197635" w14:paraId="41A999BD" w14:textId="77777777" w:rsidTr="00742E59">
        <w:trPr>
          <w:cantSplit/>
        </w:trPr>
        <w:tc>
          <w:tcPr>
            <w:tcW w:w="1187" w:type="dxa"/>
            <w:tcBorders>
              <w:top w:val="nil"/>
              <w:bottom w:val="nil"/>
            </w:tcBorders>
          </w:tcPr>
          <w:p w14:paraId="7A3998EA" w14:textId="77777777" w:rsidR="00742E59" w:rsidRPr="00197635" w:rsidRDefault="00742E59" w:rsidP="00742E59">
            <w:pPr>
              <w:pStyle w:val="TableText10"/>
              <w:rPr>
                <w:color w:val="000000"/>
              </w:rPr>
            </w:pPr>
            <w:r w:rsidRPr="00197635">
              <w:rPr>
                <w:color w:val="000000"/>
              </w:rPr>
              <w:t>5.1</w:t>
            </w:r>
          </w:p>
        </w:tc>
        <w:tc>
          <w:tcPr>
            <w:tcW w:w="2400" w:type="dxa"/>
            <w:tcBorders>
              <w:top w:val="nil"/>
              <w:bottom w:val="nil"/>
            </w:tcBorders>
          </w:tcPr>
          <w:p w14:paraId="0EAC44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first offender—driver</w:t>
            </w:r>
          </w:p>
        </w:tc>
        <w:tc>
          <w:tcPr>
            <w:tcW w:w="3720" w:type="dxa"/>
            <w:tcBorders>
              <w:top w:val="nil"/>
              <w:bottom w:val="nil"/>
            </w:tcBorders>
          </w:tcPr>
          <w:p w14:paraId="01D21655" w14:textId="77777777" w:rsidR="00742E59" w:rsidRPr="00197635" w:rsidRDefault="00742E59" w:rsidP="00742E59">
            <w:pPr>
              <w:pStyle w:val="TableText10"/>
              <w:keepNext/>
              <w:rPr>
                <w:color w:val="000000"/>
              </w:rPr>
            </w:pPr>
            <w:r w:rsidRPr="00197635">
              <w:rPr>
                <w:color w:val="000000"/>
              </w:rPr>
              <w:t>special driver drive motor vehicle on road/related area with level 1 or more alcohol in blood—first offender</w:t>
            </w:r>
          </w:p>
        </w:tc>
        <w:tc>
          <w:tcPr>
            <w:tcW w:w="1320" w:type="dxa"/>
            <w:tcBorders>
              <w:top w:val="nil"/>
              <w:bottom w:val="nil"/>
            </w:tcBorders>
          </w:tcPr>
          <w:p w14:paraId="73AF6AAE" w14:textId="77777777" w:rsidR="00742E59" w:rsidRPr="00197635" w:rsidRDefault="00742E59" w:rsidP="00742E59">
            <w:pPr>
              <w:pStyle w:val="TableText10"/>
              <w:keepNext/>
              <w:rPr>
                <w:color w:val="000000"/>
              </w:rPr>
            </w:pPr>
            <w:r w:rsidRPr="00197635">
              <w:rPr>
                <w:color w:val="000000"/>
              </w:rPr>
              <w:t>5</w:t>
            </w:r>
          </w:p>
        </w:tc>
        <w:tc>
          <w:tcPr>
            <w:tcW w:w="1560" w:type="dxa"/>
            <w:tcBorders>
              <w:top w:val="nil"/>
              <w:bottom w:val="nil"/>
            </w:tcBorders>
          </w:tcPr>
          <w:p w14:paraId="2B9C9112"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307633AF" w14:textId="77777777" w:rsidR="00742E59" w:rsidRPr="00197635" w:rsidRDefault="00742E59" w:rsidP="00742E59">
            <w:pPr>
              <w:pStyle w:val="TableText10"/>
              <w:keepNext/>
              <w:rPr>
                <w:color w:val="000000"/>
              </w:rPr>
            </w:pPr>
            <w:r w:rsidRPr="00197635">
              <w:t>-</w:t>
            </w:r>
          </w:p>
        </w:tc>
      </w:tr>
      <w:tr w:rsidR="00742E59" w:rsidRPr="00197635" w14:paraId="0708C312" w14:textId="77777777" w:rsidTr="00742E59">
        <w:trPr>
          <w:cantSplit/>
        </w:trPr>
        <w:tc>
          <w:tcPr>
            <w:tcW w:w="1187" w:type="dxa"/>
            <w:tcBorders>
              <w:top w:val="nil"/>
              <w:bottom w:val="nil"/>
            </w:tcBorders>
          </w:tcPr>
          <w:p w14:paraId="227BC759" w14:textId="77777777" w:rsidR="00742E59" w:rsidRPr="00197635" w:rsidRDefault="00742E59" w:rsidP="00742E59">
            <w:pPr>
              <w:pStyle w:val="TableText10"/>
              <w:rPr>
                <w:color w:val="000000"/>
              </w:rPr>
            </w:pPr>
            <w:r w:rsidRPr="00197635">
              <w:rPr>
                <w:color w:val="000000"/>
              </w:rPr>
              <w:lastRenderedPageBreak/>
              <w:t>5.2</w:t>
            </w:r>
          </w:p>
        </w:tc>
        <w:tc>
          <w:tcPr>
            <w:tcW w:w="2400" w:type="dxa"/>
            <w:tcBorders>
              <w:top w:val="nil"/>
              <w:bottom w:val="nil"/>
            </w:tcBorders>
          </w:tcPr>
          <w:p w14:paraId="019B531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first offender—driver trainer</w:t>
            </w:r>
          </w:p>
        </w:tc>
        <w:tc>
          <w:tcPr>
            <w:tcW w:w="3720" w:type="dxa"/>
            <w:tcBorders>
              <w:top w:val="nil"/>
              <w:bottom w:val="nil"/>
            </w:tcBorders>
          </w:tcPr>
          <w:p w14:paraId="3ECF3DD9" w14:textId="77777777" w:rsidR="00742E59" w:rsidRPr="00197635" w:rsidRDefault="00742E59" w:rsidP="00742E59">
            <w:pPr>
              <w:pStyle w:val="TableText10"/>
              <w:keepNext/>
              <w:rPr>
                <w:color w:val="000000"/>
              </w:rPr>
            </w:pPr>
            <w:r w:rsidRPr="00197635">
              <w:rPr>
                <w:color w:val="000000"/>
              </w:rPr>
              <w:t>driver trainer in motor vehicle on road/related area with level 1 or more alcohol in blood—first offender</w:t>
            </w:r>
          </w:p>
        </w:tc>
        <w:tc>
          <w:tcPr>
            <w:tcW w:w="1320" w:type="dxa"/>
            <w:tcBorders>
              <w:top w:val="nil"/>
              <w:bottom w:val="nil"/>
            </w:tcBorders>
          </w:tcPr>
          <w:p w14:paraId="2F8472EB" w14:textId="77777777" w:rsidR="00742E59" w:rsidRPr="00197635" w:rsidRDefault="00742E59" w:rsidP="00742E59">
            <w:pPr>
              <w:pStyle w:val="TableText10"/>
              <w:keepNext/>
              <w:rPr>
                <w:color w:val="000000"/>
              </w:rPr>
            </w:pPr>
            <w:r w:rsidRPr="00197635">
              <w:rPr>
                <w:color w:val="000000"/>
              </w:rPr>
              <w:t>5</w:t>
            </w:r>
          </w:p>
        </w:tc>
        <w:tc>
          <w:tcPr>
            <w:tcW w:w="1560" w:type="dxa"/>
            <w:tcBorders>
              <w:top w:val="nil"/>
              <w:bottom w:val="nil"/>
            </w:tcBorders>
          </w:tcPr>
          <w:p w14:paraId="07397273"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1E8476C" w14:textId="77777777" w:rsidR="00742E59" w:rsidRPr="00197635" w:rsidRDefault="00742E59" w:rsidP="00742E59">
            <w:pPr>
              <w:pStyle w:val="TableText10"/>
              <w:keepNext/>
              <w:rPr>
                <w:color w:val="000000"/>
              </w:rPr>
            </w:pPr>
            <w:r w:rsidRPr="00197635">
              <w:t>-</w:t>
            </w:r>
          </w:p>
        </w:tc>
      </w:tr>
      <w:tr w:rsidR="00742E59" w:rsidRPr="00197635" w14:paraId="39F6C929" w14:textId="77777777" w:rsidTr="00742E59">
        <w:trPr>
          <w:cantSplit/>
        </w:trPr>
        <w:tc>
          <w:tcPr>
            <w:tcW w:w="1187" w:type="dxa"/>
            <w:tcBorders>
              <w:top w:val="nil"/>
              <w:bottom w:val="nil"/>
            </w:tcBorders>
          </w:tcPr>
          <w:p w14:paraId="76302BEE" w14:textId="77777777" w:rsidR="00742E59" w:rsidRPr="00197635" w:rsidRDefault="00742E59" w:rsidP="00742E59">
            <w:pPr>
              <w:pStyle w:val="TableText10"/>
              <w:rPr>
                <w:color w:val="000000"/>
              </w:rPr>
            </w:pPr>
            <w:r w:rsidRPr="00197635">
              <w:rPr>
                <w:color w:val="000000"/>
              </w:rPr>
              <w:t>5.3</w:t>
            </w:r>
          </w:p>
        </w:tc>
        <w:tc>
          <w:tcPr>
            <w:tcW w:w="2400" w:type="dxa"/>
            <w:tcBorders>
              <w:top w:val="nil"/>
              <w:bottom w:val="nil"/>
            </w:tcBorders>
          </w:tcPr>
          <w:p w14:paraId="311231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repeat offender—driver</w:t>
            </w:r>
          </w:p>
        </w:tc>
        <w:tc>
          <w:tcPr>
            <w:tcW w:w="3720" w:type="dxa"/>
            <w:tcBorders>
              <w:top w:val="nil"/>
              <w:bottom w:val="nil"/>
            </w:tcBorders>
          </w:tcPr>
          <w:p w14:paraId="22061A18" w14:textId="77777777" w:rsidR="00742E59" w:rsidRPr="00197635" w:rsidRDefault="00742E59" w:rsidP="00742E59">
            <w:pPr>
              <w:pStyle w:val="TableText10"/>
              <w:rPr>
                <w:color w:val="000000"/>
              </w:rPr>
            </w:pPr>
            <w:r w:rsidRPr="00197635">
              <w:rPr>
                <w:color w:val="000000"/>
              </w:rPr>
              <w:t>special driver drive motor vehicle on road/related area with level 1 or more alcohol in blood—repeat offender</w:t>
            </w:r>
          </w:p>
        </w:tc>
        <w:tc>
          <w:tcPr>
            <w:tcW w:w="1320" w:type="dxa"/>
            <w:tcBorders>
              <w:top w:val="nil"/>
              <w:bottom w:val="nil"/>
            </w:tcBorders>
          </w:tcPr>
          <w:p w14:paraId="5F23DE30"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7E0FBE9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D106B72" w14:textId="77777777" w:rsidR="00742E59" w:rsidRPr="00197635" w:rsidRDefault="00742E59" w:rsidP="00742E59">
            <w:pPr>
              <w:pStyle w:val="TableText10"/>
              <w:rPr>
                <w:color w:val="000000"/>
              </w:rPr>
            </w:pPr>
            <w:r w:rsidRPr="00197635">
              <w:t>-</w:t>
            </w:r>
          </w:p>
        </w:tc>
      </w:tr>
      <w:tr w:rsidR="00742E59" w:rsidRPr="00197635" w14:paraId="4C7482BA" w14:textId="77777777" w:rsidTr="00742E59">
        <w:trPr>
          <w:cantSplit/>
        </w:trPr>
        <w:tc>
          <w:tcPr>
            <w:tcW w:w="1187" w:type="dxa"/>
            <w:tcBorders>
              <w:top w:val="nil"/>
              <w:bottom w:val="nil"/>
            </w:tcBorders>
          </w:tcPr>
          <w:p w14:paraId="4B8FEE14" w14:textId="77777777" w:rsidR="00742E59" w:rsidRPr="00197635" w:rsidRDefault="00742E59" w:rsidP="00742E59">
            <w:pPr>
              <w:pStyle w:val="TableText10"/>
              <w:rPr>
                <w:color w:val="000000"/>
              </w:rPr>
            </w:pPr>
            <w:r w:rsidRPr="00197635">
              <w:rPr>
                <w:color w:val="000000"/>
              </w:rPr>
              <w:t>5.4</w:t>
            </w:r>
          </w:p>
        </w:tc>
        <w:tc>
          <w:tcPr>
            <w:tcW w:w="2400" w:type="dxa"/>
            <w:tcBorders>
              <w:top w:val="nil"/>
              <w:bottom w:val="nil"/>
            </w:tcBorders>
          </w:tcPr>
          <w:p w14:paraId="6BAD5A5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repeat offender—driver trainer</w:t>
            </w:r>
          </w:p>
        </w:tc>
        <w:tc>
          <w:tcPr>
            <w:tcW w:w="3720" w:type="dxa"/>
            <w:tcBorders>
              <w:top w:val="nil"/>
              <w:bottom w:val="nil"/>
            </w:tcBorders>
          </w:tcPr>
          <w:p w14:paraId="746FBD14" w14:textId="77777777" w:rsidR="00742E59" w:rsidRPr="00197635" w:rsidRDefault="00742E59" w:rsidP="00742E59">
            <w:pPr>
              <w:pStyle w:val="TableText10"/>
              <w:rPr>
                <w:color w:val="000000"/>
              </w:rPr>
            </w:pPr>
            <w:r w:rsidRPr="00197635">
              <w:rPr>
                <w:color w:val="000000"/>
              </w:rPr>
              <w:t>driver trainer in motor vehicle on road/related area with level 1 or more alcohol in blood—repeat offender</w:t>
            </w:r>
          </w:p>
        </w:tc>
        <w:tc>
          <w:tcPr>
            <w:tcW w:w="1320" w:type="dxa"/>
            <w:tcBorders>
              <w:top w:val="nil"/>
              <w:bottom w:val="nil"/>
            </w:tcBorders>
          </w:tcPr>
          <w:p w14:paraId="7DB5A3AB"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3C54DD9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EC6D20A" w14:textId="77777777" w:rsidR="00742E59" w:rsidRPr="00197635" w:rsidRDefault="00742E59" w:rsidP="00742E59">
            <w:pPr>
              <w:pStyle w:val="TableText10"/>
              <w:rPr>
                <w:color w:val="000000"/>
              </w:rPr>
            </w:pPr>
            <w:r w:rsidRPr="00197635">
              <w:t>-</w:t>
            </w:r>
          </w:p>
        </w:tc>
      </w:tr>
      <w:tr w:rsidR="00742E59" w:rsidRPr="00197635" w14:paraId="19B1BDF0" w14:textId="77777777" w:rsidTr="00742E59">
        <w:trPr>
          <w:cantSplit/>
        </w:trPr>
        <w:tc>
          <w:tcPr>
            <w:tcW w:w="1187" w:type="dxa"/>
            <w:tcBorders>
              <w:top w:val="nil"/>
              <w:bottom w:val="nil"/>
            </w:tcBorders>
          </w:tcPr>
          <w:p w14:paraId="2CC80325" w14:textId="77777777" w:rsidR="00742E59" w:rsidRPr="00197635" w:rsidRDefault="00742E59" w:rsidP="00742E59">
            <w:pPr>
              <w:pStyle w:val="TableText10"/>
              <w:keepNext/>
              <w:rPr>
                <w:color w:val="000000"/>
              </w:rPr>
            </w:pPr>
            <w:r w:rsidRPr="00197635">
              <w:rPr>
                <w:color w:val="000000"/>
              </w:rPr>
              <w:t>5.5</w:t>
            </w:r>
          </w:p>
        </w:tc>
        <w:tc>
          <w:tcPr>
            <w:tcW w:w="2400" w:type="dxa"/>
            <w:tcBorders>
              <w:top w:val="nil"/>
              <w:bottom w:val="nil"/>
            </w:tcBorders>
          </w:tcPr>
          <w:p w14:paraId="102D79A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first offender—driver</w:t>
            </w:r>
          </w:p>
        </w:tc>
        <w:tc>
          <w:tcPr>
            <w:tcW w:w="3720" w:type="dxa"/>
            <w:tcBorders>
              <w:top w:val="nil"/>
              <w:bottom w:val="nil"/>
            </w:tcBorders>
          </w:tcPr>
          <w:p w14:paraId="3BA10C5B" w14:textId="77777777" w:rsidR="00742E59" w:rsidRPr="00197635" w:rsidRDefault="00742E59" w:rsidP="00742E59">
            <w:pPr>
              <w:pStyle w:val="TableText10"/>
              <w:rPr>
                <w:color w:val="000000"/>
              </w:rPr>
            </w:pPr>
            <w:r w:rsidRPr="00197635">
              <w:rPr>
                <w:color w:val="000000"/>
              </w:rPr>
              <w:t>special driver drive motor vehicle on road/related area with level 2 or more alcohol in blood—first offender</w:t>
            </w:r>
          </w:p>
        </w:tc>
        <w:tc>
          <w:tcPr>
            <w:tcW w:w="1320" w:type="dxa"/>
            <w:tcBorders>
              <w:top w:val="nil"/>
              <w:bottom w:val="nil"/>
            </w:tcBorders>
          </w:tcPr>
          <w:p w14:paraId="2C63CF3C"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0C11F1EA"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77A4B91" w14:textId="77777777" w:rsidR="00742E59" w:rsidRPr="00197635" w:rsidRDefault="00742E59" w:rsidP="00742E59">
            <w:pPr>
              <w:pStyle w:val="TableText10"/>
              <w:rPr>
                <w:color w:val="000000"/>
              </w:rPr>
            </w:pPr>
            <w:r w:rsidRPr="00197635">
              <w:t>-</w:t>
            </w:r>
          </w:p>
        </w:tc>
      </w:tr>
      <w:tr w:rsidR="00742E59" w:rsidRPr="00197635" w14:paraId="4A29B961" w14:textId="77777777" w:rsidTr="00742E59">
        <w:trPr>
          <w:cantSplit/>
        </w:trPr>
        <w:tc>
          <w:tcPr>
            <w:tcW w:w="1187" w:type="dxa"/>
            <w:tcBorders>
              <w:top w:val="nil"/>
              <w:bottom w:val="nil"/>
            </w:tcBorders>
          </w:tcPr>
          <w:p w14:paraId="52D065DF" w14:textId="77777777" w:rsidR="00742E59" w:rsidRPr="00197635" w:rsidRDefault="00742E59" w:rsidP="00742E59">
            <w:pPr>
              <w:pStyle w:val="TableText10"/>
              <w:rPr>
                <w:color w:val="000000"/>
              </w:rPr>
            </w:pPr>
            <w:r w:rsidRPr="00197635">
              <w:rPr>
                <w:color w:val="000000"/>
              </w:rPr>
              <w:t>5.6</w:t>
            </w:r>
          </w:p>
        </w:tc>
        <w:tc>
          <w:tcPr>
            <w:tcW w:w="2400" w:type="dxa"/>
            <w:tcBorders>
              <w:top w:val="nil"/>
              <w:bottom w:val="nil"/>
            </w:tcBorders>
          </w:tcPr>
          <w:p w14:paraId="1FE0F3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first offender—driver trainer</w:t>
            </w:r>
          </w:p>
        </w:tc>
        <w:tc>
          <w:tcPr>
            <w:tcW w:w="3720" w:type="dxa"/>
            <w:tcBorders>
              <w:top w:val="nil"/>
              <w:bottom w:val="nil"/>
            </w:tcBorders>
          </w:tcPr>
          <w:p w14:paraId="13D742C9" w14:textId="77777777" w:rsidR="00742E59" w:rsidRPr="00197635" w:rsidRDefault="00742E59" w:rsidP="00742E59">
            <w:pPr>
              <w:pStyle w:val="TableText10"/>
              <w:rPr>
                <w:color w:val="000000"/>
              </w:rPr>
            </w:pPr>
            <w:r w:rsidRPr="00197635">
              <w:rPr>
                <w:color w:val="000000"/>
              </w:rPr>
              <w:t>driver trainer in motor vehicle on road/related area with level 2 or more alcohol in blood—first offender</w:t>
            </w:r>
          </w:p>
        </w:tc>
        <w:tc>
          <w:tcPr>
            <w:tcW w:w="1320" w:type="dxa"/>
            <w:tcBorders>
              <w:top w:val="nil"/>
              <w:bottom w:val="nil"/>
            </w:tcBorders>
          </w:tcPr>
          <w:p w14:paraId="4429CF31"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12FE712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647C3A7" w14:textId="77777777" w:rsidR="00742E59" w:rsidRPr="00197635" w:rsidRDefault="00742E59" w:rsidP="00742E59">
            <w:pPr>
              <w:pStyle w:val="TableText10"/>
              <w:rPr>
                <w:color w:val="000000"/>
              </w:rPr>
            </w:pPr>
            <w:r w:rsidRPr="00197635">
              <w:t>-</w:t>
            </w:r>
          </w:p>
        </w:tc>
      </w:tr>
      <w:tr w:rsidR="00742E59" w:rsidRPr="00197635" w14:paraId="36881C18" w14:textId="77777777" w:rsidTr="00742E59">
        <w:trPr>
          <w:cantSplit/>
        </w:trPr>
        <w:tc>
          <w:tcPr>
            <w:tcW w:w="1187" w:type="dxa"/>
            <w:tcBorders>
              <w:top w:val="nil"/>
              <w:bottom w:val="nil"/>
            </w:tcBorders>
          </w:tcPr>
          <w:p w14:paraId="3DB9A4AA" w14:textId="77777777" w:rsidR="00742E59" w:rsidRPr="00197635" w:rsidRDefault="00742E59" w:rsidP="00742E59">
            <w:pPr>
              <w:pStyle w:val="TableText10"/>
              <w:rPr>
                <w:color w:val="000000"/>
              </w:rPr>
            </w:pPr>
            <w:r w:rsidRPr="00197635">
              <w:rPr>
                <w:color w:val="000000"/>
              </w:rPr>
              <w:lastRenderedPageBreak/>
              <w:t>5.7</w:t>
            </w:r>
          </w:p>
        </w:tc>
        <w:tc>
          <w:tcPr>
            <w:tcW w:w="2400" w:type="dxa"/>
            <w:tcBorders>
              <w:top w:val="nil"/>
              <w:bottom w:val="nil"/>
            </w:tcBorders>
          </w:tcPr>
          <w:p w14:paraId="15EEF3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repeat offender—driver</w:t>
            </w:r>
          </w:p>
        </w:tc>
        <w:tc>
          <w:tcPr>
            <w:tcW w:w="3720" w:type="dxa"/>
            <w:tcBorders>
              <w:top w:val="nil"/>
              <w:bottom w:val="nil"/>
            </w:tcBorders>
          </w:tcPr>
          <w:p w14:paraId="0AF53636" w14:textId="77777777" w:rsidR="00742E59" w:rsidRPr="00197635" w:rsidRDefault="00742E59" w:rsidP="00742E59">
            <w:pPr>
              <w:pStyle w:val="TableText10"/>
              <w:rPr>
                <w:color w:val="000000"/>
              </w:rPr>
            </w:pPr>
            <w:r w:rsidRPr="00197635">
              <w:rPr>
                <w:color w:val="000000"/>
              </w:rPr>
              <w:t>special driver drive motor vehicle on road/related area with level 2 or more alcohol in blood—repeat offender</w:t>
            </w:r>
          </w:p>
        </w:tc>
        <w:tc>
          <w:tcPr>
            <w:tcW w:w="1320" w:type="dxa"/>
            <w:tcBorders>
              <w:top w:val="nil"/>
              <w:bottom w:val="nil"/>
            </w:tcBorders>
          </w:tcPr>
          <w:p w14:paraId="7C2D760D"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7716D904"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29057E1" w14:textId="77777777" w:rsidR="00742E59" w:rsidRPr="00197635" w:rsidRDefault="00742E59" w:rsidP="00742E59">
            <w:pPr>
              <w:pStyle w:val="TableText10"/>
              <w:rPr>
                <w:color w:val="000000"/>
              </w:rPr>
            </w:pPr>
            <w:r w:rsidRPr="00197635">
              <w:t>-</w:t>
            </w:r>
          </w:p>
        </w:tc>
      </w:tr>
      <w:tr w:rsidR="00742E59" w:rsidRPr="00197635" w14:paraId="556AA635" w14:textId="77777777" w:rsidTr="00742E59">
        <w:trPr>
          <w:cantSplit/>
        </w:trPr>
        <w:tc>
          <w:tcPr>
            <w:tcW w:w="1187" w:type="dxa"/>
            <w:tcBorders>
              <w:top w:val="nil"/>
              <w:bottom w:val="nil"/>
            </w:tcBorders>
          </w:tcPr>
          <w:p w14:paraId="1EAA97E4" w14:textId="77777777" w:rsidR="00742E59" w:rsidRPr="00197635" w:rsidRDefault="00742E59" w:rsidP="00742E59">
            <w:pPr>
              <w:pStyle w:val="TableText10"/>
              <w:rPr>
                <w:color w:val="000000"/>
              </w:rPr>
            </w:pPr>
            <w:r w:rsidRPr="00197635">
              <w:rPr>
                <w:color w:val="000000"/>
              </w:rPr>
              <w:t>5.8</w:t>
            </w:r>
          </w:p>
        </w:tc>
        <w:tc>
          <w:tcPr>
            <w:tcW w:w="2400" w:type="dxa"/>
            <w:tcBorders>
              <w:top w:val="nil"/>
              <w:bottom w:val="nil"/>
            </w:tcBorders>
          </w:tcPr>
          <w:p w14:paraId="1191D1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repeat offender—driver trainer</w:t>
            </w:r>
          </w:p>
        </w:tc>
        <w:tc>
          <w:tcPr>
            <w:tcW w:w="3720" w:type="dxa"/>
            <w:tcBorders>
              <w:top w:val="nil"/>
              <w:bottom w:val="nil"/>
            </w:tcBorders>
          </w:tcPr>
          <w:p w14:paraId="2210CDE2" w14:textId="77777777" w:rsidR="00742E59" w:rsidRPr="00197635" w:rsidRDefault="00742E59" w:rsidP="00742E59">
            <w:pPr>
              <w:pStyle w:val="TableText10"/>
              <w:rPr>
                <w:color w:val="000000"/>
              </w:rPr>
            </w:pPr>
            <w:r w:rsidRPr="00197635">
              <w:rPr>
                <w:color w:val="000000"/>
              </w:rPr>
              <w:t>driver trainer in motor vehicle on road/related area with level 2 or more alcohol in blood—repeat offender</w:t>
            </w:r>
          </w:p>
        </w:tc>
        <w:tc>
          <w:tcPr>
            <w:tcW w:w="1320" w:type="dxa"/>
            <w:tcBorders>
              <w:top w:val="nil"/>
              <w:bottom w:val="nil"/>
            </w:tcBorders>
          </w:tcPr>
          <w:p w14:paraId="79B72A58"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02E06A9B"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766680DD" w14:textId="77777777" w:rsidR="00742E59" w:rsidRPr="00197635" w:rsidRDefault="00742E59" w:rsidP="00742E59">
            <w:pPr>
              <w:pStyle w:val="TableText10"/>
              <w:rPr>
                <w:color w:val="000000"/>
              </w:rPr>
            </w:pPr>
            <w:r w:rsidRPr="00197635">
              <w:t>-</w:t>
            </w:r>
          </w:p>
        </w:tc>
      </w:tr>
      <w:tr w:rsidR="00742E59" w:rsidRPr="00197635" w14:paraId="4E5D8350" w14:textId="77777777" w:rsidTr="00742E59">
        <w:trPr>
          <w:cantSplit/>
        </w:trPr>
        <w:tc>
          <w:tcPr>
            <w:tcW w:w="1187" w:type="dxa"/>
            <w:tcBorders>
              <w:top w:val="nil"/>
              <w:bottom w:val="nil"/>
            </w:tcBorders>
          </w:tcPr>
          <w:p w14:paraId="77771CD6" w14:textId="77777777" w:rsidR="00742E59" w:rsidRPr="00197635" w:rsidRDefault="00742E59" w:rsidP="00742E59">
            <w:pPr>
              <w:pStyle w:val="TableText10"/>
              <w:rPr>
                <w:color w:val="000000"/>
              </w:rPr>
            </w:pPr>
            <w:r w:rsidRPr="00197635">
              <w:rPr>
                <w:color w:val="000000"/>
              </w:rPr>
              <w:t>5.9</w:t>
            </w:r>
          </w:p>
        </w:tc>
        <w:tc>
          <w:tcPr>
            <w:tcW w:w="2400" w:type="dxa"/>
            <w:tcBorders>
              <w:top w:val="nil"/>
              <w:bottom w:val="nil"/>
            </w:tcBorders>
          </w:tcPr>
          <w:p w14:paraId="2F9A38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first offender—driver</w:t>
            </w:r>
          </w:p>
        </w:tc>
        <w:tc>
          <w:tcPr>
            <w:tcW w:w="3720" w:type="dxa"/>
            <w:tcBorders>
              <w:top w:val="nil"/>
              <w:bottom w:val="nil"/>
            </w:tcBorders>
          </w:tcPr>
          <w:p w14:paraId="4A86A740" w14:textId="77777777" w:rsidR="00742E59" w:rsidRPr="00197635" w:rsidRDefault="00742E59" w:rsidP="00742E59">
            <w:pPr>
              <w:pStyle w:val="TableText10"/>
              <w:rPr>
                <w:color w:val="000000"/>
              </w:rPr>
            </w:pPr>
            <w:r w:rsidRPr="00197635">
              <w:rPr>
                <w:color w:val="000000"/>
              </w:rPr>
              <w:t>special driver drive motor vehicle on road/related area with level 3 or more alcohol in blood—first offender</w:t>
            </w:r>
          </w:p>
        </w:tc>
        <w:tc>
          <w:tcPr>
            <w:tcW w:w="1320" w:type="dxa"/>
            <w:tcBorders>
              <w:top w:val="nil"/>
              <w:bottom w:val="nil"/>
            </w:tcBorders>
          </w:tcPr>
          <w:p w14:paraId="2ACB2335"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4E1283B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754E18C" w14:textId="77777777" w:rsidR="00742E59" w:rsidRPr="00197635" w:rsidRDefault="00742E59" w:rsidP="00742E59">
            <w:pPr>
              <w:pStyle w:val="TableText10"/>
              <w:rPr>
                <w:color w:val="000000"/>
              </w:rPr>
            </w:pPr>
            <w:r w:rsidRPr="00197635">
              <w:t>-</w:t>
            </w:r>
          </w:p>
        </w:tc>
      </w:tr>
      <w:tr w:rsidR="00742E59" w:rsidRPr="00197635" w14:paraId="58853E51" w14:textId="77777777" w:rsidTr="00742E59">
        <w:trPr>
          <w:cantSplit/>
        </w:trPr>
        <w:tc>
          <w:tcPr>
            <w:tcW w:w="1187" w:type="dxa"/>
            <w:tcBorders>
              <w:top w:val="nil"/>
              <w:bottom w:val="nil"/>
            </w:tcBorders>
          </w:tcPr>
          <w:p w14:paraId="74836A87" w14:textId="77777777" w:rsidR="00742E59" w:rsidRPr="00197635" w:rsidRDefault="00742E59" w:rsidP="00742E59">
            <w:pPr>
              <w:pStyle w:val="TableText10"/>
              <w:rPr>
                <w:color w:val="000000"/>
              </w:rPr>
            </w:pPr>
            <w:r w:rsidRPr="00197635">
              <w:rPr>
                <w:color w:val="000000"/>
              </w:rPr>
              <w:t>5.10</w:t>
            </w:r>
          </w:p>
        </w:tc>
        <w:tc>
          <w:tcPr>
            <w:tcW w:w="2400" w:type="dxa"/>
            <w:tcBorders>
              <w:top w:val="nil"/>
              <w:bottom w:val="nil"/>
            </w:tcBorders>
          </w:tcPr>
          <w:p w14:paraId="709AAE6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first offender—driver trainer</w:t>
            </w:r>
          </w:p>
        </w:tc>
        <w:tc>
          <w:tcPr>
            <w:tcW w:w="3720" w:type="dxa"/>
            <w:tcBorders>
              <w:top w:val="nil"/>
              <w:bottom w:val="nil"/>
            </w:tcBorders>
          </w:tcPr>
          <w:p w14:paraId="7921C53D" w14:textId="77777777" w:rsidR="00742E59" w:rsidRPr="00197635" w:rsidRDefault="00742E59" w:rsidP="00742E59">
            <w:pPr>
              <w:pStyle w:val="TableText10"/>
              <w:rPr>
                <w:color w:val="000000"/>
              </w:rPr>
            </w:pPr>
            <w:r w:rsidRPr="00197635">
              <w:rPr>
                <w:color w:val="000000"/>
              </w:rPr>
              <w:t>driver trainer in motor vehicle on road/related area with level 3 or more alcohol in blood—first offender</w:t>
            </w:r>
          </w:p>
        </w:tc>
        <w:tc>
          <w:tcPr>
            <w:tcW w:w="1320" w:type="dxa"/>
            <w:tcBorders>
              <w:top w:val="nil"/>
              <w:bottom w:val="nil"/>
            </w:tcBorders>
          </w:tcPr>
          <w:p w14:paraId="1F989FEF"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3D3C678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15C2F09" w14:textId="77777777" w:rsidR="00742E59" w:rsidRPr="00197635" w:rsidRDefault="00742E59" w:rsidP="00742E59">
            <w:pPr>
              <w:pStyle w:val="TableText10"/>
              <w:rPr>
                <w:color w:val="000000"/>
              </w:rPr>
            </w:pPr>
            <w:r w:rsidRPr="00197635">
              <w:t>-</w:t>
            </w:r>
          </w:p>
        </w:tc>
      </w:tr>
      <w:tr w:rsidR="00742E59" w:rsidRPr="00197635" w14:paraId="3769BB97" w14:textId="77777777" w:rsidTr="00742E59">
        <w:trPr>
          <w:cantSplit/>
        </w:trPr>
        <w:tc>
          <w:tcPr>
            <w:tcW w:w="1187" w:type="dxa"/>
            <w:tcBorders>
              <w:top w:val="nil"/>
              <w:bottom w:val="nil"/>
            </w:tcBorders>
          </w:tcPr>
          <w:p w14:paraId="0AB47F4C" w14:textId="77777777" w:rsidR="00742E59" w:rsidRPr="00197635" w:rsidRDefault="00742E59" w:rsidP="00742E59">
            <w:pPr>
              <w:pStyle w:val="TableText10"/>
              <w:rPr>
                <w:color w:val="000000"/>
              </w:rPr>
            </w:pPr>
            <w:r w:rsidRPr="00197635">
              <w:rPr>
                <w:color w:val="000000"/>
              </w:rPr>
              <w:t>5.11</w:t>
            </w:r>
          </w:p>
        </w:tc>
        <w:tc>
          <w:tcPr>
            <w:tcW w:w="2400" w:type="dxa"/>
            <w:tcBorders>
              <w:top w:val="nil"/>
              <w:bottom w:val="nil"/>
            </w:tcBorders>
          </w:tcPr>
          <w:p w14:paraId="4984403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repeat offender—driver</w:t>
            </w:r>
          </w:p>
        </w:tc>
        <w:tc>
          <w:tcPr>
            <w:tcW w:w="3720" w:type="dxa"/>
            <w:tcBorders>
              <w:top w:val="nil"/>
              <w:bottom w:val="nil"/>
            </w:tcBorders>
          </w:tcPr>
          <w:p w14:paraId="71A0E50E" w14:textId="77777777" w:rsidR="00742E59" w:rsidRPr="00197635" w:rsidRDefault="00742E59" w:rsidP="00742E59">
            <w:pPr>
              <w:pStyle w:val="TableText10"/>
              <w:rPr>
                <w:color w:val="000000"/>
              </w:rPr>
            </w:pPr>
            <w:r w:rsidRPr="00197635">
              <w:rPr>
                <w:color w:val="000000"/>
              </w:rPr>
              <w:t>special driver drive motor vehicle on road/related area with level 3 or more alcohol in blood—repeat offender</w:t>
            </w:r>
          </w:p>
        </w:tc>
        <w:tc>
          <w:tcPr>
            <w:tcW w:w="1320" w:type="dxa"/>
            <w:tcBorders>
              <w:top w:val="nil"/>
              <w:bottom w:val="nil"/>
            </w:tcBorders>
          </w:tcPr>
          <w:p w14:paraId="4480512F"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09B73EB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5EE70C9" w14:textId="77777777" w:rsidR="00742E59" w:rsidRPr="00197635" w:rsidRDefault="00742E59" w:rsidP="00742E59">
            <w:pPr>
              <w:pStyle w:val="TableText10"/>
              <w:rPr>
                <w:color w:val="000000"/>
              </w:rPr>
            </w:pPr>
            <w:r w:rsidRPr="00197635">
              <w:t>-</w:t>
            </w:r>
          </w:p>
        </w:tc>
      </w:tr>
      <w:tr w:rsidR="00742E59" w:rsidRPr="00197635" w14:paraId="7EA6B896" w14:textId="77777777" w:rsidTr="00742E59">
        <w:trPr>
          <w:cantSplit/>
        </w:trPr>
        <w:tc>
          <w:tcPr>
            <w:tcW w:w="1187" w:type="dxa"/>
            <w:tcBorders>
              <w:top w:val="nil"/>
              <w:bottom w:val="nil"/>
            </w:tcBorders>
          </w:tcPr>
          <w:p w14:paraId="6E4E7142" w14:textId="77777777" w:rsidR="00742E59" w:rsidRPr="00197635" w:rsidRDefault="00742E59" w:rsidP="00742E59">
            <w:pPr>
              <w:pStyle w:val="TableText10"/>
              <w:rPr>
                <w:color w:val="000000"/>
              </w:rPr>
            </w:pPr>
            <w:r w:rsidRPr="00197635">
              <w:rPr>
                <w:color w:val="000000"/>
              </w:rPr>
              <w:lastRenderedPageBreak/>
              <w:t>5.12</w:t>
            </w:r>
          </w:p>
        </w:tc>
        <w:tc>
          <w:tcPr>
            <w:tcW w:w="2400" w:type="dxa"/>
            <w:tcBorders>
              <w:top w:val="nil"/>
              <w:bottom w:val="nil"/>
            </w:tcBorders>
          </w:tcPr>
          <w:p w14:paraId="525BF6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repeat offender—driver trainer</w:t>
            </w:r>
          </w:p>
        </w:tc>
        <w:tc>
          <w:tcPr>
            <w:tcW w:w="3720" w:type="dxa"/>
            <w:tcBorders>
              <w:top w:val="nil"/>
              <w:bottom w:val="nil"/>
            </w:tcBorders>
          </w:tcPr>
          <w:p w14:paraId="2D03BAAA" w14:textId="77777777" w:rsidR="00742E59" w:rsidRPr="00197635" w:rsidRDefault="00742E59" w:rsidP="00742E59">
            <w:pPr>
              <w:pStyle w:val="TableText10"/>
              <w:rPr>
                <w:color w:val="000000"/>
              </w:rPr>
            </w:pPr>
            <w:r w:rsidRPr="00197635">
              <w:rPr>
                <w:color w:val="000000"/>
              </w:rPr>
              <w:t>driver trainer in motor vehicle on road/related area with level 3 or more alcohol in blood—repeat offender</w:t>
            </w:r>
          </w:p>
        </w:tc>
        <w:tc>
          <w:tcPr>
            <w:tcW w:w="1320" w:type="dxa"/>
            <w:tcBorders>
              <w:top w:val="nil"/>
              <w:bottom w:val="nil"/>
            </w:tcBorders>
          </w:tcPr>
          <w:p w14:paraId="031CE06E"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05DA992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E333C8D" w14:textId="77777777" w:rsidR="00742E59" w:rsidRPr="00197635" w:rsidRDefault="00742E59" w:rsidP="00742E59">
            <w:pPr>
              <w:pStyle w:val="TableText10"/>
              <w:rPr>
                <w:color w:val="000000"/>
              </w:rPr>
            </w:pPr>
            <w:r w:rsidRPr="00197635">
              <w:t>-</w:t>
            </w:r>
          </w:p>
        </w:tc>
      </w:tr>
      <w:tr w:rsidR="00742E59" w:rsidRPr="00197635" w14:paraId="306ED76B" w14:textId="77777777" w:rsidTr="00742E59">
        <w:trPr>
          <w:cantSplit/>
        </w:trPr>
        <w:tc>
          <w:tcPr>
            <w:tcW w:w="1187" w:type="dxa"/>
            <w:tcBorders>
              <w:top w:val="nil"/>
              <w:bottom w:val="nil"/>
            </w:tcBorders>
          </w:tcPr>
          <w:p w14:paraId="5D045F78" w14:textId="77777777" w:rsidR="00742E59" w:rsidRPr="00197635" w:rsidRDefault="00742E59" w:rsidP="00742E59">
            <w:pPr>
              <w:pStyle w:val="TableText10"/>
              <w:rPr>
                <w:color w:val="000000"/>
              </w:rPr>
            </w:pPr>
            <w:r w:rsidRPr="00197635">
              <w:rPr>
                <w:color w:val="000000"/>
              </w:rPr>
              <w:t>5.13</w:t>
            </w:r>
          </w:p>
        </w:tc>
        <w:tc>
          <w:tcPr>
            <w:tcW w:w="2400" w:type="dxa"/>
            <w:tcBorders>
              <w:top w:val="nil"/>
              <w:bottom w:val="nil"/>
            </w:tcBorders>
          </w:tcPr>
          <w:p w14:paraId="0BCF625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first offender—driver</w:t>
            </w:r>
          </w:p>
        </w:tc>
        <w:tc>
          <w:tcPr>
            <w:tcW w:w="3720" w:type="dxa"/>
            <w:tcBorders>
              <w:top w:val="nil"/>
              <w:bottom w:val="nil"/>
            </w:tcBorders>
          </w:tcPr>
          <w:p w14:paraId="2DFBDAED" w14:textId="77777777" w:rsidR="00742E59" w:rsidRPr="00197635" w:rsidRDefault="00742E59" w:rsidP="00742E59">
            <w:pPr>
              <w:pStyle w:val="TableText10"/>
              <w:rPr>
                <w:color w:val="000000"/>
              </w:rPr>
            </w:pPr>
            <w:r w:rsidRPr="00197635">
              <w:rPr>
                <w:color w:val="000000"/>
              </w:rPr>
              <w:t>special driver drive motor vehicle on road/related area with level 4 or more alcohol in blood—first offender</w:t>
            </w:r>
          </w:p>
        </w:tc>
        <w:tc>
          <w:tcPr>
            <w:tcW w:w="1320" w:type="dxa"/>
            <w:tcBorders>
              <w:top w:val="nil"/>
              <w:bottom w:val="nil"/>
            </w:tcBorders>
          </w:tcPr>
          <w:p w14:paraId="320A8898" w14:textId="77777777" w:rsidR="00742E59" w:rsidRPr="00197635" w:rsidRDefault="00742E59" w:rsidP="00742E59">
            <w:pPr>
              <w:pStyle w:val="TableText10"/>
              <w:rPr>
                <w:color w:val="000000"/>
              </w:rPr>
            </w:pPr>
            <w:r w:rsidRPr="00197635">
              <w:rPr>
                <w:color w:val="000000"/>
              </w:rPr>
              <w:t>15pu/ 9 months prison/both</w:t>
            </w:r>
          </w:p>
        </w:tc>
        <w:tc>
          <w:tcPr>
            <w:tcW w:w="1560" w:type="dxa"/>
            <w:tcBorders>
              <w:top w:val="nil"/>
              <w:bottom w:val="nil"/>
            </w:tcBorders>
          </w:tcPr>
          <w:p w14:paraId="5927088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97F3707" w14:textId="77777777" w:rsidR="00742E59" w:rsidRPr="00197635" w:rsidRDefault="00742E59" w:rsidP="00742E59">
            <w:pPr>
              <w:pStyle w:val="TableText10"/>
              <w:rPr>
                <w:color w:val="000000"/>
              </w:rPr>
            </w:pPr>
            <w:r w:rsidRPr="00197635">
              <w:t>-</w:t>
            </w:r>
          </w:p>
        </w:tc>
      </w:tr>
      <w:tr w:rsidR="00742E59" w:rsidRPr="00197635" w14:paraId="0DAAFFD4" w14:textId="77777777" w:rsidTr="00742E59">
        <w:trPr>
          <w:cantSplit/>
        </w:trPr>
        <w:tc>
          <w:tcPr>
            <w:tcW w:w="1187" w:type="dxa"/>
            <w:tcBorders>
              <w:top w:val="nil"/>
              <w:bottom w:val="nil"/>
            </w:tcBorders>
          </w:tcPr>
          <w:p w14:paraId="274AEF7A" w14:textId="77777777" w:rsidR="00742E59" w:rsidRPr="00197635" w:rsidRDefault="00742E59" w:rsidP="00742E59">
            <w:pPr>
              <w:pStyle w:val="TableText10"/>
              <w:rPr>
                <w:color w:val="000000"/>
              </w:rPr>
            </w:pPr>
            <w:r w:rsidRPr="00197635">
              <w:rPr>
                <w:color w:val="000000"/>
              </w:rPr>
              <w:t>5.14</w:t>
            </w:r>
          </w:p>
        </w:tc>
        <w:tc>
          <w:tcPr>
            <w:tcW w:w="2400" w:type="dxa"/>
            <w:tcBorders>
              <w:top w:val="nil"/>
              <w:bottom w:val="nil"/>
            </w:tcBorders>
          </w:tcPr>
          <w:p w14:paraId="00D1D95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first offender—driver trainer</w:t>
            </w:r>
          </w:p>
        </w:tc>
        <w:tc>
          <w:tcPr>
            <w:tcW w:w="3720" w:type="dxa"/>
            <w:tcBorders>
              <w:top w:val="nil"/>
              <w:bottom w:val="nil"/>
            </w:tcBorders>
          </w:tcPr>
          <w:p w14:paraId="0D8C878D" w14:textId="77777777" w:rsidR="00742E59" w:rsidRPr="00197635" w:rsidRDefault="00742E59" w:rsidP="00742E59">
            <w:pPr>
              <w:pStyle w:val="TableText10"/>
              <w:rPr>
                <w:color w:val="000000"/>
              </w:rPr>
            </w:pPr>
            <w:r w:rsidRPr="00197635">
              <w:rPr>
                <w:color w:val="000000"/>
              </w:rPr>
              <w:t>driver trainer in motor vehicle on road/related area with level 4 or more alcohol in blood—first offender</w:t>
            </w:r>
          </w:p>
        </w:tc>
        <w:tc>
          <w:tcPr>
            <w:tcW w:w="1320" w:type="dxa"/>
            <w:tcBorders>
              <w:top w:val="nil"/>
              <w:bottom w:val="nil"/>
            </w:tcBorders>
          </w:tcPr>
          <w:p w14:paraId="6338D9A1" w14:textId="77777777" w:rsidR="00742E59" w:rsidRPr="00197635" w:rsidRDefault="00742E59" w:rsidP="00742E59">
            <w:pPr>
              <w:pStyle w:val="TableText10"/>
              <w:rPr>
                <w:color w:val="000000"/>
              </w:rPr>
            </w:pPr>
            <w:r w:rsidRPr="00197635">
              <w:rPr>
                <w:color w:val="000000"/>
              </w:rPr>
              <w:t>15</w:t>
            </w:r>
          </w:p>
        </w:tc>
        <w:tc>
          <w:tcPr>
            <w:tcW w:w="1560" w:type="dxa"/>
            <w:tcBorders>
              <w:top w:val="nil"/>
              <w:bottom w:val="nil"/>
            </w:tcBorders>
          </w:tcPr>
          <w:p w14:paraId="1701DDA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DA21276" w14:textId="77777777" w:rsidR="00742E59" w:rsidRPr="00197635" w:rsidRDefault="00742E59" w:rsidP="00742E59">
            <w:pPr>
              <w:pStyle w:val="TableText10"/>
              <w:rPr>
                <w:color w:val="000000"/>
              </w:rPr>
            </w:pPr>
            <w:r w:rsidRPr="00197635">
              <w:t>-</w:t>
            </w:r>
          </w:p>
        </w:tc>
      </w:tr>
      <w:tr w:rsidR="00742E59" w:rsidRPr="00197635" w14:paraId="3E713027" w14:textId="77777777" w:rsidTr="00742E59">
        <w:trPr>
          <w:cantSplit/>
        </w:trPr>
        <w:tc>
          <w:tcPr>
            <w:tcW w:w="1187" w:type="dxa"/>
            <w:tcBorders>
              <w:top w:val="nil"/>
              <w:bottom w:val="nil"/>
            </w:tcBorders>
          </w:tcPr>
          <w:p w14:paraId="74251C03" w14:textId="77777777" w:rsidR="00742E59" w:rsidRPr="00197635" w:rsidRDefault="00742E59" w:rsidP="00742E59">
            <w:pPr>
              <w:pStyle w:val="TableText10"/>
              <w:keepNext/>
              <w:rPr>
                <w:color w:val="000000"/>
              </w:rPr>
            </w:pPr>
            <w:r w:rsidRPr="00197635">
              <w:rPr>
                <w:color w:val="000000"/>
              </w:rPr>
              <w:t>5.15</w:t>
            </w:r>
          </w:p>
        </w:tc>
        <w:tc>
          <w:tcPr>
            <w:tcW w:w="2400" w:type="dxa"/>
            <w:tcBorders>
              <w:top w:val="nil"/>
              <w:bottom w:val="nil"/>
            </w:tcBorders>
          </w:tcPr>
          <w:p w14:paraId="4EB0A18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repeat offender—driver</w:t>
            </w:r>
          </w:p>
        </w:tc>
        <w:tc>
          <w:tcPr>
            <w:tcW w:w="3720" w:type="dxa"/>
            <w:tcBorders>
              <w:top w:val="nil"/>
              <w:bottom w:val="nil"/>
            </w:tcBorders>
          </w:tcPr>
          <w:p w14:paraId="69320E1C" w14:textId="77777777" w:rsidR="00742E59" w:rsidRPr="00197635" w:rsidRDefault="00742E59" w:rsidP="00742E59">
            <w:pPr>
              <w:pStyle w:val="TableText10"/>
              <w:keepNext/>
              <w:rPr>
                <w:color w:val="000000"/>
              </w:rPr>
            </w:pPr>
            <w:r w:rsidRPr="00197635">
              <w:rPr>
                <w:color w:val="000000"/>
              </w:rPr>
              <w:t>special driver drive motor vehicle on road/related area with level 4 or more alcohol in blood—repeat offender</w:t>
            </w:r>
          </w:p>
        </w:tc>
        <w:tc>
          <w:tcPr>
            <w:tcW w:w="1320" w:type="dxa"/>
            <w:tcBorders>
              <w:top w:val="nil"/>
              <w:bottom w:val="nil"/>
            </w:tcBorders>
          </w:tcPr>
          <w:p w14:paraId="4054465A" w14:textId="77777777" w:rsidR="00742E59" w:rsidRPr="00197635" w:rsidRDefault="00742E59" w:rsidP="00742E59">
            <w:pPr>
              <w:pStyle w:val="TableText10"/>
              <w:keepNext/>
              <w:rPr>
                <w:color w:val="000000"/>
              </w:rPr>
            </w:pPr>
            <w:r w:rsidRPr="00197635">
              <w:rPr>
                <w:color w:val="000000"/>
              </w:rPr>
              <w:t>20pu/ 12 months prison/both</w:t>
            </w:r>
          </w:p>
        </w:tc>
        <w:tc>
          <w:tcPr>
            <w:tcW w:w="1560" w:type="dxa"/>
            <w:tcBorders>
              <w:top w:val="nil"/>
              <w:bottom w:val="nil"/>
            </w:tcBorders>
          </w:tcPr>
          <w:p w14:paraId="7C1BC009"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FA31533" w14:textId="77777777" w:rsidR="00742E59" w:rsidRPr="00197635" w:rsidRDefault="00742E59" w:rsidP="00742E59">
            <w:pPr>
              <w:pStyle w:val="TableText10"/>
              <w:keepNext/>
              <w:rPr>
                <w:color w:val="000000"/>
              </w:rPr>
            </w:pPr>
            <w:r w:rsidRPr="00197635">
              <w:t>-</w:t>
            </w:r>
          </w:p>
        </w:tc>
      </w:tr>
      <w:tr w:rsidR="00742E59" w:rsidRPr="00197635" w14:paraId="4C9D10E4" w14:textId="77777777" w:rsidTr="00742E59">
        <w:trPr>
          <w:cantSplit/>
        </w:trPr>
        <w:tc>
          <w:tcPr>
            <w:tcW w:w="1187" w:type="dxa"/>
            <w:tcBorders>
              <w:top w:val="nil"/>
              <w:bottom w:val="nil"/>
            </w:tcBorders>
          </w:tcPr>
          <w:p w14:paraId="17510DDB" w14:textId="77777777" w:rsidR="00742E59" w:rsidRPr="00197635" w:rsidRDefault="00742E59" w:rsidP="00742E59">
            <w:pPr>
              <w:pStyle w:val="TableText10"/>
              <w:rPr>
                <w:color w:val="000000"/>
              </w:rPr>
            </w:pPr>
            <w:r w:rsidRPr="00197635">
              <w:rPr>
                <w:color w:val="000000"/>
              </w:rPr>
              <w:t>5.16</w:t>
            </w:r>
          </w:p>
        </w:tc>
        <w:tc>
          <w:tcPr>
            <w:tcW w:w="2400" w:type="dxa"/>
            <w:tcBorders>
              <w:top w:val="nil"/>
              <w:bottom w:val="nil"/>
            </w:tcBorders>
          </w:tcPr>
          <w:p w14:paraId="1B8D3B3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repeat offender—driver trainer</w:t>
            </w:r>
          </w:p>
        </w:tc>
        <w:tc>
          <w:tcPr>
            <w:tcW w:w="3720" w:type="dxa"/>
            <w:tcBorders>
              <w:top w:val="nil"/>
              <w:bottom w:val="nil"/>
            </w:tcBorders>
          </w:tcPr>
          <w:p w14:paraId="142475DC" w14:textId="77777777" w:rsidR="00742E59" w:rsidRPr="00197635" w:rsidRDefault="00742E59" w:rsidP="00742E59">
            <w:pPr>
              <w:pStyle w:val="TableText10"/>
              <w:rPr>
                <w:color w:val="000000"/>
              </w:rPr>
            </w:pPr>
            <w:r w:rsidRPr="00197635">
              <w:rPr>
                <w:color w:val="000000"/>
              </w:rPr>
              <w:t>driver trainer in motor vehicle on road/related area with level 4 or more alcohol in blood—repeat offender</w:t>
            </w:r>
          </w:p>
        </w:tc>
        <w:tc>
          <w:tcPr>
            <w:tcW w:w="1320" w:type="dxa"/>
            <w:tcBorders>
              <w:top w:val="nil"/>
              <w:bottom w:val="nil"/>
            </w:tcBorders>
          </w:tcPr>
          <w:p w14:paraId="55CA2F18"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nil"/>
              <w:bottom w:val="nil"/>
            </w:tcBorders>
          </w:tcPr>
          <w:p w14:paraId="487D9212"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4599B07" w14:textId="77777777" w:rsidR="00742E59" w:rsidRPr="00197635" w:rsidRDefault="00742E59" w:rsidP="00742E59">
            <w:pPr>
              <w:pStyle w:val="TableText10"/>
              <w:rPr>
                <w:color w:val="000000"/>
              </w:rPr>
            </w:pPr>
            <w:r w:rsidRPr="00197635">
              <w:t>-</w:t>
            </w:r>
          </w:p>
        </w:tc>
      </w:tr>
      <w:tr w:rsidR="00742E59" w:rsidRPr="00197635" w14:paraId="3E7CD6E5" w14:textId="77777777" w:rsidTr="00742E59">
        <w:trPr>
          <w:cantSplit/>
        </w:trPr>
        <w:tc>
          <w:tcPr>
            <w:tcW w:w="1187" w:type="dxa"/>
            <w:tcBorders>
              <w:top w:val="nil"/>
              <w:bottom w:val="nil"/>
            </w:tcBorders>
          </w:tcPr>
          <w:p w14:paraId="409DE141" w14:textId="77777777" w:rsidR="00742E59" w:rsidRPr="00197635" w:rsidRDefault="00742E59" w:rsidP="00742E59">
            <w:pPr>
              <w:pStyle w:val="TableText10"/>
              <w:rPr>
                <w:color w:val="000000"/>
              </w:rPr>
            </w:pPr>
            <w:r w:rsidRPr="00197635">
              <w:rPr>
                <w:color w:val="000000"/>
              </w:rPr>
              <w:lastRenderedPageBreak/>
              <w:t>5.17</w:t>
            </w:r>
          </w:p>
        </w:tc>
        <w:tc>
          <w:tcPr>
            <w:tcW w:w="2400" w:type="dxa"/>
            <w:tcBorders>
              <w:top w:val="nil"/>
              <w:bottom w:val="nil"/>
            </w:tcBorders>
          </w:tcPr>
          <w:p w14:paraId="03D7601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1, first offender</w:t>
            </w:r>
          </w:p>
        </w:tc>
        <w:tc>
          <w:tcPr>
            <w:tcW w:w="3720" w:type="dxa"/>
            <w:tcBorders>
              <w:top w:val="nil"/>
              <w:bottom w:val="nil"/>
            </w:tcBorders>
          </w:tcPr>
          <w:p w14:paraId="788D43C4" w14:textId="77777777" w:rsidR="00742E59" w:rsidRPr="00197635" w:rsidRDefault="00742E59" w:rsidP="00742E59">
            <w:pPr>
              <w:pStyle w:val="TableText10"/>
              <w:rPr>
                <w:color w:val="000000"/>
              </w:rPr>
            </w:pPr>
            <w:r w:rsidRPr="00197635">
              <w:rPr>
                <w:color w:val="000000"/>
              </w:rPr>
              <w:t>drive motor vehicle on road/related area with level 1 or more alcohol in blood—first offender</w:t>
            </w:r>
          </w:p>
        </w:tc>
        <w:tc>
          <w:tcPr>
            <w:tcW w:w="1320" w:type="dxa"/>
            <w:tcBorders>
              <w:top w:val="nil"/>
              <w:bottom w:val="nil"/>
            </w:tcBorders>
          </w:tcPr>
          <w:p w14:paraId="5E6D9D01"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2E2D114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1FD5399" w14:textId="77777777" w:rsidR="00742E59" w:rsidRPr="00197635" w:rsidRDefault="00742E59" w:rsidP="00742E59">
            <w:pPr>
              <w:pStyle w:val="TableText10"/>
              <w:rPr>
                <w:color w:val="000000"/>
              </w:rPr>
            </w:pPr>
            <w:r w:rsidRPr="00197635">
              <w:t>-</w:t>
            </w:r>
          </w:p>
        </w:tc>
      </w:tr>
      <w:tr w:rsidR="00742E59" w:rsidRPr="00197635" w14:paraId="7888F668" w14:textId="77777777" w:rsidTr="00742E59">
        <w:trPr>
          <w:cantSplit/>
        </w:trPr>
        <w:tc>
          <w:tcPr>
            <w:tcW w:w="1187" w:type="dxa"/>
            <w:tcBorders>
              <w:top w:val="nil"/>
              <w:bottom w:val="nil"/>
            </w:tcBorders>
          </w:tcPr>
          <w:p w14:paraId="564CDF83" w14:textId="77777777" w:rsidR="00742E59" w:rsidRPr="00197635" w:rsidRDefault="00742E59" w:rsidP="00742E59">
            <w:pPr>
              <w:pStyle w:val="TableText10"/>
              <w:rPr>
                <w:color w:val="000000"/>
              </w:rPr>
            </w:pPr>
            <w:r w:rsidRPr="00197635">
              <w:rPr>
                <w:color w:val="000000"/>
              </w:rPr>
              <w:t>5.18</w:t>
            </w:r>
          </w:p>
        </w:tc>
        <w:tc>
          <w:tcPr>
            <w:tcW w:w="2400" w:type="dxa"/>
            <w:tcBorders>
              <w:top w:val="nil"/>
              <w:bottom w:val="nil"/>
            </w:tcBorders>
          </w:tcPr>
          <w:p w14:paraId="5E279A0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1, repeat offender</w:t>
            </w:r>
          </w:p>
        </w:tc>
        <w:tc>
          <w:tcPr>
            <w:tcW w:w="3720" w:type="dxa"/>
            <w:tcBorders>
              <w:top w:val="nil"/>
              <w:bottom w:val="nil"/>
            </w:tcBorders>
          </w:tcPr>
          <w:p w14:paraId="304BE40B" w14:textId="77777777" w:rsidR="00742E59" w:rsidRPr="00197635" w:rsidRDefault="00742E59" w:rsidP="00742E59">
            <w:pPr>
              <w:pStyle w:val="TableText10"/>
              <w:rPr>
                <w:color w:val="000000"/>
              </w:rPr>
            </w:pPr>
            <w:r w:rsidRPr="00197635">
              <w:rPr>
                <w:color w:val="000000"/>
              </w:rPr>
              <w:t>drive motor vehicle on road/related area with level 1 or more alcohol in blood—repeat offender</w:t>
            </w:r>
          </w:p>
        </w:tc>
        <w:tc>
          <w:tcPr>
            <w:tcW w:w="1320" w:type="dxa"/>
            <w:tcBorders>
              <w:top w:val="nil"/>
              <w:bottom w:val="nil"/>
            </w:tcBorders>
          </w:tcPr>
          <w:p w14:paraId="6A783F01"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2215EE5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E66604B" w14:textId="77777777" w:rsidR="00742E59" w:rsidRPr="00197635" w:rsidRDefault="00742E59" w:rsidP="00742E59">
            <w:pPr>
              <w:pStyle w:val="TableText10"/>
              <w:rPr>
                <w:color w:val="000000"/>
              </w:rPr>
            </w:pPr>
            <w:r w:rsidRPr="00197635">
              <w:t>-</w:t>
            </w:r>
          </w:p>
        </w:tc>
      </w:tr>
      <w:tr w:rsidR="00742E59" w:rsidRPr="00197635" w14:paraId="37456ACF" w14:textId="77777777" w:rsidTr="00742E59">
        <w:trPr>
          <w:cantSplit/>
        </w:trPr>
        <w:tc>
          <w:tcPr>
            <w:tcW w:w="1187" w:type="dxa"/>
            <w:tcBorders>
              <w:top w:val="nil"/>
              <w:bottom w:val="nil"/>
            </w:tcBorders>
          </w:tcPr>
          <w:p w14:paraId="3961F9D4" w14:textId="77777777" w:rsidR="00742E59" w:rsidRPr="00197635" w:rsidRDefault="00742E59" w:rsidP="00742E59">
            <w:pPr>
              <w:pStyle w:val="TableText10"/>
              <w:rPr>
                <w:color w:val="000000"/>
              </w:rPr>
            </w:pPr>
            <w:r w:rsidRPr="00197635">
              <w:rPr>
                <w:color w:val="000000"/>
              </w:rPr>
              <w:t>5.19</w:t>
            </w:r>
          </w:p>
        </w:tc>
        <w:tc>
          <w:tcPr>
            <w:tcW w:w="2400" w:type="dxa"/>
            <w:tcBorders>
              <w:top w:val="nil"/>
              <w:bottom w:val="nil"/>
            </w:tcBorders>
          </w:tcPr>
          <w:p w14:paraId="7EBA123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2, first offender</w:t>
            </w:r>
          </w:p>
        </w:tc>
        <w:tc>
          <w:tcPr>
            <w:tcW w:w="3720" w:type="dxa"/>
            <w:tcBorders>
              <w:top w:val="nil"/>
              <w:bottom w:val="nil"/>
            </w:tcBorders>
          </w:tcPr>
          <w:p w14:paraId="43594D13" w14:textId="77777777" w:rsidR="00742E59" w:rsidRPr="00197635" w:rsidRDefault="00742E59" w:rsidP="00742E59">
            <w:pPr>
              <w:pStyle w:val="TableText10"/>
              <w:rPr>
                <w:color w:val="000000"/>
              </w:rPr>
            </w:pPr>
            <w:r w:rsidRPr="00197635">
              <w:rPr>
                <w:color w:val="000000"/>
              </w:rPr>
              <w:t>drive motor vehicle on road/related area with level 2 or more alcohol in blood—first offender</w:t>
            </w:r>
          </w:p>
        </w:tc>
        <w:tc>
          <w:tcPr>
            <w:tcW w:w="1320" w:type="dxa"/>
            <w:tcBorders>
              <w:top w:val="nil"/>
              <w:bottom w:val="nil"/>
            </w:tcBorders>
          </w:tcPr>
          <w:p w14:paraId="53EEB93A"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0844D26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3491F5F" w14:textId="77777777" w:rsidR="00742E59" w:rsidRPr="00197635" w:rsidRDefault="00742E59" w:rsidP="00742E59">
            <w:pPr>
              <w:pStyle w:val="TableText10"/>
              <w:rPr>
                <w:color w:val="000000"/>
              </w:rPr>
            </w:pPr>
            <w:r w:rsidRPr="00197635">
              <w:t>-</w:t>
            </w:r>
          </w:p>
        </w:tc>
      </w:tr>
      <w:tr w:rsidR="00742E59" w:rsidRPr="00197635" w14:paraId="1B490D44" w14:textId="77777777" w:rsidTr="00742E59">
        <w:trPr>
          <w:cantSplit/>
        </w:trPr>
        <w:tc>
          <w:tcPr>
            <w:tcW w:w="1187" w:type="dxa"/>
            <w:tcBorders>
              <w:top w:val="nil"/>
              <w:bottom w:val="nil"/>
            </w:tcBorders>
          </w:tcPr>
          <w:p w14:paraId="7D1F653B" w14:textId="77777777" w:rsidR="00742E59" w:rsidRPr="00197635" w:rsidRDefault="00742E59" w:rsidP="00742E59">
            <w:pPr>
              <w:pStyle w:val="TableText10"/>
              <w:rPr>
                <w:color w:val="000000"/>
              </w:rPr>
            </w:pPr>
            <w:r w:rsidRPr="00197635">
              <w:rPr>
                <w:color w:val="000000"/>
              </w:rPr>
              <w:t>5.20</w:t>
            </w:r>
          </w:p>
        </w:tc>
        <w:tc>
          <w:tcPr>
            <w:tcW w:w="2400" w:type="dxa"/>
            <w:tcBorders>
              <w:top w:val="nil"/>
              <w:bottom w:val="nil"/>
            </w:tcBorders>
          </w:tcPr>
          <w:p w14:paraId="387B871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2, repeat offender</w:t>
            </w:r>
          </w:p>
        </w:tc>
        <w:tc>
          <w:tcPr>
            <w:tcW w:w="3720" w:type="dxa"/>
            <w:tcBorders>
              <w:top w:val="nil"/>
              <w:bottom w:val="nil"/>
            </w:tcBorders>
          </w:tcPr>
          <w:p w14:paraId="75F949C0" w14:textId="77777777" w:rsidR="00742E59" w:rsidRPr="00197635" w:rsidRDefault="00742E59" w:rsidP="00742E59">
            <w:pPr>
              <w:pStyle w:val="TableText10"/>
              <w:rPr>
                <w:color w:val="000000"/>
              </w:rPr>
            </w:pPr>
            <w:r w:rsidRPr="00197635">
              <w:rPr>
                <w:color w:val="000000"/>
              </w:rPr>
              <w:t>drive motor vehicle on road/related area with level 2 or more alcohol in blood—repeat offender</w:t>
            </w:r>
          </w:p>
        </w:tc>
        <w:tc>
          <w:tcPr>
            <w:tcW w:w="1320" w:type="dxa"/>
            <w:tcBorders>
              <w:top w:val="nil"/>
              <w:bottom w:val="nil"/>
            </w:tcBorders>
          </w:tcPr>
          <w:p w14:paraId="778F3BE3"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4CF97E7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A75263F" w14:textId="77777777" w:rsidR="00742E59" w:rsidRPr="00197635" w:rsidRDefault="00742E59" w:rsidP="00742E59">
            <w:pPr>
              <w:pStyle w:val="TableText10"/>
              <w:rPr>
                <w:color w:val="000000"/>
              </w:rPr>
            </w:pPr>
            <w:r w:rsidRPr="00197635">
              <w:t>-</w:t>
            </w:r>
          </w:p>
        </w:tc>
      </w:tr>
      <w:tr w:rsidR="00742E59" w:rsidRPr="00197635" w14:paraId="7032416D" w14:textId="77777777" w:rsidTr="00742E59">
        <w:trPr>
          <w:cantSplit/>
        </w:trPr>
        <w:tc>
          <w:tcPr>
            <w:tcW w:w="1187" w:type="dxa"/>
            <w:tcBorders>
              <w:top w:val="nil"/>
              <w:bottom w:val="nil"/>
            </w:tcBorders>
          </w:tcPr>
          <w:p w14:paraId="5C8E9D07" w14:textId="77777777" w:rsidR="00742E59" w:rsidRPr="00197635" w:rsidRDefault="00742E59" w:rsidP="00742E59">
            <w:pPr>
              <w:pStyle w:val="TableText10"/>
              <w:rPr>
                <w:color w:val="000000"/>
              </w:rPr>
            </w:pPr>
            <w:r w:rsidRPr="00197635">
              <w:rPr>
                <w:color w:val="000000"/>
              </w:rPr>
              <w:t>5.21</w:t>
            </w:r>
          </w:p>
        </w:tc>
        <w:tc>
          <w:tcPr>
            <w:tcW w:w="2400" w:type="dxa"/>
            <w:tcBorders>
              <w:top w:val="nil"/>
              <w:bottom w:val="nil"/>
            </w:tcBorders>
          </w:tcPr>
          <w:p w14:paraId="662AFFA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3, first offender</w:t>
            </w:r>
          </w:p>
        </w:tc>
        <w:tc>
          <w:tcPr>
            <w:tcW w:w="3720" w:type="dxa"/>
            <w:tcBorders>
              <w:top w:val="nil"/>
              <w:bottom w:val="nil"/>
            </w:tcBorders>
          </w:tcPr>
          <w:p w14:paraId="1A9E1836" w14:textId="77777777" w:rsidR="00742E59" w:rsidRPr="00197635" w:rsidRDefault="00742E59" w:rsidP="00742E59">
            <w:pPr>
              <w:pStyle w:val="TableText10"/>
              <w:rPr>
                <w:color w:val="000000"/>
              </w:rPr>
            </w:pPr>
            <w:r w:rsidRPr="00197635">
              <w:rPr>
                <w:color w:val="000000"/>
              </w:rPr>
              <w:t>drive motor vehicle on road/related area with level 3 or more alcohol in blood—first offender</w:t>
            </w:r>
          </w:p>
        </w:tc>
        <w:tc>
          <w:tcPr>
            <w:tcW w:w="1320" w:type="dxa"/>
            <w:tcBorders>
              <w:top w:val="nil"/>
              <w:bottom w:val="nil"/>
            </w:tcBorders>
          </w:tcPr>
          <w:p w14:paraId="3E139D18"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117E748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B48BAC7" w14:textId="77777777" w:rsidR="00742E59" w:rsidRPr="00197635" w:rsidRDefault="00742E59" w:rsidP="00742E59">
            <w:pPr>
              <w:pStyle w:val="TableText10"/>
              <w:rPr>
                <w:color w:val="000000"/>
              </w:rPr>
            </w:pPr>
            <w:r w:rsidRPr="00197635">
              <w:t>-</w:t>
            </w:r>
          </w:p>
        </w:tc>
      </w:tr>
      <w:tr w:rsidR="00742E59" w:rsidRPr="00197635" w14:paraId="105862D9" w14:textId="77777777" w:rsidTr="00742E59">
        <w:trPr>
          <w:cantSplit/>
        </w:trPr>
        <w:tc>
          <w:tcPr>
            <w:tcW w:w="1187" w:type="dxa"/>
            <w:tcBorders>
              <w:top w:val="nil"/>
              <w:bottom w:val="nil"/>
            </w:tcBorders>
          </w:tcPr>
          <w:p w14:paraId="5304EA55" w14:textId="77777777" w:rsidR="00742E59" w:rsidRPr="00197635" w:rsidRDefault="00742E59" w:rsidP="00742E59">
            <w:pPr>
              <w:pStyle w:val="TableText10"/>
              <w:rPr>
                <w:color w:val="000000"/>
              </w:rPr>
            </w:pPr>
            <w:r w:rsidRPr="00197635">
              <w:rPr>
                <w:color w:val="000000"/>
              </w:rPr>
              <w:lastRenderedPageBreak/>
              <w:t>5.22</w:t>
            </w:r>
          </w:p>
        </w:tc>
        <w:tc>
          <w:tcPr>
            <w:tcW w:w="2400" w:type="dxa"/>
            <w:tcBorders>
              <w:top w:val="nil"/>
              <w:bottom w:val="nil"/>
            </w:tcBorders>
          </w:tcPr>
          <w:p w14:paraId="7E9EA2E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3, repeat offender</w:t>
            </w:r>
          </w:p>
        </w:tc>
        <w:tc>
          <w:tcPr>
            <w:tcW w:w="3720" w:type="dxa"/>
            <w:tcBorders>
              <w:top w:val="nil"/>
              <w:bottom w:val="nil"/>
            </w:tcBorders>
          </w:tcPr>
          <w:p w14:paraId="26DC8AEE" w14:textId="77777777" w:rsidR="00742E59" w:rsidRPr="00197635" w:rsidRDefault="00742E59" w:rsidP="00742E59">
            <w:pPr>
              <w:pStyle w:val="TableText10"/>
              <w:rPr>
                <w:color w:val="000000"/>
              </w:rPr>
            </w:pPr>
            <w:r w:rsidRPr="00197635">
              <w:rPr>
                <w:color w:val="000000"/>
              </w:rPr>
              <w:t>drive motor vehicle on road/related area with level 3 or more alcohol in blood—repeat offender</w:t>
            </w:r>
          </w:p>
        </w:tc>
        <w:tc>
          <w:tcPr>
            <w:tcW w:w="1320" w:type="dxa"/>
            <w:tcBorders>
              <w:top w:val="nil"/>
              <w:bottom w:val="nil"/>
            </w:tcBorders>
          </w:tcPr>
          <w:p w14:paraId="75CA8E9F"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76CE5282"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4404307" w14:textId="77777777" w:rsidR="00742E59" w:rsidRPr="00197635" w:rsidRDefault="00742E59" w:rsidP="00742E59">
            <w:pPr>
              <w:pStyle w:val="TableText10"/>
              <w:rPr>
                <w:color w:val="000000"/>
              </w:rPr>
            </w:pPr>
            <w:r w:rsidRPr="00197635">
              <w:t>-</w:t>
            </w:r>
          </w:p>
        </w:tc>
      </w:tr>
      <w:tr w:rsidR="00742E59" w:rsidRPr="00197635" w14:paraId="69C1F1BC" w14:textId="77777777" w:rsidTr="00742E59">
        <w:trPr>
          <w:cantSplit/>
        </w:trPr>
        <w:tc>
          <w:tcPr>
            <w:tcW w:w="1187" w:type="dxa"/>
            <w:tcBorders>
              <w:top w:val="nil"/>
              <w:bottom w:val="nil"/>
            </w:tcBorders>
          </w:tcPr>
          <w:p w14:paraId="29D4E99D" w14:textId="77777777" w:rsidR="00742E59" w:rsidRPr="00197635" w:rsidRDefault="00742E59" w:rsidP="00742E59">
            <w:pPr>
              <w:pStyle w:val="TableText10"/>
              <w:rPr>
                <w:color w:val="000000"/>
              </w:rPr>
            </w:pPr>
            <w:r w:rsidRPr="00197635">
              <w:rPr>
                <w:color w:val="000000"/>
              </w:rPr>
              <w:t>5.23</w:t>
            </w:r>
          </w:p>
        </w:tc>
        <w:tc>
          <w:tcPr>
            <w:tcW w:w="2400" w:type="dxa"/>
            <w:tcBorders>
              <w:top w:val="nil"/>
              <w:bottom w:val="nil"/>
            </w:tcBorders>
          </w:tcPr>
          <w:p w14:paraId="6812EA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4, first offender</w:t>
            </w:r>
          </w:p>
        </w:tc>
        <w:tc>
          <w:tcPr>
            <w:tcW w:w="3720" w:type="dxa"/>
            <w:tcBorders>
              <w:top w:val="nil"/>
              <w:bottom w:val="nil"/>
            </w:tcBorders>
          </w:tcPr>
          <w:p w14:paraId="38ADA3E6" w14:textId="77777777" w:rsidR="00742E59" w:rsidRPr="00197635" w:rsidRDefault="00742E59" w:rsidP="00742E59">
            <w:pPr>
              <w:pStyle w:val="TableText10"/>
              <w:rPr>
                <w:color w:val="000000"/>
              </w:rPr>
            </w:pPr>
            <w:r w:rsidRPr="00197635">
              <w:rPr>
                <w:color w:val="000000"/>
              </w:rPr>
              <w:t>drive motor vehicle on road/related area with level 4 or more alcohol in blood—first offender</w:t>
            </w:r>
          </w:p>
        </w:tc>
        <w:tc>
          <w:tcPr>
            <w:tcW w:w="1320" w:type="dxa"/>
            <w:tcBorders>
              <w:top w:val="nil"/>
              <w:bottom w:val="nil"/>
            </w:tcBorders>
          </w:tcPr>
          <w:p w14:paraId="78757E33" w14:textId="77777777" w:rsidR="00742E59" w:rsidRPr="00197635" w:rsidRDefault="00742E59" w:rsidP="00742E59">
            <w:pPr>
              <w:pStyle w:val="TableText10"/>
              <w:rPr>
                <w:color w:val="000000"/>
              </w:rPr>
            </w:pPr>
            <w:r w:rsidRPr="00197635">
              <w:rPr>
                <w:color w:val="000000"/>
              </w:rPr>
              <w:t>15pu/ 9 months prison/both</w:t>
            </w:r>
          </w:p>
        </w:tc>
        <w:tc>
          <w:tcPr>
            <w:tcW w:w="1560" w:type="dxa"/>
            <w:tcBorders>
              <w:top w:val="nil"/>
              <w:bottom w:val="nil"/>
            </w:tcBorders>
          </w:tcPr>
          <w:p w14:paraId="4E776DF3"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6C1F431" w14:textId="77777777" w:rsidR="00742E59" w:rsidRPr="00197635" w:rsidRDefault="00742E59" w:rsidP="00742E59">
            <w:pPr>
              <w:pStyle w:val="TableText10"/>
              <w:rPr>
                <w:color w:val="000000"/>
              </w:rPr>
            </w:pPr>
            <w:r w:rsidRPr="00197635">
              <w:t>-</w:t>
            </w:r>
          </w:p>
        </w:tc>
      </w:tr>
      <w:tr w:rsidR="00742E59" w:rsidRPr="00197635" w14:paraId="3E4771CE" w14:textId="77777777" w:rsidTr="00742E59">
        <w:trPr>
          <w:cantSplit/>
        </w:trPr>
        <w:tc>
          <w:tcPr>
            <w:tcW w:w="1187" w:type="dxa"/>
            <w:tcBorders>
              <w:top w:val="nil"/>
            </w:tcBorders>
          </w:tcPr>
          <w:p w14:paraId="5063B5C1" w14:textId="77777777" w:rsidR="00742E59" w:rsidRPr="00197635" w:rsidRDefault="00742E59" w:rsidP="00742E59">
            <w:pPr>
              <w:pStyle w:val="TableText10"/>
              <w:rPr>
                <w:color w:val="000000"/>
              </w:rPr>
            </w:pPr>
            <w:r w:rsidRPr="00197635">
              <w:rPr>
                <w:color w:val="000000"/>
              </w:rPr>
              <w:t>5.24</w:t>
            </w:r>
          </w:p>
        </w:tc>
        <w:tc>
          <w:tcPr>
            <w:tcW w:w="2400" w:type="dxa"/>
            <w:tcBorders>
              <w:top w:val="nil"/>
            </w:tcBorders>
          </w:tcPr>
          <w:p w14:paraId="1C407BA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4, repeat offender</w:t>
            </w:r>
          </w:p>
        </w:tc>
        <w:tc>
          <w:tcPr>
            <w:tcW w:w="3720" w:type="dxa"/>
            <w:tcBorders>
              <w:top w:val="nil"/>
            </w:tcBorders>
          </w:tcPr>
          <w:p w14:paraId="70D403D7" w14:textId="77777777" w:rsidR="00742E59" w:rsidRPr="00197635" w:rsidRDefault="00742E59" w:rsidP="00742E59">
            <w:pPr>
              <w:pStyle w:val="TableText10"/>
              <w:rPr>
                <w:color w:val="000000"/>
              </w:rPr>
            </w:pPr>
            <w:r w:rsidRPr="00197635">
              <w:rPr>
                <w:color w:val="000000"/>
              </w:rPr>
              <w:t>drive motor vehicle on road/related area with level 4 or more alcohol in blood—repeat offender</w:t>
            </w:r>
          </w:p>
        </w:tc>
        <w:tc>
          <w:tcPr>
            <w:tcW w:w="1320" w:type="dxa"/>
            <w:tcBorders>
              <w:top w:val="nil"/>
            </w:tcBorders>
          </w:tcPr>
          <w:p w14:paraId="10A430F7" w14:textId="77777777" w:rsidR="00742E59" w:rsidRPr="00197635" w:rsidRDefault="00742E59" w:rsidP="00742E59">
            <w:pPr>
              <w:pStyle w:val="TableText10"/>
              <w:rPr>
                <w:color w:val="000000"/>
              </w:rPr>
            </w:pPr>
            <w:r w:rsidRPr="00197635">
              <w:rPr>
                <w:color w:val="000000"/>
              </w:rPr>
              <w:t>20pu/ 12 months prison/both</w:t>
            </w:r>
          </w:p>
        </w:tc>
        <w:tc>
          <w:tcPr>
            <w:tcW w:w="1560" w:type="dxa"/>
            <w:tcBorders>
              <w:top w:val="nil"/>
            </w:tcBorders>
          </w:tcPr>
          <w:p w14:paraId="05F72FE7" w14:textId="77777777" w:rsidR="00742E59" w:rsidRPr="00197635" w:rsidRDefault="00742E59" w:rsidP="00742E59">
            <w:pPr>
              <w:pStyle w:val="TableText10"/>
              <w:rPr>
                <w:color w:val="000000"/>
              </w:rPr>
            </w:pPr>
            <w:r w:rsidRPr="00197635">
              <w:t>-</w:t>
            </w:r>
          </w:p>
        </w:tc>
        <w:tc>
          <w:tcPr>
            <w:tcW w:w="1200" w:type="dxa"/>
            <w:tcBorders>
              <w:top w:val="nil"/>
            </w:tcBorders>
          </w:tcPr>
          <w:p w14:paraId="76F55EEC" w14:textId="77777777" w:rsidR="00742E59" w:rsidRPr="00197635" w:rsidRDefault="00742E59" w:rsidP="00742E59">
            <w:pPr>
              <w:pStyle w:val="TableText10"/>
              <w:rPr>
                <w:color w:val="000000"/>
              </w:rPr>
            </w:pPr>
            <w:r w:rsidRPr="00197635">
              <w:t>-</w:t>
            </w:r>
          </w:p>
        </w:tc>
      </w:tr>
      <w:tr w:rsidR="00742E59" w:rsidRPr="00197635" w14:paraId="75CB38B9" w14:textId="77777777" w:rsidTr="00742E59">
        <w:trPr>
          <w:cantSplit/>
        </w:trPr>
        <w:tc>
          <w:tcPr>
            <w:tcW w:w="1187" w:type="dxa"/>
            <w:tcBorders>
              <w:bottom w:val="nil"/>
            </w:tcBorders>
          </w:tcPr>
          <w:p w14:paraId="55E5BF3B" w14:textId="77777777" w:rsidR="00742E59" w:rsidRPr="00197635" w:rsidRDefault="00742E59" w:rsidP="00742E59">
            <w:pPr>
              <w:pStyle w:val="TableText10"/>
              <w:keepNext/>
              <w:rPr>
                <w:color w:val="000000"/>
              </w:rPr>
            </w:pPr>
            <w:r w:rsidRPr="00197635">
              <w:rPr>
                <w:color w:val="000000"/>
              </w:rPr>
              <w:t>6</w:t>
            </w:r>
          </w:p>
        </w:tc>
        <w:tc>
          <w:tcPr>
            <w:tcW w:w="2400" w:type="dxa"/>
            <w:tcBorders>
              <w:bottom w:val="nil"/>
            </w:tcBorders>
          </w:tcPr>
          <w:p w14:paraId="69E61AA4" w14:textId="77777777" w:rsidR="00742E59" w:rsidRPr="00197635" w:rsidRDefault="00742E59" w:rsidP="00742E59">
            <w:pPr>
              <w:pStyle w:val="TableText10"/>
              <w:rPr>
                <w:color w:val="000000"/>
              </w:rPr>
            </w:pPr>
            <w:r w:rsidRPr="00197635">
              <w:rPr>
                <w:color w:val="000000"/>
              </w:rPr>
              <w:t>20 (1)</w:t>
            </w:r>
          </w:p>
        </w:tc>
        <w:tc>
          <w:tcPr>
            <w:tcW w:w="3720" w:type="dxa"/>
            <w:tcBorders>
              <w:bottom w:val="nil"/>
            </w:tcBorders>
          </w:tcPr>
          <w:p w14:paraId="3B98E81C" w14:textId="77777777" w:rsidR="00742E59" w:rsidRPr="00197635" w:rsidRDefault="00742E59" w:rsidP="00742E59">
            <w:pPr>
              <w:pStyle w:val="TableText10"/>
              <w:keepNext/>
              <w:rPr>
                <w:color w:val="000000"/>
              </w:rPr>
            </w:pPr>
          </w:p>
        </w:tc>
        <w:tc>
          <w:tcPr>
            <w:tcW w:w="1320" w:type="dxa"/>
            <w:tcBorders>
              <w:bottom w:val="nil"/>
            </w:tcBorders>
          </w:tcPr>
          <w:p w14:paraId="740D4E8A" w14:textId="77777777" w:rsidR="00742E59" w:rsidRPr="00197635" w:rsidRDefault="00742E59" w:rsidP="00742E59">
            <w:pPr>
              <w:pStyle w:val="TableText10"/>
              <w:keepNext/>
              <w:rPr>
                <w:color w:val="000000"/>
              </w:rPr>
            </w:pPr>
          </w:p>
        </w:tc>
        <w:tc>
          <w:tcPr>
            <w:tcW w:w="1560" w:type="dxa"/>
            <w:tcBorders>
              <w:bottom w:val="nil"/>
            </w:tcBorders>
          </w:tcPr>
          <w:p w14:paraId="3D8AF234" w14:textId="77777777" w:rsidR="00742E59" w:rsidRPr="00197635" w:rsidRDefault="00742E59" w:rsidP="00742E59">
            <w:pPr>
              <w:pStyle w:val="TableText10"/>
              <w:keepNext/>
              <w:rPr>
                <w:color w:val="000000"/>
              </w:rPr>
            </w:pPr>
          </w:p>
        </w:tc>
        <w:tc>
          <w:tcPr>
            <w:tcW w:w="1200" w:type="dxa"/>
            <w:tcBorders>
              <w:bottom w:val="nil"/>
            </w:tcBorders>
          </w:tcPr>
          <w:p w14:paraId="167A884A" w14:textId="77777777" w:rsidR="00742E59" w:rsidRPr="00197635" w:rsidRDefault="00742E59" w:rsidP="00742E59">
            <w:pPr>
              <w:pStyle w:val="TableText10"/>
              <w:keepNext/>
              <w:rPr>
                <w:color w:val="000000"/>
              </w:rPr>
            </w:pPr>
          </w:p>
        </w:tc>
      </w:tr>
      <w:tr w:rsidR="00742E59" w:rsidRPr="00197635" w14:paraId="56C06052"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104C1A1B" w14:textId="77777777" w:rsidR="00742E59" w:rsidRPr="00197635" w:rsidRDefault="00742E59" w:rsidP="00742E59">
            <w:pPr>
              <w:pStyle w:val="TableText10"/>
              <w:rPr>
                <w:color w:val="000000"/>
              </w:rPr>
            </w:pPr>
            <w:r w:rsidRPr="00197635">
              <w:rPr>
                <w:color w:val="000000"/>
              </w:rPr>
              <w:t>6.1</w:t>
            </w:r>
          </w:p>
        </w:tc>
        <w:tc>
          <w:tcPr>
            <w:tcW w:w="2400" w:type="dxa"/>
            <w:tcBorders>
              <w:top w:val="nil"/>
              <w:bottom w:val="nil"/>
            </w:tcBorders>
          </w:tcPr>
          <w:p w14:paraId="52922BE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4CAA9881" w14:textId="77777777" w:rsidR="00742E59" w:rsidRPr="00197635" w:rsidRDefault="00742E59" w:rsidP="00742E59">
            <w:pPr>
              <w:pStyle w:val="TableText10"/>
              <w:rPr>
                <w:color w:val="000000"/>
              </w:rPr>
            </w:pPr>
            <w:r w:rsidRPr="00197635">
              <w:rPr>
                <w:color w:val="000000"/>
              </w:rPr>
              <w:t>drive motor vehicle on road/related area with prescribed drug in oral fluid or blood—first offender</w:t>
            </w:r>
          </w:p>
        </w:tc>
        <w:tc>
          <w:tcPr>
            <w:tcW w:w="1320" w:type="dxa"/>
            <w:tcBorders>
              <w:top w:val="nil"/>
              <w:bottom w:val="nil"/>
            </w:tcBorders>
          </w:tcPr>
          <w:p w14:paraId="47A95C10"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473DAB6D"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3E657BB" w14:textId="77777777" w:rsidR="00742E59" w:rsidRPr="00197635" w:rsidRDefault="00742E59" w:rsidP="00742E59">
            <w:pPr>
              <w:pStyle w:val="TableText10"/>
              <w:rPr>
                <w:color w:val="000000"/>
              </w:rPr>
            </w:pPr>
            <w:r w:rsidRPr="00197635">
              <w:t>-</w:t>
            </w:r>
          </w:p>
        </w:tc>
      </w:tr>
      <w:tr w:rsidR="00742E59" w:rsidRPr="00197635" w14:paraId="794C3811"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2D3C1D41" w14:textId="77777777" w:rsidR="00742E59" w:rsidRPr="00197635" w:rsidRDefault="00742E59" w:rsidP="00742E59">
            <w:pPr>
              <w:pStyle w:val="TableText10"/>
              <w:keepNext/>
              <w:rPr>
                <w:color w:val="000000"/>
              </w:rPr>
            </w:pPr>
            <w:r w:rsidRPr="00197635">
              <w:rPr>
                <w:color w:val="000000"/>
              </w:rPr>
              <w:lastRenderedPageBreak/>
              <w:t>6.2</w:t>
            </w:r>
          </w:p>
        </w:tc>
        <w:tc>
          <w:tcPr>
            <w:tcW w:w="2400" w:type="dxa"/>
            <w:tcBorders>
              <w:top w:val="nil"/>
              <w:bottom w:val="nil"/>
            </w:tcBorders>
          </w:tcPr>
          <w:p w14:paraId="763B1C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54D1B9E4" w14:textId="77777777" w:rsidR="00742E59" w:rsidRPr="00197635" w:rsidRDefault="00742E59" w:rsidP="00742E59">
            <w:pPr>
              <w:pStyle w:val="TableText10"/>
              <w:keepNext/>
              <w:rPr>
                <w:color w:val="000000"/>
              </w:rPr>
            </w:pPr>
            <w:r w:rsidRPr="00197635">
              <w:rPr>
                <w:color w:val="000000"/>
              </w:rPr>
              <w:t>driver trainer in motor vehicle on road/related area with prescribed drug in oral fluid or blood—first offender</w:t>
            </w:r>
          </w:p>
        </w:tc>
        <w:tc>
          <w:tcPr>
            <w:tcW w:w="1320" w:type="dxa"/>
            <w:tcBorders>
              <w:top w:val="nil"/>
              <w:bottom w:val="nil"/>
            </w:tcBorders>
          </w:tcPr>
          <w:p w14:paraId="0CD53B2B" w14:textId="77777777" w:rsidR="00742E59" w:rsidRPr="00197635" w:rsidRDefault="00742E59" w:rsidP="00742E59">
            <w:pPr>
              <w:pStyle w:val="TableText10"/>
              <w:keepNext/>
              <w:rPr>
                <w:color w:val="000000"/>
              </w:rPr>
            </w:pPr>
            <w:r w:rsidRPr="00197635">
              <w:rPr>
                <w:color w:val="000000"/>
              </w:rPr>
              <w:t>10</w:t>
            </w:r>
          </w:p>
        </w:tc>
        <w:tc>
          <w:tcPr>
            <w:tcW w:w="1560" w:type="dxa"/>
            <w:tcBorders>
              <w:top w:val="nil"/>
              <w:bottom w:val="nil"/>
            </w:tcBorders>
          </w:tcPr>
          <w:p w14:paraId="6B4BA43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FE758F3" w14:textId="77777777" w:rsidR="00742E59" w:rsidRPr="00197635" w:rsidRDefault="00742E59" w:rsidP="00742E59">
            <w:pPr>
              <w:pStyle w:val="TableText10"/>
              <w:keepNext/>
              <w:rPr>
                <w:color w:val="000000"/>
              </w:rPr>
            </w:pPr>
            <w:r w:rsidRPr="00197635">
              <w:t>-</w:t>
            </w:r>
          </w:p>
        </w:tc>
      </w:tr>
      <w:tr w:rsidR="00742E59" w:rsidRPr="00197635" w14:paraId="6210BB63"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7C0FE38D" w14:textId="77777777" w:rsidR="00742E59" w:rsidRPr="00197635" w:rsidRDefault="00742E59" w:rsidP="00742E59">
            <w:pPr>
              <w:pStyle w:val="TableText10"/>
              <w:rPr>
                <w:color w:val="000000"/>
              </w:rPr>
            </w:pPr>
            <w:r w:rsidRPr="00197635">
              <w:rPr>
                <w:color w:val="000000"/>
              </w:rPr>
              <w:t>6.3</w:t>
            </w:r>
          </w:p>
        </w:tc>
        <w:tc>
          <w:tcPr>
            <w:tcW w:w="2400" w:type="dxa"/>
            <w:tcBorders>
              <w:top w:val="nil"/>
              <w:bottom w:val="nil"/>
            </w:tcBorders>
          </w:tcPr>
          <w:p w14:paraId="0899905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0642ED51" w14:textId="77777777" w:rsidR="00742E59" w:rsidRPr="00197635" w:rsidRDefault="00742E59" w:rsidP="00742E59">
            <w:pPr>
              <w:pStyle w:val="TableText10"/>
              <w:rPr>
                <w:color w:val="000000"/>
              </w:rPr>
            </w:pPr>
            <w:r w:rsidRPr="00197635">
              <w:rPr>
                <w:color w:val="000000"/>
              </w:rPr>
              <w:t>drive  motor vehicle on road/related area with prescribed drug in oral fluid or blood—repeat offender</w:t>
            </w:r>
          </w:p>
        </w:tc>
        <w:tc>
          <w:tcPr>
            <w:tcW w:w="1320" w:type="dxa"/>
            <w:tcBorders>
              <w:top w:val="nil"/>
              <w:bottom w:val="nil"/>
            </w:tcBorders>
          </w:tcPr>
          <w:p w14:paraId="5096E722" w14:textId="77777777" w:rsidR="00742E59" w:rsidRPr="00197635" w:rsidRDefault="00742E59" w:rsidP="00742E59">
            <w:pPr>
              <w:pStyle w:val="TableText10"/>
              <w:rPr>
                <w:color w:val="000000"/>
              </w:rPr>
            </w:pPr>
            <w:r w:rsidRPr="00197635">
              <w:rPr>
                <w:color w:val="000000"/>
              </w:rPr>
              <w:t>25pu/ 3 months prison/both</w:t>
            </w:r>
          </w:p>
        </w:tc>
        <w:tc>
          <w:tcPr>
            <w:tcW w:w="1560" w:type="dxa"/>
            <w:tcBorders>
              <w:top w:val="nil"/>
              <w:bottom w:val="nil"/>
            </w:tcBorders>
          </w:tcPr>
          <w:p w14:paraId="482DF1B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59F0F0A" w14:textId="77777777" w:rsidR="00742E59" w:rsidRPr="00197635" w:rsidRDefault="00742E59" w:rsidP="00742E59">
            <w:pPr>
              <w:pStyle w:val="TableText10"/>
              <w:rPr>
                <w:color w:val="000000"/>
              </w:rPr>
            </w:pPr>
            <w:r w:rsidRPr="00197635">
              <w:t>-</w:t>
            </w:r>
          </w:p>
        </w:tc>
      </w:tr>
      <w:tr w:rsidR="00742E59" w:rsidRPr="00197635" w14:paraId="57F447DD"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36F1AD1E" w14:textId="77777777" w:rsidR="00742E59" w:rsidRPr="00197635" w:rsidRDefault="00742E59" w:rsidP="00742E59">
            <w:pPr>
              <w:pStyle w:val="TableText10"/>
              <w:rPr>
                <w:color w:val="000000"/>
              </w:rPr>
            </w:pPr>
            <w:r w:rsidRPr="00197635">
              <w:rPr>
                <w:color w:val="000000"/>
              </w:rPr>
              <w:t>6.4</w:t>
            </w:r>
          </w:p>
        </w:tc>
        <w:tc>
          <w:tcPr>
            <w:tcW w:w="2400" w:type="dxa"/>
            <w:tcBorders>
              <w:top w:val="nil"/>
              <w:bottom w:val="single" w:sz="4" w:space="0" w:color="BFBFBF"/>
            </w:tcBorders>
          </w:tcPr>
          <w:p w14:paraId="708B1DC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BFBFBF"/>
            </w:tcBorders>
          </w:tcPr>
          <w:p w14:paraId="240353BC" w14:textId="77777777" w:rsidR="00742E59" w:rsidRPr="00197635" w:rsidRDefault="00742E59" w:rsidP="00742E59">
            <w:pPr>
              <w:pStyle w:val="TableText10"/>
              <w:rPr>
                <w:color w:val="000000"/>
              </w:rPr>
            </w:pPr>
            <w:r w:rsidRPr="00197635">
              <w:rPr>
                <w:color w:val="000000"/>
              </w:rPr>
              <w:t>driver trainer in motor vehicle on road/related area with prescribed drug in oral fluid or blood—repeat offender</w:t>
            </w:r>
          </w:p>
        </w:tc>
        <w:tc>
          <w:tcPr>
            <w:tcW w:w="1320" w:type="dxa"/>
            <w:tcBorders>
              <w:top w:val="nil"/>
              <w:bottom w:val="single" w:sz="4" w:space="0" w:color="BFBFBF"/>
            </w:tcBorders>
          </w:tcPr>
          <w:p w14:paraId="2EB01C5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353C865B" w14:textId="77777777" w:rsidR="00742E59" w:rsidRPr="00197635" w:rsidRDefault="00742E59" w:rsidP="00742E59">
            <w:pPr>
              <w:pStyle w:val="TableText10"/>
              <w:rPr>
                <w:color w:val="000000"/>
              </w:rPr>
            </w:pPr>
            <w:r w:rsidRPr="00197635">
              <w:t>-</w:t>
            </w:r>
          </w:p>
        </w:tc>
        <w:tc>
          <w:tcPr>
            <w:tcW w:w="1200" w:type="dxa"/>
            <w:tcBorders>
              <w:top w:val="nil"/>
              <w:bottom w:val="single" w:sz="4" w:space="0" w:color="BFBFBF"/>
            </w:tcBorders>
          </w:tcPr>
          <w:p w14:paraId="6DFB2CD8" w14:textId="77777777" w:rsidR="00742E59" w:rsidRPr="00197635" w:rsidRDefault="00742E59" w:rsidP="00742E59">
            <w:pPr>
              <w:pStyle w:val="TableText10"/>
              <w:rPr>
                <w:color w:val="000000"/>
              </w:rPr>
            </w:pPr>
            <w:r w:rsidRPr="00197635">
              <w:t>-</w:t>
            </w:r>
          </w:p>
        </w:tc>
      </w:tr>
      <w:tr w:rsidR="00742E59" w:rsidRPr="00197635" w14:paraId="429825D1" w14:textId="77777777" w:rsidTr="00742E59">
        <w:trPr>
          <w:cantSplit/>
        </w:trPr>
        <w:tc>
          <w:tcPr>
            <w:tcW w:w="1187" w:type="dxa"/>
            <w:tcBorders>
              <w:top w:val="single" w:sz="4" w:space="0" w:color="BFBFBF"/>
              <w:bottom w:val="nil"/>
            </w:tcBorders>
          </w:tcPr>
          <w:p w14:paraId="5175CA9E" w14:textId="77777777" w:rsidR="00742E59" w:rsidRPr="00197635" w:rsidRDefault="00742E59" w:rsidP="00742E59">
            <w:pPr>
              <w:pStyle w:val="TableText10"/>
              <w:keepNext/>
              <w:rPr>
                <w:color w:val="000000"/>
              </w:rPr>
            </w:pPr>
            <w:r w:rsidRPr="00197635">
              <w:rPr>
                <w:color w:val="000000"/>
              </w:rPr>
              <w:t>7</w:t>
            </w:r>
          </w:p>
        </w:tc>
        <w:tc>
          <w:tcPr>
            <w:tcW w:w="2400" w:type="dxa"/>
            <w:tcBorders>
              <w:top w:val="single" w:sz="4" w:space="0" w:color="BFBFBF"/>
              <w:bottom w:val="nil"/>
            </w:tcBorders>
          </w:tcPr>
          <w:p w14:paraId="2EEAE75E" w14:textId="77777777" w:rsidR="00742E59" w:rsidRPr="00197635" w:rsidRDefault="00742E59" w:rsidP="00742E59">
            <w:pPr>
              <w:pStyle w:val="TableText10"/>
              <w:rPr>
                <w:color w:val="000000"/>
              </w:rPr>
            </w:pPr>
            <w:r w:rsidRPr="00197635">
              <w:rPr>
                <w:color w:val="000000"/>
              </w:rPr>
              <w:t>22 (c)</w:t>
            </w:r>
          </w:p>
        </w:tc>
        <w:tc>
          <w:tcPr>
            <w:tcW w:w="3720" w:type="dxa"/>
            <w:tcBorders>
              <w:top w:val="single" w:sz="4" w:space="0" w:color="BFBFBF"/>
              <w:bottom w:val="nil"/>
            </w:tcBorders>
          </w:tcPr>
          <w:p w14:paraId="04BABE12" w14:textId="77777777" w:rsidR="00742E59" w:rsidRPr="00197635" w:rsidRDefault="00742E59" w:rsidP="00742E59">
            <w:pPr>
              <w:pStyle w:val="TableText10"/>
              <w:rPr>
                <w:color w:val="000000"/>
              </w:rPr>
            </w:pPr>
          </w:p>
        </w:tc>
        <w:tc>
          <w:tcPr>
            <w:tcW w:w="1320" w:type="dxa"/>
            <w:tcBorders>
              <w:top w:val="single" w:sz="4" w:space="0" w:color="BFBFBF"/>
              <w:bottom w:val="nil"/>
            </w:tcBorders>
          </w:tcPr>
          <w:p w14:paraId="0B1A5F81" w14:textId="77777777" w:rsidR="00742E59" w:rsidRPr="00197635" w:rsidRDefault="00742E59" w:rsidP="00742E59">
            <w:pPr>
              <w:pStyle w:val="TableText10"/>
              <w:rPr>
                <w:color w:val="000000"/>
              </w:rPr>
            </w:pPr>
          </w:p>
        </w:tc>
        <w:tc>
          <w:tcPr>
            <w:tcW w:w="1560" w:type="dxa"/>
            <w:tcBorders>
              <w:top w:val="single" w:sz="4" w:space="0" w:color="BFBFBF"/>
              <w:bottom w:val="nil"/>
            </w:tcBorders>
          </w:tcPr>
          <w:p w14:paraId="0DCE9CBA" w14:textId="77777777" w:rsidR="00742E59" w:rsidRPr="00197635" w:rsidRDefault="00742E59" w:rsidP="00742E59">
            <w:pPr>
              <w:pStyle w:val="TableText10"/>
              <w:rPr>
                <w:color w:val="000000"/>
              </w:rPr>
            </w:pPr>
          </w:p>
        </w:tc>
        <w:tc>
          <w:tcPr>
            <w:tcW w:w="1200" w:type="dxa"/>
            <w:tcBorders>
              <w:top w:val="single" w:sz="4" w:space="0" w:color="BFBFBF"/>
              <w:bottom w:val="nil"/>
            </w:tcBorders>
          </w:tcPr>
          <w:p w14:paraId="4A5F3C46" w14:textId="77777777" w:rsidR="00742E59" w:rsidRPr="00197635" w:rsidRDefault="00742E59" w:rsidP="00742E59">
            <w:pPr>
              <w:pStyle w:val="TableText10"/>
              <w:rPr>
                <w:color w:val="000000"/>
              </w:rPr>
            </w:pPr>
          </w:p>
        </w:tc>
      </w:tr>
      <w:tr w:rsidR="00742E59" w:rsidRPr="00197635" w14:paraId="6AE25473" w14:textId="77777777" w:rsidTr="00742E59">
        <w:trPr>
          <w:cantSplit/>
        </w:trPr>
        <w:tc>
          <w:tcPr>
            <w:tcW w:w="1187" w:type="dxa"/>
            <w:tcBorders>
              <w:top w:val="nil"/>
              <w:bottom w:val="nil"/>
            </w:tcBorders>
          </w:tcPr>
          <w:p w14:paraId="61EF9B57" w14:textId="77777777" w:rsidR="00742E59" w:rsidRPr="00197635" w:rsidRDefault="00742E59" w:rsidP="00742E59">
            <w:pPr>
              <w:pStyle w:val="TableText10"/>
              <w:keepNext/>
              <w:rPr>
                <w:color w:val="000000"/>
              </w:rPr>
            </w:pPr>
            <w:r w:rsidRPr="00197635">
              <w:rPr>
                <w:color w:val="000000"/>
              </w:rPr>
              <w:t>7.1</w:t>
            </w:r>
          </w:p>
        </w:tc>
        <w:tc>
          <w:tcPr>
            <w:tcW w:w="2400" w:type="dxa"/>
            <w:tcBorders>
              <w:top w:val="nil"/>
              <w:bottom w:val="nil"/>
            </w:tcBorders>
          </w:tcPr>
          <w:p w14:paraId="40273F5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3CB57AD8" w14:textId="77777777" w:rsidR="00742E59" w:rsidRPr="00197635" w:rsidRDefault="00742E59" w:rsidP="00742E59">
            <w:pPr>
              <w:pStyle w:val="TableText10"/>
              <w:keepNext/>
              <w:rPr>
                <w:color w:val="000000"/>
              </w:rPr>
            </w:pPr>
            <w:r w:rsidRPr="00197635">
              <w:rPr>
                <w:color w:val="000000"/>
              </w:rPr>
              <w:t>refuse to provide breath sample—first offender</w:t>
            </w:r>
          </w:p>
        </w:tc>
        <w:tc>
          <w:tcPr>
            <w:tcW w:w="1320" w:type="dxa"/>
            <w:tcBorders>
              <w:top w:val="nil"/>
              <w:bottom w:val="nil"/>
            </w:tcBorders>
          </w:tcPr>
          <w:p w14:paraId="19367794"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59962AB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70F10F3C" w14:textId="77777777" w:rsidR="00742E59" w:rsidRPr="00197635" w:rsidRDefault="00742E59" w:rsidP="00742E59">
            <w:pPr>
              <w:pStyle w:val="TableText10"/>
              <w:keepNext/>
              <w:rPr>
                <w:color w:val="000000"/>
              </w:rPr>
            </w:pPr>
            <w:r w:rsidRPr="00197635">
              <w:t>-</w:t>
            </w:r>
          </w:p>
        </w:tc>
      </w:tr>
      <w:tr w:rsidR="00742E59" w:rsidRPr="00197635" w14:paraId="75E443CE" w14:textId="77777777" w:rsidTr="00742E59">
        <w:trPr>
          <w:cantSplit/>
        </w:trPr>
        <w:tc>
          <w:tcPr>
            <w:tcW w:w="1187" w:type="dxa"/>
            <w:tcBorders>
              <w:top w:val="nil"/>
              <w:bottom w:val="nil"/>
            </w:tcBorders>
          </w:tcPr>
          <w:p w14:paraId="07CEB019"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1F466D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6BDDC6FF" w14:textId="77777777" w:rsidR="00742E59" w:rsidRPr="00197635" w:rsidRDefault="00742E59" w:rsidP="00742E59">
            <w:pPr>
              <w:pStyle w:val="TableText10"/>
              <w:rPr>
                <w:color w:val="000000"/>
              </w:rPr>
            </w:pPr>
            <w:r w:rsidRPr="00197635">
              <w:rPr>
                <w:color w:val="000000"/>
              </w:rPr>
              <w:t>refuse to provide breath sample—first offender</w:t>
            </w:r>
          </w:p>
        </w:tc>
        <w:tc>
          <w:tcPr>
            <w:tcW w:w="1320" w:type="dxa"/>
            <w:tcBorders>
              <w:top w:val="nil"/>
              <w:bottom w:val="nil"/>
            </w:tcBorders>
          </w:tcPr>
          <w:p w14:paraId="36281268"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3A56FDAB"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64E5373" w14:textId="77777777" w:rsidR="00742E59" w:rsidRPr="00197635" w:rsidRDefault="00742E59" w:rsidP="00742E59">
            <w:pPr>
              <w:pStyle w:val="TableText10"/>
              <w:rPr>
                <w:color w:val="000000"/>
              </w:rPr>
            </w:pPr>
            <w:r w:rsidRPr="00197635">
              <w:t>-</w:t>
            </w:r>
          </w:p>
        </w:tc>
      </w:tr>
      <w:tr w:rsidR="00742E59" w:rsidRPr="00197635" w14:paraId="480B46CC" w14:textId="77777777" w:rsidTr="00742E59">
        <w:trPr>
          <w:cantSplit/>
        </w:trPr>
        <w:tc>
          <w:tcPr>
            <w:tcW w:w="1187" w:type="dxa"/>
            <w:tcBorders>
              <w:top w:val="nil"/>
              <w:bottom w:val="nil"/>
            </w:tcBorders>
          </w:tcPr>
          <w:p w14:paraId="510A3EA7" w14:textId="77777777" w:rsidR="00742E59" w:rsidRPr="00197635" w:rsidRDefault="00742E59" w:rsidP="00742E59">
            <w:pPr>
              <w:pStyle w:val="TableText10"/>
              <w:rPr>
                <w:color w:val="000000"/>
              </w:rPr>
            </w:pPr>
            <w:r w:rsidRPr="00197635">
              <w:rPr>
                <w:color w:val="000000"/>
              </w:rPr>
              <w:lastRenderedPageBreak/>
              <w:t>7.3</w:t>
            </w:r>
          </w:p>
        </w:tc>
        <w:tc>
          <w:tcPr>
            <w:tcW w:w="2400" w:type="dxa"/>
            <w:tcBorders>
              <w:top w:val="nil"/>
              <w:bottom w:val="nil"/>
            </w:tcBorders>
          </w:tcPr>
          <w:p w14:paraId="111280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0DDBADE5" w14:textId="77777777" w:rsidR="00742E59" w:rsidRPr="00197635" w:rsidRDefault="00742E59" w:rsidP="00742E59">
            <w:pPr>
              <w:pStyle w:val="TableText10"/>
              <w:rPr>
                <w:color w:val="000000"/>
              </w:rPr>
            </w:pPr>
            <w:r w:rsidRPr="00197635">
              <w:rPr>
                <w:color w:val="000000"/>
              </w:rPr>
              <w:t>refuse to provide breath sample—repeat offender</w:t>
            </w:r>
          </w:p>
        </w:tc>
        <w:tc>
          <w:tcPr>
            <w:tcW w:w="1320" w:type="dxa"/>
            <w:tcBorders>
              <w:top w:val="nil"/>
              <w:bottom w:val="nil"/>
            </w:tcBorders>
          </w:tcPr>
          <w:p w14:paraId="3FAAF4E5"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C81D2B4"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B7D113E" w14:textId="77777777" w:rsidR="00742E59" w:rsidRPr="00197635" w:rsidRDefault="00742E59" w:rsidP="00742E59">
            <w:pPr>
              <w:pStyle w:val="TableText10"/>
              <w:rPr>
                <w:color w:val="000000"/>
              </w:rPr>
            </w:pPr>
            <w:r w:rsidRPr="00197635">
              <w:t>-</w:t>
            </w:r>
          </w:p>
        </w:tc>
      </w:tr>
      <w:tr w:rsidR="00742E59" w:rsidRPr="00197635" w14:paraId="7CDA2EBF" w14:textId="77777777" w:rsidTr="00742E59">
        <w:trPr>
          <w:cantSplit/>
        </w:trPr>
        <w:tc>
          <w:tcPr>
            <w:tcW w:w="1187" w:type="dxa"/>
            <w:tcBorders>
              <w:top w:val="nil"/>
            </w:tcBorders>
          </w:tcPr>
          <w:p w14:paraId="73A7E0B0" w14:textId="77777777" w:rsidR="00742E59" w:rsidRPr="00197635" w:rsidRDefault="00742E59" w:rsidP="00742E59">
            <w:pPr>
              <w:pStyle w:val="TableText10"/>
              <w:rPr>
                <w:color w:val="000000"/>
              </w:rPr>
            </w:pPr>
            <w:r w:rsidRPr="00197635">
              <w:rPr>
                <w:color w:val="000000"/>
              </w:rPr>
              <w:t>7.4</w:t>
            </w:r>
          </w:p>
        </w:tc>
        <w:tc>
          <w:tcPr>
            <w:tcW w:w="2400" w:type="dxa"/>
            <w:tcBorders>
              <w:top w:val="nil"/>
            </w:tcBorders>
          </w:tcPr>
          <w:p w14:paraId="0A63C5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30954DD4" w14:textId="77777777" w:rsidR="00742E59" w:rsidRPr="00197635" w:rsidRDefault="00742E59" w:rsidP="00742E59">
            <w:pPr>
              <w:pStyle w:val="TableText10"/>
              <w:rPr>
                <w:color w:val="000000"/>
              </w:rPr>
            </w:pPr>
            <w:r w:rsidRPr="00197635">
              <w:rPr>
                <w:color w:val="000000"/>
              </w:rPr>
              <w:t>refuse to provide breath sample—repeat offender</w:t>
            </w:r>
          </w:p>
        </w:tc>
        <w:tc>
          <w:tcPr>
            <w:tcW w:w="1320" w:type="dxa"/>
            <w:tcBorders>
              <w:top w:val="nil"/>
            </w:tcBorders>
          </w:tcPr>
          <w:p w14:paraId="6AD78798" w14:textId="77777777" w:rsidR="00742E59" w:rsidRPr="00197635" w:rsidRDefault="00742E59" w:rsidP="00742E59">
            <w:pPr>
              <w:pStyle w:val="TableText10"/>
              <w:rPr>
                <w:color w:val="000000"/>
              </w:rPr>
            </w:pPr>
            <w:r w:rsidRPr="00197635">
              <w:rPr>
                <w:color w:val="000000"/>
              </w:rPr>
              <w:t xml:space="preserve">30pu/ 12 months prison/both </w:t>
            </w:r>
          </w:p>
        </w:tc>
        <w:tc>
          <w:tcPr>
            <w:tcW w:w="1560" w:type="dxa"/>
            <w:tcBorders>
              <w:top w:val="nil"/>
            </w:tcBorders>
          </w:tcPr>
          <w:p w14:paraId="6979BA4B" w14:textId="77777777" w:rsidR="00742E59" w:rsidRPr="00197635" w:rsidRDefault="00742E59" w:rsidP="00742E59">
            <w:pPr>
              <w:pStyle w:val="TableText10"/>
              <w:rPr>
                <w:color w:val="000000"/>
              </w:rPr>
            </w:pPr>
            <w:r w:rsidRPr="00197635">
              <w:t>-</w:t>
            </w:r>
          </w:p>
        </w:tc>
        <w:tc>
          <w:tcPr>
            <w:tcW w:w="1200" w:type="dxa"/>
            <w:tcBorders>
              <w:top w:val="nil"/>
            </w:tcBorders>
          </w:tcPr>
          <w:p w14:paraId="7DECB49F" w14:textId="77777777" w:rsidR="00742E59" w:rsidRPr="00197635" w:rsidRDefault="00742E59" w:rsidP="00742E59">
            <w:pPr>
              <w:pStyle w:val="TableText10"/>
              <w:rPr>
                <w:color w:val="000000"/>
              </w:rPr>
            </w:pPr>
            <w:r w:rsidRPr="00197635">
              <w:t>-</w:t>
            </w:r>
          </w:p>
        </w:tc>
      </w:tr>
      <w:tr w:rsidR="00742E59" w:rsidRPr="00197635" w14:paraId="317A2B09" w14:textId="77777777" w:rsidTr="00742E59">
        <w:trPr>
          <w:cantSplit/>
        </w:trPr>
        <w:tc>
          <w:tcPr>
            <w:tcW w:w="1187" w:type="dxa"/>
            <w:tcBorders>
              <w:bottom w:val="nil"/>
            </w:tcBorders>
          </w:tcPr>
          <w:p w14:paraId="5940404F"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10EFF855" w14:textId="77777777" w:rsidR="00742E59" w:rsidRPr="00197635" w:rsidRDefault="00742E59" w:rsidP="00742E59">
            <w:pPr>
              <w:pStyle w:val="TableText10"/>
              <w:rPr>
                <w:color w:val="000000"/>
              </w:rPr>
            </w:pPr>
            <w:r w:rsidRPr="00197635">
              <w:rPr>
                <w:color w:val="000000"/>
              </w:rPr>
              <w:t>22 (d)</w:t>
            </w:r>
          </w:p>
        </w:tc>
        <w:tc>
          <w:tcPr>
            <w:tcW w:w="3720" w:type="dxa"/>
            <w:tcBorders>
              <w:bottom w:val="nil"/>
            </w:tcBorders>
          </w:tcPr>
          <w:p w14:paraId="6116A25A" w14:textId="77777777" w:rsidR="00742E59" w:rsidRPr="00197635" w:rsidRDefault="00742E59" w:rsidP="00742E59">
            <w:pPr>
              <w:pStyle w:val="TableText10"/>
              <w:rPr>
                <w:color w:val="000000"/>
              </w:rPr>
            </w:pPr>
          </w:p>
        </w:tc>
        <w:tc>
          <w:tcPr>
            <w:tcW w:w="1320" w:type="dxa"/>
            <w:tcBorders>
              <w:bottom w:val="nil"/>
            </w:tcBorders>
          </w:tcPr>
          <w:p w14:paraId="3C5F4FDB" w14:textId="77777777" w:rsidR="00742E59" w:rsidRPr="00197635" w:rsidRDefault="00742E59" w:rsidP="00742E59">
            <w:pPr>
              <w:pStyle w:val="TableText10"/>
              <w:rPr>
                <w:color w:val="000000"/>
              </w:rPr>
            </w:pPr>
          </w:p>
        </w:tc>
        <w:tc>
          <w:tcPr>
            <w:tcW w:w="1560" w:type="dxa"/>
            <w:tcBorders>
              <w:bottom w:val="nil"/>
            </w:tcBorders>
          </w:tcPr>
          <w:p w14:paraId="2F875362" w14:textId="77777777" w:rsidR="00742E59" w:rsidRPr="00197635" w:rsidRDefault="00742E59" w:rsidP="00742E59">
            <w:pPr>
              <w:pStyle w:val="TableText10"/>
              <w:rPr>
                <w:color w:val="000000"/>
              </w:rPr>
            </w:pPr>
          </w:p>
        </w:tc>
        <w:tc>
          <w:tcPr>
            <w:tcW w:w="1200" w:type="dxa"/>
            <w:tcBorders>
              <w:bottom w:val="nil"/>
            </w:tcBorders>
          </w:tcPr>
          <w:p w14:paraId="7596B3BC" w14:textId="77777777" w:rsidR="00742E59" w:rsidRPr="00197635" w:rsidRDefault="00742E59" w:rsidP="00742E59">
            <w:pPr>
              <w:pStyle w:val="TableText10"/>
              <w:rPr>
                <w:color w:val="000000"/>
              </w:rPr>
            </w:pPr>
          </w:p>
        </w:tc>
      </w:tr>
      <w:tr w:rsidR="00742E59" w:rsidRPr="00197635" w14:paraId="331BF2C7" w14:textId="77777777" w:rsidTr="00742E59">
        <w:trPr>
          <w:cantSplit/>
        </w:trPr>
        <w:tc>
          <w:tcPr>
            <w:tcW w:w="1187" w:type="dxa"/>
            <w:tcBorders>
              <w:top w:val="nil"/>
              <w:bottom w:val="nil"/>
            </w:tcBorders>
          </w:tcPr>
          <w:p w14:paraId="36D1B5F0" w14:textId="77777777" w:rsidR="00742E59" w:rsidRPr="00197635" w:rsidRDefault="00742E59" w:rsidP="00742E59">
            <w:pPr>
              <w:pStyle w:val="TableText10"/>
              <w:keepNext/>
              <w:rPr>
                <w:color w:val="000000"/>
              </w:rPr>
            </w:pPr>
            <w:r w:rsidRPr="00197635">
              <w:rPr>
                <w:color w:val="000000"/>
              </w:rPr>
              <w:t>8.1</w:t>
            </w:r>
          </w:p>
        </w:tc>
        <w:tc>
          <w:tcPr>
            <w:tcW w:w="2400" w:type="dxa"/>
            <w:tcBorders>
              <w:top w:val="nil"/>
              <w:bottom w:val="nil"/>
            </w:tcBorders>
          </w:tcPr>
          <w:p w14:paraId="263D7E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2029A9F9" w14:textId="77777777" w:rsidR="00742E59" w:rsidRPr="00197635" w:rsidRDefault="00742E59" w:rsidP="00742E59">
            <w:pPr>
              <w:pStyle w:val="TableText10"/>
              <w:keepNext/>
              <w:rPr>
                <w:color w:val="000000"/>
              </w:rPr>
            </w:pPr>
            <w:r w:rsidRPr="00197635">
              <w:rPr>
                <w:color w:val="000000"/>
              </w:rPr>
              <w:t>fail/refuse to provide breath sample in accordance with reasonable directions of police officer—first offender</w:t>
            </w:r>
          </w:p>
        </w:tc>
        <w:tc>
          <w:tcPr>
            <w:tcW w:w="1320" w:type="dxa"/>
            <w:tcBorders>
              <w:top w:val="nil"/>
              <w:bottom w:val="nil"/>
            </w:tcBorders>
          </w:tcPr>
          <w:p w14:paraId="796A69E7"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026DC8D2"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8BDC42E" w14:textId="77777777" w:rsidR="00742E59" w:rsidRPr="00197635" w:rsidRDefault="00742E59" w:rsidP="00742E59">
            <w:pPr>
              <w:pStyle w:val="TableText10"/>
              <w:keepNext/>
              <w:rPr>
                <w:color w:val="000000"/>
              </w:rPr>
            </w:pPr>
            <w:r w:rsidRPr="00197635">
              <w:t>-</w:t>
            </w:r>
          </w:p>
        </w:tc>
      </w:tr>
      <w:tr w:rsidR="00742E59" w:rsidRPr="00197635" w14:paraId="6FEF55EB" w14:textId="77777777" w:rsidTr="00742E59">
        <w:trPr>
          <w:cantSplit/>
        </w:trPr>
        <w:tc>
          <w:tcPr>
            <w:tcW w:w="1187" w:type="dxa"/>
            <w:tcBorders>
              <w:top w:val="nil"/>
              <w:bottom w:val="nil"/>
            </w:tcBorders>
          </w:tcPr>
          <w:p w14:paraId="523D9382" w14:textId="77777777" w:rsidR="00742E59" w:rsidRPr="00197635" w:rsidRDefault="00742E59" w:rsidP="00742E59">
            <w:pPr>
              <w:pStyle w:val="TableText10"/>
              <w:rPr>
                <w:color w:val="000000"/>
              </w:rPr>
            </w:pPr>
            <w:r w:rsidRPr="00197635">
              <w:rPr>
                <w:color w:val="000000"/>
              </w:rPr>
              <w:t>8.2</w:t>
            </w:r>
          </w:p>
        </w:tc>
        <w:tc>
          <w:tcPr>
            <w:tcW w:w="2400" w:type="dxa"/>
            <w:tcBorders>
              <w:top w:val="nil"/>
              <w:bottom w:val="nil"/>
            </w:tcBorders>
          </w:tcPr>
          <w:p w14:paraId="1F50CC8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79C40D65" w14:textId="77777777" w:rsidR="00742E59" w:rsidRPr="00197635" w:rsidRDefault="00742E59" w:rsidP="00742E59">
            <w:pPr>
              <w:pStyle w:val="TableText10"/>
              <w:rPr>
                <w:color w:val="000000"/>
              </w:rPr>
            </w:pPr>
            <w:r w:rsidRPr="00197635">
              <w:rPr>
                <w:color w:val="000000"/>
              </w:rPr>
              <w:t>fail/refuse to provide breath sample in accordance with reasonable directions of police officer—first offender</w:t>
            </w:r>
          </w:p>
        </w:tc>
        <w:tc>
          <w:tcPr>
            <w:tcW w:w="1320" w:type="dxa"/>
            <w:tcBorders>
              <w:top w:val="nil"/>
              <w:bottom w:val="nil"/>
            </w:tcBorders>
          </w:tcPr>
          <w:p w14:paraId="7142C32A" w14:textId="77777777" w:rsidR="00742E59" w:rsidRPr="00197635" w:rsidRDefault="00742E59" w:rsidP="00742E59">
            <w:pPr>
              <w:pStyle w:val="TableText10"/>
              <w:rPr>
                <w:color w:val="000000"/>
              </w:rPr>
            </w:pPr>
            <w:r w:rsidRPr="00197635">
              <w:rPr>
                <w:color w:val="000000"/>
              </w:rPr>
              <w:t xml:space="preserve">30pu/ 6 months prison/both </w:t>
            </w:r>
          </w:p>
        </w:tc>
        <w:tc>
          <w:tcPr>
            <w:tcW w:w="1560" w:type="dxa"/>
            <w:tcBorders>
              <w:top w:val="nil"/>
              <w:bottom w:val="nil"/>
            </w:tcBorders>
          </w:tcPr>
          <w:p w14:paraId="29461C9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01C4A4B5" w14:textId="77777777" w:rsidR="00742E59" w:rsidRPr="00197635" w:rsidRDefault="00742E59" w:rsidP="00742E59">
            <w:pPr>
              <w:pStyle w:val="TableText10"/>
              <w:rPr>
                <w:color w:val="000000"/>
              </w:rPr>
            </w:pPr>
            <w:r w:rsidRPr="00197635">
              <w:t>-</w:t>
            </w:r>
          </w:p>
        </w:tc>
      </w:tr>
      <w:tr w:rsidR="00742E59" w:rsidRPr="00197635" w14:paraId="7FB2772C" w14:textId="77777777" w:rsidTr="00742E59">
        <w:trPr>
          <w:cantSplit/>
        </w:trPr>
        <w:tc>
          <w:tcPr>
            <w:tcW w:w="1187" w:type="dxa"/>
            <w:tcBorders>
              <w:top w:val="nil"/>
              <w:bottom w:val="nil"/>
            </w:tcBorders>
          </w:tcPr>
          <w:p w14:paraId="4BC011FB" w14:textId="77777777" w:rsidR="00742E59" w:rsidRPr="00197635" w:rsidRDefault="00742E59" w:rsidP="00742E59">
            <w:pPr>
              <w:pStyle w:val="TableText10"/>
              <w:rPr>
                <w:color w:val="000000"/>
              </w:rPr>
            </w:pPr>
            <w:r w:rsidRPr="00197635">
              <w:rPr>
                <w:color w:val="000000"/>
              </w:rPr>
              <w:t>8.3</w:t>
            </w:r>
          </w:p>
        </w:tc>
        <w:tc>
          <w:tcPr>
            <w:tcW w:w="2400" w:type="dxa"/>
            <w:tcBorders>
              <w:top w:val="nil"/>
              <w:bottom w:val="nil"/>
            </w:tcBorders>
          </w:tcPr>
          <w:p w14:paraId="227EB37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71B77135" w14:textId="77777777" w:rsidR="00742E59" w:rsidRPr="00197635" w:rsidRDefault="00742E59" w:rsidP="00742E59">
            <w:pPr>
              <w:pStyle w:val="TableText10"/>
              <w:rPr>
                <w:color w:val="000000"/>
              </w:rPr>
            </w:pPr>
            <w:r w:rsidRPr="00197635">
              <w:rPr>
                <w:color w:val="000000"/>
              </w:rPr>
              <w:t>fail/refuse to provide breath sample in accordance with reasonable directions of police officer—repeat offender</w:t>
            </w:r>
          </w:p>
        </w:tc>
        <w:tc>
          <w:tcPr>
            <w:tcW w:w="1320" w:type="dxa"/>
            <w:tcBorders>
              <w:top w:val="nil"/>
              <w:bottom w:val="nil"/>
            </w:tcBorders>
          </w:tcPr>
          <w:p w14:paraId="257EF910"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325A991"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6E6CF7B" w14:textId="77777777" w:rsidR="00742E59" w:rsidRPr="00197635" w:rsidRDefault="00742E59" w:rsidP="00742E59">
            <w:pPr>
              <w:pStyle w:val="TableText10"/>
              <w:rPr>
                <w:color w:val="000000"/>
              </w:rPr>
            </w:pPr>
            <w:r w:rsidRPr="00197635">
              <w:t>-</w:t>
            </w:r>
          </w:p>
        </w:tc>
      </w:tr>
      <w:tr w:rsidR="00742E59" w:rsidRPr="00197635" w14:paraId="25C9331A" w14:textId="77777777" w:rsidTr="00742E59">
        <w:trPr>
          <w:cantSplit/>
        </w:trPr>
        <w:tc>
          <w:tcPr>
            <w:tcW w:w="1187" w:type="dxa"/>
            <w:tcBorders>
              <w:top w:val="nil"/>
            </w:tcBorders>
          </w:tcPr>
          <w:p w14:paraId="7C92DCD9" w14:textId="77777777" w:rsidR="00742E59" w:rsidRPr="00197635" w:rsidRDefault="00742E59" w:rsidP="00742E59">
            <w:pPr>
              <w:pStyle w:val="TableText10"/>
              <w:rPr>
                <w:color w:val="000000"/>
              </w:rPr>
            </w:pPr>
            <w:r w:rsidRPr="00197635">
              <w:rPr>
                <w:color w:val="000000"/>
              </w:rPr>
              <w:lastRenderedPageBreak/>
              <w:t>8.4</w:t>
            </w:r>
          </w:p>
        </w:tc>
        <w:tc>
          <w:tcPr>
            <w:tcW w:w="2400" w:type="dxa"/>
            <w:tcBorders>
              <w:top w:val="nil"/>
            </w:tcBorders>
          </w:tcPr>
          <w:p w14:paraId="292F796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1D522989" w14:textId="77777777" w:rsidR="00742E59" w:rsidRPr="00197635" w:rsidRDefault="00742E59" w:rsidP="00742E59">
            <w:pPr>
              <w:pStyle w:val="TableText10"/>
              <w:keepNext/>
              <w:rPr>
                <w:color w:val="000000"/>
              </w:rPr>
            </w:pPr>
            <w:r w:rsidRPr="00197635">
              <w:rPr>
                <w:color w:val="000000"/>
              </w:rPr>
              <w:t>fail/refuse to provide breath sample in accordance with reasonable directions of police officer—repeat offender</w:t>
            </w:r>
          </w:p>
        </w:tc>
        <w:tc>
          <w:tcPr>
            <w:tcW w:w="1320" w:type="dxa"/>
            <w:tcBorders>
              <w:top w:val="nil"/>
            </w:tcBorders>
          </w:tcPr>
          <w:p w14:paraId="74102590"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tcBorders>
          </w:tcPr>
          <w:p w14:paraId="2A7DF961" w14:textId="77777777" w:rsidR="00742E59" w:rsidRPr="00197635" w:rsidRDefault="00742E59" w:rsidP="00742E59">
            <w:pPr>
              <w:pStyle w:val="TableText10"/>
              <w:keepNext/>
              <w:rPr>
                <w:color w:val="000000"/>
              </w:rPr>
            </w:pPr>
            <w:r w:rsidRPr="00197635">
              <w:t>-</w:t>
            </w:r>
          </w:p>
        </w:tc>
        <w:tc>
          <w:tcPr>
            <w:tcW w:w="1200" w:type="dxa"/>
            <w:tcBorders>
              <w:top w:val="nil"/>
            </w:tcBorders>
          </w:tcPr>
          <w:p w14:paraId="3DD4BFA7" w14:textId="77777777" w:rsidR="00742E59" w:rsidRPr="00197635" w:rsidRDefault="00742E59" w:rsidP="00742E59">
            <w:pPr>
              <w:pStyle w:val="TableText10"/>
              <w:keepNext/>
              <w:rPr>
                <w:color w:val="000000"/>
              </w:rPr>
            </w:pPr>
            <w:r w:rsidRPr="00197635">
              <w:t>-</w:t>
            </w:r>
          </w:p>
        </w:tc>
      </w:tr>
      <w:tr w:rsidR="00742E59" w:rsidRPr="00197635" w14:paraId="6BDEE6E8" w14:textId="77777777" w:rsidTr="00742E59">
        <w:tblPrEx>
          <w:tblBorders>
            <w:top w:val="single" w:sz="4" w:space="0" w:color="BFBFBF"/>
            <w:bottom w:val="single" w:sz="4" w:space="0" w:color="BFBFBF"/>
            <w:insideH w:val="none" w:sz="0" w:space="0" w:color="auto"/>
          </w:tblBorders>
        </w:tblPrEx>
        <w:trPr>
          <w:cantSplit/>
        </w:trPr>
        <w:tc>
          <w:tcPr>
            <w:tcW w:w="1187" w:type="dxa"/>
          </w:tcPr>
          <w:p w14:paraId="32BA2039" w14:textId="77777777" w:rsidR="00742E59" w:rsidRPr="00197635" w:rsidRDefault="00742E59" w:rsidP="00742E59">
            <w:pPr>
              <w:pStyle w:val="TableText10"/>
              <w:keepNext/>
              <w:rPr>
                <w:color w:val="000000"/>
              </w:rPr>
            </w:pPr>
            <w:r w:rsidRPr="00197635">
              <w:rPr>
                <w:color w:val="000000"/>
              </w:rPr>
              <w:t>9</w:t>
            </w:r>
          </w:p>
        </w:tc>
        <w:tc>
          <w:tcPr>
            <w:tcW w:w="2400" w:type="dxa"/>
          </w:tcPr>
          <w:p w14:paraId="2972F1E4" w14:textId="77777777" w:rsidR="00742E59" w:rsidRPr="00197635" w:rsidRDefault="00742E59" w:rsidP="00742E59">
            <w:pPr>
              <w:pStyle w:val="TableText10"/>
              <w:rPr>
                <w:color w:val="000000"/>
              </w:rPr>
            </w:pPr>
            <w:r w:rsidRPr="00197635">
              <w:rPr>
                <w:color w:val="000000"/>
              </w:rPr>
              <w:t>22A (2) (a)</w:t>
            </w:r>
          </w:p>
        </w:tc>
        <w:tc>
          <w:tcPr>
            <w:tcW w:w="3720" w:type="dxa"/>
          </w:tcPr>
          <w:p w14:paraId="39B680BC" w14:textId="77777777" w:rsidR="00742E59" w:rsidRPr="00197635" w:rsidRDefault="00742E59" w:rsidP="00742E59">
            <w:pPr>
              <w:pStyle w:val="TableText10"/>
              <w:rPr>
                <w:color w:val="000000"/>
              </w:rPr>
            </w:pPr>
          </w:p>
        </w:tc>
        <w:tc>
          <w:tcPr>
            <w:tcW w:w="1320" w:type="dxa"/>
          </w:tcPr>
          <w:p w14:paraId="29757C06" w14:textId="77777777" w:rsidR="00742E59" w:rsidRPr="00197635" w:rsidRDefault="00742E59" w:rsidP="00742E59">
            <w:pPr>
              <w:pStyle w:val="TableText10"/>
              <w:rPr>
                <w:color w:val="000000"/>
              </w:rPr>
            </w:pPr>
          </w:p>
        </w:tc>
        <w:tc>
          <w:tcPr>
            <w:tcW w:w="1560" w:type="dxa"/>
          </w:tcPr>
          <w:p w14:paraId="1B23AFD9" w14:textId="77777777" w:rsidR="00742E59" w:rsidRPr="00197635" w:rsidRDefault="00742E59" w:rsidP="00742E59">
            <w:pPr>
              <w:pStyle w:val="TableText10"/>
              <w:rPr>
                <w:color w:val="000000"/>
              </w:rPr>
            </w:pPr>
          </w:p>
        </w:tc>
        <w:tc>
          <w:tcPr>
            <w:tcW w:w="1200" w:type="dxa"/>
          </w:tcPr>
          <w:p w14:paraId="431DDE1D" w14:textId="77777777" w:rsidR="00742E59" w:rsidRPr="00197635" w:rsidRDefault="00742E59" w:rsidP="00742E59">
            <w:pPr>
              <w:pStyle w:val="TableText10"/>
              <w:rPr>
                <w:color w:val="000000"/>
              </w:rPr>
            </w:pPr>
          </w:p>
        </w:tc>
      </w:tr>
      <w:tr w:rsidR="00742E59" w:rsidRPr="00197635" w14:paraId="707738C4" w14:textId="77777777" w:rsidTr="00742E59">
        <w:tblPrEx>
          <w:tblBorders>
            <w:top w:val="single" w:sz="4" w:space="0" w:color="BFBFBF"/>
            <w:bottom w:val="single" w:sz="4" w:space="0" w:color="BFBFBF"/>
            <w:insideH w:val="none" w:sz="0" w:space="0" w:color="auto"/>
          </w:tblBorders>
        </w:tblPrEx>
        <w:trPr>
          <w:cantSplit/>
        </w:trPr>
        <w:tc>
          <w:tcPr>
            <w:tcW w:w="1187" w:type="dxa"/>
          </w:tcPr>
          <w:p w14:paraId="614D5375" w14:textId="77777777" w:rsidR="00742E59" w:rsidRPr="00197635" w:rsidRDefault="00742E59" w:rsidP="00742E59">
            <w:pPr>
              <w:pStyle w:val="TableText10"/>
              <w:keepNext/>
              <w:rPr>
                <w:color w:val="000000"/>
              </w:rPr>
            </w:pPr>
            <w:r w:rsidRPr="00197635">
              <w:rPr>
                <w:color w:val="000000"/>
              </w:rPr>
              <w:t>9.1</w:t>
            </w:r>
          </w:p>
        </w:tc>
        <w:tc>
          <w:tcPr>
            <w:tcW w:w="2400" w:type="dxa"/>
          </w:tcPr>
          <w:p w14:paraId="6E878F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Pr>
          <w:p w14:paraId="61873CCF" w14:textId="77777777" w:rsidR="00742E59" w:rsidRPr="00197635" w:rsidRDefault="00742E59" w:rsidP="00742E59">
            <w:pPr>
              <w:pStyle w:val="TableText10"/>
              <w:keepNext/>
              <w:rPr>
                <w:color w:val="000000"/>
              </w:rPr>
            </w:pPr>
            <w:r w:rsidRPr="00197635">
              <w:rPr>
                <w:color w:val="000000"/>
              </w:rPr>
              <w:t>refuse to provide sample of oral fluid for analysis—first offender</w:t>
            </w:r>
          </w:p>
        </w:tc>
        <w:tc>
          <w:tcPr>
            <w:tcW w:w="1320" w:type="dxa"/>
          </w:tcPr>
          <w:p w14:paraId="1C34CACF"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Pr>
          <w:p w14:paraId="30553979" w14:textId="77777777" w:rsidR="00742E59" w:rsidRPr="00197635" w:rsidRDefault="00742E59" w:rsidP="00742E59">
            <w:pPr>
              <w:pStyle w:val="TableText10"/>
              <w:keepNext/>
              <w:rPr>
                <w:color w:val="000000"/>
              </w:rPr>
            </w:pPr>
            <w:r w:rsidRPr="00197635">
              <w:t>-</w:t>
            </w:r>
          </w:p>
        </w:tc>
        <w:tc>
          <w:tcPr>
            <w:tcW w:w="1200" w:type="dxa"/>
          </w:tcPr>
          <w:p w14:paraId="508A9B5E" w14:textId="77777777" w:rsidR="00742E59" w:rsidRPr="00197635" w:rsidRDefault="00742E59" w:rsidP="00742E59">
            <w:pPr>
              <w:pStyle w:val="TableText10"/>
              <w:keepNext/>
              <w:rPr>
                <w:color w:val="000000"/>
              </w:rPr>
            </w:pPr>
            <w:r w:rsidRPr="00197635">
              <w:t>-</w:t>
            </w:r>
          </w:p>
        </w:tc>
      </w:tr>
      <w:tr w:rsidR="00742E59" w:rsidRPr="00197635" w14:paraId="55F99D73" w14:textId="77777777" w:rsidTr="00742E59">
        <w:tblPrEx>
          <w:tblBorders>
            <w:top w:val="single" w:sz="4" w:space="0" w:color="BFBFBF"/>
            <w:bottom w:val="single" w:sz="4" w:space="0" w:color="BFBFBF"/>
            <w:insideH w:val="none" w:sz="0" w:space="0" w:color="auto"/>
          </w:tblBorders>
        </w:tblPrEx>
        <w:trPr>
          <w:cantSplit/>
        </w:trPr>
        <w:tc>
          <w:tcPr>
            <w:tcW w:w="1187" w:type="dxa"/>
          </w:tcPr>
          <w:p w14:paraId="28C9AC51" w14:textId="77777777" w:rsidR="00742E59" w:rsidRPr="00197635" w:rsidRDefault="00742E59" w:rsidP="00742E59">
            <w:pPr>
              <w:pStyle w:val="TableText10"/>
              <w:rPr>
                <w:color w:val="000000"/>
              </w:rPr>
            </w:pPr>
            <w:r w:rsidRPr="00197635">
              <w:rPr>
                <w:color w:val="000000"/>
              </w:rPr>
              <w:t>9.2</w:t>
            </w:r>
          </w:p>
        </w:tc>
        <w:tc>
          <w:tcPr>
            <w:tcW w:w="2400" w:type="dxa"/>
          </w:tcPr>
          <w:p w14:paraId="5BE475A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Pr>
          <w:p w14:paraId="6682FD95" w14:textId="77777777" w:rsidR="00742E59" w:rsidRPr="00197635" w:rsidRDefault="00742E59" w:rsidP="00742E59">
            <w:pPr>
              <w:pStyle w:val="TableText10"/>
              <w:rPr>
                <w:color w:val="000000"/>
              </w:rPr>
            </w:pPr>
            <w:r w:rsidRPr="00197635">
              <w:rPr>
                <w:color w:val="000000"/>
              </w:rPr>
              <w:t>refuse to provide sample of oral fluid for analysis—first offender</w:t>
            </w:r>
          </w:p>
        </w:tc>
        <w:tc>
          <w:tcPr>
            <w:tcW w:w="1320" w:type="dxa"/>
          </w:tcPr>
          <w:p w14:paraId="4A471C83" w14:textId="77777777" w:rsidR="00742E59" w:rsidRPr="00197635" w:rsidRDefault="00742E59" w:rsidP="00742E59">
            <w:pPr>
              <w:pStyle w:val="TableText10"/>
              <w:rPr>
                <w:color w:val="000000"/>
              </w:rPr>
            </w:pPr>
            <w:r w:rsidRPr="00197635">
              <w:rPr>
                <w:color w:val="000000"/>
              </w:rPr>
              <w:t>30pu/ 6 months prison/both</w:t>
            </w:r>
          </w:p>
        </w:tc>
        <w:tc>
          <w:tcPr>
            <w:tcW w:w="1560" w:type="dxa"/>
          </w:tcPr>
          <w:p w14:paraId="251DB033" w14:textId="77777777" w:rsidR="00742E59" w:rsidRPr="00197635" w:rsidRDefault="00742E59" w:rsidP="00742E59">
            <w:pPr>
              <w:pStyle w:val="TableText10"/>
              <w:rPr>
                <w:color w:val="000000"/>
              </w:rPr>
            </w:pPr>
            <w:r w:rsidRPr="00197635">
              <w:t>-</w:t>
            </w:r>
          </w:p>
        </w:tc>
        <w:tc>
          <w:tcPr>
            <w:tcW w:w="1200" w:type="dxa"/>
          </w:tcPr>
          <w:p w14:paraId="7EFD4980" w14:textId="77777777" w:rsidR="00742E59" w:rsidRPr="00197635" w:rsidRDefault="00742E59" w:rsidP="00742E59">
            <w:pPr>
              <w:pStyle w:val="TableText10"/>
              <w:rPr>
                <w:color w:val="000000"/>
              </w:rPr>
            </w:pPr>
            <w:r w:rsidRPr="00197635">
              <w:t>-</w:t>
            </w:r>
          </w:p>
        </w:tc>
      </w:tr>
      <w:tr w:rsidR="00742E59" w:rsidRPr="00197635" w14:paraId="04DA5953" w14:textId="77777777" w:rsidTr="00742E59">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641A189F" w14:textId="77777777" w:rsidR="00742E59" w:rsidRPr="00197635" w:rsidRDefault="00742E59" w:rsidP="00742E59">
            <w:pPr>
              <w:pStyle w:val="TableText10"/>
              <w:rPr>
                <w:color w:val="000000"/>
              </w:rPr>
            </w:pPr>
            <w:r w:rsidRPr="00197635">
              <w:rPr>
                <w:color w:val="000000"/>
              </w:rPr>
              <w:t>9.3</w:t>
            </w:r>
          </w:p>
        </w:tc>
        <w:tc>
          <w:tcPr>
            <w:tcW w:w="2400" w:type="dxa"/>
            <w:tcBorders>
              <w:bottom w:val="nil"/>
            </w:tcBorders>
          </w:tcPr>
          <w:p w14:paraId="582F6F6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bottom w:val="nil"/>
            </w:tcBorders>
          </w:tcPr>
          <w:p w14:paraId="2ED225AD" w14:textId="77777777" w:rsidR="00742E59" w:rsidRPr="00197635" w:rsidRDefault="00742E59" w:rsidP="00742E59">
            <w:pPr>
              <w:pStyle w:val="TableText10"/>
              <w:rPr>
                <w:color w:val="000000"/>
              </w:rPr>
            </w:pPr>
            <w:r w:rsidRPr="00197635">
              <w:rPr>
                <w:color w:val="000000"/>
              </w:rPr>
              <w:t>refuse to provide sample of oral fluid for analysis—repeat offender</w:t>
            </w:r>
          </w:p>
        </w:tc>
        <w:tc>
          <w:tcPr>
            <w:tcW w:w="1320" w:type="dxa"/>
            <w:tcBorders>
              <w:bottom w:val="nil"/>
            </w:tcBorders>
          </w:tcPr>
          <w:p w14:paraId="4EFC3477"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bottom w:val="nil"/>
            </w:tcBorders>
          </w:tcPr>
          <w:p w14:paraId="3C75922C" w14:textId="77777777" w:rsidR="00742E59" w:rsidRPr="00197635" w:rsidRDefault="00742E59" w:rsidP="00742E59">
            <w:pPr>
              <w:pStyle w:val="TableText10"/>
              <w:rPr>
                <w:color w:val="000000"/>
              </w:rPr>
            </w:pPr>
            <w:r w:rsidRPr="00197635">
              <w:t>-</w:t>
            </w:r>
          </w:p>
        </w:tc>
        <w:tc>
          <w:tcPr>
            <w:tcW w:w="1200" w:type="dxa"/>
            <w:tcBorders>
              <w:bottom w:val="nil"/>
            </w:tcBorders>
          </w:tcPr>
          <w:p w14:paraId="05756CC4" w14:textId="77777777" w:rsidR="00742E59" w:rsidRPr="00197635" w:rsidRDefault="00742E59" w:rsidP="00742E59">
            <w:pPr>
              <w:pStyle w:val="TableText10"/>
              <w:rPr>
                <w:color w:val="000000"/>
              </w:rPr>
            </w:pPr>
            <w:r w:rsidRPr="00197635">
              <w:t>-</w:t>
            </w:r>
          </w:p>
        </w:tc>
      </w:tr>
      <w:tr w:rsidR="00742E59" w:rsidRPr="00197635" w14:paraId="75D23ED5"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7A16885" w14:textId="77777777" w:rsidR="00742E59" w:rsidRPr="00197635" w:rsidRDefault="00742E59" w:rsidP="00742E59">
            <w:pPr>
              <w:pStyle w:val="TableText10"/>
              <w:rPr>
                <w:color w:val="000000"/>
              </w:rPr>
            </w:pPr>
            <w:r w:rsidRPr="00197635">
              <w:rPr>
                <w:color w:val="000000"/>
              </w:rPr>
              <w:t>9.4</w:t>
            </w:r>
          </w:p>
        </w:tc>
        <w:tc>
          <w:tcPr>
            <w:tcW w:w="2400" w:type="dxa"/>
            <w:tcBorders>
              <w:top w:val="nil"/>
              <w:bottom w:val="single" w:sz="4" w:space="0" w:color="C0C0C0"/>
            </w:tcBorders>
          </w:tcPr>
          <w:p w14:paraId="163385F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C0C0C0"/>
            </w:tcBorders>
          </w:tcPr>
          <w:p w14:paraId="51A731CA" w14:textId="77777777" w:rsidR="00742E59" w:rsidRPr="00197635" w:rsidRDefault="00742E59" w:rsidP="00742E59">
            <w:pPr>
              <w:pStyle w:val="TableText10"/>
              <w:keepNext/>
              <w:rPr>
                <w:color w:val="000000"/>
              </w:rPr>
            </w:pPr>
            <w:r w:rsidRPr="00197635">
              <w:rPr>
                <w:color w:val="000000"/>
              </w:rPr>
              <w:t>refuse to provide sample of oral fluid for analysis—repeat offender</w:t>
            </w:r>
          </w:p>
        </w:tc>
        <w:tc>
          <w:tcPr>
            <w:tcW w:w="1320" w:type="dxa"/>
            <w:tcBorders>
              <w:top w:val="nil"/>
              <w:bottom w:val="single" w:sz="4" w:space="0" w:color="C0C0C0"/>
            </w:tcBorders>
          </w:tcPr>
          <w:p w14:paraId="162E0327"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bottom w:val="single" w:sz="4" w:space="0" w:color="C0C0C0"/>
            </w:tcBorders>
          </w:tcPr>
          <w:p w14:paraId="7E3BB0CD" w14:textId="77777777" w:rsidR="00742E59" w:rsidRPr="00197635" w:rsidRDefault="00742E59" w:rsidP="00742E59">
            <w:pPr>
              <w:pStyle w:val="TableText10"/>
              <w:keepNext/>
              <w:rPr>
                <w:color w:val="000000"/>
              </w:rPr>
            </w:pPr>
            <w:r w:rsidRPr="00197635">
              <w:t>-</w:t>
            </w:r>
          </w:p>
        </w:tc>
        <w:tc>
          <w:tcPr>
            <w:tcW w:w="1200" w:type="dxa"/>
            <w:tcBorders>
              <w:top w:val="nil"/>
              <w:bottom w:val="single" w:sz="4" w:space="0" w:color="C0C0C0"/>
            </w:tcBorders>
          </w:tcPr>
          <w:p w14:paraId="52FAAD2B" w14:textId="77777777" w:rsidR="00742E59" w:rsidRPr="00197635" w:rsidRDefault="00742E59" w:rsidP="00742E59">
            <w:pPr>
              <w:pStyle w:val="TableText10"/>
              <w:keepNext/>
              <w:rPr>
                <w:color w:val="000000"/>
              </w:rPr>
            </w:pPr>
            <w:r w:rsidRPr="00197635">
              <w:t>-</w:t>
            </w:r>
          </w:p>
        </w:tc>
      </w:tr>
      <w:tr w:rsidR="00742E59" w:rsidRPr="00197635" w14:paraId="330E49B9"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1DC16705" w14:textId="77777777" w:rsidR="00742E59" w:rsidRPr="00197635" w:rsidRDefault="00742E59" w:rsidP="00742E59">
            <w:pPr>
              <w:pStyle w:val="TableText10"/>
              <w:keepNext/>
              <w:rPr>
                <w:color w:val="000000"/>
              </w:rPr>
            </w:pPr>
            <w:r w:rsidRPr="00197635">
              <w:rPr>
                <w:color w:val="000000"/>
              </w:rPr>
              <w:lastRenderedPageBreak/>
              <w:t>10</w:t>
            </w:r>
          </w:p>
        </w:tc>
        <w:tc>
          <w:tcPr>
            <w:tcW w:w="2400" w:type="dxa"/>
            <w:tcBorders>
              <w:top w:val="single" w:sz="4" w:space="0" w:color="C0C0C0"/>
              <w:bottom w:val="nil"/>
            </w:tcBorders>
          </w:tcPr>
          <w:p w14:paraId="1F99E530" w14:textId="77777777" w:rsidR="00742E59" w:rsidRPr="00197635" w:rsidRDefault="00742E59" w:rsidP="00742E59">
            <w:pPr>
              <w:pStyle w:val="TableText10"/>
              <w:rPr>
                <w:color w:val="000000"/>
              </w:rPr>
            </w:pPr>
            <w:r w:rsidRPr="00197635">
              <w:rPr>
                <w:color w:val="000000"/>
              </w:rPr>
              <w:t>22A (2) (b)</w:t>
            </w:r>
          </w:p>
        </w:tc>
        <w:tc>
          <w:tcPr>
            <w:tcW w:w="3720" w:type="dxa"/>
            <w:tcBorders>
              <w:top w:val="single" w:sz="4" w:space="0" w:color="C0C0C0"/>
              <w:bottom w:val="nil"/>
            </w:tcBorders>
          </w:tcPr>
          <w:p w14:paraId="6DFA2904"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310482B4"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1516FDCC" w14:textId="77777777" w:rsidR="00742E59" w:rsidRPr="00197635" w:rsidRDefault="00742E59" w:rsidP="00742E59">
            <w:pPr>
              <w:pStyle w:val="TableText10"/>
              <w:rPr>
                <w:color w:val="000000"/>
              </w:rPr>
            </w:pPr>
          </w:p>
        </w:tc>
        <w:tc>
          <w:tcPr>
            <w:tcW w:w="1200" w:type="dxa"/>
            <w:tcBorders>
              <w:top w:val="single" w:sz="4" w:space="0" w:color="C0C0C0"/>
              <w:bottom w:val="nil"/>
            </w:tcBorders>
          </w:tcPr>
          <w:p w14:paraId="2E133CBF" w14:textId="77777777" w:rsidR="00742E59" w:rsidRPr="00197635" w:rsidRDefault="00742E59" w:rsidP="00742E59">
            <w:pPr>
              <w:pStyle w:val="TableText10"/>
              <w:rPr>
                <w:color w:val="000000"/>
              </w:rPr>
            </w:pPr>
          </w:p>
        </w:tc>
      </w:tr>
      <w:tr w:rsidR="00742E59" w:rsidRPr="00197635" w14:paraId="7025488C"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462F0BFC" w14:textId="77777777" w:rsidR="00742E59" w:rsidRPr="00197635" w:rsidRDefault="00742E59" w:rsidP="00742E59">
            <w:pPr>
              <w:pStyle w:val="TableText10"/>
              <w:keepNext/>
              <w:rPr>
                <w:color w:val="000000"/>
              </w:rPr>
            </w:pPr>
            <w:r w:rsidRPr="00197635">
              <w:rPr>
                <w:color w:val="000000"/>
              </w:rPr>
              <w:t>10.1</w:t>
            </w:r>
          </w:p>
        </w:tc>
        <w:tc>
          <w:tcPr>
            <w:tcW w:w="2400" w:type="dxa"/>
            <w:tcBorders>
              <w:top w:val="nil"/>
              <w:bottom w:val="nil"/>
            </w:tcBorders>
          </w:tcPr>
          <w:p w14:paraId="15EB8AD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083AB1E7" w14:textId="77777777" w:rsidR="00742E59" w:rsidRPr="00197635" w:rsidRDefault="00742E59" w:rsidP="00742E59">
            <w:pPr>
              <w:pStyle w:val="TableText10"/>
              <w:keepNext/>
              <w:rPr>
                <w:color w:val="000000"/>
              </w:rPr>
            </w:pPr>
            <w:r w:rsidRPr="00197635">
              <w:rPr>
                <w:color w:val="000000"/>
              </w:rPr>
              <w:t>fail to provide sample of oral fluid in accordance with reasonable directions of police officer—first offender</w:t>
            </w:r>
          </w:p>
        </w:tc>
        <w:tc>
          <w:tcPr>
            <w:tcW w:w="1320" w:type="dxa"/>
            <w:tcBorders>
              <w:top w:val="nil"/>
              <w:bottom w:val="nil"/>
            </w:tcBorders>
          </w:tcPr>
          <w:p w14:paraId="4EC7A330"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5BCC5216"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875F42D" w14:textId="77777777" w:rsidR="00742E59" w:rsidRPr="00197635" w:rsidRDefault="00742E59" w:rsidP="00742E59">
            <w:pPr>
              <w:pStyle w:val="TableText10"/>
              <w:keepNext/>
              <w:rPr>
                <w:color w:val="000000"/>
              </w:rPr>
            </w:pPr>
            <w:r w:rsidRPr="00197635">
              <w:t>-</w:t>
            </w:r>
          </w:p>
        </w:tc>
      </w:tr>
      <w:tr w:rsidR="00742E59" w:rsidRPr="00197635" w14:paraId="7C11A48F"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15D19C5"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4BB27E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19AF79DE" w14:textId="77777777" w:rsidR="00742E59" w:rsidRPr="00197635" w:rsidRDefault="00742E59" w:rsidP="00742E59">
            <w:pPr>
              <w:pStyle w:val="TableText10"/>
              <w:rPr>
                <w:color w:val="000000"/>
              </w:rPr>
            </w:pPr>
            <w:r w:rsidRPr="00197635">
              <w:rPr>
                <w:color w:val="000000"/>
              </w:rPr>
              <w:t>fail to provide sample of oral fluid in accordance with reasonable directions of police officer—first offender</w:t>
            </w:r>
          </w:p>
        </w:tc>
        <w:tc>
          <w:tcPr>
            <w:tcW w:w="1320" w:type="dxa"/>
            <w:tcBorders>
              <w:top w:val="nil"/>
              <w:bottom w:val="nil"/>
            </w:tcBorders>
          </w:tcPr>
          <w:p w14:paraId="7BE2FBA8"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4DDD5D3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04D99CA" w14:textId="77777777" w:rsidR="00742E59" w:rsidRPr="00197635" w:rsidRDefault="00742E59" w:rsidP="00742E59">
            <w:pPr>
              <w:pStyle w:val="TableText10"/>
              <w:rPr>
                <w:color w:val="000000"/>
              </w:rPr>
            </w:pPr>
            <w:r w:rsidRPr="00197635">
              <w:t>-</w:t>
            </w:r>
          </w:p>
        </w:tc>
      </w:tr>
      <w:tr w:rsidR="00742E59" w:rsidRPr="00197635" w14:paraId="3C1BA30F"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4BE2FB68"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nil"/>
            </w:tcBorders>
          </w:tcPr>
          <w:p w14:paraId="5DD3AF8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1D02AE35" w14:textId="77777777" w:rsidR="00742E59" w:rsidRPr="00197635" w:rsidRDefault="00742E59" w:rsidP="00742E59">
            <w:pPr>
              <w:pStyle w:val="TableText10"/>
              <w:rPr>
                <w:color w:val="000000"/>
              </w:rPr>
            </w:pPr>
            <w:r w:rsidRPr="00197635">
              <w:rPr>
                <w:color w:val="000000"/>
              </w:rPr>
              <w:t>fail to provide sample of oral fluid in accordance with reasonable directions of police officer—repeat offender</w:t>
            </w:r>
          </w:p>
        </w:tc>
        <w:tc>
          <w:tcPr>
            <w:tcW w:w="1320" w:type="dxa"/>
            <w:tcBorders>
              <w:top w:val="nil"/>
              <w:bottom w:val="nil"/>
            </w:tcBorders>
          </w:tcPr>
          <w:p w14:paraId="0AE1F602"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9A75A8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448E8E6" w14:textId="77777777" w:rsidR="00742E59" w:rsidRPr="00197635" w:rsidRDefault="00742E59" w:rsidP="00742E59">
            <w:pPr>
              <w:pStyle w:val="TableText10"/>
              <w:rPr>
                <w:color w:val="000000"/>
              </w:rPr>
            </w:pPr>
            <w:r w:rsidRPr="00197635">
              <w:t>-</w:t>
            </w:r>
          </w:p>
        </w:tc>
      </w:tr>
      <w:tr w:rsidR="00742E59" w:rsidRPr="00197635" w14:paraId="7EF2F0A3"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0B4B58AF" w14:textId="77777777" w:rsidR="00742E59" w:rsidRPr="00197635" w:rsidRDefault="00742E59" w:rsidP="00742E59">
            <w:pPr>
              <w:pStyle w:val="TableText10"/>
              <w:keepNext/>
              <w:rPr>
                <w:color w:val="000000"/>
              </w:rPr>
            </w:pPr>
            <w:r w:rsidRPr="00197635">
              <w:rPr>
                <w:color w:val="000000"/>
              </w:rPr>
              <w:t>10.4</w:t>
            </w:r>
          </w:p>
        </w:tc>
        <w:tc>
          <w:tcPr>
            <w:tcW w:w="2400" w:type="dxa"/>
            <w:tcBorders>
              <w:top w:val="nil"/>
              <w:bottom w:val="single" w:sz="4" w:space="0" w:color="C0C0C0"/>
            </w:tcBorders>
          </w:tcPr>
          <w:p w14:paraId="6495EA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C0C0C0"/>
            </w:tcBorders>
          </w:tcPr>
          <w:p w14:paraId="66418CBA" w14:textId="77777777" w:rsidR="00742E59" w:rsidRPr="00197635" w:rsidRDefault="00742E59" w:rsidP="00742E59">
            <w:pPr>
              <w:pStyle w:val="TableText10"/>
              <w:keepNext/>
              <w:rPr>
                <w:color w:val="000000"/>
              </w:rPr>
            </w:pPr>
            <w:r w:rsidRPr="00197635">
              <w:rPr>
                <w:color w:val="000000"/>
              </w:rPr>
              <w:t>fail to provide sample of oral fluid in accordance with reasonable directions of police officer—repeat offender</w:t>
            </w:r>
          </w:p>
        </w:tc>
        <w:tc>
          <w:tcPr>
            <w:tcW w:w="1320" w:type="dxa"/>
            <w:tcBorders>
              <w:top w:val="nil"/>
              <w:bottom w:val="single" w:sz="4" w:space="0" w:color="C0C0C0"/>
            </w:tcBorders>
          </w:tcPr>
          <w:p w14:paraId="7BC0B3C1"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bottom w:val="single" w:sz="4" w:space="0" w:color="C0C0C0"/>
            </w:tcBorders>
          </w:tcPr>
          <w:p w14:paraId="2ABCDA71" w14:textId="77777777" w:rsidR="00742E59" w:rsidRPr="00197635" w:rsidRDefault="00742E59" w:rsidP="00742E59">
            <w:pPr>
              <w:pStyle w:val="TableText10"/>
              <w:keepNext/>
              <w:rPr>
                <w:color w:val="000000"/>
              </w:rPr>
            </w:pPr>
            <w:r w:rsidRPr="00197635">
              <w:t>-</w:t>
            </w:r>
          </w:p>
        </w:tc>
        <w:tc>
          <w:tcPr>
            <w:tcW w:w="1200" w:type="dxa"/>
            <w:tcBorders>
              <w:top w:val="nil"/>
              <w:bottom w:val="single" w:sz="4" w:space="0" w:color="C0C0C0"/>
            </w:tcBorders>
          </w:tcPr>
          <w:p w14:paraId="2A14E71C" w14:textId="77777777" w:rsidR="00742E59" w:rsidRPr="00197635" w:rsidRDefault="00742E59" w:rsidP="00742E59">
            <w:pPr>
              <w:pStyle w:val="TableText10"/>
              <w:keepNext/>
              <w:rPr>
                <w:color w:val="000000"/>
              </w:rPr>
            </w:pPr>
            <w:r w:rsidRPr="00197635">
              <w:t>-</w:t>
            </w:r>
          </w:p>
        </w:tc>
      </w:tr>
      <w:tr w:rsidR="00742E59" w:rsidRPr="00197635" w14:paraId="16CFF5EA"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4906AAC1" w14:textId="77777777" w:rsidR="00742E59" w:rsidRPr="00197635" w:rsidRDefault="00742E59" w:rsidP="00742E59">
            <w:pPr>
              <w:pStyle w:val="TableText10"/>
              <w:rPr>
                <w:color w:val="000000"/>
              </w:rPr>
            </w:pPr>
            <w:r w:rsidRPr="00197635">
              <w:rPr>
                <w:color w:val="000000"/>
              </w:rPr>
              <w:t>11</w:t>
            </w:r>
          </w:p>
        </w:tc>
        <w:tc>
          <w:tcPr>
            <w:tcW w:w="2400" w:type="dxa"/>
            <w:tcBorders>
              <w:top w:val="single" w:sz="4" w:space="0" w:color="C0C0C0"/>
              <w:bottom w:val="single" w:sz="4" w:space="0" w:color="C0C0C0"/>
            </w:tcBorders>
          </w:tcPr>
          <w:p w14:paraId="1FD18C9A" w14:textId="77777777" w:rsidR="00742E59" w:rsidRPr="00197635" w:rsidRDefault="00742E59" w:rsidP="00742E59">
            <w:pPr>
              <w:pStyle w:val="TableText10"/>
              <w:rPr>
                <w:color w:val="000000"/>
              </w:rPr>
            </w:pPr>
            <w:r w:rsidRPr="00197635">
              <w:rPr>
                <w:color w:val="000000"/>
              </w:rPr>
              <w:t>22B</w:t>
            </w:r>
          </w:p>
        </w:tc>
        <w:tc>
          <w:tcPr>
            <w:tcW w:w="3720" w:type="dxa"/>
            <w:tcBorders>
              <w:top w:val="single" w:sz="4" w:space="0" w:color="C0C0C0"/>
              <w:bottom w:val="single" w:sz="4" w:space="0" w:color="C0C0C0"/>
            </w:tcBorders>
          </w:tcPr>
          <w:p w14:paraId="450BA54B" w14:textId="77777777" w:rsidR="00742E59" w:rsidRPr="00197635" w:rsidRDefault="00742E59" w:rsidP="00742E59">
            <w:pPr>
              <w:pStyle w:val="TableText10"/>
              <w:rPr>
                <w:color w:val="000000"/>
              </w:rPr>
            </w:pPr>
            <w:r w:rsidRPr="00197635">
              <w:rPr>
                <w:color w:val="000000"/>
              </w:rPr>
              <w:t>fail to stay for alcohol or drug screening test</w:t>
            </w:r>
          </w:p>
        </w:tc>
        <w:tc>
          <w:tcPr>
            <w:tcW w:w="1320" w:type="dxa"/>
            <w:tcBorders>
              <w:top w:val="single" w:sz="4" w:space="0" w:color="C0C0C0"/>
              <w:bottom w:val="single" w:sz="4" w:space="0" w:color="C0C0C0"/>
            </w:tcBorders>
          </w:tcPr>
          <w:p w14:paraId="6AD114A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212EFEF" w14:textId="77777777" w:rsidR="00742E59" w:rsidRPr="00197635" w:rsidRDefault="00742E59" w:rsidP="00742E59">
            <w:pPr>
              <w:pStyle w:val="TableText10"/>
              <w:rPr>
                <w:color w:val="000000"/>
              </w:rPr>
            </w:pPr>
            <w:r w:rsidRPr="00197635">
              <w:t>-</w:t>
            </w:r>
          </w:p>
        </w:tc>
        <w:tc>
          <w:tcPr>
            <w:tcW w:w="1200" w:type="dxa"/>
            <w:tcBorders>
              <w:top w:val="single" w:sz="4" w:space="0" w:color="C0C0C0"/>
              <w:bottom w:val="single" w:sz="4" w:space="0" w:color="C0C0C0"/>
            </w:tcBorders>
          </w:tcPr>
          <w:p w14:paraId="5B8BA1ED" w14:textId="77777777" w:rsidR="00742E59" w:rsidRPr="00197635" w:rsidRDefault="00742E59" w:rsidP="00742E59">
            <w:pPr>
              <w:pStyle w:val="TableText10"/>
              <w:rPr>
                <w:color w:val="000000"/>
              </w:rPr>
            </w:pPr>
            <w:r w:rsidRPr="00197635">
              <w:t>-</w:t>
            </w:r>
          </w:p>
        </w:tc>
      </w:tr>
      <w:tr w:rsidR="00742E59" w:rsidRPr="00197635" w14:paraId="570A7BBB"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4319CC4D" w14:textId="77777777" w:rsidR="00742E59" w:rsidRPr="00197635" w:rsidRDefault="00742E59" w:rsidP="00742E59">
            <w:pPr>
              <w:pStyle w:val="TableText10"/>
              <w:rPr>
                <w:color w:val="000000"/>
              </w:rPr>
            </w:pPr>
            <w:r w:rsidRPr="00197635">
              <w:rPr>
                <w:color w:val="000000"/>
              </w:rPr>
              <w:lastRenderedPageBreak/>
              <w:t>12</w:t>
            </w:r>
          </w:p>
        </w:tc>
        <w:tc>
          <w:tcPr>
            <w:tcW w:w="2400" w:type="dxa"/>
            <w:tcBorders>
              <w:top w:val="single" w:sz="4" w:space="0" w:color="C0C0C0"/>
              <w:bottom w:val="single" w:sz="4" w:space="0" w:color="C0C0C0"/>
            </w:tcBorders>
          </w:tcPr>
          <w:p w14:paraId="4FBF8BF3" w14:textId="77777777" w:rsidR="00742E59" w:rsidRPr="00197635" w:rsidRDefault="00742E59" w:rsidP="00742E59">
            <w:pPr>
              <w:pStyle w:val="TableText10"/>
              <w:rPr>
                <w:color w:val="000000"/>
              </w:rPr>
            </w:pPr>
            <w:r w:rsidRPr="00197635">
              <w:rPr>
                <w:color w:val="000000"/>
              </w:rPr>
              <w:t>22C</w:t>
            </w:r>
          </w:p>
        </w:tc>
        <w:tc>
          <w:tcPr>
            <w:tcW w:w="3720" w:type="dxa"/>
            <w:tcBorders>
              <w:top w:val="single" w:sz="4" w:space="0" w:color="C0C0C0"/>
              <w:bottom w:val="single" w:sz="4" w:space="0" w:color="C0C0C0"/>
            </w:tcBorders>
          </w:tcPr>
          <w:p w14:paraId="0268CB4A" w14:textId="77777777" w:rsidR="00742E59" w:rsidRPr="00197635" w:rsidRDefault="00742E59" w:rsidP="00742E59">
            <w:pPr>
              <w:pStyle w:val="TableText10"/>
              <w:rPr>
                <w:color w:val="000000"/>
              </w:rPr>
            </w:pPr>
            <w:r w:rsidRPr="00197635">
              <w:rPr>
                <w:color w:val="000000"/>
              </w:rPr>
              <w:t>fail to undergo alcohol or drug screening test</w:t>
            </w:r>
          </w:p>
        </w:tc>
        <w:tc>
          <w:tcPr>
            <w:tcW w:w="1320" w:type="dxa"/>
            <w:tcBorders>
              <w:top w:val="single" w:sz="4" w:space="0" w:color="C0C0C0"/>
              <w:bottom w:val="single" w:sz="4" w:space="0" w:color="C0C0C0"/>
            </w:tcBorders>
          </w:tcPr>
          <w:p w14:paraId="094B797A" w14:textId="77777777" w:rsidR="00742E59" w:rsidRPr="00197635" w:rsidRDefault="00742E59" w:rsidP="00742E59">
            <w:pPr>
              <w:pStyle w:val="TableText10"/>
              <w:rPr>
                <w:color w:val="000000"/>
              </w:rPr>
            </w:pPr>
            <w:r w:rsidRPr="00197635">
              <w:rPr>
                <w:color w:val="000000"/>
              </w:rPr>
              <w:t>30</w:t>
            </w:r>
          </w:p>
        </w:tc>
        <w:tc>
          <w:tcPr>
            <w:tcW w:w="1560" w:type="dxa"/>
            <w:tcBorders>
              <w:top w:val="single" w:sz="4" w:space="0" w:color="C0C0C0"/>
              <w:bottom w:val="single" w:sz="4" w:space="0" w:color="C0C0C0"/>
            </w:tcBorders>
          </w:tcPr>
          <w:p w14:paraId="2F7FFB84" w14:textId="77777777" w:rsidR="00742E59" w:rsidRPr="00197635" w:rsidRDefault="00742E59" w:rsidP="00742E59">
            <w:pPr>
              <w:pStyle w:val="TableText10"/>
              <w:rPr>
                <w:color w:val="000000"/>
              </w:rPr>
            </w:pPr>
            <w:r w:rsidRPr="00197635">
              <w:t>-</w:t>
            </w:r>
          </w:p>
        </w:tc>
        <w:tc>
          <w:tcPr>
            <w:tcW w:w="1200" w:type="dxa"/>
            <w:tcBorders>
              <w:top w:val="single" w:sz="4" w:space="0" w:color="C0C0C0"/>
              <w:bottom w:val="single" w:sz="4" w:space="0" w:color="C0C0C0"/>
            </w:tcBorders>
          </w:tcPr>
          <w:p w14:paraId="5BE0B848" w14:textId="77777777" w:rsidR="00742E59" w:rsidRPr="00197635" w:rsidRDefault="00742E59" w:rsidP="00742E59">
            <w:pPr>
              <w:pStyle w:val="TableText10"/>
              <w:rPr>
                <w:color w:val="000000"/>
              </w:rPr>
            </w:pPr>
            <w:r w:rsidRPr="00197635">
              <w:t>-</w:t>
            </w:r>
          </w:p>
        </w:tc>
      </w:tr>
      <w:tr w:rsidR="00742E59" w:rsidRPr="00197635" w14:paraId="0C4ECD05" w14:textId="77777777" w:rsidTr="00742E59">
        <w:trPr>
          <w:cantSplit/>
        </w:trPr>
        <w:tc>
          <w:tcPr>
            <w:tcW w:w="1187" w:type="dxa"/>
            <w:tcBorders>
              <w:bottom w:val="nil"/>
            </w:tcBorders>
          </w:tcPr>
          <w:p w14:paraId="4839A7B9" w14:textId="77777777" w:rsidR="00742E59" w:rsidRPr="00197635" w:rsidRDefault="00742E59" w:rsidP="00742E59">
            <w:pPr>
              <w:pStyle w:val="TableText10"/>
              <w:keepNext/>
              <w:rPr>
                <w:color w:val="000000"/>
              </w:rPr>
            </w:pPr>
            <w:r w:rsidRPr="00197635">
              <w:rPr>
                <w:color w:val="000000"/>
              </w:rPr>
              <w:t>13</w:t>
            </w:r>
          </w:p>
        </w:tc>
        <w:tc>
          <w:tcPr>
            <w:tcW w:w="2400" w:type="dxa"/>
            <w:tcBorders>
              <w:bottom w:val="nil"/>
            </w:tcBorders>
          </w:tcPr>
          <w:p w14:paraId="66E44889" w14:textId="77777777" w:rsidR="00742E59" w:rsidRPr="00197635" w:rsidRDefault="00742E59" w:rsidP="00742E59">
            <w:pPr>
              <w:pStyle w:val="TableText10"/>
              <w:rPr>
                <w:color w:val="000000"/>
              </w:rPr>
            </w:pPr>
            <w:r w:rsidRPr="00197635">
              <w:rPr>
                <w:color w:val="000000"/>
              </w:rPr>
              <w:t>23 (1)</w:t>
            </w:r>
          </w:p>
        </w:tc>
        <w:tc>
          <w:tcPr>
            <w:tcW w:w="3720" w:type="dxa"/>
            <w:tcBorders>
              <w:bottom w:val="nil"/>
            </w:tcBorders>
          </w:tcPr>
          <w:p w14:paraId="5EBF91ED" w14:textId="77777777" w:rsidR="00742E59" w:rsidRPr="00197635" w:rsidRDefault="00742E59" w:rsidP="00742E59">
            <w:pPr>
              <w:pStyle w:val="TableText10"/>
              <w:keepNext/>
              <w:rPr>
                <w:color w:val="000000"/>
              </w:rPr>
            </w:pPr>
          </w:p>
        </w:tc>
        <w:tc>
          <w:tcPr>
            <w:tcW w:w="1320" w:type="dxa"/>
            <w:tcBorders>
              <w:bottom w:val="nil"/>
            </w:tcBorders>
          </w:tcPr>
          <w:p w14:paraId="764E08FC" w14:textId="77777777" w:rsidR="00742E59" w:rsidRPr="00197635" w:rsidRDefault="00742E59" w:rsidP="00742E59">
            <w:pPr>
              <w:pStyle w:val="TableText10"/>
              <w:keepNext/>
              <w:rPr>
                <w:color w:val="000000"/>
              </w:rPr>
            </w:pPr>
          </w:p>
        </w:tc>
        <w:tc>
          <w:tcPr>
            <w:tcW w:w="1560" w:type="dxa"/>
            <w:tcBorders>
              <w:bottom w:val="nil"/>
            </w:tcBorders>
          </w:tcPr>
          <w:p w14:paraId="2ABBAE39" w14:textId="77777777" w:rsidR="00742E59" w:rsidRPr="00197635" w:rsidRDefault="00742E59" w:rsidP="00742E59">
            <w:pPr>
              <w:pStyle w:val="TableText10"/>
              <w:keepNext/>
              <w:rPr>
                <w:color w:val="000000"/>
              </w:rPr>
            </w:pPr>
          </w:p>
        </w:tc>
        <w:tc>
          <w:tcPr>
            <w:tcW w:w="1200" w:type="dxa"/>
            <w:tcBorders>
              <w:bottom w:val="nil"/>
            </w:tcBorders>
          </w:tcPr>
          <w:p w14:paraId="7D179227" w14:textId="77777777" w:rsidR="00742E59" w:rsidRPr="00197635" w:rsidRDefault="00742E59" w:rsidP="00742E59">
            <w:pPr>
              <w:pStyle w:val="TableText10"/>
              <w:keepNext/>
              <w:rPr>
                <w:color w:val="000000"/>
              </w:rPr>
            </w:pPr>
          </w:p>
        </w:tc>
      </w:tr>
      <w:tr w:rsidR="00742E59" w:rsidRPr="00197635" w14:paraId="007CED4C" w14:textId="77777777" w:rsidTr="00742E59">
        <w:trPr>
          <w:cantSplit/>
        </w:trPr>
        <w:tc>
          <w:tcPr>
            <w:tcW w:w="1187" w:type="dxa"/>
            <w:tcBorders>
              <w:top w:val="nil"/>
              <w:bottom w:val="nil"/>
            </w:tcBorders>
          </w:tcPr>
          <w:p w14:paraId="461BED31" w14:textId="77777777" w:rsidR="00742E59" w:rsidRPr="00197635" w:rsidRDefault="00742E59" w:rsidP="00742E59">
            <w:pPr>
              <w:pStyle w:val="TableText10"/>
              <w:keepNext/>
              <w:rPr>
                <w:color w:val="000000"/>
              </w:rPr>
            </w:pPr>
            <w:r w:rsidRPr="00197635">
              <w:rPr>
                <w:color w:val="000000"/>
              </w:rPr>
              <w:t>13.1</w:t>
            </w:r>
          </w:p>
        </w:tc>
        <w:tc>
          <w:tcPr>
            <w:tcW w:w="2400" w:type="dxa"/>
            <w:tcBorders>
              <w:top w:val="nil"/>
              <w:bottom w:val="nil"/>
            </w:tcBorders>
          </w:tcPr>
          <w:p w14:paraId="3867495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6D766972" w14:textId="77777777" w:rsidR="00742E59" w:rsidRPr="00197635" w:rsidRDefault="00742E59" w:rsidP="00742E59">
            <w:pPr>
              <w:pStyle w:val="TableText10"/>
              <w:keepNext/>
              <w:rPr>
                <w:color w:val="000000"/>
              </w:rPr>
            </w:pPr>
            <w:r w:rsidRPr="00197635">
              <w:rPr>
                <w:color w:val="000000"/>
              </w:rPr>
              <w:t>fail/refuse to permit blood sample to be taken—first offender</w:t>
            </w:r>
          </w:p>
        </w:tc>
        <w:tc>
          <w:tcPr>
            <w:tcW w:w="1320" w:type="dxa"/>
            <w:tcBorders>
              <w:top w:val="nil"/>
              <w:bottom w:val="nil"/>
            </w:tcBorders>
          </w:tcPr>
          <w:p w14:paraId="72B8337F"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1F9C7D5C"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5181ED64" w14:textId="77777777" w:rsidR="00742E59" w:rsidRPr="00197635" w:rsidRDefault="00742E59" w:rsidP="00742E59">
            <w:pPr>
              <w:pStyle w:val="TableText10"/>
              <w:keepNext/>
              <w:rPr>
                <w:color w:val="000000"/>
              </w:rPr>
            </w:pPr>
            <w:r w:rsidRPr="00197635">
              <w:t>-</w:t>
            </w:r>
          </w:p>
        </w:tc>
      </w:tr>
      <w:tr w:rsidR="00742E59" w:rsidRPr="00197635" w14:paraId="0C16E551" w14:textId="77777777" w:rsidTr="00742E59">
        <w:trPr>
          <w:cantSplit/>
        </w:trPr>
        <w:tc>
          <w:tcPr>
            <w:tcW w:w="1187" w:type="dxa"/>
            <w:tcBorders>
              <w:top w:val="nil"/>
              <w:bottom w:val="nil"/>
            </w:tcBorders>
          </w:tcPr>
          <w:p w14:paraId="53A83986" w14:textId="77777777" w:rsidR="00742E59" w:rsidRPr="00197635" w:rsidRDefault="00742E59" w:rsidP="00742E59">
            <w:pPr>
              <w:pStyle w:val="TableText10"/>
              <w:rPr>
                <w:color w:val="000000"/>
              </w:rPr>
            </w:pPr>
            <w:r w:rsidRPr="00197635">
              <w:rPr>
                <w:color w:val="000000"/>
              </w:rPr>
              <w:t>13.2</w:t>
            </w:r>
          </w:p>
        </w:tc>
        <w:tc>
          <w:tcPr>
            <w:tcW w:w="2400" w:type="dxa"/>
            <w:tcBorders>
              <w:top w:val="nil"/>
              <w:bottom w:val="nil"/>
            </w:tcBorders>
          </w:tcPr>
          <w:p w14:paraId="77B3BD5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4574B5D6" w14:textId="77777777" w:rsidR="00742E59" w:rsidRPr="00197635" w:rsidRDefault="00742E59" w:rsidP="00742E59">
            <w:pPr>
              <w:pStyle w:val="TableText10"/>
              <w:rPr>
                <w:color w:val="000000"/>
              </w:rPr>
            </w:pPr>
            <w:r w:rsidRPr="00197635">
              <w:rPr>
                <w:color w:val="000000"/>
              </w:rPr>
              <w:t>fail/refuse to permit blood sample to be taken—first offender</w:t>
            </w:r>
          </w:p>
        </w:tc>
        <w:tc>
          <w:tcPr>
            <w:tcW w:w="1320" w:type="dxa"/>
            <w:tcBorders>
              <w:top w:val="nil"/>
              <w:bottom w:val="nil"/>
            </w:tcBorders>
          </w:tcPr>
          <w:p w14:paraId="2970A1CB"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60FBB46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3457E9C" w14:textId="77777777" w:rsidR="00742E59" w:rsidRPr="00197635" w:rsidRDefault="00742E59" w:rsidP="00742E59">
            <w:pPr>
              <w:pStyle w:val="TableText10"/>
              <w:rPr>
                <w:color w:val="000000"/>
              </w:rPr>
            </w:pPr>
            <w:r w:rsidRPr="00197635">
              <w:t>-</w:t>
            </w:r>
          </w:p>
        </w:tc>
      </w:tr>
      <w:tr w:rsidR="00742E59" w:rsidRPr="00197635" w14:paraId="3E4451F0" w14:textId="77777777" w:rsidTr="00742E59">
        <w:trPr>
          <w:cantSplit/>
        </w:trPr>
        <w:tc>
          <w:tcPr>
            <w:tcW w:w="1187" w:type="dxa"/>
            <w:tcBorders>
              <w:top w:val="nil"/>
              <w:bottom w:val="nil"/>
            </w:tcBorders>
          </w:tcPr>
          <w:p w14:paraId="65680234" w14:textId="77777777" w:rsidR="00742E59" w:rsidRPr="00197635" w:rsidRDefault="00742E59" w:rsidP="00742E59">
            <w:pPr>
              <w:pStyle w:val="TableText10"/>
              <w:rPr>
                <w:color w:val="000000"/>
              </w:rPr>
            </w:pPr>
            <w:r w:rsidRPr="00197635">
              <w:rPr>
                <w:color w:val="000000"/>
              </w:rPr>
              <w:t>13.3</w:t>
            </w:r>
          </w:p>
        </w:tc>
        <w:tc>
          <w:tcPr>
            <w:tcW w:w="2400" w:type="dxa"/>
            <w:tcBorders>
              <w:top w:val="nil"/>
              <w:bottom w:val="nil"/>
            </w:tcBorders>
          </w:tcPr>
          <w:p w14:paraId="622984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6DC9DC8D" w14:textId="77777777" w:rsidR="00742E59" w:rsidRPr="00197635" w:rsidRDefault="00742E59" w:rsidP="00742E59">
            <w:pPr>
              <w:pStyle w:val="TableText10"/>
              <w:rPr>
                <w:color w:val="000000"/>
              </w:rPr>
            </w:pPr>
            <w:r w:rsidRPr="00197635">
              <w:rPr>
                <w:color w:val="000000"/>
              </w:rPr>
              <w:t>fail/refuse to permit blood sample to be taken—repeat offender</w:t>
            </w:r>
          </w:p>
        </w:tc>
        <w:tc>
          <w:tcPr>
            <w:tcW w:w="1320" w:type="dxa"/>
            <w:tcBorders>
              <w:top w:val="nil"/>
              <w:bottom w:val="nil"/>
            </w:tcBorders>
          </w:tcPr>
          <w:p w14:paraId="741F0BB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6610C33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C1F0D0C" w14:textId="77777777" w:rsidR="00742E59" w:rsidRPr="00197635" w:rsidRDefault="00742E59" w:rsidP="00742E59">
            <w:pPr>
              <w:pStyle w:val="TableText10"/>
              <w:rPr>
                <w:color w:val="000000"/>
              </w:rPr>
            </w:pPr>
            <w:r w:rsidRPr="00197635">
              <w:t>-</w:t>
            </w:r>
          </w:p>
        </w:tc>
      </w:tr>
      <w:tr w:rsidR="00742E59" w:rsidRPr="00197635" w14:paraId="70E27A66" w14:textId="77777777" w:rsidTr="00742E59">
        <w:trPr>
          <w:cantSplit/>
        </w:trPr>
        <w:tc>
          <w:tcPr>
            <w:tcW w:w="1187" w:type="dxa"/>
            <w:tcBorders>
              <w:top w:val="nil"/>
            </w:tcBorders>
          </w:tcPr>
          <w:p w14:paraId="5E083017" w14:textId="77777777" w:rsidR="00742E59" w:rsidRPr="00197635" w:rsidRDefault="00742E59" w:rsidP="00742E59">
            <w:pPr>
              <w:pStyle w:val="TableText10"/>
              <w:rPr>
                <w:color w:val="000000"/>
              </w:rPr>
            </w:pPr>
            <w:r w:rsidRPr="00197635">
              <w:rPr>
                <w:color w:val="000000"/>
              </w:rPr>
              <w:t>13.4</w:t>
            </w:r>
          </w:p>
        </w:tc>
        <w:tc>
          <w:tcPr>
            <w:tcW w:w="2400" w:type="dxa"/>
            <w:tcBorders>
              <w:top w:val="nil"/>
            </w:tcBorders>
          </w:tcPr>
          <w:p w14:paraId="7B29BC4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0B287BB6" w14:textId="77777777" w:rsidR="00742E59" w:rsidRPr="00197635" w:rsidRDefault="00742E59" w:rsidP="00742E59">
            <w:pPr>
              <w:pStyle w:val="TableText10"/>
              <w:rPr>
                <w:color w:val="000000"/>
              </w:rPr>
            </w:pPr>
            <w:r w:rsidRPr="00197635">
              <w:rPr>
                <w:color w:val="000000"/>
              </w:rPr>
              <w:t>fail/refuse to permit blood sample to be taken—repeat offender</w:t>
            </w:r>
          </w:p>
        </w:tc>
        <w:tc>
          <w:tcPr>
            <w:tcW w:w="1320" w:type="dxa"/>
            <w:tcBorders>
              <w:top w:val="nil"/>
            </w:tcBorders>
          </w:tcPr>
          <w:p w14:paraId="2B1EA419"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518A28A6" w14:textId="77777777" w:rsidR="00742E59" w:rsidRPr="00197635" w:rsidRDefault="00742E59" w:rsidP="00742E59">
            <w:pPr>
              <w:pStyle w:val="TableText10"/>
              <w:rPr>
                <w:color w:val="000000"/>
              </w:rPr>
            </w:pPr>
            <w:r w:rsidRPr="00197635">
              <w:t>-</w:t>
            </w:r>
          </w:p>
        </w:tc>
        <w:tc>
          <w:tcPr>
            <w:tcW w:w="1200" w:type="dxa"/>
            <w:tcBorders>
              <w:top w:val="nil"/>
            </w:tcBorders>
          </w:tcPr>
          <w:p w14:paraId="3C4652C7" w14:textId="77777777" w:rsidR="00742E59" w:rsidRPr="00197635" w:rsidRDefault="00742E59" w:rsidP="00742E59">
            <w:pPr>
              <w:pStyle w:val="TableText10"/>
              <w:rPr>
                <w:color w:val="000000"/>
              </w:rPr>
            </w:pPr>
            <w:r w:rsidRPr="00197635">
              <w:t>-</w:t>
            </w:r>
          </w:p>
        </w:tc>
      </w:tr>
      <w:tr w:rsidR="00742E59" w:rsidRPr="00197635" w14:paraId="00DC1FB9" w14:textId="77777777" w:rsidTr="00742E59">
        <w:trPr>
          <w:cantSplit/>
        </w:trPr>
        <w:tc>
          <w:tcPr>
            <w:tcW w:w="1187" w:type="dxa"/>
            <w:tcBorders>
              <w:bottom w:val="nil"/>
            </w:tcBorders>
          </w:tcPr>
          <w:p w14:paraId="3B7EA0A7" w14:textId="77777777" w:rsidR="00742E59" w:rsidRPr="00197635" w:rsidRDefault="00742E59" w:rsidP="00742E59">
            <w:pPr>
              <w:pStyle w:val="TableText10"/>
              <w:keepNext/>
              <w:rPr>
                <w:color w:val="000000"/>
              </w:rPr>
            </w:pPr>
            <w:r w:rsidRPr="00197635">
              <w:rPr>
                <w:color w:val="000000"/>
              </w:rPr>
              <w:lastRenderedPageBreak/>
              <w:t>14</w:t>
            </w:r>
          </w:p>
        </w:tc>
        <w:tc>
          <w:tcPr>
            <w:tcW w:w="2400" w:type="dxa"/>
            <w:tcBorders>
              <w:bottom w:val="nil"/>
            </w:tcBorders>
          </w:tcPr>
          <w:p w14:paraId="03E5FB6A" w14:textId="77777777" w:rsidR="00742E59" w:rsidRPr="00197635" w:rsidRDefault="00742E59" w:rsidP="00742E59">
            <w:pPr>
              <w:pStyle w:val="TableText10"/>
              <w:rPr>
                <w:color w:val="000000"/>
              </w:rPr>
            </w:pPr>
            <w:r w:rsidRPr="00197635">
              <w:rPr>
                <w:color w:val="000000"/>
              </w:rPr>
              <w:t>23 (2) (a)</w:t>
            </w:r>
          </w:p>
        </w:tc>
        <w:tc>
          <w:tcPr>
            <w:tcW w:w="3720" w:type="dxa"/>
            <w:tcBorders>
              <w:bottom w:val="nil"/>
            </w:tcBorders>
          </w:tcPr>
          <w:p w14:paraId="28EAD5B2" w14:textId="77777777" w:rsidR="00742E59" w:rsidRPr="00197635" w:rsidRDefault="00742E59" w:rsidP="00742E59">
            <w:pPr>
              <w:pStyle w:val="TableText10"/>
              <w:rPr>
                <w:color w:val="000000"/>
              </w:rPr>
            </w:pPr>
          </w:p>
        </w:tc>
        <w:tc>
          <w:tcPr>
            <w:tcW w:w="1320" w:type="dxa"/>
            <w:tcBorders>
              <w:bottom w:val="nil"/>
            </w:tcBorders>
          </w:tcPr>
          <w:p w14:paraId="5414CC61" w14:textId="77777777" w:rsidR="00742E59" w:rsidRPr="00197635" w:rsidRDefault="00742E59" w:rsidP="00742E59">
            <w:pPr>
              <w:pStyle w:val="TableText10"/>
              <w:rPr>
                <w:color w:val="000000"/>
              </w:rPr>
            </w:pPr>
          </w:p>
        </w:tc>
        <w:tc>
          <w:tcPr>
            <w:tcW w:w="1560" w:type="dxa"/>
            <w:tcBorders>
              <w:bottom w:val="nil"/>
            </w:tcBorders>
          </w:tcPr>
          <w:p w14:paraId="3CF1805A" w14:textId="77777777" w:rsidR="00742E59" w:rsidRPr="00197635" w:rsidRDefault="00742E59" w:rsidP="00742E59">
            <w:pPr>
              <w:pStyle w:val="TableText10"/>
              <w:rPr>
                <w:color w:val="000000"/>
              </w:rPr>
            </w:pPr>
          </w:p>
        </w:tc>
        <w:tc>
          <w:tcPr>
            <w:tcW w:w="1200" w:type="dxa"/>
            <w:tcBorders>
              <w:bottom w:val="nil"/>
            </w:tcBorders>
          </w:tcPr>
          <w:p w14:paraId="17D5D1BE" w14:textId="77777777" w:rsidR="00742E59" w:rsidRPr="00197635" w:rsidRDefault="00742E59" w:rsidP="00742E59">
            <w:pPr>
              <w:pStyle w:val="TableText10"/>
              <w:rPr>
                <w:color w:val="000000"/>
              </w:rPr>
            </w:pPr>
          </w:p>
        </w:tc>
      </w:tr>
      <w:tr w:rsidR="00742E59" w:rsidRPr="00197635" w14:paraId="290C00A3" w14:textId="77777777" w:rsidTr="00742E59">
        <w:trPr>
          <w:cantSplit/>
        </w:trPr>
        <w:tc>
          <w:tcPr>
            <w:tcW w:w="1187" w:type="dxa"/>
            <w:tcBorders>
              <w:top w:val="nil"/>
              <w:bottom w:val="nil"/>
            </w:tcBorders>
          </w:tcPr>
          <w:p w14:paraId="17B9AA71" w14:textId="77777777" w:rsidR="00742E59" w:rsidRPr="00197635" w:rsidRDefault="00742E59" w:rsidP="00742E59">
            <w:pPr>
              <w:pStyle w:val="TableText10"/>
              <w:keepNext/>
              <w:rPr>
                <w:color w:val="000000"/>
              </w:rPr>
            </w:pPr>
            <w:r w:rsidRPr="00197635">
              <w:rPr>
                <w:color w:val="000000"/>
              </w:rPr>
              <w:t>14.1</w:t>
            </w:r>
          </w:p>
        </w:tc>
        <w:tc>
          <w:tcPr>
            <w:tcW w:w="2400" w:type="dxa"/>
            <w:tcBorders>
              <w:top w:val="nil"/>
              <w:bottom w:val="nil"/>
            </w:tcBorders>
          </w:tcPr>
          <w:p w14:paraId="48CC67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64A3C76E" w14:textId="77777777" w:rsidR="00742E59" w:rsidRPr="00197635" w:rsidRDefault="00742E59" w:rsidP="00742E59">
            <w:pPr>
              <w:pStyle w:val="TableText10"/>
              <w:keepNext/>
              <w:rPr>
                <w:color w:val="000000"/>
              </w:rPr>
            </w:pPr>
            <w:r w:rsidRPr="00197635">
              <w:rPr>
                <w:color w:val="000000"/>
              </w:rPr>
              <w:t>fail/refuse to submit to medical examination—first offender</w:t>
            </w:r>
          </w:p>
        </w:tc>
        <w:tc>
          <w:tcPr>
            <w:tcW w:w="1320" w:type="dxa"/>
            <w:tcBorders>
              <w:top w:val="nil"/>
              <w:bottom w:val="nil"/>
            </w:tcBorders>
          </w:tcPr>
          <w:p w14:paraId="7A26B002"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393B2FE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2EA91EB6" w14:textId="77777777" w:rsidR="00742E59" w:rsidRPr="00197635" w:rsidRDefault="00742E59" w:rsidP="00742E59">
            <w:pPr>
              <w:pStyle w:val="TableText10"/>
              <w:keepNext/>
              <w:rPr>
                <w:color w:val="000000"/>
              </w:rPr>
            </w:pPr>
            <w:r w:rsidRPr="00197635">
              <w:t>-</w:t>
            </w:r>
          </w:p>
        </w:tc>
      </w:tr>
      <w:tr w:rsidR="00742E59" w:rsidRPr="00197635" w14:paraId="575CC842" w14:textId="77777777" w:rsidTr="00742E59">
        <w:trPr>
          <w:cantSplit/>
        </w:trPr>
        <w:tc>
          <w:tcPr>
            <w:tcW w:w="1187" w:type="dxa"/>
            <w:tcBorders>
              <w:top w:val="nil"/>
              <w:bottom w:val="nil"/>
            </w:tcBorders>
          </w:tcPr>
          <w:p w14:paraId="4C8142DC" w14:textId="77777777" w:rsidR="00742E59" w:rsidRPr="00197635" w:rsidRDefault="00742E59" w:rsidP="00742E59">
            <w:pPr>
              <w:pStyle w:val="TableText10"/>
              <w:rPr>
                <w:color w:val="000000"/>
              </w:rPr>
            </w:pPr>
            <w:r w:rsidRPr="00197635">
              <w:rPr>
                <w:color w:val="000000"/>
              </w:rPr>
              <w:t>14.2</w:t>
            </w:r>
          </w:p>
        </w:tc>
        <w:tc>
          <w:tcPr>
            <w:tcW w:w="2400" w:type="dxa"/>
            <w:tcBorders>
              <w:top w:val="nil"/>
              <w:bottom w:val="nil"/>
            </w:tcBorders>
          </w:tcPr>
          <w:p w14:paraId="15EEBD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02D582FE" w14:textId="77777777" w:rsidR="00742E59" w:rsidRPr="00197635" w:rsidRDefault="00742E59" w:rsidP="00742E59">
            <w:pPr>
              <w:pStyle w:val="TableText10"/>
              <w:rPr>
                <w:color w:val="000000"/>
              </w:rPr>
            </w:pPr>
            <w:r w:rsidRPr="00197635">
              <w:rPr>
                <w:color w:val="000000"/>
              </w:rPr>
              <w:t>fail/refuse to submit to medical examination—first offender</w:t>
            </w:r>
          </w:p>
        </w:tc>
        <w:tc>
          <w:tcPr>
            <w:tcW w:w="1320" w:type="dxa"/>
            <w:tcBorders>
              <w:top w:val="nil"/>
              <w:bottom w:val="nil"/>
            </w:tcBorders>
          </w:tcPr>
          <w:p w14:paraId="540F0385"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5F06D677"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45E7936" w14:textId="77777777" w:rsidR="00742E59" w:rsidRPr="00197635" w:rsidRDefault="00742E59" w:rsidP="00742E59">
            <w:pPr>
              <w:pStyle w:val="TableText10"/>
              <w:rPr>
                <w:color w:val="000000"/>
              </w:rPr>
            </w:pPr>
            <w:r w:rsidRPr="00197635">
              <w:t>-</w:t>
            </w:r>
          </w:p>
        </w:tc>
      </w:tr>
      <w:tr w:rsidR="00742E59" w:rsidRPr="00197635" w14:paraId="7D7FF7FD" w14:textId="77777777" w:rsidTr="00742E59">
        <w:trPr>
          <w:cantSplit/>
        </w:trPr>
        <w:tc>
          <w:tcPr>
            <w:tcW w:w="1187" w:type="dxa"/>
            <w:tcBorders>
              <w:top w:val="nil"/>
              <w:bottom w:val="nil"/>
            </w:tcBorders>
          </w:tcPr>
          <w:p w14:paraId="1D7B7C4C" w14:textId="77777777" w:rsidR="00742E59" w:rsidRPr="00197635" w:rsidRDefault="00742E59" w:rsidP="00742E59">
            <w:pPr>
              <w:pStyle w:val="TableText10"/>
              <w:rPr>
                <w:color w:val="000000"/>
              </w:rPr>
            </w:pPr>
            <w:r w:rsidRPr="00197635">
              <w:rPr>
                <w:color w:val="000000"/>
              </w:rPr>
              <w:t>14.3</w:t>
            </w:r>
          </w:p>
        </w:tc>
        <w:tc>
          <w:tcPr>
            <w:tcW w:w="2400" w:type="dxa"/>
            <w:tcBorders>
              <w:top w:val="nil"/>
              <w:bottom w:val="nil"/>
            </w:tcBorders>
          </w:tcPr>
          <w:p w14:paraId="255C2D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5C55E22B" w14:textId="77777777" w:rsidR="00742E59" w:rsidRPr="00197635" w:rsidRDefault="00742E59" w:rsidP="00742E59">
            <w:pPr>
              <w:pStyle w:val="TableText10"/>
              <w:rPr>
                <w:color w:val="000000"/>
              </w:rPr>
            </w:pPr>
            <w:r w:rsidRPr="00197635">
              <w:rPr>
                <w:color w:val="000000"/>
              </w:rPr>
              <w:t>fail/refuse to submit to medical examination—repeat offender</w:t>
            </w:r>
          </w:p>
        </w:tc>
        <w:tc>
          <w:tcPr>
            <w:tcW w:w="1320" w:type="dxa"/>
            <w:tcBorders>
              <w:top w:val="nil"/>
              <w:bottom w:val="nil"/>
            </w:tcBorders>
          </w:tcPr>
          <w:p w14:paraId="65D27D8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5725E806"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4431B6C" w14:textId="77777777" w:rsidR="00742E59" w:rsidRPr="00197635" w:rsidRDefault="00742E59" w:rsidP="00742E59">
            <w:pPr>
              <w:pStyle w:val="TableText10"/>
              <w:rPr>
                <w:color w:val="000000"/>
              </w:rPr>
            </w:pPr>
            <w:r w:rsidRPr="00197635">
              <w:t>-</w:t>
            </w:r>
          </w:p>
        </w:tc>
      </w:tr>
      <w:tr w:rsidR="00742E59" w:rsidRPr="00197635" w14:paraId="15B08536" w14:textId="77777777" w:rsidTr="00742E59">
        <w:trPr>
          <w:cantSplit/>
        </w:trPr>
        <w:tc>
          <w:tcPr>
            <w:tcW w:w="1187" w:type="dxa"/>
            <w:tcBorders>
              <w:top w:val="nil"/>
            </w:tcBorders>
          </w:tcPr>
          <w:p w14:paraId="3159AB7C" w14:textId="77777777" w:rsidR="00742E59" w:rsidRPr="00197635" w:rsidRDefault="00742E59" w:rsidP="00742E59">
            <w:pPr>
              <w:pStyle w:val="TableText10"/>
              <w:rPr>
                <w:color w:val="000000"/>
              </w:rPr>
            </w:pPr>
            <w:r w:rsidRPr="00197635">
              <w:rPr>
                <w:color w:val="000000"/>
              </w:rPr>
              <w:t>14.4</w:t>
            </w:r>
          </w:p>
        </w:tc>
        <w:tc>
          <w:tcPr>
            <w:tcW w:w="2400" w:type="dxa"/>
            <w:tcBorders>
              <w:top w:val="nil"/>
            </w:tcBorders>
          </w:tcPr>
          <w:p w14:paraId="581470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2321C25A" w14:textId="77777777" w:rsidR="00742E59" w:rsidRPr="00197635" w:rsidRDefault="00742E59" w:rsidP="00742E59">
            <w:pPr>
              <w:pStyle w:val="TableText10"/>
              <w:rPr>
                <w:color w:val="000000"/>
              </w:rPr>
            </w:pPr>
            <w:r w:rsidRPr="00197635">
              <w:rPr>
                <w:color w:val="000000"/>
              </w:rPr>
              <w:t>fail/refuse to submit to medical examination—repeat offender</w:t>
            </w:r>
          </w:p>
        </w:tc>
        <w:tc>
          <w:tcPr>
            <w:tcW w:w="1320" w:type="dxa"/>
            <w:tcBorders>
              <w:top w:val="nil"/>
            </w:tcBorders>
          </w:tcPr>
          <w:p w14:paraId="6129BE66"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197A48BE" w14:textId="77777777" w:rsidR="00742E59" w:rsidRPr="00197635" w:rsidRDefault="00742E59" w:rsidP="00742E59">
            <w:pPr>
              <w:pStyle w:val="TableText10"/>
              <w:rPr>
                <w:color w:val="000000"/>
              </w:rPr>
            </w:pPr>
            <w:r w:rsidRPr="00197635">
              <w:t>-</w:t>
            </w:r>
          </w:p>
        </w:tc>
        <w:tc>
          <w:tcPr>
            <w:tcW w:w="1200" w:type="dxa"/>
            <w:tcBorders>
              <w:top w:val="nil"/>
            </w:tcBorders>
          </w:tcPr>
          <w:p w14:paraId="034553E7" w14:textId="77777777" w:rsidR="00742E59" w:rsidRPr="00197635" w:rsidRDefault="00742E59" w:rsidP="00742E59">
            <w:pPr>
              <w:pStyle w:val="TableText10"/>
              <w:rPr>
                <w:color w:val="000000"/>
              </w:rPr>
            </w:pPr>
            <w:r w:rsidRPr="00197635">
              <w:t>-</w:t>
            </w:r>
          </w:p>
        </w:tc>
      </w:tr>
      <w:tr w:rsidR="00742E59" w:rsidRPr="00197635" w14:paraId="6C2BF6D1" w14:textId="77777777" w:rsidTr="00742E59">
        <w:trPr>
          <w:cantSplit/>
        </w:trPr>
        <w:tc>
          <w:tcPr>
            <w:tcW w:w="1187" w:type="dxa"/>
            <w:tcBorders>
              <w:bottom w:val="nil"/>
            </w:tcBorders>
          </w:tcPr>
          <w:p w14:paraId="2FF31641" w14:textId="77777777" w:rsidR="00742E59" w:rsidRPr="00197635" w:rsidRDefault="00742E59" w:rsidP="00742E59">
            <w:pPr>
              <w:pStyle w:val="TableText10"/>
              <w:keepNext/>
              <w:rPr>
                <w:color w:val="000000"/>
              </w:rPr>
            </w:pPr>
            <w:r w:rsidRPr="00197635">
              <w:rPr>
                <w:color w:val="000000"/>
              </w:rPr>
              <w:lastRenderedPageBreak/>
              <w:t>15</w:t>
            </w:r>
          </w:p>
        </w:tc>
        <w:tc>
          <w:tcPr>
            <w:tcW w:w="2400" w:type="dxa"/>
            <w:tcBorders>
              <w:bottom w:val="nil"/>
            </w:tcBorders>
          </w:tcPr>
          <w:p w14:paraId="1BA9777C" w14:textId="77777777" w:rsidR="00742E59" w:rsidRPr="00197635" w:rsidRDefault="00742E59" w:rsidP="00742E59">
            <w:pPr>
              <w:pStyle w:val="TableText10"/>
              <w:rPr>
                <w:color w:val="000000"/>
              </w:rPr>
            </w:pPr>
            <w:r w:rsidRPr="00197635">
              <w:rPr>
                <w:color w:val="000000"/>
              </w:rPr>
              <w:t>23 (2) (b)</w:t>
            </w:r>
          </w:p>
        </w:tc>
        <w:tc>
          <w:tcPr>
            <w:tcW w:w="3720" w:type="dxa"/>
            <w:tcBorders>
              <w:bottom w:val="nil"/>
            </w:tcBorders>
          </w:tcPr>
          <w:p w14:paraId="4F59888B" w14:textId="77777777" w:rsidR="00742E59" w:rsidRPr="00197635" w:rsidRDefault="00742E59" w:rsidP="00742E59">
            <w:pPr>
              <w:pStyle w:val="TableText10"/>
              <w:rPr>
                <w:color w:val="000000"/>
              </w:rPr>
            </w:pPr>
          </w:p>
        </w:tc>
        <w:tc>
          <w:tcPr>
            <w:tcW w:w="1320" w:type="dxa"/>
            <w:tcBorders>
              <w:bottom w:val="nil"/>
            </w:tcBorders>
          </w:tcPr>
          <w:p w14:paraId="38D814B0" w14:textId="77777777" w:rsidR="00742E59" w:rsidRPr="00197635" w:rsidRDefault="00742E59" w:rsidP="00742E59">
            <w:pPr>
              <w:pStyle w:val="TableText10"/>
              <w:rPr>
                <w:color w:val="000000"/>
              </w:rPr>
            </w:pPr>
          </w:p>
        </w:tc>
        <w:tc>
          <w:tcPr>
            <w:tcW w:w="1560" w:type="dxa"/>
            <w:tcBorders>
              <w:bottom w:val="nil"/>
            </w:tcBorders>
          </w:tcPr>
          <w:p w14:paraId="549E75C2" w14:textId="77777777" w:rsidR="00742E59" w:rsidRPr="00197635" w:rsidRDefault="00742E59" w:rsidP="00742E59">
            <w:pPr>
              <w:pStyle w:val="TableText10"/>
              <w:rPr>
                <w:color w:val="000000"/>
              </w:rPr>
            </w:pPr>
          </w:p>
        </w:tc>
        <w:tc>
          <w:tcPr>
            <w:tcW w:w="1200" w:type="dxa"/>
            <w:tcBorders>
              <w:bottom w:val="nil"/>
            </w:tcBorders>
          </w:tcPr>
          <w:p w14:paraId="5E187ACD" w14:textId="77777777" w:rsidR="00742E59" w:rsidRPr="00197635" w:rsidRDefault="00742E59" w:rsidP="00742E59">
            <w:pPr>
              <w:pStyle w:val="TableText10"/>
              <w:rPr>
                <w:color w:val="000000"/>
              </w:rPr>
            </w:pPr>
          </w:p>
        </w:tc>
      </w:tr>
      <w:tr w:rsidR="00742E59" w:rsidRPr="00197635" w14:paraId="7B71DA73" w14:textId="77777777" w:rsidTr="00742E59">
        <w:trPr>
          <w:cantSplit/>
        </w:trPr>
        <w:tc>
          <w:tcPr>
            <w:tcW w:w="1187" w:type="dxa"/>
            <w:tcBorders>
              <w:top w:val="nil"/>
              <w:bottom w:val="nil"/>
            </w:tcBorders>
          </w:tcPr>
          <w:p w14:paraId="6DA8A2CA" w14:textId="77777777" w:rsidR="00742E59" w:rsidRPr="00197635" w:rsidRDefault="00742E59" w:rsidP="00742E59">
            <w:pPr>
              <w:pStyle w:val="TableText10"/>
              <w:keepNext/>
              <w:rPr>
                <w:color w:val="000000"/>
              </w:rPr>
            </w:pPr>
            <w:r w:rsidRPr="00197635">
              <w:rPr>
                <w:color w:val="000000"/>
              </w:rPr>
              <w:t>15.1</w:t>
            </w:r>
          </w:p>
        </w:tc>
        <w:tc>
          <w:tcPr>
            <w:tcW w:w="2400" w:type="dxa"/>
            <w:tcBorders>
              <w:top w:val="nil"/>
              <w:bottom w:val="nil"/>
            </w:tcBorders>
          </w:tcPr>
          <w:p w14:paraId="797A0A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59FB7331" w14:textId="77777777" w:rsidR="00742E59" w:rsidRPr="00197635" w:rsidRDefault="00742E59" w:rsidP="00742E59">
            <w:pPr>
              <w:pStyle w:val="TableText10"/>
              <w:keepNext/>
              <w:rPr>
                <w:color w:val="000000"/>
              </w:rPr>
            </w:pPr>
            <w:r w:rsidRPr="00197635">
              <w:rPr>
                <w:color w:val="000000"/>
              </w:rPr>
              <w:t>fail/refuse to give/permit taking of body sample—first offender</w:t>
            </w:r>
          </w:p>
        </w:tc>
        <w:tc>
          <w:tcPr>
            <w:tcW w:w="1320" w:type="dxa"/>
            <w:tcBorders>
              <w:top w:val="nil"/>
              <w:bottom w:val="nil"/>
            </w:tcBorders>
          </w:tcPr>
          <w:p w14:paraId="1E7EF9FE"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08493AED"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7C664BAB" w14:textId="77777777" w:rsidR="00742E59" w:rsidRPr="00197635" w:rsidRDefault="00742E59" w:rsidP="00742E59">
            <w:pPr>
              <w:pStyle w:val="TableText10"/>
              <w:keepNext/>
              <w:rPr>
                <w:color w:val="000000"/>
              </w:rPr>
            </w:pPr>
            <w:r w:rsidRPr="00197635">
              <w:t>-</w:t>
            </w:r>
          </w:p>
        </w:tc>
      </w:tr>
      <w:tr w:rsidR="00742E59" w:rsidRPr="00197635" w14:paraId="4246F76E" w14:textId="77777777" w:rsidTr="00742E59">
        <w:trPr>
          <w:cantSplit/>
        </w:trPr>
        <w:tc>
          <w:tcPr>
            <w:tcW w:w="1187" w:type="dxa"/>
            <w:tcBorders>
              <w:top w:val="nil"/>
              <w:bottom w:val="nil"/>
            </w:tcBorders>
          </w:tcPr>
          <w:p w14:paraId="59D66D61" w14:textId="77777777" w:rsidR="00742E59" w:rsidRPr="00197635" w:rsidRDefault="00742E59" w:rsidP="00742E59">
            <w:pPr>
              <w:pStyle w:val="TableText10"/>
              <w:rPr>
                <w:color w:val="000000"/>
              </w:rPr>
            </w:pPr>
            <w:r w:rsidRPr="00197635">
              <w:rPr>
                <w:color w:val="000000"/>
              </w:rPr>
              <w:t>15.2</w:t>
            </w:r>
          </w:p>
        </w:tc>
        <w:tc>
          <w:tcPr>
            <w:tcW w:w="2400" w:type="dxa"/>
            <w:tcBorders>
              <w:top w:val="nil"/>
              <w:bottom w:val="nil"/>
            </w:tcBorders>
          </w:tcPr>
          <w:p w14:paraId="122F08F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3177C6B2" w14:textId="77777777" w:rsidR="00742E59" w:rsidRPr="00197635" w:rsidRDefault="00742E59" w:rsidP="00742E59">
            <w:pPr>
              <w:pStyle w:val="TableText10"/>
              <w:rPr>
                <w:color w:val="000000"/>
              </w:rPr>
            </w:pPr>
            <w:r w:rsidRPr="00197635">
              <w:rPr>
                <w:color w:val="000000"/>
              </w:rPr>
              <w:t>fail/refuse to give/permit taking of body sample—first offender</w:t>
            </w:r>
          </w:p>
        </w:tc>
        <w:tc>
          <w:tcPr>
            <w:tcW w:w="1320" w:type="dxa"/>
            <w:tcBorders>
              <w:top w:val="nil"/>
              <w:bottom w:val="nil"/>
            </w:tcBorders>
          </w:tcPr>
          <w:p w14:paraId="5B0E61C5"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51C9AAD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0ACDA7E" w14:textId="77777777" w:rsidR="00742E59" w:rsidRPr="00197635" w:rsidRDefault="00742E59" w:rsidP="00742E59">
            <w:pPr>
              <w:pStyle w:val="TableText10"/>
              <w:rPr>
                <w:color w:val="000000"/>
              </w:rPr>
            </w:pPr>
            <w:r w:rsidRPr="00197635">
              <w:t>-</w:t>
            </w:r>
          </w:p>
        </w:tc>
      </w:tr>
      <w:tr w:rsidR="00742E59" w:rsidRPr="00197635" w14:paraId="66276EFE" w14:textId="77777777" w:rsidTr="00742E59">
        <w:trPr>
          <w:cantSplit/>
        </w:trPr>
        <w:tc>
          <w:tcPr>
            <w:tcW w:w="1187" w:type="dxa"/>
            <w:tcBorders>
              <w:top w:val="nil"/>
              <w:bottom w:val="nil"/>
            </w:tcBorders>
          </w:tcPr>
          <w:p w14:paraId="378F00C4" w14:textId="77777777" w:rsidR="00742E59" w:rsidRPr="00197635" w:rsidRDefault="00742E59" w:rsidP="00742E59">
            <w:pPr>
              <w:pStyle w:val="TableText10"/>
              <w:rPr>
                <w:color w:val="000000"/>
              </w:rPr>
            </w:pPr>
            <w:r w:rsidRPr="00197635">
              <w:rPr>
                <w:color w:val="000000"/>
              </w:rPr>
              <w:t>15.3</w:t>
            </w:r>
          </w:p>
        </w:tc>
        <w:tc>
          <w:tcPr>
            <w:tcW w:w="2400" w:type="dxa"/>
            <w:tcBorders>
              <w:top w:val="nil"/>
              <w:bottom w:val="nil"/>
            </w:tcBorders>
          </w:tcPr>
          <w:p w14:paraId="041D35D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6FA6923A" w14:textId="77777777" w:rsidR="00742E59" w:rsidRPr="00197635" w:rsidRDefault="00742E59" w:rsidP="00742E59">
            <w:pPr>
              <w:pStyle w:val="TableText10"/>
              <w:rPr>
                <w:color w:val="000000"/>
              </w:rPr>
            </w:pPr>
            <w:r w:rsidRPr="00197635">
              <w:rPr>
                <w:color w:val="000000"/>
              </w:rPr>
              <w:t>fail/refuse to give/permit taking of body sample—repeat offender</w:t>
            </w:r>
          </w:p>
        </w:tc>
        <w:tc>
          <w:tcPr>
            <w:tcW w:w="1320" w:type="dxa"/>
            <w:tcBorders>
              <w:top w:val="nil"/>
              <w:bottom w:val="nil"/>
            </w:tcBorders>
          </w:tcPr>
          <w:p w14:paraId="6444AC36"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398F783F"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004E08D" w14:textId="77777777" w:rsidR="00742E59" w:rsidRPr="00197635" w:rsidRDefault="00742E59" w:rsidP="00742E59">
            <w:pPr>
              <w:pStyle w:val="TableText10"/>
              <w:rPr>
                <w:color w:val="000000"/>
              </w:rPr>
            </w:pPr>
            <w:r w:rsidRPr="00197635">
              <w:t>-</w:t>
            </w:r>
          </w:p>
        </w:tc>
      </w:tr>
      <w:tr w:rsidR="00742E59" w:rsidRPr="00197635" w14:paraId="7D26E3AA" w14:textId="77777777" w:rsidTr="00742E59">
        <w:trPr>
          <w:cantSplit/>
        </w:trPr>
        <w:tc>
          <w:tcPr>
            <w:tcW w:w="1187" w:type="dxa"/>
            <w:tcBorders>
              <w:top w:val="nil"/>
            </w:tcBorders>
          </w:tcPr>
          <w:p w14:paraId="11D9E416" w14:textId="77777777" w:rsidR="00742E59" w:rsidRPr="00197635" w:rsidRDefault="00742E59" w:rsidP="00742E59">
            <w:pPr>
              <w:pStyle w:val="TableText10"/>
              <w:rPr>
                <w:color w:val="000000"/>
              </w:rPr>
            </w:pPr>
            <w:r w:rsidRPr="00197635">
              <w:rPr>
                <w:color w:val="000000"/>
              </w:rPr>
              <w:t>15.4</w:t>
            </w:r>
          </w:p>
        </w:tc>
        <w:tc>
          <w:tcPr>
            <w:tcW w:w="2400" w:type="dxa"/>
            <w:tcBorders>
              <w:top w:val="nil"/>
            </w:tcBorders>
          </w:tcPr>
          <w:p w14:paraId="6F0FE3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4F91D8D9" w14:textId="77777777" w:rsidR="00742E59" w:rsidRPr="00197635" w:rsidRDefault="00742E59" w:rsidP="00742E59">
            <w:pPr>
              <w:pStyle w:val="TableText10"/>
              <w:keepNext/>
              <w:rPr>
                <w:color w:val="000000"/>
              </w:rPr>
            </w:pPr>
            <w:r w:rsidRPr="00197635">
              <w:rPr>
                <w:color w:val="000000"/>
              </w:rPr>
              <w:t>fail/refuse to give/permit taking of body sample—repeat offender</w:t>
            </w:r>
          </w:p>
        </w:tc>
        <w:tc>
          <w:tcPr>
            <w:tcW w:w="1320" w:type="dxa"/>
            <w:tcBorders>
              <w:top w:val="nil"/>
            </w:tcBorders>
          </w:tcPr>
          <w:p w14:paraId="2938DF11"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tcBorders>
          </w:tcPr>
          <w:p w14:paraId="05D247AD" w14:textId="77777777" w:rsidR="00742E59" w:rsidRPr="00197635" w:rsidRDefault="00742E59" w:rsidP="00742E59">
            <w:pPr>
              <w:pStyle w:val="TableText10"/>
              <w:keepNext/>
              <w:rPr>
                <w:color w:val="000000"/>
              </w:rPr>
            </w:pPr>
            <w:r w:rsidRPr="00197635">
              <w:t>-</w:t>
            </w:r>
          </w:p>
        </w:tc>
        <w:tc>
          <w:tcPr>
            <w:tcW w:w="1200" w:type="dxa"/>
            <w:tcBorders>
              <w:top w:val="nil"/>
            </w:tcBorders>
          </w:tcPr>
          <w:p w14:paraId="6F1469AC" w14:textId="77777777" w:rsidR="00742E59" w:rsidRPr="00197635" w:rsidRDefault="00742E59" w:rsidP="00742E59">
            <w:pPr>
              <w:pStyle w:val="TableText10"/>
              <w:keepNext/>
              <w:rPr>
                <w:color w:val="000000"/>
              </w:rPr>
            </w:pPr>
            <w:r w:rsidRPr="00197635">
              <w:t>-</w:t>
            </w:r>
          </w:p>
        </w:tc>
      </w:tr>
      <w:tr w:rsidR="00742E59" w:rsidRPr="00197635" w14:paraId="11B5CF0E" w14:textId="77777777" w:rsidTr="00742E59">
        <w:trPr>
          <w:cantSplit/>
        </w:trPr>
        <w:tc>
          <w:tcPr>
            <w:tcW w:w="1187" w:type="dxa"/>
            <w:tcBorders>
              <w:bottom w:val="nil"/>
            </w:tcBorders>
          </w:tcPr>
          <w:p w14:paraId="57F8FE72" w14:textId="77777777" w:rsidR="00742E59" w:rsidRPr="00197635" w:rsidRDefault="00742E59" w:rsidP="00742E59">
            <w:pPr>
              <w:pStyle w:val="TableText10"/>
              <w:keepNext/>
              <w:rPr>
                <w:color w:val="000000"/>
              </w:rPr>
            </w:pPr>
            <w:r w:rsidRPr="00197635">
              <w:rPr>
                <w:color w:val="000000"/>
              </w:rPr>
              <w:lastRenderedPageBreak/>
              <w:t>16</w:t>
            </w:r>
          </w:p>
        </w:tc>
        <w:tc>
          <w:tcPr>
            <w:tcW w:w="2400" w:type="dxa"/>
            <w:tcBorders>
              <w:bottom w:val="nil"/>
            </w:tcBorders>
          </w:tcPr>
          <w:p w14:paraId="064647D7" w14:textId="77777777" w:rsidR="00742E59" w:rsidRPr="00197635" w:rsidRDefault="00742E59" w:rsidP="00742E59">
            <w:pPr>
              <w:pStyle w:val="TableText10"/>
              <w:rPr>
                <w:color w:val="000000"/>
              </w:rPr>
            </w:pPr>
            <w:r w:rsidRPr="00197635">
              <w:rPr>
                <w:color w:val="000000"/>
              </w:rPr>
              <w:t>24 (1)</w:t>
            </w:r>
          </w:p>
        </w:tc>
        <w:tc>
          <w:tcPr>
            <w:tcW w:w="3720" w:type="dxa"/>
            <w:tcBorders>
              <w:bottom w:val="nil"/>
            </w:tcBorders>
          </w:tcPr>
          <w:p w14:paraId="513EB036" w14:textId="77777777" w:rsidR="00742E59" w:rsidRPr="00197635" w:rsidRDefault="00742E59" w:rsidP="00742E59">
            <w:pPr>
              <w:pStyle w:val="TableText10"/>
              <w:rPr>
                <w:color w:val="000000"/>
              </w:rPr>
            </w:pPr>
          </w:p>
        </w:tc>
        <w:tc>
          <w:tcPr>
            <w:tcW w:w="1320" w:type="dxa"/>
            <w:tcBorders>
              <w:bottom w:val="nil"/>
            </w:tcBorders>
          </w:tcPr>
          <w:p w14:paraId="6CFAEECB" w14:textId="77777777" w:rsidR="00742E59" w:rsidRPr="00197635" w:rsidRDefault="00742E59" w:rsidP="00742E59">
            <w:pPr>
              <w:pStyle w:val="TableText10"/>
              <w:rPr>
                <w:color w:val="000000"/>
              </w:rPr>
            </w:pPr>
          </w:p>
        </w:tc>
        <w:tc>
          <w:tcPr>
            <w:tcW w:w="1560" w:type="dxa"/>
            <w:tcBorders>
              <w:bottom w:val="nil"/>
            </w:tcBorders>
          </w:tcPr>
          <w:p w14:paraId="71A7C027" w14:textId="77777777" w:rsidR="00742E59" w:rsidRPr="00197635" w:rsidRDefault="00742E59" w:rsidP="00742E59">
            <w:pPr>
              <w:pStyle w:val="TableText10"/>
              <w:rPr>
                <w:color w:val="000000"/>
              </w:rPr>
            </w:pPr>
          </w:p>
        </w:tc>
        <w:tc>
          <w:tcPr>
            <w:tcW w:w="1200" w:type="dxa"/>
            <w:tcBorders>
              <w:bottom w:val="nil"/>
            </w:tcBorders>
          </w:tcPr>
          <w:p w14:paraId="4B839346" w14:textId="77777777" w:rsidR="00742E59" w:rsidRPr="00197635" w:rsidRDefault="00742E59" w:rsidP="00742E59">
            <w:pPr>
              <w:pStyle w:val="TableText10"/>
              <w:rPr>
                <w:color w:val="000000"/>
              </w:rPr>
            </w:pPr>
          </w:p>
        </w:tc>
      </w:tr>
      <w:tr w:rsidR="00742E59" w:rsidRPr="00197635" w14:paraId="40C762EB" w14:textId="77777777" w:rsidTr="00742E59">
        <w:trPr>
          <w:cantSplit/>
        </w:trPr>
        <w:tc>
          <w:tcPr>
            <w:tcW w:w="1187" w:type="dxa"/>
            <w:tcBorders>
              <w:top w:val="nil"/>
              <w:bottom w:val="nil"/>
            </w:tcBorders>
          </w:tcPr>
          <w:p w14:paraId="06D511C6"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3717898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1D05085F" w14:textId="77777777" w:rsidR="00742E59" w:rsidRPr="00197635" w:rsidRDefault="00742E59" w:rsidP="00742E59">
            <w:pPr>
              <w:pStyle w:val="TableText10"/>
              <w:rPr>
                <w:color w:val="000000"/>
              </w:rPr>
            </w:pPr>
            <w:r w:rsidRPr="00197635">
              <w:rPr>
                <w:color w:val="000000"/>
              </w:rPr>
              <w:t>drive vehicle on road/related area under influence of intoxicating liquor/drug incapable of proper control of vehicle—first offender</w:t>
            </w:r>
          </w:p>
        </w:tc>
        <w:tc>
          <w:tcPr>
            <w:tcW w:w="1320" w:type="dxa"/>
            <w:tcBorders>
              <w:top w:val="nil"/>
              <w:bottom w:val="nil"/>
            </w:tcBorders>
          </w:tcPr>
          <w:p w14:paraId="651EDAAF"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6BB851ED"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92BCF96" w14:textId="77777777" w:rsidR="00742E59" w:rsidRPr="00197635" w:rsidRDefault="00742E59" w:rsidP="00742E59">
            <w:pPr>
              <w:pStyle w:val="TableText10"/>
              <w:rPr>
                <w:color w:val="000000"/>
              </w:rPr>
            </w:pPr>
            <w:r w:rsidRPr="00197635">
              <w:t>-</w:t>
            </w:r>
          </w:p>
        </w:tc>
      </w:tr>
      <w:tr w:rsidR="00742E59" w:rsidRPr="00197635" w14:paraId="04CF39D4" w14:textId="77777777" w:rsidTr="00742E59">
        <w:trPr>
          <w:cantSplit/>
        </w:trPr>
        <w:tc>
          <w:tcPr>
            <w:tcW w:w="1187" w:type="dxa"/>
            <w:tcBorders>
              <w:top w:val="nil"/>
            </w:tcBorders>
          </w:tcPr>
          <w:p w14:paraId="3C2A9867" w14:textId="77777777" w:rsidR="00742E59" w:rsidRPr="00197635" w:rsidRDefault="00742E59" w:rsidP="00742E59">
            <w:pPr>
              <w:pStyle w:val="TableText10"/>
              <w:rPr>
                <w:color w:val="000000"/>
              </w:rPr>
            </w:pPr>
            <w:r w:rsidRPr="00197635">
              <w:rPr>
                <w:color w:val="000000"/>
              </w:rPr>
              <w:t>16.2</w:t>
            </w:r>
          </w:p>
        </w:tc>
        <w:tc>
          <w:tcPr>
            <w:tcW w:w="2400" w:type="dxa"/>
            <w:tcBorders>
              <w:top w:val="nil"/>
            </w:tcBorders>
          </w:tcPr>
          <w:p w14:paraId="492588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FFC05B7" w14:textId="77777777" w:rsidR="00742E59" w:rsidRPr="00197635" w:rsidRDefault="00742E59" w:rsidP="00742E59">
            <w:pPr>
              <w:pStyle w:val="TableText10"/>
              <w:rPr>
                <w:color w:val="000000"/>
              </w:rPr>
            </w:pPr>
            <w:r w:rsidRPr="00197635">
              <w:rPr>
                <w:color w:val="000000"/>
              </w:rPr>
              <w:t>drive vehicle on road/related area under influence of intoxicating liquor/drug incapable of proper control of vehicle—repeat offender</w:t>
            </w:r>
          </w:p>
        </w:tc>
        <w:tc>
          <w:tcPr>
            <w:tcW w:w="1320" w:type="dxa"/>
            <w:tcBorders>
              <w:top w:val="nil"/>
            </w:tcBorders>
          </w:tcPr>
          <w:p w14:paraId="427420C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7C19A62A" w14:textId="77777777" w:rsidR="00742E59" w:rsidRPr="00197635" w:rsidRDefault="00742E59" w:rsidP="00742E59">
            <w:pPr>
              <w:pStyle w:val="TableText10"/>
              <w:rPr>
                <w:color w:val="000000"/>
              </w:rPr>
            </w:pPr>
            <w:r w:rsidRPr="00197635">
              <w:t>-</w:t>
            </w:r>
          </w:p>
        </w:tc>
        <w:tc>
          <w:tcPr>
            <w:tcW w:w="1200" w:type="dxa"/>
            <w:tcBorders>
              <w:top w:val="nil"/>
            </w:tcBorders>
          </w:tcPr>
          <w:p w14:paraId="7F08847A" w14:textId="77777777" w:rsidR="00742E59" w:rsidRPr="00197635" w:rsidRDefault="00742E59" w:rsidP="00742E59">
            <w:pPr>
              <w:pStyle w:val="TableText10"/>
              <w:rPr>
                <w:color w:val="000000"/>
              </w:rPr>
            </w:pPr>
            <w:r w:rsidRPr="00197635">
              <w:t>-</w:t>
            </w:r>
          </w:p>
        </w:tc>
      </w:tr>
      <w:tr w:rsidR="00742E59" w:rsidRPr="00197635" w14:paraId="587DED52"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1CEA3716" w14:textId="77777777" w:rsidR="00742E59" w:rsidRPr="00197635" w:rsidRDefault="00742E59" w:rsidP="00742E59">
            <w:pPr>
              <w:pStyle w:val="TableText10"/>
              <w:keepNext/>
              <w:rPr>
                <w:color w:val="000000"/>
              </w:rPr>
            </w:pPr>
            <w:r w:rsidRPr="00197635">
              <w:rPr>
                <w:color w:val="000000"/>
              </w:rPr>
              <w:t>17</w:t>
            </w:r>
          </w:p>
        </w:tc>
        <w:tc>
          <w:tcPr>
            <w:tcW w:w="2400" w:type="dxa"/>
            <w:tcBorders>
              <w:top w:val="single" w:sz="4" w:space="0" w:color="C0C0C0"/>
              <w:bottom w:val="single" w:sz="4" w:space="0" w:color="BFBFBF"/>
            </w:tcBorders>
          </w:tcPr>
          <w:p w14:paraId="604FFBE4" w14:textId="77777777" w:rsidR="00742E59" w:rsidRPr="00197635" w:rsidRDefault="00742E59" w:rsidP="00742E59">
            <w:pPr>
              <w:pStyle w:val="TableText10"/>
              <w:rPr>
                <w:color w:val="000000"/>
              </w:rPr>
            </w:pPr>
            <w:r w:rsidRPr="00197635">
              <w:rPr>
                <w:color w:val="000000"/>
              </w:rPr>
              <w:t>24A (1)</w:t>
            </w:r>
          </w:p>
        </w:tc>
        <w:tc>
          <w:tcPr>
            <w:tcW w:w="3720" w:type="dxa"/>
            <w:tcBorders>
              <w:top w:val="single" w:sz="4" w:space="0" w:color="C0C0C0"/>
              <w:bottom w:val="single" w:sz="4" w:space="0" w:color="BFBFBF"/>
            </w:tcBorders>
          </w:tcPr>
          <w:p w14:paraId="777F3CCE" w14:textId="77777777" w:rsidR="00742E59" w:rsidRPr="00197635" w:rsidRDefault="00742E59" w:rsidP="00742E59">
            <w:pPr>
              <w:pStyle w:val="TableText10"/>
              <w:keepNext/>
              <w:rPr>
                <w:color w:val="000000"/>
              </w:rPr>
            </w:pPr>
            <w:r w:rsidRPr="00197635">
              <w:rPr>
                <w:color w:val="000000"/>
              </w:rPr>
              <w:t>drive/ride/be in charge of vehicle/animal on road under influence of alcohol/drug</w:t>
            </w:r>
          </w:p>
        </w:tc>
        <w:tc>
          <w:tcPr>
            <w:tcW w:w="1320" w:type="dxa"/>
            <w:tcBorders>
              <w:top w:val="single" w:sz="4" w:space="0" w:color="C0C0C0"/>
              <w:bottom w:val="single" w:sz="4" w:space="0" w:color="BFBFBF"/>
            </w:tcBorders>
          </w:tcPr>
          <w:p w14:paraId="674CA903" w14:textId="77777777" w:rsidR="00742E59" w:rsidRPr="00197635" w:rsidRDefault="00742E59" w:rsidP="00742E59">
            <w:pPr>
              <w:pStyle w:val="TableText10"/>
              <w:keepNext/>
              <w:rPr>
                <w:color w:val="000000"/>
              </w:rPr>
            </w:pPr>
            <w:r w:rsidRPr="00197635">
              <w:rPr>
                <w:color w:val="000000"/>
              </w:rPr>
              <w:t>50pu/ 6 months prison/both</w:t>
            </w:r>
          </w:p>
        </w:tc>
        <w:tc>
          <w:tcPr>
            <w:tcW w:w="1560" w:type="dxa"/>
            <w:tcBorders>
              <w:top w:val="single" w:sz="4" w:space="0" w:color="C0C0C0"/>
              <w:bottom w:val="single" w:sz="4" w:space="0" w:color="BFBFBF"/>
            </w:tcBorders>
          </w:tcPr>
          <w:p w14:paraId="02FCD3CD" w14:textId="77777777" w:rsidR="00742E59" w:rsidRPr="00197635" w:rsidRDefault="00742E59" w:rsidP="00742E59">
            <w:pPr>
              <w:pStyle w:val="TableText10"/>
              <w:keepNext/>
              <w:rPr>
                <w:color w:val="000000"/>
              </w:rPr>
            </w:pPr>
            <w:r w:rsidRPr="00197635">
              <w:t>-</w:t>
            </w:r>
          </w:p>
        </w:tc>
        <w:tc>
          <w:tcPr>
            <w:tcW w:w="1200" w:type="dxa"/>
            <w:tcBorders>
              <w:top w:val="single" w:sz="4" w:space="0" w:color="C0C0C0"/>
              <w:bottom w:val="single" w:sz="4" w:space="0" w:color="BFBFBF"/>
            </w:tcBorders>
          </w:tcPr>
          <w:p w14:paraId="38560EAE" w14:textId="77777777" w:rsidR="00742E59" w:rsidRPr="00197635" w:rsidRDefault="00742E59" w:rsidP="00742E59">
            <w:pPr>
              <w:pStyle w:val="TableText10"/>
              <w:keepNext/>
              <w:rPr>
                <w:color w:val="000000"/>
              </w:rPr>
            </w:pPr>
            <w:r w:rsidRPr="00197635">
              <w:t>-</w:t>
            </w:r>
          </w:p>
        </w:tc>
      </w:tr>
      <w:tr w:rsidR="00742E59" w:rsidRPr="00197635" w14:paraId="3D65FB35"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20657E6" w14:textId="77777777" w:rsidR="00742E59" w:rsidRPr="00197635" w:rsidRDefault="00742E59" w:rsidP="00742E59">
            <w:pPr>
              <w:pStyle w:val="TableNumbered"/>
              <w:numPr>
                <w:ilvl w:val="0"/>
                <w:numId w:val="0"/>
              </w:numPr>
              <w:jc w:val="both"/>
              <w:rPr>
                <w:color w:val="000000"/>
              </w:rPr>
            </w:pPr>
            <w:r w:rsidRPr="00197635">
              <w:rPr>
                <w:color w:val="000000"/>
              </w:rPr>
              <w:t>18</w:t>
            </w:r>
          </w:p>
        </w:tc>
        <w:tc>
          <w:tcPr>
            <w:tcW w:w="2400" w:type="dxa"/>
            <w:tcBorders>
              <w:top w:val="nil"/>
              <w:bottom w:val="single" w:sz="4" w:space="0" w:color="BFBFBF"/>
            </w:tcBorders>
          </w:tcPr>
          <w:p w14:paraId="78670F15" w14:textId="77777777" w:rsidR="00742E59" w:rsidRPr="00197635" w:rsidRDefault="00742E59" w:rsidP="00742E59">
            <w:pPr>
              <w:pStyle w:val="TableText10"/>
              <w:rPr>
                <w:color w:val="000000"/>
              </w:rPr>
            </w:pPr>
            <w:r w:rsidRPr="00197635">
              <w:rPr>
                <w:color w:val="000000"/>
              </w:rPr>
              <w:t>25 (1)</w:t>
            </w:r>
          </w:p>
        </w:tc>
        <w:tc>
          <w:tcPr>
            <w:tcW w:w="3720" w:type="dxa"/>
            <w:tcBorders>
              <w:top w:val="nil"/>
              <w:bottom w:val="single" w:sz="4" w:space="0" w:color="BFBFBF"/>
            </w:tcBorders>
          </w:tcPr>
          <w:p w14:paraId="24BA94A3" w14:textId="77777777" w:rsidR="00742E59" w:rsidRPr="00197635" w:rsidRDefault="00742E59" w:rsidP="00742E59">
            <w:pPr>
              <w:pStyle w:val="TableText10"/>
              <w:rPr>
                <w:color w:val="000000"/>
              </w:rPr>
            </w:pPr>
            <w:r w:rsidRPr="00197635">
              <w:rPr>
                <w:color w:val="000000"/>
              </w:rPr>
              <w:t>drive or ride vehicle on road/related area while consuming alcohol</w:t>
            </w:r>
          </w:p>
        </w:tc>
        <w:tc>
          <w:tcPr>
            <w:tcW w:w="1320" w:type="dxa"/>
            <w:tcBorders>
              <w:top w:val="nil"/>
              <w:bottom w:val="single" w:sz="4" w:space="0" w:color="BFBFBF"/>
            </w:tcBorders>
          </w:tcPr>
          <w:p w14:paraId="24E4FC5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7FB2831A"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BFBFBF"/>
            </w:tcBorders>
          </w:tcPr>
          <w:p w14:paraId="7E5C7E4B" w14:textId="77777777" w:rsidR="00742E59" w:rsidRPr="00197635" w:rsidRDefault="00742E59" w:rsidP="00742E59">
            <w:pPr>
              <w:pStyle w:val="TableText10"/>
              <w:rPr>
                <w:color w:val="000000"/>
              </w:rPr>
            </w:pPr>
            <w:r w:rsidRPr="00197635">
              <w:rPr>
                <w:color w:val="000000"/>
              </w:rPr>
              <w:t>-</w:t>
            </w:r>
          </w:p>
        </w:tc>
      </w:tr>
      <w:tr w:rsidR="00742E59" w:rsidRPr="00197635" w14:paraId="19C4393D"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0C62F2C1" w14:textId="77777777" w:rsidR="00742E59" w:rsidRPr="00197635" w:rsidRDefault="00742E59" w:rsidP="00742E59">
            <w:pPr>
              <w:pStyle w:val="TableNumbered"/>
              <w:numPr>
                <w:ilvl w:val="0"/>
                <w:numId w:val="0"/>
              </w:numPr>
              <w:jc w:val="both"/>
              <w:rPr>
                <w:color w:val="000000"/>
              </w:rPr>
            </w:pPr>
            <w:r w:rsidRPr="00197635">
              <w:rPr>
                <w:color w:val="000000"/>
              </w:rPr>
              <w:lastRenderedPageBreak/>
              <w:t>19</w:t>
            </w:r>
          </w:p>
        </w:tc>
        <w:tc>
          <w:tcPr>
            <w:tcW w:w="2400" w:type="dxa"/>
            <w:tcBorders>
              <w:top w:val="nil"/>
              <w:bottom w:val="single" w:sz="4" w:space="0" w:color="BFBFBF"/>
            </w:tcBorders>
          </w:tcPr>
          <w:p w14:paraId="4B078910" w14:textId="77777777" w:rsidR="00742E59" w:rsidRPr="00197635" w:rsidRDefault="00742E59" w:rsidP="00742E59">
            <w:pPr>
              <w:pStyle w:val="TableText10"/>
              <w:rPr>
                <w:color w:val="000000"/>
              </w:rPr>
            </w:pPr>
            <w:r w:rsidRPr="00197635">
              <w:rPr>
                <w:color w:val="000000"/>
              </w:rPr>
              <w:t>25 (2)</w:t>
            </w:r>
          </w:p>
        </w:tc>
        <w:tc>
          <w:tcPr>
            <w:tcW w:w="3720" w:type="dxa"/>
            <w:tcBorders>
              <w:top w:val="nil"/>
              <w:bottom w:val="single" w:sz="4" w:space="0" w:color="BFBFBF"/>
            </w:tcBorders>
          </w:tcPr>
          <w:p w14:paraId="7B22186E" w14:textId="77777777" w:rsidR="00742E59" w:rsidRPr="00197635" w:rsidRDefault="00742E59" w:rsidP="00742E59">
            <w:pPr>
              <w:pStyle w:val="TableText10"/>
              <w:rPr>
                <w:color w:val="000000"/>
              </w:rPr>
            </w:pPr>
            <w:r w:rsidRPr="00197635">
              <w:rPr>
                <w:color w:val="000000"/>
              </w:rPr>
              <w:t>driver trainer in motor vehicle on road/related area while consuming alcohol</w:t>
            </w:r>
          </w:p>
        </w:tc>
        <w:tc>
          <w:tcPr>
            <w:tcW w:w="1320" w:type="dxa"/>
            <w:tcBorders>
              <w:top w:val="nil"/>
              <w:bottom w:val="single" w:sz="4" w:space="0" w:color="BFBFBF"/>
            </w:tcBorders>
          </w:tcPr>
          <w:p w14:paraId="66102A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152FB248"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BFBFBF"/>
            </w:tcBorders>
          </w:tcPr>
          <w:p w14:paraId="61D74022" w14:textId="77777777" w:rsidR="00742E59" w:rsidRPr="00197635" w:rsidRDefault="00742E59" w:rsidP="00742E59">
            <w:pPr>
              <w:pStyle w:val="TableText10"/>
              <w:rPr>
                <w:color w:val="000000"/>
              </w:rPr>
            </w:pPr>
            <w:r w:rsidRPr="00197635">
              <w:rPr>
                <w:color w:val="000000"/>
              </w:rPr>
              <w:t>-</w:t>
            </w:r>
          </w:p>
        </w:tc>
      </w:tr>
      <w:tr w:rsidR="00742E59" w:rsidRPr="00197635" w14:paraId="72103308"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17D48752" w14:textId="77777777" w:rsidR="00742E59" w:rsidRPr="00197635" w:rsidRDefault="00742E59" w:rsidP="00742E59">
            <w:pPr>
              <w:pStyle w:val="TableText10"/>
              <w:rPr>
                <w:color w:val="000000"/>
              </w:rPr>
            </w:pPr>
            <w:r w:rsidRPr="00197635">
              <w:rPr>
                <w:color w:val="000000"/>
              </w:rPr>
              <w:t>20</w:t>
            </w:r>
          </w:p>
        </w:tc>
        <w:tc>
          <w:tcPr>
            <w:tcW w:w="2400" w:type="dxa"/>
            <w:tcBorders>
              <w:top w:val="nil"/>
              <w:bottom w:val="single" w:sz="4" w:space="0" w:color="BFBFBF"/>
            </w:tcBorders>
          </w:tcPr>
          <w:p w14:paraId="4F580411" w14:textId="77777777" w:rsidR="00742E59" w:rsidRPr="00197635" w:rsidRDefault="00742E59" w:rsidP="00742E59">
            <w:pPr>
              <w:pStyle w:val="TableText10"/>
              <w:rPr>
                <w:color w:val="000000"/>
              </w:rPr>
            </w:pPr>
            <w:r w:rsidRPr="00197635">
              <w:rPr>
                <w:color w:val="000000"/>
              </w:rPr>
              <w:t>47B (4)</w:t>
            </w:r>
          </w:p>
        </w:tc>
        <w:tc>
          <w:tcPr>
            <w:tcW w:w="3720" w:type="dxa"/>
            <w:tcBorders>
              <w:top w:val="nil"/>
              <w:bottom w:val="single" w:sz="4" w:space="0" w:color="BFBFBF"/>
            </w:tcBorders>
          </w:tcPr>
          <w:p w14:paraId="7EA0F19D" w14:textId="77777777" w:rsidR="00742E59" w:rsidRPr="00197635" w:rsidRDefault="00742E59" w:rsidP="00742E59">
            <w:pPr>
              <w:pStyle w:val="TableText10"/>
              <w:rPr>
                <w:color w:val="000000"/>
              </w:rPr>
            </w:pPr>
            <w:r w:rsidRPr="00197635">
              <w:rPr>
                <w:color w:val="000000"/>
              </w:rPr>
              <w:t>fail to comply with police officer’s direction not to drive</w:t>
            </w:r>
          </w:p>
        </w:tc>
        <w:tc>
          <w:tcPr>
            <w:tcW w:w="1320" w:type="dxa"/>
            <w:tcBorders>
              <w:top w:val="nil"/>
              <w:bottom w:val="single" w:sz="4" w:space="0" w:color="BFBFBF"/>
            </w:tcBorders>
          </w:tcPr>
          <w:p w14:paraId="7F621462"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single" w:sz="4" w:space="0" w:color="BFBFBF"/>
            </w:tcBorders>
          </w:tcPr>
          <w:p w14:paraId="70B4F9A5" w14:textId="77777777" w:rsidR="00742E59" w:rsidRPr="00197635" w:rsidRDefault="00742E59" w:rsidP="00742E59">
            <w:pPr>
              <w:pStyle w:val="TableText10"/>
              <w:rPr>
                <w:color w:val="000000"/>
              </w:rPr>
            </w:pPr>
            <w:r w:rsidRPr="00197635">
              <w:t>-</w:t>
            </w:r>
          </w:p>
        </w:tc>
        <w:tc>
          <w:tcPr>
            <w:tcW w:w="1200" w:type="dxa"/>
            <w:tcBorders>
              <w:top w:val="nil"/>
              <w:bottom w:val="single" w:sz="4" w:space="0" w:color="BFBFBF"/>
            </w:tcBorders>
          </w:tcPr>
          <w:p w14:paraId="69DA2D7E" w14:textId="77777777" w:rsidR="00742E59" w:rsidRPr="00197635" w:rsidRDefault="00742E59" w:rsidP="00742E59">
            <w:pPr>
              <w:pStyle w:val="TableText10"/>
              <w:rPr>
                <w:color w:val="000000"/>
              </w:rPr>
            </w:pPr>
            <w:r w:rsidRPr="00197635">
              <w:t>-</w:t>
            </w:r>
          </w:p>
        </w:tc>
      </w:tr>
    </w:tbl>
    <w:p w14:paraId="7282A833" w14:textId="77777777" w:rsidR="00742E59" w:rsidRPr="00197635" w:rsidRDefault="00742E59" w:rsidP="00742E59">
      <w:pPr>
        <w:pStyle w:val="PageBreak"/>
        <w:rPr>
          <w:color w:val="000000"/>
        </w:rPr>
      </w:pPr>
      <w:r w:rsidRPr="00197635">
        <w:rPr>
          <w:color w:val="000000"/>
        </w:rPr>
        <w:br w:type="page"/>
      </w:r>
    </w:p>
    <w:p w14:paraId="197B94C1" w14:textId="77777777" w:rsidR="00742E59" w:rsidRPr="00030012" w:rsidRDefault="00742E59" w:rsidP="00742E59">
      <w:pPr>
        <w:pStyle w:val="Sched-Part"/>
      </w:pPr>
      <w:bookmarkStart w:id="80" w:name="_Toc101423035"/>
      <w:r w:rsidRPr="00030012">
        <w:rPr>
          <w:rStyle w:val="CharPartNo"/>
        </w:rPr>
        <w:lastRenderedPageBreak/>
        <w:t>Part 1.5</w:t>
      </w:r>
      <w:r w:rsidRPr="00197635">
        <w:tab/>
      </w:r>
      <w:r w:rsidRPr="00030012">
        <w:rPr>
          <w:rStyle w:val="CharPartText"/>
        </w:rPr>
        <w:t>Road Transport (Driver Licensing) Act 1999</w:t>
      </w:r>
      <w:bookmarkEnd w:id="80"/>
    </w:p>
    <w:p w14:paraId="35067D11" w14:textId="77777777" w:rsidR="00742E59" w:rsidRPr="00197635" w:rsidRDefault="00742E59" w:rsidP="00742E59">
      <w:pPr>
        <w:keepNext/>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5D931618" w14:textId="77777777" w:rsidTr="00742E59">
        <w:trPr>
          <w:tblHeader/>
        </w:trPr>
        <w:tc>
          <w:tcPr>
            <w:tcW w:w="1187" w:type="dxa"/>
            <w:tcBorders>
              <w:bottom w:val="single" w:sz="4" w:space="0" w:color="auto"/>
            </w:tcBorders>
          </w:tcPr>
          <w:p w14:paraId="54F8BD8E" w14:textId="77777777" w:rsidR="00742E59" w:rsidRPr="00197635" w:rsidRDefault="00742E59" w:rsidP="00742E59">
            <w:pPr>
              <w:pStyle w:val="TableColHd"/>
              <w:rPr>
                <w:color w:val="000000"/>
              </w:rPr>
            </w:pPr>
            <w:r w:rsidRPr="00197635">
              <w:rPr>
                <w:color w:val="000000"/>
              </w:rPr>
              <w:t>column 1</w:t>
            </w:r>
          </w:p>
          <w:p w14:paraId="658CDC42"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67EAAA7D" w14:textId="77777777" w:rsidR="00742E59" w:rsidRPr="00197635" w:rsidRDefault="00742E59" w:rsidP="00742E59">
            <w:pPr>
              <w:pStyle w:val="TableColHd"/>
              <w:rPr>
                <w:color w:val="000000"/>
              </w:rPr>
            </w:pPr>
            <w:r w:rsidRPr="00197635">
              <w:rPr>
                <w:color w:val="000000"/>
              </w:rPr>
              <w:t>column 2</w:t>
            </w:r>
          </w:p>
          <w:p w14:paraId="309B676F"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54DBE7FD" w14:textId="77777777" w:rsidR="00742E59" w:rsidRPr="00197635" w:rsidRDefault="00742E59" w:rsidP="00742E59">
            <w:pPr>
              <w:pStyle w:val="TableColHd"/>
              <w:rPr>
                <w:color w:val="000000"/>
              </w:rPr>
            </w:pPr>
            <w:r w:rsidRPr="00197635">
              <w:rPr>
                <w:color w:val="000000"/>
              </w:rPr>
              <w:t>column 3</w:t>
            </w:r>
          </w:p>
          <w:p w14:paraId="135FA683"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7839BA6" w14:textId="77777777" w:rsidR="00742E59" w:rsidRPr="00197635" w:rsidRDefault="00742E59" w:rsidP="00742E59">
            <w:pPr>
              <w:pStyle w:val="TableColHd"/>
              <w:rPr>
                <w:color w:val="000000"/>
              </w:rPr>
            </w:pPr>
            <w:r w:rsidRPr="00197635">
              <w:rPr>
                <w:color w:val="000000"/>
              </w:rPr>
              <w:t>column 4</w:t>
            </w:r>
          </w:p>
          <w:p w14:paraId="6EF701A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5072F0C" w14:textId="77777777" w:rsidR="00742E59" w:rsidRPr="00197635" w:rsidRDefault="00742E59" w:rsidP="00742E59">
            <w:pPr>
              <w:pStyle w:val="TableColHd"/>
              <w:rPr>
                <w:color w:val="000000"/>
              </w:rPr>
            </w:pPr>
            <w:r w:rsidRPr="00197635">
              <w:rPr>
                <w:color w:val="000000"/>
              </w:rPr>
              <w:t>column 5</w:t>
            </w:r>
          </w:p>
          <w:p w14:paraId="4FA4AF0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7BDABCC9" w14:textId="77777777" w:rsidR="00742E59" w:rsidRPr="00197635" w:rsidRDefault="00742E59" w:rsidP="00742E59">
            <w:pPr>
              <w:pStyle w:val="TableColHd"/>
              <w:rPr>
                <w:color w:val="000000"/>
              </w:rPr>
            </w:pPr>
            <w:r w:rsidRPr="00197635">
              <w:rPr>
                <w:color w:val="000000"/>
              </w:rPr>
              <w:t>column 6</w:t>
            </w:r>
          </w:p>
          <w:p w14:paraId="11895BCA" w14:textId="77777777" w:rsidR="00742E59" w:rsidRPr="00197635" w:rsidRDefault="00742E59" w:rsidP="00742E59">
            <w:pPr>
              <w:pStyle w:val="TableColHd"/>
              <w:rPr>
                <w:color w:val="000000"/>
              </w:rPr>
            </w:pPr>
            <w:r w:rsidRPr="00197635">
              <w:rPr>
                <w:color w:val="000000"/>
              </w:rPr>
              <w:t>demerit points</w:t>
            </w:r>
          </w:p>
        </w:tc>
      </w:tr>
      <w:tr w:rsidR="00742E59" w:rsidRPr="00197635" w14:paraId="4CAFE536" w14:textId="77777777" w:rsidTr="00742E59">
        <w:trPr>
          <w:cantSplit/>
        </w:trPr>
        <w:tc>
          <w:tcPr>
            <w:tcW w:w="1187" w:type="dxa"/>
            <w:tcBorders>
              <w:top w:val="single" w:sz="4" w:space="0" w:color="auto"/>
            </w:tcBorders>
          </w:tcPr>
          <w:p w14:paraId="6EC37C05"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5C79BBD5" w14:textId="77777777" w:rsidR="00742E59" w:rsidRPr="00197635" w:rsidRDefault="00742E59" w:rsidP="00742E59">
            <w:pPr>
              <w:pStyle w:val="TableText10"/>
              <w:rPr>
                <w:color w:val="000000"/>
              </w:rPr>
            </w:pPr>
            <w:r w:rsidRPr="00197635">
              <w:rPr>
                <w:color w:val="000000"/>
              </w:rPr>
              <w:t>29 (1) (a)</w:t>
            </w:r>
          </w:p>
        </w:tc>
        <w:tc>
          <w:tcPr>
            <w:tcW w:w="3720" w:type="dxa"/>
            <w:tcBorders>
              <w:top w:val="single" w:sz="4" w:space="0" w:color="auto"/>
            </w:tcBorders>
          </w:tcPr>
          <w:p w14:paraId="4527C97F" w14:textId="77777777" w:rsidR="00742E59" w:rsidRPr="00197635" w:rsidRDefault="00742E59" w:rsidP="00742E59">
            <w:pPr>
              <w:pStyle w:val="TableText10"/>
              <w:rPr>
                <w:color w:val="000000"/>
              </w:rPr>
            </w:pPr>
            <w:r w:rsidRPr="00197635">
              <w:rPr>
                <w:color w:val="000000"/>
              </w:rPr>
              <w:t>obtain licence/renew licence by false statement/misrepresentation/dishonest means</w:t>
            </w:r>
          </w:p>
        </w:tc>
        <w:tc>
          <w:tcPr>
            <w:tcW w:w="1320" w:type="dxa"/>
            <w:tcBorders>
              <w:top w:val="single" w:sz="4" w:space="0" w:color="auto"/>
            </w:tcBorders>
          </w:tcPr>
          <w:p w14:paraId="2269F54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55F3DDCA" w14:textId="77777777" w:rsidR="00742E59" w:rsidRPr="00197635" w:rsidRDefault="00742E59" w:rsidP="00742E59">
            <w:pPr>
              <w:pStyle w:val="TableText10"/>
              <w:rPr>
                <w:color w:val="000000"/>
              </w:rPr>
            </w:pPr>
            <w:r w:rsidRPr="00197635">
              <w:t>-</w:t>
            </w:r>
          </w:p>
        </w:tc>
        <w:tc>
          <w:tcPr>
            <w:tcW w:w="1200" w:type="dxa"/>
            <w:tcBorders>
              <w:top w:val="single" w:sz="4" w:space="0" w:color="auto"/>
            </w:tcBorders>
          </w:tcPr>
          <w:p w14:paraId="07907A49" w14:textId="77777777" w:rsidR="00742E59" w:rsidRPr="00197635" w:rsidRDefault="00742E59" w:rsidP="00742E59">
            <w:pPr>
              <w:pStyle w:val="TableText10"/>
              <w:rPr>
                <w:color w:val="000000"/>
              </w:rPr>
            </w:pPr>
            <w:r w:rsidRPr="00197635">
              <w:t>-</w:t>
            </w:r>
          </w:p>
        </w:tc>
      </w:tr>
      <w:tr w:rsidR="00742E59" w:rsidRPr="00197635" w14:paraId="1A11BD8D" w14:textId="77777777" w:rsidTr="00742E59">
        <w:trPr>
          <w:cantSplit/>
        </w:trPr>
        <w:tc>
          <w:tcPr>
            <w:tcW w:w="1187" w:type="dxa"/>
          </w:tcPr>
          <w:p w14:paraId="12F92648" w14:textId="77777777" w:rsidR="00742E59" w:rsidRPr="00197635" w:rsidRDefault="00742E59" w:rsidP="00742E59">
            <w:pPr>
              <w:pStyle w:val="TableText10"/>
              <w:rPr>
                <w:color w:val="000000"/>
              </w:rPr>
            </w:pPr>
            <w:r w:rsidRPr="00197635">
              <w:rPr>
                <w:color w:val="000000"/>
              </w:rPr>
              <w:t>2</w:t>
            </w:r>
          </w:p>
        </w:tc>
        <w:tc>
          <w:tcPr>
            <w:tcW w:w="2400" w:type="dxa"/>
          </w:tcPr>
          <w:p w14:paraId="7B3E4D94" w14:textId="77777777" w:rsidR="00742E59" w:rsidRPr="00197635" w:rsidRDefault="00742E59" w:rsidP="00742E59">
            <w:pPr>
              <w:pStyle w:val="TableText10"/>
              <w:rPr>
                <w:color w:val="000000"/>
              </w:rPr>
            </w:pPr>
            <w:r w:rsidRPr="00197635">
              <w:rPr>
                <w:color w:val="000000"/>
              </w:rPr>
              <w:t>29 (1) (b)</w:t>
            </w:r>
          </w:p>
        </w:tc>
        <w:tc>
          <w:tcPr>
            <w:tcW w:w="3720" w:type="dxa"/>
          </w:tcPr>
          <w:p w14:paraId="2033142A" w14:textId="77777777" w:rsidR="00742E59" w:rsidRPr="00197635" w:rsidRDefault="00742E59" w:rsidP="00742E59">
            <w:pPr>
              <w:pStyle w:val="TableText10"/>
              <w:rPr>
                <w:color w:val="000000"/>
              </w:rPr>
            </w:pPr>
            <w:r w:rsidRPr="00197635">
              <w:rPr>
                <w:color w:val="000000"/>
              </w:rPr>
              <w:t>possess licence obtained/renewed dishonestly</w:t>
            </w:r>
          </w:p>
        </w:tc>
        <w:tc>
          <w:tcPr>
            <w:tcW w:w="1320" w:type="dxa"/>
          </w:tcPr>
          <w:p w14:paraId="62994A39" w14:textId="77777777" w:rsidR="00742E59" w:rsidRPr="00197635" w:rsidRDefault="00742E59" w:rsidP="00742E59">
            <w:pPr>
              <w:pStyle w:val="TableText10"/>
              <w:rPr>
                <w:color w:val="000000"/>
              </w:rPr>
            </w:pPr>
            <w:r w:rsidRPr="00197635">
              <w:rPr>
                <w:color w:val="000000"/>
              </w:rPr>
              <w:t>20</w:t>
            </w:r>
          </w:p>
        </w:tc>
        <w:tc>
          <w:tcPr>
            <w:tcW w:w="1560" w:type="dxa"/>
          </w:tcPr>
          <w:p w14:paraId="2DC16B0A" w14:textId="77777777" w:rsidR="00742E59" w:rsidRPr="00197635" w:rsidRDefault="00742E59" w:rsidP="00742E59">
            <w:pPr>
              <w:pStyle w:val="TableText10"/>
              <w:rPr>
                <w:color w:val="000000"/>
              </w:rPr>
            </w:pPr>
            <w:r w:rsidRPr="00197635">
              <w:t>-</w:t>
            </w:r>
          </w:p>
        </w:tc>
        <w:tc>
          <w:tcPr>
            <w:tcW w:w="1200" w:type="dxa"/>
          </w:tcPr>
          <w:p w14:paraId="70341B8C" w14:textId="77777777" w:rsidR="00742E59" w:rsidRPr="00197635" w:rsidRDefault="00742E59" w:rsidP="00742E59">
            <w:pPr>
              <w:pStyle w:val="TableText10"/>
              <w:rPr>
                <w:color w:val="000000"/>
              </w:rPr>
            </w:pPr>
            <w:r w:rsidRPr="00197635">
              <w:t>-</w:t>
            </w:r>
          </w:p>
        </w:tc>
      </w:tr>
      <w:tr w:rsidR="00742E59" w:rsidRPr="00197635" w14:paraId="1B86E290" w14:textId="77777777" w:rsidTr="00742E59">
        <w:trPr>
          <w:cantSplit/>
        </w:trPr>
        <w:tc>
          <w:tcPr>
            <w:tcW w:w="1187" w:type="dxa"/>
          </w:tcPr>
          <w:p w14:paraId="35A18F15" w14:textId="77777777" w:rsidR="00742E59" w:rsidRPr="00197635" w:rsidRDefault="00742E59" w:rsidP="00742E59">
            <w:pPr>
              <w:pStyle w:val="TableText10"/>
              <w:rPr>
                <w:color w:val="000000"/>
              </w:rPr>
            </w:pPr>
            <w:r w:rsidRPr="00197635">
              <w:rPr>
                <w:color w:val="000000"/>
              </w:rPr>
              <w:t>3</w:t>
            </w:r>
          </w:p>
        </w:tc>
        <w:tc>
          <w:tcPr>
            <w:tcW w:w="2400" w:type="dxa"/>
          </w:tcPr>
          <w:p w14:paraId="11FAEFB3" w14:textId="77777777" w:rsidR="00742E59" w:rsidRPr="00197635" w:rsidRDefault="00742E59" w:rsidP="00742E59">
            <w:pPr>
              <w:pStyle w:val="TableText10"/>
              <w:rPr>
                <w:color w:val="000000"/>
              </w:rPr>
            </w:pPr>
            <w:r w:rsidRPr="00197635">
              <w:rPr>
                <w:color w:val="000000"/>
              </w:rPr>
              <w:t>30 (1) (a)</w:t>
            </w:r>
          </w:p>
        </w:tc>
        <w:tc>
          <w:tcPr>
            <w:tcW w:w="3720" w:type="dxa"/>
          </w:tcPr>
          <w:p w14:paraId="62CA5C0D" w14:textId="77777777" w:rsidR="00742E59" w:rsidRPr="00197635" w:rsidRDefault="00742E59" w:rsidP="00742E59">
            <w:pPr>
              <w:pStyle w:val="TableText10"/>
              <w:rPr>
                <w:color w:val="000000"/>
              </w:rPr>
            </w:pPr>
            <w:r w:rsidRPr="00197635">
              <w:rPr>
                <w:color w:val="000000"/>
              </w:rPr>
              <w:t>possess licence issued to someone else</w:t>
            </w:r>
          </w:p>
        </w:tc>
        <w:tc>
          <w:tcPr>
            <w:tcW w:w="1320" w:type="dxa"/>
          </w:tcPr>
          <w:p w14:paraId="083A3724" w14:textId="77777777" w:rsidR="00742E59" w:rsidRPr="00197635" w:rsidRDefault="00742E59" w:rsidP="00742E59">
            <w:pPr>
              <w:pStyle w:val="TableText10"/>
              <w:rPr>
                <w:color w:val="000000"/>
              </w:rPr>
            </w:pPr>
            <w:r w:rsidRPr="00197635">
              <w:rPr>
                <w:color w:val="000000"/>
              </w:rPr>
              <w:t>20</w:t>
            </w:r>
          </w:p>
        </w:tc>
        <w:tc>
          <w:tcPr>
            <w:tcW w:w="1560" w:type="dxa"/>
          </w:tcPr>
          <w:p w14:paraId="3C622071" w14:textId="77777777" w:rsidR="00742E59" w:rsidRPr="00197635" w:rsidRDefault="00742E59" w:rsidP="00742E59">
            <w:pPr>
              <w:pStyle w:val="TableText10"/>
              <w:rPr>
                <w:color w:val="000000"/>
              </w:rPr>
            </w:pPr>
            <w:r w:rsidRPr="00197635">
              <w:t>-</w:t>
            </w:r>
          </w:p>
        </w:tc>
        <w:tc>
          <w:tcPr>
            <w:tcW w:w="1200" w:type="dxa"/>
          </w:tcPr>
          <w:p w14:paraId="1B836A04" w14:textId="77777777" w:rsidR="00742E59" w:rsidRPr="00197635" w:rsidRDefault="00742E59" w:rsidP="00742E59">
            <w:pPr>
              <w:pStyle w:val="TableText10"/>
              <w:rPr>
                <w:color w:val="000000"/>
              </w:rPr>
            </w:pPr>
            <w:r w:rsidRPr="00197635">
              <w:t>-</w:t>
            </w:r>
          </w:p>
        </w:tc>
      </w:tr>
      <w:tr w:rsidR="00742E59" w:rsidRPr="00197635" w14:paraId="1CE592C9" w14:textId="77777777" w:rsidTr="00742E59">
        <w:trPr>
          <w:cantSplit/>
        </w:trPr>
        <w:tc>
          <w:tcPr>
            <w:tcW w:w="1187" w:type="dxa"/>
          </w:tcPr>
          <w:p w14:paraId="20AE7040" w14:textId="77777777" w:rsidR="00742E59" w:rsidRPr="00197635" w:rsidRDefault="00742E59" w:rsidP="00742E59">
            <w:pPr>
              <w:pStyle w:val="TableText10"/>
              <w:rPr>
                <w:color w:val="000000"/>
              </w:rPr>
            </w:pPr>
            <w:r w:rsidRPr="00197635">
              <w:rPr>
                <w:color w:val="000000"/>
              </w:rPr>
              <w:t>4</w:t>
            </w:r>
          </w:p>
        </w:tc>
        <w:tc>
          <w:tcPr>
            <w:tcW w:w="2400" w:type="dxa"/>
          </w:tcPr>
          <w:p w14:paraId="5F151B18" w14:textId="77777777" w:rsidR="00742E59" w:rsidRPr="00197635" w:rsidRDefault="00742E59" w:rsidP="00742E59">
            <w:pPr>
              <w:pStyle w:val="TableText10"/>
              <w:rPr>
                <w:color w:val="000000"/>
              </w:rPr>
            </w:pPr>
            <w:r w:rsidRPr="00197635">
              <w:rPr>
                <w:color w:val="000000"/>
              </w:rPr>
              <w:t>30 (1) (b)</w:t>
            </w:r>
          </w:p>
        </w:tc>
        <w:tc>
          <w:tcPr>
            <w:tcW w:w="3720" w:type="dxa"/>
          </w:tcPr>
          <w:p w14:paraId="47BD4B60" w14:textId="77777777" w:rsidR="00742E59" w:rsidRPr="00197635" w:rsidRDefault="00742E59" w:rsidP="00742E59">
            <w:pPr>
              <w:pStyle w:val="TableText10"/>
              <w:rPr>
                <w:color w:val="000000"/>
              </w:rPr>
            </w:pPr>
            <w:r w:rsidRPr="00197635">
              <w:rPr>
                <w:color w:val="000000"/>
              </w:rPr>
              <w:t>possess licence forged/fraudulently changed/calculated to deceive</w:t>
            </w:r>
          </w:p>
        </w:tc>
        <w:tc>
          <w:tcPr>
            <w:tcW w:w="1320" w:type="dxa"/>
          </w:tcPr>
          <w:p w14:paraId="44016BAE" w14:textId="77777777" w:rsidR="00742E59" w:rsidRPr="00197635" w:rsidRDefault="00742E59" w:rsidP="00742E59">
            <w:pPr>
              <w:pStyle w:val="TableText10"/>
              <w:rPr>
                <w:color w:val="000000"/>
              </w:rPr>
            </w:pPr>
            <w:r w:rsidRPr="00197635">
              <w:rPr>
                <w:color w:val="000000"/>
              </w:rPr>
              <w:t>20</w:t>
            </w:r>
          </w:p>
        </w:tc>
        <w:tc>
          <w:tcPr>
            <w:tcW w:w="1560" w:type="dxa"/>
          </w:tcPr>
          <w:p w14:paraId="058CC8D5" w14:textId="77777777" w:rsidR="00742E59" w:rsidRPr="00197635" w:rsidRDefault="00742E59" w:rsidP="00742E59">
            <w:pPr>
              <w:pStyle w:val="TableText10"/>
              <w:rPr>
                <w:color w:val="000000"/>
              </w:rPr>
            </w:pPr>
            <w:r w:rsidRPr="00197635">
              <w:t>-</w:t>
            </w:r>
          </w:p>
        </w:tc>
        <w:tc>
          <w:tcPr>
            <w:tcW w:w="1200" w:type="dxa"/>
          </w:tcPr>
          <w:p w14:paraId="050145F6" w14:textId="77777777" w:rsidR="00742E59" w:rsidRPr="00197635" w:rsidRDefault="00742E59" w:rsidP="00742E59">
            <w:pPr>
              <w:pStyle w:val="TableText10"/>
              <w:rPr>
                <w:color w:val="000000"/>
              </w:rPr>
            </w:pPr>
            <w:r w:rsidRPr="00197635">
              <w:t>-</w:t>
            </w:r>
          </w:p>
        </w:tc>
      </w:tr>
      <w:tr w:rsidR="00742E59" w:rsidRPr="00197635" w14:paraId="2DB5A6C9" w14:textId="77777777" w:rsidTr="00742E59">
        <w:trPr>
          <w:cantSplit/>
        </w:trPr>
        <w:tc>
          <w:tcPr>
            <w:tcW w:w="1187" w:type="dxa"/>
          </w:tcPr>
          <w:p w14:paraId="2E3CE723" w14:textId="77777777" w:rsidR="00742E59" w:rsidRPr="00197635" w:rsidRDefault="00742E59" w:rsidP="00742E59">
            <w:pPr>
              <w:pStyle w:val="TableText10"/>
              <w:rPr>
                <w:color w:val="000000"/>
              </w:rPr>
            </w:pPr>
            <w:r w:rsidRPr="00197635">
              <w:rPr>
                <w:color w:val="000000"/>
              </w:rPr>
              <w:t>5</w:t>
            </w:r>
          </w:p>
        </w:tc>
        <w:tc>
          <w:tcPr>
            <w:tcW w:w="2400" w:type="dxa"/>
          </w:tcPr>
          <w:p w14:paraId="717BF371" w14:textId="77777777" w:rsidR="00742E59" w:rsidRPr="00197635" w:rsidRDefault="00742E59" w:rsidP="00742E59">
            <w:pPr>
              <w:pStyle w:val="TableText10"/>
              <w:rPr>
                <w:color w:val="000000"/>
              </w:rPr>
            </w:pPr>
            <w:r w:rsidRPr="00197635">
              <w:rPr>
                <w:color w:val="000000"/>
              </w:rPr>
              <w:t>30 (1) (c)</w:t>
            </w:r>
          </w:p>
        </w:tc>
        <w:tc>
          <w:tcPr>
            <w:tcW w:w="3720" w:type="dxa"/>
          </w:tcPr>
          <w:p w14:paraId="3B372C10" w14:textId="77777777" w:rsidR="00742E59" w:rsidRPr="00197635" w:rsidRDefault="00742E59" w:rsidP="00742E59">
            <w:pPr>
              <w:pStyle w:val="TableText10"/>
              <w:rPr>
                <w:color w:val="000000"/>
              </w:rPr>
            </w:pPr>
            <w:r w:rsidRPr="00197635">
              <w:rPr>
                <w:color w:val="000000"/>
              </w:rPr>
              <w:t>possess thing like licence calculated to deceive</w:t>
            </w:r>
          </w:p>
        </w:tc>
        <w:tc>
          <w:tcPr>
            <w:tcW w:w="1320" w:type="dxa"/>
          </w:tcPr>
          <w:p w14:paraId="4EA23EF3" w14:textId="77777777" w:rsidR="00742E59" w:rsidRPr="00197635" w:rsidRDefault="00742E59" w:rsidP="00742E59">
            <w:pPr>
              <w:pStyle w:val="TableText10"/>
              <w:rPr>
                <w:color w:val="000000"/>
              </w:rPr>
            </w:pPr>
            <w:r w:rsidRPr="00197635">
              <w:rPr>
                <w:color w:val="000000"/>
              </w:rPr>
              <w:t>20</w:t>
            </w:r>
          </w:p>
        </w:tc>
        <w:tc>
          <w:tcPr>
            <w:tcW w:w="1560" w:type="dxa"/>
          </w:tcPr>
          <w:p w14:paraId="4155C1A6" w14:textId="77777777" w:rsidR="00742E59" w:rsidRPr="00197635" w:rsidRDefault="00742E59" w:rsidP="00742E59">
            <w:pPr>
              <w:pStyle w:val="TableText10"/>
              <w:rPr>
                <w:color w:val="000000"/>
              </w:rPr>
            </w:pPr>
            <w:r w:rsidRPr="00197635">
              <w:t>-</w:t>
            </w:r>
          </w:p>
        </w:tc>
        <w:tc>
          <w:tcPr>
            <w:tcW w:w="1200" w:type="dxa"/>
          </w:tcPr>
          <w:p w14:paraId="11F2E130" w14:textId="77777777" w:rsidR="00742E59" w:rsidRPr="00197635" w:rsidRDefault="00742E59" w:rsidP="00742E59">
            <w:pPr>
              <w:pStyle w:val="TableText10"/>
              <w:rPr>
                <w:color w:val="000000"/>
              </w:rPr>
            </w:pPr>
            <w:r w:rsidRPr="00197635">
              <w:t>-</w:t>
            </w:r>
          </w:p>
        </w:tc>
      </w:tr>
      <w:tr w:rsidR="00742E59" w:rsidRPr="00197635" w14:paraId="24C8939B" w14:textId="77777777" w:rsidTr="00742E59">
        <w:trPr>
          <w:cantSplit/>
        </w:trPr>
        <w:tc>
          <w:tcPr>
            <w:tcW w:w="1187" w:type="dxa"/>
          </w:tcPr>
          <w:p w14:paraId="2CCC3746" w14:textId="77777777" w:rsidR="00742E59" w:rsidRPr="00197635" w:rsidRDefault="00742E59" w:rsidP="00742E59">
            <w:pPr>
              <w:pStyle w:val="TableText10"/>
              <w:rPr>
                <w:color w:val="000000"/>
              </w:rPr>
            </w:pPr>
            <w:r w:rsidRPr="00197635">
              <w:rPr>
                <w:color w:val="000000"/>
              </w:rPr>
              <w:t>6</w:t>
            </w:r>
          </w:p>
        </w:tc>
        <w:tc>
          <w:tcPr>
            <w:tcW w:w="2400" w:type="dxa"/>
          </w:tcPr>
          <w:p w14:paraId="3171527F" w14:textId="77777777" w:rsidR="00742E59" w:rsidRPr="00197635" w:rsidRDefault="00742E59" w:rsidP="00742E59">
            <w:pPr>
              <w:pStyle w:val="TableText10"/>
              <w:rPr>
                <w:color w:val="000000"/>
              </w:rPr>
            </w:pPr>
            <w:r w:rsidRPr="00197635">
              <w:rPr>
                <w:color w:val="000000"/>
              </w:rPr>
              <w:t>30 (2) (a)</w:t>
            </w:r>
          </w:p>
        </w:tc>
        <w:tc>
          <w:tcPr>
            <w:tcW w:w="3720" w:type="dxa"/>
          </w:tcPr>
          <w:p w14:paraId="63769259" w14:textId="77777777" w:rsidR="00742E59" w:rsidRPr="00197635" w:rsidRDefault="00742E59" w:rsidP="00742E59">
            <w:pPr>
              <w:pStyle w:val="TableText10"/>
              <w:rPr>
                <w:color w:val="000000"/>
              </w:rPr>
            </w:pPr>
            <w:r w:rsidRPr="00197635">
              <w:rPr>
                <w:color w:val="000000"/>
              </w:rPr>
              <w:t>forge/fraudulently change/use licence</w:t>
            </w:r>
          </w:p>
        </w:tc>
        <w:tc>
          <w:tcPr>
            <w:tcW w:w="1320" w:type="dxa"/>
          </w:tcPr>
          <w:p w14:paraId="56D953B8" w14:textId="77777777" w:rsidR="00742E59" w:rsidRPr="00197635" w:rsidRDefault="00742E59" w:rsidP="00742E59">
            <w:pPr>
              <w:pStyle w:val="TableText10"/>
              <w:rPr>
                <w:color w:val="000000"/>
              </w:rPr>
            </w:pPr>
            <w:r w:rsidRPr="00197635">
              <w:rPr>
                <w:color w:val="000000"/>
              </w:rPr>
              <w:t>20</w:t>
            </w:r>
          </w:p>
        </w:tc>
        <w:tc>
          <w:tcPr>
            <w:tcW w:w="1560" w:type="dxa"/>
          </w:tcPr>
          <w:p w14:paraId="6A6DAF8E" w14:textId="77777777" w:rsidR="00742E59" w:rsidRPr="00197635" w:rsidRDefault="00742E59" w:rsidP="00742E59">
            <w:pPr>
              <w:pStyle w:val="TableText10"/>
              <w:rPr>
                <w:color w:val="000000"/>
              </w:rPr>
            </w:pPr>
            <w:r w:rsidRPr="00197635">
              <w:t>-</w:t>
            </w:r>
          </w:p>
        </w:tc>
        <w:tc>
          <w:tcPr>
            <w:tcW w:w="1200" w:type="dxa"/>
          </w:tcPr>
          <w:p w14:paraId="0CF4C224" w14:textId="77777777" w:rsidR="00742E59" w:rsidRPr="00197635" w:rsidRDefault="00742E59" w:rsidP="00742E59">
            <w:pPr>
              <w:pStyle w:val="TableText10"/>
              <w:rPr>
                <w:color w:val="000000"/>
              </w:rPr>
            </w:pPr>
            <w:r w:rsidRPr="00197635">
              <w:t>-</w:t>
            </w:r>
          </w:p>
        </w:tc>
      </w:tr>
      <w:tr w:rsidR="00742E59" w:rsidRPr="00197635" w14:paraId="6A121A62" w14:textId="77777777" w:rsidTr="00742E59">
        <w:trPr>
          <w:cantSplit/>
        </w:trPr>
        <w:tc>
          <w:tcPr>
            <w:tcW w:w="1187" w:type="dxa"/>
          </w:tcPr>
          <w:p w14:paraId="3DD36173" w14:textId="77777777" w:rsidR="00742E59" w:rsidRPr="00197635" w:rsidRDefault="00742E59" w:rsidP="00742E59">
            <w:pPr>
              <w:pStyle w:val="TableText10"/>
              <w:rPr>
                <w:color w:val="000000"/>
              </w:rPr>
            </w:pPr>
            <w:r w:rsidRPr="00197635">
              <w:rPr>
                <w:color w:val="000000"/>
              </w:rPr>
              <w:t>7</w:t>
            </w:r>
          </w:p>
        </w:tc>
        <w:tc>
          <w:tcPr>
            <w:tcW w:w="2400" w:type="dxa"/>
          </w:tcPr>
          <w:p w14:paraId="714E3ED5" w14:textId="77777777" w:rsidR="00742E59" w:rsidRPr="00197635" w:rsidRDefault="00742E59" w:rsidP="00742E59">
            <w:pPr>
              <w:pStyle w:val="TableText10"/>
              <w:rPr>
                <w:color w:val="000000"/>
              </w:rPr>
            </w:pPr>
            <w:r w:rsidRPr="00197635">
              <w:rPr>
                <w:color w:val="000000"/>
              </w:rPr>
              <w:t>30 (2) (b)</w:t>
            </w:r>
          </w:p>
        </w:tc>
        <w:tc>
          <w:tcPr>
            <w:tcW w:w="3720" w:type="dxa"/>
          </w:tcPr>
          <w:p w14:paraId="61CD6B36" w14:textId="77777777" w:rsidR="00742E59" w:rsidRPr="00197635" w:rsidRDefault="00742E59" w:rsidP="00742E59">
            <w:pPr>
              <w:pStyle w:val="TableText10"/>
              <w:rPr>
                <w:color w:val="000000"/>
              </w:rPr>
            </w:pPr>
            <w:r w:rsidRPr="00197635">
              <w:rPr>
                <w:color w:val="000000"/>
              </w:rPr>
              <w:t>fraudulently lend/allow use of licence</w:t>
            </w:r>
          </w:p>
        </w:tc>
        <w:tc>
          <w:tcPr>
            <w:tcW w:w="1320" w:type="dxa"/>
          </w:tcPr>
          <w:p w14:paraId="2096DDF2" w14:textId="77777777" w:rsidR="00742E59" w:rsidRPr="00197635" w:rsidRDefault="00742E59" w:rsidP="00742E59">
            <w:pPr>
              <w:pStyle w:val="TableText10"/>
              <w:rPr>
                <w:color w:val="000000"/>
              </w:rPr>
            </w:pPr>
            <w:r w:rsidRPr="00197635">
              <w:rPr>
                <w:color w:val="000000"/>
              </w:rPr>
              <w:t>20</w:t>
            </w:r>
          </w:p>
        </w:tc>
        <w:tc>
          <w:tcPr>
            <w:tcW w:w="1560" w:type="dxa"/>
          </w:tcPr>
          <w:p w14:paraId="56CD52E5" w14:textId="77777777" w:rsidR="00742E59" w:rsidRPr="00197635" w:rsidRDefault="00742E59" w:rsidP="00742E59">
            <w:pPr>
              <w:pStyle w:val="TableText10"/>
              <w:rPr>
                <w:color w:val="000000"/>
              </w:rPr>
            </w:pPr>
            <w:r w:rsidRPr="00197635">
              <w:t>-</w:t>
            </w:r>
          </w:p>
        </w:tc>
        <w:tc>
          <w:tcPr>
            <w:tcW w:w="1200" w:type="dxa"/>
          </w:tcPr>
          <w:p w14:paraId="1DF20E0F" w14:textId="77777777" w:rsidR="00742E59" w:rsidRPr="00197635" w:rsidRDefault="00742E59" w:rsidP="00742E59">
            <w:pPr>
              <w:pStyle w:val="TableText10"/>
              <w:rPr>
                <w:color w:val="000000"/>
              </w:rPr>
            </w:pPr>
            <w:r w:rsidRPr="00197635">
              <w:t>-</w:t>
            </w:r>
          </w:p>
        </w:tc>
      </w:tr>
      <w:tr w:rsidR="00742E59" w:rsidRPr="00197635" w14:paraId="5AF06F14" w14:textId="77777777" w:rsidTr="00742E59">
        <w:trPr>
          <w:cantSplit/>
        </w:trPr>
        <w:tc>
          <w:tcPr>
            <w:tcW w:w="1187" w:type="dxa"/>
          </w:tcPr>
          <w:p w14:paraId="538AFFA3" w14:textId="77777777" w:rsidR="00742E59" w:rsidRPr="00197635" w:rsidRDefault="00742E59" w:rsidP="00742E59">
            <w:pPr>
              <w:pStyle w:val="TableText10"/>
              <w:rPr>
                <w:color w:val="000000"/>
              </w:rPr>
            </w:pPr>
            <w:r w:rsidRPr="00197635">
              <w:rPr>
                <w:color w:val="000000"/>
              </w:rPr>
              <w:lastRenderedPageBreak/>
              <w:t>8</w:t>
            </w:r>
          </w:p>
        </w:tc>
        <w:tc>
          <w:tcPr>
            <w:tcW w:w="2400" w:type="dxa"/>
          </w:tcPr>
          <w:p w14:paraId="167DE87C" w14:textId="77777777" w:rsidR="00742E59" w:rsidRPr="00197635" w:rsidRDefault="00742E59" w:rsidP="00742E59">
            <w:pPr>
              <w:pStyle w:val="TableText10"/>
              <w:rPr>
                <w:color w:val="000000"/>
              </w:rPr>
            </w:pPr>
            <w:r w:rsidRPr="00197635">
              <w:rPr>
                <w:color w:val="000000"/>
              </w:rPr>
              <w:t>30 (3)</w:t>
            </w:r>
          </w:p>
        </w:tc>
        <w:tc>
          <w:tcPr>
            <w:tcW w:w="3720" w:type="dxa"/>
          </w:tcPr>
          <w:p w14:paraId="774C8F78" w14:textId="77777777" w:rsidR="00742E59" w:rsidRPr="00197635" w:rsidRDefault="00742E59" w:rsidP="00742E59">
            <w:pPr>
              <w:pStyle w:val="TableText10"/>
              <w:rPr>
                <w:color w:val="000000"/>
              </w:rPr>
            </w:pPr>
            <w:r w:rsidRPr="00197635">
              <w:rPr>
                <w:color w:val="000000"/>
              </w:rPr>
              <w:t>change licence in way calculated to deceive</w:t>
            </w:r>
          </w:p>
        </w:tc>
        <w:tc>
          <w:tcPr>
            <w:tcW w:w="1320" w:type="dxa"/>
          </w:tcPr>
          <w:p w14:paraId="4F28F829" w14:textId="77777777" w:rsidR="00742E59" w:rsidRPr="00197635" w:rsidRDefault="00742E59" w:rsidP="00742E59">
            <w:pPr>
              <w:pStyle w:val="TableText10"/>
              <w:rPr>
                <w:color w:val="000000"/>
              </w:rPr>
            </w:pPr>
            <w:r w:rsidRPr="00197635">
              <w:rPr>
                <w:color w:val="000000"/>
              </w:rPr>
              <w:t>20</w:t>
            </w:r>
          </w:p>
        </w:tc>
        <w:tc>
          <w:tcPr>
            <w:tcW w:w="1560" w:type="dxa"/>
          </w:tcPr>
          <w:p w14:paraId="71C5299D" w14:textId="77777777" w:rsidR="00742E59" w:rsidRPr="00197635" w:rsidRDefault="00742E59" w:rsidP="00742E59">
            <w:pPr>
              <w:pStyle w:val="TableText10"/>
              <w:rPr>
                <w:color w:val="000000"/>
              </w:rPr>
            </w:pPr>
            <w:r w:rsidRPr="00197635">
              <w:t>-</w:t>
            </w:r>
          </w:p>
        </w:tc>
        <w:tc>
          <w:tcPr>
            <w:tcW w:w="1200" w:type="dxa"/>
          </w:tcPr>
          <w:p w14:paraId="33DA5B61" w14:textId="77777777" w:rsidR="00742E59" w:rsidRPr="00197635" w:rsidRDefault="00742E59" w:rsidP="00742E59">
            <w:pPr>
              <w:pStyle w:val="TableText10"/>
              <w:rPr>
                <w:color w:val="000000"/>
              </w:rPr>
            </w:pPr>
            <w:r w:rsidRPr="00197635">
              <w:t>-</w:t>
            </w:r>
          </w:p>
        </w:tc>
      </w:tr>
      <w:tr w:rsidR="00742E59" w:rsidRPr="00197635" w14:paraId="066AB033" w14:textId="77777777" w:rsidTr="00742E59">
        <w:trPr>
          <w:cantSplit/>
        </w:trPr>
        <w:tc>
          <w:tcPr>
            <w:tcW w:w="1187" w:type="dxa"/>
          </w:tcPr>
          <w:p w14:paraId="54E2401C" w14:textId="77777777" w:rsidR="00742E59" w:rsidRPr="00197635" w:rsidRDefault="00742E59" w:rsidP="00742E59">
            <w:pPr>
              <w:pStyle w:val="TableText10"/>
              <w:rPr>
                <w:color w:val="000000"/>
              </w:rPr>
            </w:pPr>
            <w:r w:rsidRPr="00197635">
              <w:rPr>
                <w:color w:val="000000"/>
              </w:rPr>
              <w:t>9</w:t>
            </w:r>
          </w:p>
        </w:tc>
        <w:tc>
          <w:tcPr>
            <w:tcW w:w="2400" w:type="dxa"/>
          </w:tcPr>
          <w:p w14:paraId="06C256F4" w14:textId="77777777" w:rsidR="00742E59" w:rsidRPr="00197635" w:rsidRDefault="00742E59" w:rsidP="00742E59">
            <w:pPr>
              <w:pStyle w:val="TableText10"/>
              <w:rPr>
                <w:color w:val="000000"/>
              </w:rPr>
            </w:pPr>
            <w:r w:rsidRPr="00197635">
              <w:rPr>
                <w:color w:val="000000"/>
              </w:rPr>
              <w:t>30 (4)</w:t>
            </w:r>
          </w:p>
        </w:tc>
        <w:tc>
          <w:tcPr>
            <w:tcW w:w="3720" w:type="dxa"/>
          </w:tcPr>
          <w:p w14:paraId="688E8DE1" w14:textId="77777777" w:rsidR="00742E59" w:rsidRPr="00197635" w:rsidRDefault="00742E59" w:rsidP="00742E59">
            <w:pPr>
              <w:pStyle w:val="TableText10"/>
              <w:rPr>
                <w:color w:val="000000"/>
              </w:rPr>
            </w:pPr>
            <w:r w:rsidRPr="00197635">
              <w:rPr>
                <w:color w:val="000000"/>
              </w:rPr>
              <w:t>deface/damage/interfere with licence</w:t>
            </w:r>
          </w:p>
        </w:tc>
        <w:tc>
          <w:tcPr>
            <w:tcW w:w="1320" w:type="dxa"/>
          </w:tcPr>
          <w:p w14:paraId="3FE5D644" w14:textId="77777777" w:rsidR="00742E59" w:rsidRPr="00197635" w:rsidRDefault="00742E59" w:rsidP="00742E59">
            <w:pPr>
              <w:pStyle w:val="TableText10"/>
              <w:rPr>
                <w:color w:val="000000"/>
              </w:rPr>
            </w:pPr>
            <w:r w:rsidRPr="00197635">
              <w:rPr>
                <w:color w:val="000000"/>
              </w:rPr>
              <w:t>20</w:t>
            </w:r>
          </w:p>
        </w:tc>
        <w:tc>
          <w:tcPr>
            <w:tcW w:w="1560" w:type="dxa"/>
          </w:tcPr>
          <w:p w14:paraId="6F59CD43" w14:textId="77777777" w:rsidR="00742E59" w:rsidRPr="00197635" w:rsidRDefault="00742E59" w:rsidP="00742E59">
            <w:pPr>
              <w:pStyle w:val="TableText10"/>
              <w:rPr>
                <w:color w:val="000000"/>
              </w:rPr>
            </w:pPr>
            <w:r w:rsidRPr="00197635">
              <w:t>-</w:t>
            </w:r>
          </w:p>
        </w:tc>
        <w:tc>
          <w:tcPr>
            <w:tcW w:w="1200" w:type="dxa"/>
          </w:tcPr>
          <w:p w14:paraId="63246605" w14:textId="77777777" w:rsidR="00742E59" w:rsidRPr="00197635" w:rsidRDefault="00742E59" w:rsidP="00742E59">
            <w:pPr>
              <w:pStyle w:val="TableText10"/>
              <w:rPr>
                <w:color w:val="000000"/>
              </w:rPr>
            </w:pPr>
            <w:r w:rsidRPr="00197635">
              <w:t>-</w:t>
            </w:r>
          </w:p>
        </w:tc>
      </w:tr>
      <w:tr w:rsidR="00742E59" w:rsidRPr="00197635" w14:paraId="7367C77E" w14:textId="77777777" w:rsidTr="00742E59">
        <w:trPr>
          <w:cantSplit/>
        </w:trPr>
        <w:tc>
          <w:tcPr>
            <w:tcW w:w="1187" w:type="dxa"/>
          </w:tcPr>
          <w:p w14:paraId="45F65AF6" w14:textId="77777777" w:rsidR="00742E59" w:rsidRPr="00197635" w:rsidRDefault="00742E59" w:rsidP="00742E59">
            <w:pPr>
              <w:pStyle w:val="TableText10"/>
              <w:rPr>
                <w:color w:val="000000"/>
              </w:rPr>
            </w:pPr>
            <w:r w:rsidRPr="00197635">
              <w:rPr>
                <w:color w:val="000000"/>
              </w:rPr>
              <w:t>10</w:t>
            </w:r>
          </w:p>
        </w:tc>
        <w:tc>
          <w:tcPr>
            <w:tcW w:w="2400" w:type="dxa"/>
          </w:tcPr>
          <w:p w14:paraId="170C5F52" w14:textId="77777777" w:rsidR="00742E59" w:rsidRPr="00197635" w:rsidRDefault="00742E59" w:rsidP="00742E59">
            <w:pPr>
              <w:pStyle w:val="TableText10"/>
              <w:rPr>
                <w:color w:val="000000"/>
              </w:rPr>
            </w:pPr>
            <w:r w:rsidRPr="00197635">
              <w:rPr>
                <w:color w:val="000000"/>
              </w:rPr>
              <w:t>31 (1)</w:t>
            </w:r>
          </w:p>
        </w:tc>
        <w:tc>
          <w:tcPr>
            <w:tcW w:w="3720" w:type="dxa"/>
          </w:tcPr>
          <w:p w14:paraId="50B178FF" w14:textId="77777777" w:rsidR="00742E59" w:rsidRPr="00197635" w:rsidRDefault="00742E59" w:rsidP="00742E59">
            <w:pPr>
              <w:pStyle w:val="TableText10"/>
              <w:rPr>
                <w:color w:val="000000"/>
              </w:rPr>
            </w:pPr>
            <w:r w:rsidRPr="00197635">
              <w:rPr>
                <w:color w:val="000000"/>
              </w:rPr>
              <w:t>unlicensed driver/rider</w:t>
            </w:r>
          </w:p>
        </w:tc>
        <w:tc>
          <w:tcPr>
            <w:tcW w:w="1320" w:type="dxa"/>
          </w:tcPr>
          <w:p w14:paraId="437BAEEB" w14:textId="77777777" w:rsidR="00742E59" w:rsidRPr="00197635" w:rsidRDefault="00742E59" w:rsidP="00742E59">
            <w:pPr>
              <w:pStyle w:val="TableText10"/>
              <w:rPr>
                <w:color w:val="000000"/>
              </w:rPr>
            </w:pPr>
            <w:r w:rsidRPr="00197635">
              <w:rPr>
                <w:color w:val="000000"/>
              </w:rPr>
              <w:t>20</w:t>
            </w:r>
          </w:p>
        </w:tc>
        <w:tc>
          <w:tcPr>
            <w:tcW w:w="1560" w:type="dxa"/>
          </w:tcPr>
          <w:p w14:paraId="7AF256DE" w14:textId="77777777" w:rsidR="00742E59" w:rsidRPr="00197635" w:rsidRDefault="00742E59" w:rsidP="00742E59">
            <w:pPr>
              <w:pStyle w:val="TableText10"/>
              <w:rPr>
                <w:color w:val="000000"/>
              </w:rPr>
            </w:pPr>
            <w:r w:rsidRPr="00197635">
              <w:rPr>
                <w:color w:val="000000"/>
              </w:rPr>
              <w:t>685</w:t>
            </w:r>
          </w:p>
        </w:tc>
        <w:tc>
          <w:tcPr>
            <w:tcW w:w="1200" w:type="dxa"/>
          </w:tcPr>
          <w:p w14:paraId="3DFB7943" w14:textId="77777777" w:rsidR="00742E59" w:rsidRPr="00197635" w:rsidRDefault="00742E59" w:rsidP="00742E59">
            <w:pPr>
              <w:pStyle w:val="TableText10"/>
              <w:rPr>
                <w:color w:val="000000"/>
              </w:rPr>
            </w:pPr>
            <w:r w:rsidRPr="00197635">
              <w:rPr>
                <w:color w:val="000000"/>
              </w:rPr>
              <w:t>-</w:t>
            </w:r>
          </w:p>
        </w:tc>
      </w:tr>
      <w:tr w:rsidR="00742E59" w:rsidRPr="00197635" w14:paraId="37770375" w14:textId="77777777" w:rsidTr="00742E59">
        <w:trPr>
          <w:cantSplit/>
        </w:trPr>
        <w:tc>
          <w:tcPr>
            <w:tcW w:w="1187" w:type="dxa"/>
            <w:tcBorders>
              <w:bottom w:val="nil"/>
            </w:tcBorders>
          </w:tcPr>
          <w:p w14:paraId="6F5D29E7" w14:textId="77777777" w:rsidR="00742E59" w:rsidRPr="00197635" w:rsidRDefault="00742E59" w:rsidP="00742E59">
            <w:pPr>
              <w:pStyle w:val="TableText10"/>
              <w:keepNext/>
              <w:rPr>
                <w:color w:val="000000"/>
              </w:rPr>
            </w:pPr>
            <w:r w:rsidRPr="00197635">
              <w:rPr>
                <w:color w:val="000000"/>
              </w:rPr>
              <w:t>11</w:t>
            </w:r>
          </w:p>
        </w:tc>
        <w:tc>
          <w:tcPr>
            <w:tcW w:w="2400" w:type="dxa"/>
            <w:tcBorders>
              <w:bottom w:val="nil"/>
            </w:tcBorders>
          </w:tcPr>
          <w:p w14:paraId="641D69F1" w14:textId="77777777" w:rsidR="00742E59" w:rsidRPr="00197635" w:rsidRDefault="00742E59" w:rsidP="00742E59">
            <w:pPr>
              <w:pStyle w:val="TableText10"/>
              <w:rPr>
                <w:color w:val="000000"/>
              </w:rPr>
            </w:pPr>
            <w:r w:rsidRPr="00197635">
              <w:rPr>
                <w:color w:val="000000"/>
              </w:rPr>
              <w:t>31 (2)</w:t>
            </w:r>
          </w:p>
        </w:tc>
        <w:tc>
          <w:tcPr>
            <w:tcW w:w="3720" w:type="dxa"/>
            <w:tcBorders>
              <w:bottom w:val="nil"/>
            </w:tcBorders>
          </w:tcPr>
          <w:p w14:paraId="57763976" w14:textId="77777777" w:rsidR="00742E59" w:rsidRPr="00197635" w:rsidRDefault="00742E59" w:rsidP="00742E59">
            <w:pPr>
              <w:pStyle w:val="TableText10"/>
              <w:rPr>
                <w:color w:val="000000"/>
              </w:rPr>
            </w:pPr>
          </w:p>
        </w:tc>
        <w:tc>
          <w:tcPr>
            <w:tcW w:w="1320" w:type="dxa"/>
            <w:tcBorders>
              <w:bottom w:val="nil"/>
            </w:tcBorders>
          </w:tcPr>
          <w:p w14:paraId="6D8747D2" w14:textId="77777777" w:rsidR="00742E59" w:rsidRPr="00197635" w:rsidRDefault="00742E59" w:rsidP="00742E59">
            <w:pPr>
              <w:pStyle w:val="TableText10"/>
              <w:rPr>
                <w:color w:val="000000"/>
              </w:rPr>
            </w:pPr>
          </w:p>
        </w:tc>
        <w:tc>
          <w:tcPr>
            <w:tcW w:w="1560" w:type="dxa"/>
            <w:tcBorders>
              <w:bottom w:val="nil"/>
            </w:tcBorders>
          </w:tcPr>
          <w:p w14:paraId="79DB28F7" w14:textId="77777777" w:rsidR="00742E59" w:rsidRPr="00197635" w:rsidRDefault="00742E59" w:rsidP="00742E59">
            <w:pPr>
              <w:pStyle w:val="TableText10"/>
              <w:rPr>
                <w:color w:val="000000"/>
              </w:rPr>
            </w:pPr>
          </w:p>
        </w:tc>
        <w:tc>
          <w:tcPr>
            <w:tcW w:w="1200" w:type="dxa"/>
            <w:tcBorders>
              <w:bottom w:val="nil"/>
            </w:tcBorders>
          </w:tcPr>
          <w:p w14:paraId="67BF784D" w14:textId="77777777" w:rsidR="00742E59" w:rsidRPr="00197635" w:rsidRDefault="00742E59" w:rsidP="00742E59">
            <w:pPr>
              <w:pStyle w:val="TableText10"/>
              <w:rPr>
                <w:color w:val="000000"/>
              </w:rPr>
            </w:pPr>
          </w:p>
        </w:tc>
      </w:tr>
      <w:tr w:rsidR="00742E59" w:rsidRPr="00197635" w14:paraId="21D496C7" w14:textId="77777777" w:rsidTr="00742E59">
        <w:trPr>
          <w:cantSplit/>
        </w:trPr>
        <w:tc>
          <w:tcPr>
            <w:tcW w:w="1187" w:type="dxa"/>
            <w:tcBorders>
              <w:top w:val="nil"/>
              <w:bottom w:val="nil"/>
            </w:tcBorders>
          </w:tcPr>
          <w:p w14:paraId="6BCC5F0A" w14:textId="77777777" w:rsidR="00742E59" w:rsidRPr="00197635" w:rsidRDefault="00742E59" w:rsidP="00742E59">
            <w:pPr>
              <w:pStyle w:val="TableText10"/>
              <w:rPr>
                <w:color w:val="000000"/>
              </w:rPr>
            </w:pPr>
            <w:r w:rsidRPr="00197635">
              <w:rPr>
                <w:color w:val="000000"/>
              </w:rPr>
              <w:t>11.1</w:t>
            </w:r>
          </w:p>
        </w:tc>
        <w:tc>
          <w:tcPr>
            <w:tcW w:w="2400" w:type="dxa"/>
            <w:tcBorders>
              <w:top w:val="nil"/>
              <w:bottom w:val="nil"/>
            </w:tcBorders>
          </w:tcPr>
          <w:p w14:paraId="1A6704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7D129B6B" w14:textId="77777777" w:rsidR="00742E59" w:rsidRPr="00197635" w:rsidRDefault="00742E59" w:rsidP="00742E59">
            <w:pPr>
              <w:pStyle w:val="TableText10"/>
              <w:rPr>
                <w:color w:val="000000"/>
              </w:rPr>
            </w:pPr>
            <w:r w:rsidRPr="00197635">
              <w:rPr>
                <w:color w:val="000000"/>
              </w:rPr>
              <w:t>unlicensed driver/rider—first offender</w:t>
            </w:r>
          </w:p>
        </w:tc>
        <w:tc>
          <w:tcPr>
            <w:tcW w:w="1320" w:type="dxa"/>
            <w:tcBorders>
              <w:top w:val="nil"/>
              <w:bottom w:val="nil"/>
            </w:tcBorders>
          </w:tcPr>
          <w:p w14:paraId="4DE143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5D4E710" w14:textId="77777777" w:rsidR="00742E59" w:rsidRPr="00197635" w:rsidRDefault="00742E59" w:rsidP="00742E59">
            <w:pPr>
              <w:pStyle w:val="TableText10"/>
              <w:rPr>
                <w:color w:val="000000"/>
              </w:rPr>
            </w:pPr>
            <w:r w:rsidRPr="00197635">
              <w:rPr>
                <w:color w:val="000000"/>
              </w:rPr>
              <w:t>685</w:t>
            </w:r>
          </w:p>
        </w:tc>
        <w:tc>
          <w:tcPr>
            <w:tcW w:w="1200" w:type="dxa"/>
            <w:tcBorders>
              <w:top w:val="nil"/>
              <w:bottom w:val="nil"/>
            </w:tcBorders>
          </w:tcPr>
          <w:p w14:paraId="63B13F41" w14:textId="77777777" w:rsidR="00742E59" w:rsidRPr="00197635" w:rsidRDefault="00742E59" w:rsidP="00742E59">
            <w:pPr>
              <w:pStyle w:val="TableText10"/>
              <w:rPr>
                <w:color w:val="000000"/>
              </w:rPr>
            </w:pPr>
            <w:r w:rsidRPr="00197635">
              <w:rPr>
                <w:color w:val="000000"/>
              </w:rPr>
              <w:t>-</w:t>
            </w:r>
          </w:p>
        </w:tc>
      </w:tr>
      <w:tr w:rsidR="00742E59" w:rsidRPr="00197635" w14:paraId="5BF11118" w14:textId="77777777" w:rsidTr="00742E59">
        <w:trPr>
          <w:cantSplit/>
        </w:trPr>
        <w:tc>
          <w:tcPr>
            <w:tcW w:w="1187" w:type="dxa"/>
            <w:tcBorders>
              <w:top w:val="nil"/>
            </w:tcBorders>
          </w:tcPr>
          <w:p w14:paraId="73A914ED" w14:textId="77777777" w:rsidR="00742E59" w:rsidRPr="00197635" w:rsidRDefault="00742E59" w:rsidP="00742E59">
            <w:pPr>
              <w:pStyle w:val="TableText10"/>
              <w:rPr>
                <w:color w:val="000000"/>
              </w:rPr>
            </w:pPr>
            <w:r w:rsidRPr="00197635">
              <w:rPr>
                <w:color w:val="000000"/>
              </w:rPr>
              <w:t>11.2</w:t>
            </w:r>
          </w:p>
        </w:tc>
        <w:tc>
          <w:tcPr>
            <w:tcW w:w="2400" w:type="dxa"/>
            <w:tcBorders>
              <w:top w:val="nil"/>
            </w:tcBorders>
          </w:tcPr>
          <w:p w14:paraId="3894B0A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B48AC96" w14:textId="77777777" w:rsidR="00742E59" w:rsidRPr="00197635" w:rsidRDefault="00742E59" w:rsidP="00742E59">
            <w:pPr>
              <w:pStyle w:val="TableText10"/>
              <w:rPr>
                <w:color w:val="000000"/>
              </w:rPr>
            </w:pPr>
            <w:r w:rsidRPr="00197635">
              <w:rPr>
                <w:color w:val="000000"/>
              </w:rPr>
              <w:t>unlicensed driver/rider—repeat offender</w:t>
            </w:r>
          </w:p>
        </w:tc>
        <w:tc>
          <w:tcPr>
            <w:tcW w:w="1320" w:type="dxa"/>
            <w:tcBorders>
              <w:top w:val="nil"/>
            </w:tcBorders>
          </w:tcPr>
          <w:p w14:paraId="6E11D4C0"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tcBorders>
          </w:tcPr>
          <w:p w14:paraId="3D1BB6EC" w14:textId="77777777" w:rsidR="00742E59" w:rsidRPr="00197635" w:rsidRDefault="00742E59" w:rsidP="00742E59">
            <w:pPr>
              <w:pStyle w:val="TableText10"/>
              <w:rPr>
                <w:color w:val="000000"/>
              </w:rPr>
            </w:pPr>
            <w:r w:rsidRPr="00197635">
              <w:t>-</w:t>
            </w:r>
          </w:p>
        </w:tc>
        <w:tc>
          <w:tcPr>
            <w:tcW w:w="1200" w:type="dxa"/>
            <w:tcBorders>
              <w:top w:val="nil"/>
            </w:tcBorders>
          </w:tcPr>
          <w:p w14:paraId="6B45483C" w14:textId="77777777" w:rsidR="00742E59" w:rsidRPr="00197635" w:rsidRDefault="00742E59" w:rsidP="00742E59">
            <w:pPr>
              <w:pStyle w:val="TableText10"/>
              <w:rPr>
                <w:color w:val="000000"/>
              </w:rPr>
            </w:pPr>
            <w:r w:rsidRPr="00197635">
              <w:t>-</w:t>
            </w:r>
          </w:p>
        </w:tc>
      </w:tr>
      <w:tr w:rsidR="00742E59" w:rsidRPr="00197635" w14:paraId="015CD5DE" w14:textId="77777777" w:rsidTr="00742E59">
        <w:trPr>
          <w:cantSplit/>
        </w:trPr>
        <w:tc>
          <w:tcPr>
            <w:tcW w:w="1187" w:type="dxa"/>
          </w:tcPr>
          <w:p w14:paraId="4A29A3C1" w14:textId="77777777" w:rsidR="00742E59" w:rsidRPr="00197635" w:rsidRDefault="00742E59" w:rsidP="00742E59">
            <w:pPr>
              <w:pStyle w:val="TableText10"/>
              <w:rPr>
                <w:color w:val="000000"/>
              </w:rPr>
            </w:pPr>
            <w:r w:rsidRPr="00197635">
              <w:rPr>
                <w:color w:val="000000"/>
              </w:rPr>
              <w:t>12</w:t>
            </w:r>
          </w:p>
        </w:tc>
        <w:tc>
          <w:tcPr>
            <w:tcW w:w="2400" w:type="dxa"/>
          </w:tcPr>
          <w:p w14:paraId="3A7BFB61" w14:textId="77777777" w:rsidR="00742E59" w:rsidRPr="00197635" w:rsidRDefault="00742E59" w:rsidP="00742E59">
            <w:pPr>
              <w:pStyle w:val="TableText10"/>
              <w:rPr>
                <w:color w:val="000000"/>
              </w:rPr>
            </w:pPr>
            <w:r w:rsidRPr="00197635">
              <w:rPr>
                <w:color w:val="000000"/>
              </w:rPr>
              <w:t>31A</w:t>
            </w:r>
          </w:p>
        </w:tc>
        <w:tc>
          <w:tcPr>
            <w:tcW w:w="3720" w:type="dxa"/>
          </w:tcPr>
          <w:p w14:paraId="41679107" w14:textId="77777777" w:rsidR="00742E59" w:rsidRPr="00197635" w:rsidRDefault="00742E59" w:rsidP="00742E59">
            <w:pPr>
              <w:pStyle w:val="TableText10"/>
              <w:rPr>
                <w:color w:val="000000"/>
              </w:rPr>
            </w:pPr>
            <w:r w:rsidRPr="00197635">
              <w:rPr>
                <w:color w:val="000000"/>
              </w:rPr>
              <w:t>drive when right to drive suspended—driver does not hold ACT licence—nonpayment of infringement notice penalty</w:t>
            </w:r>
          </w:p>
        </w:tc>
        <w:tc>
          <w:tcPr>
            <w:tcW w:w="1320" w:type="dxa"/>
          </w:tcPr>
          <w:p w14:paraId="3D339CC0" w14:textId="77777777" w:rsidR="00742E59" w:rsidRPr="00197635" w:rsidRDefault="00742E59" w:rsidP="00742E59">
            <w:pPr>
              <w:pStyle w:val="TableText10"/>
              <w:rPr>
                <w:color w:val="000000"/>
              </w:rPr>
            </w:pPr>
            <w:r w:rsidRPr="00197635">
              <w:rPr>
                <w:color w:val="000000"/>
              </w:rPr>
              <w:t>20</w:t>
            </w:r>
          </w:p>
        </w:tc>
        <w:tc>
          <w:tcPr>
            <w:tcW w:w="1560" w:type="dxa"/>
          </w:tcPr>
          <w:p w14:paraId="0011381D" w14:textId="77777777" w:rsidR="00742E59" w:rsidRPr="00197635" w:rsidRDefault="00742E59" w:rsidP="00742E59">
            <w:pPr>
              <w:pStyle w:val="TableText10"/>
              <w:rPr>
                <w:color w:val="000000"/>
              </w:rPr>
            </w:pPr>
            <w:r w:rsidRPr="00197635">
              <w:rPr>
                <w:color w:val="000000"/>
              </w:rPr>
              <w:t>685</w:t>
            </w:r>
          </w:p>
        </w:tc>
        <w:tc>
          <w:tcPr>
            <w:tcW w:w="1200" w:type="dxa"/>
          </w:tcPr>
          <w:p w14:paraId="2FA25327" w14:textId="77777777" w:rsidR="00742E59" w:rsidRPr="00197635" w:rsidRDefault="00742E59" w:rsidP="00742E59">
            <w:pPr>
              <w:pStyle w:val="TableText10"/>
              <w:rPr>
                <w:color w:val="000000"/>
              </w:rPr>
            </w:pPr>
            <w:r w:rsidRPr="00197635">
              <w:rPr>
                <w:color w:val="000000"/>
              </w:rPr>
              <w:t>-</w:t>
            </w:r>
          </w:p>
        </w:tc>
      </w:tr>
      <w:tr w:rsidR="00742E59" w:rsidRPr="00197635" w14:paraId="16D48D5F" w14:textId="77777777" w:rsidTr="00742E59">
        <w:trPr>
          <w:cantSplit/>
        </w:trPr>
        <w:tc>
          <w:tcPr>
            <w:tcW w:w="1187" w:type="dxa"/>
            <w:tcBorders>
              <w:bottom w:val="nil"/>
            </w:tcBorders>
          </w:tcPr>
          <w:p w14:paraId="61854677" w14:textId="77777777" w:rsidR="00742E59" w:rsidRPr="00197635" w:rsidRDefault="00742E59" w:rsidP="00742E59">
            <w:pPr>
              <w:pStyle w:val="TableText10"/>
              <w:keepNext/>
              <w:rPr>
                <w:color w:val="000000"/>
              </w:rPr>
            </w:pPr>
            <w:r w:rsidRPr="00197635">
              <w:rPr>
                <w:color w:val="000000"/>
              </w:rPr>
              <w:lastRenderedPageBreak/>
              <w:t>13</w:t>
            </w:r>
          </w:p>
        </w:tc>
        <w:tc>
          <w:tcPr>
            <w:tcW w:w="2400" w:type="dxa"/>
            <w:tcBorders>
              <w:bottom w:val="nil"/>
            </w:tcBorders>
          </w:tcPr>
          <w:p w14:paraId="50ED3280" w14:textId="77777777" w:rsidR="00742E59" w:rsidRPr="00197635" w:rsidRDefault="00742E59" w:rsidP="00742E59">
            <w:pPr>
              <w:pStyle w:val="TableText10"/>
              <w:rPr>
                <w:color w:val="000000"/>
              </w:rPr>
            </w:pPr>
            <w:r w:rsidRPr="00197635">
              <w:rPr>
                <w:color w:val="000000"/>
              </w:rPr>
              <w:t>32 (1) (a)</w:t>
            </w:r>
          </w:p>
        </w:tc>
        <w:tc>
          <w:tcPr>
            <w:tcW w:w="3720" w:type="dxa"/>
            <w:tcBorders>
              <w:bottom w:val="nil"/>
            </w:tcBorders>
          </w:tcPr>
          <w:p w14:paraId="36B733B0" w14:textId="77777777" w:rsidR="00742E59" w:rsidRPr="00197635" w:rsidRDefault="00742E59" w:rsidP="00742E59">
            <w:pPr>
              <w:pStyle w:val="TableText10"/>
              <w:rPr>
                <w:color w:val="000000"/>
              </w:rPr>
            </w:pPr>
          </w:p>
        </w:tc>
        <w:tc>
          <w:tcPr>
            <w:tcW w:w="1320" w:type="dxa"/>
            <w:tcBorders>
              <w:bottom w:val="nil"/>
            </w:tcBorders>
          </w:tcPr>
          <w:p w14:paraId="2D46C2F3" w14:textId="77777777" w:rsidR="00742E59" w:rsidRPr="00197635" w:rsidRDefault="00742E59" w:rsidP="00742E59">
            <w:pPr>
              <w:pStyle w:val="TableText10"/>
              <w:rPr>
                <w:color w:val="000000"/>
              </w:rPr>
            </w:pPr>
          </w:p>
        </w:tc>
        <w:tc>
          <w:tcPr>
            <w:tcW w:w="1560" w:type="dxa"/>
            <w:tcBorders>
              <w:bottom w:val="nil"/>
            </w:tcBorders>
          </w:tcPr>
          <w:p w14:paraId="0EB1C038" w14:textId="77777777" w:rsidR="00742E59" w:rsidRPr="00197635" w:rsidRDefault="00742E59" w:rsidP="00742E59">
            <w:pPr>
              <w:pStyle w:val="TableText10"/>
              <w:rPr>
                <w:color w:val="000000"/>
              </w:rPr>
            </w:pPr>
          </w:p>
        </w:tc>
        <w:tc>
          <w:tcPr>
            <w:tcW w:w="1200" w:type="dxa"/>
            <w:tcBorders>
              <w:bottom w:val="nil"/>
            </w:tcBorders>
          </w:tcPr>
          <w:p w14:paraId="5427D2F3" w14:textId="77777777" w:rsidR="00742E59" w:rsidRPr="00197635" w:rsidRDefault="00742E59" w:rsidP="00742E59">
            <w:pPr>
              <w:pStyle w:val="TableText10"/>
              <w:rPr>
                <w:color w:val="000000"/>
              </w:rPr>
            </w:pPr>
          </w:p>
        </w:tc>
      </w:tr>
      <w:tr w:rsidR="00742E59" w:rsidRPr="00197635" w14:paraId="498B7E35" w14:textId="77777777" w:rsidTr="00742E59">
        <w:trPr>
          <w:cantSplit/>
        </w:trPr>
        <w:tc>
          <w:tcPr>
            <w:tcW w:w="1187" w:type="dxa"/>
            <w:tcBorders>
              <w:top w:val="nil"/>
              <w:bottom w:val="nil"/>
            </w:tcBorders>
          </w:tcPr>
          <w:p w14:paraId="734027DC" w14:textId="77777777" w:rsidR="00742E59" w:rsidRPr="00197635" w:rsidRDefault="00742E59" w:rsidP="00742E59">
            <w:pPr>
              <w:pStyle w:val="TableText10"/>
              <w:rPr>
                <w:color w:val="000000"/>
              </w:rPr>
            </w:pPr>
            <w:r w:rsidRPr="00197635">
              <w:rPr>
                <w:color w:val="000000"/>
              </w:rPr>
              <w:t>13.1</w:t>
            </w:r>
          </w:p>
        </w:tc>
        <w:tc>
          <w:tcPr>
            <w:tcW w:w="2400" w:type="dxa"/>
            <w:tcBorders>
              <w:top w:val="nil"/>
              <w:bottom w:val="nil"/>
            </w:tcBorders>
          </w:tcPr>
          <w:p w14:paraId="7F46258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411A503C" w14:textId="77777777" w:rsidR="00742E59" w:rsidRPr="00197635" w:rsidRDefault="00742E59" w:rsidP="00742E59">
            <w:pPr>
              <w:pStyle w:val="TableText10"/>
              <w:rPr>
                <w:color w:val="000000"/>
              </w:rPr>
            </w:pPr>
            <w:r w:rsidRPr="00197635">
              <w:rPr>
                <w:color w:val="000000"/>
              </w:rPr>
              <w:t>drive while disqualified—first offender</w:t>
            </w:r>
          </w:p>
        </w:tc>
        <w:tc>
          <w:tcPr>
            <w:tcW w:w="1320" w:type="dxa"/>
            <w:tcBorders>
              <w:top w:val="nil"/>
              <w:bottom w:val="nil"/>
            </w:tcBorders>
          </w:tcPr>
          <w:p w14:paraId="2984DD73"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69303B7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7A6681B9" w14:textId="77777777" w:rsidR="00742E59" w:rsidRPr="00197635" w:rsidRDefault="00742E59" w:rsidP="00742E59">
            <w:pPr>
              <w:pStyle w:val="TableText10"/>
              <w:rPr>
                <w:color w:val="000000"/>
              </w:rPr>
            </w:pPr>
            <w:r w:rsidRPr="00197635">
              <w:t>-</w:t>
            </w:r>
          </w:p>
        </w:tc>
      </w:tr>
      <w:tr w:rsidR="00742E59" w:rsidRPr="00197635" w14:paraId="4686BCDC" w14:textId="77777777" w:rsidTr="00742E59">
        <w:trPr>
          <w:cantSplit/>
        </w:trPr>
        <w:tc>
          <w:tcPr>
            <w:tcW w:w="1187" w:type="dxa"/>
            <w:tcBorders>
              <w:top w:val="nil"/>
            </w:tcBorders>
          </w:tcPr>
          <w:p w14:paraId="07759598" w14:textId="77777777" w:rsidR="00742E59" w:rsidRPr="00197635" w:rsidRDefault="00742E59" w:rsidP="00742E59">
            <w:pPr>
              <w:pStyle w:val="TableText10"/>
              <w:rPr>
                <w:color w:val="000000"/>
              </w:rPr>
            </w:pPr>
            <w:r w:rsidRPr="00197635">
              <w:rPr>
                <w:color w:val="000000"/>
              </w:rPr>
              <w:t>13.2</w:t>
            </w:r>
          </w:p>
        </w:tc>
        <w:tc>
          <w:tcPr>
            <w:tcW w:w="2400" w:type="dxa"/>
            <w:tcBorders>
              <w:top w:val="nil"/>
            </w:tcBorders>
          </w:tcPr>
          <w:p w14:paraId="44F88F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0EAB0229" w14:textId="77777777" w:rsidR="00742E59" w:rsidRPr="00197635" w:rsidRDefault="00742E59" w:rsidP="00742E59">
            <w:pPr>
              <w:pStyle w:val="TableText10"/>
              <w:rPr>
                <w:color w:val="000000"/>
              </w:rPr>
            </w:pPr>
            <w:r w:rsidRPr="00197635">
              <w:rPr>
                <w:color w:val="000000"/>
              </w:rPr>
              <w:t>drive while disqualified—repeat offender</w:t>
            </w:r>
          </w:p>
        </w:tc>
        <w:tc>
          <w:tcPr>
            <w:tcW w:w="1320" w:type="dxa"/>
            <w:tcBorders>
              <w:top w:val="nil"/>
            </w:tcBorders>
          </w:tcPr>
          <w:p w14:paraId="517E9D3C"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0162E56F" w14:textId="77777777" w:rsidR="00742E59" w:rsidRPr="00197635" w:rsidRDefault="00742E59" w:rsidP="00742E59">
            <w:pPr>
              <w:pStyle w:val="TableText10"/>
              <w:rPr>
                <w:color w:val="000000"/>
              </w:rPr>
            </w:pPr>
            <w:r w:rsidRPr="00197635">
              <w:t>-</w:t>
            </w:r>
          </w:p>
        </w:tc>
        <w:tc>
          <w:tcPr>
            <w:tcW w:w="1200" w:type="dxa"/>
            <w:tcBorders>
              <w:top w:val="nil"/>
            </w:tcBorders>
          </w:tcPr>
          <w:p w14:paraId="4A08969C" w14:textId="77777777" w:rsidR="00742E59" w:rsidRPr="00197635" w:rsidRDefault="00742E59" w:rsidP="00742E59">
            <w:pPr>
              <w:pStyle w:val="TableText10"/>
              <w:rPr>
                <w:color w:val="000000"/>
              </w:rPr>
            </w:pPr>
            <w:r w:rsidRPr="00197635">
              <w:t>-</w:t>
            </w:r>
          </w:p>
        </w:tc>
      </w:tr>
      <w:tr w:rsidR="00742E59" w:rsidRPr="00197635" w14:paraId="0364A233" w14:textId="77777777" w:rsidTr="00742E59">
        <w:trPr>
          <w:cantSplit/>
        </w:trPr>
        <w:tc>
          <w:tcPr>
            <w:tcW w:w="1187" w:type="dxa"/>
            <w:tcBorders>
              <w:bottom w:val="nil"/>
            </w:tcBorders>
          </w:tcPr>
          <w:p w14:paraId="3A080F3A" w14:textId="77777777" w:rsidR="00742E59" w:rsidRPr="00197635" w:rsidRDefault="00742E59" w:rsidP="00742E59">
            <w:pPr>
              <w:pStyle w:val="TableText10"/>
              <w:keepNext/>
              <w:rPr>
                <w:color w:val="000000"/>
              </w:rPr>
            </w:pPr>
            <w:r w:rsidRPr="00197635">
              <w:rPr>
                <w:color w:val="000000"/>
              </w:rPr>
              <w:t>14</w:t>
            </w:r>
          </w:p>
        </w:tc>
        <w:tc>
          <w:tcPr>
            <w:tcW w:w="2400" w:type="dxa"/>
            <w:tcBorders>
              <w:bottom w:val="nil"/>
            </w:tcBorders>
          </w:tcPr>
          <w:p w14:paraId="623CEC99" w14:textId="77777777" w:rsidR="00742E59" w:rsidRPr="00197635" w:rsidRDefault="00742E59" w:rsidP="00742E59">
            <w:pPr>
              <w:pStyle w:val="TableText10"/>
              <w:rPr>
                <w:color w:val="000000"/>
              </w:rPr>
            </w:pPr>
            <w:r w:rsidRPr="00197635">
              <w:rPr>
                <w:color w:val="000000"/>
              </w:rPr>
              <w:t>32 (1) (b)</w:t>
            </w:r>
          </w:p>
        </w:tc>
        <w:tc>
          <w:tcPr>
            <w:tcW w:w="3720" w:type="dxa"/>
            <w:tcBorders>
              <w:bottom w:val="nil"/>
            </w:tcBorders>
          </w:tcPr>
          <w:p w14:paraId="564DA331" w14:textId="77777777" w:rsidR="00742E59" w:rsidRPr="00197635" w:rsidRDefault="00742E59" w:rsidP="00742E59">
            <w:pPr>
              <w:pStyle w:val="TableText10"/>
              <w:rPr>
                <w:color w:val="000000"/>
              </w:rPr>
            </w:pPr>
          </w:p>
        </w:tc>
        <w:tc>
          <w:tcPr>
            <w:tcW w:w="1320" w:type="dxa"/>
            <w:tcBorders>
              <w:bottom w:val="nil"/>
            </w:tcBorders>
          </w:tcPr>
          <w:p w14:paraId="7B7A6112" w14:textId="77777777" w:rsidR="00742E59" w:rsidRPr="00197635" w:rsidRDefault="00742E59" w:rsidP="00742E59">
            <w:pPr>
              <w:pStyle w:val="TableText10"/>
              <w:rPr>
                <w:color w:val="000000"/>
              </w:rPr>
            </w:pPr>
          </w:p>
        </w:tc>
        <w:tc>
          <w:tcPr>
            <w:tcW w:w="1560" w:type="dxa"/>
            <w:tcBorders>
              <w:bottom w:val="nil"/>
            </w:tcBorders>
          </w:tcPr>
          <w:p w14:paraId="20EADA50" w14:textId="77777777" w:rsidR="00742E59" w:rsidRPr="00197635" w:rsidRDefault="00742E59" w:rsidP="00742E59">
            <w:pPr>
              <w:pStyle w:val="TableText10"/>
              <w:rPr>
                <w:color w:val="000000"/>
              </w:rPr>
            </w:pPr>
          </w:p>
        </w:tc>
        <w:tc>
          <w:tcPr>
            <w:tcW w:w="1200" w:type="dxa"/>
            <w:tcBorders>
              <w:bottom w:val="nil"/>
            </w:tcBorders>
          </w:tcPr>
          <w:p w14:paraId="6CC602C1" w14:textId="77777777" w:rsidR="00742E59" w:rsidRPr="00197635" w:rsidRDefault="00742E59" w:rsidP="00742E59">
            <w:pPr>
              <w:pStyle w:val="TableText10"/>
              <w:rPr>
                <w:color w:val="000000"/>
              </w:rPr>
            </w:pPr>
          </w:p>
        </w:tc>
      </w:tr>
      <w:tr w:rsidR="00742E59" w:rsidRPr="00197635" w14:paraId="31A6C15C" w14:textId="77777777" w:rsidTr="00742E59">
        <w:trPr>
          <w:cantSplit/>
        </w:trPr>
        <w:tc>
          <w:tcPr>
            <w:tcW w:w="1187" w:type="dxa"/>
            <w:tcBorders>
              <w:top w:val="nil"/>
              <w:bottom w:val="nil"/>
            </w:tcBorders>
          </w:tcPr>
          <w:p w14:paraId="46AF2A36" w14:textId="77777777" w:rsidR="00742E59" w:rsidRPr="00197635" w:rsidRDefault="00742E59" w:rsidP="00742E59">
            <w:pPr>
              <w:pStyle w:val="TableText10"/>
              <w:rPr>
                <w:color w:val="000000"/>
              </w:rPr>
            </w:pPr>
            <w:r w:rsidRPr="00197635">
              <w:rPr>
                <w:color w:val="000000"/>
              </w:rPr>
              <w:t>14.1</w:t>
            </w:r>
          </w:p>
        </w:tc>
        <w:tc>
          <w:tcPr>
            <w:tcW w:w="2400" w:type="dxa"/>
            <w:tcBorders>
              <w:top w:val="nil"/>
              <w:bottom w:val="nil"/>
            </w:tcBorders>
          </w:tcPr>
          <w:p w14:paraId="48F32F7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34718808" w14:textId="77777777" w:rsidR="00742E59" w:rsidRPr="00197635" w:rsidRDefault="00742E59" w:rsidP="00742E59">
            <w:pPr>
              <w:pStyle w:val="TableText10"/>
              <w:rPr>
                <w:color w:val="000000"/>
              </w:rPr>
            </w:pPr>
            <w:r w:rsidRPr="00197635">
              <w:rPr>
                <w:color w:val="000000"/>
              </w:rPr>
              <w:t>apply for licence while disqualified state name falsely/incorrectly/not mention disqualification—first offender</w:t>
            </w:r>
          </w:p>
        </w:tc>
        <w:tc>
          <w:tcPr>
            <w:tcW w:w="1320" w:type="dxa"/>
            <w:tcBorders>
              <w:top w:val="nil"/>
              <w:bottom w:val="nil"/>
            </w:tcBorders>
          </w:tcPr>
          <w:p w14:paraId="027C6889"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9C30A23"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A68CDAA" w14:textId="77777777" w:rsidR="00742E59" w:rsidRPr="00197635" w:rsidRDefault="00742E59" w:rsidP="00742E59">
            <w:pPr>
              <w:pStyle w:val="TableText10"/>
              <w:rPr>
                <w:color w:val="000000"/>
              </w:rPr>
            </w:pPr>
            <w:r w:rsidRPr="00197635">
              <w:t>-</w:t>
            </w:r>
          </w:p>
        </w:tc>
      </w:tr>
      <w:tr w:rsidR="00742E59" w:rsidRPr="00197635" w14:paraId="2CF1E4CA" w14:textId="77777777" w:rsidTr="00742E59">
        <w:trPr>
          <w:cantSplit/>
        </w:trPr>
        <w:tc>
          <w:tcPr>
            <w:tcW w:w="1187" w:type="dxa"/>
            <w:tcBorders>
              <w:top w:val="nil"/>
            </w:tcBorders>
          </w:tcPr>
          <w:p w14:paraId="6554AEA7" w14:textId="77777777" w:rsidR="00742E59" w:rsidRPr="00197635" w:rsidRDefault="00742E59" w:rsidP="00742E59">
            <w:pPr>
              <w:pStyle w:val="TableText10"/>
              <w:rPr>
                <w:color w:val="000000"/>
              </w:rPr>
            </w:pPr>
            <w:r w:rsidRPr="00197635">
              <w:rPr>
                <w:color w:val="000000"/>
              </w:rPr>
              <w:t>14.2</w:t>
            </w:r>
          </w:p>
        </w:tc>
        <w:tc>
          <w:tcPr>
            <w:tcW w:w="2400" w:type="dxa"/>
            <w:tcBorders>
              <w:top w:val="nil"/>
            </w:tcBorders>
          </w:tcPr>
          <w:p w14:paraId="7CBD1A6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7DAAC42C" w14:textId="77777777" w:rsidR="00742E59" w:rsidRPr="00197635" w:rsidRDefault="00742E59" w:rsidP="00742E59">
            <w:pPr>
              <w:pStyle w:val="TableText10"/>
              <w:rPr>
                <w:color w:val="000000"/>
              </w:rPr>
            </w:pPr>
            <w:r w:rsidRPr="00197635">
              <w:rPr>
                <w:color w:val="000000"/>
              </w:rPr>
              <w:t>apply for licence while disqualified state name falsely/incorrectly/not mention disqualification—repeat offender</w:t>
            </w:r>
          </w:p>
        </w:tc>
        <w:tc>
          <w:tcPr>
            <w:tcW w:w="1320" w:type="dxa"/>
            <w:tcBorders>
              <w:top w:val="nil"/>
            </w:tcBorders>
          </w:tcPr>
          <w:p w14:paraId="1B34B569"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50204680" w14:textId="77777777" w:rsidR="00742E59" w:rsidRPr="00197635" w:rsidRDefault="00742E59" w:rsidP="00742E59">
            <w:pPr>
              <w:pStyle w:val="TableText10"/>
              <w:rPr>
                <w:color w:val="000000"/>
              </w:rPr>
            </w:pPr>
            <w:r w:rsidRPr="00197635">
              <w:t>-</w:t>
            </w:r>
          </w:p>
        </w:tc>
        <w:tc>
          <w:tcPr>
            <w:tcW w:w="1200" w:type="dxa"/>
            <w:tcBorders>
              <w:top w:val="nil"/>
            </w:tcBorders>
          </w:tcPr>
          <w:p w14:paraId="013D6FAD" w14:textId="77777777" w:rsidR="00742E59" w:rsidRPr="00197635" w:rsidRDefault="00742E59" w:rsidP="00742E59">
            <w:pPr>
              <w:pStyle w:val="TableText10"/>
              <w:rPr>
                <w:color w:val="000000"/>
              </w:rPr>
            </w:pPr>
            <w:r w:rsidRPr="00197635">
              <w:t>-</w:t>
            </w:r>
          </w:p>
        </w:tc>
      </w:tr>
      <w:tr w:rsidR="00742E59" w:rsidRPr="00197635" w14:paraId="33203EF5" w14:textId="77777777" w:rsidTr="00742E59">
        <w:trPr>
          <w:cantSplit/>
        </w:trPr>
        <w:tc>
          <w:tcPr>
            <w:tcW w:w="1187" w:type="dxa"/>
            <w:tcBorders>
              <w:bottom w:val="nil"/>
            </w:tcBorders>
          </w:tcPr>
          <w:p w14:paraId="56E2E1EA" w14:textId="77777777" w:rsidR="00742E59" w:rsidRPr="00197635" w:rsidRDefault="00742E59" w:rsidP="00742E59">
            <w:pPr>
              <w:pStyle w:val="TableText10"/>
              <w:keepNext/>
              <w:rPr>
                <w:color w:val="000000"/>
              </w:rPr>
            </w:pPr>
            <w:r w:rsidRPr="00197635">
              <w:rPr>
                <w:color w:val="000000"/>
              </w:rPr>
              <w:lastRenderedPageBreak/>
              <w:t>15</w:t>
            </w:r>
          </w:p>
        </w:tc>
        <w:tc>
          <w:tcPr>
            <w:tcW w:w="2400" w:type="dxa"/>
            <w:tcBorders>
              <w:bottom w:val="nil"/>
            </w:tcBorders>
          </w:tcPr>
          <w:p w14:paraId="5901ACC1" w14:textId="77777777" w:rsidR="00742E59" w:rsidRPr="00197635" w:rsidRDefault="00742E59" w:rsidP="00742E59">
            <w:pPr>
              <w:pStyle w:val="TableText10"/>
              <w:rPr>
                <w:color w:val="000000"/>
              </w:rPr>
            </w:pPr>
            <w:r w:rsidRPr="00197635">
              <w:rPr>
                <w:color w:val="000000"/>
              </w:rPr>
              <w:t>32 (2) (a)</w:t>
            </w:r>
          </w:p>
        </w:tc>
        <w:tc>
          <w:tcPr>
            <w:tcW w:w="3720" w:type="dxa"/>
            <w:tcBorders>
              <w:bottom w:val="nil"/>
            </w:tcBorders>
          </w:tcPr>
          <w:p w14:paraId="304D4912" w14:textId="77777777" w:rsidR="00742E59" w:rsidRPr="00197635" w:rsidRDefault="00742E59" w:rsidP="00742E59">
            <w:pPr>
              <w:pStyle w:val="TableText10"/>
              <w:rPr>
                <w:color w:val="000000"/>
              </w:rPr>
            </w:pPr>
          </w:p>
        </w:tc>
        <w:tc>
          <w:tcPr>
            <w:tcW w:w="1320" w:type="dxa"/>
            <w:tcBorders>
              <w:bottom w:val="nil"/>
            </w:tcBorders>
          </w:tcPr>
          <w:p w14:paraId="1FF91307" w14:textId="77777777" w:rsidR="00742E59" w:rsidRPr="00197635" w:rsidRDefault="00742E59" w:rsidP="00742E59">
            <w:pPr>
              <w:pStyle w:val="TableText10"/>
              <w:rPr>
                <w:color w:val="000000"/>
              </w:rPr>
            </w:pPr>
          </w:p>
        </w:tc>
        <w:tc>
          <w:tcPr>
            <w:tcW w:w="1560" w:type="dxa"/>
            <w:tcBorders>
              <w:bottom w:val="nil"/>
            </w:tcBorders>
          </w:tcPr>
          <w:p w14:paraId="315BC511" w14:textId="77777777" w:rsidR="00742E59" w:rsidRPr="00197635" w:rsidRDefault="00742E59" w:rsidP="00742E59">
            <w:pPr>
              <w:pStyle w:val="TableText10"/>
              <w:rPr>
                <w:color w:val="000000"/>
              </w:rPr>
            </w:pPr>
          </w:p>
        </w:tc>
        <w:tc>
          <w:tcPr>
            <w:tcW w:w="1200" w:type="dxa"/>
            <w:tcBorders>
              <w:bottom w:val="nil"/>
            </w:tcBorders>
          </w:tcPr>
          <w:p w14:paraId="28A3E8A1" w14:textId="77777777" w:rsidR="00742E59" w:rsidRPr="00197635" w:rsidRDefault="00742E59" w:rsidP="00742E59">
            <w:pPr>
              <w:pStyle w:val="TableText10"/>
              <w:rPr>
                <w:color w:val="000000"/>
              </w:rPr>
            </w:pPr>
          </w:p>
        </w:tc>
      </w:tr>
      <w:tr w:rsidR="00742E59" w:rsidRPr="00197635" w14:paraId="6C4C3BC2" w14:textId="77777777" w:rsidTr="00742E59">
        <w:trPr>
          <w:cantSplit/>
        </w:trPr>
        <w:tc>
          <w:tcPr>
            <w:tcW w:w="1187" w:type="dxa"/>
            <w:tcBorders>
              <w:top w:val="nil"/>
              <w:bottom w:val="nil"/>
            </w:tcBorders>
          </w:tcPr>
          <w:p w14:paraId="771C0801" w14:textId="77777777" w:rsidR="00742E59" w:rsidRPr="00197635" w:rsidRDefault="00742E59" w:rsidP="00742E59">
            <w:pPr>
              <w:pStyle w:val="TableText10"/>
              <w:rPr>
                <w:color w:val="000000"/>
              </w:rPr>
            </w:pPr>
            <w:r w:rsidRPr="00197635">
              <w:rPr>
                <w:color w:val="000000"/>
              </w:rPr>
              <w:t>15.1</w:t>
            </w:r>
          </w:p>
        </w:tc>
        <w:tc>
          <w:tcPr>
            <w:tcW w:w="2400" w:type="dxa"/>
            <w:tcBorders>
              <w:top w:val="nil"/>
              <w:bottom w:val="nil"/>
            </w:tcBorders>
          </w:tcPr>
          <w:p w14:paraId="096C07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10720E1F" w14:textId="77777777" w:rsidR="00742E59" w:rsidRPr="00197635" w:rsidRDefault="00742E59" w:rsidP="00742E59">
            <w:pPr>
              <w:pStyle w:val="TableText10"/>
              <w:rPr>
                <w:color w:val="000000"/>
              </w:rPr>
            </w:pPr>
            <w:r w:rsidRPr="00197635">
              <w:rPr>
                <w:color w:val="000000"/>
              </w:rPr>
              <w:t>drive while licence suspended—first offender</w:t>
            </w:r>
          </w:p>
        </w:tc>
        <w:tc>
          <w:tcPr>
            <w:tcW w:w="1320" w:type="dxa"/>
            <w:tcBorders>
              <w:top w:val="nil"/>
              <w:bottom w:val="nil"/>
            </w:tcBorders>
          </w:tcPr>
          <w:p w14:paraId="029465AD"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120D49F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2DBFB81" w14:textId="77777777" w:rsidR="00742E59" w:rsidRPr="00197635" w:rsidRDefault="00742E59" w:rsidP="00742E59">
            <w:pPr>
              <w:pStyle w:val="TableText10"/>
              <w:rPr>
                <w:color w:val="000000"/>
              </w:rPr>
            </w:pPr>
            <w:r w:rsidRPr="00197635">
              <w:t>-</w:t>
            </w:r>
          </w:p>
        </w:tc>
      </w:tr>
      <w:tr w:rsidR="00742E59" w:rsidRPr="00197635" w14:paraId="5F0E17F3" w14:textId="77777777" w:rsidTr="00742E59">
        <w:trPr>
          <w:cantSplit/>
        </w:trPr>
        <w:tc>
          <w:tcPr>
            <w:tcW w:w="1187" w:type="dxa"/>
            <w:tcBorders>
              <w:top w:val="nil"/>
            </w:tcBorders>
          </w:tcPr>
          <w:p w14:paraId="439D6EA6" w14:textId="77777777" w:rsidR="00742E59" w:rsidRPr="00197635" w:rsidRDefault="00742E59" w:rsidP="00742E59">
            <w:pPr>
              <w:pStyle w:val="TableText10"/>
              <w:rPr>
                <w:color w:val="000000"/>
              </w:rPr>
            </w:pPr>
            <w:r w:rsidRPr="00197635">
              <w:rPr>
                <w:color w:val="000000"/>
              </w:rPr>
              <w:t>15.2</w:t>
            </w:r>
          </w:p>
        </w:tc>
        <w:tc>
          <w:tcPr>
            <w:tcW w:w="2400" w:type="dxa"/>
            <w:tcBorders>
              <w:top w:val="nil"/>
            </w:tcBorders>
          </w:tcPr>
          <w:p w14:paraId="09AAA2C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7234A421" w14:textId="77777777" w:rsidR="00742E59" w:rsidRPr="00197635" w:rsidRDefault="00742E59" w:rsidP="00742E59">
            <w:pPr>
              <w:pStyle w:val="TableText10"/>
              <w:rPr>
                <w:color w:val="000000"/>
              </w:rPr>
            </w:pPr>
            <w:r w:rsidRPr="00197635">
              <w:rPr>
                <w:color w:val="000000"/>
              </w:rPr>
              <w:t>drive while licence suspended—repeat offender</w:t>
            </w:r>
          </w:p>
        </w:tc>
        <w:tc>
          <w:tcPr>
            <w:tcW w:w="1320" w:type="dxa"/>
            <w:tcBorders>
              <w:top w:val="nil"/>
            </w:tcBorders>
          </w:tcPr>
          <w:p w14:paraId="68898A62"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7F8ED04D" w14:textId="77777777" w:rsidR="00742E59" w:rsidRPr="00197635" w:rsidRDefault="00742E59" w:rsidP="00742E59">
            <w:pPr>
              <w:pStyle w:val="TableText10"/>
              <w:rPr>
                <w:color w:val="000000"/>
              </w:rPr>
            </w:pPr>
            <w:r w:rsidRPr="00197635">
              <w:t>-</w:t>
            </w:r>
          </w:p>
        </w:tc>
        <w:tc>
          <w:tcPr>
            <w:tcW w:w="1200" w:type="dxa"/>
            <w:tcBorders>
              <w:top w:val="nil"/>
            </w:tcBorders>
          </w:tcPr>
          <w:p w14:paraId="24DA2019" w14:textId="77777777" w:rsidR="00742E59" w:rsidRPr="00197635" w:rsidRDefault="00742E59" w:rsidP="00742E59">
            <w:pPr>
              <w:pStyle w:val="TableText10"/>
              <w:rPr>
                <w:color w:val="000000"/>
              </w:rPr>
            </w:pPr>
            <w:r w:rsidRPr="00197635">
              <w:t>-</w:t>
            </w:r>
          </w:p>
        </w:tc>
      </w:tr>
      <w:tr w:rsidR="00742E59" w:rsidRPr="00197635" w14:paraId="072B730A" w14:textId="77777777" w:rsidTr="00742E59">
        <w:trPr>
          <w:cantSplit/>
        </w:trPr>
        <w:tc>
          <w:tcPr>
            <w:tcW w:w="1187" w:type="dxa"/>
            <w:tcBorders>
              <w:bottom w:val="nil"/>
            </w:tcBorders>
          </w:tcPr>
          <w:p w14:paraId="3AB9C04F" w14:textId="77777777" w:rsidR="00742E59" w:rsidRPr="00197635" w:rsidRDefault="00742E59" w:rsidP="00742E59">
            <w:pPr>
              <w:pStyle w:val="TableText10"/>
              <w:keepNext/>
              <w:rPr>
                <w:color w:val="000000"/>
              </w:rPr>
            </w:pPr>
            <w:r w:rsidRPr="00197635">
              <w:rPr>
                <w:color w:val="000000"/>
              </w:rPr>
              <w:t>16</w:t>
            </w:r>
          </w:p>
        </w:tc>
        <w:tc>
          <w:tcPr>
            <w:tcW w:w="2400" w:type="dxa"/>
            <w:tcBorders>
              <w:bottom w:val="nil"/>
            </w:tcBorders>
          </w:tcPr>
          <w:p w14:paraId="03137A48" w14:textId="77777777" w:rsidR="00742E59" w:rsidRPr="00197635" w:rsidRDefault="00742E59" w:rsidP="00742E59">
            <w:pPr>
              <w:pStyle w:val="TableText10"/>
              <w:rPr>
                <w:color w:val="000000"/>
              </w:rPr>
            </w:pPr>
            <w:r w:rsidRPr="00197635">
              <w:rPr>
                <w:color w:val="000000"/>
              </w:rPr>
              <w:t>32 (2) (b)</w:t>
            </w:r>
          </w:p>
        </w:tc>
        <w:tc>
          <w:tcPr>
            <w:tcW w:w="3720" w:type="dxa"/>
            <w:tcBorders>
              <w:bottom w:val="nil"/>
            </w:tcBorders>
          </w:tcPr>
          <w:p w14:paraId="1D46DEFF" w14:textId="77777777" w:rsidR="00742E59" w:rsidRPr="00197635" w:rsidRDefault="00742E59" w:rsidP="00742E59">
            <w:pPr>
              <w:pStyle w:val="TableText10"/>
              <w:keepNext/>
              <w:rPr>
                <w:color w:val="000000"/>
              </w:rPr>
            </w:pPr>
          </w:p>
        </w:tc>
        <w:tc>
          <w:tcPr>
            <w:tcW w:w="1320" w:type="dxa"/>
            <w:tcBorders>
              <w:bottom w:val="nil"/>
            </w:tcBorders>
          </w:tcPr>
          <w:p w14:paraId="42E59104" w14:textId="77777777" w:rsidR="00742E59" w:rsidRPr="00197635" w:rsidRDefault="00742E59" w:rsidP="00742E59">
            <w:pPr>
              <w:pStyle w:val="TableText10"/>
              <w:keepNext/>
              <w:rPr>
                <w:color w:val="000000"/>
              </w:rPr>
            </w:pPr>
          </w:p>
        </w:tc>
        <w:tc>
          <w:tcPr>
            <w:tcW w:w="1560" w:type="dxa"/>
            <w:tcBorders>
              <w:bottom w:val="nil"/>
            </w:tcBorders>
          </w:tcPr>
          <w:p w14:paraId="7BF90FA8" w14:textId="77777777" w:rsidR="00742E59" w:rsidRPr="00197635" w:rsidRDefault="00742E59" w:rsidP="00742E59">
            <w:pPr>
              <w:pStyle w:val="TableText10"/>
              <w:keepNext/>
              <w:rPr>
                <w:color w:val="000000"/>
              </w:rPr>
            </w:pPr>
          </w:p>
        </w:tc>
        <w:tc>
          <w:tcPr>
            <w:tcW w:w="1200" w:type="dxa"/>
            <w:tcBorders>
              <w:bottom w:val="nil"/>
            </w:tcBorders>
          </w:tcPr>
          <w:p w14:paraId="1CDA8BA1" w14:textId="77777777" w:rsidR="00742E59" w:rsidRPr="00197635" w:rsidRDefault="00742E59" w:rsidP="00742E59">
            <w:pPr>
              <w:pStyle w:val="TableText10"/>
              <w:keepNext/>
              <w:rPr>
                <w:color w:val="000000"/>
              </w:rPr>
            </w:pPr>
          </w:p>
        </w:tc>
      </w:tr>
      <w:tr w:rsidR="00742E59" w:rsidRPr="00197635" w14:paraId="57CD5E37" w14:textId="77777777" w:rsidTr="00742E59">
        <w:trPr>
          <w:cantSplit/>
        </w:trPr>
        <w:tc>
          <w:tcPr>
            <w:tcW w:w="1187" w:type="dxa"/>
            <w:tcBorders>
              <w:top w:val="nil"/>
              <w:bottom w:val="nil"/>
            </w:tcBorders>
          </w:tcPr>
          <w:p w14:paraId="28E8E80D"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0A1B150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4C01E935" w14:textId="77777777" w:rsidR="00742E59" w:rsidRPr="00197635" w:rsidRDefault="00742E59" w:rsidP="00742E59">
            <w:pPr>
              <w:pStyle w:val="TableText10"/>
              <w:rPr>
                <w:color w:val="000000"/>
              </w:rPr>
            </w:pPr>
            <w:r w:rsidRPr="00197635">
              <w:rPr>
                <w:color w:val="000000"/>
              </w:rPr>
              <w:t>apply for licence while suspended state name falsely/incorrectly/not mention suspension—first offender</w:t>
            </w:r>
          </w:p>
        </w:tc>
        <w:tc>
          <w:tcPr>
            <w:tcW w:w="1320" w:type="dxa"/>
            <w:tcBorders>
              <w:top w:val="nil"/>
              <w:bottom w:val="nil"/>
            </w:tcBorders>
          </w:tcPr>
          <w:p w14:paraId="005C7D49"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73F03A0"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77B147A" w14:textId="77777777" w:rsidR="00742E59" w:rsidRPr="00197635" w:rsidRDefault="00742E59" w:rsidP="00742E59">
            <w:pPr>
              <w:pStyle w:val="TableText10"/>
              <w:rPr>
                <w:color w:val="000000"/>
              </w:rPr>
            </w:pPr>
            <w:r w:rsidRPr="00197635">
              <w:t>-</w:t>
            </w:r>
          </w:p>
        </w:tc>
      </w:tr>
      <w:tr w:rsidR="00742E59" w:rsidRPr="00197635" w14:paraId="07F3734B" w14:textId="77777777" w:rsidTr="00742E59">
        <w:trPr>
          <w:cantSplit/>
        </w:trPr>
        <w:tc>
          <w:tcPr>
            <w:tcW w:w="1187" w:type="dxa"/>
            <w:tcBorders>
              <w:top w:val="nil"/>
            </w:tcBorders>
          </w:tcPr>
          <w:p w14:paraId="7CA45246" w14:textId="77777777" w:rsidR="00742E59" w:rsidRPr="00197635" w:rsidRDefault="00742E59" w:rsidP="00742E59">
            <w:pPr>
              <w:pStyle w:val="TableText10"/>
              <w:rPr>
                <w:color w:val="000000"/>
              </w:rPr>
            </w:pPr>
            <w:r w:rsidRPr="00197635">
              <w:rPr>
                <w:color w:val="000000"/>
              </w:rPr>
              <w:t>16.2</w:t>
            </w:r>
          </w:p>
        </w:tc>
        <w:tc>
          <w:tcPr>
            <w:tcW w:w="2400" w:type="dxa"/>
            <w:tcBorders>
              <w:top w:val="nil"/>
            </w:tcBorders>
          </w:tcPr>
          <w:p w14:paraId="46F52FA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47320CFC" w14:textId="77777777" w:rsidR="00742E59" w:rsidRPr="00197635" w:rsidRDefault="00742E59" w:rsidP="00742E59">
            <w:pPr>
              <w:pStyle w:val="TableText10"/>
              <w:rPr>
                <w:color w:val="000000"/>
              </w:rPr>
            </w:pPr>
            <w:r w:rsidRPr="00197635">
              <w:rPr>
                <w:color w:val="000000"/>
              </w:rPr>
              <w:t>apply for licence while suspended state name falsely/incorrectly/not mention suspension—repeat offender</w:t>
            </w:r>
          </w:p>
        </w:tc>
        <w:tc>
          <w:tcPr>
            <w:tcW w:w="1320" w:type="dxa"/>
            <w:tcBorders>
              <w:top w:val="nil"/>
            </w:tcBorders>
          </w:tcPr>
          <w:p w14:paraId="6628E7ED"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4A565AC5" w14:textId="77777777" w:rsidR="00742E59" w:rsidRPr="00197635" w:rsidRDefault="00742E59" w:rsidP="00742E59">
            <w:pPr>
              <w:pStyle w:val="TableText10"/>
              <w:rPr>
                <w:color w:val="000000"/>
              </w:rPr>
            </w:pPr>
            <w:r w:rsidRPr="00197635">
              <w:t>-</w:t>
            </w:r>
          </w:p>
        </w:tc>
        <w:tc>
          <w:tcPr>
            <w:tcW w:w="1200" w:type="dxa"/>
            <w:tcBorders>
              <w:top w:val="nil"/>
            </w:tcBorders>
          </w:tcPr>
          <w:p w14:paraId="6DE51214" w14:textId="77777777" w:rsidR="00742E59" w:rsidRPr="00197635" w:rsidRDefault="00742E59" w:rsidP="00742E59">
            <w:pPr>
              <w:pStyle w:val="TableText10"/>
              <w:rPr>
                <w:color w:val="000000"/>
              </w:rPr>
            </w:pPr>
            <w:r w:rsidRPr="00197635">
              <w:t>-</w:t>
            </w:r>
          </w:p>
        </w:tc>
      </w:tr>
      <w:tr w:rsidR="00742E59" w:rsidRPr="00197635" w14:paraId="4D4B4B2A" w14:textId="77777777" w:rsidTr="00742E59">
        <w:trPr>
          <w:cantSplit/>
        </w:trPr>
        <w:tc>
          <w:tcPr>
            <w:tcW w:w="1187" w:type="dxa"/>
            <w:tcBorders>
              <w:bottom w:val="nil"/>
            </w:tcBorders>
          </w:tcPr>
          <w:p w14:paraId="219AB8A0" w14:textId="77777777" w:rsidR="00742E59" w:rsidRPr="00197635" w:rsidRDefault="00742E59" w:rsidP="00742E59">
            <w:pPr>
              <w:pStyle w:val="TableText10"/>
              <w:keepNext/>
              <w:rPr>
                <w:color w:val="000000"/>
              </w:rPr>
            </w:pPr>
            <w:r w:rsidRPr="00197635">
              <w:rPr>
                <w:color w:val="000000"/>
              </w:rPr>
              <w:lastRenderedPageBreak/>
              <w:t>17</w:t>
            </w:r>
          </w:p>
        </w:tc>
        <w:tc>
          <w:tcPr>
            <w:tcW w:w="2400" w:type="dxa"/>
            <w:tcBorders>
              <w:bottom w:val="nil"/>
            </w:tcBorders>
          </w:tcPr>
          <w:p w14:paraId="47A98454" w14:textId="77777777" w:rsidR="00742E59" w:rsidRPr="00197635" w:rsidRDefault="00742E59" w:rsidP="00742E59">
            <w:pPr>
              <w:pStyle w:val="TableText10"/>
              <w:rPr>
                <w:color w:val="000000"/>
              </w:rPr>
            </w:pPr>
            <w:r w:rsidRPr="00197635">
              <w:rPr>
                <w:color w:val="000000"/>
              </w:rPr>
              <w:t>32 (3) (a)</w:t>
            </w:r>
          </w:p>
        </w:tc>
        <w:tc>
          <w:tcPr>
            <w:tcW w:w="3720" w:type="dxa"/>
            <w:tcBorders>
              <w:bottom w:val="nil"/>
            </w:tcBorders>
          </w:tcPr>
          <w:p w14:paraId="4D4658D1" w14:textId="77777777" w:rsidR="00742E59" w:rsidRPr="00197635" w:rsidRDefault="00742E59" w:rsidP="00742E59">
            <w:pPr>
              <w:pStyle w:val="TableText10"/>
              <w:rPr>
                <w:color w:val="000000"/>
              </w:rPr>
            </w:pPr>
          </w:p>
        </w:tc>
        <w:tc>
          <w:tcPr>
            <w:tcW w:w="1320" w:type="dxa"/>
            <w:tcBorders>
              <w:bottom w:val="nil"/>
            </w:tcBorders>
          </w:tcPr>
          <w:p w14:paraId="1ECA1CA6" w14:textId="77777777" w:rsidR="00742E59" w:rsidRPr="00197635" w:rsidRDefault="00742E59" w:rsidP="00742E59">
            <w:pPr>
              <w:pStyle w:val="TableText10"/>
              <w:rPr>
                <w:color w:val="000000"/>
              </w:rPr>
            </w:pPr>
          </w:p>
        </w:tc>
        <w:tc>
          <w:tcPr>
            <w:tcW w:w="1560" w:type="dxa"/>
            <w:tcBorders>
              <w:bottom w:val="nil"/>
            </w:tcBorders>
          </w:tcPr>
          <w:p w14:paraId="4AB9D429" w14:textId="77777777" w:rsidR="00742E59" w:rsidRPr="00197635" w:rsidRDefault="00742E59" w:rsidP="00742E59">
            <w:pPr>
              <w:pStyle w:val="TableText10"/>
              <w:rPr>
                <w:color w:val="000000"/>
              </w:rPr>
            </w:pPr>
          </w:p>
        </w:tc>
        <w:tc>
          <w:tcPr>
            <w:tcW w:w="1200" w:type="dxa"/>
            <w:tcBorders>
              <w:bottom w:val="nil"/>
            </w:tcBorders>
          </w:tcPr>
          <w:p w14:paraId="560D0A27" w14:textId="77777777" w:rsidR="00742E59" w:rsidRPr="00197635" w:rsidRDefault="00742E59" w:rsidP="00742E59">
            <w:pPr>
              <w:pStyle w:val="TableText10"/>
              <w:rPr>
                <w:color w:val="000000"/>
              </w:rPr>
            </w:pPr>
          </w:p>
        </w:tc>
      </w:tr>
      <w:tr w:rsidR="00742E59" w:rsidRPr="00197635" w14:paraId="2D437318" w14:textId="77777777" w:rsidTr="00742E59">
        <w:trPr>
          <w:cantSplit/>
        </w:trPr>
        <w:tc>
          <w:tcPr>
            <w:tcW w:w="1187" w:type="dxa"/>
            <w:tcBorders>
              <w:top w:val="nil"/>
              <w:bottom w:val="nil"/>
            </w:tcBorders>
          </w:tcPr>
          <w:p w14:paraId="5C8F71A8" w14:textId="77777777" w:rsidR="00742E59" w:rsidRPr="00197635" w:rsidRDefault="00742E59" w:rsidP="00742E59">
            <w:pPr>
              <w:pStyle w:val="TableText10"/>
              <w:rPr>
                <w:color w:val="000000"/>
              </w:rPr>
            </w:pPr>
            <w:r w:rsidRPr="00197635">
              <w:rPr>
                <w:color w:val="000000"/>
              </w:rPr>
              <w:t>17.1</w:t>
            </w:r>
          </w:p>
        </w:tc>
        <w:tc>
          <w:tcPr>
            <w:tcW w:w="2400" w:type="dxa"/>
            <w:tcBorders>
              <w:top w:val="nil"/>
              <w:bottom w:val="nil"/>
            </w:tcBorders>
          </w:tcPr>
          <w:p w14:paraId="06082D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02C077B8" w14:textId="77777777" w:rsidR="00742E59" w:rsidRPr="00197635" w:rsidRDefault="00742E59" w:rsidP="00742E59">
            <w:pPr>
              <w:pStyle w:val="TableText10"/>
              <w:rPr>
                <w:color w:val="000000"/>
              </w:rPr>
            </w:pPr>
            <w:r w:rsidRPr="00197635">
              <w:rPr>
                <w:color w:val="000000"/>
              </w:rPr>
              <w:t>drive while licence cancelled/after licence refused—first offender</w:t>
            </w:r>
          </w:p>
        </w:tc>
        <w:tc>
          <w:tcPr>
            <w:tcW w:w="1320" w:type="dxa"/>
            <w:tcBorders>
              <w:top w:val="nil"/>
              <w:bottom w:val="nil"/>
            </w:tcBorders>
          </w:tcPr>
          <w:p w14:paraId="2CBD6CCA"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A035BE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DE96137" w14:textId="77777777" w:rsidR="00742E59" w:rsidRPr="00197635" w:rsidRDefault="00742E59" w:rsidP="00742E59">
            <w:pPr>
              <w:pStyle w:val="TableText10"/>
              <w:rPr>
                <w:color w:val="000000"/>
              </w:rPr>
            </w:pPr>
            <w:r w:rsidRPr="00197635">
              <w:t>-</w:t>
            </w:r>
          </w:p>
        </w:tc>
      </w:tr>
      <w:tr w:rsidR="00742E59" w:rsidRPr="00197635" w14:paraId="55C0E5FF" w14:textId="77777777" w:rsidTr="00742E59">
        <w:trPr>
          <w:cantSplit/>
        </w:trPr>
        <w:tc>
          <w:tcPr>
            <w:tcW w:w="1187" w:type="dxa"/>
            <w:tcBorders>
              <w:top w:val="nil"/>
            </w:tcBorders>
          </w:tcPr>
          <w:p w14:paraId="0FA319CB" w14:textId="77777777" w:rsidR="00742E59" w:rsidRPr="00197635" w:rsidRDefault="00742E59" w:rsidP="00742E59">
            <w:pPr>
              <w:pStyle w:val="TableText10"/>
              <w:rPr>
                <w:color w:val="000000"/>
              </w:rPr>
            </w:pPr>
            <w:r w:rsidRPr="00197635">
              <w:rPr>
                <w:color w:val="000000"/>
              </w:rPr>
              <w:t>17.2</w:t>
            </w:r>
          </w:p>
        </w:tc>
        <w:tc>
          <w:tcPr>
            <w:tcW w:w="2400" w:type="dxa"/>
            <w:tcBorders>
              <w:top w:val="nil"/>
            </w:tcBorders>
          </w:tcPr>
          <w:p w14:paraId="7F212B7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68CEF83" w14:textId="77777777" w:rsidR="00742E59" w:rsidRPr="00197635" w:rsidRDefault="00742E59" w:rsidP="00742E59">
            <w:pPr>
              <w:pStyle w:val="TableText10"/>
              <w:rPr>
                <w:color w:val="000000"/>
              </w:rPr>
            </w:pPr>
            <w:r w:rsidRPr="00197635">
              <w:rPr>
                <w:color w:val="000000"/>
              </w:rPr>
              <w:t>drive while licence cancelled/after licence refused—repeat offender</w:t>
            </w:r>
          </w:p>
        </w:tc>
        <w:tc>
          <w:tcPr>
            <w:tcW w:w="1320" w:type="dxa"/>
            <w:tcBorders>
              <w:top w:val="nil"/>
            </w:tcBorders>
          </w:tcPr>
          <w:p w14:paraId="57CD3D7E"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77BD00DB" w14:textId="77777777" w:rsidR="00742E59" w:rsidRPr="00197635" w:rsidRDefault="00742E59" w:rsidP="00742E59">
            <w:pPr>
              <w:pStyle w:val="TableText10"/>
              <w:rPr>
                <w:color w:val="000000"/>
              </w:rPr>
            </w:pPr>
            <w:r w:rsidRPr="00197635">
              <w:t>-</w:t>
            </w:r>
          </w:p>
        </w:tc>
        <w:tc>
          <w:tcPr>
            <w:tcW w:w="1200" w:type="dxa"/>
            <w:tcBorders>
              <w:top w:val="nil"/>
            </w:tcBorders>
          </w:tcPr>
          <w:p w14:paraId="28D6DBF4" w14:textId="77777777" w:rsidR="00742E59" w:rsidRPr="00197635" w:rsidRDefault="00742E59" w:rsidP="00742E59">
            <w:pPr>
              <w:pStyle w:val="TableText10"/>
              <w:rPr>
                <w:color w:val="000000"/>
              </w:rPr>
            </w:pPr>
            <w:r w:rsidRPr="00197635">
              <w:t>-</w:t>
            </w:r>
          </w:p>
        </w:tc>
      </w:tr>
      <w:tr w:rsidR="00742E59" w:rsidRPr="00197635" w14:paraId="245604F4" w14:textId="77777777" w:rsidTr="00742E59">
        <w:trPr>
          <w:cantSplit/>
        </w:trPr>
        <w:tc>
          <w:tcPr>
            <w:tcW w:w="1187" w:type="dxa"/>
            <w:tcBorders>
              <w:bottom w:val="nil"/>
            </w:tcBorders>
          </w:tcPr>
          <w:p w14:paraId="644456FA" w14:textId="77777777" w:rsidR="00742E59" w:rsidRPr="00197635" w:rsidRDefault="00742E59" w:rsidP="00742E59">
            <w:pPr>
              <w:pStyle w:val="TableText10"/>
              <w:keepNext/>
              <w:rPr>
                <w:color w:val="000000"/>
              </w:rPr>
            </w:pPr>
            <w:r w:rsidRPr="00197635">
              <w:rPr>
                <w:color w:val="000000"/>
              </w:rPr>
              <w:t>18</w:t>
            </w:r>
          </w:p>
        </w:tc>
        <w:tc>
          <w:tcPr>
            <w:tcW w:w="2400" w:type="dxa"/>
            <w:tcBorders>
              <w:bottom w:val="nil"/>
            </w:tcBorders>
          </w:tcPr>
          <w:p w14:paraId="2CC9B1E1" w14:textId="77777777" w:rsidR="00742E59" w:rsidRPr="00197635" w:rsidRDefault="00742E59" w:rsidP="00742E59">
            <w:pPr>
              <w:pStyle w:val="TableText10"/>
              <w:rPr>
                <w:color w:val="000000"/>
              </w:rPr>
            </w:pPr>
            <w:r w:rsidRPr="00197635">
              <w:rPr>
                <w:color w:val="000000"/>
              </w:rPr>
              <w:t>32 (3) (b)</w:t>
            </w:r>
          </w:p>
        </w:tc>
        <w:tc>
          <w:tcPr>
            <w:tcW w:w="3720" w:type="dxa"/>
            <w:tcBorders>
              <w:bottom w:val="nil"/>
            </w:tcBorders>
          </w:tcPr>
          <w:p w14:paraId="50B9BE48" w14:textId="77777777" w:rsidR="00742E59" w:rsidRPr="00197635" w:rsidRDefault="00742E59" w:rsidP="00742E59">
            <w:pPr>
              <w:pStyle w:val="TableText10"/>
              <w:keepNext/>
              <w:rPr>
                <w:color w:val="000000"/>
              </w:rPr>
            </w:pPr>
          </w:p>
        </w:tc>
        <w:tc>
          <w:tcPr>
            <w:tcW w:w="1320" w:type="dxa"/>
            <w:tcBorders>
              <w:bottom w:val="nil"/>
            </w:tcBorders>
          </w:tcPr>
          <w:p w14:paraId="00C5BD2E" w14:textId="77777777" w:rsidR="00742E59" w:rsidRPr="00197635" w:rsidRDefault="00742E59" w:rsidP="00742E59">
            <w:pPr>
              <w:pStyle w:val="TableText10"/>
              <w:keepNext/>
              <w:rPr>
                <w:color w:val="000000"/>
              </w:rPr>
            </w:pPr>
          </w:p>
        </w:tc>
        <w:tc>
          <w:tcPr>
            <w:tcW w:w="1560" w:type="dxa"/>
            <w:tcBorders>
              <w:bottom w:val="nil"/>
            </w:tcBorders>
          </w:tcPr>
          <w:p w14:paraId="3CF74C34" w14:textId="77777777" w:rsidR="00742E59" w:rsidRPr="00197635" w:rsidRDefault="00742E59" w:rsidP="00742E59">
            <w:pPr>
              <w:pStyle w:val="TableText10"/>
              <w:keepNext/>
              <w:rPr>
                <w:color w:val="000000"/>
              </w:rPr>
            </w:pPr>
          </w:p>
        </w:tc>
        <w:tc>
          <w:tcPr>
            <w:tcW w:w="1200" w:type="dxa"/>
            <w:tcBorders>
              <w:bottom w:val="nil"/>
            </w:tcBorders>
          </w:tcPr>
          <w:p w14:paraId="76332D19" w14:textId="77777777" w:rsidR="00742E59" w:rsidRPr="00197635" w:rsidRDefault="00742E59" w:rsidP="00742E59">
            <w:pPr>
              <w:pStyle w:val="TableText10"/>
              <w:keepNext/>
              <w:rPr>
                <w:color w:val="000000"/>
              </w:rPr>
            </w:pPr>
          </w:p>
        </w:tc>
      </w:tr>
      <w:tr w:rsidR="00742E59" w:rsidRPr="00197635" w14:paraId="11472C64" w14:textId="77777777" w:rsidTr="00742E59">
        <w:trPr>
          <w:cantSplit/>
        </w:trPr>
        <w:tc>
          <w:tcPr>
            <w:tcW w:w="1187" w:type="dxa"/>
            <w:tcBorders>
              <w:top w:val="nil"/>
              <w:bottom w:val="nil"/>
            </w:tcBorders>
          </w:tcPr>
          <w:p w14:paraId="1308DBA3" w14:textId="77777777" w:rsidR="00742E59" w:rsidRPr="00197635" w:rsidRDefault="00742E59" w:rsidP="00742E59">
            <w:pPr>
              <w:pStyle w:val="TableText10"/>
              <w:rPr>
                <w:color w:val="000000"/>
              </w:rPr>
            </w:pPr>
            <w:r w:rsidRPr="00197635">
              <w:rPr>
                <w:color w:val="000000"/>
              </w:rPr>
              <w:t>18.1</w:t>
            </w:r>
          </w:p>
        </w:tc>
        <w:tc>
          <w:tcPr>
            <w:tcW w:w="2400" w:type="dxa"/>
            <w:tcBorders>
              <w:top w:val="nil"/>
              <w:bottom w:val="nil"/>
            </w:tcBorders>
          </w:tcPr>
          <w:p w14:paraId="55DEAB4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5A5D529A" w14:textId="77777777" w:rsidR="00742E59" w:rsidRPr="00197635" w:rsidRDefault="00742E59" w:rsidP="00742E59">
            <w:pPr>
              <w:pStyle w:val="TableText10"/>
              <w:rPr>
                <w:color w:val="000000"/>
              </w:rPr>
            </w:pPr>
            <w:r w:rsidRPr="00197635">
              <w:rPr>
                <w:color w:val="000000"/>
              </w:rPr>
              <w:t>apply for licence after refusal/cancellation state name falsely/incorrectly/not mention refusal/cancellation—first offender</w:t>
            </w:r>
          </w:p>
        </w:tc>
        <w:tc>
          <w:tcPr>
            <w:tcW w:w="1320" w:type="dxa"/>
            <w:tcBorders>
              <w:top w:val="nil"/>
              <w:bottom w:val="nil"/>
            </w:tcBorders>
          </w:tcPr>
          <w:p w14:paraId="4936C44C"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5515761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360526F" w14:textId="77777777" w:rsidR="00742E59" w:rsidRPr="00197635" w:rsidRDefault="00742E59" w:rsidP="00742E59">
            <w:pPr>
              <w:pStyle w:val="TableText10"/>
              <w:rPr>
                <w:color w:val="000000"/>
              </w:rPr>
            </w:pPr>
            <w:r w:rsidRPr="00197635">
              <w:t>-</w:t>
            </w:r>
          </w:p>
        </w:tc>
      </w:tr>
      <w:tr w:rsidR="00742E59" w:rsidRPr="00197635" w14:paraId="7A715B1A" w14:textId="77777777" w:rsidTr="00742E59">
        <w:trPr>
          <w:cantSplit/>
        </w:trPr>
        <w:tc>
          <w:tcPr>
            <w:tcW w:w="1187" w:type="dxa"/>
            <w:tcBorders>
              <w:top w:val="nil"/>
            </w:tcBorders>
          </w:tcPr>
          <w:p w14:paraId="727EB76A" w14:textId="77777777" w:rsidR="00742E59" w:rsidRPr="00197635" w:rsidRDefault="00742E59" w:rsidP="00742E59">
            <w:pPr>
              <w:pStyle w:val="TableText10"/>
              <w:rPr>
                <w:color w:val="000000"/>
              </w:rPr>
            </w:pPr>
            <w:r w:rsidRPr="00197635">
              <w:rPr>
                <w:color w:val="000000"/>
              </w:rPr>
              <w:t>18.2</w:t>
            </w:r>
          </w:p>
        </w:tc>
        <w:tc>
          <w:tcPr>
            <w:tcW w:w="2400" w:type="dxa"/>
            <w:tcBorders>
              <w:top w:val="nil"/>
            </w:tcBorders>
          </w:tcPr>
          <w:p w14:paraId="024F5B7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974A4BF" w14:textId="77777777" w:rsidR="00742E59" w:rsidRPr="00197635" w:rsidRDefault="00742E59" w:rsidP="00742E59">
            <w:pPr>
              <w:pStyle w:val="TableText10"/>
              <w:rPr>
                <w:color w:val="000000"/>
              </w:rPr>
            </w:pPr>
            <w:r w:rsidRPr="00197635">
              <w:rPr>
                <w:color w:val="000000"/>
              </w:rPr>
              <w:t>apply for licence after refusal/cancellation state name falsely/incorrectly/not mention refusal/cancellation—repeat offender</w:t>
            </w:r>
          </w:p>
        </w:tc>
        <w:tc>
          <w:tcPr>
            <w:tcW w:w="1320" w:type="dxa"/>
            <w:tcBorders>
              <w:top w:val="nil"/>
            </w:tcBorders>
          </w:tcPr>
          <w:p w14:paraId="4AE0F5ED"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33475AF7" w14:textId="77777777" w:rsidR="00742E59" w:rsidRPr="00197635" w:rsidRDefault="00742E59" w:rsidP="00742E59">
            <w:pPr>
              <w:pStyle w:val="TableText10"/>
              <w:rPr>
                <w:color w:val="000000"/>
              </w:rPr>
            </w:pPr>
            <w:r w:rsidRPr="00197635">
              <w:t>-</w:t>
            </w:r>
          </w:p>
        </w:tc>
        <w:tc>
          <w:tcPr>
            <w:tcW w:w="1200" w:type="dxa"/>
            <w:tcBorders>
              <w:top w:val="nil"/>
            </w:tcBorders>
          </w:tcPr>
          <w:p w14:paraId="537995B6" w14:textId="77777777" w:rsidR="00742E59" w:rsidRPr="00197635" w:rsidRDefault="00742E59" w:rsidP="00742E59">
            <w:pPr>
              <w:pStyle w:val="TableText10"/>
              <w:rPr>
                <w:color w:val="000000"/>
              </w:rPr>
            </w:pPr>
            <w:r w:rsidRPr="00197635">
              <w:t>-</w:t>
            </w:r>
          </w:p>
        </w:tc>
      </w:tr>
      <w:tr w:rsidR="00742E59" w:rsidRPr="00197635" w14:paraId="2C8B1DA6" w14:textId="77777777" w:rsidTr="00742E59">
        <w:trPr>
          <w:cantSplit/>
        </w:trPr>
        <w:tc>
          <w:tcPr>
            <w:tcW w:w="1187" w:type="dxa"/>
          </w:tcPr>
          <w:p w14:paraId="69C0FB8A" w14:textId="77777777" w:rsidR="00742E59" w:rsidRPr="00197635" w:rsidRDefault="00742E59" w:rsidP="00742E59">
            <w:pPr>
              <w:pStyle w:val="TableText10"/>
              <w:rPr>
                <w:color w:val="000000"/>
              </w:rPr>
            </w:pPr>
            <w:r w:rsidRPr="00197635">
              <w:rPr>
                <w:color w:val="000000"/>
              </w:rPr>
              <w:lastRenderedPageBreak/>
              <w:t>19</w:t>
            </w:r>
          </w:p>
        </w:tc>
        <w:tc>
          <w:tcPr>
            <w:tcW w:w="2400" w:type="dxa"/>
          </w:tcPr>
          <w:p w14:paraId="2B7ECA28" w14:textId="77777777" w:rsidR="00742E59" w:rsidRPr="00197635" w:rsidRDefault="00742E59" w:rsidP="00742E59">
            <w:pPr>
              <w:pStyle w:val="TableText10"/>
              <w:rPr>
                <w:color w:val="000000"/>
              </w:rPr>
            </w:pPr>
            <w:r w:rsidRPr="00197635">
              <w:rPr>
                <w:color w:val="000000"/>
              </w:rPr>
              <w:t>33 (1)</w:t>
            </w:r>
          </w:p>
        </w:tc>
        <w:tc>
          <w:tcPr>
            <w:tcW w:w="3720" w:type="dxa"/>
          </w:tcPr>
          <w:p w14:paraId="3A1E1F06" w14:textId="77777777" w:rsidR="00742E59" w:rsidRPr="00197635" w:rsidRDefault="00742E59" w:rsidP="00742E59">
            <w:pPr>
              <w:pStyle w:val="TableText10"/>
              <w:rPr>
                <w:color w:val="000000"/>
              </w:rPr>
            </w:pPr>
            <w:r w:rsidRPr="00197635">
              <w:rPr>
                <w:color w:val="000000"/>
              </w:rPr>
              <w:t>contravene conditions of restricted licence</w:t>
            </w:r>
          </w:p>
        </w:tc>
        <w:tc>
          <w:tcPr>
            <w:tcW w:w="1320" w:type="dxa"/>
          </w:tcPr>
          <w:p w14:paraId="3098EF64"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6248A5E" w14:textId="77777777" w:rsidR="00742E59" w:rsidRPr="00197635" w:rsidRDefault="00742E59" w:rsidP="00742E59">
            <w:pPr>
              <w:pStyle w:val="TableText10"/>
              <w:rPr>
                <w:color w:val="000000"/>
              </w:rPr>
            </w:pPr>
            <w:r w:rsidRPr="00197635">
              <w:t>-</w:t>
            </w:r>
          </w:p>
        </w:tc>
        <w:tc>
          <w:tcPr>
            <w:tcW w:w="1200" w:type="dxa"/>
          </w:tcPr>
          <w:p w14:paraId="72DD3D71" w14:textId="77777777" w:rsidR="00742E59" w:rsidRPr="00197635" w:rsidRDefault="00742E59" w:rsidP="00742E59">
            <w:pPr>
              <w:pStyle w:val="TableText10"/>
              <w:rPr>
                <w:color w:val="000000"/>
              </w:rPr>
            </w:pPr>
            <w:r w:rsidRPr="00197635">
              <w:t>-</w:t>
            </w:r>
          </w:p>
        </w:tc>
      </w:tr>
      <w:tr w:rsidR="00742E59" w:rsidRPr="00197635" w14:paraId="1C144B19" w14:textId="77777777" w:rsidTr="00742E59">
        <w:tc>
          <w:tcPr>
            <w:tcW w:w="1187" w:type="dxa"/>
          </w:tcPr>
          <w:p w14:paraId="6FFD3E0C" w14:textId="77777777" w:rsidR="00742E59" w:rsidRPr="00197635" w:rsidRDefault="00742E59" w:rsidP="00742E59">
            <w:pPr>
              <w:pStyle w:val="TableText10"/>
              <w:rPr>
                <w:color w:val="000000"/>
              </w:rPr>
            </w:pPr>
            <w:r w:rsidRPr="00197635">
              <w:rPr>
                <w:color w:val="000000"/>
              </w:rPr>
              <w:t>20</w:t>
            </w:r>
          </w:p>
        </w:tc>
        <w:tc>
          <w:tcPr>
            <w:tcW w:w="2400" w:type="dxa"/>
          </w:tcPr>
          <w:p w14:paraId="61423CE8" w14:textId="77777777" w:rsidR="00742E59" w:rsidRPr="00197635" w:rsidRDefault="00742E59" w:rsidP="00742E59">
            <w:pPr>
              <w:pStyle w:val="TableText10"/>
              <w:rPr>
                <w:color w:val="000000"/>
              </w:rPr>
            </w:pPr>
            <w:r w:rsidRPr="00197635">
              <w:rPr>
                <w:color w:val="000000"/>
              </w:rPr>
              <w:t>33A (1)</w:t>
            </w:r>
          </w:p>
        </w:tc>
        <w:tc>
          <w:tcPr>
            <w:tcW w:w="3720" w:type="dxa"/>
          </w:tcPr>
          <w:p w14:paraId="45277582" w14:textId="77777777" w:rsidR="00742E59" w:rsidRPr="00197635" w:rsidRDefault="00742E59" w:rsidP="00742E59">
            <w:pPr>
              <w:pStyle w:val="TableText10"/>
              <w:rPr>
                <w:color w:val="000000"/>
              </w:rPr>
            </w:pPr>
            <w:r w:rsidRPr="00197635">
              <w:rPr>
                <w:color w:val="000000"/>
              </w:rPr>
              <w:t>contravene interlock condition</w:t>
            </w:r>
          </w:p>
        </w:tc>
        <w:tc>
          <w:tcPr>
            <w:tcW w:w="1320" w:type="dxa"/>
          </w:tcPr>
          <w:p w14:paraId="15D3E547"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D0FA197" w14:textId="77777777" w:rsidR="00742E59" w:rsidRPr="00197635" w:rsidRDefault="00742E59" w:rsidP="00742E59">
            <w:pPr>
              <w:pStyle w:val="TableText10"/>
              <w:rPr>
                <w:color w:val="000000"/>
              </w:rPr>
            </w:pPr>
            <w:r w:rsidRPr="00197635">
              <w:rPr>
                <w:color w:val="000000"/>
              </w:rPr>
              <w:t>786</w:t>
            </w:r>
          </w:p>
        </w:tc>
        <w:tc>
          <w:tcPr>
            <w:tcW w:w="1200" w:type="dxa"/>
          </w:tcPr>
          <w:p w14:paraId="5BB72506" w14:textId="77777777" w:rsidR="00742E59" w:rsidRPr="00197635" w:rsidRDefault="00742E59" w:rsidP="00742E59">
            <w:pPr>
              <w:pStyle w:val="TableText10"/>
              <w:rPr>
                <w:color w:val="000000"/>
              </w:rPr>
            </w:pPr>
            <w:r w:rsidRPr="00197635">
              <w:rPr>
                <w:color w:val="000000"/>
              </w:rPr>
              <w:t>-</w:t>
            </w:r>
          </w:p>
        </w:tc>
      </w:tr>
      <w:tr w:rsidR="00742E59" w:rsidRPr="00197635" w14:paraId="3B87CF0E" w14:textId="77777777" w:rsidTr="00742E59">
        <w:tc>
          <w:tcPr>
            <w:tcW w:w="1187" w:type="dxa"/>
          </w:tcPr>
          <w:p w14:paraId="5191B17B" w14:textId="77777777" w:rsidR="00742E59" w:rsidRPr="00197635" w:rsidRDefault="00742E59" w:rsidP="00742E59">
            <w:pPr>
              <w:pStyle w:val="TableText10"/>
              <w:rPr>
                <w:color w:val="000000"/>
              </w:rPr>
            </w:pPr>
            <w:r w:rsidRPr="00197635">
              <w:rPr>
                <w:color w:val="000000"/>
              </w:rPr>
              <w:t>21</w:t>
            </w:r>
          </w:p>
        </w:tc>
        <w:tc>
          <w:tcPr>
            <w:tcW w:w="2400" w:type="dxa"/>
          </w:tcPr>
          <w:p w14:paraId="5D52ACC0" w14:textId="77777777" w:rsidR="00742E59" w:rsidRPr="00197635" w:rsidRDefault="00742E59" w:rsidP="00742E59">
            <w:pPr>
              <w:pStyle w:val="TableText10"/>
              <w:rPr>
                <w:color w:val="000000"/>
              </w:rPr>
            </w:pPr>
            <w:r w:rsidRPr="00197635">
              <w:rPr>
                <w:color w:val="000000"/>
              </w:rPr>
              <w:t>39 (2)</w:t>
            </w:r>
          </w:p>
        </w:tc>
        <w:tc>
          <w:tcPr>
            <w:tcW w:w="3720" w:type="dxa"/>
          </w:tcPr>
          <w:p w14:paraId="47BA1F43" w14:textId="77777777" w:rsidR="00742E59" w:rsidRPr="00197635" w:rsidRDefault="00742E59" w:rsidP="00742E59">
            <w:pPr>
              <w:pStyle w:val="TableText10"/>
              <w:rPr>
                <w:color w:val="000000"/>
              </w:rPr>
            </w:pPr>
            <w:r w:rsidRPr="00197635">
              <w:rPr>
                <w:color w:val="000000"/>
              </w:rPr>
              <w:t>unauthorised reproduction of photograph</w:t>
            </w:r>
          </w:p>
        </w:tc>
        <w:tc>
          <w:tcPr>
            <w:tcW w:w="1320" w:type="dxa"/>
          </w:tcPr>
          <w:p w14:paraId="4A4E1B31" w14:textId="77777777" w:rsidR="00742E59" w:rsidRPr="00197635" w:rsidRDefault="00742E59" w:rsidP="00742E59">
            <w:pPr>
              <w:pStyle w:val="TableText10"/>
              <w:rPr>
                <w:color w:val="000000"/>
              </w:rPr>
            </w:pPr>
            <w:r w:rsidRPr="00197635">
              <w:rPr>
                <w:color w:val="000000"/>
              </w:rPr>
              <w:t>20</w:t>
            </w:r>
          </w:p>
        </w:tc>
        <w:tc>
          <w:tcPr>
            <w:tcW w:w="1560" w:type="dxa"/>
          </w:tcPr>
          <w:p w14:paraId="3175F613" w14:textId="77777777" w:rsidR="00742E59" w:rsidRPr="00197635" w:rsidRDefault="00742E59" w:rsidP="00742E59">
            <w:pPr>
              <w:pStyle w:val="TableText10"/>
              <w:rPr>
                <w:color w:val="000000"/>
              </w:rPr>
            </w:pPr>
            <w:r w:rsidRPr="00197635">
              <w:t>-</w:t>
            </w:r>
          </w:p>
        </w:tc>
        <w:tc>
          <w:tcPr>
            <w:tcW w:w="1200" w:type="dxa"/>
          </w:tcPr>
          <w:p w14:paraId="156E177D" w14:textId="77777777" w:rsidR="00742E59" w:rsidRPr="00197635" w:rsidRDefault="00742E59" w:rsidP="00742E59">
            <w:pPr>
              <w:pStyle w:val="TableText10"/>
              <w:rPr>
                <w:color w:val="000000"/>
              </w:rPr>
            </w:pPr>
            <w:r w:rsidRPr="00197635">
              <w:t>-</w:t>
            </w:r>
          </w:p>
        </w:tc>
      </w:tr>
      <w:tr w:rsidR="00742E59" w:rsidRPr="00197635" w14:paraId="2E8CDE05" w14:textId="77777777" w:rsidTr="00742E59">
        <w:tc>
          <w:tcPr>
            <w:tcW w:w="1187" w:type="dxa"/>
          </w:tcPr>
          <w:p w14:paraId="641F3236" w14:textId="77777777" w:rsidR="00742E59" w:rsidRPr="00197635" w:rsidRDefault="00742E59" w:rsidP="00742E59">
            <w:pPr>
              <w:pStyle w:val="TableText10"/>
              <w:rPr>
                <w:color w:val="000000"/>
              </w:rPr>
            </w:pPr>
            <w:r w:rsidRPr="00197635">
              <w:rPr>
                <w:color w:val="000000"/>
              </w:rPr>
              <w:t>22</w:t>
            </w:r>
          </w:p>
        </w:tc>
        <w:tc>
          <w:tcPr>
            <w:tcW w:w="2400" w:type="dxa"/>
          </w:tcPr>
          <w:p w14:paraId="1BD63190" w14:textId="77777777" w:rsidR="00742E59" w:rsidRPr="00197635" w:rsidRDefault="00742E59" w:rsidP="00742E59">
            <w:pPr>
              <w:pStyle w:val="TableText10"/>
              <w:rPr>
                <w:color w:val="000000"/>
              </w:rPr>
            </w:pPr>
            <w:r w:rsidRPr="00197635">
              <w:rPr>
                <w:color w:val="000000"/>
              </w:rPr>
              <w:t>39 (3)</w:t>
            </w:r>
          </w:p>
        </w:tc>
        <w:tc>
          <w:tcPr>
            <w:tcW w:w="3720" w:type="dxa"/>
          </w:tcPr>
          <w:p w14:paraId="03382307" w14:textId="77777777" w:rsidR="00742E59" w:rsidRPr="00197635" w:rsidRDefault="00742E59" w:rsidP="00742E59">
            <w:pPr>
              <w:pStyle w:val="TableText10"/>
              <w:rPr>
                <w:color w:val="000000"/>
              </w:rPr>
            </w:pPr>
            <w:r w:rsidRPr="00197635">
              <w:rPr>
                <w:color w:val="000000"/>
              </w:rPr>
              <w:t>unauthorised reproduction of signature</w:t>
            </w:r>
          </w:p>
        </w:tc>
        <w:tc>
          <w:tcPr>
            <w:tcW w:w="1320" w:type="dxa"/>
          </w:tcPr>
          <w:p w14:paraId="1BA4827C" w14:textId="77777777" w:rsidR="00742E59" w:rsidRPr="00197635" w:rsidRDefault="00742E59" w:rsidP="00742E59">
            <w:pPr>
              <w:pStyle w:val="TableText10"/>
              <w:rPr>
                <w:color w:val="000000"/>
              </w:rPr>
            </w:pPr>
            <w:r w:rsidRPr="00197635">
              <w:rPr>
                <w:color w:val="000000"/>
              </w:rPr>
              <w:t>20</w:t>
            </w:r>
          </w:p>
        </w:tc>
        <w:tc>
          <w:tcPr>
            <w:tcW w:w="1560" w:type="dxa"/>
          </w:tcPr>
          <w:p w14:paraId="112E98B5" w14:textId="77777777" w:rsidR="00742E59" w:rsidRPr="00197635" w:rsidRDefault="00742E59" w:rsidP="00742E59">
            <w:pPr>
              <w:pStyle w:val="TableText10"/>
              <w:rPr>
                <w:color w:val="000000"/>
              </w:rPr>
            </w:pPr>
            <w:r w:rsidRPr="00197635">
              <w:t>-</w:t>
            </w:r>
          </w:p>
        </w:tc>
        <w:tc>
          <w:tcPr>
            <w:tcW w:w="1200" w:type="dxa"/>
          </w:tcPr>
          <w:p w14:paraId="43A51113" w14:textId="77777777" w:rsidR="00742E59" w:rsidRPr="00197635" w:rsidRDefault="00742E59" w:rsidP="00742E59">
            <w:pPr>
              <w:pStyle w:val="TableText10"/>
              <w:rPr>
                <w:color w:val="000000"/>
              </w:rPr>
            </w:pPr>
            <w:r w:rsidRPr="00197635">
              <w:t>-</w:t>
            </w:r>
          </w:p>
        </w:tc>
      </w:tr>
    </w:tbl>
    <w:p w14:paraId="6D2E30AB" w14:textId="77777777" w:rsidR="00742E59" w:rsidRPr="00197635" w:rsidRDefault="00742E59" w:rsidP="00742E59">
      <w:pPr>
        <w:pStyle w:val="PageBreak"/>
        <w:rPr>
          <w:color w:val="000000"/>
        </w:rPr>
      </w:pPr>
      <w:r w:rsidRPr="00197635">
        <w:rPr>
          <w:color w:val="000000"/>
        </w:rPr>
        <w:br w:type="page"/>
      </w:r>
    </w:p>
    <w:p w14:paraId="200DFB92" w14:textId="77777777" w:rsidR="00742E59" w:rsidRPr="00030012" w:rsidRDefault="00742E59" w:rsidP="00742E59">
      <w:pPr>
        <w:pStyle w:val="Sched-Part"/>
      </w:pPr>
      <w:bookmarkStart w:id="81" w:name="_Toc101423036"/>
      <w:r w:rsidRPr="00030012">
        <w:rPr>
          <w:rStyle w:val="CharPartNo"/>
        </w:rPr>
        <w:lastRenderedPageBreak/>
        <w:t>Part 1.6</w:t>
      </w:r>
      <w:r w:rsidRPr="00197635">
        <w:tab/>
      </w:r>
      <w:r w:rsidRPr="00030012">
        <w:rPr>
          <w:rStyle w:val="CharPartText"/>
        </w:rPr>
        <w:t>Road Transport (Driver Licensing) Regulation 2000</w:t>
      </w:r>
      <w:bookmarkEnd w:id="81"/>
    </w:p>
    <w:p w14:paraId="5378D5CC" w14:textId="77777777" w:rsidR="00742E59" w:rsidRPr="00197635" w:rsidRDefault="00742E59" w:rsidP="00742E59">
      <w:pPr>
        <w:keepNext/>
        <w:rPr>
          <w:color w:val="000000"/>
        </w:rPr>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412B6B9B" w14:textId="77777777" w:rsidTr="00742E59">
        <w:trPr>
          <w:tblHeader/>
        </w:trPr>
        <w:tc>
          <w:tcPr>
            <w:tcW w:w="1187" w:type="dxa"/>
            <w:tcBorders>
              <w:bottom w:val="single" w:sz="4" w:space="0" w:color="auto"/>
            </w:tcBorders>
          </w:tcPr>
          <w:p w14:paraId="5DAED111" w14:textId="77777777" w:rsidR="00742E59" w:rsidRPr="00197635" w:rsidRDefault="00742E59" w:rsidP="00742E59">
            <w:pPr>
              <w:pStyle w:val="TableColHd"/>
              <w:rPr>
                <w:color w:val="000000"/>
              </w:rPr>
            </w:pPr>
            <w:r w:rsidRPr="00197635">
              <w:rPr>
                <w:color w:val="000000"/>
              </w:rPr>
              <w:t>column 1</w:t>
            </w:r>
          </w:p>
          <w:p w14:paraId="169770D7"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4AD09EA7" w14:textId="77777777" w:rsidR="00742E59" w:rsidRPr="00197635" w:rsidRDefault="00742E59" w:rsidP="00742E59">
            <w:pPr>
              <w:pStyle w:val="TableColHd"/>
              <w:rPr>
                <w:color w:val="000000"/>
              </w:rPr>
            </w:pPr>
            <w:r w:rsidRPr="00197635">
              <w:rPr>
                <w:color w:val="000000"/>
              </w:rPr>
              <w:t>column 2</w:t>
            </w:r>
          </w:p>
          <w:p w14:paraId="40634F80"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3CEDAB61" w14:textId="77777777" w:rsidR="00742E59" w:rsidRPr="00197635" w:rsidRDefault="00742E59" w:rsidP="00742E59">
            <w:pPr>
              <w:pStyle w:val="TableColHd"/>
              <w:rPr>
                <w:color w:val="000000"/>
              </w:rPr>
            </w:pPr>
            <w:r w:rsidRPr="00197635">
              <w:rPr>
                <w:color w:val="000000"/>
              </w:rPr>
              <w:t>column 3</w:t>
            </w:r>
          </w:p>
          <w:p w14:paraId="04D485D4"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681EC478" w14:textId="77777777" w:rsidR="00742E59" w:rsidRPr="00197635" w:rsidRDefault="00742E59" w:rsidP="00742E59">
            <w:pPr>
              <w:pStyle w:val="TableColHd"/>
              <w:rPr>
                <w:color w:val="000000"/>
              </w:rPr>
            </w:pPr>
            <w:r w:rsidRPr="00197635">
              <w:rPr>
                <w:color w:val="000000"/>
              </w:rPr>
              <w:t>column 4</w:t>
            </w:r>
          </w:p>
          <w:p w14:paraId="7F64211B"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F571021" w14:textId="77777777" w:rsidR="00742E59" w:rsidRPr="00197635" w:rsidRDefault="00742E59" w:rsidP="00742E59">
            <w:pPr>
              <w:pStyle w:val="TableColHd"/>
              <w:rPr>
                <w:color w:val="000000"/>
              </w:rPr>
            </w:pPr>
            <w:r w:rsidRPr="00197635">
              <w:rPr>
                <w:color w:val="000000"/>
              </w:rPr>
              <w:t>column 5</w:t>
            </w:r>
          </w:p>
          <w:p w14:paraId="0A129DA1"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0735E296" w14:textId="77777777" w:rsidR="00742E59" w:rsidRPr="00197635" w:rsidRDefault="00742E59" w:rsidP="00742E59">
            <w:pPr>
              <w:pStyle w:val="TableColHd"/>
              <w:rPr>
                <w:color w:val="000000"/>
              </w:rPr>
            </w:pPr>
            <w:r w:rsidRPr="00197635">
              <w:rPr>
                <w:color w:val="000000"/>
              </w:rPr>
              <w:t>column 6</w:t>
            </w:r>
          </w:p>
          <w:p w14:paraId="394257B4" w14:textId="77777777" w:rsidR="00742E59" w:rsidRPr="00197635" w:rsidRDefault="00742E59" w:rsidP="00742E59">
            <w:pPr>
              <w:pStyle w:val="TableColHd"/>
              <w:rPr>
                <w:color w:val="000000"/>
              </w:rPr>
            </w:pPr>
            <w:r w:rsidRPr="00197635">
              <w:rPr>
                <w:color w:val="000000"/>
              </w:rPr>
              <w:t>demerit points</w:t>
            </w:r>
          </w:p>
        </w:tc>
      </w:tr>
      <w:tr w:rsidR="00742E59" w:rsidRPr="00197635" w14:paraId="66DFC8EF" w14:textId="77777777" w:rsidTr="00742E59">
        <w:trPr>
          <w:cantSplit/>
        </w:trPr>
        <w:tc>
          <w:tcPr>
            <w:tcW w:w="1187" w:type="dxa"/>
            <w:tcBorders>
              <w:top w:val="single" w:sz="4" w:space="0" w:color="auto"/>
              <w:bottom w:val="single" w:sz="4" w:space="0" w:color="BFBFBF" w:themeColor="background1" w:themeShade="BF"/>
            </w:tcBorders>
          </w:tcPr>
          <w:p w14:paraId="39CC03A2"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bottom w:val="single" w:sz="4" w:space="0" w:color="BFBFBF" w:themeColor="background1" w:themeShade="BF"/>
            </w:tcBorders>
          </w:tcPr>
          <w:p w14:paraId="62B42E06" w14:textId="77777777" w:rsidR="00742E59" w:rsidRPr="00197635" w:rsidRDefault="00742E59" w:rsidP="00742E59">
            <w:pPr>
              <w:pStyle w:val="TableText10"/>
              <w:rPr>
                <w:color w:val="000000"/>
              </w:rPr>
            </w:pPr>
            <w:r w:rsidRPr="00197635">
              <w:rPr>
                <w:color w:val="000000"/>
              </w:rPr>
              <w:t>11A (1)</w:t>
            </w:r>
          </w:p>
        </w:tc>
        <w:tc>
          <w:tcPr>
            <w:tcW w:w="3720" w:type="dxa"/>
            <w:tcBorders>
              <w:top w:val="single" w:sz="4" w:space="0" w:color="auto"/>
              <w:bottom w:val="single" w:sz="4" w:space="0" w:color="BFBFBF" w:themeColor="background1" w:themeShade="BF"/>
            </w:tcBorders>
          </w:tcPr>
          <w:p w14:paraId="355683A8" w14:textId="77777777" w:rsidR="00742E59" w:rsidRPr="00197635" w:rsidRDefault="00742E59" w:rsidP="00742E59">
            <w:pPr>
              <w:pStyle w:val="TableText10"/>
              <w:rPr>
                <w:color w:val="000000"/>
              </w:rPr>
            </w:pPr>
            <w:r w:rsidRPr="00197635">
              <w:rPr>
                <w:color w:val="000000"/>
              </w:rPr>
              <w:t>unauthorised use of L</w:t>
            </w:r>
            <w:r w:rsidRPr="00197635">
              <w:rPr>
                <w:color w:val="000000"/>
              </w:rPr>
              <w:noBreakHyphen/>
              <w:t>plate/plates</w:t>
            </w:r>
          </w:p>
        </w:tc>
        <w:tc>
          <w:tcPr>
            <w:tcW w:w="1320" w:type="dxa"/>
            <w:tcBorders>
              <w:top w:val="single" w:sz="4" w:space="0" w:color="auto"/>
              <w:bottom w:val="single" w:sz="4" w:space="0" w:color="BFBFBF" w:themeColor="background1" w:themeShade="BF"/>
            </w:tcBorders>
          </w:tcPr>
          <w:p w14:paraId="530597F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bottom w:val="single" w:sz="4" w:space="0" w:color="BFBFBF" w:themeColor="background1" w:themeShade="BF"/>
            </w:tcBorders>
          </w:tcPr>
          <w:p w14:paraId="18A32FE7"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auto"/>
              <w:bottom w:val="single" w:sz="4" w:space="0" w:color="BFBFBF" w:themeColor="background1" w:themeShade="BF"/>
            </w:tcBorders>
          </w:tcPr>
          <w:p w14:paraId="4771769A" w14:textId="77777777" w:rsidR="00742E59" w:rsidRPr="00197635" w:rsidRDefault="00742E59" w:rsidP="00742E59">
            <w:pPr>
              <w:pStyle w:val="TableText10"/>
              <w:rPr>
                <w:color w:val="000000"/>
              </w:rPr>
            </w:pPr>
            <w:r w:rsidRPr="00197635">
              <w:rPr>
                <w:color w:val="000000"/>
              </w:rPr>
              <w:t>-</w:t>
            </w:r>
          </w:p>
        </w:tc>
      </w:tr>
      <w:tr w:rsidR="00742E59" w:rsidRPr="00197635" w14:paraId="51F3E139" w14:textId="77777777" w:rsidTr="00742E59">
        <w:trPr>
          <w:cantSplit/>
        </w:trPr>
        <w:tc>
          <w:tcPr>
            <w:tcW w:w="1187" w:type="dxa"/>
            <w:tcBorders>
              <w:top w:val="single" w:sz="4" w:space="0" w:color="BFBFBF" w:themeColor="background1" w:themeShade="BF"/>
              <w:bottom w:val="single" w:sz="4" w:space="0" w:color="BFBFBF" w:themeColor="background1" w:themeShade="BF"/>
            </w:tcBorders>
          </w:tcPr>
          <w:p w14:paraId="322C749B" w14:textId="77777777" w:rsidR="00742E59" w:rsidRPr="00197635" w:rsidRDefault="00742E59" w:rsidP="00742E59">
            <w:pPr>
              <w:pStyle w:val="TableText10"/>
              <w:rPr>
                <w:color w:val="000000"/>
              </w:rPr>
            </w:pPr>
            <w:r w:rsidRPr="00197635">
              <w:rPr>
                <w:color w:val="000000"/>
              </w:rPr>
              <w:t>2</w:t>
            </w:r>
          </w:p>
        </w:tc>
        <w:tc>
          <w:tcPr>
            <w:tcW w:w="2400" w:type="dxa"/>
            <w:tcBorders>
              <w:top w:val="single" w:sz="4" w:space="0" w:color="BFBFBF" w:themeColor="background1" w:themeShade="BF"/>
              <w:bottom w:val="single" w:sz="4" w:space="0" w:color="BFBFBF" w:themeColor="background1" w:themeShade="BF"/>
            </w:tcBorders>
          </w:tcPr>
          <w:p w14:paraId="6E823AD8" w14:textId="77777777" w:rsidR="00742E59" w:rsidRPr="00197635" w:rsidRDefault="00742E59" w:rsidP="00742E59">
            <w:pPr>
              <w:pStyle w:val="TableText10"/>
              <w:rPr>
                <w:color w:val="000000"/>
              </w:rPr>
            </w:pPr>
            <w:r w:rsidRPr="00197635">
              <w:rPr>
                <w:color w:val="000000"/>
              </w:rPr>
              <w:t>11B</w:t>
            </w:r>
          </w:p>
        </w:tc>
        <w:tc>
          <w:tcPr>
            <w:tcW w:w="3720" w:type="dxa"/>
            <w:tcBorders>
              <w:top w:val="single" w:sz="4" w:space="0" w:color="BFBFBF" w:themeColor="background1" w:themeShade="BF"/>
              <w:bottom w:val="single" w:sz="4" w:space="0" w:color="BFBFBF" w:themeColor="background1" w:themeShade="BF"/>
            </w:tcBorders>
          </w:tcPr>
          <w:p w14:paraId="151856D3" w14:textId="77777777" w:rsidR="00742E59" w:rsidRPr="00197635" w:rsidRDefault="00742E59" w:rsidP="00742E59">
            <w:pPr>
              <w:pStyle w:val="TableText10"/>
              <w:rPr>
                <w:color w:val="000000"/>
              </w:rPr>
            </w:pPr>
            <w:r w:rsidRPr="00197635">
              <w:rPr>
                <w:color w:val="000000"/>
              </w:rPr>
              <w:t>unauthorised use of P</w:t>
            </w:r>
            <w:r w:rsidRPr="00197635">
              <w:rPr>
                <w:color w:val="000000"/>
              </w:rPr>
              <w:noBreakHyphen/>
              <w:t>plate/plates</w:t>
            </w:r>
          </w:p>
        </w:tc>
        <w:tc>
          <w:tcPr>
            <w:tcW w:w="1320" w:type="dxa"/>
            <w:tcBorders>
              <w:top w:val="single" w:sz="4" w:space="0" w:color="BFBFBF" w:themeColor="background1" w:themeShade="BF"/>
              <w:bottom w:val="single" w:sz="4" w:space="0" w:color="BFBFBF" w:themeColor="background1" w:themeShade="BF"/>
            </w:tcBorders>
          </w:tcPr>
          <w:p w14:paraId="61C794E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BFBFBF" w:themeColor="background1" w:themeShade="BF"/>
              <w:bottom w:val="single" w:sz="4" w:space="0" w:color="BFBFBF" w:themeColor="background1" w:themeShade="BF"/>
            </w:tcBorders>
          </w:tcPr>
          <w:p w14:paraId="40A90B62"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BFBFBF" w:themeColor="background1" w:themeShade="BF"/>
              <w:bottom w:val="single" w:sz="4" w:space="0" w:color="BFBFBF" w:themeColor="background1" w:themeShade="BF"/>
            </w:tcBorders>
          </w:tcPr>
          <w:p w14:paraId="30268CCA" w14:textId="77777777" w:rsidR="00742E59" w:rsidRPr="00197635" w:rsidRDefault="00742E59" w:rsidP="00742E59">
            <w:pPr>
              <w:pStyle w:val="TableText10"/>
              <w:rPr>
                <w:color w:val="000000"/>
              </w:rPr>
            </w:pPr>
            <w:r w:rsidRPr="00197635">
              <w:rPr>
                <w:color w:val="000000"/>
              </w:rPr>
              <w:t>-</w:t>
            </w:r>
          </w:p>
        </w:tc>
      </w:tr>
      <w:tr w:rsidR="00742E59" w:rsidRPr="00197635" w14:paraId="5CBAFBEA" w14:textId="77777777" w:rsidTr="00742E59">
        <w:trPr>
          <w:cantSplit/>
        </w:trPr>
        <w:tc>
          <w:tcPr>
            <w:tcW w:w="1187" w:type="dxa"/>
            <w:tcBorders>
              <w:top w:val="single" w:sz="4" w:space="0" w:color="BFBFBF" w:themeColor="background1" w:themeShade="BF"/>
            </w:tcBorders>
          </w:tcPr>
          <w:p w14:paraId="14141842" w14:textId="77777777" w:rsidR="00742E59" w:rsidRPr="00197635" w:rsidRDefault="00742E59" w:rsidP="00742E59">
            <w:pPr>
              <w:pStyle w:val="TableText10"/>
              <w:rPr>
                <w:color w:val="000000"/>
              </w:rPr>
            </w:pPr>
            <w:r w:rsidRPr="00197635">
              <w:rPr>
                <w:color w:val="000000"/>
              </w:rPr>
              <w:t>3</w:t>
            </w:r>
          </w:p>
        </w:tc>
        <w:tc>
          <w:tcPr>
            <w:tcW w:w="2400" w:type="dxa"/>
            <w:tcBorders>
              <w:top w:val="single" w:sz="4" w:space="0" w:color="BFBFBF" w:themeColor="background1" w:themeShade="BF"/>
            </w:tcBorders>
          </w:tcPr>
          <w:p w14:paraId="61F35991" w14:textId="77777777" w:rsidR="00742E59" w:rsidRPr="00197635" w:rsidRDefault="00742E59" w:rsidP="00742E59">
            <w:pPr>
              <w:pStyle w:val="TableText10"/>
              <w:rPr>
                <w:color w:val="000000"/>
              </w:rPr>
            </w:pPr>
            <w:r w:rsidRPr="00197635">
              <w:rPr>
                <w:color w:val="000000"/>
              </w:rPr>
              <w:t>19 (1) (a)</w:t>
            </w:r>
          </w:p>
        </w:tc>
        <w:tc>
          <w:tcPr>
            <w:tcW w:w="3720" w:type="dxa"/>
            <w:tcBorders>
              <w:top w:val="single" w:sz="4" w:space="0" w:color="BFBFBF" w:themeColor="background1" w:themeShade="BF"/>
            </w:tcBorders>
          </w:tcPr>
          <w:p w14:paraId="4FBFF55A" w14:textId="77777777" w:rsidR="00742E59" w:rsidRPr="00197635" w:rsidRDefault="00742E59" w:rsidP="00742E59">
            <w:pPr>
              <w:pStyle w:val="TableText10"/>
              <w:rPr>
                <w:color w:val="000000"/>
              </w:rPr>
            </w:pPr>
            <w:r w:rsidRPr="00197635">
              <w:rPr>
                <w:color w:val="000000"/>
              </w:rPr>
              <w:t>learner ride motorbike of prohibited power</w:t>
            </w:r>
            <w:r w:rsidRPr="00197635">
              <w:rPr>
                <w:color w:val="000000"/>
              </w:rPr>
              <w:noBreakHyphen/>
              <w:t>to-weight ratio</w:t>
            </w:r>
          </w:p>
        </w:tc>
        <w:tc>
          <w:tcPr>
            <w:tcW w:w="1320" w:type="dxa"/>
            <w:tcBorders>
              <w:top w:val="single" w:sz="4" w:space="0" w:color="BFBFBF" w:themeColor="background1" w:themeShade="BF"/>
            </w:tcBorders>
          </w:tcPr>
          <w:p w14:paraId="12346A3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BFBFBF" w:themeColor="background1" w:themeShade="BF"/>
            </w:tcBorders>
          </w:tcPr>
          <w:p w14:paraId="7FDAB43C"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BFBFBF" w:themeColor="background1" w:themeShade="BF"/>
            </w:tcBorders>
          </w:tcPr>
          <w:p w14:paraId="04416B38" w14:textId="77777777" w:rsidR="00742E59" w:rsidRPr="00197635" w:rsidRDefault="00742E59" w:rsidP="00742E59">
            <w:pPr>
              <w:pStyle w:val="TableText10"/>
              <w:rPr>
                <w:color w:val="000000"/>
              </w:rPr>
            </w:pPr>
            <w:r w:rsidRPr="00197635">
              <w:rPr>
                <w:color w:val="000000"/>
              </w:rPr>
              <w:t>-</w:t>
            </w:r>
          </w:p>
        </w:tc>
      </w:tr>
      <w:tr w:rsidR="00742E59" w:rsidRPr="00197635" w14:paraId="229B2968" w14:textId="77777777" w:rsidTr="00742E59">
        <w:trPr>
          <w:cantSplit/>
        </w:trPr>
        <w:tc>
          <w:tcPr>
            <w:tcW w:w="1187" w:type="dxa"/>
          </w:tcPr>
          <w:p w14:paraId="0C5F1F2C" w14:textId="77777777" w:rsidR="00742E59" w:rsidRPr="00197635" w:rsidRDefault="00742E59" w:rsidP="00742E59">
            <w:pPr>
              <w:pStyle w:val="TableText10"/>
              <w:rPr>
                <w:color w:val="000000"/>
              </w:rPr>
            </w:pPr>
            <w:r w:rsidRPr="00197635">
              <w:rPr>
                <w:color w:val="000000"/>
              </w:rPr>
              <w:t>4</w:t>
            </w:r>
          </w:p>
        </w:tc>
        <w:tc>
          <w:tcPr>
            <w:tcW w:w="2400" w:type="dxa"/>
          </w:tcPr>
          <w:p w14:paraId="383B8253" w14:textId="77777777" w:rsidR="00742E59" w:rsidRPr="00197635" w:rsidRDefault="00742E59" w:rsidP="00742E59">
            <w:pPr>
              <w:pStyle w:val="TableText10"/>
              <w:rPr>
                <w:color w:val="000000"/>
              </w:rPr>
            </w:pPr>
            <w:r w:rsidRPr="00197635">
              <w:rPr>
                <w:color w:val="000000"/>
              </w:rPr>
              <w:t>19 (1) (b)</w:t>
            </w:r>
          </w:p>
        </w:tc>
        <w:tc>
          <w:tcPr>
            <w:tcW w:w="3720" w:type="dxa"/>
          </w:tcPr>
          <w:p w14:paraId="5E036B7D" w14:textId="77777777" w:rsidR="00742E59" w:rsidRPr="00197635" w:rsidRDefault="00742E59" w:rsidP="00742E59">
            <w:pPr>
              <w:pStyle w:val="TableText10"/>
              <w:rPr>
                <w:color w:val="000000"/>
              </w:rPr>
            </w:pPr>
            <w:r w:rsidRPr="00197635">
              <w:rPr>
                <w:color w:val="000000"/>
              </w:rPr>
              <w:t>learner rider tow vehicle</w:t>
            </w:r>
          </w:p>
        </w:tc>
        <w:tc>
          <w:tcPr>
            <w:tcW w:w="1320" w:type="dxa"/>
          </w:tcPr>
          <w:p w14:paraId="443F833C" w14:textId="77777777" w:rsidR="00742E59" w:rsidRPr="00197635" w:rsidRDefault="00742E59" w:rsidP="00742E59">
            <w:pPr>
              <w:pStyle w:val="TableText10"/>
              <w:rPr>
                <w:color w:val="000000"/>
              </w:rPr>
            </w:pPr>
            <w:r w:rsidRPr="00197635">
              <w:rPr>
                <w:color w:val="000000"/>
              </w:rPr>
              <w:t>20</w:t>
            </w:r>
          </w:p>
        </w:tc>
        <w:tc>
          <w:tcPr>
            <w:tcW w:w="1560" w:type="dxa"/>
          </w:tcPr>
          <w:p w14:paraId="539A730E" w14:textId="77777777" w:rsidR="00742E59" w:rsidRPr="00197635" w:rsidRDefault="00742E59" w:rsidP="00742E59">
            <w:pPr>
              <w:pStyle w:val="TableText10"/>
              <w:rPr>
                <w:color w:val="000000"/>
              </w:rPr>
            </w:pPr>
            <w:r w:rsidRPr="00197635">
              <w:rPr>
                <w:color w:val="000000"/>
              </w:rPr>
              <w:t>205</w:t>
            </w:r>
          </w:p>
        </w:tc>
        <w:tc>
          <w:tcPr>
            <w:tcW w:w="1200" w:type="dxa"/>
          </w:tcPr>
          <w:p w14:paraId="673CCD41" w14:textId="77777777" w:rsidR="00742E59" w:rsidRPr="00197635" w:rsidRDefault="00742E59" w:rsidP="00742E59">
            <w:pPr>
              <w:pStyle w:val="TableText10"/>
              <w:rPr>
                <w:color w:val="000000"/>
              </w:rPr>
            </w:pPr>
            <w:r w:rsidRPr="00197635">
              <w:rPr>
                <w:color w:val="000000"/>
              </w:rPr>
              <w:t>-</w:t>
            </w:r>
          </w:p>
        </w:tc>
      </w:tr>
      <w:tr w:rsidR="00742E59" w:rsidRPr="00197635" w14:paraId="6DB2FC68" w14:textId="77777777" w:rsidTr="00742E59">
        <w:trPr>
          <w:cantSplit/>
        </w:trPr>
        <w:tc>
          <w:tcPr>
            <w:tcW w:w="1187" w:type="dxa"/>
          </w:tcPr>
          <w:p w14:paraId="359038BF" w14:textId="77777777" w:rsidR="00742E59" w:rsidRPr="00197635" w:rsidRDefault="00742E59" w:rsidP="00742E59">
            <w:pPr>
              <w:pStyle w:val="TableText10"/>
              <w:rPr>
                <w:color w:val="000000"/>
              </w:rPr>
            </w:pPr>
            <w:r w:rsidRPr="00197635">
              <w:rPr>
                <w:color w:val="000000"/>
              </w:rPr>
              <w:t>5</w:t>
            </w:r>
          </w:p>
        </w:tc>
        <w:tc>
          <w:tcPr>
            <w:tcW w:w="2400" w:type="dxa"/>
          </w:tcPr>
          <w:p w14:paraId="78DDD98A" w14:textId="77777777" w:rsidR="00742E59" w:rsidRPr="00197635" w:rsidRDefault="00742E59" w:rsidP="00742E59">
            <w:pPr>
              <w:pStyle w:val="TableText10"/>
              <w:rPr>
                <w:color w:val="000000"/>
              </w:rPr>
            </w:pPr>
            <w:r w:rsidRPr="00197635">
              <w:rPr>
                <w:color w:val="000000"/>
              </w:rPr>
              <w:t>19 (2)</w:t>
            </w:r>
          </w:p>
        </w:tc>
        <w:tc>
          <w:tcPr>
            <w:tcW w:w="3720" w:type="dxa"/>
          </w:tcPr>
          <w:p w14:paraId="71EF8162" w14:textId="77777777" w:rsidR="00742E59" w:rsidRPr="00197635" w:rsidRDefault="00742E59" w:rsidP="00742E59">
            <w:pPr>
              <w:pStyle w:val="TableText10"/>
              <w:rPr>
                <w:color w:val="000000"/>
              </w:rPr>
            </w:pPr>
            <w:r w:rsidRPr="00197635">
              <w:rPr>
                <w:color w:val="000000"/>
              </w:rPr>
              <w:t>learner rider not display L</w:t>
            </w:r>
            <w:r w:rsidRPr="00197635">
              <w:rPr>
                <w:color w:val="000000"/>
              </w:rPr>
              <w:noBreakHyphen/>
              <w:t>plate as required</w:t>
            </w:r>
          </w:p>
        </w:tc>
        <w:tc>
          <w:tcPr>
            <w:tcW w:w="1320" w:type="dxa"/>
          </w:tcPr>
          <w:p w14:paraId="0C438F5B" w14:textId="77777777" w:rsidR="00742E59" w:rsidRPr="00197635" w:rsidRDefault="00742E59" w:rsidP="00742E59">
            <w:pPr>
              <w:pStyle w:val="TableText10"/>
              <w:rPr>
                <w:color w:val="000000"/>
              </w:rPr>
            </w:pPr>
            <w:r w:rsidRPr="00197635">
              <w:rPr>
                <w:color w:val="000000"/>
              </w:rPr>
              <w:t>20</w:t>
            </w:r>
          </w:p>
        </w:tc>
        <w:tc>
          <w:tcPr>
            <w:tcW w:w="1560" w:type="dxa"/>
          </w:tcPr>
          <w:p w14:paraId="16DF4830" w14:textId="77777777" w:rsidR="00742E59" w:rsidRPr="00197635" w:rsidRDefault="00742E59" w:rsidP="00742E59">
            <w:pPr>
              <w:pStyle w:val="TableText10"/>
              <w:rPr>
                <w:color w:val="000000"/>
              </w:rPr>
            </w:pPr>
            <w:r w:rsidRPr="00197635">
              <w:rPr>
                <w:color w:val="000000"/>
              </w:rPr>
              <w:t>205</w:t>
            </w:r>
          </w:p>
        </w:tc>
        <w:tc>
          <w:tcPr>
            <w:tcW w:w="1200" w:type="dxa"/>
          </w:tcPr>
          <w:p w14:paraId="0EE120C6" w14:textId="77777777" w:rsidR="00742E59" w:rsidRPr="00197635" w:rsidRDefault="00742E59" w:rsidP="00742E59">
            <w:pPr>
              <w:pStyle w:val="TableText10"/>
              <w:rPr>
                <w:color w:val="000000"/>
              </w:rPr>
            </w:pPr>
            <w:r w:rsidRPr="00197635">
              <w:rPr>
                <w:color w:val="000000"/>
              </w:rPr>
              <w:t>-</w:t>
            </w:r>
          </w:p>
        </w:tc>
      </w:tr>
      <w:tr w:rsidR="00742E59" w:rsidRPr="00197635" w14:paraId="4F625A3B" w14:textId="77777777" w:rsidTr="00742E59">
        <w:trPr>
          <w:cantSplit/>
        </w:trPr>
        <w:tc>
          <w:tcPr>
            <w:tcW w:w="1187" w:type="dxa"/>
          </w:tcPr>
          <w:p w14:paraId="068A0FA1" w14:textId="77777777" w:rsidR="00742E59" w:rsidRPr="00197635" w:rsidRDefault="00742E59" w:rsidP="00742E59">
            <w:pPr>
              <w:pStyle w:val="TableText10"/>
              <w:rPr>
                <w:color w:val="000000"/>
              </w:rPr>
            </w:pPr>
            <w:r w:rsidRPr="00197635">
              <w:rPr>
                <w:color w:val="000000"/>
              </w:rPr>
              <w:t>6</w:t>
            </w:r>
          </w:p>
        </w:tc>
        <w:tc>
          <w:tcPr>
            <w:tcW w:w="2400" w:type="dxa"/>
          </w:tcPr>
          <w:p w14:paraId="7986520D" w14:textId="77777777" w:rsidR="00742E59" w:rsidRPr="00197635" w:rsidRDefault="00742E59" w:rsidP="00742E59">
            <w:pPr>
              <w:pStyle w:val="TableText10"/>
              <w:rPr>
                <w:color w:val="000000"/>
              </w:rPr>
            </w:pPr>
            <w:r w:rsidRPr="00197635">
              <w:rPr>
                <w:color w:val="000000"/>
              </w:rPr>
              <w:t>19 (3)</w:t>
            </w:r>
          </w:p>
        </w:tc>
        <w:tc>
          <w:tcPr>
            <w:tcW w:w="3720" w:type="dxa"/>
          </w:tcPr>
          <w:p w14:paraId="3106B043" w14:textId="77777777" w:rsidR="00742E59" w:rsidRPr="00197635" w:rsidRDefault="00742E59" w:rsidP="00742E59">
            <w:pPr>
              <w:pStyle w:val="TableText10"/>
              <w:rPr>
                <w:color w:val="000000"/>
              </w:rPr>
            </w:pPr>
            <w:r w:rsidRPr="00197635">
              <w:rPr>
                <w:color w:val="000000"/>
              </w:rPr>
              <w:t>learner ride motorbike with pillion passenger</w:t>
            </w:r>
          </w:p>
        </w:tc>
        <w:tc>
          <w:tcPr>
            <w:tcW w:w="1320" w:type="dxa"/>
          </w:tcPr>
          <w:p w14:paraId="68A4D7C6" w14:textId="77777777" w:rsidR="00742E59" w:rsidRPr="00197635" w:rsidRDefault="00742E59" w:rsidP="00742E59">
            <w:pPr>
              <w:pStyle w:val="TableText10"/>
              <w:rPr>
                <w:color w:val="000000"/>
              </w:rPr>
            </w:pPr>
            <w:r w:rsidRPr="00197635">
              <w:rPr>
                <w:color w:val="000000"/>
              </w:rPr>
              <w:t>20</w:t>
            </w:r>
          </w:p>
        </w:tc>
        <w:tc>
          <w:tcPr>
            <w:tcW w:w="1560" w:type="dxa"/>
          </w:tcPr>
          <w:p w14:paraId="16F6B42E" w14:textId="77777777" w:rsidR="00742E59" w:rsidRPr="00197635" w:rsidRDefault="00742E59" w:rsidP="00742E59">
            <w:pPr>
              <w:pStyle w:val="TableText10"/>
              <w:rPr>
                <w:color w:val="000000"/>
              </w:rPr>
            </w:pPr>
            <w:r w:rsidRPr="00197635">
              <w:rPr>
                <w:color w:val="000000"/>
              </w:rPr>
              <w:t>205</w:t>
            </w:r>
          </w:p>
        </w:tc>
        <w:tc>
          <w:tcPr>
            <w:tcW w:w="1200" w:type="dxa"/>
          </w:tcPr>
          <w:p w14:paraId="116AF5BF" w14:textId="77777777" w:rsidR="00742E59" w:rsidRPr="00197635" w:rsidRDefault="00742E59" w:rsidP="00742E59">
            <w:pPr>
              <w:pStyle w:val="TableText10"/>
              <w:rPr>
                <w:color w:val="000000"/>
              </w:rPr>
            </w:pPr>
            <w:r w:rsidRPr="00197635">
              <w:rPr>
                <w:color w:val="000000"/>
              </w:rPr>
              <w:t>-</w:t>
            </w:r>
          </w:p>
        </w:tc>
      </w:tr>
      <w:tr w:rsidR="00742E59" w:rsidRPr="00197635" w14:paraId="7496ABFF" w14:textId="77777777" w:rsidTr="00742E59">
        <w:trPr>
          <w:cantSplit/>
        </w:trPr>
        <w:tc>
          <w:tcPr>
            <w:tcW w:w="1187" w:type="dxa"/>
          </w:tcPr>
          <w:p w14:paraId="0B2C6BF8" w14:textId="77777777" w:rsidR="00742E59" w:rsidRPr="00197635" w:rsidRDefault="00742E59" w:rsidP="00742E59">
            <w:pPr>
              <w:pStyle w:val="TableText10"/>
              <w:rPr>
                <w:color w:val="000000"/>
              </w:rPr>
            </w:pPr>
            <w:r w:rsidRPr="00197635">
              <w:rPr>
                <w:color w:val="000000"/>
              </w:rPr>
              <w:t>7</w:t>
            </w:r>
          </w:p>
        </w:tc>
        <w:tc>
          <w:tcPr>
            <w:tcW w:w="2400" w:type="dxa"/>
          </w:tcPr>
          <w:p w14:paraId="4236B71A" w14:textId="77777777" w:rsidR="00742E59" w:rsidRPr="00197635" w:rsidRDefault="00742E59" w:rsidP="00742E59">
            <w:pPr>
              <w:pStyle w:val="TableText10"/>
              <w:rPr>
                <w:color w:val="000000"/>
              </w:rPr>
            </w:pPr>
            <w:r w:rsidRPr="00197635">
              <w:rPr>
                <w:color w:val="000000"/>
              </w:rPr>
              <w:t>19 (4)</w:t>
            </w:r>
          </w:p>
        </w:tc>
        <w:tc>
          <w:tcPr>
            <w:tcW w:w="3720" w:type="dxa"/>
          </w:tcPr>
          <w:p w14:paraId="481B2827" w14:textId="77777777" w:rsidR="00742E59" w:rsidRPr="00197635" w:rsidRDefault="00742E59" w:rsidP="00742E59">
            <w:pPr>
              <w:pStyle w:val="TableText10"/>
              <w:rPr>
                <w:color w:val="000000"/>
              </w:rPr>
            </w:pPr>
            <w:r w:rsidRPr="00197635">
              <w:rPr>
                <w:color w:val="000000"/>
              </w:rPr>
              <w:t>learner ride motorbike with sidecar passenger not licensed</w:t>
            </w:r>
          </w:p>
        </w:tc>
        <w:tc>
          <w:tcPr>
            <w:tcW w:w="1320" w:type="dxa"/>
          </w:tcPr>
          <w:p w14:paraId="54E0337D" w14:textId="77777777" w:rsidR="00742E59" w:rsidRPr="00197635" w:rsidRDefault="00742E59" w:rsidP="00742E59">
            <w:pPr>
              <w:pStyle w:val="TableText10"/>
              <w:rPr>
                <w:color w:val="000000"/>
              </w:rPr>
            </w:pPr>
            <w:r w:rsidRPr="00197635">
              <w:rPr>
                <w:color w:val="000000"/>
              </w:rPr>
              <w:t>20</w:t>
            </w:r>
          </w:p>
        </w:tc>
        <w:tc>
          <w:tcPr>
            <w:tcW w:w="1560" w:type="dxa"/>
          </w:tcPr>
          <w:p w14:paraId="38241BA7" w14:textId="77777777" w:rsidR="00742E59" w:rsidRPr="00197635" w:rsidRDefault="00742E59" w:rsidP="00742E59">
            <w:pPr>
              <w:pStyle w:val="TableText10"/>
              <w:rPr>
                <w:color w:val="000000"/>
              </w:rPr>
            </w:pPr>
            <w:r w:rsidRPr="00197635">
              <w:rPr>
                <w:color w:val="000000"/>
              </w:rPr>
              <w:t>205</w:t>
            </w:r>
          </w:p>
        </w:tc>
        <w:tc>
          <w:tcPr>
            <w:tcW w:w="1200" w:type="dxa"/>
          </w:tcPr>
          <w:p w14:paraId="5C4595F4" w14:textId="77777777" w:rsidR="00742E59" w:rsidRPr="00197635" w:rsidRDefault="00742E59" w:rsidP="00742E59">
            <w:pPr>
              <w:pStyle w:val="TableText10"/>
              <w:rPr>
                <w:color w:val="000000"/>
              </w:rPr>
            </w:pPr>
            <w:r w:rsidRPr="00197635">
              <w:rPr>
                <w:color w:val="000000"/>
              </w:rPr>
              <w:t>-</w:t>
            </w:r>
          </w:p>
        </w:tc>
      </w:tr>
      <w:tr w:rsidR="00742E59" w:rsidRPr="00197635" w14:paraId="17005C88" w14:textId="77777777" w:rsidTr="00742E59">
        <w:trPr>
          <w:cantSplit/>
        </w:trPr>
        <w:tc>
          <w:tcPr>
            <w:tcW w:w="1187" w:type="dxa"/>
          </w:tcPr>
          <w:p w14:paraId="5351473A" w14:textId="77777777" w:rsidR="00742E59" w:rsidRPr="00197635" w:rsidRDefault="00742E59" w:rsidP="00742E59">
            <w:pPr>
              <w:pStyle w:val="TableText10"/>
              <w:rPr>
                <w:color w:val="000000"/>
              </w:rPr>
            </w:pPr>
            <w:r w:rsidRPr="00197635">
              <w:rPr>
                <w:color w:val="000000"/>
              </w:rPr>
              <w:lastRenderedPageBreak/>
              <w:t>8</w:t>
            </w:r>
          </w:p>
        </w:tc>
        <w:tc>
          <w:tcPr>
            <w:tcW w:w="2400" w:type="dxa"/>
          </w:tcPr>
          <w:p w14:paraId="702663FE" w14:textId="77777777" w:rsidR="00742E59" w:rsidRPr="00197635" w:rsidRDefault="00742E59" w:rsidP="00742E59">
            <w:pPr>
              <w:pStyle w:val="TableText10"/>
              <w:rPr>
                <w:color w:val="000000"/>
              </w:rPr>
            </w:pPr>
            <w:r w:rsidRPr="00197635">
              <w:rPr>
                <w:color w:val="000000"/>
              </w:rPr>
              <w:t>19 (5) (a)</w:t>
            </w:r>
          </w:p>
        </w:tc>
        <w:tc>
          <w:tcPr>
            <w:tcW w:w="3720" w:type="dxa"/>
          </w:tcPr>
          <w:p w14:paraId="0BD70502" w14:textId="77777777" w:rsidR="00742E59" w:rsidRPr="00197635" w:rsidRDefault="00742E59" w:rsidP="00742E59">
            <w:pPr>
              <w:pStyle w:val="TableText10"/>
              <w:rPr>
                <w:color w:val="000000"/>
              </w:rPr>
            </w:pPr>
            <w:r w:rsidRPr="00197635">
              <w:rPr>
                <w:color w:val="000000"/>
              </w:rPr>
              <w:t>sidecar passenger not supervise learner rider</w:t>
            </w:r>
          </w:p>
        </w:tc>
        <w:tc>
          <w:tcPr>
            <w:tcW w:w="1320" w:type="dxa"/>
          </w:tcPr>
          <w:p w14:paraId="52E7C969" w14:textId="77777777" w:rsidR="00742E59" w:rsidRPr="00197635" w:rsidRDefault="00742E59" w:rsidP="00742E59">
            <w:pPr>
              <w:pStyle w:val="TableText10"/>
              <w:rPr>
                <w:color w:val="000000"/>
              </w:rPr>
            </w:pPr>
            <w:r w:rsidRPr="00197635">
              <w:rPr>
                <w:color w:val="000000"/>
              </w:rPr>
              <w:t>20</w:t>
            </w:r>
          </w:p>
        </w:tc>
        <w:tc>
          <w:tcPr>
            <w:tcW w:w="1560" w:type="dxa"/>
          </w:tcPr>
          <w:p w14:paraId="21269704" w14:textId="77777777" w:rsidR="00742E59" w:rsidRPr="00197635" w:rsidRDefault="00742E59" w:rsidP="00742E59">
            <w:pPr>
              <w:pStyle w:val="TableText10"/>
              <w:rPr>
                <w:color w:val="000000"/>
              </w:rPr>
            </w:pPr>
            <w:r w:rsidRPr="00197635">
              <w:rPr>
                <w:color w:val="000000"/>
              </w:rPr>
              <w:t>205</w:t>
            </w:r>
          </w:p>
        </w:tc>
        <w:tc>
          <w:tcPr>
            <w:tcW w:w="1200" w:type="dxa"/>
          </w:tcPr>
          <w:p w14:paraId="607C2E12" w14:textId="77777777" w:rsidR="00742E59" w:rsidRPr="00197635" w:rsidRDefault="00742E59" w:rsidP="00742E59">
            <w:pPr>
              <w:pStyle w:val="TableText10"/>
              <w:rPr>
                <w:color w:val="000000"/>
              </w:rPr>
            </w:pPr>
            <w:r w:rsidRPr="00197635">
              <w:rPr>
                <w:color w:val="000000"/>
              </w:rPr>
              <w:t>-</w:t>
            </w:r>
          </w:p>
        </w:tc>
      </w:tr>
      <w:tr w:rsidR="00742E59" w:rsidRPr="00197635" w14:paraId="5F504C86" w14:textId="77777777" w:rsidTr="00742E59">
        <w:trPr>
          <w:cantSplit/>
        </w:trPr>
        <w:tc>
          <w:tcPr>
            <w:tcW w:w="1187" w:type="dxa"/>
          </w:tcPr>
          <w:p w14:paraId="03EA87C8" w14:textId="77777777" w:rsidR="00742E59" w:rsidRPr="00197635" w:rsidRDefault="00742E59" w:rsidP="00742E59">
            <w:pPr>
              <w:pStyle w:val="TableText10"/>
              <w:rPr>
                <w:color w:val="000000"/>
              </w:rPr>
            </w:pPr>
            <w:r w:rsidRPr="00197635">
              <w:rPr>
                <w:color w:val="000000"/>
              </w:rPr>
              <w:t>9</w:t>
            </w:r>
          </w:p>
        </w:tc>
        <w:tc>
          <w:tcPr>
            <w:tcW w:w="2400" w:type="dxa"/>
          </w:tcPr>
          <w:p w14:paraId="5767A3E0" w14:textId="77777777" w:rsidR="00742E59" w:rsidRPr="00197635" w:rsidRDefault="00742E59" w:rsidP="00742E59">
            <w:pPr>
              <w:pStyle w:val="TableText10"/>
              <w:rPr>
                <w:color w:val="000000"/>
              </w:rPr>
            </w:pPr>
            <w:r w:rsidRPr="00197635">
              <w:rPr>
                <w:color w:val="000000"/>
              </w:rPr>
              <w:t>19 (5) (b)</w:t>
            </w:r>
          </w:p>
        </w:tc>
        <w:tc>
          <w:tcPr>
            <w:tcW w:w="3720" w:type="dxa"/>
          </w:tcPr>
          <w:p w14:paraId="3E06A643" w14:textId="77777777" w:rsidR="00742E59" w:rsidRPr="00197635" w:rsidRDefault="00742E59" w:rsidP="00742E59">
            <w:pPr>
              <w:pStyle w:val="TableText10"/>
              <w:rPr>
                <w:color w:val="000000"/>
              </w:rPr>
            </w:pPr>
            <w:r w:rsidRPr="00197635">
              <w:rPr>
                <w:color w:val="000000"/>
              </w:rPr>
              <w:t>sidecar passenger not take precautions to prevent contravention by learner rider</w:t>
            </w:r>
          </w:p>
        </w:tc>
        <w:tc>
          <w:tcPr>
            <w:tcW w:w="1320" w:type="dxa"/>
          </w:tcPr>
          <w:p w14:paraId="202522AC" w14:textId="77777777" w:rsidR="00742E59" w:rsidRPr="00197635" w:rsidRDefault="00742E59" w:rsidP="00742E59">
            <w:pPr>
              <w:pStyle w:val="TableText10"/>
              <w:rPr>
                <w:color w:val="000000"/>
              </w:rPr>
            </w:pPr>
            <w:r w:rsidRPr="00197635">
              <w:rPr>
                <w:color w:val="000000"/>
              </w:rPr>
              <w:t>20</w:t>
            </w:r>
          </w:p>
        </w:tc>
        <w:tc>
          <w:tcPr>
            <w:tcW w:w="1560" w:type="dxa"/>
          </w:tcPr>
          <w:p w14:paraId="4BAFDB27" w14:textId="77777777" w:rsidR="00742E59" w:rsidRPr="00197635" w:rsidRDefault="00742E59" w:rsidP="00742E59">
            <w:pPr>
              <w:pStyle w:val="TableText10"/>
              <w:rPr>
                <w:color w:val="000000"/>
              </w:rPr>
            </w:pPr>
            <w:r w:rsidRPr="00197635">
              <w:rPr>
                <w:color w:val="000000"/>
              </w:rPr>
              <w:t>205</w:t>
            </w:r>
          </w:p>
        </w:tc>
        <w:tc>
          <w:tcPr>
            <w:tcW w:w="1200" w:type="dxa"/>
          </w:tcPr>
          <w:p w14:paraId="347749A0" w14:textId="77777777" w:rsidR="00742E59" w:rsidRPr="00197635" w:rsidRDefault="00742E59" w:rsidP="00742E59">
            <w:pPr>
              <w:pStyle w:val="TableText10"/>
              <w:rPr>
                <w:color w:val="000000"/>
              </w:rPr>
            </w:pPr>
            <w:r w:rsidRPr="00197635">
              <w:rPr>
                <w:color w:val="000000"/>
              </w:rPr>
              <w:t>-</w:t>
            </w:r>
          </w:p>
        </w:tc>
      </w:tr>
      <w:tr w:rsidR="00742E59" w:rsidRPr="00197635" w14:paraId="5551916E" w14:textId="77777777" w:rsidTr="00742E59">
        <w:trPr>
          <w:cantSplit/>
        </w:trPr>
        <w:tc>
          <w:tcPr>
            <w:tcW w:w="1187" w:type="dxa"/>
          </w:tcPr>
          <w:p w14:paraId="2694A2DF" w14:textId="77777777" w:rsidR="00742E59" w:rsidRPr="00197635" w:rsidRDefault="00742E59" w:rsidP="00742E59">
            <w:pPr>
              <w:pStyle w:val="TableText10"/>
              <w:rPr>
                <w:color w:val="000000"/>
              </w:rPr>
            </w:pPr>
            <w:r w:rsidRPr="00197635">
              <w:rPr>
                <w:color w:val="000000"/>
              </w:rPr>
              <w:t>10</w:t>
            </w:r>
          </w:p>
        </w:tc>
        <w:tc>
          <w:tcPr>
            <w:tcW w:w="2400" w:type="dxa"/>
          </w:tcPr>
          <w:p w14:paraId="2F3917F5" w14:textId="77777777" w:rsidR="00742E59" w:rsidRPr="00197635" w:rsidRDefault="00742E59" w:rsidP="00742E59">
            <w:pPr>
              <w:pStyle w:val="TableText10"/>
              <w:rPr>
                <w:color w:val="000000"/>
              </w:rPr>
            </w:pPr>
            <w:r w:rsidRPr="00197635">
              <w:rPr>
                <w:color w:val="000000"/>
              </w:rPr>
              <w:t>20 (1)</w:t>
            </w:r>
          </w:p>
        </w:tc>
        <w:tc>
          <w:tcPr>
            <w:tcW w:w="3720" w:type="dxa"/>
          </w:tcPr>
          <w:p w14:paraId="3C58EEC4" w14:textId="77777777" w:rsidR="00742E59" w:rsidRPr="00197635" w:rsidRDefault="00742E59" w:rsidP="00742E59">
            <w:pPr>
              <w:pStyle w:val="TableText10"/>
              <w:rPr>
                <w:color w:val="000000"/>
              </w:rPr>
            </w:pPr>
            <w:r w:rsidRPr="00197635">
              <w:rPr>
                <w:color w:val="000000"/>
              </w:rPr>
              <w:t>learner driver tow prohibited vehicle</w:t>
            </w:r>
          </w:p>
        </w:tc>
        <w:tc>
          <w:tcPr>
            <w:tcW w:w="1320" w:type="dxa"/>
          </w:tcPr>
          <w:p w14:paraId="3ACCAA19" w14:textId="77777777" w:rsidR="00742E59" w:rsidRPr="00197635" w:rsidRDefault="00742E59" w:rsidP="00742E59">
            <w:pPr>
              <w:pStyle w:val="TableText10"/>
              <w:rPr>
                <w:color w:val="000000"/>
              </w:rPr>
            </w:pPr>
            <w:r w:rsidRPr="00197635">
              <w:rPr>
                <w:color w:val="000000"/>
              </w:rPr>
              <w:t>20</w:t>
            </w:r>
          </w:p>
        </w:tc>
        <w:tc>
          <w:tcPr>
            <w:tcW w:w="1560" w:type="dxa"/>
          </w:tcPr>
          <w:p w14:paraId="58A65334" w14:textId="77777777" w:rsidR="00742E59" w:rsidRPr="00197635" w:rsidRDefault="00742E59" w:rsidP="00742E59">
            <w:pPr>
              <w:pStyle w:val="TableText10"/>
              <w:rPr>
                <w:color w:val="000000"/>
              </w:rPr>
            </w:pPr>
            <w:r w:rsidRPr="00197635">
              <w:rPr>
                <w:color w:val="000000"/>
              </w:rPr>
              <w:t>205</w:t>
            </w:r>
          </w:p>
        </w:tc>
        <w:tc>
          <w:tcPr>
            <w:tcW w:w="1200" w:type="dxa"/>
          </w:tcPr>
          <w:p w14:paraId="7FD2CEB9" w14:textId="77777777" w:rsidR="00742E59" w:rsidRPr="00197635" w:rsidRDefault="00742E59" w:rsidP="00742E59">
            <w:pPr>
              <w:pStyle w:val="TableText10"/>
              <w:rPr>
                <w:color w:val="000000"/>
              </w:rPr>
            </w:pPr>
            <w:r w:rsidRPr="00197635">
              <w:rPr>
                <w:color w:val="000000"/>
              </w:rPr>
              <w:t>-</w:t>
            </w:r>
          </w:p>
        </w:tc>
      </w:tr>
      <w:tr w:rsidR="00742E59" w:rsidRPr="00197635" w14:paraId="6B331540" w14:textId="77777777" w:rsidTr="00742E59">
        <w:trPr>
          <w:cantSplit/>
        </w:trPr>
        <w:tc>
          <w:tcPr>
            <w:tcW w:w="1187" w:type="dxa"/>
          </w:tcPr>
          <w:p w14:paraId="35451D7A" w14:textId="77777777" w:rsidR="00742E59" w:rsidRPr="00197635" w:rsidRDefault="00742E59" w:rsidP="00742E59">
            <w:pPr>
              <w:pStyle w:val="TableText10"/>
              <w:rPr>
                <w:color w:val="000000"/>
              </w:rPr>
            </w:pPr>
            <w:r w:rsidRPr="00197635">
              <w:rPr>
                <w:color w:val="000000"/>
              </w:rPr>
              <w:t>11</w:t>
            </w:r>
          </w:p>
        </w:tc>
        <w:tc>
          <w:tcPr>
            <w:tcW w:w="2400" w:type="dxa"/>
          </w:tcPr>
          <w:p w14:paraId="3788961B" w14:textId="77777777" w:rsidR="00742E59" w:rsidRPr="00197635" w:rsidRDefault="00742E59" w:rsidP="00742E59">
            <w:pPr>
              <w:pStyle w:val="TableText10"/>
              <w:rPr>
                <w:color w:val="000000"/>
              </w:rPr>
            </w:pPr>
            <w:r w:rsidRPr="00197635">
              <w:rPr>
                <w:color w:val="000000"/>
              </w:rPr>
              <w:t>20 (2)</w:t>
            </w:r>
          </w:p>
        </w:tc>
        <w:tc>
          <w:tcPr>
            <w:tcW w:w="3720" w:type="dxa"/>
          </w:tcPr>
          <w:p w14:paraId="0DF359E9" w14:textId="77777777" w:rsidR="00742E59" w:rsidRPr="00197635" w:rsidRDefault="00742E59" w:rsidP="00742E59">
            <w:pPr>
              <w:pStyle w:val="TableText10"/>
              <w:rPr>
                <w:color w:val="000000"/>
              </w:rPr>
            </w:pPr>
            <w:r w:rsidRPr="00197635">
              <w:rPr>
                <w:color w:val="000000"/>
              </w:rPr>
              <w:t>learner driver not display L</w:t>
            </w:r>
            <w:r w:rsidRPr="00197635">
              <w:rPr>
                <w:color w:val="000000"/>
              </w:rPr>
              <w:noBreakHyphen/>
              <w:t>plates as required</w:t>
            </w:r>
          </w:p>
        </w:tc>
        <w:tc>
          <w:tcPr>
            <w:tcW w:w="1320" w:type="dxa"/>
          </w:tcPr>
          <w:p w14:paraId="4BCCF9CA" w14:textId="77777777" w:rsidR="00742E59" w:rsidRPr="00197635" w:rsidRDefault="00742E59" w:rsidP="00742E59">
            <w:pPr>
              <w:pStyle w:val="TableText10"/>
              <w:rPr>
                <w:color w:val="000000"/>
              </w:rPr>
            </w:pPr>
            <w:r w:rsidRPr="00197635">
              <w:rPr>
                <w:color w:val="000000"/>
              </w:rPr>
              <w:t>20</w:t>
            </w:r>
          </w:p>
        </w:tc>
        <w:tc>
          <w:tcPr>
            <w:tcW w:w="1560" w:type="dxa"/>
          </w:tcPr>
          <w:p w14:paraId="1197926D" w14:textId="77777777" w:rsidR="00742E59" w:rsidRPr="00197635" w:rsidRDefault="00742E59" w:rsidP="00742E59">
            <w:pPr>
              <w:pStyle w:val="TableText10"/>
              <w:rPr>
                <w:color w:val="000000"/>
              </w:rPr>
            </w:pPr>
            <w:r w:rsidRPr="00197635">
              <w:rPr>
                <w:color w:val="000000"/>
              </w:rPr>
              <w:t>205</w:t>
            </w:r>
          </w:p>
        </w:tc>
        <w:tc>
          <w:tcPr>
            <w:tcW w:w="1200" w:type="dxa"/>
          </w:tcPr>
          <w:p w14:paraId="7ED9237B" w14:textId="77777777" w:rsidR="00742E59" w:rsidRPr="00197635" w:rsidRDefault="00742E59" w:rsidP="00742E59">
            <w:pPr>
              <w:pStyle w:val="TableText10"/>
              <w:rPr>
                <w:color w:val="000000"/>
              </w:rPr>
            </w:pPr>
            <w:r w:rsidRPr="00197635">
              <w:rPr>
                <w:color w:val="000000"/>
              </w:rPr>
              <w:t>-</w:t>
            </w:r>
          </w:p>
        </w:tc>
      </w:tr>
      <w:tr w:rsidR="00742E59" w:rsidRPr="00197635" w14:paraId="66366428" w14:textId="77777777" w:rsidTr="00742E59">
        <w:trPr>
          <w:cantSplit/>
        </w:trPr>
        <w:tc>
          <w:tcPr>
            <w:tcW w:w="1187" w:type="dxa"/>
          </w:tcPr>
          <w:p w14:paraId="21C323ED" w14:textId="77777777" w:rsidR="00742E59" w:rsidRPr="00197635" w:rsidRDefault="00742E59" w:rsidP="00742E59">
            <w:pPr>
              <w:pStyle w:val="TableText10"/>
              <w:rPr>
                <w:color w:val="000000"/>
              </w:rPr>
            </w:pPr>
            <w:r w:rsidRPr="00197635">
              <w:rPr>
                <w:color w:val="000000"/>
              </w:rPr>
              <w:t>12</w:t>
            </w:r>
          </w:p>
        </w:tc>
        <w:tc>
          <w:tcPr>
            <w:tcW w:w="2400" w:type="dxa"/>
          </w:tcPr>
          <w:p w14:paraId="5645EF52" w14:textId="77777777" w:rsidR="00742E59" w:rsidRPr="00197635" w:rsidRDefault="00742E59" w:rsidP="00742E59">
            <w:pPr>
              <w:pStyle w:val="TableText10"/>
              <w:rPr>
                <w:color w:val="000000"/>
              </w:rPr>
            </w:pPr>
            <w:r w:rsidRPr="00197635">
              <w:rPr>
                <w:color w:val="000000"/>
              </w:rPr>
              <w:t>20 (3)</w:t>
            </w:r>
          </w:p>
        </w:tc>
        <w:tc>
          <w:tcPr>
            <w:tcW w:w="3720" w:type="dxa"/>
          </w:tcPr>
          <w:p w14:paraId="53FB0DC8" w14:textId="77777777" w:rsidR="00742E59" w:rsidRPr="00197635" w:rsidRDefault="00742E59" w:rsidP="00742E59">
            <w:pPr>
              <w:pStyle w:val="TableText10"/>
              <w:rPr>
                <w:color w:val="000000"/>
              </w:rPr>
            </w:pPr>
            <w:r w:rsidRPr="00197635">
              <w:rPr>
                <w:color w:val="000000"/>
              </w:rPr>
              <w:t>unaccompanied learner driver</w:t>
            </w:r>
          </w:p>
        </w:tc>
        <w:tc>
          <w:tcPr>
            <w:tcW w:w="1320" w:type="dxa"/>
          </w:tcPr>
          <w:p w14:paraId="614C8832" w14:textId="77777777" w:rsidR="00742E59" w:rsidRPr="00197635" w:rsidRDefault="00742E59" w:rsidP="00742E59">
            <w:pPr>
              <w:pStyle w:val="TableText10"/>
              <w:rPr>
                <w:color w:val="000000"/>
              </w:rPr>
            </w:pPr>
            <w:r w:rsidRPr="00197635">
              <w:rPr>
                <w:color w:val="000000"/>
              </w:rPr>
              <w:t>20</w:t>
            </w:r>
          </w:p>
        </w:tc>
        <w:tc>
          <w:tcPr>
            <w:tcW w:w="1560" w:type="dxa"/>
          </w:tcPr>
          <w:p w14:paraId="5011DE80" w14:textId="77777777" w:rsidR="00742E59" w:rsidRPr="00197635" w:rsidRDefault="00742E59" w:rsidP="00742E59">
            <w:pPr>
              <w:pStyle w:val="TableText10"/>
              <w:rPr>
                <w:color w:val="000000"/>
              </w:rPr>
            </w:pPr>
            <w:r w:rsidRPr="00197635">
              <w:rPr>
                <w:color w:val="000000"/>
              </w:rPr>
              <w:t>205</w:t>
            </w:r>
          </w:p>
        </w:tc>
        <w:tc>
          <w:tcPr>
            <w:tcW w:w="1200" w:type="dxa"/>
          </w:tcPr>
          <w:p w14:paraId="5891A366" w14:textId="77777777" w:rsidR="00742E59" w:rsidRPr="00197635" w:rsidRDefault="00742E59" w:rsidP="00742E59">
            <w:pPr>
              <w:pStyle w:val="TableText10"/>
              <w:rPr>
                <w:color w:val="000000"/>
              </w:rPr>
            </w:pPr>
            <w:r w:rsidRPr="00197635">
              <w:rPr>
                <w:color w:val="000000"/>
              </w:rPr>
              <w:t>-</w:t>
            </w:r>
          </w:p>
        </w:tc>
      </w:tr>
      <w:tr w:rsidR="00742E59" w:rsidRPr="00197635" w14:paraId="4D06C2A8" w14:textId="77777777" w:rsidTr="00742E59">
        <w:trPr>
          <w:cantSplit/>
        </w:trPr>
        <w:tc>
          <w:tcPr>
            <w:tcW w:w="1187" w:type="dxa"/>
          </w:tcPr>
          <w:p w14:paraId="4FAD4625" w14:textId="77777777" w:rsidR="00742E59" w:rsidRPr="00197635" w:rsidRDefault="00742E59" w:rsidP="00742E59">
            <w:pPr>
              <w:pStyle w:val="TableText10"/>
              <w:rPr>
                <w:color w:val="000000"/>
              </w:rPr>
            </w:pPr>
            <w:r w:rsidRPr="00197635">
              <w:rPr>
                <w:color w:val="000000"/>
              </w:rPr>
              <w:t>13</w:t>
            </w:r>
          </w:p>
        </w:tc>
        <w:tc>
          <w:tcPr>
            <w:tcW w:w="2400" w:type="dxa"/>
          </w:tcPr>
          <w:p w14:paraId="4568DDB2" w14:textId="77777777" w:rsidR="00742E59" w:rsidRPr="00197635" w:rsidRDefault="00742E59" w:rsidP="00742E59">
            <w:pPr>
              <w:pStyle w:val="TableText10"/>
              <w:rPr>
                <w:color w:val="000000"/>
              </w:rPr>
            </w:pPr>
            <w:r w:rsidRPr="00197635">
              <w:rPr>
                <w:color w:val="000000"/>
              </w:rPr>
              <w:t>20 (4) (a)</w:t>
            </w:r>
          </w:p>
        </w:tc>
        <w:tc>
          <w:tcPr>
            <w:tcW w:w="3720" w:type="dxa"/>
          </w:tcPr>
          <w:p w14:paraId="630DD0DA" w14:textId="77777777" w:rsidR="00742E59" w:rsidRPr="00197635" w:rsidRDefault="00742E59" w:rsidP="00742E59">
            <w:pPr>
              <w:pStyle w:val="TableText10"/>
              <w:rPr>
                <w:color w:val="000000"/>
              </w:rPr>
            </w:pPr>
            <w:r w:rsidRPr="00197635">
              <w:rPr>
                <w:color w:val="000000"/>
              </w:rPr>
              <w:t>driving supervisor not supervise learner driver</w:t>
            </w:r>
          </w:p>
        </w:tc>
        <w:tc>
          <w:tcPr>
            <w:tcW w:w="1320" w:type="dxa"/>
          </w:tcPr>
          <w:p w14:paraId="24121736" w14:textId="77777777" w:rsidR="00742E59" w:rsidRPr="00197635" w:rsidRDefault="00742E59" w:rsidP="00742E59">
            <w:pPr>
              <w:pStyle w:val="TableText10"/>
              <w:rPr>
                <w:color w:val="000000"/>
              </w:rPr>
            </w:pPr>
            <w:r w:rsidRPr="00197635">
              <w:rPr>
                <w:color w:val="000000"/>
              </w:rPr>
              <w:t>20</w:t>
            </w:r>
          </w:p>
        </w:tc>
        <w:tc>
          <w:tcPr>
            <w:tcW w:w="1560" w:type="dxa"/>
          </w:tcPr>
          <w:p w14:paraId="65112830" w14:textId="77777777" w:rsidR="00742E59" w:rsidRPr="00197635" w:rsidRDefault="00742E59" w:rsidP="00742E59">
            <w:pPr>
              <w:pStyle w:val="TableText10"/>
              <w:rPr>
                <w:color w:val="000000"/>
              </w:rPr>
            </w:pPr>
            <w:r w:rsidRPr="00197635">
              <w:rPr>
                <w:color w:val="000000"/>
              </w:rPr>
              <w:t>205</w:t>
            </w:r>
          </w:p>
        </w:tc>
        <w:tc>
          <w:tcPr>
            <w:tcW w:w="1200" w:type="dxa"/>
          </w:tcPr>
          <w:p w14:paraId="5E3FB4C5" w14:textId="77777777" w:rsidR="00742E59" w:rsidRPr="00197635" w:rsidRDefault="00742E59" w:rsidP="00742E59">
            <w:pPr>
              <w:pStyle w:val="TableText10"/>
              <w:rPr>
                <w:color w:val="000000"/>
              </w:rPr>
            </w:pPr>
            <w:r w:rsidRPr="00197635">
              <w:rPr>
                <w:color w:val="000000"/>
              </w:rPr>
              <w:t>-</w:t>
            </w:r>
          </w:p>
        </w:tc>
      </w:tr>
      <w:tr w:rsidR="00742E59" w:rsidRPr="00197635" w14:paraId="1D74F599" w14:textId="77777777" w:rsidTr="00742E59">
        <w:trPr>
          <w:cantSplit/>
        </w:trPr>
        <w:tc>
          <w:tcPr>
            <w:tcW w:w="1187" w:type="dxa"/>
          </w:tcPr>
          <w:p w14:paraId="17667FC0" w14:textId="77777777" w:rsidR="00742E59" w:rsidRPr="00197635" w:rsidRDefault="00742E59" w:rsidP="00742E59">
            <w:pPr>
              <w:pStyle w:val="TableText10"/>
              <w:rPr>
                <w:color w:val="000000"/>
              </w:rPr>
            </w:pPr>
            <w:r w:rsidRPr="00197635">
              <w:rPr>
                <w:color w:val="000000"/>
              </w:rPr>
              <w:t>14</w:t>
            </w:r>
          </w:p>
        </w:tc>
        <w:tc>
          <w:tcPr>
            <w:tcW w:w="2400" w:type="dxa"/>
          </w:tcPr>
          <w:p w14:paraId="523F9E9F" w14:textId="77777777" w:rsidR="00742E59" w:rsidRPr="00197635" w:rsidRDefault="00742E59" w:rsidP="00742E59">
            <w:pPr>
              <w:pStyle w:val="TableText10"/>
              <w:rPr>
                <w:color w:val="000000"/>
              </w:rPr>
            </w:pPr>
            <w:r w:rsidRPr="00197635">
              <w:rPr>
                <w:color w:val="000000"/>
              </w:rPr>
              <w:t>20 (4) (b)</w:t>
            </w:r>
          </w:p>
        </w:tc>
        <w:tc>
          <w:tcPr>
            <w:tcW w:w="3720" w:type="dxa"/>
          </w:tcPr>
          <w:p w14:paraId="6DB52A9A" w14:textId="77777777" w:rsidR="00742E59" w:rsidRPr="00197635" w:rsidRDefault="00742E59" w:rsidP="00742E59">
            <w:pPr>
              <w:pStyle w:val="TableText10"/>
              <w:rPr>
                <w:color w:val="000000"/>
              </w:rPr>
            </w:pPr>
            <w:r w:rsidRPr="00197635">
              <w:rPr>
                <w:color w:val="000000"/>
              </w:rPr>
              <w:t>driving supervisor not take precautions to prevent contravention by learner driver</w:t>
            </w:r>
          </w:p>
        </w:tc>
        <w:tc>
          <w:tcPr>
            <w:tcW w:w="1320" w:type="dxa"/>
          </w:tcPr>
          <w:p w14:paraId="5A3044EA" w14:textId="77777777" w:rsidR="00742E59" w:rsidRPr="00197635" w:rsidRDefault="00742E59" w:rsidP="00742E59">
            <w:pPr>
              <w:pStyle w:val="TableText10"/>
              <w:rPr>
                <w:color w:val="000000"/>
              </w:rPr>
            </w:pPr>
            <w:r w:rsidRPr="00197635">
              <w:rPr>
                <w:color w:val="000000"/>
              </w:rPr>
              <w:t>20</w:t>
            </w:r>
          </w:p>
        </w:tc>
        <w:tc>
          <w:tcPr>
            <w:tcW w:w="1560" w:type="dxa"/>
          </w:tcPr>
          <w:p w14:paraId="08D09F4D" w14:textId="77777777" w:rsidR="00742E59" w:rsidRPr="00197635" w:rsidRDefault="00742E59" w:rsidP="00742E59">
            <w:pPr>
              <w:pStyle w:val="TableText10"/>
              <w:rPr>
                <w:color w:val="000000"/>
              </w:rPr>
            </w:pPr>
            <w:r w:rsidRPr="00197635">
              <w:rPr>
                <w:color w:val="000000"/>
              </w:rPr>
              <w:t>205</w:t>
            </w:r>
          </w:p>
        </w:tc>
        <w:tc>
          <w:tcPr>
            <w:tcW w:w="1200" w:type="dxa"/>
          </w:tcPr>
          <w:p w14:paraId="467BFBBA" w14:textId="77777777" w:rsidR="00742E59" w:rsidRPr="00197635" w:rsidRDefault="00742E59" w:rsidP="00742E59">
            <w:pPr>
              <w:pStyle w:val="TableText10"/>
              <w:rPr>
                <w:color w:val="000000"/>
              </w:rPr>
            </w:pPr>
            <w:r w:rsidRPr="00197635">
              <w:rPr>
                <w:color w:val="000000"/>
              </w:rPr>
              <w:t>-</w:t>
            </w:r>
          </w:p>
        </w:tc>
      </w:tr>
      <w:tr w:rsidR="00742E59" w:rsidRPr="00197635" w14:paraId="66CCF160" w14:textId="77777777" w:rsidTr="00742E59">
        <w:trPr>
          <w:cantSplit/>
        </w:trPr>
        <w:tc>
          <w:tcPr>
            <w:tcW w:w="1187" w:type="dxa"/>
          </w:tcPr>
          <w:p w14:paraId="2AFEBF0E" w14:textId="77777777" w:rsidR="00742E59" w:rsidRPr="00197635" w:rsidRDefault="00742E59" w:rsidP="00742E59">
            <w:pPr>
              <w:pStyle w:val="TableText10"/>
              <w:rPr>
                <w:color w:val="000000"/>
              </w:rPr>
            </w:pPr>
            <w:r w:rsidRPr="00197635">
              <w:rPr>
                <w:color w:val="000000"/>
              </w:rPr>
              <w:t>15</w:t>
            </w:r>
          </w:p>
        </w:tc>
        <w:tc>
          <w:tcPr>
            <w:tcW w:w="2400" w:type="dxa"/>
          </w:tcPr>
          <w:p w14:paraId="09F45913" w14:textId="77777777" w:rsidR="00742E59" w:rsidRPr="00197635" w:rsidRDefault="00742E59" w:rsidP="00742E59">
            <w:pPr>
              <w:pStyle w:val="TableText10"/>
              <w:rPr>
                <w:color w:val="000000"/>
              </w:rPr>
            </w:pPr>
            <w:r w:rsidRPr="00197635">
              <w:rPr>
                <w:color w:val="000000"/>
              </w:rPr>
              <w:t>29 (2)</w:t>
            </w:r>
          </w:p>
        </w:tc>
        <w:tc>
          <w:tcPr>
            <w:tcW w:w="3720" w:type="dxa"/>
          </w:tcPr>
          <w:p w14:paraId="7E09F156" w14:textId="77777777" w:rsidR="00742E59" w:rsidRPr="00197635" w:rsidRDefault="00742E59" w:rsidP="00742E59">
            <w:pPr>
              <w:pStyle w:val="TableText10"/>
              <w:rPr>
                <w:color w:val="000000"/>
              </w:rPr>
            </w:pPr>
            <w:r w:rsidRPr="00197635">
              <w:rPr>
                <w:color w:val="000000"/>
              </w:rPr>
              <w:t>provisional rider tow vehicle</w:t>
            </w:r>
          </w:p>
        </w:tc>
        <w:tc>
          <w:tcPr>
            <w:tcW w:w="1320" w:type="dxa"/>
          </w:tcPr>
          <w:p w14:paraId="5E7C5C5D" w14:textId="77777777" w:rsidR="00742E59" w:rsidRPr="00197635" w:rsidRDefault="00742E59" w:rsidP="00742E59">
            <w:pPr>
              <w:pStyle w:val="TableText10"/>
              <w:rPr>
                <w:color w:val="000000"/>
              </w:rPr>
            </w:pPr>
            <w:r w:rsidRPr="00197635">
              <w:rPr>
                <w:color w:val="000000"/>
              </w:rPr>
              <w:t>20</w:t>
            </w:r>
          </w:p>
        </w:tc>
        <w:tc>
          <w:tcPr>
            <w:tcW w:w="1560" w:type="dxa"/>
          </w:tcPr>
          <w:p w14:paraId="63F039D1" w14:textId="77777777" w:rsidR="00742E59" w:rsidRPr="00197635" w:rsidRDefault="00742E59" w:rsidP="00742E59">
            <w:pPr>
              <w:pStyle w:val="TableText10"/>
              <w:rPr>
                <w:color w:val="000000"/>
              </w:rPr>
            </w:pPr>
            <w:r w:rsidRPr="00197635">
              <w:rPr>
                <w:color w:val="000000"/>
              </w:rPr>
              <w:t>205</w:t>
            </w:r>
          </w:p>
        </w:tc>
        <w:tc>
          <w:tcPr>
            <w:tcW w:w="1200" w:type="dxa"/>
          </w:tcPr>
          <w:p w14:paraId="11E7058F" w14:textId="77777777" w:rsidR="00742E59" w:rsidRPr="00197635" w:rsidRDefault="00742E59" w:rsidP="00742E59">
            <w:pPr>
              <w:pStyle w:val="TableText10"/>
              <w:rPr>
                <w:color w:val="000000"/>
              </w:rPr>
            </w:pPr>
            <w:r w:rsidRPr="00197635">
              <w:rPr>
                <w:color w:val="000000"/>
              </w:rPr>
              <w:t>-</w:t>
            </w:r>
          </w:p>
        </w:tc>
      </w:tr>
      <w:tr w:rsidR="00742E59" w:rsidRPr="00197635" w14:paraId="18343E6D" w14:textId="77777777" w:rsidTr="00742E59">
        <w:trPr>
          <w:cantSplit/>
        </w:trPr>
        <w:tc>
          <w:tcPr>
            <w:tcW w:w="1187" w:type="dxa"/>
          </w:tcPr>
          <w:p w14:paraId="5F54D314" w14:textId="77777777" w:rsidR="00742E59" w:rsidRPr="00197635" w:rsidRDefault="00742E59" w:rsidP="00742E59">
            <w:pPr>
              <w:pStyle w:val="TableText10"/>
              <w:rPr>
                <w:color w:val="000000"/>
              </w:rPr>
            </w:pPr>
            <w:r w:rsidRPr="00197635">
              <w:rPr>
                <w:color w:val="000000"/>
              </w:rPr>
              <w:t>16</w:t>
            </w:r>
          </w:p>
        </w:tc>
        <w:tc>
          <w:tcPr>
            <w:tcW w:w="2400" w:type="dxa"/>
          </w:tcPr>
          <w:p w14:paraId="543292FC" w14:textId="77777777" w:rsidR="00742E59" w:rsidRPr="00197635" w:rsidRDefault="00742E59" w:rsidP="00742E59">
            <w:pPr>
              <w:pStyle w:val="TableText10"/>
              <w:rPr>
                <w:color w:val="000000"/>
              </w:rPr>
            </w:pPr>
            <w:r w:rsidRPr="00197635">
              <w:rPr>
                <w:color w:val="000000"/>
              </w:rPr>
              <w:t>32 (2)</w:t>
            </w:r>
          </w:p>
        </w:tc>
        <w:tc>
          <w:tcPr>
            <w:tcW w:w="3720" w:type="dxa"/>
          </w:tcPr>
          <w:p w14:paraId="333DBCE4" w14:textId="77777777" w:rsidR="00742E59" w:rsidRPr="00197635" w:rsidRDefault="00742E59" w:rsidP="00742E59">
            <w:pPr>
              <w:pStyle w:val="TableText10"/>
              <w:rPr>
                <w:color w:val="000000"/>
              </w:rPr>
            </w:pPr>
            <w:r w:rsidRPr="00197635">
              <w:rPr>
                <w:color w:val="000000"/>
              </w:rPr>
              <w:t>provisional driver tow prohibited vehicle</w:t>
            </w:r>
          </w:p>
        </w:tc>
        <w:tc>
          <w:tcPr>
            <w:tcW w:w="1320" w:type="dxa"/>
          </w:tcPr>
          <w:p w14:paraId="62844D85" w14:textId="77777777" w:rsidR="00742E59" w:rsidRPr="00197635" w:rsidRDefault="00742E59" w:rsidP="00742E59">
            <w:pPr>
              <w:pStyle w:val="TableText10"/>
              <w:rPr>
                <w:color w:val="000000"/>
              </w:rPr>
            </w:pPr>
            <w:r w:rsidRPr="00197635">
              <w:rPr>
                <w:color w:val="000000"/>
              </w:rPr>
              <w:t>20</w:t>
            </w:r>
          </w:p>
        </w:tc>
        <w:tc>
          <w:tcPr>
            <w:tcW w:w="1560" w:type="dxa"/>
          </w:tcPr>
          <w:p w14:paraId="089EC73A" w14:textId="77777777" w:rsidR="00742E59" w:rsidRPr="00197635" w:rsidRDefault="00742E59" w:rsidP="00742E59">
            <w:pPr>
              <w:pStyle w:val="TableText10"/>
              <w:rPr>
                <w:color w:val="000000"/>
              </w:rPr>
            </w:pPr>
            <w:r w:rsidRPr="00197635">
              <w:rPr>
                <w:color w:val="000000"/>
              </w:rPr>
              <w:t>205</w:t>
            </w:r>
          </w:p>
        </w:tc>
        <w:tc>
          <w:tcPr>
            <w:tcW w:w="1200" w:type="dxa"/>
          </w:tcPr>
          <w:p w14:paraId="4E4DC2BA" w14:textId="77777777" w:rsidR="00742E59" w:rsidRPr="00197635" w:rsidRDefault="00742E59" w:rsidP="00742E59">
            <w:pPr>
              <w:pStyle w:val="TableText10"/>
              <w:rPr>
                <w:color w:val="000000"/>
              </w:rPr>
            </w:pPr>
            <w:r w:rsidRPr="00197635">
              <w:rPr>
                <w:color w:val="000000"/>
              </w:rPr>
              <w:t>-</w:t>
            </w:r>
          </w:p>
        </w:tc>
      </w:tr>
      <w:tr w:rsidR="00742E59" w:rsidRPr="00197635" w14:paraId="119617B8" w14:textId="77777777" w:rsidTr="00742E59">
        <w:trPr>
          <w:cantSplit/>
        </w:trPr>
        <w:tc>
          <w:tcPr>
            <w:tcW w:w="1187" w:type="dxa"/>
          </w:tcPr>
          <w:p w14:paraId="274BA1CF" w14:textId="77777777" w:rsidR="00742E59" w:rsidRPr="00197635" w:rsidRDefault="00742E59" w:rsidP="00742E59">
            <w:pPr>
              <w:pStyle w:val="TableText10"/>
              <w:rPr>
                <w:color w:val="000000"/>
              </w:rPr>
            </w:pPr>
            <w:r w:rsidRPr="00197635">
              <w:rPr>
                <w:color w:val="000000"/>
              </w:rPr>
              <w:lastRenderedPageBreak/>
              <w:t>17</w:t>
            </w:r>
          </w:p>
        </w:tc>
        <w:tc>
          <w:tcPr>
            <w:tcW w:w="2400" w:type="dxa"/>
          </w:tcPr>
          <w:p w14:paraId="1B8B3D3F" w14:textId="77777777" w:rsidR="00742E59" w:rsidRPr="00197635" w:rsidRDefault="00742E59" w:rsidP="00742E59">
            <w:pPr>
              <w:pStyle w:val="TableText10"/>
              <w:rPr>
                <w:color w:val="000000"/>
              </w:rPr>
            </w:pPr>
            <w:r w:rsidRPr="00197635">
              <w:rPr>
                <w:color w:val="000000"/>
              </w:rPr>
              <w:t>56 (6)</w:t>
            </w:r>
          </w:p>
        </w:tc>
        <w:tc>
          <w:tcPr>
            <w:tcW w:w="3720" w:type="dxa"/>
          </w:tcPr>
          <w:p w14:paraId="47B95275" w14:textId="77777777" w:rsidR="00742E59" w:rsidRPr="00197635" w:rsidRDefault="00742E59" w:rsidP="00742E59">
            <w:pPr>
              <w:pStyle w:val="TableText10"/>
              <w:rPr>
                <w:color w:val="000000"/>
              </w:rPr>
            </w:pPr>
            <w:r w:rsidRPr="00197635">
              <w:rPr>
                <w:color w:val="000000"/>
              </w:rPr>
              <w:t>not return driver licence as required after licence condition imposed/varied</w:t>
            </w:r>
          </w:p>
        </w:tc>
        <w:tc>
          <w:tcPr>
            <w:tcW w:w="1320" w:type="dxa"/>
          </w:tcPr>
          <w:p w14:paraId="2B9D31AA" w14:textId="77777777" w:rsidR="00742E59" w:rsidRPr="00197635" w:rsidRDefault="00742E59" w:rsidP="00742E59">
            <w:pPr>
              <w:pStyle w:val="TableText10"/>
              <w:rPr>
                <w:color w:val="000000"/>
              </w:rPr>
            </w:pPr>
            <w:r w:rsidRPr="00197635">
              <w:rPr>
                <w:color w:val="000000"/>
              </w:rPr>
              <w:t>20</w:t>
            </w:r>
          </w:p>
        </w:tc>
        <w:tc>
          <w:tcPr>
            <w:tcW w:w="1560" w:type="dxa"/>
          </w:tcPr>
          <w:p w14:paraId="48871475" w14:textId="77777777" w:rsidR="00742E59" w:rsidRPr="00197635" w:rsidRDefault="00742E59" w:rsidP="00742E59">
            <w:pPr>
              <w:pStyle w:val="TableText10"/>
              <w:rPr>
                <w:color w:val="000000"/>
              </w:rPr>
            </w:pPr>
            <w:r w:rsidRPr="00197635">
              <w:rPr>
                <w:color w:val="000000"/>
              </w:rPr>
              <w:t> </w:t>
            </w:r>
          </w:p>
        </w:tc>
        <w:tc>
          <w:tcPr>
            <w:tcW w:w="1200" w:type="dxa"/>
          </w:tcPr>
          <w:p w14:paraId="0128B435" w14:textId="77777777" w:rsidR="00742E59" w:rsidRPr="00197635" w:rsidRDefault="00742E59" w:rsidP="00742E59">
            <w:pPr>
              <w:pStyle w:val="TableText10"/>
              <w:rPr>
                <w:color w:val="000000"/>
              </w:rPr>
            </w:pPr>
          </w:p>
        </w:tc>
      </w:tr>
      <w:tr w:rsidR="00742E59" w:rsidRPr="00197635" w14:paraId="6797A614" w14:textId="77777777" w:rsidTr="00742E59">
        <w:trPr>
          <w:cantSplit/>
        </w:trPr>
        <w:tc>
          <w:tcPr>
            <w:tcW w:w="1187" w:type="dxa"/>
          </w:tcPr>
          <w:p w14:paraId="4618A5BE" w14:textId="77777777" w:rsidR="00742E59" w:rsidRPr="00197635" w:rsidRDefault="00742E59" w:rsidP="00742E59">
            <w:pPr>
              <w:pStyle w:val="TableText10"/>
              <w:rPr>
                <w:color w:val="000000"/>
              </w:rPr>
            </w:pPr>
            <w:r w:rsidRPr="00197635">
              <w:rPr>
                <w:color w:val="000000"/>
              </w:rPr>
              <w:t>18</w:t>
            </w:r>
          </w:p>
        </w:tc>
        <w:tc>
          <w:tcPr>
            <w:tcW w:w="2400" w:type="dxa"/>
          </w:tcPr>
          <w:p w14:paraId="3A9B3C55" w14:textId="77777777" w:rsidR="00742E59" w:rsidRPr="00197635" w:rsidRDefault="00742E59" w:rsidP="00742E59">
            <w:pPr>
              <w:pStyle w:val="TableText10"/>
              <w:rPr>
                <w:color w:val="000000"/>
              </w:rPr>
            </w:pPr>
            <w:r w:rsidRPr="00197635">
              <w:rPr>
                <w:color w:val="000000"/>
              </w:rPr>
              <w:t>59 (2)</w:t>
            </w:r>
          </w:p>
        </w:tc>
        <w:tc>
          <w:tcPr>
            <w:tcW w:w="3720" w:type="dxa"/>
          </w:tcPr>
          <w:p w14:paraId="706663FD" w14:textId="77777777" w:rsidR="00742E59" w:rsidRPr="00197635" w:rsidRDefault="00742E59" w:rsidP="00742E59">
            <w:pPr>
              <w:pStyle w:val="TableText10"/>
              <w:rPr>
                <w:color w:val="000000"/>
              </w:rPr>
            </w:pPr>
            <w:r w:rsidRPr="00197635">
              <w:rPr>
                <w:color w:val="000000"/>
              </w:rPr>
              <w:t>not carry notice explaining ACT driver licence conditions</w:t>
            </w:r>
          </w:p>
        </w:tc>
        <w:tc>
          <w:tcPr>
            <w:tcW w:w="1320" w:type="dxa"/>
          </w:tcPr>
          <w:p w14:paraId="2316DC52" w14:textId="77777777" w:rsidR="00742E59" w:rsidRPr="00197635" w:rsidRDefault="00742E59" w:rsidP="00742E59">
            <w:pPr>
              <w:pStyle w:val="TableText10"/>
              <w:rPr>
                <w:color w:val="000000"/>
              </w:rPr>
            </w:pPr>
            <w:r w:rsidRPr="00197635">
              <w:rPr>
                <w:color w:val="000000"/>
              </w:rPr>
              <w:t>20</w:t>
            </w:r>
          </w:p>
        </w:tc>
        <w:tc>
          <w:tcPr>
            <w:tcW w:w="1560" w:type="dxa"/>
          </w:tcPr>
          <w:p w14:paraId="3F0EEF8F" w14:textId="77777777" w:rsidR="00742E59" w:rsidRPr="00197635" w:rsidRDefault="00742E59" w:rsidP="00742E59">
            <w:pPr>
              <w:pStyle w:val="TableText10"/>
              <w:rPr>
                <w:color w:val="000000"/>
              </w:rPr>
            </w:pPr>
            <w:r w:rsidRPr="00197635">
              <w:rPr>
                <w:color w:val="000000"/>
              </w:rPr>
              <w:t>205</w:t>
            </w:r>
          </w:p>
        </w:tc>
        <w:tc>
          <w:tcPr>
            <w:tcW w:w="1200" w:type="dxa"/>
          </w:tcPr>
          <w:p w14:paraId="3B091C83" w14:textId="77777777" w:rsidR="00742E59" w:rsidRPr="00197635" w:rsidRDefault="00742E59" w:rsidP="00742E59">
            <w:pPr>
              <w:pStyle w:val="TableText10"/>
              <w:rPr>
                <w:color w:val="000000"/>
              </w:rPr>
            </w:pPr>
            <w:r w:rsidRPr="00197635">
              <w:rPr>
                <w:color w:val="000000"/>
              </w:rPr>
              <w:t>-</w:t>
            </w:r>
          </w:p>
        </w:tc>
      </w:tr>
      <w:tr w:rsidR="00742E59" w:rsidRPr="00197635" w14:paraId="3A8A5338" w14:textId="77777777" w:rsidTr="00742E59">
        <w:trPr>
          <w:cantSplit/>
        </w:trPr>
        <w:tc>
          <w:tcPr>
            <w:tcW w:w="1187" w:type="dxa"/>
          </w:tcPr>
          <w:p w14:paraId="3FCB3AF6" w14:textId="77777777" w:rsidR="00742E59" w:rsidRPr="00197635" w:rsidRDefault="00742E59" w:rsidP="00742E59">
            <w:pPr>
              <w:pStyle w:val="TableText10"/>
              <w:rPr>
                <w:color w:val="000000"/>
              </w:rPr>
            </w:pPr>
            <w:r w:rsidRPr="00197635">
              <w:rPr>
                <w:color w:val="000000"/>
              </w:rPr>
              <w:t>19</w:t>
            </w:r>
          </w:p>
        </w:tc>
        <w:tc>
          <w:tcPr>
            <w:tcW w:w="2400" w:type="dxa"/>
          </w:tcPr>
          <w:p w14:paraId="72A1C635" w14:textId="77777777" w:rsidR="00742E59" w:rsidRPr="00197635" w:rsidRDefault="00742E59" w:rsidP="00742E59">
            <w:pPr>
              <w:pStyle w:val="TableText10"/>
              <w:rPr>
                <w:color w:val="000000"/>
              </w:rPr>
            </w:pPr>
            <w:r w:rsidRPr="00197635">
              <w:rPr>
                <w:color w:val="000000"/>
              </w:rPr>
              <w:t>59 (4)</w:t>
            </w:r>
          </w:p>
        </w:tc>
        <w:tc>
          <w:tcPr>
            <w:tcW w:w="3720" w:type="dxa"/>
          </w:tcPr>
          <w:p w14:paraId="433DCD19" w14:textId="77777777" w:rsidR="00742E59" w:rsidRPr="00197635" w:rsidRDefault="00742E59" w:rsidP="00742E59">
            <w:pPr>
              <w:pStyle w:val="TableText10"/>
              <w:rPr>
                <w:color w:val="000000"/>
              </w:rPr>
            </w:pPr>
            <w:r w:rsidRPr="00197635">
              <w:rPr>
                <w:color w:val="000000"/>
              </w:rPr>
              <w:t>not carry notice explaining other jurisdiction driver licence conditions</w:t>
            </w:r>
          </w:p>
        </w:tc>
        <w:tc>
          <w:tcPr>
            <w:tcW w:w="1320" w:type="dxa"/>
          </w:tcPr>
          <w:p w14:paraId="34F21D03" w14:textId="77777777" w:rsidR="00742E59" w:rsidRPr="00197635" w:rsidRDefault="00742E59" w:rsidP="00742E59">
            <w:pPr>
              <w:pStyle w:val="TableText10"/>
              <w:rPr>
                <w:color w:val="000000"/>
              </w:rPr>
            </w:pPr>
            <w:r w:rsidRPr="00197635">
              <w:rPr>
                <w:color w:val="000000"/>
              </w:rPr>
              <w:t>20</w:t>
            </w:r>
          </w:p>
        </w:tc>
        <w:tc>
          <w:tcPr>
            <w:tcW w:w="1560" w:type="dxa"/>
          </w:tcPr>
          <w:p w14:paraId="474FC944" w14:textId="77777777" w:rsidR="00742E59" w:rsidRPr="00197635" w:rsidRDefault="00742E59" w:rsidP="00742E59">
            <w:pPr>
              <w:pStyle w:val="TableText10"/>
              <w:rPr>
                <w:color w:val="000000"/>
              </w:rPr>
            </w:pPr>
            <w:r w:rsidRPr="00197635">
              <w:rPr>
                <w:color w:val="000000"/>
              </w:rPr>
              <w:t>205</w:t>
            </w:r>
          </w:p>
        </w:tc>
        <w:tc>
          <w:tcPr>
            <w:tcW w:w="1200" w:type="dxa"/>
          </w:tcPr>
          <w:p w14:paraId="5AE912FD" w14:textId="77777777" w:rsidR="00742E59" w:rsidRPr="00197635" w:rsidRDefault="00742E59" w:rsidP="00742E59">
            <w:pPr>
              <w:pStyle w:val="TableText10"/>
              <w:rPr>
                <w:color w:val="000000"/>
              </w:rPr>
            </w:pPr>
            <w:r w:rsidRPr="00197635">
              <w:rPr>
                <w:color w:val="000000"/>
              </w:rPr>
              <w:t>-</w:t>
            </w:r>
          </w:p>
        </w:tc>
      </w:tr>
      <w:tr w:rsidR="00742E59" w:rsidRPr="00197635" w14:paraId="5CBF1D8A" w14:textId="77777777" w:rsidTr="00742E59">
        <w:trPr>
          <w:cantSplit/>
        </w:trPr>
        <w:tc>
          <w:tcPr>
            <w:tcW w:w="1187" w:type="dxa"/>
          </w:tcPr>
          <w:p w14:paraId="67A766FB" w14:textId="77777777" w:rsidR="00742E59" w:rsidRPr="00197635" w:rsidRDefault="00742E59" w:rsidP="00742E59">
            <w:pPr>
              <w:pStyle w:val="TableText10"/>
              <w:rPr>
                <w:color w:val="000000"/>
              </w:rPr>
            </w:pPr>
            <w:r w:rsidRPr="00197635">
              <w:rPr>
                <w:color w:val="000000"/>
              </w:rPr>
              <w:t>20</w:t>
            </w:r>
          </w:p>
        </w:tc>
        <w:tc>
          <w:tcPr>
            <w:tcW w:w="2400" w:type="dxa"/>
          </w:tcPr>
          <w:p w14:paraId="1C268AA5" w14:textId="77777777" w:rsidR="00742E59" w:rsidRPr="00197635" w:rsidRDefault="00742E59" w:rsidP="00742E59">
            <w:pPr>
              <w:pStyle w:val="TableText10"/>
              <w:rPr>
                <w:color w:val="000000"/>
              </w:rPr>
            </w:pPr>
            <w:r w:rsidRPr="00197635">
              <w:rPr>
                <w:color w:val="000000"/>
              </w:rPr>
              <w:t>59 (5)</w:t>
            </w:r>
          </w:p>
        </w:tc>
        <w:tc>
          <w:tcPr>
            <w:tcW w:w="3720" w:type="dxa"/>
          </w:tcPr>
          <w:p w14:paraId="0DA19F28" w14:textId="77777777" w:rsidR="00742E59" w:rsidRPr="00197635" w:rsidRDefault="00742E59" w:rsidP="00742E59">
            <w:pPr>
              <w:pStyle w:val="TableText10"/>
              <w:rPr>
                <w:color w:val="000000"/>
              </w:rPr>
            </w:pPr>
            <w:r w:rsidRPr="00197635">
              <w:rPr>
                <w:color w:val="000000"/>
              </w:rPr>
              <w:t>not produce notice explaining ACT/other jurisdiction driver licence conditions</w:t>
            </w:r>
          </w:p>
        </w:tc>
        <w:tc>
          <w:tcPr>
            <w:tcW w:w="1320" w:type="dxa"/>
          </w:tcPr>
          <w:p w14:paraId="0C637263" w14:textId="77777777" w:rsidR="00742E59" w:rsidRPr="00197635" w:rsidRDefault="00742E59" w:rsidP="00742E59">
            <w:pPr>
              <w:pStyle w:val="TableText10"/>
              <w:rPr>
                <w:color w:val="000000"/>
              </w:rPr>
            </w:pPr>
            <w:r w:rsidRPr="00197635">
              <w:rPr>
                <w:color w:val="000000"/>
              </w:rPr>
              <w:t>20</w:t>
            </w:r>
          </w:p>
        </w:tc>
        <w:tc>
          <w:tcPr>
            <w:tcW w:w="1560" w:type="dxa"/>
          </w:tcPr>
          <w:p w14:paraId="5E2803EC" w14:textId="77777777" w:rsidR="00742E59" w:rsidRPr="00197635" w:rsidRDefault="00742E59" w:rsidP="00742E59">
            <w:pPr>
              <w:pStyle w:val="TableText10"/>
              <w:rPr>
                <w:color w:val="000000"/>
              </w:rPr>
            </w:pPr>
            <w:r w:rsidRPr="00197635">
              <w:rPr>
                <w:color w:val="000000"/>
              </w:rPr>
              <w:t>205</w:t>
            </w:r>
          </w:p>
        </w:tc>
        <w:tc>
          <w:tcPr>
            <w:tcW w:w="1200" w:type="dxa"/>
          </w:tcPr>
          <w:p w14:paraId="402B6B45" w14:textId="77777777" w:rsidR="00742E59" w:rsidRPr="00197635" w:rsidRDefault="00742E59" w:rsidP="00742E59">
            <w:pPr>
              <w:pStyle w:val="TableText10"/>
              <w:rPr>
                <w:color w:val="000000"/>
              </w:rPr>
            </w:pPr>
            <w:r w:rsidRPr="00197635">
              <w:rPr>
                <w:color w:val="000000"/>
              </w:rPr>
              <w:t>-</w:t>
            </w:r>
          </w:p>
        </w:tc>
      </w:tr>
      <w:tr w:rsidR="00742E59" w:rsidRPr="00197635" w14:paraId="231AFFE1" w14:textId="77777777" w:rsidTr="00742E59">
        <w:trPr>
          <w:cantSplit/>
        </w:trPr>
        <w:tc>
          <w:tcPr>
            <w:tcW w:w="1187" w:type="dxa"/>
            <w:tcBorders>
              <w:bottom w:val="nil"/>
            </w:tcBorders>
          </w:tcPr>
          <w:p w14:paraId="2ADD316B" w14:textId="77777777" w:rsidR="00742E59" w:rsidRPr="00197635" w:rsidRDefault="00742E59" w:rsidP="00742E59">
            <w:pPr>
              <w:pStyle w:val="TableText10"/>
              <w:keepNext/>
              <w:rPr>
                <w:color w:val="000000"/>
              </w:rPr>
            </w:pPr>
            <w:r w:rsidRPr="00197635">
              <w:rPr>
                <w:color w:val="000000"/>
              </w:rPr>
              <w:lastRenderedPageBreak/>
              <w:t>21</w:t>
            </w:r>
          </w:p>
        </w:tc>
        <w:tc>
          <w:tcPr>
            <w:tcW w:w="2400" w:type="dxa"/>
            <w:tcBorders>
              <w:bottom w:val="nil"/>
            </w:tcBorders>
          </w:tcPr>
          <w:p w14:paraId="02BD9A23" w14:textId="77777777" w:rsidR="00742E59" w:rsidRPr="00197635" w:rsidRDefault="00742E59" w:rsidP="00742E59">
            <w:pPr>
              <w:pStyle w:val="TableText10"/>
              <w:rPr>
                <w:color w:val="000000"/>
              </w:rPr>
            </w:pPr>
            <w:r w:rsidRPr="00197635">
              <w:rPr>
                <w:color w:val="000000"/>
              </w:rPr>
              <w:t>60 (1)</w:t>
            </w:r>
          </w:p>
        </w:tc>
        <w:tc>
          <w:tcPr>
            <w:tcW w:w="3720" w:type="dxa"/>
            <w:tcBorders>
              <w:bottom w:val="nil"/>
            </w:tcBorders>
          </w:tcPr>
          <w:p w14:paraId="3ECED009" w14:textId="77777777" w:rsidR="00742E59" w:rsidRPr="00197635" w:rsidRDefault="00742E59" w:rsidP="00742E59">
            <w:pPr>
              <w:pStyle w:val="TableText10"/>
              <w:keepNext/>
              <w:rPr>
                <w:color w:val="000000"/>
              </w:rPr>
            </w:pPr>
          </w:p>
        </w:tc>
        <w:tc>
          <w:tcPr>
            <w:tcW w:w="1320" w:type="dxa"/>
            <w:tcBorders>
              <w:bottom w:val="nil"/>
            </w:tcBorders>
          </w:tcPr>
          <w:p w14:paraId="1F0FC044" w14:textId="77777777" w:rsidR="00742E59" w:rsidRPr="00197635" w:rsidRDefault="00742E59" w:rsidP="00742E59">
            <w:pPr>
              <w:pStyle w:val="TableText10"/>
              <w:keepNext/>
              <w:rPr>
                <w:color w:val="000000"/>
              </w:rPr>
            </w:pPr>
          </w:p>
        </w:tc>
        <w:tc>
          <w:tcPr>
            <w:tcW w:w="1560" w:type="dxa"/>
            <w:tcBorders>
              <w:bottom w:val="nil"/>
            </w:tcBorders>
          </w:tcPr>
          <w:p w14:paraId="3A4FB6C3"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1F232A50" w14:textId="77777777" w:rsidR="00742E59" w:rsidRPr="00197635" w:rsidRDefault="00742E59" w:rsidP="00742E59">
            <w:pPr>
              <w:pStyle w:val="TableText10"/>
              <w:keepNext/>
              <w:rPr>
                <w:color w:val="000000"/>
              </w:rPr>
            </w:pPr>
          </w:p>
        </w:tc>
      </w:tr>
      <w:tr w:rsidR="00742E59" w:rsidRPr="00197635" w14:paraId="1BE4E50B" w14:textId="77777777" w:rsidTr="00742E59">
        <w:trPr>
          <w:cantSplit/>
        </w:trPr>
        <w:tc>
          <w:tcPr>
            <w:tcW w:w="1187" w:type="dxa"/>
            <w:tcBorders>
              <w:top w:val="nil"/>
              <w:bottom w:val="nil"/>
            </w:tcBorders>
          </w:tcPr>
          <w:p w14:paraId="5DD712C8" w14:textId="77777777" w:rsidR="00742E59" w:rsidRPr="00197635" w:rsidRDefault="00742E59" w:rsidP="00742E59">
            <w:pPr>
              <w:pStyle w:val="TableText10"/>
              <w:keepNext/>
              <w:rPr>
                <w:color w:val="000000"/>
              </w:rPr>
            </w:pPr>
            <w:r w:rsidRPr="00197635">
              <w:rPr>
                <w:color w:val="000000"/>
              </w:rPr>
              <w:t>21.1</w:t>
            </w:r>
          </w:p>
        </w:tc>
        <w:tc>
          <w:tcPr>
            <w:tcW w:w="2400" w:type="dxa"/>
            <w:tcBorders>
              <w:top w:val="nil"/>
              <w:bottom w:val="nil"/>
            </w:tcBorders>
          </w:tcPr>
          <w:p w14:paraId="1EF87DC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28 (2)</w:t>
            </w:r>
          </w:p>
        </w:tc>
        <w:tc>
          <w:tcPr>
            <w:tcW w:w="3720" w:type="dxa"/>
            <w:tcBorders>
              <w:top w:val="nil"/>
              <w:bottom w:val="nil"/>
            </w:tcBorders>
          </w:tcPr>
          <w:p w14:paraId="3DFD8C63" w14:textId="77777777" w:rsidR="00742E59" w:rsidRPr="00197635" w:rsidRDefault="00742E59" w:rsidP="00742E59">
            <w:pPr>
              <w:pStyle w:val="TableText10"/>
              <w:keepNext/>
              <w:rPr>
                <w:color w:val="000000"/>
              </w:rPr>
            </w:pPr>
            <w:r w:rsidRPr="00197635">
              <w:rPr>
                <w:color w:val="000000"/>
              </w:rPr>
              <w:t>provisional rider not display P-plate as required</w:t>
            </w:r>
          </w:p>
        </w:tc>
        <w:tc>
          <w:tcPr>
            <w:tcW w:w="1320" w:type="dxa"/>
            <w:tcBorders>
              <w:top w:val="nil"/>
              <w:bottom w:val="nil"/>
            </w:tcBorders>
          </w:tcPr>
          <w:p w14:paraId="42FF970B"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62525C1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A47338" w14:textId="77777777" w:rsidR="00742E59" w:rsidRPr="00197635" w:rsidRDefault="00742E59" w:rsidP="00742E59">
            <w:pPr>
              <w:pStyle w:val="TableText10"/>
              <w:keepNext/>
              <w:rPr>
                <w:color w:val="000000"/>
              </w:rPr>
            </w:pPr>
            <w:r w:rsidRPr="00197635">
              <w:rPr>
                <w:color w:val="000000"/>
              </w:rPr>
              <w:t>-</w:t>
            </w:r>
          </w:p>
        </w:tc>
      </w:tr>
      <w:tr w:rsidR="00742E59" w:rsidRPr="00197635" w14:paraId="258E5341" w14:textId="77777777" w:rsidTr="00742E59">
        <w:trPr>
          <w:cantSplit/>
        </w:trPr>
        <w:tc>
          <w:tcPr>
            <w:tcW w:w="1187" w:type="dxa"/>
            <w:tcBorders>
              <w:top w:val="nil"/>
              <w:bottom w:val="nil"/>
            </w:tcBorders>
          </w:tcPr>
          <w:p w14:paraId="3733853A" w14:textId="77777777" w:rsidR="00742E59" w:rsidRPr="00197635" w:rsidRDefault="00742E59" w:rsidP="00742E59">
            <w:pPr>
              <w:pStyle w:val="TableText10"/>
              <w:rPr>
                <w:color w:val="000000"/>
              </w:rPr>
            </w:pPr>
            <w:r w:rsidRPr="00197635">
              <w:rPr>
                <w:color w:val="000000"/>
              </w:rPr>
              <w:t>21.2</w:t>
            </w:r>
          </w:p>
        </w:tc>
        <w:tc>
          <w:tcPr>
            <w:tcW w:w="2400" w:type="dxa"/>
            <w:tcBorders>
              <w:top w:val="nil"/>
              <w:bottom w:val="nil"/>
            </w:tcBorders>
          </w:tcPr>
          <w:p w14:paraId="4E8ADEA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28 (3)</w:t>
            </w:r>
          </w:p>
        </w:tc>
        <w:tc>
          <w:tcPr>
            <w:tcW w:w="3720" w:type="dxa"/>
            <w:tcBorders>
              <w:top w:val="nil"/>
              <w:bottom w:val="nil"/>
            </w:tcBorders>
          </w:tcPr>
          <w:p w14:paraId="408DA688" w14:textId="77777777" w:rsidR="00742E59" w:rsidRPr="00197635" w:rsidRDefault="00742E59" w:rsidP="00742E59">
            <w:pPr>
              <w:pStyle w:val="TableText10"/>
              <w:rPr>
                <w:color w:val="000000"/>
              </w:rPr>
            </w:pPr>
            <w:r w:rsidRPr="00197635">
              <w:rPr>
                <w:color w:val="000000"/>
              </w:rPr>
              <w:t>provisional rider ride motorbike with power-to-weight ratio over 150kW/t/carrying pillion passenger (other than provisional rider holding licence at least 1 year)</w:t>
            </w:r>
          </w:p>
        </w:tc>
        <w:tc>
          <w:tcPr>
            <w:tcW w:w="1320" w:type="dxa"/>
            <w:tcBorders>
              <w:top w:val="nil"/>
              <w:bottom w:val="nil"/>
            </w:tcBorders>
          </w:tcPr>
          <w:p w14:paraId="153A89C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1C426A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D0BB792" w14:textId="77777777" w:rsidR="00742E59" w:rsidRPr="00197635" w:rsidRDefault="00742E59" w:rsidP="00742E59">
            <w:pPr>
              <w:pStyle w:val="TableText10"/>
              <w:rPr>
                <w:color w:val="000000"/>
              </w:rPr>
            </w:pPr>
            <w:r w:rsidRPr="00197635">
              <w:rPr>
                <w:color w:val="000000"/>
              </w:rPr>
              <w:t>-</w:t>
            </w:r>
          </w:p>
        </w:tc>
      </w:tr>
      <w:tr w:rsidR="00742E59" w:rsidRPr="00197635" w14:paraId="312B14EC" w14:textId="77777777" w:rsidTr="00742E59">
        <w:trPr>
          <w:cantSplit/>
        </w:trPr>
        <w:tc>
          <w:tcPr>
            <w:tcW w:w="1187" w:type="dxa"/>
            <w:tcBorders>
              <w:top w:val="nil"/>
              <w:bottom w:val="nil"/>
            </w:tcBorders>
          </w:tcPr>
          <w:p w14:paraId="601CAEB7" w14:textId="77777777" w:rsidR="00742E59" w:rsidRPr="00197635" w:rsidRDefault="00742E59" w:rsidP="00742E59">
            <w:pPr>
              <w:pStyle w:val="TableText10"/>
              <w:rPr>
                <w:color w:val="000000"/>
              </w:rPr>
            </w:pPr>
            <w:r w:rsidRPr="00197635">
              <w:rPr>
                <w:color w:val="000000"/>
              </w:rPr>
              <w:t>21.3</w:t>
            </w:r>
          </w:p>
        </w:tc>
        <w:tc>
          <w:tcPr>
            <w:tcW w:w="2400" w:type="dxa"/>
            <w:tcBorders>
              <w:top w:val="nil"/>
              <w:bottom w:val="nil"/>
            </w:tcBorders>
          </w:tcPr>
          <w:p w14:paraId="476794F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30 (2)</w:t>
            </w:r>
          </w:p>
        </w:tc>
        <w:tc>
          <w:tcPr>
            <w:tcW w:w="3720" w:type="dxa"/>
            <w:tcBorders>
              <w:top w:val="nil"/>
              <w:bottom w:val="nil"/>
            </w:tcBorders>
          </w:tcPr>
          <w:p w14:paraId="6BCADCE9" w14:textId="77777777" w:rsidR="00742E59" w:rsidRPr="00197635" w:rsidRDefault="00742E59" w:rsidP="00742E59">
            <w:pPr>
              <w:pStyle w:val="TableText10"/>
              <w:rPr>
                <w:color w:val="000000"/>
              </w:rPr>
            </w:pPr>
            <w:r w:rsidRPr="00197635">
              <w:rPr>
                <w:color w:val="000000"/>
              </w:rPr>
              <w:t>provisional driver not display P-plate as required</w:t>
            </w:r>
          </w:p>
        </w:tc>
        <w:tc>
          <w:tcPr>
            <w:tcW w:w="1320" w:type="dxa"/>
            <w:tcBorders>
              <w:top w:val="nil"/>
              <w:bottom w:val="nil"/>
            </w:tcBorders>
          </w:tcPr>
          <w:p w14:paraId="6089C94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0FBCC10"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6D053C8" w14:textId="77777777" w:rsidR="00742E59" w:rsidRPr="00197635" w:rsidRDefault="00742E59" w:rsidP="00742E59">
            <w:pPr>
              <w:pStyle w:val="TableText10"/>
              <w:rPr>
                <w:color w:val="000000"/>
              </w:rPr>
            </w:pPr>
            <w:r w:rsidRPr="00197635">
              <w:rPr>
                <w:color w:val="000000"/>
              </w:rPr>
              <w:t>-</w:t>
            </w:r>
          </w:p>
        </w:tc>
      </w:tr>
      <w:tr w:rsidR="00742E59" w:rsidRPr="00197635" w14:paraId="0ABF200A" w14:textId="77777777" w:rsidTr="00742E59">
        <w:trPr>
          <w:cantSplit/>
        </w:trPr>
        <w:tc>
          <w:tcPr>
            <w:tcW w:w="1187" w:type="dxa"/>
            <w:tcBorders>
              <w:top w:val="nil"/>
              <w:bottom w:val="nil"/>
            </w:tcBorders>
          </w:tcPr>
          <w:p w14:paraId="5CCE5F8C" w14:textId="77777777" w:rsidR="00742E59" w:rsidRPr="00197635" w:rsidRDefault="00742E59" w:rsidP="00742E59">
            <w:pPr>
              <w:pStyle w:val="TableText10"/>
              <w:rPr>
                <w:color w:val="000000"/>
              </w:rPr>
            </w:pPr>
            <w:r w:rsidRPr="00197635">
              <w:rPr>
                <w:color w:val="000000"/>
              </w:rPr>
              <w:t>21.4</w:t>
            </w:r>
          </w:p>
        </w:tc>
        <w:tc>
          <w:tcPr>
            <w:tcW w:w="2400" w:type="dxa"/>
            <w:tcBorders>
              <w:top w:val="nil"/>
              <w:bottom w:val="nil"/>
            </w:tcBorders>
          </w:tcPr>
          <w:p w14:paraId="74347870" w14:textId="77777777" w:rsidR="00742E59" w:rsidRPr="00197635" w:rsidRDefault="00742E59" w:rsidP="00742E59">
            <w:pPr>
              <w:pStyle w:val="TableBullet"/>
              <w:numPr>
                <w:ilvl w:val="0"/>
                <w:numId w:val="0"/>
              </w:numPr>
              <w:ind w:left="357" w:hanging="357"/>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31 (1)</w:t>
            </w:r>
          </w:p>
        </w:tc>
        <w:tc>
          <w:tcPr>
            <w:tcW w:w="3720" w:type="dxa"/>
            <w:tcBorders>
              <w:top w:val="nil"/>
              <w:bottom w:val="nil"/>
            </w:tcBorders>
          </w:tcPr>
          <w:p w14:paraId="1BFD6730" w14:textId="77777777" w:rsidR="00742E59" w:rsidRPr="00197635" w:rsidRDefault="00742E59" w:rsidP="00742E59">
            <w:pPr>
              <w:pStyle w:val="TableText10"/>
              <w:rPr>
                <w:color w:val="000000"/>
              </w:rPr>
            </w:pPr>
            <w:r w:rsidRPr="00197635">
              <w:t>drive motor vehicle between 11 pm and 5 am with more than 1 peer-aged passenger</w:t>
            </w:r>
          </w:p>
        </w:tc>
        <w:tc>
          <w:tcPr>
            <w:tcW w:w="1320" w:type="dxa"/>
            <w:tcBorders>
              <w:top w:val="nil"/>
              <w:bottom w:val="nil"/>
            </w:tcBorders>
          </w:tcPr>
          <w:p w14:paraId="636C51B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879293"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tcPr>
          <w:p w14:paraId="650EFAF9" w14:textId="77777777" w:rsidR="00742E59" w:rsidRPr="00197635" w:rsidRDefault="00742E59" w:rsidP="00742E59">
            <w:pPr>
              <w:pStyle w:val="TableText10"/>
              <w:rPr>
                <w:color w:val="000000"/>
              </w:rPr>
            </w:pPr>
            <w:r w:rsidRPr="00197635">
              <w:rPr>
                <w:color w:val="000000"/>
              </w:rPr>
              <w:t>3</w:t>
            </w:r>
          </w:p>
        </w:tc>
      </w:tr>
      <w:tr w:rsidR="00742E59" w:rsidRPr="00197635" w14:paraId="5CF7D829" w14:textId="77777777" w:rsidTr="00742E59">
        <w:trPr>
          <w:cantSplit/>
        </w:trPr>
        <w:tc>
          <w:tcPr>
            <w:tcW w:w="1187" w:type="dxa"/>
            <w:tcBorders>
              <w:top w:val="nil"/>
            </w:tcBorders>
          </w:tcPr>
          <w:p w14:paraId="613CE397" w14:textId="77777777" w:rsidR="00742E59" w:rsidRPr="00197635" w:rsidRDefault="00742E59" w:rsidP="00742E59">
            <w:pPr>
              <w:pStyle w:val="TableText10"/>
              <w:rPr>
                <w:color w:val="000000"/>
              </w:rPr>
            </w:pPr>
            <w:r w:rsidRPr="00197635">
              <w:rPr>
                <w:color w:val="000000"/>
              </w:rPr>
              <w:t>21.5</w:t>
            </w:r>
          </w:p>
        </w:tc>
        <w:tc>
          <w:tcPr>
            <w:tcW w:w="2400" w:type="dxa"/>
            <w:tcBorders>
              <w:top w:val="nil"/>
            </w:tcBorders>
          </w:tcPr>
          <w:p w14:paraId="77F40E6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any other condition</w:t>
            </w:r>
          </w:p>
        </w:tc>
        <w:tc>
          <w:tcPr>
            <w:tcW w:w="3720" w:type="dxa"/>
            <w:tcBorders>
              <w:top w:val="nil"/>
            </w:tcBorders>
          </w:tcPr>
          <w:p w14:paraId="68D8F9CD" w14:textId="77777777" w:rsidR="00742E59" w:rsidRPr="00197635" w:rsidRDefault="00742E59" w:rsidP="00742E59">
            <w:pPr>
              <w:pStyle w:val="TableText10"/>
              <w:rPr>
                <w:color w:val="000000"/>
              </w:rPr>
            </w:pPr>
            <w:r w:rsidRPr="00197635">
              <w:rPr>
                <w:color w:val="000000"/>
              </w:rPr>
              <w:t xml:space="preserve">contravene conditions of driver licence (other than restricted licence or driver licence with interlock condition) </w:t>
            </w:r>
          </w:p>
        </w:tc>
        <w:tc>
          <w:tcPr>
            <w:tcW w:w="1320" w:type="dxa"/>
            <w:tcBorders>
              <w:top w:val="nil"/>
            </w:tcBorders>
          </w:tcPr>
          <w:p w14:paraId="66F427D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FA8E19B"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CE3DF3C" w14:textId="77777777" w:rsidR="00742E59" w:rsidRPr="00197635" w:rsidRDefault="00742E59" w:rsidP="00742E59">
            <w:pPr>
              <w:pStyle w:val="TableText10"/>
              <w:rPr>
                <w:color w:val="000000"/>
              </w:rPr>
            </w:pPr>
            <w:r w:rsidRPr="00197635">
              <w:rPr>
                <w:color w:val="000000"/>
              </w:rPr>
              <w:t>-</w:t>
            </w:r>
          </w:p>
        </w:tc>
      </w:tr>
      <w:tr w:rsidR="00742E59" w:rsidRPr="00197635" w14:paraId="36381F51" w14:textId="77777777" w:rsidTr="00742E59">
        <w:trPr>
          <w:cantSplit/>
        </w:trPr>
        <w:tc>
          <w:tcPr>
            <w:tcW w:w="1187" w:type="dxa"/>
          </w:tcPr>
          <w:p w14:paraId="2B2C9528" w14:textId="77777777" w:rsidR="00742E59" w:rsidRPr="00197635" w:rsidRDefault="00742E59" w:rsidP="00742E59">
            <w:pPr>
              <w:pStyle w:val="TableText10"/>
              <w:rPr>
                <w:color w:val="000000"/>
              </w:rPr>
            </w:pPr>
            <w:r w:rsidRPr="00197635">
              <w:rPr>
                <w:color w:val="000000"/>
              </w:rPr>
              <w:lastRenderedPageBreak/>
              <w:t>22</w:t>
            </w:r>
          </w:p>
        </w:tc>
        <w:tc>
          <w:tcPr>
            <w:tcW w:w="2400" w:type="dxa"/>
          </w:tcPr>
          <w:p w14:paraId="6862E776" w14:textId="77777777" w:rsidR="00742E59" w:rsidRPr="00197635" w:rsidRDefault="00742E59" w:rsidP="00742E59">
            <w:pPr>
              <w:pStyle w:val="TableText10"/>
              <w:rPr>
                <w:color w:val="000000"/>
              </w:rPr>
            </w:pPr>
            <w:r w:rsidRPr="00197635">
              <w:rPr>
                <w:color w:val="000000"/>
              </w:rPr>
              <w:t>64B (2)</w:t>
            </w:r>
          </w:p>
        </w:tc>
        <w:tc>
          <w:tcPr>
            <w:tcW w:w="3720" w:type="dxa"/>
          </w:tcPr>
          <w:p w14:paraId="35568218" w14:textId="77777777" w:rsidR="00742E59" w:rsidRPr="00197635" w:rsidRDefault="00742E59" w:rsidP="00742E59">
            <w:pPr>
              <w:pStyle w:val="TableText10"/>
              <w:rPr>
                <w:color w:val="000000"/>
              </w:rPr>
            </w:pPr>
            <w:r w:rsidRPr="00197635">
              <w:rPr>
                <w:color w:val="000000"/>
              </w:rPr>
              <w:t>not return public vehicle driver authority card as required</w:t>
            </w:r>
          </w:p>
        </w:tc>
        <w:tc>
          <w:tcPr>
            <w:tcW w:w="1320" w:type="dxa"/>
          </w:tcPr>
          <w:p w14:paraId="52C99F98" w14:textId="77777777" w:rsidR="00742E59" w:rsidRPr="00197635" w:rsidRDefault="00742E59" w:rsidP="00742E59">
            <w:pPr>
              <w:pStyle w:val="TableText10"/>
              <w:rPr>
                <w:color w:val="000000"/>
              </w:rPr>
            </w:pPr>
            <w:r w:rsidRPr="00197635">
              <w:rPr>
                <w:color w:val="000000"/>
              </w:rPr>
              <w:t>20</w:t>
            </w:r>
          </w:p>
        </w:tc>
        <w:tc>
          <w:tcPr>
            <w:tcW w:w="1560" w:type="dxa"/>
          </w:tcPr>
          <w:p w14:paraId="1BFC71FF" w14:textId="77777777" w:rsidR="00742E59" w:rsidRPr="00197635" w:rsidRDefault="00742E59" w:rsidP="00742E59">
            <w:pPr>
              <w:pStyle w:val="TableText10"/>
              <w:rPr>
                <w:color w:val="000000"/>
              </w:rPr>
            </w:pPr>
            <w:r w:rsidRPr="00197635">
              <w:rPr>
                <w:color w:val="000000"/>
              </w:rPr>
              <w:t>-</w:t>
            </w:r>
          </w:p>
        </w:tc>
        <w:tc>
          <w:tcPr>
            <w:tcW w:w="1200" w:type="dxa"/>
          </w:tcPr>
          <w:p w14:paraId="3EAE0D11" w14:textId="77777777" w:rsidR="00742E59" w:rsidRPr="00197635" w:rsidRDefault="00742E59" w:rsidP="00742E59">
            <w:pPr>
              <w:pStyle w:val="TableText10"/>
              <w:rPr>
                <w:color w:val="000000"/>
              </w:rPr>
            </w:pPr>
            <w:r w:rsidRPr="00197635">
              <w:rPr>
                <w:color w:val="000000"/>
              </w:rPr>
              <w:t>-</w:t>
            </w:r>
          </w:p>
        </w:tc>
      </w:tr>
      <w:tr w:rsidR="00742E59" w:rsidRPr="00197635" w14:paraId="705BA86D" w14:textId="77777777" w:rsidTr="00742E59">
        <w:trPr>
          <w:cantSplit/>
        </w:trPr>
        <w:tc>
          <w:tcPr>
            <w:tcW w:w="1187" w:type="dxa"/>
          </w:tcPr>
          <w:p w14:paraId="22162D9C" w14:textId="77777777" w:rsidR="00742E59" w:rsidRPr="00197635" w:rsidRDefault="00742E59" w:rsidP="00742E59">
            <w:pPr>
              <w:pStyle w:val="TableText10"/>
              <w:rPr>
                <w:color w:val="000000"/>
              </w:rPr>
            </w:pPr>
            <w:r w:rsidRPr="00197635">
              <w:rPr>
                <w:color w:val="000000"/>
              </w:rPr>
              <w:t>23</w:t>
            </w:r>
          </w:p>
        </w:tc>
        <w:tc>
          <w:tcPr>
            <w:tcW w:w="2400" w:type="dxa"/>
          </w:tcPr>
          <w:p w14:paraId="47E08294" w14:textId="77777777" w:rsidR="00742E59" w:rsidRPr="00197635" w:rsidRDefault="00742E59" w:rsidP="00742E59">
            <w:pPr>
              <w:pStyle w:val="TableText10"/>
              <w:rPr>
                <w:color w:val="000000"/>
              </w:rPr>
            </w:pPr>
            <w:r w:rsidRPr="00197635">
              <w:rPr>
                <w:color w:val="000000"/>
              </w:rPr>
              <w:t>73ZA (2)</w:t>
            </w:r>
          </w:p>
        </w:tc>
        <w:tc>
          <w:tcPr>
            <w:tcW w:w="3720" w:type="dxa"/>
          </w:tcPr>
          <w:p w14:paraId="0AFE377E" w14:textId="77777777" w:rsidR="00742E59" w:rsidRPr="00197635" w:rsidRDefault="00742E59" w:rsidP="00742E59">
            <w:pPr>
              <w:pStyle w:val="TableText10"/>
              <w:rPr>
                <w:color w:val="000000"/>
              </w:rPr>
            </w:pPr>
            <w:r w:rsidRPr="00197635">
              <w:rPr>
                <w:color w:val="000000"/>
              </w:rPr>
              <w:t>interlock driver failing to produce interlock data record as required by authority</w:t>
            </w:r>
          </w:p>
        </w:tc>
        <w:tc>
          <w:tcPr>
            <w:tcW w:w="1320" w:type="dxa"/>
          </w:tcPr>
          <w:p w14:paraId="55A39A70" w14:textId="77777777" w:rsidR="00742E59" w:rsidRPr="00197635" w:rsidRDefault="00742E59" w:rsidP="00742E59">
            <w:pPr>
              <w:pStyle w:val="TableText10"/>
              <w:rPr>
                <w:color w:val="000000"/>
              </w:rPr>
            </w:pPr>
            <w:r w:rsidRPr="00197635">
              <w:rPr>
                <w:color w:val="000000"/>
              </w:rPr>
              <w:t>20</w:t>
            </w:r>
          </w:p>
        </w:tc>
        <w:tc>
          <w:tcPr>
            <w:tcW w:w="1560" w:type="dxa"/>
          </w:tcPr>
          <w:p w14:paraId="0068A756" w14:textId="77777777" w:rsidR="00742E59" w:rsidRPr="00197635" w:rsidRDefault="00742E59" w:rsidP="00742E59">
            <w:pPr>
              <w:pStyle w:val="TableText10"/>
              <w:rPr>
                <w:color w:val="000000"/>
              </w:rPr>
            </w:pPr>
            <w:r w:rsidRPr="00197635">
              <w:rPr>
                <w:color w:val="000000"/>
              </w:rPr>
              <w:t>324</w:t>
            </w:r>
          </w:p>
        </w:tc>
        <w:tc>
          <w:tcPr>
            <w:tcW w:w="1200" w:type="dxa"/>
          </w:tcPr>
          <w:p w14:paraId="49E85041" w14:textId="77777777" w:rsidR="00742E59" w:rsidRPr="00197635" w:rsidRDefault="00742E59" w:rsidP="00742E59">
            <w:pPr>
              <w:pStyle w:val="TableText10"/>
              <w:rPr>
                <w:color w:val="000000"/>
              </w:rPr>
            </w:pPr>
            <w:r w:rsidRPr="00197635">
              <w:rPr>
                <w:color w:val="000000"/>
              </w:rPr>
              <w:t>-</w:t>
            </w:r>
          </w:p>
        </w:tc>
      </w:tr>
      <w:tr w:rsidR="00742E59" w:rsidRPr="00197635" w14:paraId="7E2A5F60" w14:textId="77777777" w:rsidTr="00742E59">
        <w:trPr>
          <w:cantSplit/>
        </w:trPr>
        <w:tc>
          <w:tcPr>
            <w:tcW w:w="1187" w:type="dxa"/>
          </w:tcPr>
          <w:p w14:paraId="07594B85" w14:textId="77777777" w:rsidR="00742E59" w:rsidRPr="00197635" w:rsidRDefault="00742E59" w:rsidP="00742E59">
            <w:pPr>
              <w:pStyle w:val="TableText10"/>
              <w:rPr>
                <w:color w:val="000000"/>
              </w:rPr>
            </w:pPr>
            <w:r w:rsidRPr="00197635">
              <w:rPr>
                <w:color w:val="000000"/>
              </w:rPr>
              <w:t>24</w:t>
            </w:r>
          </w:p>
        </w:tc>
        <w:tc>
          <w:tcPr>
            <w:tcW w:w="2400" w:type="dxa"/>
          </w:tcPr>
          <w:p w14:paraId="07B2F2C7" w14:textId="77777777" w:rsidR="00742E59" w:rsidRPr="00197635" w:rsidRDefault="00742E59" w:rsidP="00742E59">
            <w:pPr>
              <w:pStyle w:val="TableText10"/>
              <w:rPr>
                <w:color w:val="000000"/>
              </w:rPr>
            </w:pPr>
            <w:r w:rsidRPr="00197635">
              <w:rPr>
                <w:color w:val="000000"/>
              </w:rPr>
              <w:t>73ZB (1)</w:t>
            </w:r>
          </w:p>
        </w:tc>
        <w:tc>
          <w:tcPr>
            <w:tcW w:w="3720" w:type="dxa"/>
          </w:tcPr>
          <w:p w14:paraId="77187E60" w14:textId="77777777" w:rsidR="00742E59" w:rsidRPr="00197635" w:rsidRDefault="00742E59" w:rsidP="00742E59">
            <w:pPr>
              <w:pStyle w:val="TableText10"/>
              <w:rPr>
                <w:color w:val="000000"/>
              </w:rPr>
            </w:pPr>
            <w:r w:rsidRPr="00197635">
              <w:rPr>
                <w:color w:val="000000"/>
              </w:rPr>
              <w:t>destroy interlock data record before end of interlock period for person</w:t>
            </w:r>
          </w:p>
        </w:tc>
        <w:tc>
          <w:tcPr>
            <w:tcW w:w="1320" w:type="dxa"/>
          </w:tcPr>
          <w:p w14:paraId="01B53106" w14:textId="77777777" w:rsidR="00742E59" w:rsidRPr="00197635" w:rsidRDefault="00742E59" w:rsidP="00742E59">
            <w:pPr>
              <w:pStyle w:val="TableText10"/>
              <w:rPr>
                <w:color w:val="000000"/>
              </w:rPr>
            </w:pPr>
            <w:r w:rsidRPr="00197635">
              <w:rPr>
                <w:color w:val="000000"/>
              </w:rPr>
              <w:t>20</w:t>
            </w:r>
          </w:p>
        </w:tc>
        <w:tc>
          <w:tcPr>
            <w:tcW w:w="1560" w:type="dxa"/>
          </w:tcPr>
          <w:p w14:paraId="1F26684E" w14:textId="77777777" w:rsidR="00742E59" w:rsidRPr="00197635" w:rsidRDefault="00742E59" w:rsidP="00742E59">
            <w:pPr>
              <w:pStyle w:val="TableText10"/>
              <w:rPr>
                <w:color w:val="000000"/>
              </w:rPr>
            </w:pPr>
            <w:r w:rsidRPr="00197635">
              <w:rPr>
                <w:color w:val="000000"/>
              </w:rPr>
              <w:t>622</w:t>
            </w:r>
          </w:p>
        </w:tc>
        <w:tc>
          <w:tcPr>
            <w:tcW w:w="1200" w:type="dxa"/>
          </w:tcPr>
          <w:p w14:paraId="1F7C49DD" w14:textId="77777777" w:rsidR="00742E59" w:rsidRPr="00197635" w:rsidRDefault="00742E59" w:rsidP="00742E59">
            <w:pPr>
              <w:pStyle w:val="TableText10"/>
              <w:rPr>
                <w:color w:val="000000"/>
              </w:rPr>
            </w:pPr>
            <w:r w:rsidRPr="00197635">
              <w:rPr>
                <w:color w:val="000000"/>
              </w:rPr>
              <w:t>-</w:t>
            </w:r>
          </w:p>
        </w:tc>
      </w:tr>
      <w:tr w:rsidR="00742E59" w:rsidRPr="00197635" w14:paraId="6492E1C3" w14:textId="77777777" w:rsidTr="00742E59">
        <w:trPr>
          <w:cantSplit/>
        </w:trPr>
        <w:tc>
          <w:tcPr>
            <w:tcW w:w="1187" w:type="dxa"/>
          </w:tcPr>
          <w:p w14:paraId="3A99D9A4" w14:textId="77777777" w:rsidR="00742E59" w:rsidRPr="00197635" w:rsidRDefault="00742E59" w:rsidP="00742E59">
            <w:pPr>
              <w:pStyle w:val="TableText10"/>
              <w:rPr>
                <w:color w:val="000000"/>
              </w:rPr>
            </w:pPr>
            <w:r w:rsidRPr="00197635">
              <w:rPr>
                <w:color w:val="000000"/>
              </w:rPr>
              <w:t>25</w:t>
            </w:r>
          </w:p>
        </w:tc>
        <w:tc>
          <w:tcPr>
            <w:tcW w:w="2400" w:type="dxa"/>
          </w:tcPr>
          <w:p w14:paraId="3B3F347B" w14:textId="77777777" w:rsidR="00742E59" w:rsidRPr="00197635" w:rsidRDefault="00742E59" w:rsidP="00742E59">
            <w:pPr>
              <w:pStyle w:val="TableText10"/>
              <w:rPr>
                <w:color w:val="000000"/>
              </w:rPr>
            </w:pPr>
            <w:r w:rsidRPr="00197635">
              <w:rPr>
                <w:color w:val="000000"/>
              </w:rPr>
              <w:t>73ZC (2)</w:t>
            </w:r>
          </w:p>
        </w:tc>
        <w:tc>
          <w:tcPr>
            <w:tcW w:w="3720" w:type="dxa"/>
          </w:tcPr>
          <w:p w14:paraId="02CD2C9A" w14:textId="77777777" w:rsidR="00742E59" w:rsidRPr="00197635" w:rsidRDefault="00742E59" w:rsidP="00742E59">
            <w:pPr>
              <w:pStyle w:val="TableText10"/>
              <w:rPr>
                <w:color w:val="000000"/>
              </w:rPr>
            </w:pPr>
            <w:r w:rsidRPr="00197635">
              <w:rPr>
                <w:color w:val="000000"/>
              </w:rPr>
              <w:t>not tell authority within 7 days after becoming aware or suspecting that interlock data record destroyed, lost or stolen</w:t>
            </w:r>
          </w:p>
        </w:tc>
        <w:tc>
          <w:tcPr>
            <w:tcW w:w="1320" w:type="dxa"/>
          </w:tcPr>
          <w:p w14:paraId="1434C23A" w14:textId="77777777" w:rsidR="00742E59" w:rsidRPr="00197635" w:rsidRDefault="00742E59" w:rsidP="00742E59">
            <w:pPr>
              <w:pStyle w:val="TableText10"/>
              <w:rPr>
                <w:color w:val="000000"/>
              </w:rPr>
            </w:pPr>
            <w:r w:rsidRPr="00197635">
              <w:rPr>
                <w:color w:val="000000"/>
              </w:rPr>
              <w:t>20</w:t>
            </w:r>
          </w:p>
        </w:tc>
        <w:tc>
          <w:tcPr>
            <w:tcW w:w="1560" w:type="dxa"/>
          </w:tcPr>
          <w:p w14:paraId="470BD9FA" w14:textId="77777777" w:rsidR="00742E59" w:rsidRPr="00197635" w:rsidRDefault="00742E59" w:rsidP="00742E59">
            <w:pPr>
              <w:pStyle w:val="TableText10"/>
              <w:rPr>
                <w:color w:val="000000"/>
              </w:rPr>
            </w:pPr>
            <w:r w:rsidRPr="00197635">
              <w:rPr>
                <w:color w:val="000000"/>
              </w:rPr>
              <w:t>622</w:t>
            </w:r>
          </w:p>
        </w:tc>
        <w:tc>
          <w:tcPr>
            <w:tcW w:w="1200" w:type="dxa"/>
          </w:tcPr>
          <w:p w14:paraId="2CB6316D" w14:textId="77777777" w:rsidR="00742E59" w:rsidRPr="00197635" w:rsidRDefault="00742E59" w:rsidP="00742E59">
            <w:pPr>
              <w:pStyle w:val="TableText10"/>
              <w:rPr>
                <w:color w:val="000000"/>
              </w:rPr>
            </w:pPr>
            <w:r w:rsidRPr="00197635">
              <w:rPr>
                <w:color w:val="000000"/>
              </w:rPr>
              <w:t>-</w:t>
            </w:r>
          </w:p>
        </w:tc>
      </w:tr>
      <w:tr w:rsidR="00742E59" w:rsidRPr="00197635" w14:paraId="4606218A" w14:textId="77777777" w:rsidTr="00742E59">
        <w:trPr>
          <w:cantSplit/>
        </w:trPr>
        <w:tc>
          <w:tcPr>
            <w:tcW w:w="1187" w:type="dxa"/>
          </w:tcPr>
          <w:p w14:paraId="71EBD466" w14:textId="77777777" w:rsidR="00742E59" w:rsidRPr="00197635" w:rsidRDefault="00742E59" w:rsidP="00742E59">
            <w:pPr>
              <w:pStyle w:val="TableText10"/>
              <w:rPr>
                <w:color w:val="000000"/>
              </w:rPr>
            </w:pPr>
            <w:r w:rsidRPr="00197635">
              <w:rPr>
                <w:color w:val="000000"/>
              </w:rPr>
              <w:t>26</w:t>
            </w:r>
          </w:p>
        </w:tc>
        <w:tc>
          <w:tcPr>
            <w:tcW w:w="2400" w:type="dxa"/>
          </w:tcPr>
          <w:p w14:paraId="7F402FBB" w14:textId="77777777" w:rsidR="00742E59" w:rsidRPr="00197635" w:rsidRDefault="00742E59" w:rsidP="00742E59">
            <w:pPr>
              <w:pStyle w:val="TableText10"/>
              <w:rPr>
                <w:color w:val="000000"/>
              </w:rPr>
            </w:pPr>
            <w:r w:rsidRPr="00197635">
              <w:rPr>
                <w:color w:val="000000"/>
              </w:rPr>
              <w:t>73ZD (1) (c) (i)</w:t>
            </w:r>
          </w:p>
        </w:tc>
        <w:tc>
          <w:tcPr>
            <w:tcW w:w="3720" w:type="dxa"/>
          </w:tcPr>
          <w:p w14:paraId="5C7421AD" w14:textId="77777777" w:rsidR="00742E59" w:rsidRPr="00197635" w:rsidRDefault="00742E59" w:rsidP="00742E59">
            <w:pPr>
              <w:pStyle w:val="TableText10"/>
              <w:rPr>
                <w:color w:val="000000"/>
              </w:rPr>
            </w:pPr>
            <w:r w:rsidRPr="00197635">
              <w:rPr>
                <w:color w:val="000000"/>
              </w:rPr>
              <w:t>use another person’s means of identification to operate vehicle with fitted interlock</w:t>
            </w:r>
          </w:p>
        </w:tc>
        <w:tc>
          <w:tcPr>
            <w:tcW w:w="1320" w:type="dxa"/>
          </w:tcPr>
          <w:p w14:paraId="6E3CD6B7" w14:textId="77777777" w:rsidR="00742E59" w:rsidRPr="00197635" w:rsidRDefault="00742E59" w:rsidP="00742E59">
            <w:pPr>
              <w:pStyle w:val="TableText10"/>
              <w:rPr>
                <w:color w:val="000000"/>
              </w:rPr>
            </w:pPr>
            <w:r w:rsidRPr="00197635">
              <w:rPr>
                <w:color w:val="000000"/>
              </w:rPr>
              <w:t>20</w:t>
            </w:r>
          </w:p>
        </w:tc>
        <w:tc>
          <w:tcPr>
            <w:tcW w:w="1560" w:type="dxa"/>
          </w:tcPr>
          <w:p w14:paraId="2F0627C3" w14:textId="77777777" w:rsidR="00742E59" w:rsidRPr="00197635" w:rsidRDefault="00742E59" w:rsidP="00742E59">
            <w:pPr>
              <w:pStyle w:val="TableText10"/>
              <w:rPr>
                <w:color w:val="000000"/>
              </w:rPr>
            </w:pPr>
            <w:r w:rsidRPr="00197635">
              <w:rPr>
                <w:color w:val="000000"/>
              </w:rPr>
              <w:t>622</w:t>
            </w:r>
          </w:p>
        </w:tc>
        <w:tc>
          <w:tcPr>
            <w:tcW w:w="1200" w:type="dxa"/>
          </w:tcPr>
          <w:p w14:paraId="1A30324B" w14:textId="77777777" w:rsidR="00742E59" w:rsidRPr="00197635" w:rsidRDefault="00742E59" w:rsidP="00742E59">
            <w:pPr>
              <w:pStyle w:val="TableText10"/>
              <w:rPr>
                <w:color w:val="000000"/>
              </w:rPr>
            </w:pPr>
            <w:r w:rsidRPr="00197635">
              <w:rPr>
                <w:color w:val="000000"/>
              </w:rPr>
              <w:t>-</w:t>
            </w:r>
          </w:p>
        </w:tc>
      </w:tr>
      <w:tr w:rsidR="00742E59" w:rsidRPr="00197635" w14:paraId="26C1ED96" w14:textId="77777777" w:rsidTr="00742E59">
        <w:trPr>
          <w:cantSplit/>
        </w:trPr>
        <w:tc>
          <w:tcPr>
            <w:tcW w:w="1187" w:type="dxa"/>
          </w:tcPr>
          <w:p w14:paraId="7441911B" w14:textId="77777777" w:rsidR="00742E59" w:rsidRPr="00197635" w:rsidRDefault="00742E59" w:rsidP="00742E59">
            <w:pPr>
              <w:pStyle w:val="TableText10"/>
              <w:rPr>
                <w:color w:val="000000"/>
              </w:rPr>
            </w:pPr>
            <w:r w:rsidRPr="00197635">
              <w:rPr>
                <w:color w:val="000000"/>
              </w:rPr>
              <w:lastRenderedPageBreak/>
              <w:t>27</w:t>
            </w:r>
          </w:p>
        </w:tc>
        <w:tc>
          <w:tcPr>
            <w:tcW w:w="2400" w:type="dxa"/>
          </w:tcPr>
          <w:p w14:paraId="1268C12E" w14:textId="77777777" w:rsidR="00742E59" w:rsidRPr="00197635" w:rsidRDefault="00742E59" w:rsidP="00742E59">
            <w:pPr>
              <w:pStyle w:val="TableText10"/>
              <w:rPr>
                <w:color w:val="000000"/>
              </w:rPr>
            </w:pPr>
            <w:r w:rsidRPr="00197635">
              <w:rPr>
                <w:color w:val="000000"/>
              </w:rPr>
              <w:t>73ZD (1) (c) (ii)</w:t>
            </w:r>
          </w:p>
        </w:tc>
        <w:tc>
          <w:tcPr>
            <w:tcW w:w="3720" w:type="dxa"/>
          </w:tcPr>
          <w:p w14:paraId="57C7CBAA" w14:textId="77777777" w:rsidR="00742E59" w:rsidRPr="00197635" w:rsidRDefault="00742E59" w:rsidP="00742E59">
            <w:pPr>
              <w:pStyle w:val="TableText10"/>
              <w:rPr>
                <w:color w:val="000000"/>
              </w:rPr>
            </w:pPr>
            <w:r w:rsidRPr="00197635">
              <w:rPr>
                <w:color w:val="000000"/>
              </w:rPr>
              <w:t>allow another person to use person’s means of identification to operate vehicle with fitted interlock</w:t>
            </w:r>
          </w:p>
        </w:tc>
        <w:tc>
          <w:tcPr>
            <w:tcW w:w="1320" w:type="dxa"/>
          </w:tcPr>
          <w:p w14:paraId="26DD1D50" w14:textId="77777777" w:rsidR="00742E59" w:rsidRPr="00197635" w:rsidRDefault="00742E59" w:rsidP="00742E59">
            <w:pPr>
              <w:pStyle w:val="TableText10"/>
              <w:rPr>
                <w:color w:val="000000"/>
              </w:rPr>
            </w:pPr>
            <w:r w:rsidRPr="00197635">
              <w:rPr>
                <w:color w:val="000000"/>
              </w:rPr>
              <w:t>20</w:t>
            </w:r>
          </w:p>
        </w:tc>
        <w:tc>
          <w:tcPr>
            <w:tcW w:w="1560" w:type="dxa"/>
          </w:tcPr>
          <w:p w14:paraId="0BBA56C4" w14:textId="77777777" w:rsidR="00742E59" w:rsidRPr="00197635" w:rsidRDefault="00742E59" w:rsidP="00742E59">
            <w:pPr>
              <w:pStyle w:val="TableText10"/>
              <w:rPr>
                <w:color w:val="000000"/>
              </w:rPr>
            </w:pPr>
            <w:r w:rsidRPr="00197635">
              <w:rPr>
                <w:color w:val="000000"/>
              </w:rPr>
              <w:t>622</w:t>
            </w:r>
          </w:p>
        </w:tc>
        <w:tc>
          <w:tcPr>
            <w:tcW w:w="1200" w:type="dxa"/>
          </w:tcPr>
          <w:p w14:paraId="069F425F" w14:textId="77777777" w:rsidR="00742E59" w:rsidRPr="00197635" w:rsidRDefault="00742E59" w:rsidP="00742E59">
            <w:pPr>
              <w:pStyle w:val="TableText10"/>
              <w:rPr>
                <w:color w:val="000000"/>
              </w:rPr>
            </w:pPr>
            <w:r w:rsidRPr="00197635">
              <w:rPr>
                <w:color w:val="000000"/>
              </w:rPr>
              <w:t>-</w:t>
            </w:r>
          </w:p>
        </w:tc>
      </w:tr>
      <w:tr w:rsidR="00742E59" w:rsidRPr="00197635" w14:paraId="7C2195C8" w14:textId="77777777" w:rsidTr="00742E59">
        <w:trPr>
          <w:cantSplit/>
        </w:trPr>
        <w:tc>
          <w:tcPr>
            <w:tcW w:w="1187" w:type="dxa"/>
          </w:tcPr>
          <w:p w14:paraId="78C45A5F" w14:textId="77777777" w:rsidR="00742E59" w:rsidRPr="00197635" w:rsidRDefault="00742E59" w:rsidP="00742E59">
            <w:pPr>
              <w:pStyle w:val="TableText10"/>
              <w:rPr>
                <w:color w:val="000000"/>
              </w:rPr>
            </w:pPr>
            <w:r w:rsidRPr="00197635">
              <w:rPr>
                <w:color w:val="000000"/>
              </w:rPr>
              <w:t>28</w:t>
            </w:r>
          </w:p>
        </w:tc>
        <w:tc>
          <w:tcPr>
            <w:tcW w:w="2400" w:type="dxa"/>
          </w:tcPr>
          <w:p w14:paraId="1FCBE846" w14:textId="77777777" w:rsidR="00742E59" w:rsidRPr="00197635" w:rsidRDefault="00742E59" w:rsidP="00742E59">
            <w:pPr>
              <w:pStyle w:val="TableText10"/>
              <w:rPr>
                <w:color w:val="000000"/>
              </w:rPr>
            </w:pPr>
            <w:r w:rsidRPr="00197635">
              <w:rPr>
                <w:color w:val="000000"/>
              </w:rPr>
              <w:t>73ZI (2)</w:t>
            </w:r>
          </w:p>
        </w:tc>
        <w:tc>
          <w:tcPr>
            <w:tcW w:w="3720" w:type="dxa"/>
          </w:tcPr>
          <w:p w14:paraId="6C9A7F59" w14:textId="77777777" w:rsidR="00742E59" w:rsidRPr="00197635" w:rsidRDefault="00742E59" w:rsidP="00742E59">
            <w:pPr>
              <w:pStyle w:val="TableText10"/>
              <w:rPr>
                <w:color w:val="000000"/>
              </w:rPr>
            </w:pPr>
            <w:r w:rsidRPr="00197635">
              <w:rPr>
                <w:color w:val="000000"/>
              </w:rPr>
              <w:t>fail to produce exemption certificate for interlock exemption to police officer or authorised person as required</w:t>
            </w:r>
          </w:p>
        </w:tc>
        <w:tc>
          <w:tcPr>
            <w:tcW w:w="1320" w:type="dxa"/>
          </w:tcPr>
          <w:p w14:paraId="7E1462D4" w14:textId="77777777" w:rsidR="00742E59" w:rsidRPr="00197635" w:rsidRDefault="00742E59" w:rsidP="00742E59">
            <w:pPr>
              <w:pStyle w:val="TableText10"/>
              <w:rPr>
                <w:color w:val="000000"/>
              </w:rPr>
            </w:pPr>
            <w:r w:rsidRPr="00197635">
              <w:rPr>
                <w:color w:val="000000"/>
              </w:rPr>
              <w:t>20</w:t>
            </w:r>
          </w:p>
        </w:tc>
        <w:tc>
          <w:tcPr>
            <w:tcW w:w="1560" w:type="dxa"/>
          </w:tcPr>
          <w:p w14:paraId="6F2055A0" w14:textId="77777777" w:rsidR="00742E59" w:rsidRPr="00197635" w:rsidRDefault="00742E59" w:rsidP="00742E59">
            <w:pPr>
              <w:pStyle w:val="TableText10"/>
              <w:rPr>
                <w:color w:val="000000"/>
              </w:rPr>
            </w:pPr>
            <w:r w:rsidRPr="00197635">
              <w:rPr>
                <w:color w:val="000000"/>
              </w:rPr>
              <w:t>324</w:t>
            </w:r>
          </w:p>
        </w:tc>
        <w:tc>
          <w:tcPr>
            <w:tcW w:w="1200" w:type="dxa"/>
          </w:tcPr>
          <w:p w14:paraId="4681C9A5" w14:textId="77777777" w:rsidR="00742E59" w:rsidRPr="00197635" w:rsidRDefault="00742E59" w:rsidP="00742E59">
            <w:pPr>
              <w:pStyle w:val="TableText10"/>
              <w:rPr>
                <w:color w:val="000000"/>
              </w:rPr>
            </w:pPr>
            <w:r w:rsidRPr="00197635">
              <w:rPr>
                <w:color w:val="000000"/>
              </w:rPr>
              <w:t>-</w:t>
            </w:r>
          </w:p>
        </w:tc>
      </w:tr>
      <w:tr w:rsidR="00742E59" w:rsidRPr="00197635" w14:paraId="2930EEB4" w14:textId="77777777" w:rsidTr="00742E59">
        <w:trPr>
          <w:cantSplit/>
        </w:trPr>
        <w:tc>
          <w:tcPr>
            <w:tcW w:w="1187" w:type="dxa"/>
          </w:tcPr>
          <w:p w14:paraId="2F7C0781" w14:textId="77777777" w:rsidR="00742E59" w:rsidRPr="00197635" w:rsidRDefault="00742E59" w:rsidP="00742E59">
            <w:pPr>
              <w:pStyle w:val="TableText10"/>
              <w:rPr>
                <w:color w:val="000000"/>
              </w:rPr>
            </w:pPr>
            <w:r w:rsidRPr="00197635">
              <w:rPr>
                <w:color w:val="000000"/>
              </w:rPr>
              <w:t>29</w:t>
            </w:r>
          </w:p>
        </w:tc>
        <w:tc>
          <w:tcPr>
            <w:tcW w:w="2400" w:type="dxa"/>
          </w:tcPr>
          <w:p w14:paraId="44389E6E" w14:textId="77777777" w:rsidR="00742E59" w:rsidRPr="00197635" w:rsidRDefault="00742E59" w:rsidP="00742E59">
            <w:pPr>
              <w:pStyle w:val="TableText10"/>
              <w:rPr>
                <w:color w:val="000000"/>
              </w:rPr>
            </w:pPr>
            <w:r w:rsidRPr="00197635">
              <w:rPr>
                <w:color w:val="000000"/>
              </w:rPr>
              <w:t>73ZJ (1)</w:t>
            </w:r>
          </w:p>
        </w:tc>
        <w:tc>
          <w:tcPr>
            <w:tcW w:w="3720" w:type="dxa"/>
          </w:tcPr>
          <w:p w14:paraId="4B22AF23" w14:textId="77777777" w:rsidR="00742E59" w:rsidRPr="00197635" w:rsidRDefault="00742E59" w:rsidP="00742E59">
            <w:pPr>
              <w:pStyle w:val="TableText10"/>
              <w:rPr>
                <w:color w:val="000000"/>
              </w:rPr>
            </w:pPr>
            <w:r w:rsidRPr="00197635">
              <w:rPr>
                <w:color w:val="000000"/>
              </w:rPr>
              <w:t>fail to comply with condition applying to interlock exemption</w:t>
            </w:r>
          </w:p>
        </w:tc>
        <w:tc>
          <w:tcPr>
            <w:tcW w:w="1320" w:type="dxa"/>
          </w:tcPr>
          <w:p w14:paraId="0CA5AF01" w14:textId="77777777" w:rsidR="00742E59" w:rsidRPr="00197635" w:rsidRDefault="00742E59" w:rsidP="00742E59">
            <w:pPr>
              <w:pStyle w:val="TableText10"/>
              <w:rPr>
                <w:color w:val="000000"/>
              </w:rPr>
            </w:pPr>
            <w:r w:rsidRPr="00197635">
              <w:rPr>
                <w:color w:val="000000"/>
              </w:rPr>
              <w:t>20</w:t>
            </w:r>
          </w:p>
        </w:tc>
        <w:tc>
          <w:tcPr>
            <w:tcW w:w="1560" w:type="dxa"/>
          </w:tcPr>
          <w:p w14:paraId="4B37724F" w14:textId="77777777" w:rsidR="00742E59" w:rsidRPr="00197635" w:rsidRDefault="00742E59" w:rsidP="00742E59">
            <w:pPr>
              <w:pStyle w:val="TableText10"/>
              <w:rPr>
                <w:color w:val="000000"/>
              </w:rPr>
            </w:pPr>
            <w:r w:rsidRPr="00197635">
              <w:rPr>
                <w:color w:val="000000"/>
              </w:rPr>
              <w:t>622</w:t>
            </w:r>
          </w:p>
        </w:tc>
        <w:tc>
          <w:tcPr>
            <w:tcW w:w="1200" w:type="dxa"/>
          </w:tcPr>
          <w:p w14:paraId="29291C57" w14:textId="77777777" w:rsidR="00742E59" w:rsidRPr="00197635" w:rsidRDefault="00742E59" w:rsidP="00742E59">
            <w:pPr>
              <w:pStyle w:val="TableText10"/>
              <w:rPr>
                <w:color w:val="000000"/>
              </w:rPr>
            </w:pPr>
            <w:r w:rsidRPr="00197635">
              <w:rPr>
                <w:color w:val="000000"/>
              </w:rPr>
              <w:t>-</w:t>
            </w:r>
          </w:p>
        </w:tc>
      </w:tr>
      <w:tr w:rsidR="00742E59" w:rsidRPr="00197635" w14:paraId="37F8705D" w14:textId="77777777" w:rsidTr="00742E59">
        <w:trPr>
          <w:cantSplit/>
        </w:trPr>
        <w:tc>
          <w:tcPr>
            <w:tcW w:w="1187" w:type="dxa"/>
          </w:tcPr>
          <w:p w14:paraId="5542329A" w14:textId="77777777" w:rsidR="00742E59" w:rsidRPr="00197635" w:rsidRDefault="00742E59" w:rsidP="00742E59">
            <w:pPr>
              <w:pStyle w:val="TableText10"/>
              <w:rPr>
                <w:color w:val="000000"/>
              </w:rPr>
            </w:pPr>
            <w:r w:rsidRPr="00197635">
              <w:rPr>
                <w:color w:val="000000"/>
              </w:rPr>
              <w:t>30</w:t>
            </w:r>
          </w:p>
        </w:tc>
        <w:tc>
          <w:tcPr>
            <w:tcW w:w="2400" w:type="dxa"/>
          </w:tcPr>
          <w:p w14:paraId="679C1529" w14:textId="77777777" w:rsidR="00742E59" w:rsidRPr="00197635" w:rsidRDefault="00742E59" w:rsidP="00742E59">
            <w:pPr>
              <w:pStyle w:val="TableText10"/>
              <w:rPr>
                <w:color w:val="000000"/>
              </w:rPr>
            </w:pPr>
            <w:r w:rsidRPr="00197635">
              <w:rPr>
                <w:color w:val="000000"/>
              </w:rPr>
              <w:t>73ZK (2)</w:t>
            </w:r>
          </w:p>
        </w:tc>
        <w:tc>
          <w:tcPr>
            <w:tcW w:w="3720" w:type="dxa"/>
          </w:tcPr>
          <w:p w14:paraId="69E4B037" w14:textId="77777777" w:rsidR="00742E59" w:rsidRPr="00197635" w:rsidRDefault="00742E59" w:rsidP="00742E59">
            <w:pPr>
              <w:pStyle w:val="TableText10"/>
              <w:rPr>
                <w:color w:val="000000"/>
              </w:rPr>
            </w:pPr>
            <w:r w:rsidRPr="00197635">
              <w:rPr>
                <w:color w:val="000000"/>
              </w:rPr>
              <w:t xml:space="preserve">person with interlock exemption failing to give written notice of change of circumstances within 7 days </w:t>
            </w:r>
          </w:p>
        </w:tc>
        <w:tc>
          <w:tcPr>
            <w:tcW w:w="1320" w:type="dxa"/>
          </w:tcPr>
          <w:p w14:paraId="05492485" w14:textId="77777777" w:rsidR="00742E59" w:rsidRPr="00197635" w:rsidRDefault="00742E59" w:rsidP="00742E59">
            <w:pPr>
              <w:pStyle w:val="TableText10"/>
              <w:rPr>
                <w:color w:val="000000"/>
              </w:rPr>
            </w:pPr>
            <w:r w:rsidRPr="00197635">
              <w:rPr>
                <w:color w:val="000000"/>
              </w:rPr>
              <w:t>20</w:t>
            </w:r>
          </w:p>
        </w:tc>
        <w:tc>
          <w:tcPr>
            <w:tcW w:w="1560" w:type="dxa"/>
          </w:tcPr>
          <w:p w14:paraId="620AC36D" w14:textId="77777777" w:rsidR="00742E59" w:rsidRPr="00197635" w:rsidRDefault="00742E59" w:rsidP="00742E59">
            <w:pPr>
              <w:pStyle w:val="TableText10"/>
              <w:rPr>
                <w:color w:val="000000"/>
              </w:rPr>
            </w:pPr>
            <w:r w:rsidRPr="00197635">
              <w:rPr>
                <w:color w:val="000000"/>
              </w:rPr>
              <w:t>324</w:t>
            </w:r>
          </w:p>
        </w:tc>
        <w:tc>
          <w:tcPr>
            <w:tcW w:w="1200" w:type="dxa"/>
          </w:tcPr>
          <w:p w14:paraId="51F826E1" w14:textId="77777777" w:rsidR="00742E59" w:rsidRPr="00197635" w:rsidRDefault="00742E59" w:rsidP="00742E59">
            <w:pPr>
              <w:pStyle w:val="TableText10"/>
              <w:rPr>
                <w:color w:val="000000"/>
              </w:rPr>
            </w:pPr>
            <w:r w:rsidRPr="00197635">
              <w:rPr>
                <w:color w:val="000000"/>
              </w:rPr>
              <w:t>-</w:t>
            </w:r>
          </w:p>
        </w:tc>
      </w:tr>
      <w:tr w:rsidR="00742E59" w:rsidRPr="00197635" w14:paraId="4285FF66" w14:textId="77777777" w:rsidTr="00742E59">
        <w:trPr>
          <w:cantSplit/>
        </w:trPr>
        <w:tc>
          <w:tcPr>
            <w:tcW w:w="1187" w:type="dxa"/>
          </w:tcPr>
          <w:p w14:paraId="50FB6578" w14:textId="77777777" w:rsidR="00742E59" w:rsidRPr="00197635" w:rsidRDefault="00742E59" w:rsidP="00742E59">
            <w:pPr>
              <w:pStyle w:val="TableText10"/>
              <w:rPr>
                <w:color w:val="000000"/>
              </w:rPr>
            </w:pPr>
            <w:r w:rsidRPr="00197635">
              <w:rPr>
                <w:color w:val="000000"/>
              </w:rPr>
              <w:t>31</w:t>
            </w:r>
          </w:p>
        </w:tc>
        <w:tc>
          <w:tcPr>
            <w:tcW w:w="2400" w:type="dxa"/>
          </w:tcPr>
          <w:p w14:paraId="57708396" w14:textId="77777777" w:rsidR="00742E59" w:rsidRPr="00197635" w:rsidRDefault="00742E59" w:rsidP="00742E59">
            <w:pPr>
              <w:pStyle w:val="TableText10"/>
              <w:rPr>
                <w:color w:val="000000"/>
              </w:rPr>
            </w:pPr>
            <w:r w:rsidRPr="00197635">
              <w:rPr>
                <w:color w:val="000000"/>
              </w:rPr>
              <w:t>73ZX (1)</w:t>
            </w:r>
          </w:p>
        </w:tc>
        <w:tc>
          <w:tcPr>
            <w:tcW w:w="3720" w:type="dxa"/>
          </w:tcPr>
          <w:p w14:paraId="1274E6EA" w14:textId="77777777" w:rsidR="00742E59" w:rsidRPr="00197635" w:rsidRDefault="00742E59" w:rsidP="00742E59">
            <w:pPr>
              <w:pStyle w:val="TableText10"/>
              <w:rPr>
                <w:color w:val="000000"/>
              </w:rPr>
            </w:pPr>
            <w:r w:rsidRPr="00197635">
              <w:rPr>
                <w:color w:val="000000"/>
              </w:rPr>
              <w:t>install or remove interlock if person not approved interlock installer</w:t>
            </w:r>
          </w:p>
        </w:tc>
        <w:tc>
          <w:tcPr>
            <w:tcW w:w="1320" w:type="dxa"/>
          </w:tcPr>
          <w:p w14:paraId="29CB552F" w14:textId="77777777" w:rsidR="00742E59" w:rsidRPr="00197635" w:rsidRDefault="00742E59" w:rsidP="00742E59">
            <w:pPr>
              <w:pStyle w:val="TableText10"/>
              <w:rPr>
                <w:color w:val="000000"/>
              </w:rPr>
            </w:pPr>
            <w:r w:rsidRPr="00197635">
              <w:rPr>
                <w:color w:val="000000"/>
              </w:rPr>
              <w:t>20</w:t>
            </w:r>
          </w:p>
        </w:tc>
        <w:tc>
          <w:tcPr>
            <w:tcW w:w="1560" w:type="dxa"/>
          </w:tcPr>
          <w:p w14:paraId="788FAC0F" w14:textId="77777777" w:rsidR="00742E59" w:rsidRPr="00197635" w:rsidRDefault="00742E59" w:rsidP="00742E59">
            <w:pPr>
              <w:pStyle w:val="TableText10"/>
              <w:rPr>
                <w:color w:val="000000"/>
              </w:rPr>
            </w:pPr>
            <w:r w:rsidRPr="00197635">
              <w:rPr>
                <w:color w:val="000000"/>
              </w:rPr>
              <w:t>324</w:t>
            </w:r>
          </w:p>
        </w:tc>
        <w:tc>
          <w:tcPr>
            <w:tcW w:w="1200" w:type="dxa"/>
          </w:tcPr>
          <w:p w14:paraId="3AC8C04C" w14:textId="77777777" w:rsidR="00742E59" w:rsidRPr="00197635" w:rsidRDefault="00742E59" w:rsidP="00742E59">
            <w:pPr>
              <w:pStyle w:val="TableText10"/>
              <w:rPr>
                <w:color w:val="000000"/>
              </w:rPr>
            </w:pPr>
            <w:r w:rsidRPr="00197635">
              <w:rPr>
                <w:color w:val="000000"/>
              </w:rPr>
              <w:t>-</w:t>
            </w:r>
          </w:p>
        </w:tc>
      </w:tr>
      <w:tr w:rsidR="00742E59" w:rsidRPr="00197635" w14:paraId="5A826EBB" w14:textId="77777777" w:rsidTr="00742E59">
        <w:trPr>
          <w:cantSplit/>
        </w:trPr>
        <w:tc>
          <w:tcPr>
            <w:tcW w:w="1187" w:type="dxa"/>
          </w:tcPr>
          <w:p w14:paraId="29A3B317" w14:textId="77777777" w:rsidR="00742E59" w:rsidRPr="00197635" w:rsidRDefault="00742E59" w:rsidP="00742E59">
            <w:pPr>
              <w:pStyle w:val="TableText10"/>
              <w:rPr>
                <w:color w:val="000000"/>
              </w:rPr>
            </w:pPr>
            <w:r w:rsidRPr="00197635">
              <w:rPr>
                <w:color w:val="000000"/>
              </w:rPr>
              <w:lastRenderedPageBreak/>
              <w:t>32</w:t>
            </w:r>
          </w:p>
        </w:tc>
        <w:tc>
          <w:tcPr>
            <w:tcW w:w="2400" w:type="dxa"/>
          </w:tcPr>
          <w:p w14:paraId="081A3454" w14:textId="77777777" w:rsidR="00742E59" w:rsidRPr="00197635" w:rsidRDefault="00742E59" w:rsidP="00742E59">
            <w:pPr>
              <w:pStyle w:val="TableText10"/>
              <w:rPr>
                <w:color w:val="000000"/>
              </w:rPr>
            </w:pPr>
            <w:r w:rsidRPr="00197635">
              <w:rPr>
                <w:color w:val="000000"/>
              </w:rPr>
              <w:t>73ZY (1)</w:t>
            </w:r>
          </w:p>
        </w:tc>
        <w:tc>
          <w:tcPr>
            <w:tcW w:w="3720" w:type="dxa"/>
          </w:tcPr>
          <w:p w14:paraId="70562C1E" w14:textId="77777777" w:rsidR="00742E59" w:rsidRPr="00197635" w:rsidRDefault="00742E59" w:rsidP="00742E59">
            <w:pPr>
              <w:pStyle w:val="TableText10"/>
              <w:rPr>
                <w:color w:val="000000"/>
              </w:rPr>
            </w:pPr>
            <w:r w:rsidRPr="00197635">
              <w:rPr>
                <w:color w:val="000000"/>
              </w:rPr>
              <w:t>carry out maintenance on, or inspect, fitted interlock if person not approved interlock service provider</w:t>
            </w:r>
          </w:p>
        </w:tc>
        <w:tc>
          <w:tcPr>
            <w:tcW w:w="1320" w:type="dxa"/>
          </w:tcPr>
          <w:p w14:paraId="34E75E2E" w14:textId="77777777" w:rsidR="00742E59" w:rsidRPr="00197635" w:rsidRDefault="00742E59" w:rsidP="00742E59">
            <w:pPr>
              <w:pStyle w:val="TableText10"/>
              <w:rPr>
                <w:color w:val="000000"/>
              </w:rPr>
            </w:pPr>
            <w:r w:rsidRPr="00197635">
              <w:rPr>
                <w:color w:val="000000"/>
              </w:rPr>
              <w:t>20</w:t>
            </w:r>
          </w:p>
        </w:tc>
        <w:tc>
          <w:tcPr>
            <w:tcW w:w="1560" w:type="dxa"/>
          </w:tcPr>
          <w:p w14:paraId="2B14D81D" w14:textId="77777777" w:rsidR="00742E59" w:rsidRPr="00197635" w:rsidRDefault="00742E59" w:rsidP="00742E59">
            <w:pPr>
              <w:pStyle w:val="TableText10"/>
              <w:rPr>
                <w:color w:val="000000"/>
              </w:rPr>
            </w:pPr>
            <w:r w:rsidRPr="00197635">
              <w:rPr>
                <w:color w:val="000000"/>
              </w:rPr>
              <w:t>324</w:t>
            </w:r>
          </w:p>
        </w:tc>
        <w:tc>
          <w:tcPr>
            <w:tcW w:w="1200" w:type="dxa"/>
          </w:tcPr>
          <w:p w14:paraId="59B39C5D" w14:textId="77777777" w:rsidR="00742E59" w:rsidRPr="00197635" w:rsidRDefault="00742E59" w:rsidP="00742E59">
            <w:pPr>
              <w:pStyle w:val="TableText10"/>
              <w:rPr>
                <w:color w:val="000000"/>
              </w:rPr>
            </w:pPr>
            <w:r w:rsidRPr="00197635">
              <w:rPr>
                <w:color w:val="000000"/>
              </w:rPr>
              <w:t>-</w:t>
            </w:r>
          </w:p>
        </w:tc>
      </w:tr>
      <w:tr w:rsidR="00742E59" w:rsidRPr="00197635" w14:paraId="7F4E0E9A" w14:textId="77777777" w:rsidTr="00742E59">
        <w:trPr>
          <w:cantSplit/>
        </w:trPr>
        <w:tc>
          <w:tcPr>
            <w:tcW w:w="1187" w:type="dxa"/>
          </w:tcPr>
          <w:p w14:paraId="58DED8B2" w14:textId="77777777" w:rsidR="00742E59" w:rsidRPr="00197635" w:rsidRDefault="00742E59" w:rsidP="00742E59">
            <w:pPr>
              <w:pStyle w:val="TableText10"/>
              <w:rPr>
                <w:color w:val="000000"/>
              </w:rPr>
            </w:pPr>
            <w:r w:rsidRPr="00197635">
              <w:rPr>
                <w:color w:val="000000"/>
              </w:rPr>
              <w:t>33</w:t>
            </w:r>
          </w:p>
        </w:tc>
        <w:tc>
          <w:tcPr>
            <w:tcW w:w="2400" w:type="dxa"/>
          </w:tcPr>
          <w:p w14:paraId="782BF98E" w14:textId="77777777" w:rsidR="00742E59" w:rsidRPr="00197635" w:rsidRDefault="00742E59" w:rsidP="00742E59">
            <w:pPr>
              <w:pStyle w:val="TableText10"/>
              <w:rPr>
                <w:color w:val="000000"/>
              </w:rPr>
            </w:pPr>
            <w:r w:rsidRPr="00197635">
              <w:rPr>
                <w:color w:val="000000"/>
              </w:rPr>
              <w:t>73ZZA (1)</w:t>
            </w:r>
          </w:p>
        </w:tc>
        <w:tc>
          <w:tcPr>
            <w:tcW w:w="3720" w:type="dxa"/>
          </w:tcPr>
          <w:p w14:paraId="4A11B512" w14:textId="77777777" w:rsidR="00742E59" w:rsidRPr="00197635" w:rsidRDefault="00742E59" w:rsidP="00742E59">
            <w:pPr>
              <w:pStyle w:val="TableText10"/>
              <w:rPr>
                <w:color w:val="000000"/>
              </w:rPr>
            </w:pPr>
            <w:r w:rsidRPr="00197635">
              <w:rPr>
                <w:color w:val="000000"/>
              </w:rPr>
              <w:t>tamper or otherwise interfere with fitted interlock</w:t>
            </w:r>
          </w:p>
        </w:tc>
        <w:tc>
          <w:tcPr>
            <w:tcW w:w="1320" w:type="dxa"/>
          </w:tcPr>
          <w:p w14:paraId="245C5061" w14:textId="77777777" w:rsidR="00742E59" w:rsidRPr="00197635" w:rsidRDefault="00742E59" w:rsidP="00742E59">
            <w:pPr>
              <w:pStyle w:val="TableText10"/>
              <w:rPr>
                <w:color w:val="000000"/>
              </w:rPr>
            </w:pPr>
            <w:r w:rsidRPr="00197635">
              <w:rPr>
                <w:color w:val="000000"/>
              </w:rPr>
              <w:t>20</w:t>
            </w:r>
          </w:p>
        </w:tc>
        <w:tc>
          <w:tcPr>
            <w:tcW w:w="1560" w:type="dxa"/>
          </w:tcPr>
          <w:p w14:paraId="04844EBE" w14:textId="77777777" w:rsidR="00742E59" w:rsidRPr="00197635" w:rsidRDefault="00742E59" w:rsidP="00742E59">
            <w:pPr>
              <w:pStyle w:val="TableText10"/>
              <w:rPr>
                <w:color w:val="000000"/>
              </w:rPr>
            </w:pPr>
            <w:r w:rsidRPr="00197635">
              <w:rPr>
                <w:color w:val="000000"/>
              </w:rPr>
              <w:t>622</w:t>
            </w:r>
          </w:p>
        </w:tc>
        <w:tc>
          <w:tcPr>
            <w:tcW w:w="1200" w:type="dxa"/>
          </w:tcPr>
          <w:p w14:paraId="62CD76A9" w14:textId="77777777" w:rsidR="00742E59" w:rsidRPr="00197635" w:rsidRDefault="00742E59" w:rsidP="00742E59">
            <w:pPr>
              <w:pStyle w:val="TableText10"/>
              <w:rPr>
                <w:color w:val="000000"/>
              </w:rPr>
            </w:pPr>
            <w:r w:rsidRPr="00197635">
              <w:rPr>
                <w:color w:val="000000"/>
              </w:rPr>
              <w:t>-</w:t>
            </w:r>
          </w:p>
        </w:tc>
      </w:tr>
      <w:tr w:rsidR="00742E59" w:rsidRPr="00197635" w14:paraId="7823F0EC" w14:textId="77777777" w:rsidTr="00742E59">
        <w:trPr>
          <w:cantSplit/>
        </w:trPr>
        <w:tc>
          <w:tcPr>
            <w:tcW w:w="1187" w:type="dxa"/>
          </w:tcPr>
          <w:p w14:paraId="709328A5" w14:textId="77777777" w:rsidR="00742E59" w:rsidRPr="00197635" w:rsidRDefault="00742E59" w:rsidP="00742E59">
            <w:pPr>
              <w:pStyle w:val="TableText10"/>
              <w:rPr>
                <w:color w:val="000000"/>
              </w:rPr>
            </w:pPr>
            <w:r w:rsidRPr="00197635">
              <w:rPr>
                <w:color w:val="000000"/>
              </w:rPr>
              <w:t>34</w:t>
            </w:r>
          </w:p>
        </w:tc>
        <w:tc>
          <w:tcPr>
            <w:tcW w:w="2400" w:type="dxa"/>
          </w:tcPr>
          <w:p w14:paraId="588B4823" w14:textId="77777777" w:rsidR="00742E59" w:rsidRPr="00197635" w:rsidRDefault="00742E59" w:rsidP="00742E59">
            <w:pPr>
              <w:pStyle w:val="TableText10"/>
              <w:rPr>
                <w:color w:val="000000"/>
              </w:rPr>
            </w:pPr>
            <w:r w:rsidRPr="00197635">
              <w:rPr>
                <w:color w:val="000000"/>
              </w:rPr>
              <w:t>73ZZB (1)</w:t>
            </w:r>
          </w:p>
        </w:tc>
        <w:tc>
          <w:tcPr>
            <w:tcW w:w="3720" w:type="dxa"/>
          </w:tcPr>
          <w:p w14:paraId="725B4CD7" w14:textId="77777777" w:rsidR="00742E59" w:rsidRPr="00197635" w:rsidRDefault="00742E59" w:rsidP="00742E59">
            <w:pPr>
              <w:pStyle w:val="TableText10"/>
              <w:rPr>
                <w:color w:val="000000"/>
              </w:rPr>
            </w:pPr>
            <w:r w:rsidRPr="00197635">
              <w:rPr>
                <w:color w:val="000000"/>
              </w:rPr>
              <w:t>approved interlock installer or approved interlock service provider failing to notify authority within 7 days after becoming aware fitted interlock has been tampered or otherwise interfered with</w:t>
            </w:r>
          </w:p>
        </w:tc>
        <w:tc>
          <w:tcPr>
            <w:tcW w:w="1320" w:type="dxa"/>
          </w:tcPr>
          <w:p w14:paraId="339FC40D" w14:textId="77777777" w:rsidR="00742E59" w:rsidRPr="00197635" w:rsidRDefault="00742E59" w:rsidP="00742E59">
            <w:pPr>
              <w:pStyle w:val="TableText10"/>
              <w:rPr>
                <w:color w:val="000000"/>
              </w:rPr>
            </w:pPr>
            <w:r w:rsidRPr="00197635">
              <w:rPr>
                <w:color w:val="000000"/>
              </w:rPr>
              <w:t>20</w:t>
            </w:r>
          </w:p>
        </w:tc>
        <w:tc>
          <w:tcPr>
            <w:tcW w:w="1560" w:type="dxa"/>
          </w:tcPr>
          <w:p w14:paraId="1330E896" w14:textId="77777777" w:rsidR="00742E59" w:rsidRPr="00197635" w:rsidRDefault="00742E59" w:rsidP="00742E59">
            <w:pPr>
              <w:pStyle w:val="TableText10"/>
              <w:rPr>
                <w:color w:val="000000"/>
              </w:rPr>
            </w:pPr>
            <w:r w:rsidRPr="00197635">
              <w:rPr>
                <w:color w:val="000000"/>
              </w:rPr>
              <w:t>479</w:t>
            </w:r>
          </w:p>
        </w:tc>
        <w:tc>
          <w:tcPr>
            <w:tcW w:w="1200" w:type="dxa"/>
          </w:tcPr>
          <w:p w14:paraId="56578F5E" w14:textId="77777777" w:rsidR="00742E59" w:rsidRPr="00197635" w:rsidRDefault="00742E59" w:rsidP="00742E59">
            <w:pPr>
              <w:pStyle w:val="TableText10"/>
              <w:rPr>
                <w:color w:val="000000"/>
              </w:rPr>
            </w:pPr>
            <w:r w:rsidRPr="00197635">
              <w:rPr>
                <w:color w:val="000000"/>
              </w:rPr>
              <w:t>-</w:t>
            </w:r>
          </w:p>
        </w:tc>
      </w:tr>
      <w:tr w:rsidR="00742E59" w:rsidRPr="00197635" w14:paraId="54D182DB" w14:textId="77777777" w:rsidTr="00742E59">
        <w:trPr>
          <w:cantSplit/>
        </w:trPr>
        <w:tc>
          <w:tcPr>
            <w:tcW w:w="1187" w:type="dxa"/>
          </w:tcPr>
          <w:p w14:paraId="15DE7D88" w14:textId="77777777" w:rsidR="00742E59" w:rsidRPr="00197635" w:rsidRDefault="00742E59" w:rsidP="00742E59">
            <w:pPr>
              <w:pStyle w:val="TableText10"/>
              <w:rPr>
                <w:color w:val="000000"/>
              </w:rPr>
            </w:pPr>
            <w:r w:rsidRPr="00197635">
              <w:rPr>
                <w:color w:val="000000"/>
              </w:rPr>
              <w:t>35</w:t>
            </w:r>
          </w:p>
        </w:tc>
        <w:tc>
          <w:tcPr>
            <w:tcW w:w="2400" w:type="dxa"/>
          </w:tcPr>
          <w:p w14:paraId="13827E2F" w14:textId="77777777" w:rsidR="00742E59" w:rsidRPr="00197635" w:rsidRDefault="00742E59" w:rsidP="00742E59">
            <w:pPr>
              <w:pStyle w:val="TableText10"/>
              <w:rPr>
                <w:color w:val="000000"/>
              </w:rPr>
            </w:pPr>
            <w:r w:rsidRPr="00197635">
              <w:rPr>
                <w:color w:val="000000"/>
              </w:rPr>
              <w:t>74 (1)</w:t>
            </w:r>
          </w:p>
        </w:tc>
        <w:tc>
          <w:tcPr>
            <w:tcW w:w="3720" w:type="dxa"/>
          </w:tcPr>
          <w:p w14:paraId="102F9842" w14:textId="77777777" w:rsidR="00742E59" w:rsidRPr="00197635" w:rsidRDefault="00742E59" w:rsidP="00742E59">
            <w:pPr>
              <w:pStyle w:val="TableText10"/>
              <w:rPr>
                <w:color w:val="000000"/>
              </w:rPr>
            </w:pPr>
            <w:r w:rsidRPr="00197635">
              <w:rPr>
                <w:color w:val="000000"/>
              </w:rPr>
              <w:t>not apply as required for replacement driver licence after change of name</w:t>
            </w:r>
          </w:p>
        </w:tc>
        <w:tc>
          <w:tcPr>
            <w:tcW w:w="1320" w:type="dxa"/>
          </w:tcPr>
          <w:p w14:paraId="0CF0E4E3" w14:textId="77777777" w:rsidR="00742E59" w:rsidRPr="00197635" w:rsidRDefault="00742E59" w:rsidP="00742E59">
            <w:pPr>
              <w:pStyle w:val="TableText10"/>
              <w:rPr>
                <w:color w:val="000000"/>
              </w:rPr>
            </w:pPr>
            <w:r w:rsidRPr="00197635">
              <w:rPr>
                <w:color w:val="000000"/>
              </w:rPr>
              <w:t>20</w:t>
            </w:r>
          </w:p>
        </w:tc>
        <w:tc>
          <w:tcPr>
            <w:tcW w:w="1560" w:type="dxa"/>
          </w:tcPr>
          <w:p w14:paraId="108981D4" w14:textId="77777777" w:rsidR="00742E59" w:rsidRPr="00197635" w:rsidRDefault="00742E59" w:rsidP="00742E59">
            <w:pPr>
              <w:pStyle w:val="TableText10"/>
              <w:rPr>
                <w:color w:val="000000"/>
              </w:rPr>
            </w:pPr>
            <w:r w:rsidRPr="00197635">
              <w:rPr>
                <w:color w:val="000000"/>
              </w:rPr>
              <w:t>205</w:t>
            </w:r>
          </w:p>
        </w:tc>
        <w:tc>
          <w:tcPr>
            <w:tcW w:w="1200" w:type="dxa"/>
          </w:tcPr>
          <w:p w14:paraId="06465FAF" w14:textId="77777777" w:rsidR="00742E59" w:rsidRPr="00197635" w:rsidRDefault="00742E59" w:rsidP="00742E59">
            <w:pPr>
              <w:pStyle w:val="TableText10"/>
              <w:rPr>
                <w:color w:val="000000"/>
              </w:rPr>
            </w:pPr>
            <w:r w:rsidRPr="00197635">
              <w:rPr>
                <w:color w:val="000000"/>
              </w:rPr>
              <w:t>-</w:t>
            </w:r>
          </w:p>
        </w:tc>
      </w:tr>
      <w:tr w:rsidR="00742E59" w:rsidRPr="00197635" w14:paraId="2490ED2C" w14:textId="77777777" w:rsidTr="00742E59">
        <w:trPr>
          <w:cantSplit/>
        </w:trPr>
        <w:tc>
          <w:tcPr>
            <w:tcW w:w="1187" w:type="dxa"/>
          </w:tcPr>
          <w:p w14:paraId="0495F3F0" w14:textId="77777777" w:rsidR="00742E59" w:rsidRPr="00197635" w:rsidRDefault="00742E59" w:rsidP="00742E59">
            <w:pPr>
              <w:pStyle w:val="TableText10"/>
              <w:rPr>
                <w:color w:val="000000"/>
              </w:rPr>
            </w:pPr>
            <w:r w:rsidRPr="00197635">
              <w:rPr>
                <w:color w:val="000000"/>
              </w:rPr>
              <w:t>36</w:t>
            </w:r>
          </w:p>
        </w:tc>
        <w:tc>
          <w:tcPr>
            <w:tcW w:w="2400" w:type="dxa"/>
          </w:tcPr>
          <w:p w14:paraId="07BBF2A4" w14:textId="77777777" w:rsidR="00742E59" w:rsidRPr="00197635" w:rsidRDefault="00742E59" w:rsidP="00742E59">
            <w:pPr>
              <w:pStyle w:val="TableText10"/>
              <w:rPr>
                <w:color w:val="000000"/>
              </w:rPr>
            </w:pPr>
            <w:r w:rsidRPr="00197635">
              <w:rPr>
                <w:color w:val="000000"/>
              </w:rPr>
              <w:t>74 (2) (a)</w:t>
            </w:r>
          </w:p>
        </w:tc>
        <w:tc>
          <w:tcPr>
            <w:tcW w:w="3720" w:type="dxa"/>
          </w:tcPr>
          <w:p w14:paraId="505836BF" w14:textId="77777777" w:rsidR="00742E59" w:rsidRPr="00197635" w:rsidRDefault="00742E59" w:rsidP="00742E59">
            <w:pPr>
              <w:pStyle w:val="TableText10"/>
              <w:rPr>
                <w:color w:val="000000"/>
              </w:rPr>
            </w:pPr>
            <w:r w:rsidRPr="00197635">
              <w:rPr>
                <w:color w:val="000000"/>
              </w:rPr>
              <w:t>not tell authority orally about change to home address/address for service as required</w:t>
            </w:r>
          </w:p>
        </w:tc>
        <w:tc>
          <w:tcPr>
            <w:tcW w:w="1320" w:type="dxa"/>
          </w:tcPr>
          <w:p w14:paraId="63392DED" w14:textId="77777777" w:rsidR="00742E59" w:rsidRPr="00197635" w:rsidRDefault="00742E59" w:rsidP="00742E59">
            <w:pPr>
              <w:pStyle w:val="TableText10"/>
              <w:rPr>
                <w:color w:val="000000"/>
              </w:rPr>
            </w:pPr>
            <w:r w:rsidRPr="00197635">
              <w:rPr>
                <w:color w:val="000000"/>
              </w:rPr>
              <w:t>20</w:t>
            </w:r>
          </w:p>
        </w:tc>
        <w:tc>
          <w:tcPr>
            <w:tcW w:w="1560" w:type="dxa"/>
          </w:tcPr>
          <w:p w14:paraId="23A3D68F" w14:textId="77777777" w:rsidR="00742E59" w:rsidRPr="00197635" w:rsidRDefault="00742E59" w:rsidP="00742E59">
            <w:pPr>
              <w:pStyle w:val="TableText10"/>
              <w:rPr>
                <w:color w:val="000000"/>
              </w:rPr>
            </w:pPr>
            <w:r w:rsidRPr="00197635">
              <w:rPr>
                <w:color w:val="000000"/>
              </w:rPr>
              <w:t>205</w:t>
            </w:r>
          </w:p>
        </w:tc>
        <w:tc>
          <w:tcPr>
            <w:tcW w:w="1200" w:type="dxa"/>
          </w:tcPr>
          <w:p w14:paraId="5F6AF048" w14:textId="77777777" w:rsidR="00742E59" w:rsidRPr="00197635" w:rsidRDefault="00742E59" w:rsidP="00742E59">
            <w:pPr>
              <w:pStyle w:val="TableText10"/>
              <w:rPr>
                <w:color w:val="000000"/>
              </w:rPr>
            </w:pPr>
            <w:r w:rsidRPr="00197635">
              <w:rPr>
                <w:color w:val="000000"/>
              </w:rPr>
              <w:t>-</w:t>
            </w:r>
          </w:p>
        </w:tc>
      </w:tr>
      <w:tr w:rsidR="00742E59" w:rsidRPr="00197635" w14:paraId="6650388F" w14:textId="77777777" w:rsidTr="00742E59">
        <w:trPr>
          <w:cantSplit/>
        </w:trPr>
        <w:tc>
          <w:tcPr>
            <w:tcW w:w="1187" w:type="dxa"/>
          </w:tcPr>
          <w:p w14:paraId="66E783DA" w14:textId="77777777" w:rsidR="00742E59" w:rsidRPr="00197635" w:rsidRDefault="00742E59" w:rsidP="00742E59">
            <w:pPr>
              <w:pStyle w:val="TableText10"/>
              <w:rPr>
                <w:color w:val="000000"/>
              </w:rPr>
            </w:pPr>
            <w:r w:rsidRPr="00197635">
              <w:rPr>
                <w:color w:val="000000"/>
              </w:rPr>
              <w:lastRenderedPageBreak/>
              <w:t>37</w:t>
            </w:r>
          </w:p>
        </w:tc>
        <w:tc>
          <w:tcPr>
            <w:tcW w:w="2400" w:type="dxa"/>
          </w:tcPr>
          <w:p w14:paraId="5ABA3E5A" w14:textId="77777777" w:rsidR="00742E59" w:rsidRPr="00197635" w:rsidRDefault="00742E59" w:rsidP="00742E59">
            <w:pPr>
              <w:pStyle w:val="TableText10"/>
              <w:rPr>
                <w:color w:val="000000"/>
              </w:rPr>
            </w:pPr>
            <w:r w:rsidRPr="00197635">
              <w:rPr>
                <w:color w:val="000000"/>
              </w:rPr>
              <w:t>74 (2) (b)</w:t>
            </w:r>
          </w:p>
        </w:tc>
        <w:tc>
          <w:tcPr>
            <w:tcW w:w="3720" w:type="dxa"/>
          </w:tcPr>
          <w:p w14:paraId="35F6DBB6" w14:textId="77777777" w:rsidR="00742E59" w:rsidRPr="00197635" w:rsidRDefault="00742E59" w:rsidP="00742E59">
            <w:pPr>
              <w:pStyle w:val="TableText10"/>
              <w:rPr>
                <w:color w:val="000000"/>
              </w:rPr>
            </w:pPr>
            <w:r w:rsidRPr="00197635">
              <w:rPr>
                <w:color w:val="000000"/>
              </w:rPr>
              <w:t>not tell authority in writing about change to home address/address for service as required</w:t>
            </w:r>
          </w:p>
        </w:tc>
        <w:tc>
          <w:tcPr>
            <w:tcW w:w="1320" w:type="dxa"/>
          </w:tcPr>
          <w:p w14:paraId="5A57A6DD" w14:textId="77777777" w:rsidR="00742E59" w:rsidRPr="00197635" w:rsidRDefault="00742E59" w:rsidP="00742E59">
            <w:pPr>
              <w:pStyle w:val="TableText10"/>
              <w:rPr>
                <w:color w:val="000000"/>
              </w:rPr>
            </w:pPr>
            <w:r w:rsidRPr="00197635">
              <w:rPr>
                <w:color w:val="000000"/>
              </w:rPr>
              <w:t>20</w:t>
            </w:r>
          </w:p>
        </w:tc>
        <w:tc>
          <w:tcPr>
            <w:tcW w:w="1560" w:type="dxa"/>
          </w:tcPr>
          <w:p w14:paraId="6FA94CA4" w14:textId="77777777" w:rsidR="00742E59" w:rsidRPr="00197635" w:rsidRDefault="00742E59" w:rsidP="00742E59">
            <w:pPr>
              <w:pStyle w:val="TableText10"/>
              <w:rPr>
                <w:color w:val="000000"/>
              </w:rPr>
            </w:pPr>
            <w:r w:rsidRPr="00197635">
              <w:rPr>
                <w:color w:val="000000"/>
              </w:rPr>
              <w:t>205</w:t>
            </w:r>
          </w:p>
        </w:tc>
        <w:tc>
          <w:tcPr>
            <w:tcW w:w="1200" w:type="dxa"/>
          </w:tcPr>
          <w:p w14:paraId="4CEE200C" w14:textId="77777777" w:rsidR="00742E59" w:rsidRPr="00197635" w:rsidRDefault="00742E59" w:rsidP="00742E59">
            <w:pPr>
              <w:pStyle w:val="TableText10"/>
              <w:rPr>
                <w:color w:val="000000"/>
              </w:rPr>
            </w:pPr>
            <w:r w:rsidRPr="00197635">
              <w:rPr>
                <w:color w:val="000000"/>
              </w:rPr>
              <w:t>-</w:t>
            </w:r>
          </w:p>
        </w:tc>
      </w:tr>
      <w:tr w:rsidR="00742E59" w:rsidRPr="00197635" w14:paraId="59D12679" w14:textId="77777777" w:rsidTr="00742E59">
        <w:trPr>
          <w:cantSplit/>
        </w:trPr>
        <w:tc>
          <w:tcPr>
            <w:tcW w:w="1187" w:type="dxa"/>
          </w:tcPr>
          <w:p w14:paraId="2E96BBBD" w14:textId="77777777" w:rsidR="00742E59" w:rsidRPr="00197635" w:rsidRDefault="00742E59" w:rsidP="00742E59">
            <w:pPr>
              <w:pStyle w:val="TableText10"/>
              <w:rPr>
                <w:color w:val="000000"/>
              </w:rPr>
            </w:pPr>
            <w:r w:rsidRPr="00197635">
              <w:rPr>
                <w:color w:val="000000"/>
              </w:rPr>
              <w:t>38</w:t>
            </w:r>
          </w:p>
        </w:tc>
        <w:tc>
          <w:tcPr>
            <w:tcW w:w="2400" w:type="dxa"/>
          </w:tcPr>
          <w:p w14:paraId="67AD09D0" w14:textId="77777777" w:rsidR="00742E59" w:rsidRPr="00197635" w:rsidRDefault="00742E59" w:rsidP="00742E59">
            <w:pPr>
              <w:pStyle w:val="TableText10"/>
              <w:rPr>
                <w:color w:val="000000"/>
              </w:rPr>
            </w:pPr>
            <w:r w:rsidRPr="00197635">
              <w:rPr>
                <w:color w:val="000000"/>
              </w:rPr>
              <w:t>75 (1)</w:t>
            </w:r>
          </w:p>
        </w:tc>
        <w:tc>
          <w:tcPr>
            <w:tcW w:w="3720" w:type="dxa"/>
          </w:tcPr>
          <w:p w14:paraId="745E6DB1" w14:textId="77777777" w:rsidR="00742E59" w:rsidRPr="00197635" w:rsidRDefault="00742E59" w:rsidP="00742E59">
            <w:pPr>
              <w:pStyle w:val="TableText10"/>
              <w:rPr>
                <w:color w:val="000000"/>
              </w:rPr>
            </w:pPr>
            <w:r w:rsidRPr="00197635">
              <w:rPr>
                <w:color w:val="000000"/>
              </w:rPr>
              <w:t>not apply as required for replacement for damaged/lost/stolen/destroyed driver licence/public vehicle driver authority card</w:t>
            </w:r>
          </w:p>
        </w:tc>
        <w:tc>
          <w:tcPr>
            <w:tcW w:w="1320" w:type="dxa"/>
          </w:tcPr>
          <w:p w14:paraId="65A3062D" w14:textId="77777777" w:rsidR="00742E59" w:rsidRPr="00197635" w:rsidRDefault="00742E59" w:rsidP="00742E59">
            <w:pPr>
              <w:pStyle w:val="TableText10"/>
              <w:rPr>
                <w:color w:val="000000"/>
              </w:rPr>
            </w:pPr>
            <w:r w:rsidRPr="00197635">
              <w:rPr>
                <w:color w:val="000000"/>
              </w:rPr>
              <w:t>20</w:t>
            </w:r>
          </w:p>
        </w:tc>
        <w:tc>
          <w:tcPr>
            <w:tcW w:w="1560" w:type="dxa"/>
          </w:tcPr>
          <w:p w14:paraId="3A30D553" w14:textId="77777777" w:rsidR="00742E59" w:rsidRPr="00197635" w:rsidRDefault="00742E59" w:rsidP="00742E59">
            <w:pPr>
              <w:pStyle w:val="TableText10"/>
              <w:rPr>
                <w:color w:val="000000"/>
              </w:rPr>
            </w:pPr>
            <w:r w:rsidRPr="00197635">
              <w:rPr>
                <w:color w:val="000000"/>
              </w:rPr>
              <w:t>205</w:t>
            </w:r>
          </w:p>
        </w:tc>
        <w:tc>
          <w:tcPr>
            <w:tcW w:w="1200" w:type="dxa"/>
          </w:tcPr>
          <w:p w14:paraId="7E7496FB" w14:textId="77777777" w:rsidR="00742E59" w:rsidRPr="00197635" w:rsidRDefault="00742E59" w:rsidP="00742E59">
            <w:pPr>
              <w:pStyle w:val="TableText10"/>
              <w:rPr>
                <w:color w:val="000000"/>
              </w:rPr>
            </w:pPr>
            <w:r w:rsidRPr="00197635">
              <w:rPr>
                <w:color w:val="000000"/>
              </w:rPr>
              <w:t>-</w:t>
            </w:r>
          </w:p>
        </w:tc>
      </w:tr>
      <w:tr w:rsidR="00742E59" w:rsidRPr="00197635" w14:paraId="2DE77E84" w14:textId="77777777" w:rsidTr="00742E59">
        <w:trPr>
          <w:cantSplit/>
        </w:trPr>
        <w:tc>
          <w:tcPr>
            <w:tcW w:w="1187" w:type="dxa"/>
            <w:tcBorders>
              <w:bottom w:val="nil"/>
            </w:tcBorders>
          </w:tcPr>
          <w:p w14:paraId="47BDE392" w14:textId="77777777" w:rsidR="00742E59" w:rsidRPr="00197635" w:rsidRDefault="00742E59" w:rsidP="00742E59">
            <w:pPr>
              <w:pStyle w:val="TableText10"/>
              <w:keepNext/>
              <w:rPr>
                <w:color w:val="000000"/>
              </w:rPr>
            </w:pPr>
            <w:r w:rsidRPr="00197635">
              <w:rPr>
                <w:color w:val="000000"/>
              </w:rPr>
              <w:t>39</w:t>
            </w:r>
          </w:p>
        </w:tc>
        <w:tc>
          <w:tcPr>
            <w:tcW w:w="2400" w:type="dxa"/>
            <w:tcBorders>
              <w:bottom w:val="nil"/>
            </w:tcBorders>
          </w:tcPr>
          <w:p w14:paraId="5AD03C4B" w14:textId="77777777" w:rsidR="00742E59" w:rsidRPr="00197635" w:rsidRDefault="00742E59" w:rsidP="00742E59">
            <w:pPr>
              <w:pStyle w:val="TableText10"/>
              <w:rPr>
                <w:color w:val="000000"/>
              </w:rPr>
            </w:pPr>
            <w:r w:rsidRPr="00197635">
              <w:rPr>
                <w:color w:val="000000"/>
              </w:rPr>
              <w:t>76 (4)</w:t>
            </w:r>
          </w:p>
        </w:tc>
        <w:tc>
          <w:tcPr>
            <w:tcW w:w="3720" w:type="dxa"/>
            <w:tcBorders>
              <w:bottom w:val="nil"/>
            </w:tcBorders>
          </w:tcPr>
          <w:p w14:paraId="01A5E470" w14:textId="77777777" w:rsidR="00742E59" w:rsidRPr="00197635" w:rsidRDefault="00742E59" w:rsidP="00742E59">
            <w:pPr>
              <w:pStyle w:val="TableText10"/>
              <w:rPr>
                <w:color w:val="000000"/>
              </w:rPr>
            </w:pPr>
          </w:p>
        </w:tc>
        <w:tc>
          <w:tcPr>
            <w:tcW w:w="1320" w:type="dxa"/>
            <w:tcBorders>
              <w:bottom w:val="nil"/>
            </w:tcBorders>
          </w:tcPr>
          <w:p w14:paraId="54395256" w14:textId="77777777" w:rsidR="00742E59" w:rsidRPr="00197635" w:rsidRDefault="00742E59" w:rsidP="00742E59">
            <w:pPr>
              <w:pStyle w:val="TableText10"/>
              <w:rPr>
                <w:color w:val="000000"/>
              </w:rPr>
            </w:pPr>
          </w:p>
        </w:tc>
        <w:tc>
          <w:tcPr>
            <w:tcW w:w="1560" w:type="dxa"/>
            <w:tcBorders>
              <w:bottom w:val="nil"/>
            </w:tcBorders>
          </w:tcPr>
          <w:p w14:paraId="3618892E"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6538A24" w14:textId="77777777" w:rsidR="00742E59" w:rsidRPr="00197635" w:rsidRDefault="00742E59" w:rsidP="00742E59">
            <w:pPr>
              <w:pStyle w:val="TableText10"/>
              <w:rPr>
                <w:color w:val="000000"/>
              </w:rPr>
            </w:pPr>
          </w:p>
        </w:tc>
      </w:tr>
      <w:tr w:rsidR="00742E59" w:rsidRPr="00197635" w14:paraId="4B104A17" w14:textId="77777777" w:rsidTr="00742E59">
        <w:trPr>
          <w:cantSplit/>
        </w:trPr>
        <w:tc>
          <w:tcPr>
            <w:tcW w:w="1187" w:type="dxa"/>
            <w:tcBorders>
              <w:top w:val="nil"/>
              <w:bottom w:val="nil"/>
            </w:tcBorders>
          </w:tcPr>
          <w:p w14:paraId="24ED55F6" w14:textId="77777777" w:rsidR="00742E59" w:rsidRPr="00197635" w:rsidRDefault="00742E59" w:rsidP="00742E59">
            <w:pPr>
              <w:pStyle w:val="TableText10"/>
              <w:rPr>
                <w:color w:val="000000"/>
              </w:rPr>
            </w:pPr>
            <w:r w:rsidRPr="00197635">
              <w:rPr>
                <w:color w:val="000000"/>
              </w:rPr>
              <w:t>39.1</w:t>
            </w:r>
          </w:p>
        </w:tc>
        <w:tc>
          <w:tcPr>
            <w:tcW w:w="2400" w:type="dxa"/>
            <w:tcBorders>
              <w:top w:val="nil"/>
              <w:bottom w:val="nil"/>
            </w:tcBorders>
          </w:tcPr>
          <w:p w14:paraId="4007873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notice under 76 (1)</w:t>
            </w:r>
          </w:p>
        </w:tc>
        <w:tc>
          <w:tcPr>
            <w:tcW w:w="3720" w:type="dxa"/>
            <w:tcBorders>
              <w:top w:val="nil"/>
              <w:bottom w:val="nil"/>
            </w:tcBorders>
          </w:tcPr>
          <w:p w14:paraId="7BDA7848" w14:textId="77777777" w:rsidR="00742E59" w:rsidRPr="00197635" w:rsidRDefault="00742E59" w:rsidP="00742E59">
            <w:pPr>
              <w:pStyle w:val="TableText10"/>
              <w:rPr>
                <w:color w:val="000000"/>
              </w:rPr>
            </w:pPr>
            <w:r w:rsidRPr="00197635">
              <w:rPr>
                <w:color w:val="000000"/>
              </w:rPr>
              <w:t>not return as required driver licence suspended/cancelled under ACT law</w:t>
            </w:r>
          </w:p>
        </w:tc>
        <w:tc>
          <w:tcPr>
            <w:tcW w:w="1320" w:type="dxa"/>
            <w:tcBorders>
              <w:top w:val="nil"/>
              <w:bottom w:val="nil"/>
            </w:tcBorders>
          </w:tcPr>
          <w:p w14:paraId="07454A4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8407EC3"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D4BABF3" w14:textId="77777777" w:rsidR="00742E59" w:rsidRPr="00197635" w:rsidRDefault="00742E59" w:rsidP="00742E59">
            <w:pPr>
              <w:pStyle w:val="TableText10"/>
              <w:rPr>
                <w:color w:val="000000"/>
              </w:rPr>
            </w:pPr>
            <w:r w:rsidRPr="00197635">
              <w:rPr>
                <w:color w:val="000000"/>
              </w:rPr>
              <w:t>-</w:t>
            </w:r>
          </w:p>
        </w:tc>
      </w:tr>
      <w:tr w:rsidR="00742E59" w:rsidRPr="00197635" w14:paraId="7F6AF49F" w14:textId="77777777" w:rsidTr="00742E59">
        <w:trPr>
          <w:cantSplit/>
        </w:trPr>
        <w:tc>
          <w:tcPr>
            <w:tcW w:w="1187" w:type="dxa"/>
            <w:tcBorders>
              <w:top w:val="nil"/>
            </w:tcBorders>
          </w:tcPr>
          <w:p w14:paraId="4AF732C4" w14:textId="77777777" w:rsidR="00742E59" w:rsidRPr="00197635" w:rsidRDefault="00742E59" w:rsidP="00742E59">
            <w:pPr>
              <w:pStyle w:val="TableText10"/>
              <w:rPr>
                <w:color w:val="000000"/>
              </w:rPr>
            </w:pPr>
            <w:r w:rsidRPr="00197635">
              <w:rPr>
                <w:color w:val="000000"/>
              </w:rPr>
              <w:t>39.2</w:t>
            </w:r>
          </w:p>
        </w:tc>
        <w:tc>
          <w:tcPr>
            <w:tcW w:w="2400" w:type="dxa"/>
            <w:tcBorders>
              <w:top w:val="nil"/>
            </w:tcBorders>
          </w:tcPr>
          <w:p w14:paraId="08635DF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notice under 76 (2)</w:t>
            </w:r>
          </w:p>
        </w:tc>
        <w:tc>
          <w:tcPr>
            <w:tcW w:w="3720" w:type="dxa"/>
            <w:tcBorders>
              <w:top w:val="nil"/>
            </w:tcBorders>
          </w:tcPr>
          <w:p w14:paraId="6717F776" w14:textId="77777777" w:rsidR="00742E59" w:rsidRPr="00197635" w:rsidRDefault="00742E59" w:rsidP="00742E59">
            <w:pPr>
              <w:pStyle w:val="TableText10"/>
              <w:rPr>
                <w:color w:val="000000"/>
              </w:rPr>
            </w:pPr>
            <w:r w:rsidRPr="00197635">
              <w:rPr>
                <w:color w:val="000000"/>
              </w:rPr>
              <w:t>not return as required driver licence about to be suspended/cancelled under ACT law</w:t>
            </w:r>
          </w:p>
        </w:tc>
        <w:tc>
          <w:tcPr>
            <w:tcW w:w="1320" w:type="dxa"/>
            <w:tcBorders>
              <w:top w:val="nil"/>
            </w:tcBorders>
          </w:tcPr>
          <w:p w14:paraId="1D7D4EF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B4A7506"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22786297" w14:textId="77777777" w:rsidR="00742E59" w:rsidRPr="00197635" w:rsidRDefault="00742E59" w:rsidP="00742E59">
            <w:pPr>
              <w:pStyle w:val="TableText10"/>
              <w:rPr>
                <w:color w:val="000000"/>
              </w:rPr>
            </w:pPr>
            <w:r w:rsidRPr="00197635">
              <w:rPr>
                <w:color w:val="000000"/>
              </w:rPr>
              <w:t>-</w:t>
            </w:r>
          </w:p>
        </w:tc>
      </w:tr>
      <w:tr w:rsidR="00742E59" w:rsidRPr="00197635" w14:paraId="4D4BD923" w14:textId="77777777" w:rsidTr="00742E59">
        <w:trPr>
          <w:cantSplit/>
        </w:trPr>
        <w:tc>
          <w:tcPr>
            <w:tcW w:w="1187" w:type="dxa"/>
          </w:tcPr>
          <w:p w14:paraId="453779B0" w14:textId="77777777" w:rsidR="00742E59" w:rsidRPr="00197635" w:rsidRDefault="00742E59" w:rsidP="00742E59">
            <w:pPr>
              <w:pStyle w:val="TableText10"/>
              <w:rPr>
                <w:color w:val="000000"/>
              </w:rPr>
            </w:pPr>
            <w:r w:rsidRPr="00197635">
              <w:rPr>
                <w:color w:val="000000"/>
              </w:rPr>
              <w:t>40</w:t>
            </w:r>
          </w:p>
        </w:tc>
        <w:tc>
          <w:tcPr>
            <w:tcW w:w="2400" w:type="dxa"/>
          </w:tcPr>
          <w:p w14:paraId="7C442D93" w14:textId="77777777" w:rsidR="00742E59" w:rsidRPr="00197635" w:rsidRDefault="00742E59" w:rsidP="00742E59">
            <w:pPr>
              <w:pStyle w:val="TableText10"/>
              <w:rPr>
                <w:color w:val="000000"/>
              </w:rPr>
            </w:pPr>
            <w:r w:rsidRPr="00197635">
              <w:rPr>
                <w:color w:val="000000"/>
              </w:rPr>
              <w:t>77 (1)</w:t>
            </w:r>
          </w:p>
        </w:tc>
        <w:tc>
          <w:tcPr>
            <w:tcW w:w="3720" w:type="dxa"/>
          </w:tcPr>
          <w:p w14:paraId="5E955C08" w14:textId="77777777" w:rsidR="00742E59" w:rsidRPr="00197635" w:rsidRDefault="00742E59" w:rsidP="00742E59">
            <w:pPr>
              <w:pStyle w:val="TableText10"/>
              <w:rPr>
                <w:color w:val="000000"/>
              </w:rPr>
            </w:pPr>
            <w:r w:rsidRPr="00197635">
              <w:rPr>
                <w:color w:val="000000"/>
              </w:rPr>
              <w:t>drive while impaired by illness/injury/ incapacity/effects of treatment</w:t>
            </w:r>
          </w:p>
        </w:tc>
        <w:tc>
          <w:tcPr>
            <w:tcW w:w="1320" w:type="dxa"/>
          </w:tcPr>
          <w:p w14:paraId="22F89405" w14:textId="77777777" w:rsidR="00742E59" w:rsidRPr="00197635" w:rsidRDefault="00742E59" w:rsidP="00742E59">
            <w:pPr>
              <w:pStyle w:val="TableText10"/>
              <w:rPr>
                <w:color w:val="000000"/>
              </w:rPr>
            </w:pPr>
            <w:r w:rsidRPr="00197635">
              <w:rPr>
                <w:color w:val="000000"/>
              </w:rPr>
              <w:t>20</w:t>
            </w:r>
          </w:p>
        </w:tc>
        <w:tc>
          <w:tcPr>
            <w:tcW w:w="1560" w:type="dxa"/>
          </w:tcPr>
          <w:p w14:paraId="355359FC" w14:textId="77777777" w:rsidR="00742E59" w:rsidRPr="00197635" w:rsidRDefault="00742E59" w:rsidP="00742E59">
            <w:pPr>
              <w:pStyle w:val="TableText10"/>
              <w:rPr>
                <w:color w:val="000000"/>
              </w:rPr>
            </w:pPr>
            <w:r w:rsidRPr="00197635">
              <w:rPr>
                <w:color w:val="000000"/>
              </w:rPr>
              <w:t>205</w:t>
            </w:r>
          </w:p>
        </w:tc>
        <w:tc>
          <w:tcPr>
            <w:tcW w:w="1200" w:type="dxa"/>
          </w:tcPr>
          <w:p w14:paraId="59AFEE0A" w14:textId="77777777" w:rsidR="00742E59" w:rsidRPr="00197635" w:rsidRDefault="00742E59" w:rsidP="00742E59">
            <w:pPr>
              <w:pStyle w:val="TableText10"/>
              <w:rPr>
                <w:color w:val="000000"/>
              </w:rPr>
            </w:pPr>
            <w:r w:rsidRPr="00197635">
              <w:rPr>
                <w:color w:val="000000"/>
              </w:rPr>
              <w:t>-</w:t>
            </w:r>
          </w:p>
        </w:tc>
      </w:tr>
      <w:tr w:rsidR="00742E59" w:rsidRPr="00197635" w14:paraId="13D65B27" w14:textId="77777777" w:rsidTr="00742E59">
        <w:trPr>
          <w:cantSplit/>
        </w:trPr>
        <w:tc>
          <w:tcPr>
            <w:tcW w:w="1187" w:type="dxa"/>
          </w:tcPr>
          <w:p w14:paraId="71D5F5F1" w14:textId="77777777" w:rsidR="00742E59" w:rsidRPr="00197635" w:rsidRDefault="00742E59" w:rsidP="00742E59">
            <w:pPr>
              <w:pStyle w:val="TableText10"/>
              <w:rPr>
                <w:color w:val="000000"/>
              </w:rPr>
            </w:pPr>
            <w:r w:rsidRPr="00197635">
              <w:rPr>
                <w:color w:val="000000"/>
              </w:rPr>
              <w:lastRenderedPageBreak/>
              <w:t>41</w:t>
            </w:r>
          </w:p>
        </w:tc>
        <w:tc>
          <w:tcPr>
            <w:tcW w:w="2400" w:type="dxa"/>
          </w:tcPr>
          <w:p w14:paraId="384923C6" w14:textId="77777777" w:rsidR="00742E59" w:rsidRPr="00197635" w:rsidRDefault="00742E59" w:rsidP="00742E59">
            <w:pPr>
              <w:pStyle w:val="TableText10"/>
              <w:rPr>
                <w:color w:val="000000"/>
              </w:rPr>
            </w:pPr>
            <w:r w:rsidRPr="00197635">
              <w:rPr>
                <w:color w:val="000000"/>
              </w:rPr>
              <w:t>77 (2)</w:t>
            </w:r>
          </w:p>
        </w:tc>
        <w:tc>
          <w:tcPr>
            <w:tcW w:w="3720" w:type="dxa"/>
          </w:tcPr>
          <w:p w14:paraId="68EE3B45" w14:textId="77777777" w:rsidR="00742E59" w:rsidRPr="00197635" w:rsidRDefault="00742E59" w:rsidP="00742E59">
            <w:pPr>
              <w:pStyle w:val="TableText10"/>
              <w:rPr>
                <w:color w:val="000000"/>
              </w:rPr>
            </w:pPr>
            <w:r w:rsidRPr="00197635">
              <w:rPr>
                <w:color w:val="000000"/>
              </w:rPr>
              <w:t>driver licence holder not tell authority about permanent/long term illness/injury/incapacity as required</w:t>
            </w:r>
          </w:p>
        </w:tc>
        <w:tc>
          <w:tcPr>
            <w:tcW w:w="1320" w:type="dxa"/>
          </w:tcPr>
          <w:p w14:paraId="1664A5D4" w14:textId="77777777" w:rsidR="00742E59" w:rsidRPr="00197635" w:rsidRDefault="00742E59" w:rsidP="00742E59">
            <w:pPr>
              <w:pStyle w:val="TableText10"/>
              <w:rPr>
                <w:color w:val="000000"/>
              </w:rPr>
            </w:pPr>
            <w:r w:rsidRPr="00197635">
              <w:rPr>
                <w:color w:val="000000"/>
              </w:rPr>
              <w:t>20</w:t>
            </w:r>
          </w:p>
        </w:tc>
        <w:tc>
          <w:tcPr>
            <w:tcW w:w="1560" w:type="dxa"/>
          </w:tcPr>
          <w:p w14:paraId="2E3A6EBD" w14:textId="77777777" w:rsidR="00742E59" w:rsidRPr="00197635" w:rsidRDefault="00742E59" w:rsidP="00742E59">
            <w:pPr>
              <w:pStyle w:val="TableText10"/>
              <w:rPr>
                <w:color w:val="000000"/>
              </w:rPr>
            </w:pPr>
            <w:r w:rsidRPr="00197635">
              <w:rPr>
                <w:color w:val="000000"/>
              </w:rPr>
              <w:t>205</w:t>
            </w:r>
          </w:p>
        </w:tc>
        <w:tc>
          <w:tcPr>
            <w:tcW w:w="1200" w:type="dxa"/>
          </w:tcPr>
          <w:p w14:paraId="12B70F65" w14:textId="77777777" w:rsidR="00742E59" w:rsidRPr="00197635" w:rsidRDefault="00742E59" w:rsidP="00742E59">
            <w:pPr>
              <w:pStyle w:val="TableText10"/>
              <w:rPr>
                <w:color w:val="000000"/>
              </w:rPr>
            </w:pPr>
            <w:r w:rsidRPr="00197635">
              <w:rPr>
                <w:color w:val="000000"/>
              </w:rPr>
              <w:t>-</w:t>
            </w:r>
          </w:p>
        </w:tc>
      </w:tr>
      <w:tr w:rsidR="00742E59" w:rsidRPr="00197635" w14:paraId="724A907A" w14:textId="77777777" w:rsidTr="00742E59">
        <w:trPr>
          <w:cantSplit/>
        </w:trPr>
        <w:tc>
          <w:tcPr>
            <w:tcW w:w="1187" w:type="dxa"/>
            <w:tcBorders>
              <w:bottom w:val="nil"/>
            </w:tcBorders>
          </w:tcPr>
          <w:p w14:paraId="2173A942" w14:textId="77777777" w:rsidR="00742E59" w:rsidRPr="00197635" w:rsidRDefault="00742E59" w:rsidP="00742E59">
            <w:pPr>
              <w:pStyle w:val="TableText10"/>
              <w:keepNext/>
              <w:rPr>
                <w:color w:val="000000"/>
              </w:rPr>
            </w:pPr>
            <w:r w:rsidRPr="00197635">
              <w:rPr>
                <w:color w:val="000000"/>
              </w:rPr>
              <w:t>42</w:t>
            </w:r>
          </w:p>
        </w:tc>
        <w:tc>
          <w:tcPr>
            <w:tcW w:w="2400" w:type="dxa"/>
            <w:tcBorders>
              <w:bottom w:val="nil"/>
            </w:tcBorders>
          </w:tcPr>
          <w:p w14:paraId="6D310464" w14:textId="77777777" w:rsidR="00742E59" w:rsidRPr="00197635" w:rsidRDefault="00742E59" w:rsidP="00742E59">
            <w:pPr>
              <w:pStyle w:val="TableText10"/>
              <w:rPr>
                <w:color w:val="000000"/>
              </w:rPr>
            </w:pPr>
            <w:r w:rsidRPr="00197635">
              <w:rPr>
                <w:color w:val="000000"/>
              </w:rPr>
              <w:t>80 (4)</w:t>
            </w:r>
          </w:p>
        </w:tc>
        <w:tc>
          <w:tcPr>
            <w:tcW w:w="3720" w:type="dxa"/>
            <w:tcBorders>
              <w:bottom w:val="nil"/>
            </w:tcBorders>
          </w:tcPr>
          <w:p w14:paraId="0C82721B" w14:textId="77777777" w:rsidR="00742E59" w:rsidRPr="00197635" w:rsidRDefault="00742E59" w:rsidP="00742E59">
            <w:pPr>
              <w:pStyle w:val="TableText10"/>
              <w:rPr>
                <w:color w:val="000000"/>
              </w:rPr>
            </w:pPr>
          </w:p>
        </w:tc>
        <w:tc>
          <w:tcPr>
            <w:tcW w:w="1320" w:type="dxa"/>
            <w:tcBorders>
              <w:bottom w:val="nil"/>
            </w:tcBorders>
          </w:tcPr>
          <w:p w14:paraId="0360405E" w14:textId="77777777" w:rsidR="00742E59" w:rsidRPr="00197635" w:rsidRDefault="00742E59" w:rsidP="00742E59">
            <w:pPr>
              <w:pStyle w:val="TableText10"/>
              <w:rPr>
                <w:color w:val="000000"/>
              </w:rPr>
            </w:pPr>
          </w:p>
        </w:tc>
        <w:tc>
          <w:tcPr>
            <w:tcW w:w="1560" w:type="dxa"/>
            <w:tcBorders>
              <w:bottom w:val="nil"/>
            </w:tcBorders>
          </w:tcPr>
          <w:p w14:paraId="1E91FF5D"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1FE4283" w14:textId="77777777" w:rsidR="00742E59" w:rsidRPr="00197635" w:rsidRDefault="00742E59" w:rsidP="00742E59">
            <w:pPr>
              <w:pStyle w:val="TableText10"/>
              <w:rPr>
                <w:color w:val="000000"/>
              </w:rPr>
            </w:pPr>
          </w:p>
        </w:tc>
      </w:tr>
      <w:tr w:rsidR="00742E59" w:rsidRPr="00197635" w14:paraId="2AC9DD94" w14:textId="77777777" w:rsidTr="00742E59">
        <w:trPr>
          <w:cantSplit/>
        </w:trPr>
        <w:tc>
          <w:tcPr>
            <w:tcW w:w="1187" w:type="dxa"/>
            <w:tcBorders>
              <w:top w:val="nil"/>
              <w:bottom w:val="nil"/>
            </w:tcBorders>
          </w:tcPr>
          <w:p w14:paraId="31957FF3" w14:textId="77777777" w:rsidR="00742E59" w:rsidRPr="00197635" w:rsidRDefault="00742E59" w:rsidP="00742E59">
            <w:pPr>
              <w:pStyle w:val="TableText10"/>
              <w:keepNext/>
              <w:rPr>
                <w:color w:val="000000"/>
              </w:rPr>
            </w:pPr>
            <w:r w:rsidRPr="00197635">
              <w:rPr>
                <w:color w:val="000000"/>
              </w:rPr>
              <w:t>42.1</w:t>
            </w:r>
          </w:p>
        </w:tc>
        <w:tc>
          <w:tcPr>
            <w:tcW w:w="2400" w:type="dxa"/>
            <w:tcBorders>
              <w:top w:val="nil"/>
              <w:bottom w:val="nil"/>
            </w:tcBorders>
          </w:tcPr>
          <w:p w14:paraId="4F5A48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(1)</w:t>
            </w:r>
          </w:p>
        </w:tc>
        <w:tc>
          <w:tcPr>
            <w:tcW w:w="3720" w:type="dxa"/>
            <w:tcBorders>
              <w:top w:val="nil"/>
              <w:bottom w:val="nil"/>
            </w:tcBorders>
          </w:tcPr>
          <w:p w14:paraId="55A96FD1" w14:textId="77777777" w:rsidR="00742E59" w:rsidRPr="00197635" w:rsidRDefault="00742E59" w:rsidP="00742E59">
            <w:pPr>
              <w:pStyle w:val="TableText10"/>
              <w:rPr>
                <w:color w:val="000000"/>
              </w:rPr>
            </w:pPr>
            <w:r w:rsidRPr="00197635">
              <w:rPr>
                <w:color w:val="000000"/>
              </w:rPr>
              <w:t>not comply with notice requiring evidence for driver licence register verification</w:t>
            </w:r>
          </w:p>
        </w:tc>
        <w:tc>
          <w:tcPr>
            <w:tcW w:w="1320" w:type="dxa"/>
            <w:tcBorders>
              <w:top w:val="nil"/>
              <w:bottom w:val="nil"/>
            </w:tcBorders>
          </w:tcPr>
          <w:p w14:paraId="60338D9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4CC1D45"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158BAF1E" w14:textId="77777777" w:rsidR="00742E59" w:rsidRPr="00197635" w:rsidRDefault="00742E59" w:rsidP="00742E59">
            <w:pPr>
              <w:pStyle w:val="TableText10"/>
              <w:rPr>
                <w:color w:val="000000"/>
              </w:rPr>
            </w:pPr>
            <w:r w:rsidRPr="00197635">
              <w:rPr>
                <w:color w:val="000000"/>
              </w:rPr>
              <w:t>-</w:t>
            </w:r>
          </w:p>
        </w:tc>
      </w:tr>
      <w:tr w:rsidR="00742E59" w:rsidRPr="00197635" w14:paraId="65300C50" w14:textId="77777777" w:rsidTr="00742E59">
        <w:trPr>
          <w:cantSplit/>
        </w:trPr>
        <w:tc>
          <w:tcPr>
            <w:tcW w:w="1187" w:type="dxa"/>
            <w:tcBorders>
              <w:top w:val="nil"/>
              <w:bottom w:val="nil"/>
            </w:tcBorders>
          </w:tcPr>
          <w:p w14:paraId="1D463BC7" w14:textId="77777777" w:rsidR="00742E59" w:rsidRPr="00197635" w:rsidRDefault="00742E59" w:rsidP="00742E59">
            <w:pPr>
              <w:pStyle w:val="TableText10"/>
              <w:rPr>
                <w:color w:val="000000"/>
              </w:rPr>
            </w:pPr>
            <w:r w:rsidRPr="00197635">
              <w:rPr>
                <w:color w:val="000000"/>
              </w:rPr>
              <w:t>42.2</w:t>
            </w:r>
          </w:p>
        </w:tc>
        <w:tc>
          <w:tcPr>
            <w:tcW w:w="2400" w:type="dxa"/>
            <w:tcBorders>
              <w:top w:val="nil"/>
              <w:bottom w:val="nil"/>
            </w:tcBorders>
          </w:tcPr>
          <w:p w14:paraId="2A6FFF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(2) (a)</w:t>
            </w:r>
          </w:p>
        </w:tc>
        <w:tc>
          <w:tcPr>
            <w:tcW w:w="3720" w:type="dxa"/>
            <w:tcBorders>
              <w:top w:val="nil"/>
              <w:bottom w:val="nil"/>
            </w:tcBorders>
          </w:tcPr>
          <w:p w14:paraId="25BA47F8" w14:textId="77777777" w:rsidR="00742E59" w:rsidRPr="00197635" w:rsidRDefault="00742E59" w:rsidP="00742E59">
            <w:pPr>
              <w:pStyle w:val="TableText10"/>
              <w:rPr>
                <w:color w:val="000000"/>
              </w:rPr>
            </w:pPr>
            <w:r w:rsidRPr="00197635">
              <w:rPr>
                <w:color w:val="000000"/>
              </w:rPr>
              <w:t>not comply with notice to provide document for driver licence register verification</w:t>
            </w:r>
          </w:p>
        </w:tc>
        <w:tc>
          <w:tcPr>
            <w:tcW w:w="1320" w:type="dxa"/>
            <w:tcBorders>
              <w:top w:val="nil"/>
              <w:bottom w:val="nil"/>
            </w:tcBorders>
          </w:tcPr>
          <w:p w14:paraId="7667CE4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76099AA"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1FF3C096" w14:textId="77777777" w:rsidR="00742E59" w:rsidRPr="00197635" w:rsidRDefault="00742E59" w:rsidP="00742E59">
            <w:pPr>
              <w:pStyle w:val="TableText10"/>
              <w:rPr>
                <w:color w:val="000000"/>
              </w:rPr>
            </w:pPr>
            <w:r w:rsidRPr="00197635">
              <w:rPr>
                <w:color w:val="000000"/>
              </w:rPr>
              <w:t>-</w:t>
            </w:r>
          </w:p>
        </w:tc>
      </w:tr>
      <w:tr w:rsidR="00742E59" w:rsidRPr="00197635" w14:paraId="725F5B36" w14:textId="77777777" w:rsidTr="00742E59">
        <w:trPr>
          <w:cantSplit/>
        </w:trPr>
        <w:tc>
          <w:tcPr>
            <w:tcW w:w="1187" w:type="dxa"/>
            <w:tcBorders>
              <w:top w:val="nil"/>
            </w:tcBorders>
          </w:tcPr>
          <w:p w14:paraId="7F554063" w14:textId="77777777" w:rsidR="00742E59" w:rsidRPr="00197635" w:rsidRDefault="00742E59" w:rsidP="00742E59">
            <w:pPr>
              <w:pStyle w:val="TableText10"/>
              <w:rPr>
                <w:color w:val="000000"/>
              </w:rPr>
            </w:pPr>
            <w:r w:rsidRPr="00197635">
              <w:rPr>
                <w:color w:val="000000"/>
              </w:rPr>
              <w:t>42.3</w:t>
            </w:r>
          </w:p>
        </w:tc>
        <w:tc>
          <w:tcPr>
            <w:tcW w:w="2400" w:type="dxa"/>
            <w:tcBorders>
              <w:top w:val="nil"/>
            </w:tcBorders>
          </w:tcPr>
          <w:p w14:paraId="0494025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(2) (b)</w:t>
            </w:r>
          </w:p>
        </w:tc>
        <w:tc>
          <w:tcPr>
            <w:tcW w:w="3720" w:type="dxa"/>
            <w:tcBorders>
              <w:top w:val="nil"/>
            </w:tcBorders>
          </w:tcPr>
          <w:p w14:paraId="3D2983B7" w14:textId="77777777" w:rsidR="00742E59" w:rsidRPr="00197635" w:rsidRDefault="00742E59" w:rsidP="00742E59">
            <w:pPr>
              <w:pStyle w:val="TableText10"/>
              <w:rPr>
                <w:color w:val="000000"/>
              </w:rPr>
            </w:pPr>
            <w:r w:rsidRPr="00197635">
              <w:rPr>
                <w:color w:val="000000"/>
              </w:rPr>
              <w:t>not comply with notice to attend for identification for driver licence register verification</w:t>
            </w:r>
          </w:p>
        </w:tc>
        <w:tc>
          <w:tcPr>
            <w:tcW w:w="1320" w:type="dxa"/>
            <w:tcBorders>
              <w:top w:val="nil"/>
            </w:tcBorders>
          </w:tcPr>
          <w:p w14:paraId="7CAED659"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A62107D"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7F1F647F" w14:textId="77777777" w:rsidR="00742E59" w:rsidRPr="00197635" w:rsidRDefault="00742E59" w:rsidP="00742E59">
            <w:pPr>
              <w:pStyle w:val="TableText10"/>
              <w:rPr>
                <w:color w:val="000000"/>
              </w:rPr>
            </w:pPr>
            <w:r w:rsidRPr="00197635">
              <w:rPr>
                <w:color w:val="000000"/>
              </w:rPr>
              <w:t>-</w:t>
            </w:r>
          </w:p>
        </w:tc>
      </w:tr>
      <w:tr w:rsidR="00742E59" w:rsidRPr="00197635" w14:paraId="263CBA9B" w14:textId="77777777" w:rsidTr="00742E59">
        <w:trPr>
          <w:cantSplit/>
        </w:trPr>
        <w:tc>
          <w:tcPr>
            <w:tcW w:w="1187" w:type="dxa"/>
          </w:tcPr>
          <w:p w14:paraId="4F3B2937" w14:textId="77777777" w:rsidR="00742E59" w:rsidRPr="00197635" w:rsidRDefault="00742E59" w:rsidP="00742E59">
            <w:pPr>
              <w:pStyle w:val="TableText10"/>
              <w:rPr>
                <w:color w:val="000000"/>
              </w:rPr>
            </w:pPr>
            <w:r w:rsidRPr="00197635">
              <w:rPr>
                <w:color w:val="000000"/>
              </w:rPr>
              <w:t>43</w:t>
            </w:r>
          </w:p>
        </w:tc>
        <w:tc>
          <w:tcPr>
            <w:tcW w:w="2400" w:type="dxa"/>
          </w:tcPr>
          <w:p w14:paraId="2BA913E6" w14:textId="77777777" w:rsidR="00742E59" w:rsidRPr="00197635" w:rsidRDefault="00742E59" w:rsidP="00742E59">
            <w:pPr>
              <w:pStyle w:val="TableText10"/>
              <w:rPr>
                <w:color w:val="000000"/>
              </w:rPr>
            </w:pPr>
            <w:r w:rsidRPr="00197635">
              <w:rPr>
                <w:color w:val="000000"/>
              </w:rPr>
              <w:t>88 (6)</w:t>
            </w:r>
          </w:p>
        </w:tc>
        <w:tc>
          <w:tcPr>
            <w:tcW w:w="3720" w:type="dxa"/>
          </w:tcPr>
          <w:p w14:paraId="106D2E22" w14:textId="77777777" w:rsidR="00742E59" w:rsidRPr="00197635" w:rsidRDefault="00742E59" w:rsidP="00742E59">
            <w:pPr>
              <w:pStyle w:val="TableText10"/>
              <w:rPr>
                <w:color w:val="000000"/>
              </w:rPr>
            </w:pPr>
            <w:r w:rsidRPr="00197635">
              <w:rPr>
                <w:color w:val="000000"/>
              </w:rPr>
              <w:t>not return driver licence as required after variation/suspension/cancellation by authority</w:t>
            </w:r>
          </w:p>
        </w:tc>
        <w:tc>
          <w:tcPr>
            <w:tcW w:w="1320" w:type="dxa"/>
          </w:tcPr>
          <w:p w14:paraId="478F7E15" w14:textId="77777777" w:rsidR="00742E59" w:rsidRPr="00197635" w:rsidRDefault="00742E59" w:rsidP="00742E59">
            <w:pPr>
              <w:pStyle w:val="TableText10"/>
              <w:rPr>
                <w:color w:val="000000"/>
              </w:rPr>
            </w:pPr>
            <w:r w:rsidRPr="00197635">
              <w:rPr>
                <w:color w:val="000000"/>
              </w:rPr>
              <w:t>20</w:t>
            </w:r>
          </w:p>
        </w:tc>
        <w:tc>
          <w:tcPr>
            <w:tcW w:w="1560" w:type="dxa"/>
          </w:tcPr>
          <w:p w14:paraId="66E4BA27" w14:textId="77777777" w:rsidR="00742E59" w:rsidRPr="00197635" w:rsidRDefault="00742E59" w:rsidP="00742E59">
            <w:pPr>
              <w:pStyle w:val="TableText10"/>
              <w:rPr>
                <w:color w:val="000000"/>
              </w:rPr>
            </w:pPr>
            <w:r w:rsidRPr="00197635">
              <w:rPr>
                <w:color w:val="000000"/>
              </w:rPr>
              <w:t>-</w:t>
            </w:r>
          </w:p>
        </w:tc>
        <w:tc>
          <w:tcPr>
            <w:tcW w:w="1200" w:type="dxa"/>
          </w:tcPr>
          <w:p w14:paraId="6FC651CB" w14:textId="77777777" w:rsidR="00742E59" w:rsidRPr="00197635" w:rsidRDefault="00742E59" w:rsidP="00742E59">
            <w:pPr>
              <w:pStyle w:val="TableText10"/>
              <w:rPr>
                <w:color w:val="000000"/>
              </w:rPr>
            </w:pPr>
            <w:r w:rsidRPr="00197635">
              <w:rPr>
                <w:color w:val="000000"/>
              </w:rPr>
              <w:t>-</w:t>
            </w:r>
          </w:p>
        </w:tc>
      </w:tr>
      <w:tr w:rsidR="00742E59" w:rsidRPr="00197635" w14:paraId="41887CEF" w14:textId="77777777" w:rsidTr="00742E59">
        <w:trPr>
          <w:cantSplit/>
        </w:trPr>
        <w:tc>
          <w:tcPr>
            <w:tcW w:w="1187" w:type="dxa"/>
          </w:tcPr>
          <w:p w14:paraId="02CF887B" w14:textId="77777777" w:rsidR="00742E59" w:rsidRPr="00197635" w:rsidRDefault="00742E59" w:rsidP="00742E59">
            <w:pPr>
              <w:pStyle w:val="TableText10"/>
              <w:rPr>
                <w:color w:val="000000"/>
              </w:rPr>
            </w:pPr>
            <w:r w:rsidRPr="00197635">
              <w:rPr>
                <w:color w:val="000000"/>
              </w:rPr>
              <w:lastRenderedPageBreak/>
              <w:t>44</w:t>
            </w:r>
          </w:p>
        </w:tc>
        <w:tc>
          <w:tcPr>
            <w:tcW w:w="2400" w:type="dxa"/>
          </w:tcPr>
          <w:p w14:paraId="6EB384B0" w14:textId="77777777" w:rsidR="00742E59" w:rsidRPr="00197635" w:rsidRDefault="00742E59" w:rsidP="00742E59">
            <w:pPr>
              <w:pStyle w:val="TableText10"/>
              <w:rPr>
                <w:color w:val="000000"/>
              </w:rPr>
            </w:pPr>
            <w:r w:rsidRPr="00197635">
              <w:rPr>
                <w:color w:val="000000"/>
              </w:rPr>
              <w:t>88A (4)</w:t>
            </w:r>
          </w:p>
        </w:tc>
        <w:tc>
          <w:tcPr>
            <w:tcW w:w="3720" w:type="dxa"/>
          </w:tcPr>
          <w:p w14:paraId="77F64202" w14:textId="77777777" w:rsidR="00742E59" w:rsidRPr="00197635" w:rsidRDefault="00742E59" w:rsidP="00742E59">
            <w:pPr>
              <w:pStyle w:val="TableText10"/>
              <w:rPr>
                <w:color w:val="000000"/>
              </w:rPr>
            </w:pPr>
            <w:r w:rsidRPr="00197635">
              <w:rPr>
                <w:color w:val="000000"/>
              </w:rPr>
              <w:t>not return public vehicle licence/public vehicle driver authority card to authority as required after licence taken to be cancelled</w:t>
            </w:r>
          </w:p>
        </w:tc>
        <w:tc>
          <w:tcPr>
            <w:tcW w:w="1320" w:type="dxa"/>
          </w:tcPr>
          <w:p w14:paraId="3D4F310D" w14:textId="77777777" w:rsidR="00742E59" w:rsidRPr="00197635" w:rsidRDefault="00742E59" w:rsidP="00742E59">
            <w:pPr>
              <w:pStyle w:val="TableText10"/>
              <w:rPr>
                <w:color w:val="000000"/>
              </w:rPr>
            </w:pPr>
            <w:r w:rsidRPr="00197635">
              <w:rPr>
                <w:color w:val="000000"/>
              </w:rPr>
              <w:t>20</w:t>
            </w:r>
          </w:p>
        </w:tc>
        <w:tc>
          <w:tcPr>
            <w:tcW w:w="1560" w:type="dxa"/>
          </w:tcPr>
          <w:p w14:paraId="22198FF9" w14:textId="77777777" w:rsidR="00742E59" w:rsidRPr="00197635" w:rsidRDefault="00742E59" w:rsidP="00742E59">
            <w:pPr>
              <w:pStyle w:val="TableText10"/>
              <w:rPr>
                <w:color w:val="000000"/>
              </w:rPr>
            </w:pPr>
            <w:r w:rsidRPr="00197635">
              <w:rPr>
                <w:color w:val="000000"/>
              </w:rPr>
              <w:t>-</w:t>
            </w:r>
          </w:p>
        </w:tc>
        <w:tc>
          <w:tcPr>
            <w:tcW w:w="1200" w:type="dxa"/>
          </w:tcPr>
          <w:p w14:paraId="49B50B8A" w14:textId="77777777" w:rsidR="00742E59" w:rsidRPr="00197635" w:rsidRDefault="00742E59" w:rsidP="00742E59">
            <w:pPr>
              <w:pStyle w:val="TableText10"/>
              <w:rPr>
                <w:color w:val="000000"/>
              </w:rPr>
            </w:pPr>
            <w:r w:rsidRPr="00197635">
              <w:rPr>
                <w:color w:val="000000"/>
              </w:rPr>
              <w:t>-</w:t>
            </w:r>
          </w:p>
        </w:tc>
      </w:tr>
      <w:tr w:rsidR="00742E59" w:rsidRPr="00197635" w14:paraId="63F49D6E" w14:textId="77777777" w:rsidTr="00742E59">
        <w:trPr>
          <w:cantSplit/>
        </w:trPr>
        <w:tc>
          <w:tcPr>
            <w:tcW w:w="1187" w:type="dxa"/>
          </w:tcPr>
          <w:p w14:paraId="2C2DA176" w14:textId="77777777" w:rsidR="00742E59" w:rsidRPr="00197635" w:rsidRDefault="00742E59" w:rsidP="00742E59">
            <w:pPr>
              <w:pStyle w:val="TableText10"/>
              <w:rPr>
                <w:color w:val="000000"/>
              </w:rPr>
            </w:pPr>
            <w:r w:rsidRPr="00197635">
              <w:rPr>
                <w:color w:val="000000"/>
              </w:rPr>
              <w:t>45</w:t>
            </w:r>
          </w:p>
        </w:tc>
        <w:tc>
          <w:tcPr>
            <w:tcW w:w="2400" w:type="dxa"/>
          </w:tcPr>
          <w:p w14:paraId="6D97EE07" w14:textId="77777777" w:rsidR="00742E59" w:rsidRPr="00197635" w:rsidRDefault="00742E59" w:rsidP="00742E59">
            <w:pPr>
              <w:pStyle w:val="TableText10"/>
              <w:rPr>
                <w:color w:val="000000"/>
              </w:rPr>
            </w:pPr>
            <w:r w:rsidRPr="00197635">
              <w:rPr>
                <w:color w:val="000000"/>
              </w:rPr>
              <w:t>88B (2)</w:t>
            </w:r>
          </w:p>
        </w:tc>
        <w:tc>
          <w:tcPr>
            <w:tcW w:w="3720" w:type="dxa"/>
          </w:tcPr>
          <w:p w14:paraId="78936B4A" w14:textId="77777777" w:rsidR="00742E59" w:rsidRPr="00197635" w:rsidRDefault="00742E59" w:rsidP="00742E59">
            <w:pPr>
              <w:pStyle w:val="TableText10"/>
              <w:rPr>
                <w:color w:val="000000"/>
              </w:rPr>
            </w:pPr>
            <w:r w:rsidRPr="00197635">
              <w:rPr>
                <w:color w:val="000000"/>
              </w:rPr>
              <w:t>failing to give evidence of visa status to authority as required</w:t>
            </w:r>
          </w:p>
        </w:tc>
        <w:tc>
          <w:tcPr>
            <w:tcW w:w="1320" w:type="dxa"/>
          </w:tcPr>
          <w:p w14:paraId="4A87F3B0" w14:textId="77777777" w:rsidR="00742E59" w:rsidRPr="00197635" w:rsidRDefault="00742E59" w:rsidP="00742E59">
            <w:pPr>
              <w:pStyle w:val="TableText10"/>
              <w:rPr>
                <w:color w:val="000000"/>
              </w:rPr>
            </w:pPr>
            <w:r w:rsidRPr="00197635">
              <w:rPr>
                <w:color w:val="000000"/>
              </w:rPr>
              <w:t>10</w:t>
            </w:r>
          </w:p>
        </w:tc>
        <w:tc>
          <w:tcPr>
            <w:tcW w:w="1560" w:type="dxa"/>
          </w:tcPr>
          <w:p w14:paraId="5C9C7FE0" w14:textId="77777777" w:rsidR="00742E59" w:rsidRPr="00197635" w:rsidRDefault="00742E59" w:rsidP="00742E59">
            <w:pPr>
              <w:pStyle w:val="TableText10"/>
              <w:rPr>
                <w:color w:val="000000"/>
              </w:rPr>
            </w:pPr>
            <w:r w:rsidRPr="00197635">
              <w:rPr>
                <w:color w:val="000000"/>
              </w:rPr>
              <w:t>-</w:t>
            </w:r>
          </w:p>
        </w:tc>
        <w:tc>
          <w:tcPr>
            <w:tcW w:w="1200" w:type="dxa"/>
          </w:tcPr>
          <w:p w14:paraId="7AE2A583" w14:textId="77777777" w:rsidR="00742E59" w:rsidRPr="00197635" w:rsidRDefault="00742E59" w:rsidP="00742E59">
            <w:pPr>
              <w:pStyle w:val="TableText10"/>
              <w:rPr>
                <w:color w:val="000000"/>
              </w:rPr>
            </w:pPr>
            <w:r w:rsidRPr="00197635">
              <w:rPr>
                <w:color w:val="000000"/>
              </w:rPr>
              <w:t>-</w:t>
            </w:r>
          </w:p>
        </w:tc>
      </w:tr>
      <w:tr w:rsidR="00742E59" w:rsidRPr="00197635" w14:paraId="0C93884D" w14:textId="77777777" w:rsidTr="00742E59">
        <w:trPr>
          <w:cantSplit/>
        </w:trPr>
        <w:tc>
          <w:tcPr>
            <w:tcW w:w="1187" w:type="dxa"/>
          </w:tcPr>
          <w:p w14:paraId="3A487521" w14:textId="77777777" w:rsidR="00742E59" w:rsidRPr="00197635" w:rsidRDefault="00742E59" w:rsidP="00742E59">
            <w:pPr>
              <w:pStyle w:val="TableText10"/>
              <w:rPr>
                <w:color w:val="000000"/>
              </w:rPr>
            </w:pPr>
            <w:r w:rsidRPr="00197635">
              <w:rPr>
                <w:color w:val="000000"/>
              </w:rPr>
              <w:t>46</w:t>
            </w:r>
          </w:p>
        </w:tc>
        <w:tc>
          <w:tcPr>
            <w:tcW w:w="2400" w:type="dxa"/>
          </w:tcPr>
          <w:p w14:paraId="08C2499C" w14:textId="77777777" w:rsidR="00742E59" w:rsidRPr="00197635" w:rsidRDefault="00742E59" w:rsidP="00742E59">
            <w:pPr>
              <w:pStyle w:val="TableText10"/>
              <w:rPr>
                <w:color w:val="000000"/>
              </w:rPr>
            </w:pPr>
            <w:r w:rsidRPr="00197635">
              <w:rPr>
                <w:color w:val="000000"/>
              </w:rPr>
              <w:t>92 (2)</w:t>
            </w:r>
          </w:p>
        </w:tc>
        <w:tc>
          <w:tcPr>
            <w:tcW w:w="3720" w:type="dxa"/>
          </w:tcPr>
          <w:p w14:paraId="208E9840" w14:textId="77777777" w:rsidR="00742E59" w:rsidRPr="00197635" w:rsidRDefault="00742E59" w:rsidP="00742E59">
            <w:pPr>
              <w:pStyle w:val="TableText10"/>
              <w:rPr>
                <w:color w:val="000000"/>
              </w:rPr>
            </w:pPr>
            <w:r w:rsidRPr="00197635">
              <w:rPr>
                <w:color w:val="000000"/>
              </w:rPr>
              <w:t>non-ACT licence holder drive without ACT driver licence after 3 months residence</w:t>
            </w:r>
          </w:p>
        </w:tc>
        <w:tc>
          <w:tcPr>
            <w:tcW w:w="1320" w:type="dxa"/>
          </w:tcPr>
          <w:p w14:paraId="19739A08" w14:textId="77777777" w:rsidR="00742E59" w:rsidRPr="00197635" w:rsidRDefault="00742E59" w:rsidP="00742E59">
            <w:pPr>
              <w:pStyle w:val="TableText10"/>
              <w:rPr>
                <w:color w:val="000000"/>
              </w:rPr>
            </w:pPr>
            <w:r w:rsidRPr="00197635">
              <w:rPr>
                <w:color w:val="000000"/>
              </w:rPr>
              <w:t>20</w:t>
            </w:r>
          </w:p>
        </w:tc>
        <w:tc>
          <w:tcPr>
            <w:tcW w:w="1560" w:type="dxa"/>
          </w:tcPr>
          <w:p w14:paraId="02E8E307" w14:textId="77777777" w:rsidR="00742E59" w:rsidRPr="00197635" w:rsidRDefault="00742E59" w:rsidP="00742E59">
            <w:pPr>
              <w:pStyle w:val="TableText10"/>
              <w:rPr>
                <w:color w:val="000000"/>
              </w:rPr>
            </w:pPr>
            <w:r w:rsidRPr="00197635">
              <w:rPr>
                <w:color w:val="000000"/>
              </w:rPr>
              <w:t>205</w:t>
            </w:r>
          </w:p>
        </w:tc>
        <w:tc>
          <w:tcPr>
            <w:tcW w:w="1200" w:type="dxa"/>
          </w:tcPr>
          <w:p w14:paraId="3B5A26E9" w14:textId="77777777" w:rsidR="00742E59" w:rsidRPr="00197635" w:rsidRDefault="00742E59" w:rsidP="00742E59">
            <w:pPr>
              <w:pStyle w:val="TableText10"/>
              <w:rPr>
                <w:color w:val="000000"/>
              </w:rPr>
            </w:pPr>
            <w:r w:rsidRPr="00197635">
              <w:rPr>
                <w:color w:val="000000"/>
              </w:rPr>
              <w:t>-</w:t>
            </w:r>
          </w:p>
        </w:tc>
      </w:tr>
      <w:tr w:rsidR="00742E59" w:rsidRPr="00197635" w14:paraId="3FCE0774" w14:textId="77777777" w:rsidTr="00742E59">
        <w:trPr>
          <w:cantSplit/>
        </w:trPr>
        <w:tc>
          <w:tcPr>
            <w:tcW w:w="1187" w:type="dxa"/>
          </w:tcPr>
          <w:p w14:paraId="12E09950" w14:textId="77777777" w:rsidR="00742E59" w:rsidRPr="00197635" w:rsidRDefault="00742E59" w:rsidP="00742E59">
            <w:pPr>
              <w:pStyle w:val="TableText10"/>
              <w:rPr>
                <w:color w:val="000000"/>
              </w:rPr>
            </w:pPr>
            <w:r w:rsidRPr="00197635">
              <w:rPr>
                <w:color w:val="000000"/>
              </w:rPr>
              <w:t>47</w:t>
            </w:r>
          </w:p>
        </w:tc>
        <w:tc>
          <w:tcPr>
            <w:tcW w:w="2400" w:type="dxa"/>
          </w:tcPr>
          <w:p w14:paraId="4D665366" w14:textId="77777777" w:rsidR="00742E59" w:rsidRPr="00197635" w:rsidRDefault="00742E59" w:rsidP="00742E59">
            <w:pPr>
              <w:pStyle w:val="TableText10"/>
              <w:rPr>
                <w:color w:val="000000"/>
              </w:rPr>
            </w:pPr>
            <w:r w:rsidRPr="00197635">
              <w:rPr>
                <w:color w:val="000000"/>
              </w:rPr>
              <w:t>92 (3)</w:t>
            </w:r>
          </w:p>
        </w:tc>
        <w:tc>
          <w:tcPr>
            <w:tcW w:w="3720" w:type="dxa"/>
          </w:tcPr>
          <w:p w14:paraId="699A58E1" w14:textId="77777777" w:rsidR="00742E59" w:rsidRPr="00197635" w:rsidRDefault="00742E59" w:rsidP="00742E59">
            <w:pPr>
              <w:pStyle w:val="TableText10"/>
              <w:rPr>
                <w:color w:val="000000"/>
              </w:rPr>
            </w:pPr>
            <w:r w:rsidRPr="00197635">
              <w:rPr>
                <w:color w:val="000000"/>
              </w:rPr>
              <w:t>foreign driver licence holder drive without Australian driver licence after 3 months permanent visa</w:t>
            </w:r>
          </w:p>
        </w:tc>
        <w:tc>
          <w:tcPr>
            <w:tcW w:w="1320" w:type="dxa"/>
          </w:tcPr>
          <w:p w14:paraId="61508DFF" w14:textId="77777777" w:rsidR="00742E59" w:rsidRPr="00197635" w:rsidRDefault="00742E59" w:rsidP="00742E59">
            <w:pPr>
              <w:pStyle w:val="TableText10"/>
              <w:rPr>
                <w:color w:val="000000"/>
              </w:rPr>
            </w:pPr>
            <w:r w:rsidRPr="00197635">
              <w:rPr>
                <w:color w:val="000000"/>
              </w:rPr>
              <w:t>20</w:t>
            </w:r>
          </w:p>
        </w:tc>
        <w:tc>
          <w:tcPr>
            <w:tcW w:w="1560" w:type="dxa"/>
          </w:tcPr>
          <w:p w14:paraId="6A645CCE" w14:textId="77777777" w:rsidR="00742E59" w:rsidRPr="00197635" w:rsidRDefault="00742E59" w:rsidP="00742E59">
            <w:pPr>
              <w:pStyle w:val="TableText10"/>
              <w:rPr>
                <w:color w:val="000000"/>
              </w:rPr>
            </w:pPr>
            <w:r w:rsidRPr="00197635">
              <w:rPr>
                <w:color w:val="000000"/>
              </w:rPr>
              <w:t>205</w:t>
            </w:r>
          </w:p>
        </w:tc>
        <w:tc>
          <w:tcPr>
            <w:tcW w:w="1200" w:type="dxa"/>
          </w:tcPr>
          <w:p w14:paraId="27493DA1" w14:textId="77777777" w:rsidR="00742E59" w:rsidRPr="00197635" w:rsidRDefault="00742E59" w:rsidP="00742E59">
            <w:pPr>
              <w:pStyle w:val="TableText10"/>
              <w:rPr>
                <w:color w:val="000000"/>
              </w:rPr>
            </w:pPr>
            <w:r w:rsidRPr="00197635">
              <w:rPr>
                <w:color w:val="000000"/>
              </w:rPr>
              <w:t>-</w:t>
            </w:r>
          </w:p>
        </w:tc>
      </w:tr>
      <w:tr w:rsidR="00742E59" w:rsidRPr="00197635" w14:paraId="3DFE77B8" w14:textId="77777777" w:rsidTr="00742E59">
        <w:trPr>
          <w:cantSplit/>
        </w:trPr>
        <w:tc>
          <w:tcPr>
            <w:tcW w:w="1187" w:type="dxa"/>
          </w:tcPr>
          <w:p w14:paraId="5E00CF4C" w14:textId="77777777" w:rsidR="00742E59" w:rsidRPr="00197635" w:rsidRDefault="00742E59" w:rsidP="00742E59">
            <w:pPr>
              <w:pStyle w:val="TableText10"/>
              <w:rPr>
                <w:color w:val="000000"/>
              </w:rPr>
            </w:pPr>
            <w:r w:rsidRPr="00197635">
              <w:rPr>
                <w:color w:val="000000"/>
              </w:rPr>
              <w:t>48</w:t>
            </w:r>
          </w:p>
        </w:tc>
        <w:tc>
          <w:tcPr>
            <w:tcW w:w="2400" w:type="dxa"/>
          </w:tcPr>
          <w:p w14:paraId="601D6E80" w14:textId="77777777" w:rsidR="00742E59" w:rsidRPr="00197635" w:rsidRDefault="00742E59" w:rsidP="00742E59">
            <w:pPr>
              <w:pStyle w:val="TableText10"/>
              <w:rPr>
                <w:color w:val="000000"/>
              </w:rPr>
            </w:pPr>
            <w:r w:rsidRPr="00197635">
              <w:rPr>
                <w:color w:val="000000"/>
              </w:rPr>
              <w:t>100</w:t>
            </w:r>
          </w:p>
        </w:tc>
        <w:tc>
          <w:tcPr>
            <w:tcW w:w="3720" w:type="dxa"/>
          </w:tcPr>
          <w:p w14:paraId="642500CF" w14:textId="77777777" w:rsidR="00742E59" w:rsidRPr="00197635" w:rsidRDefault="00742E59" w:rsidP="00742E59">
            <w:pPr>
              <w:pStyle w:val="TableText10"/>
              <w:rPr>
                <w:color w:val="000000"/>
              </w:rPr>
            </w:pPr>
            <w:r w:rsidRPr="00197635">
              <w:rPr>
                <w:color w:val="000000"/>
              </w:rPr>
              <w:t>not produce international driving permit/official English translation of foreign licence</w:t>
            </w:r>
          </w:p>
        </w:tc>
        <w:tc>
          <w:tcPr>
            <w:tcW w:w="1320" w:type="dxa"/>
            <w:tcBorders>
              <w:bottom w:val="single" w:sz="4" w:space="0" w:color="C0C0C0"/>
            </w:tcBorders>
          </w:tcPr>
          <w:p w14:paraId="7A9CFD02"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3A32092" w14:textId="77777777" w:rsidR="00742E59" w:rsidRPr="00197635" w:rsidRDefault="00742E59" w:rsidP="00742E59">
            <w:pPr>
              <w:pStyle w:val="TableText10"/>
              <w:rPr>
                <w:color w:val="000000"/>
              </w:rPr>
            </w:pPr>
            <w:r w:rsidRPr="00197635">
              <w:rPr>
                <w:color w:val="000000"/>
              </w:rPr>
              <w:t>205</w:t>
            </w:r>
          </w:p>
        </w:tc>
        <w:tc>
          <w:tcPr>
            <w:tcW w:w="1200" w:type="dxa"/>
          </w:tcPr>
          <w:p w14:paraId="54258224" w14:textId="77777777" w:rsidR="00742E59" w:rsidRPr="00197635" w:rsidRDefault="00742E59" w:rsidP="00742E59">
            <w:pPr>
              <w:pStyle w:val="TableText10"/>
              <w:rPr>
                <w:color w:val="000000"/>
              </w:rPr>
            </w:pPr>
            <w:r w:rsidRPr="00197635">
              <w:rPr>
                <w:color w:val="000000"/>
              </w:rPr>
              <w:t>-</w:t>
            </w:r>
          </w:p>
        </w:tc>
      </w:tr>
      <w:tr w:rsidR="00742E59" w:rsidRPr="00197635" w14:paraId="5EA5CEFD"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6643A31C" w14:textId="77777777" w:rsidR="00742E59" w:rsidRPr="00197635" w:rsidRDefault="00742E59" w:rsidP="00742E59">
            <w:pPr>
              <w:pStyle w:val="TableText10"/>
              <w:rPr>
                <w:color w:val="000000"/>
              </w:rPr>
            </w:pPr>
            <w:r w:rsidRPr="00197635">
              <w:rPr>
                <w:color w:val="000000"/>
              </w:rPr>
              <w:lastRenderedPageBreak/>
              <w:t>49</w:t>
            </w:r>
          </w:p>
        </w:tc>
        <w:tc>
          <w:tcPr>
            <w:tcW w:w="2400" w:type="dxa"/>
            <w:tcBorders>
              <w:top w:val="single" w:sz="4" w:space="0" w:color="C0C0C0"/>
              <w:left w:val="single" w:sz="4" w:space="0" w:color="C0C0C0"/>
              <w:bottom w:val="single" w:sz="4" w:space="0" w:color="C0C0C0"/>
              <w:right w:val="single" w:sz="4" w:space="0" w:color="C0C0C0"/>
            </w:tcBorders>
          </w:tcPr>
          <w:p w14:paraId="4BD55E22" w14:textId="77777777" w:rsidR="00742E59" w:rsidRPr="00197635" w:rsidRDefault="00742E59" w:rsidP="00742E59">
            <w:pPr>
              <w:pStyle w:val="TableText10"/>
              <w:rPr>
                <w:color w:val="000000"/>
              </w:rPr>
            </w:pPr>
            <w:r w:rsidRPr="00197635">
              <w:rPr>
                <w:color w:val="000000"/>
              </w:rPr>
              <w:t>108 (1)</w:t>
            </w:r>
          </w:p>
        </w:tc>
        <w:tc>
          <w:tcPr>
            <w:tcW w:w="3720" w:type="dxa"/>
            <w:tcBorders>
              <w:top w:val="single" w:sz="4" w:space="0" w:color="C0C0C0"/>
              <w:left w:val="single" w:sz="4" w:space="0" w:color="C0C0C0"/>
              <w:bottom w:val="single" w:sz="4" w:space="0" w:color="C0C0C0"/>
            </w:tcBorders>
          </w:tcPr>
          <w:p w14:paraId="53892CF2" w14:textId="77777777" w:rsidR="00742E59" w:rsidRPr="00197635" w:rsidRDefault="00742E59" w:rsidP="00742E59">
            <w:pPr>
              <w:pStyle w:val="TableText10"/>
              <w:rPr>
                <w:color w:val="000000"/>
              </w:rPr>
            </w:pPr>
            <w:r w:rsidRPr="00197635">
              <w:rPr>
                <w:color w:val="000000"/>
              </w:rPr>
              <w:t>driving instructor not display certificate of accreditation as required</w:t>
            </w:r>
          </w:p>
        </w:tc>
        <w:tc>
          <w:tcPr>
            <w:tcW w:w="1320" w:type="dxa"/>
            <w:tcBorders>
              <w:top w:val="single" w:sz="4" w:space="0" w:color="C0C0C0"/>
              <w:bottom w:val="single" w:sz="4" w:space="0" w:color="C0C0C0"/>
              <w:right w:val="single" w:sz="4" w:space="0" w:color="C0C0C0"/>
            </w:tcBorders>
          </w:tcPr>
          <w:p w14:paraId="508E1DA6"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left w:val="single" w:sz="4" w:space="0" w:color="C0C0C0"/>
              <w:bottom w:val="single" w:sz="4" w:space="0" w:color="C0C0C0"/>
            </w:tcBorders>
          </w:tcPr>
          <w:p w14:paraId="77144C0F" w14:textId="77777777" w:rsidR="00742E59" w:rsidRPr="00197635" w:rsidRDefault="00742E59" w:rsidP="00742E59">
            <w:pPr>
              <w:pStyle w:val="TableText10"/>
              <w:rPr>
                <w:color w:val="000000"/>
              </w:rPr>
            </w:pPr>
            <w:r w:rsidRPr="00197635">
              <w:rPr>
                <w:color w:val="000000"/>
              </w:rPr>
              <w:t>198</w:t>
            </w:r>
          </w:p>
        </w:tc>
        <w:tc>
          <w:tcPr>
            <w:tcW w:w="1200" w:type="dxa"/>
            <w:tcBorders>
              <w:bottom w:val="single" w:sz="4" w:space="0" w:color="C0C0C0"/>
              <w:right w:val="single" w:sz="4" w:space="0" w:color="C0C0C0"/>
            </w:tcBorders>
          </w:tcPr>
          <w:p w14:paraId="60B6C4B9" w14:textId="77777777" w:rsidR="00742E59" w:rsidRPr="00197635" w:rsidRDefault="00742E59" w:rsidP="00742E59">
            <w:pPr>
              <w:pStyle w:val="TableText10"/>
              <w:rPr>
                <w:color w:val="000000"/>
              </w:rPr>
            </w:pPr>
            <w:r w:rsidRPr="00197635">
              <w:rPr>
                <w:color w:val="000000"/>
              </w:rPr>
              <w:t>-</w:t>
            </w:r>
          </w:p>
        </w:tc>
      </w:tr>
      <w:tr w:rsidR="00742E59" w:rsidRPr="00197635" w14:paraId="530C6FA5"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1A029B53" w14:textId="77777777" w:rsidR="00742E59" w:rsidRPr="00197635" w:rsidRDefault="00742E59" w:rsidP="00742E59">
            <w:pPr>
              <w:pStyle w:val="TableText10"/>
              <w:keepNext/>
              <w:rPr>
                <w:color w:val="000000"/>
              </w:rPr>
            </w:pPr>
            <w:r w:rsidRPr="00197635">
              <w:rPr>
                <w:color w:val="000000"/>
              </w:rPr>
              <w:t>50</w:t>
            </w:r>
          </w:p>
        </w:tc>
        <w:tc>
          <w:tcPr>
            <w:tcW w:w="2400" w:type="dxa"/>
            <w:tcBorders>
              <w:top w:val="single" w:sz="4" w:space="0" w:color="C0C0C0"/>
              <w:left w:val="single" w:sz="4" w:space="0" w:color="C0C0C0"/>
              <w:bottom w:val="single" w:sz="4" w:space="0" w:color="C0C0C0"/>
              <w:right w:val="single" w:sz="4" w:space="0" w:color="C0C0C0"/>
            </w:tcBorders>
          </w:tcPr>
          <w:p w14:paraId="710D89B4" w14:textId="77777777" w:rsidR="00742E59" w:rsidRPr="00197635" w:rsidRDefault="00742E59" w:rsidP="00742E59">
            <w:pPr>
              <w:pStyle w:val="TableText10"/>
              <w:rPr>
                <w:color w:val="000000"/>
              </w:rPr>
            </w:pPr>
            <w:r w:rsidRPr="00197635">
              <w:rPr>
                <w:color w:val="000000"/>
              </w:rPr>
              <w:t>108A (1)</w:t>
            </w:r>
          </w:p>
        </w:tc>
        <w:tc>
          <w:tcPr>
            <w:tcW w:w="3720" w:type="dxa"/>
            <w:tcBorders>
              <w:top w:val="single" w:sz="4" w:space="0" w:color="C0C0C0"/>
              <w:left w:val="single" w:sz="4" w:space="0" w:color="C0C0C0"/>
              <w:bottom w:val="single" w:sz="4" w:space="0" w:color="C0C0C0"/>
            </w:tcBorders>
          </w:tcPr>
          <w:p w14:paraId="2F68B454" w14:textId="77777777" w:rsidR="00742E59" w:rsidRPr="00197635" w:rsidRDefault="00742E59" w:rsidP="00742E59">
            <w:pPr>
              <w:pStyle w:val="TableText10"/>
              <w:rPr>
                <w:color w:val="000000"/>
              </w:rPr>
            </w:pPr>
            <w:r w:rsidRPr="00197635">
              <w:rPr>
                <w:color w:val="000000"/>
              </w:rPr>
              <w:t>heavy vehicle driver assessor not display certificate of accreditation as required</w:t>
            </w:r>
          </w:p>
        </w:tc>
        <w:tc>
          <w:tcPr>
            <w:tcW w:w="1320" w:type="dxa"/>
            <w:tcBorders>
              <w:top w:val="single" w:sz="4" w:space="0" w:color="C0C0C0"/>
              <w:bottom w:val="single" w:sz="4" w:space="0" w:color="C0C0C0"/>
            </w:tcBorders>
          </w:tcPr>
          <w:p w14:paraId="5EDAD0C2"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bottom w:val="single" w:sz="4" w:space="0" w:color="C0C0C0"/>
            </w:tcBorders>
          </w:tcPr>
          <w:p w14:paraId="0B877EF1"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bottom w:val="single" w:sz="4" w:space="0" w:color="C0C0C0"/>
              <w:right w:val="single" w:sz="4" w:space="0" w:color="C0C0C0"/>
            </w:tcBorders>
          </w:tcPr>
          <w:p w14:paraId="681D9C92" w14:textId="77777777" w:rsidR="00742E59" w:rsidRPr="00197635" w:rsidRDefault="00742E59" w:rsidP="00742E59">
            <w:pPr>
              <w:pStyle w:val="TableText10"/>
              <w:rPr>
                <w:color w:val="000000"/>
              </w:rPr>
            </w:pPr>
            <w:r w:rsidRPr="00197635">
              <w:rPr>
                <w:color w:val="000000"/>
              </w:rPr>
              <w:t>-</w:t>
            </w:r>
          </w:p>
        </w:tc>
      </w:tr>
      <w:tr w:rsidR="00742E59" w:rsidRPr="00197635" w14:paraId="455E14DE"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1F23E848" w14:textId="77777777" w:rsidR="00742E59" w:rsidRPr="00197635" w:rsidRDefault="00742E59" w:rsidP="00742E59">
            <w:pPr>
              <w:pStyle w:val="TableText10"/>
              <w:rPr>
                <w:color w:val="000000"/>
              </w:rPr>
            </w:pPr>
            <w:r w:rsidRPr="00197635">
              <w:rPr>
                <w:color w:val="000000"/>
              </w:rPr>
              <w:t>51</w:t>
            </w:r>
          </w:p>
        </w:tc>
        <w:tc>
          <w:tcPr>
            <w:tcW w:w="2400" w:type="dxa"/>
            <w:tcBorders>
              <w:top w:val="single" w:sz="4" w:space="0" w:color="C0C0C0"/>
              <w:left w:val="single" w:sz="4" w:space="0" w:color="C0C0C0"/>
              <w:bottom w:val="single" w:sz="4" w:space="0" w:color="C0C0C0"/>
              <w:right w:val="single" w:sz="4" w:space="0" w:color="C0C0C0"/>
            </w:tcBorders>
          </w:tcPr>
          <w:p w14:paraId="3F92D5BE" w14:textId="77777777" w:rsidR="00742E59" w:rsidRPr="00197635" w:rsidRDefault="00742E59" w:rsidP="00742E59">
            <w:pPr>
              <w:pStyle w:val="TableText10"/>
              <w:rPr>
                <w:color w:val="000000"/>
              </w:rPr>
            </w:pPr>
            <w:r w:rsidRPr="00197635">
              <w:rPr>
                <w:color w:val="000000"/>
              </w:rPr>
              <w:t>108A (3)</w:t>
            </w:r>
          </w:p>
        </w:tc>
        <w:tc>
          <w:tcPr>
            <w:tcW w:w="3720" w:type="dxa"/>
            <w:tcBorders>
              <w:top w:val="single" w:sz="4" w:space="0" w:color="C0C0C0"/>
              <w:left w:val="single" w:sz="4" w:space="0" w:color="C0C0C0"/>
              <w:bottom w:val="single" w:sz="4" w:space="0" w:color="C0C0C0"/>
            </w:tcBorders>
          </w:tcPr>
          <w:p w14:paraId="7F1EADB7" w14:textId="77777777" w:rsidR="00742E59" w:rsidRPr="00197635" w:rsidRDefault="00742E59" w:rsidP="00742E59">
            <w:pPr>
              <w:pStyle w:val="TableText10"/>
              <w:rPr>
                <w:color w:val="000000"/>
              </w:rPr>
            </w:pPr>
            <w:r w:rsidRPr="00197635">
              <w:rPr>
                <w:color w:val="000000"/>
              </w:rPr>
              <w:t>heavy vehicle driver assessor in vehicle not owned by assessor or employer not show certificate of accreditation as required</w:t>
            </w:r>
          </w:p>
        </w:tc>
        <w:tc>
          <w:tcPr>
            <w:tcW w:w="1320" w:type="dxa"/>
            <w:tcBorders>
              <w:top w:val="single" w:sz="4" w:space="0" w:color="C0C0C0"/>
              <w:bottom w:val="single" w:sz="4" w:space="0" w:color="C0C0C0"/>
            </w:tcBorders>
          </w:tcPr>
          <w:p w14:paraId="56FB4190"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bottom w:val="single" w:sz="4" w:space="0" w:color="C0C0C0"/>
            </w:tcBorders>
          </w:tcPr>
          <w:p w14:paraId="000F035D"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bottom w:val="single" w:sz="4" w:space="0" w:color="C0C0C0"/>
              <w:right w:val="single" w:sz="4" w:space="0" w:color="C0C0C0"/>
            </w:tcBorders>
          </w:tcPr>
          <w:p w14:paraId="5B00B64A" w14:textId="77777777" w:rsidR="00742E59" w:rsidRPr="00197635" w:rsidRDefault="00742E59" w:rsidP="00742E59">
            <w:pPr>
              <w:pStyle w:val="TableText10"/>
              <w:rPr>
                <w:color w:val="000000"/>
              </w:rPr>
            </w:pPr>
            <w:r w:rsidRPr="00197635">
              <w:rPr>
                <w:color w:val="000000"/>
              </w:rPr>
              <w:t>-</w:t>
            </w:r>
          </w:p>
        </w:tc>
      </w:tr>
      <w:tr w:rsidR="00742E59" w:rsidRPr="00197635" w14:paraId="08BEE348"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455363E9" w14:textId="77777777" w:rsidR="00742E59" w:rsidRPr="00197635" w:rsidRDefault="00742E59" w:rsidP="00742E59">
            <w:pPr>
              <w:pStyle w:val="TableText10"/>
              <w:rPr>
                <w:color w:val="000000"/>
              </w:rPr>
            </w:pPr>
            <w:r w:rsidRPr="00197635">
              <w:rPr>
                <w:color w:val="000000"/>
              </w:rPr>
              <w:t>52</w:t>
            </w:r>
          </w:p>
        </w:tc>
        <w:tc>
          <w:tcPr>
            <w:tcW w:w="2400" w:type="dxa"/>
            <w:tcBorders>
              <w:top w:val="single" w:sz="4" w:space="0" w:color="C0C0C0"/>
              <w:left w:val="single" w:sz="4" w:space="0" w:color="C0C0C0"/>
              <w:bottom w:val="single" w:sz="4" w:space="0" w:color="C0C0C0"/>
              <w:right w:val="single" w:sz="4" w:space="0" w:color="C0C0C0"/>
            </w:tcBorders>
          </w:tcPr>
          <w:p w14:paraId="2B2CC4A0" w14:textId="77777777" w:rsidR="00742E59" w:rsidRPr="00197635" w:rsidRDefault="00742E59" w:rsidP="00742E59">
            <w:pPr>
              <w:pStyle w:val="TableText10"/>
              <w:rPr>
                <w:color w:val="000000"/>
              </w:rPr>
            </w:pPr>
            <w:r w:rsidRPr="00197635">
              <w:rPr>
                <w:color w:val="000000"/>
              </w:rPr>
              <w:t>108B (1)</w:t>
            </w:r>
          </w:p>
        </w:tc>
        <w:tc>
          <w:tcPr>
            <w:tcW w:w="3720" w:type="dxa"/>
            <w:tcBorders>
              <w:top w:val="single" w:sz="4" w:space="0" w:color="C0C0C0"/>
              <w:left w:val="single" w:sz="4" w:space="0" w:color="C0C0C0"/>
              <w:bottom w:val="single" w:sz="4" w:space="0" w:color="C0C0C0"/>
            </w:tcBorders>
          </w:tcPr>
          <w:p w14:paraId="6F8005F0" w14:textId="77777777" w:rsidR="00742E59" w:rsidRPr="00197635" w:rsidRDefault="00742E59" w:rsidP="00742E59">
            <w:pPr>
              <w:pStyle w:val="TableText10"/>
              <w:rPr>
                <w:color w:val="000000"/>
              </w:rPr>
            </w:pPr>
            <w:r w:rsidRPr="00197635">
              <w:rPr>
                <w:color w:val="000000"/>
              </w:rPr>
              <w:t>examiner not produce certificate of accreditation as required</w:t>
            </w:r>
          </w:p>
        </w:tc>
        <w:tc>
          <w:tcPr>
            <w:tcW w:w="1320" w:type="dxa"/>
            <w:tcBorders>
              <w:top w:val="single" w:sz="4" w:space="0" w:color="C0C0C0"/>
            </w:tcBorders>
          </w:tcPr>
          <w:p w14:paraId="1D70C3E6"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tcBorders>
          </w:tcPr>
          <w:p w14:paraId="0A17FDD7"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right w:val="single" w:sz="4" w:space="0" w:color="C0C0C0"/>
            </w:tcBorders>
          </w:tcPr>
          <w:p w14:paraId="5571C5D2" w14:textId="77777777" w:rsidR="00742E59" w:rsidRPr="00197635" w:rsidRDefault="00742E59" w:rsidP="00742E59">
            <w:pPr>
              <w:pStyle w:val="TableText10"/>
              <w:rPr>
                <w:color w:val="000000"/>
              </w:rPr>
            </w:pPr>
            <w:r w:rsidRPr="00197635">
              <w:rPr>
                <w:color w:val="000000"/>
              </w:rPr>
              <w:t>-</w:t>
            </w:r>
          </w:p>
        </w:tc>
      </w:tr>
      <w:tr w:rsidR="00742E59" w:rsidRPr="00197635" w14:paraId="694F5808" w14:textId="77777777" w:rsidTr="00742E59">
        <w:trPr>
          <w:cantSplit/>
        </w:trPr>
        <w:tc>
          <w:tcPr>
            <w:tcW w:w="1187" w:type="dxa"/>
          </w:tcPr>
          <w:p w14:paraId="1E21FA67" w14:textId="77777777" w:rsidR="00742E59" w:rsidRPr="00197635" w:rsidRDefault="00742E59" w:rsidP="00742E59">
            <w:pPr>
              <w:pStyle w:val="TableText10"/>
              <w:rPr>
                <w:color w:val="000000"/>
              </w:rPr>
            </w:pPr>
            <w:r w:rsidRPr="00197635">
              <w:rPr>
                <w:color w:val="000000"/>
              </w:rPr>
              <w:t>53</w:t>
            </w:r>
          </w:p>
        </w:tc>
        <w:tc>
          <w:tcPr>
            <w:tcW w:w="2400" w:type="dxa"/>
          </w:tcPr>
          <w:p w14:paraId="18901291" w14:textId="77777777" w:rsidR="00742E59" w:rsidRPr="00197635" w:rsidRDefault="00742E59" w:rsidP="00742E59">
            <w:pPr>
              <w:pStyle w:val="TableText10"/>
              <w:rPr>
                <w:color w:val="000000"/>
              </w:rPr>
            </w:pPr>
            <w:r w:rsidRPr="00197635">
              <w:rPr>
                <w:color w:val="000000"/>
              </w:rPr>
              <w:t>113 (1)</w:t>
            </w:r>
          </w:p>
        </w:tc>
        <w:tc>
          <w:tcPr>
            <w:tcW w:w="3720" w:type="dxa"/>
          </w:tcPr>
          <w:p w14:paraId="6A2513A6" w14:textId="77777777" w:rsidR="00742E59" w:rsidRPr="00197635" w:rsidRDefault="00742E59" w:rsidP="00742E59">
            <w:pPr>
              <w:pStyle w:val="TableText10"/>
              <w:rPr>
                <w:color w:val="000000"/>
              </w:rPr>
            </w:pPr>
            <w:r w:rsidRPr="00197635">
              <w:rPr>
                <w:color w:val="000000"/>
              </w:rPr>
              <w:t>not return suspended/cancelled certificate of accreditation as required</w:t>
            </w:r>
          </w:p>
        </w:tc>
        <w:tc>
          <w:tcPr>
            <w:tcW w:w="1320" w:type="dxa"/>
            <w:tcBorders>
              <w:right w:val="single" w:sz="2" w:space="0" w:color="C0C0C0"/>
            </w:tcBorders>
          </w:tcPr>
          <w:p w14:paraId="2B6FB261" w14:textId="77777777" w:rsidR="00742E59" w:rsidRPr="00197635" w:rsidRDefault="00742E59" w:rsidP="00742E59">
            <w:pPr>
              <w:pStyle w:val="TableText10"/>
              <w:rPr>
                <w:color w:val="000000"/>
              </w:rPr>
            </w:pPr>
            <w:r w:rsidRPr="00197635">
              <w:rPr>
                <w:color w:val="000000"/>
              </w:rPr>
              <w:t>20</w:t>
            </w:r>
          </w:p>
        </w:tc>
        <w:tc>
          <w:tcPr>
            <w:tcW w:w="1560" w:type="dxa"/>
            <w:tcBorders>
              <w:left w:val="single" w:sz="2" w:space="0" w:color="C0C0C0"/>
              <w:right w:val="single" w:sz="2" w:space="0" w:color="C0C0C0"/>
            </w:tcBorders>
          </w:tcPr>
          <w:p w14:paraId="771AFC5E" w14:textId="77777777" w:rsidR="00742E59" w:rsidRPr="00197635" w:rsidRDefault="00742E59" w:rsidP="00742E59">
            <w:pPr>
              <w:pStyle w:val="TableText10"/>
              <w:rPr>
                <w:color w:val="000000"/>
              </w:rPr>
            </w:pPr>
            <w:r w:rsidRPr="00197635">
              <w:rPr>
                <w:color w:val="000000"/>
              </w:rPr>
              <w:t>-</w:t>
            </w:r>
          </w:p>
        </w:tc>
        <w:tc>
          <w:tcPr>
            <w:tcW w:w="1200" w:type="dxa"/>
            <w:tcBorders>
              <w:left w:val="single" w:sz="2" w:space="0" w:color="C0C0C0"/>
            </w:tcBorders>
          </w:tcPr>
          <w:p w14:paraId="615086C7" w14:textId="77777777" w:rsidR="00742E59" w:rsidRPr="00197635" w:rsidRDefault="00742E59" w:rsidP="00742E59">
            <w:pPr>
              <w:pStyle w:val="TableText10"/>
              <w:rPr>
                <w:color w:val="000000"/>
              </w:rPr>
            </w:pPr>
            <w:r w:rsidRPr="00197635">
              <w:rPr>
                <w:color w:val="000000"/>
              </w:rPr>
              <w:t>-</w:t>
            </w:r>
          </w:p>
        </w:tc>
      </w:tr>
      <w:tr w:rsidR="00742E59" w:rsidRPr="00197635" w14:paraId="478C2659" w14:textId="77777777" w:rsidTr="00742E59">
        <w:trPr>
          <w:cantSplit/>
        </w:trPr>
        <w:tc>
          <w:tcPr>
            <w:tcW w:w="1187" w:type="dxa"/>
          </w:tcPr>
          <w:p w14:paraId="23F11FA6" w14:textId="77777777" w:rsidR="00742E59" w:rsidRPr="00197635" w:rsidRDefault="00742E59" w:rsidP="00742E59">
            <w:pPr>
              <w:pStyle w:val="TableText10"/>
              <w:rPr>
                <w:color w:val="000000"/>
              </w:rPr>
            </w:pPr>
            <w:r w:rsidRPr="00197635">
              <w:rPr>
                <w:color w:val="000000"/>
              </w:rPr>
              <w:t>54</w:t>
            </w:r>
          </w:p>
        </w:tc>
        <w:tc>
          <w:tcPr>
            <w:tcW w:w="2400" w:type="dxa"/>
          </w:tcPr>
          <w:p w14:paraId="7457D6A1" w14:textId="77777777" w:rsidR="00742E59" w:rsidRPr="00197635" w:rsidRDefault="00742E59" w:rsidP="00742E59">
            <w:pPr>
              <w:pStyle w:val="TableText10"/>
              <w:rPr>
                <w:color w:val="000000"/>
              </w:rPr>
            </w:pPr>
            <w:r w:rsidRPr="00197635">
              <w:rPr>
                <w:color w:val="000000"/>
              </w:rPr>
              <w:t>114 (1) (a)</w:t>
            </w:r>
          </w:p>
        </w:tc>
        <w:tc>
          <w:tcPr>
            <w:tcW w:w="3720" w:type="dxa"/>
          </w:tcPr>
          <w:p w14:paraId="68D1C896" w14:textId="77777777" w:rsidR="00742E59" w:rsidRPr="00197635" w:rsidRDefault="00742E59" w:rsidP="00742E59">
            <w:pPr>
              <w:pStyle w:val="TableText10"/>
              <w:rPr>
                <w:color w:val="000000"/>
              </w:rPr>
            </w:pPr>
            <w:r w:rsidRPr="00197635">
              <w:rPr>
                <w:color w:val="000000"/>
              </w:rPr>
              <w:t>driving instructor use vehicle without required L-plates</w:t>
            </w:r>
          </w:p>
        </w:tc>
        <w:tc>
          <w:tcPr>
            <w:tcW w:w="1320" w:type="dxa"/>
            <w:tcBorders>
              <w:right w:val="single" w:sz="2" w:space="0" w:color="C0C0C0"/>
            </w:tcBorders>
          </w:tcPr>
          <w:p w14:paraId="5309041F" w14:textId="77777777" w:rsidR="00742E59" w:rsidRPr="00197635" w:rsidRDefault="00742E59" w:rsidP="00742E59">
            <w:pPr>
              <w:pStyle w:val="TableText10"/>
              <w:rPr>
                <w:color w:val="000000"/>
              </w:rPr>
            </w:pPr>
            <w:r w:rsidRPr="00197635">
              <w:rPr>
                <w:color w:val="000000"/>
              </w:rPr>
              <w:t>20</w:t>
            </w:r>
          </w:p>
        </w:tc>
        <w:tc>
          <w:tcPr>
            <w:tcW w:w="1560" w:type="dxa"/>
            <w:tcBorders>
              <w:left w:val="single" w:sz="2" w:space="0" w:color="C0C0C0"/>
              <w:right w:val="single" w:sz="2" w:space="0" w:color="C0C0C0"/>
            </w:tcBorders>
          </w:tcPr>
          <w:p w14:paraId="1BF00D1A" w14:textId="77777777" w:rsidR="00742E59" w:rsidRPr="00197635" w:rsidRDefault="00742E59" w:rsidP="00742E59">
            <w:pPr>
              <w:pStyle w:val="TableText10"/>
              <w:rPr>
                <w:color w:val="000000"/>
              </w:rPr>
            </w:pPr>
            <w:r w:rsidRPr="00197635">
              <w:rPr>
                <w:color w:val="000000"/>
              </w:rPr>
              <w:t>205</w:t>
            </w:r>
          </w:p>
        </w:tc>
        <w:tc>
          <w:tcPr>
            <w:tcW w:w="1200" w:type="dxa"/>
            <w:tcBorders>
              <w:left w:val="single" w:sz="2" w:space="0" w:color="C0C0C0"/>
            </w:tcBorders>
          </w:tcPr>
          <w:p w14:paraId="6333713D" w14:textId="77777777" w:rsidR="00742E59" w:rsidRPr="00197635" w:rsidRDefault="00742E59" w:rsidP="00742E59">
            <w:pPr>
              <w:pStyle w:val="TableText10"/>
              <w:rPr>
                <w:color w:val="000000"/>
              </w:rPr>
            </w:pPr>
            <w:r w:rsidRPr="00197635">
              <w:rPr>
                <w:color w:val="000000"/>
              </w:rPr>
              <w:t>-</w:t>
            </w:r>
          </w:p>
        </w:tc>
      </w:tr>
      <w:tr w:rsidR="00742E59" w:rsidRPr="00197635" w14:paraId="752BA156" w14:textId="77777777" w:rsidTr="00742E59">
        <w:trPr>
          <w:cantSplit/>
        </w:trPr>
        <w:tc>
          <w:tcPr>
            <w:tcW w:w="1187" w:type="dxa"/>
          </w:tcPr>
          <w:p w14:paraId="66A80177" w14:textId="77777777" w:rsidR="00742E59" w:rsidRPr="00197635" w:rsidRDefault="00742E59" w:rsidP="00742E59">
            <w:pPr>
              <w:pStyle w:val="TableText10"/>
              <w:keepNext/>
              <w:rPr>
                <w:color w:val="000000"/>
              </w:rPr>
            </w:pPr>
            <w:r w:rsidRPr="00197635">
              <w:rPr>
                <w:color w:val="000000"/>
              </w:rPr>
              <w:lastRenderedPageBreak/>
              <w:t>55</w:t>
            </w:r>
          </w:p>
        </w:tc>
        <w:tc>
          <w:tcPr>
            <w:tcW w:w="2400" w:type="dxa"/>
          </w:tcPr>
          <w:p w14:paraId="564D29F7" w14:textId="77777777" w:rsidR="00742E59" w:rsidRPr="00197635" w:rsidRDefault="00742E59" w:rsidP="00742E59">
            <w:pPr>
              <w:pStyle w:val="TableText10"/>
              <w:rPr>
                <w:color w:val="000000"/>
              </w:rPr>
            </w:pPr>
            <w:r w:rsidRPr="00197635">
              <w:rPr>
                <w:color w:val="000000"/>
              </w:rPr>
              <w:t>114 (1) (b)</w:t>
            </w:r>
          </w:p>
        </w:tc>
        <w:tc>
          <w:tcPr>
            <w:tcW w:w="3720" w:type="dxa"/>
          </w:tcPr>
          <w:p w14:paraId="694FCC9C" w14:textId="77777777" w:rsidR="00742E59" w:rsidRPr="00197635" w:rsidRDefault="00742E59" w:rsidP="00742E59">
            <w:pPr>
              <w:pStyle w:val="TableText10"/>
              <w:rPr>
                <w:color w:val="000000"/>
              </w:rPr>
            </w:pPr>
            <w:r w:rsidRPr="00197635">
              <w:rPr>
                <w:color w:val="000000"/>
              </w:rPr>
              <w:t>driving instructor use vehicle without required internal mirror</w:t>
            </w:r>
          </w:p>
        </w:tc>
        <w:tc>
          <w:tcPr>
            <w:tcW w:w="1320" w:type="dxa"/>
          </w:tcPr>
          <w:p w14:paraId="35695B62" w14:textId="77777777" w:rsidR="00742E59" w:rsidRPr="00197635" w:rsidRDefault="00742E59" w:rsidP="00742E59">
            <w:pPr>
              <w:pStyle w:val="TableText10"/>
              <w:rPr>
                <w:color w:val="000000"/>
              </w:rPr>
            </w:pPr>
            <w:r w:rsidRPr="00197635">
              <w:rPr>
                <w:color w:val="000000"/>
              </w:rPr>
              <w:t>20</w:t>
            </w:r>
          </w:p>
        </w:tc>
        <w:tc>
          <w:tcPr>
            <w:tcW w:w="1560" w:type="dxa"/>
          </w:tcPr>
          <w:p w14:paraId="25E388DB" w14:textId="77777777" w:rsidR="00742E59" w:rsidRPr="00197635" w:rsidRDefault="00742E59" w:rsidP="00742E59">
            <w:pPr>
              <w:pStyle w:val="TableText10"/>
              <w:rPr>
                <w:color w:val="000000"/>
              </w:rPr>
            </w:pPr>
            <w:r w:rsidRPr="00197635">
              <w:rPr>
                <w:color w:val="000000"/>
              </w:rPr>
              <w:t>205</w:t>
            </w:r>
          </w:p>
        </w:tc>
        <w:tc>
          <w:tcPr>
            <w:tcW w:w="1200" w:type="dxa"/>
          </w:tcPr>
          <w:p w14:paraId="250613A0" w14:textId="77777777" w:rsidR="00742E59" w:rsidRPr="00197635" w:rsidRDefault="00742E59" w:rsidP="00742E59">
            <w:pPr>
              <w:pStyle w:val="TableText10"/>
              <w:rPr>
                <w:color w:val="000000"/>
              </w:rPr>
            </w:pPr>
            <w:r w:rsidRPr="00197635">
              <w:rPr>
                <w:color w:val="000000"/>
              </w:rPr>
              <w:t>-</w:t>
            </w:r>
          </w:p>
        </w:tc>
      </w:tr>
      <w:tr w:rsidR="00742E59" w:rsidRPr="00197635" w14:paraId="38C7B8F8" w14:textId="77777777" w:rsidTr="00742E59">
        <w:trPr>
          <w:cantSplit/>
        </w:trPr>
        <w:tc>
          <w:tcPr>
            <w:tcW w:w="1187" w:type="dxa"/>
          </w:tcPr>
          <w:p w14:paraId="25D953A2" w14:textId="77777777" w:rsidR="00742E59" w:rsidRPr="00197635" w:rsidRDefault="00742E59" w:rsidP="00742E59">
            <w:pPr>
              <w:pStyle w:val="TableText10"/>
              <w:rPr>
                <w:color w:val="000000"/>
              </w:rPr>
            </w:pPr>
            <w:r w:rsidRPr="00197635">
              <w:rPr>
                <w:color w:val="000000"/>
              </w:rPr>
              <w:t>56</w:t>
            </w:r>
          </w:p>
        </w:tc>
        <w:tc>
          <w:tcPr>
            <w:tcW w:w="2400" w:type="dxa"/>
          </w:tcPr>
          <w:p w14:paraId="1D6A3D34" w14:textId="77777777" w:rsidR="00742E59" w:rsidRPr="00197635" w:rsidRDefault="00742E59" w:rsidP="00742E59">
            <w:pPr>
              <w:pStyle w:val="TableText10"/>
              <w:rPr>
                <w:color w:val="000000"/>
              </w:rPr>
            </w:pPr>
            <w:r w:rsidRPr="00197635">
              <w:rPr>
                <w:color w:val="000000"/>
              </w:rPr>
              <w:t>114 (1) (c)</w:t>
            </w:r>
          </w:p>
        </w:tc>
        <w:tc>
          <w:tcPr>
            <w:tcW w:w="3720" w:type="dxa"/>
          </w:tcPr>
          <w:p w14:paraId="0FBAB515" w14:textId="77777777" w:rsidR="00742E59" w:rsidRPr="00197635" w:rsidRDefault="00742E59" w:rsidP="00742E59">
            <w:pPr>
              <w:pStyle w:val="TableText10"/>
              <w:rPr>
                <w:color w:val="000000"/>
              </w:rPr>
            </w:pPr>
            <w:r w:rsidRPr="00197635">
              <w:rPr>
                <w:color w:val="000000"/>
              </w:rPr>
              <w:t>driving instructor use vehicle without required brake/clutch pedal control</w:t>
            </w:r>
          </w:p>
        </w:tc>
        <w:tc>
          <w:tcPr>
            <w:tcW w:w="1320" w:type="dxa"/>
          </w:tcPr>
          <w:p w14:paraId="08C19B28" w14:textId="77777777" w:rsidR="00742E59" w:rsidRPr="00197635" w:rsidRDefault="00742E59" w:rsidP="00742E59">
            <w:pPr>
              <w:pStyle w:val="TableText10"/>
              <w:rPr>
                <w:color w:val="000000"/>
              </w:rPr>
            </w:pPr>
            <w:r w:rsidRPr="00197635">
              <w:rPr>
                <w:color w:val="000000"/>
              </w:rPr>
              <w:t>20</w:t>
            </w:r>
          </w:p>
        </w:tc>
        <w:tc>
          <w:tcPr>
            <w:tcW w:w="1560" w:type="dxa"/>
          </w:tcPr>
          <w:p w14:paraId="066A0DAC" w14:textId="77777777" w:rsidR="00742E59" w:rsidRPr="00197635" w:rsidRDefault="00742E59" w:rsidP="00742E59">
            <w:pPr>
              <w:pStyle w:val="TableText10"/>
              <w:rPr>
                <w:color w:val="000000"/>
              </w:rPr>
            </w:pPr>
            <w:r w:rsidRPr="00197635">
              <w:rPr>
                <w:color w:val="000000"/>
              </w:rPr>
              <w:t>205</w:t>
            </w:r>
          </w:p>
        </w:tc>
        <w:tc>
          <w:tcPr>
            <w:tcW w:w="1200" w:type="dxa"/>
          </w:tcPr>
          <w:p w14:paraId="2D9B458B" w14:textId="77777777" w:rsidR="00742E59" w:rsidRPr="00197635" w:rsidRDefault="00742E59" w:rsidP="00742E59">
            <w:pPr>
              <w:pStyle w:val="TableText10"/>
              <w:rPr>
                <w:color w:val="000000"/>
              </w:rPr>
            </w:pPr>
            <w:r w:rsidRPr="00197635">
              <w:rPr>
                <w:color w:val="000000"/>
              </w:rPr>
              <w:t>-</w:t>
            </w:r>
          </w:p>
        </w:tc>
      </w:tr>
      <w:tr w:rsidR="00742E59" w:rsidRPr="00197635" w14:paraId="2B29FF00" w14:textId="77777777" w:rsidTr="00742E59">
        <w:trPr>
          <w:cantSplit/>
        </w:trPr>
        <w:tc>
          <w:tcPr>
            <w:tcW w:w="1187" w:type="dxa"/>
          </w:tcPr>
          <w:p w14:paraId="610FC2E8" w14:textId="77777777" w:rsidR="00742E59" w:rsidRPr="00197635" w:rsidRDefault="00742E59" w:rsidP="00742E59">
            <w:pPr>
              <w:pStyle w:val="TableText10"/>
              <w:rPr>
                <w:color w:val="000000"/>
              </w:rPr>
            </w:pPr>
            <w:r w:rsidRPr="00197635">
              <w:rPr>
                <w:color w:val="000000"/>
              </w:rPr>
              <w:t>57</w:t>
            </w:r>
          </w:p>
        </w:tc>
        <w:tc>
          <w:tcPr>
            <w:tcW w:w="2400" w:type="dxa"/>
          </w:tcPr>
          <w:p w14:paraId="34B51CB1" w14:textId="77777777" w:rsidR="00742E59" w:rsidRPr="00197635" w:rsidRDefault="00742E59" w:rsidP="00742E59">
            <w:pPr>
              <w:pStyle w:val="TableText10"/>
              <w:rPr>
                <w:color w:val="000000"/>
              </w:rPr>
            </w:pPr>
            <w:r w:rsidRPr="00197635">
              <w:rPr>
                <w:color w:val="000000"/>
              </w:rPr>
              <w:t>114A (1)</w:t>
            </w:r>
          </w:p>
        </w:tc>
        <w:tc>
          <w:tcPr>
            <w:tcW w:w="3720" w:type="dxa"/>
          </w:tcPr>
          <w:p w14:paraId="231A870C" w14:textId="77777777" w:rsidR="00742E59" w:rsidRPr="00197635" w:rsidRDefault="00742E59" w:rsidP="00742E59">
            <w:pPr>
              <w:pStyle w:val="TableText10"/>
              <w:rPr>
                <w:color w:val="000000"/>
              </w:rPr>
            </w:pPr>
            <w:r w:rsidRPr="00197635">
              <w:rPr>
                <w:color w:val="000000"/>
              </w:rPr>
              <w:t>person drive vehicle with foot-operated accelerator on passenger side</w:t>
            </w:r>
          </w:p>
        </w:tc>
        <w:tc>
          <w:tcPr>
            <w:tcW w:w="1320" w:type="dxa"/>
          </w:tcPr>
          <w:p w14:paraId="4BBB9B8B" w14:textId="77777777" w:rsidR="00742E59" w:rsidRPr="00197635" w:rsidRDefault="00742E59" w:rsidP="00742E59">
            <w:pPr>
              <w:pStyle w:val="TableText10"/>
              <w:rPr>
                <w:color w:val="000000"/>
              </w:rPr>
            </w:pPr>
            <w:r w:rsidRPr="00197635">
              <w:rPr>
                <w:color w:val="000000"/>
              </w:rPr>
              <w:t>20</w:t>
            </w:r>
          </w:p>
        </w:tc>
        <w:tc>
          <w:tcPr>
            <w:tcW w:w="1560" w:type="dxa"/>
          </w:tcPr>
          <w:p w14:paraId="774B0892" w14:textId="77777777" w:rsidR="00742E59" w:rsidRPr="00197635" w:rsidRDefault="00742E59" w:rsidP="00742E59">
            <w:pPr>
              <w:pStyle w:val="TableText10"/>
              <w:rPr>
                <w:color w:val="000000"/>
              </w:rPr>
            </w:pPr>
            <w:r w:rsidRPr="00197635">
              <w:rPr>
                <w:color w:val="000000"/>
              </w:rPr>
              <w:t>205</w:t>
            </w:r>
          </w:p>
        </w:tc>
        <w:tc>
          <w:tcPr>
            <w:tcW w:w="1200" w:type="dxa"/>
          </w:tcPr>
          <w:p w14:paraId="1494CA85" w14:textId="77777777" w:rsidR="00742E59" w:rsidRPr="00197635" w:rsidRDefault="00742E59" w:rsidP="00742E59">
            <w:pPr>
              <w:pStyle w:val="TableText10"/>
              <w:rPr>
                <w:color w:val="000000"/>
              </w:rPr>
            </w:pPr>
            <w:r w:rsidRPr="00197635">
              <w:rPr>
                <w:color w:val="000000"/>
              </w:rPr>
              <w:t>-</w:t>
            </w:r>
          </w:p>
        </w:tc>
      </w:tr>
      <w:tr w:rsidR="00742E59" w:rsidRPr="00197635" w14:paraId="0022E6FC"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05285CB3" w14:textId="77777777" w:rsidR="00742E59" w:rsidRPr="00197635" w:rsidRDefault="00742E59" w:rsidP="00742E59">
            <w:pPr>
              <w:pStyle w:val="TableText10"/>
              <w:rPr>
                <w:color w:val="000000"/>
              </w:rPr>
            </w:pPr>
            <w:r w:rsidRPr="00197635">
              <w:rPr>
                <w:color w:val="000000"/>
              </w:rPr>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7878ED41" w14:textId="77777777" w:rsidR="00742E59" w:rsidRPr="00197635" w:rsidRDefault="00742E59" w:rsidP="00742E59">
            <w:pPr>
              <w:pStyle w:val="TableText10"/>
              <w:rPr>
                <w:color w:val="000000"/>
              </w:rPr>
            </w:pPr>
            <w:r w:rsidRPr="00197635">
              <w:rPr>
                <w:color w:val="000000"/>
              </w:rPr>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5232D996" w14:textId="77777777" w:rsidR="00742E59" w:rsidRPr="00197635" w:rsidRDefault="00742E59" w:rsidP="00742E59">
            <w:pPr>
              <w:pStyle w:val="TableText10"/>
              <w:rPr>
                <w:color w:val="000000"/>
              </w:rPr>
            </w:pPr>
            <w:r w:rsidRPr="00197635">
              <w:rPr>
                <w:color w:val="000000"/>
              </w:rPr>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03D23CD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373D1ED" w14:textId="77777777" w:rsidR="00742E59" w:rsidRPr="00197635" w:rsidRDefault="00742E59" w:rsidP="00742E59">
            <w:pPr>
              <w:pStyle w:val="TableText10"/>
              <w:rPr>
                <w:color w:val="000000"/>
              </w:rPr>
            </w:pPr>
            <w:r w:rsidRPr="00197635">
              <w:rPr>
                <w:color w:val="000000"/>
              </w:rPr>
              <w:t>685</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7D494D2E" w14:textId="77777777" w:rsidR="00742E59" w:rsidRPr="00197635" w:rsidRDefault="00742E59" w:rsidP="00742E59">
            <w:pPr>
              <w:pStyle w:val="TableText10"/>
              <w:rPr>
                <w:color w:val="000000"/>
              </w:rPr>
            </w:pPr>
            <w:r w:rsidRPr="00197635">
              <w:rPr>
                <w:color w:val="000000"/>
              </w:rPr>
              <w:t>-</w:t>
            </w:r>
          </w:p>
        </w:tc>
      </w:tr>
      <w:tr w:rsidR="00742E59" w:rsidRPr="00197635" w14:paraId="081046A3"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5603FC08" w14:textId="77777777" w:rsidR="00742E59" w:rsidRPr="00197635" w:rsidRDefault="00742E59" w:rsidP="00742E59">
            <w:pPr>
              <w:pStyle w:val="TableText10"/>
              <w:rPr>
                <w:color w:val="000000"/>
              </w:rPr>
            </w:pPr>
            <w:r w:rsidRPr="00197635">
              <w:rPr>
                <w:color w:val="000000"/>
              </w:rPr>
              <w:t>59</w:t>
            </w:r>
          </w:p>
        </w:tc>
        <w:tc>
          <w:tcPr>
            <w:tcW w:w="2400" w:type="dxa"/>
            <w:tcBorders>
              <w:top w:val="single" w:sz="4" w:space="0" w:color="C0C0C0"/>
              <w:bottom w:val="single" w:sz="4" w:space="0" w:color="C0C0C0"/>
              <w:right w:val="single" w:sz="4" w:space="0" w:color="C0C0C0"/>
            </w:tcBorders>
          </w:tcPr>
          <w:p w14:paraId="71E8985F" w14:textId="77777777" w:rsidR="00742E59" w:rsidRPr="00197635" w:rsidRDefault="00742E59" w:rsidP="00742E59">
            <w:pPr>
              <w:pStyle w:val="TableText10"/>
              <w:rPr>
                <w:color w:val="000000"/>
              </w:rPr>
            </w:pPr>
            <w:r w:rsidRPr="00197635">
              <w:rPr>
                <w:color w:val="000000"/>
              </w:rPr>
              <w:t>115A (2)</w:t>
            </w:r>
          </w:p>
        </w:tc>
        <w:tc>
          <w:tcPr>
            <w:tcW w:w="3720" w:type="dxa"/>
            <w:tcBorders>
              <w:top w:val="single" w:sz="4" w:space="0" w:color="C0C0C0"/>
              <w:left w:val="single" w:sz="4" w:space="0" w:color="C0C0C0"/>
              <w:bottom w:val="single" w:sz="4" w:space="0" w:color="C0C0C0"/>
              <w:right w:val="single" w:sz="4" w:space="0" w:color="C0C0C0"/>
            </w:tcBorders>
          </w:tcPr>
          <w:p w14:paraId="032A5818" w14:textId="77777777" w:rsidR="00742E59" w:rsidRPr="00197635" w:rsidRDefault="00742E59" w:rsidP="00742E59">
            <w:pPr>
              <w:pStyle w:val="TableText10"/>
              <w:rPr>
                <w:color w:val="000000"/>
              </w:rPr>
            </w:pPr>
            <w:r w:rsidRPr="00197635">
              <w:rPr>
                <w:color w:val="000000"/>
              </w:rPr>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0A8253A2"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left w:val="single" w:sz="4" w:space="0" w:color="C0C0C0"/>
              <w:bottom w:val="single" w:sz="4" w:space="0" w:color="C0C0C0"/>
              <w:right w:val="single" w:sz="4" w:space="0" w:color="C0C0C0"/>
            </w:tcBorders>
          </w:tcPr>
          <w:p w14:paraId="44CF2932"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left w:val="single" w:sz="4" w:space="0" w:color="C0C0C0"/>
              <w:bottom w:val="single" w:sz="4" w:space="0" w:color="C0C0C0"/>
              <w:right w:val="single" w:sz="4" w:space="0" w:color="C0C0C0"/>
            </w:tcBorders>
          </w:tcPr>
          <w:p w14:paraId="5A6C4E9A" w14:textId="77777777" w:rsidR="00742E59" w:rsidRPr="00197635" w:rsidRDefault="00742E59" w:rsidP="00742E59">
            <w:pPr>
              <w:pStyle w:val="TableText10"/>
              <w:rPr>
                <w:color w:val="000000"/>
              </w:rPr>
            </w:pPr>
            <w:r w:rsidRPr="00197635">
              <w:rPr>
                <w:color w:val="000000"/>
              </w:rPr>
              <w:t>-</w:t>
            </w:r>
          </w:p>
        </w:tc>
      </w:tr>
      <w:tr w:rsidR="00742E59" w:rsidRPr="00197635" w14:paraId="2534F9FF" w14:textId="77777777" w:rsidTr="00742E59">
        <w:trPr>
          <w:cantSplit/>
        </w:trPr>
        <w:tc>
          <w:tcPr>
            <w:tcW w:w="1187" w:type="dxa"/>
          </w:tcPr>
          <w:p w14:paraId="737282C6" w14:textId="77777777" w:rsidR="00742E59" w:rsidRPr="00197635" w:rsidRDefault="00742E59" w:rsidP="00742E59">
            <w:pPr>
              <w:pStyle w:val="TableText10"/>
              <w:rPr>
                <w:color w:val="000000"/>
              </w:rPr>
            </w:pPr>
            <w:r w:rsidRPr="00197635">
              <w:rPr>
                <w:color w:val="000000"/>
              </w:rPr>
              <w:t>60</w:t>
            </w:r>
          </w:p>
        </w:tc>
        <w:tc>
          <w:tcPr>
            <w:tcW w:w="2400" w:type="dxa"/>
          </w:tcPr>
          <w:p w14:paraId="0B0FE28A" w14:textId="77777777" w:rsidR="00742E59" w:rsidRPr="00197635" w:rsidRDefault="00742E59" w:rsidP="00742E59">
            <w:pPr>
              <w:pStyle w:val="TableText10"/>
              <w:rPr>
                <w:color w:val="000000"/>
              </w:rPr>
            </w:pPr>
            <w:r w:rsidRPr="00197635">
              <w:rPr>
                <w:color w:val="000000"/>
              </w:rPr>
              <w:t>117</w:t>
            </w:r>
          </w:p>
        </w:tc>
        <w:tc>
          <w:tcPr>
            <w:tcW w:w="3720" w:type="dxa"/>
          </w:tcPr>
          <w:p w14:paraId="7B727E4D" w14:textId="77777777" w:rsidR="00742E59" w:rsidRPr="00197635" w:rsidRDefault="00742E59" w:rsidP="00742E59">
            <w:pPr>
              <w:pStyle w:val="TableText10"/>
              <w:rPr>
                <w:color w:val="000000"/>
              </w:rPr>
            </w:pPr>
            <w:r w:rsidRPr="00197635">
              <w:rPr>
                <w:color w:val="000000"/>
              </w:rPr>
              <w:t>pretend to be accredited as driving instructor</w:t>
            </w:r>
          </w:p>
        </w:tc>
        <w:tc>
          <w:tcPr>
            <w:tcW w:w="1320" w:type="dxa"/>
          </w:tcPr>
          <w:p w14:paraId="72645CAF" w14:textId="77777777" w:rsidR="00742E59" w:rsidRPr="00197635" w:rsidRDefault="00742E59" w:rsidP="00742E59">
            <w:pPr>
              <w:pStyle w:val="TableText10"/>
              <w:rPr>
                <w:color w:val="000000"/>
              </w:rPr>
            </w:pPr>
            <w:r w:rsidRPr="00197635">
              <w:rPr>
                <w:color w:val="000000"/>
              </w:rPr>
              <w:t>20</w:t>
            </w:r>
          </w:p>
        </w:tc>
        <w:tc>
          <w:tcPr>
            <w:tcW w:w="1560" w:type="dxa"/>
          </w:tcPr>
          <w:p w14:paraId="0F44AA93" w14:textId="77777777" w:rsidR="00742E59" w:rsidRPr="00197635" w:rsidRDefault="00742E59" w:rsidP="00742E59">
            <w:pPr>
              <w:pStyle w:val="TableText10"/>
              <w:rPr>
                <w:color w:val="000000"/>
              </w:rPr>
            </w:pPr>
            <w:r w:rsidRPr="00197635">
              <w:rPr>
                <w:color w:val="000000"/>
              </w:rPr>
              <w:t>491</w:t>
            </w:r>
          </w:p>
        </w:tc>
        <w:tc>
          <w:tcPr>
            <w:tcW w:w="1200" w:type="dxa"/>
          </w:tcPr>
          <w:p w14:paraId="58508CC3" w14:textId="77777777" w:rsidR="00742E59" w:rsidRPr="00197635" w:rsidRDefault="00742E59" w:rsidP="00742E59">
            <w:pPr>
              <w:pStyle w:val="TableText10"/>
              <w:rPr>
                <w:color w:val="000000"/>
              </w:rPr>
            </w:pPr>
            <w:r w:rsidRPr="00197635">
              <w:rPr>
                <w:color w:val="000000"/>
              </w:rPr>
              <w:t>-</w:t>
            </w:r>
          </w:p>
        </w:tc>
      </w:tr>
      <w:tr w:rsidR="00742E59" w:rsidRPr="00197635" w14:paraId="382E7312" w14:textId="77777777" w:rsidTr="00742E59">
        <w:trPr>
          <w:cantSplit/>
        </w:trPr>
        <w:tc>
          <w:tcPr>
            <w:tcW w:w="1187" w:type="dxa"/>
          </w:tcPr>
          <w:p w14:paraId="7C67675A" w14:textId="77777777" w:rsidR="00742E59" w:rsidRPr="00197635" w:rsidRDefault="00742E59" w:rsidP="00742E59">
            <w:pPr>
              <w:pStyle w:val="TableText10"/>
              <w:rPr>
                <w:color w:val="000000"/>
              </w:rPr>
            </w:pPr>
            <w:r w:rsidRPr="00197635">
              <w:rPr>
                <w:color w:val="000000"/>
              </w:rPr>
              <w:lastRenderedPageBreak/>
              <w:t>61</w:t>
            </w:r>
          </w:p>
        </w:tc>
        <w:tc>
          <w:tcPr>
            <w:tcW w:w="2400" w:type="dxa"/>
          </w:tcPr>
          <w:p w14:paraId="25F4DEFC" w14:textId="77777777" w:rsidR="00742E59" w:rsidRPr="00197635" w:rsidRDefault="00742E59" w:rsidP="00742E59">
            <w:pPr>
              <w:pStyle w:val="TableText10"/>
              <w:rPr>
                <w:color w:val="000000"/>
              </w:rPr>
            </w:pPr>
            <w:r w:rsidRPr="00197635">
              <w:rPr>
                <w:color w:val="000000"/>
              </w:rPr>
              <w:t>138C</w:t>
            </w:r>
          </w:p>
        </w:tc>
        <w:tc>
          <w:tcPr>
            <w:tcW w:w="3720" w:type="dxa"/>
          </w:tcPr>
          <w:p w14:paraId="3E1B239E" w14:textId="77777777" w:rsidR="00742E59" w:rsidRPr="00197635" w:rsidRDefault="00742E59" w:rsidP="00742E59">
            <w:pPr>
              <w:pStyle w:val="TableText10"/>
              <w:rPr>
                <w:color w:val="000000"/>
              </w:rPr>
            </w:pPr>
            <w:r w:rsidRPr="00197635">
              <w:rPr>
                <w:color w:val="000000"/>
              </w:rPr>
              <w:t>make false/misleading/incomplete record or verification of successful completion of all or part of licence eligibility requirement</w:t>
            </w:r>
          </w:p>
        </w:tc>
        <w:tc>
          <w:tcPr>
            <w:tcW w:w="1320" w:type="dxa"/>
          </w:tcPr>
          <w:p w14:paraId="32323579" w14:textId="77777777" w:rsidR="00742E59" w:rsidRPr="00197635" w:rsidRDefault="00742E59" w:rsidP="00742E59">
            <w:pPr>
              <w:pStyle w:val="TableText10"/>
              <w:rPr>
                <w:color w:val="000000"/>
              </w:rPr>
            </w:pPr>
            <w:r w:rsidRPr="00197635">
              <w:rPr>
                <w:color w:val="000000"/>
              </w:rPr>
              <w:t>20</w:t>
            </w:r>
          </w:p>
        </w:tc>
        <w:tc>
          <w:tcPr>
            <w:tcW w:w="1560" w:type="dxa"/>
          </w:tcPr>
          <w:p w14:paraId="4B3A2AF6" w14:textId="77777777" w:rsidR="00742E59" w:rsidRPr="00197635" w:rsidRDefault="00742E59" w:rsidP="00742E59">
            <w:pPr>
              <w:pStyle w:val="TableText10"/>
              <w:rPr>
                <w:color w:val="000000"/>
              </w:rPr>
            </w:pPr>
            <w:r w:rsidRPr="00197635">
              <w:rPr>
                <w:color w:val="000000"/>
              </w:rPr>
              <w:t>-</w:t>
            </w:r>
          </w:p>
        </w:tc>
        <w:tc>
          <w:tcPr>
            <w:tcW w:w="1200" w:type="dxa"/>
          </w:tcPr>
          <w:p w14:paraId="118F0E90" w14:textId="77777777" w:rsidR="00742E59" w:rsidRPr="00197635" w:rsidRDefault="00742E59" w:rsidP="00742E59">
            <w:pPr>
              <w:pStyle w:val="TableText10"/>
              <w:rPr>
                <w:color w:val="000000"/>
              </w:rPr>
            </w:pPr>
            <w:r w:rsidRPr="00197635">
              <w:rPr>
                <w:color w:val="000000"/>
              </w:rPr>
              <w:t>-</w:t>
            </w:r>
          </w:p>
        </w:tc>
      </w:tr>
    </w:tbl>
    <w:p w14:paraId="69013B53" w14:textId="77777777" w:rsidR="00742E59" w:rsidRPr="00197635" w:rsidRDefault="00742E59" w:rsidP="00742E59">
      <w:pPr>
        <w:pStyle w:val="PageBreak"/>
        <w:rPr>
          <w:color w:val="000000"/>
        </w:rPr>
      </w:pPr>
      <w:r w:rsidRPr="00197635">
        <w:rPr>
          <w:color w:val="000000"/>
        </w:rPr>
        <w:br w:type="page"/>
      </w:r>
    </w:p>
    <w:p w14:paraId="6F4DCB6C" w14:textId="77777777" w:rsidR="00742E59" w:rsidRPr="00030012" w:rsidRDefault="00742E59" w:rsidP="00742E59">
      <w:pPr>
        <w:pStyle w:val="Sched-Part"/>
      </w:pPr>
      <w:bookmarkStart w:id="82" w:name="_Toc101423037"/>
      <w:r w:rsidRPr="00030012">
        <w:rPr>
          <w:rStyle w:val="CharPartNo"/>
        </w:rPr>
        <w:lastRenderedPageBreak/>
        <w:t>Part 1.7</w:t>
      </w:r>
      <w:r w:rsidRPr="00197635">
        <w:tab/>
      </w:r>
      <w:r w:rsidRPr="00030012">
        <w:rPr>
          <w:rStyle w:val="CharPartText"/>
        </w:rPr>
        <w:t>Road Transport (General) Act 1999</w:t>
      </w:r>
      <w:bookmarkEnd w:id="82"/>
    </w:p>
    <w:p w14:paraId="1681DA22" w14:textId="77777777" w:rsidR="00742E59" w:rsidRPr="00197635" w:rsidRDefault="00742E59" w:rsidP="00742E59">
      <w:pPr>
        <w:keepNext/>
        <w:rPr>
          <w:color w:val="000000"/>
        </w:rPr>
      </w:pPr>
    </w:p>
    <w:tbl>
      <w:tblPr>
        <w:tblW w:w="1141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742E59" w:rsidRPr="00197635" w14:paraId="320B578F" w14:textId="77777777" w:rsidTr="00742E59">
        <w:trPr>
          <w:tblHeader/>
        </w:trPr>
        <w:tc>
          <w:tcPr>
            <w:tcW w:w="1200" w:type="dxa"/>
            <w:tcBorders>
              <w:top w:val="single" w:sz="4" w:space="0" w:color="C0C0C0"/>
              <w:bottom w:val="single" w:sz="4" w:space="0" w:color="auto"/>
            </w:tcBorders>
          </w:tcPr>
          <w:p w14:paraId="0E9A1369" w14:textId="77777777" w:rsidR="00742E59" w:rsidRPr="00197635" w:rsidRDefault="00742E59" w:rsidP="00742E59">
            <w:pPr>
              <w:pStyle w:val="TableColHd"/>
              <w:rPr>
                <w:color w:val="000000"/>
              </w:rPr>
            </w:pPr>
            <w:r w:rsidRPr="00197635">
              <w:rPr>
                <w:color w:val="000000"/>
              </w:rPr>
              <w:t>column 1</w:t>
            </w:r>
          </w:p>
          <w:p w14:paraId="47E75A71" w14:textId="77777777" w:rsidR="00742E59" w:rsidRPr="00197635" w:rsidRDefault="00742E59" w:rsidP="00742E59">
            <w:pPr>
              <w:pStyle w:val="TableColHd"/>
              <w:rPr>
                <w:color w:val="000000"/>
              </w:rPr>
            </w:pPr>
            <w:r w:rsidRPr="00197635">
              <w:rPr>
                <w:color w:val="000000"/>
              </w:rPr>
              <w:t>item</w:t>
            </w:r>
          </w:p>
        </w:tc>
        <w:tc>
          <w:tcPr>
            <w:tcW w:w="2400" w:type="dxa"/>
            <w:tcBorders>
              <w:top w:val="single" w:sz="4" w:space="0" w:color="C0C0C0"/>
              <w:bottom w:val="single" w:sz="4" w:space="0" w:color="auto"/>
            </w:tcBorders>
          </w:tcPr>
          <w:p w14:paraId="11857CD7" w14:textId="77777777" w:rsidR="00742E59" w:rsidRPr="00197635" w:rsidRDefault="00742E59" w:rsidP="00742E59">
            <w:pPr>
              <w:pStyle w:val="TableColHd"/>
              <w:rPr>
                <w:color w:val="000000"/>
              </w:rPr>
            </w:pPr>
            <w:r w:rsidRPr="00197635">
              <w:rPr>
                <w:color w:val="000000"/>
              </w:rPr>
              <w:t>column 2</w:t>
            </w:r>
          </w:p>
          <w:p w14:paraId="49130B23" w14:textId="77777777" w:rsidR="00742E59" w:rsidRPr="00197635" w:rsidRDefault="00742E59" w:rsidP="00742E59">
            <w:pPr>
              <w:pStyle w:val="TableColHd"/>
              <w:rPr>
                <w:color w:val="000000"/>
              </w:rPr>
            </w:pPr>
            <w:r w:rsidRPr="00197635">
              <w:rPr>
                <w:color w:val="000000"/>
              </w:rPr>
              <w:t>offence provision and, if relevant, case</w:t>
            </w:r>
          </w:p>
        </w:tc>
        <w:tc>
          <w:tcPr>
            <w:tcW w:w="3721" w:type="dxa"/>
            <w:tcBorders>
              <w:top w:val="single" w:sz="4" w:space="0" w:color="C0C0C0"/>
              <w:bottom w:val="single" w:sz="4" w:space="0" w:color="auto"/>
            </w:tcBorders>
          </w:tcPr>
          <w:p w14:paraId="7A9F1F0B" w14:textId="77777777" w:rsidR="00742E59" w:rsidRPr="00197635" w:rsidRDefault="00742E59" w:rsidP="00742E59">
            <w:pPr>
              <w:pStyle w:val="TableColHd"/>
              <w:rPr>
                <w:color w:val="000000"/>
              </w:rPr>
            </w:pPr>
            <w:r w:rsidRPr="00197635">
              <w:rPr>
                <w:color w:val="000000"/>
              </w:rPr>
              <w:t>column 3</w:t>
            </w:r>
          </w:p>
          <w:p w14:paraId="4576E753" w14:textId="77777777" w:rsidR="00742E59" w:rsidRPr="00197635" w:rsidRDefault="00742E59" w:rsidP="00742E59">
            <w:pPr>
              <w:pStyle w:val="TableColHd"/>
              <w:rPr>
                <w:color w:val="000000"/>
              </w:rPr>
            </w:pPr>
            <w:r w:rsidRPr="00197635">
              <w:rPr>
                <w:color w:val="000000"/>
              </w:rPr>
              <w:t>short description</w:t>
            </w:r>
          </w:p>
        </w:tc>
        <w:tc>
          <w:tcPr>
            <w:tcW w:w="1320" w:type="dxa"/>
            <w:tcBorders>
              <w:top w:val="single" w:sz="4" w:space="0" w:color="C0C0C0"/>
              <w:bottom w:val="single" w:sz="4" w:space="0" w:color="auto"/>
            </w:tcBorders>
          </w:tcPr>
          <w:p w14:paraId="7D953E94" w14:textId="77777777" w:rsidR="00742E59" w:rsidRPr="00197635" w:rsidRDefault="00742E59" w:rsidP="00742E59">
            <w:pPr>
              <w:pStyle w:val="TableColHd"/>
              <w:rPr>
                <w:color w:val="000000"/>
              </w:rPr>
            </w:pPr>
            <w:r w:rsidRPr="00197635">
              <w:rPr>
                <w:color w:val="000000"/>
              </w:rPr>
              <w:t>column 4</w:t>
            </w:r>
          </w:p>
          <w:p w14:paraId="618EB564" w14:textId="77777777" w:rsidR="00742E59" w:rsidRPr="00197635" w:rsidRDefault="00742E59" w:rsidP="00742E59">
            <w:pPr>
              <w:pStyle w:val="TableColHd"/>
              <w:rPr>
                <w:color w:val="000000"/>
              </w:rPr>
            </w:pPr>
            <w:r w:rsidRPr="00197635">
              <w:rPr>
                <w:color w:val="000000"/>
              </w:rPr>
              <w:t>offence penalty (pu)</w:t>
            </w:r>
          </w:p>
        </w:tc>
        <w:tc>
          <w:tcPr>
            <w:tcW w:w="1564" w:type="dxa"/>
            <w:tcBorders>
              <w:top w:val="single" w:sz="4" w:space="0" w:color="C0C0C0"/>
              <w:bottom w:val="single" w:sz="4" w:space="0" w:color="auto"/>
            </w:tcBorders>
          </w:tcPr>
          <w:p w14:paraId="3AD1A075" w14:textId="77777777" w:rsidR="00742E59" w:rsidRPr="00197635" w:rsidRDefault="00742E59" w:rsidP="00742E59">
            <w:pPr>
              <w:pStyle w:val="TableColHd"/>
              <w:rPr>
                <w:color w:val="000000"/>
              </w:rPr>
            </w:pPr>
            <w:r w:rsidRPr="00197635">
              <w:rPr>
                <w:color w:val="000000"/>
              </w:rPr>
              <w:t>column 5</w:t>
            </w:r>
          </w:p>
          <w:p w14:paraId="17058E42" w14:textId="77777777" w:rsidR="00742E59" w:rsidRPr="00197635" w:rsidRDefault="00742E59" w:rsidP="00742E59">
            <w:pPr>
              <w:pStyle w:val="TableColHd"/>
              <w:rPr>
                <w:color w:val="000000"/>
              </w:rPr>
            </w:pPr>
            <w:r w:rsidRPr="00197635">
              <w:rPr>
                <w:color w:val="000000"/>
              </w:rPr>
              <w:t>infringement penalty ($)</w:t>
            </w:r>
          </w:p>
        </w:tc>
        <w:tc>
          <w:tcPr>
            <w:tcW w:w="1212" w:type="dxa"/>
            <w:gridSpan w:val="2"/>
            <w:tcBorders>
              <w:top w:val="single" w:sz="4" w:space="0" w:color="C0C0C0"/>
              <w:bottom w:val="single" w:sz="4" w:space="0" w:color="auto"/>
            </w:tcBorders>
          </w:tcPr>
          <w:p w14:paraId="4B2F4714" w14:textId="77777777" w:rsidR="00742E59" w:rsidRPr="00197635" w:rsidRDefault="00742E59" w:rsidP="00742E59">
            <w:pPr>
              <w:pStyle w:val="TableColHd"/>
              <w:rPr>
                <w:color w:val="000000"/>
              </w:rPr>
            </w:pPr>
            <w:r w:rsidRPr="00197635">
              <w:rPr>
                <w:color w:val="000000"/>
              </w:rPr>
              <w:t>column 6</w:t>
            </w:r>
          </w:p>
          <w:p w14:paraId="6FC6A095" w14:textId="77777777" w:rsidR="00742E59" w:rsidRPr="00197635" w:rsidRDefault="00742E59" w:rsidP="00742E59">
            <w:pPr>
              <w:pStyle w:val="TableColHd"/>
              <w:rPr>
                <w:color w:val="000000"/>
              </w:rPr>
            </w:pPr>
            <w:r w:rsidRPr="00197635">
              <w:rPr>
                <w:color w:val="000000"/>
              </w:rPr>
              <w:t>demerit points</w:t>
            </w:r>
          </w:p>
        </w:tc>
      </w:tr>
      <w:tr w:rsidR="00742E59" w:rsidRPr="00197635" w14:paraId="3619FFCD" w14:textId="77777777" w:rsidTr="00742E59">
        <w:trPr>
          <w:cantSplit/>
        </w:trPr>
        <w:tc>
          <w:tcPr>
            <w:tcW w:w="1200" w:type="dxa"/>
            <w:tcBorders>
              <w:top w:val="single" w:sz="4" w:space="0" w:color="auto"/>
            </w:tcBorders>
          </w:tcPr>
          <w:p w14:paraId="782AE449"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084AE78" w14:textId="77777777" w:rsidR="00742E59" w:rsidRPr="00197635" w:rsidRDefault="00742E59" w:rsidP="00742E59">
            <w:pPr>
              <w:pStyle w:val="TableText10"/>
              <w:rPr>
                <w:color w:val="000000"/>
              </w:rPr>
            </w:pPr>
            <w:r w:rsidRPr="00197635">
              <w:rPr>
                <w:color w:val="000000"/>
              </w:rPr>
              <w:t>20 (2)</w:t>
            </w:r>
          </w:p>
        </w:tc>
        <w:tc>
          <w:tcPr>
            <w:tcW w:w="3721" w:type="dxa"/>
            <w:tcBorders>
              <w:top w:val="single" w:sz="4" w:space="0" w:color="auto"/>
            </w:tcBorders>
          </w:tcPr>
          <w:p w14:paraId="1D260571" w14:textId="77777777" w:rsidR="00742E59" w:rsidRPr="00197635" w:rsidRDefault="00742E59" w:rsidP="00742E59">
            <w:pPr>
              <w:pStyle w:val="TableText10"/>
              <w:rPr>
                <w:color w:val="000000"/>
              </w:rPr>
            </w:pPr>
            <w:r w:rsidRPr="00197635">
              <w:rPr>
                <w:color w:val="000000"/>
              </w:rPr>
              <w:t>not return identity card</w:t>
            </w:r>
          </w:p>
        </w:tc>
        <w:tc>
          <w:tcPr>
            <w:tcW w:w="1320" w:type="dxa"/>
            <w:tcBorders>
              <w:top w:val="single" w:sz="4" w:space="0" w:color="auto"/>
            </w:tcBorders>
          </w:tcPr>
          <w:p w14:paraId="56AB7D57" w14:textId="77777777" w:rsidR="00742E59" w:rsidRPr="00197635" w:rsidRDefault="00742E59" w:rsidP="00742E59">
            <w:pPr>
              <w:pStyle w:val="TableText10"/>
              <w:rPr>
                <w:color w:val="000000"/>
              </w:rPr>
            </w:pPr>
            <w:r w:rsidRPr="00197635">
              <w:rPr>
                <w:color w:val="000000"/>
              </w:rPr>
              <w:t>1</w:t>
            </w:r>
          </w:p>
        </w:tc>
        <w:tc>
          <w:tcPr>
            <w:tcW w:w="1564" w:type="dxa"/>
            <w:tcBorders>
              <w:top w:val="single" w:sz="4" w:space="0" w:color="auto"/>
            </w:tcBorders>
          </w:tcPr>
          <w:p w14:paraId="0BF462C7"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single" w:sz="4" w:space="0" w:color="auto"/>
            </w:tcBorders>
          </w:tcPr>
          <w:p w14:paraId="397E1C8C" w14:textId="77777777" w:rsidR="00742E59" w:rsidRPr="00197635" w:rsidRDefault="00742E59" w:rsidP="00742E59">
            <w:pPr>
              <w:pStyle w:val="TableText10"/>
              <w:rPr>
                <w:color w:val="000000"/>
              </w:rPr>
            </w:pPr>
            <w:r w:rsidRPr="00197635">
              <w:rPr>
                <w:color w:val="000000"/>
              </w:rPr>
              <w:t>-</w:t>
            </w:r>
          </w:p>
        </w:tc>
      </w:tr>
      <w:tr w:rsidR="00742E59" w:rsidRPr="00197635" w14:paraId="500D5E03" w14:textId="77777777" w:rsidTr="00742E59">
        <w:trPr>
          <w:cantSplit/>
        </w:trPr>
        <w:tc>
          <w:tcPr>
            <w:tcW w:w="1200" w:type="dxa"/>
            <w:tcBorders>
              <w:bottom w:val="single" w:sz="4" w:space="0" w:color="C0C0C0"/>
            </w:tcBorders>
          </w:tcPr>
          <w:p w14:paraId="1E772641" w14:textId="77777777" w:rsidR="00742E59" w:rsidRPr="00197635" w:rsidRDefault="00742E59" w:rsidP="00742E59">
            <w:pPr>
              <w:pStyle w:val="TableText10"/>
              <w:rPr>
                <w:color w:val="000000"/>
              </w:rPr>
            </w:pPr>
            <w:r w:rsidRPr="00197635">
              <w:rPr>
                <w:color w:val="000000"/>
              </w:rPr>
              <w:t>2</w:t>
            </w:r>
          </w:p>
        </w:tc>
        <w:tc>
          <w:tcPr>
            <w:tcW w:w="2400" w:type="dxa"/>
            <w:tcBorders>
              <w:bottom w:val="single" w:sz="4" w:space="0" w:color="C0C0C0"/>
            </w:tcBorders>
          </w:tcPr>
          <w:p w14:paraId="5C0349BA" w14:textId="77777777" w:rsidR="00742E59" w:rsidRPr="00197635" w:rsidRDefault="00742E59" w:rsidP="00742E59">
            <w:pPr>
              <w:pStyle w:val="TableText10"/>
              <w:rPr>
                <w:color w:val="000000"/>
              </w:rPr>
            </w:pPr>
            <w:r w:rsidRPr="00197635">
              <w:rPr>
                <w:color w:val="000000"/>
              </w:rPr>
              <w:t>43B (1)</w:t>
            </w:r>
          </w:p>
        </w:tc>
        <w:tc>
          <w:tcPr>
            <w:tcW w:w="3721" w:type="dxa"/>
            <w:tcBorders>
              <w:bottom w:val="single" w:sz="4" w:space="0" w:color="C0C0C0"/>
            </w:tcBorders>
          </w:tcPr>
          <w:p w14:paraId="053054AB" w14:textId="77777777" w:rsidR="00742E59" w:rsidRPr="00197635" w:rsidRDefault="00742E59" w:rsidP="00742E59">
            <w:pPr>
              <w:pStyle w:val="TableText10"/>
              <w:rPr>
                <w:color w:val="000000"/>
              </w:rPr>
            </w:pPr>
            <w:r w:rsidRPr="00197635">
              <w:rPr>
                <w:color w:val="000000"/>
              </w:rPr>
              <w:t>drive interstate corporate motor vehicle when right to drive motor vehicle in ACT suspended under s 42</w:t>
            </w:r>
          </w:p>
        </w:tc>
        <w:tc>
          <w:tcPr>
            <w:tcW w:w="1320" w:type="dxa"/>
            <w:tcBorders>
              <w:bottom w:val="single" w:sz="4" w:space="0" w:color="C0C0C0"/>
            </w:tcBorders>
          </w:tcPr>
          <w:p w14:paraId="2A2CCD69" w14:textId="77777777" w:rsidR="00742E59" w:rsidRPr="00197635" w:rsidRDefault="00742E59" w:rsidP="00742E59">
            <w:pPr>
              <w:pStyle w:val="TableText10"/>
              <w:rPr>
                <w:color w:val="000000"/>
              </w:rPr>
            </w:pPr>
            <w:r w:rsidRPr="00197635">
              <w:rPr>
                <w:color w:val="000000"/>
              </w:rPr>
              <w:t>20</w:t>
            </w:r>
          </w:p>
        </w:tc>
        <w:tc>
          <w:tcPr>
            <w:tcW w:w="1564" w:type="dxa"/>
            <w:tcBorders>
              <w:bottom w:val="single" w:sz="4" w:space="0" w:color="C0C0C0"/>
            </w:tcBorders>
          </w:tcPr>
          <w:p w14:paraId="13D0EBD8" w14:textId="77777777" w:rsidR="00742E59" w:rsidRPr="00197635" w:rsidRDefault="00742E59" w:rsidP="00742E59">
            <w:pPr>
              <w:pStyle w:val="TableText10"/>
              <w:rPr>
                <w:color w:val="000000"/>
              </w:rPr>
            </w:pPr>
            <w:r w:rsidRPr="00197635">
              <w:rPr>
                <w:color w:val="000000"/>
              </w:rPr>
              <w:t>622</w:t>
            </w:r>
          </w:p>
        </w:tc>
        <w:tc>
          <w:tcPr>
            <w:tcW w:w="1212" w:type="dxa"/>
            <w:gridSpan w:val="2"/>
            <w:tcBorders>
              <w:bottom w:val="single" w:sz="4" w:space="0" w:color="C0C0C0"/>
            </w:tcBorders>
          </w:tcPr>
          <w:p w14:paraId="50F487DF" w14:textId="77777777" w:rsidR="00742E59" w:rsidRPr="00197635" w:rsidRDefault="00742E59" w:rsidP="00742E59">
            <w:pPr>
              <w:pStyle w:val="TableText10"/>
              <w:rPr>
                <w:color w:val="000000"/>
              </w:rPr>
            </w:pPr>
            <w:r w:rsidRPr="00197635">
              <w:rPr>
                <w:color w:val="000000"/>
              </w:rPr>
              <w:t>-</w:t>
            </w:r>
          </w:p>
        </w:tc>
      </w:tr>
      <w:tr w:rsidR="00742E59" w:rsidRPr="00197635" w14:paraId="483EAAC1" w14:textId="77777777" w:rsidTr="00742E59">
        <w:trPr>
          <w:cantSplit/>
        </w:trPr>
        <w:tc>
          <w:tcPr>
            <w:tcW w:w="1200" w:type="dxa"/>
            <w:tcBorders>
              <w:bottom w:val="nil"/>
            </w:tcBorders>
          </w:tcPr>
          <w:p w14:paraId="2BDC776D" w14:textId="77777777" w:rsidR="00742E59" w:rsidRPr="00197635" w:rsidRDefault="00742E59" w:rsidP="00742E59">
            <w:pPr>
              <w:pStyle w:val="TableText10"/>
              <w:keepNext/>
              <w:rPr>
                <w:color w:val="000000"/>
              </w:rPr>
            </w:pPr>
            <w:r w:rsidRPr="00197635">
              <w:rPr>
                <w:color w:val="000000"/>
              </w:rPr>
              <w:t>3</w:t>
            </w:r>
          </w:p>
        </w:tc>
        <w:tc>
          <w:tcPr>
            <w:tcW w:w="2400" w:type="dxa"/>
            <w:tcBorders>
              <w:bottom w:val="nil"/>
            </w:tcBorders>
          </w:tcPr>
          <w:p w14:paraId="43DE5E60" w14:textId="77777777" w:rsidR="00742E59" w:rsidRPr="00197635" w:rsidRDefault="00742E59" w:rsidP="00742E59">
            <w:pPr>
              <w:pStyle w:val="TableText10"/>
              <w:rPr>
                <w:color w:val="000000"/>
              </w:rPr>
            </w:pPr>
            <w:r w:rsidRPr="00197635">
              <w:rPr>
                <w:color w:val="000000"/>
              </w:rPr>
              <w:t>58 (2)</w:t>
            </w:r>
          </w:p>
        </w:tc>
        <w:tc>
          <w:tcPr>
            <w:tcW w:w="3721" w:type="dxa"/>
            <w:tcBorders>
              <w:bottom w:val="nil"/>
            </w:tcBorders>
          </w:tcPr>
          <w:p w14:paraId="44D7512E" w14:textId="77777777" w:rsidR="00742E59" w:rsidRPr="00197635" w:rsidRDefault="00742E59" w:rsidP="00742E59">
            <w:pPr>
              <w:pStyle w:val="TableText10"/>
              <w:rPr>
                <w:color w:val="000000"/>
              </w:rPr>
            </w:pPr>
          </w:p>
        </w:tc>
        <w:tc>
          <w:tcPr>
            <w:tcW w:w="1320" w:type="dxa"/>
            <w:tcBorders>
              <w:bottom w:val="nil"/>
            </w:tcBorders>
          </w:tcPr>
          <w:p w14:paraId="1352366B" w14:textId="77777777" w:rsidR="00742E59" w:rsidRPr="00197635" w:rsidRDefault="00742E59" w:rsidP="00742E59">
            <w:pPr>
              <w:pStyle w:val="TableText10"/>
              <w:rPr>
                <w:color w:val="000000"/>
              </w:rPr>
            </w:pPr>
          </w:p>
        </w:tc>
        <w:tc>
          <w:tcPr>
            <w:tcW w:w="1564" w:type="dxa"/>
            <w:tcBorders>
              <w:bottom w:val="nil"/>
            </w:tcBorders>
          </w:tcPr>
          <w:p w14:paraId="53FE5F24" w14:textId="77777777" w:rsidR="00742E59" w:rsidRPr="00197635" w:rsidRDefault="00742E59" w:rsidP="00742E59">
            <w:pPr>
              <w:pStyle w:val="TableText10"/>
              <w:rPr>
                <w:color w:val="000000"/>
              </w:rPr>
            </w:pPr>
          </w:p>
        </w:tc>
        <w:tc>
          <w:tcPr>
            <w:tcW w:w="1212" w:type="dxa"/>
            <w:gridSpan w:val="2"/>
            <w:tcBorders>
              <w:bottom w:val="nil"/>
            </w:tcBorders>
          </w:tcPr>
          <w:p w14:paraId="6094D1BA" w14:textId="77777777" w:rsidR="00742E59" w:rsidRPr="00197635" w:rsidRDefault="00742E59" w:rsidP="00742E59">
            <w:pPr>
              <w:pStyle w:val="TableText10"/>
              <w:rPr>
                <w:color w:val="000000"/>
              </w:rPr>
            </w:pPr>
          </w:p>
        </w:tc>
      </w:tr>
      <w:tr w:rsidR="00742E59" w:rsidRPr="00197635" w14:paraId="3BCEF64C" w14:textId="77777777" w:rsidTr="00742E59">
        <w:trPr>
          <w:cantSplit/>
        </w:trPr>
        <w:tc>
          <w:tcPr>
            <w:tcW w:w="1200" w:type="dxa"/>
            <w:tcBorders>
              <w:top w:val="nil"/>
              <w:bottom w:val="nil"/>
              <w:right w:val="single" w:sz="4" w:space="0" w:color="C0C0C0"/>
            </w:tcBorders>
          </w:tcPr>
          <w:p w14:paraId="27299451" w14:textId="77777777" w:rsidR="00742E59" w:rsidRPr="00197635" w:rsidRDefault="00742E59" w:rsidP="00742E59">
            <w:pPr>
              <w:pStyle w:val="TableText10"/>
              <w:rPr>
                <w:color w:val="000000"/>
              </w:rPr>
            </w:pPr>
            <w:r w:rsidRPr="00197635">
              <w:rPr>
                <w:color w:val="000000"/>
              </w:rPr>
              <w:t>3.1</w:t>
            </w:r>
          </w:p>
        </w:tc>
        <w:tc>
          <w:tcPr>
            <w:tcW w:w="2400" w:type="dxa"/>
            <w:tcBorders>
              <w:top w:val="nil"/>
              <w:left w:val="single" w:sz="4" w:space="0" w:color="C0C0C0"/>
              <w:bottom w:val="nil"/>
              <w:right w:val="single" w:sz="4" w:space="0" w:color="C0C0C0"/>
            </w:tcBorders>
          </w:tcPr>
          <w:p w14:paraId="012BB7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(a)</w:t>
            </w:r>
          </w:p>
        </w:tc>
        <w:tc>
          <w:tcPr>
            <w:tcW w:w="3721" w:type="dxa"/>
            <w:tcBorders>
              <w:top w:val="nil"/>
              <w:left w:val="single" w:sz="4" w:space="0" w:color="C0C0C0"/>
              <w:bottom w:val="nil"/>
              <w:right w:val="single" w:sz="4" w:space="0" w:color="C0C0C0"/>
            </w:tcBorders>
          </w:tcPr>
          <w:p w14:paraId="053DAF6A" w14:textId="77777777" w:rsidR="00742E59" w:rsidRPr="00197635" w:rsidRDefault="00742E59" w:rsidP="00742E59">
            <w:pPr>
              <w:pStyle w:val="TableText10"/>
              <w:rPr>
                <w:color w:val="000000"/>
              </w:rPr>
            </w:pPr>
            <w:r w:rsidRPr="00197635">
              <w:rPr>
                <w:color w:val="000000"/>
              </w:rPr>
              <w:t>driver/rider not produce licence</w:t>
            </w:r>
          </w:p>
        </w:tc>
        <w:tc>
          <w:tcPr>
            <w:tcW w:w="1320" w:type="dxa"/>
            <w:tcBorders>
              <w:top w:val="nil"/>
              <w:left w:val="single" w:sz="4" w:space="0" w:color="C0C0C0"/>
              <w:bottom w:val="nil"/>
              <w:right w:val="single" w:sz="4" w:space="0" w:color="C0C0C0"/>
            </w:tcBorders>
          </w:tcPr>
          <w:p w14:paraId="2A7F34D3"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6D1A5448" w14:textId="77777777" w:rsidR="00742E59" w:rsidRPr="00197635" w:rsidRDefault="00742E59" w:rsidP="00742E59">
            <w:pPr>
              <w:pStyle w:val="TableText10"/>
              <w:rPr>
                <w:color w:val="000000"/>
              </w:rPr>
            </w:pPr>
            <w:r w:rsidRPr="00197635">
              <w:rPr>
                <w:color w:val="000000"/>
              </w:rPr>
              <w:t>205</w:t>
            </w:r>
          </w:p>
        </w:tc>
        <w:tc>
          <w:tcPr>
            <w:tcW w:w="1212" w:type="dxa"/>
            <w:gridSpan w:val="2"/>
            <w:tcBorders>
              <w:top w:val="nil"/>
              <w:left w:val="single" w:sz="4" w:space="0" w:color="C0C0C0"/>
              <w:bottom w:val="nil"/>
              <w:right w:val="single" w:sz="4" w:space="0" w:color="C0C0C0"/>
            </w:tcBorders>
          </w:tcPr>
          <w:p w14:paraId="26202F9A" w14:textId="77777777" w:rsidR="00742E59" w:rsidRPr="00197635" w:rsidRDefault="00742E59" w:rsidP="00742E59">
            <w:pPr>
              <w:pStyle w:val="TableText10"/>
              <w:rPr>
                <w:color w:val="000000"/>
              </w:rPr>
            </w:pPr>
            <w:r w:rsidRPr="00197635">
              <w:rPr>
                <w:color w:val="000000"/>
              </w:rPr>
              <w:t>-</w:t>
            </w:r>
          </w:p>
        </w:tc>
      </w:tr>
      <w:tr w:rsidR="00742E59" w:rsidRPr="00197635" w14:paraId="1A5FFD6C" w14:textId="77777777" w:rsidTr="00742E59">
        <w:trPr>
          <w:cantSplit/>
        </w:trPr>
        <w:tc>
          <w:tcPr>
            <w:tcW w:w="1200" w:type="dxa"/>
            <w:tcBorders>
              <w:top w:val="nil"/>
              <w:bottom w:val="nil"/>
              <w:right w:val="single" w:sz="4" w:space="0" w:color="C0C0C0"/>
            </w:tcBorders>
          </w:tcPr>
          <w:p w14:paraId="0DCB82CD" w14:textId="77777777" w:rsidR="00742E59" w:rsidRPr="00197635" w:rsidRDefault="00742E59" w:rsidP="00742E59">
            <w:pPr>
              <w:pStyle w:val="TableText10"/>
              <w:rPr>
                <w:color w:val="000000"/>
              </w:rPr>
            </w:pPr>
            <w:r w:rsidRPr="00197635">
              <w:rPr>
                <w:color w:val="000000"/>
              </w:rPr>
              <w:t>3.2</w:t>
            </w:r>
          </w:p>
        </w:tc>
        <w:tc>
          <w:tcPr>
            <w:tcW w:w="2400" w:type="dxa"/>
            <w:tcBorders>
              <w:top w:val="nil"/>
              <w:left w:val="single" w:sz="4" w:space="0" w:color="C0C0C0"/>
              <w:bottom w:val="nil"/>
              <w:right w:val="single" w:sz="4" w:space="0" w:color="C0C0C0"/>
            </w:tcBorders>
          </w:tcPr>
          <w:p w14:paraId="5365A6F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(c)</w:t>
            </w:r>
          </w:p>
        </w:tc>
        <w:tc>
          <w:tcPr>
            <w:tcW w:w="3721" w:type="dxa"/>
            <w:tcBorders>
              <w:top w:val="nil"/>
              <w:left w:val="single" w:sz="4" w:space="0" w:color="C0C0C0"/>
              <w:bottom w:val="nil"/>
              <w:right w:val="single" w:sz="4" w:space="0" w:color="C0C0C0"/>
            </w:tcBorders>
          </w:tcPr>
          <w:p w14:paraId="7DC46B23" w14:textId="77777777" w:rsidR="00742E59" w:rsidRPr="00197635" w:rsidRDefault="00742E59" w:rsidP="00742E59">
            <w:pPr>
              <w:pStyle w:val="TableText10"/>
              <w:rPr>
                <w:color w:val="000000"/>
              </w:rPr>
            </w:pPr>
            <w:r w:rsidRPr="00197635">
              <w:rPr>
                <w:color w:val="000000"/>
              </w:rPr>
              <w:t>driver/rider not state name</w:t>
            </w:r>
          </w:p>
        </w:tc>
        <w:tc>
          <w:tcPr>
            <w:tcW w:w="1320" w:type="dxa"/>
            <w:tcBorders>
              <w:top w:val="nil"/>
              <w:left w:val="single" w:sz="4" w:space="0" w:color="C0C0C0"/>
              <w:bottom w:val="nil"/>
              <w:right w:val="single" w:sz="4" w:space="0" w:color="C0C0C0"/>
            </w:tcBorders>
          </w:tcPr>
          <w:p w14:paraId="734F0A22"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3A44B443"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left w:val="single" w:sz="4" w:space="0" w:color="C0C0C0"/>
              <w:bottom w:val="nil"/>
              <w:right w:val="single" w:sz="4" w:space="0" w:color="C0C0C0"/>
            </w:tcBorders>
          </w:tcPr>
          <w:p w14:paraId="78C43631" w14:textId="77777777" w:rsidR="00742E59" w:rsidRPr="00197635" w:rsidRDefault="00742E59" w:rsidP="00742E59">
            <w:pPr>
              <w:pStyle w:val="TableText10"/>
              <w:rPr>
                <w:color w:val="000000"/>
              </w:rPr>
            </w:pPr>
            <w:r w:rsidRPr="00197635">
              <w:rPr>
                <w:color w:val="000000"/>
              </w:rPr>
              <w:t>-</w:t>
            </w:r>
          </w:p>
        </w:tc>
      </w:tr>
      <w:tr w:rsidR="00742E59" w:rsidRPr="00197635" w14:paraId="54B4B8EC" w14:textId="77777777" w:rsidTr="00742E59">
        <w:trPr>
          <w:cantSplit/>
        </w:trPr>
        <w:tc>
          <w:tcPr>
            <w:tcW w:w="1200" w:type="dxa"/>
            <w:tcBorders>
              <w:top w:val="nil"/>
              <w:bottom w:val="nil"/>
              <w:right w:val="single" w:sz="4" w:space="0" w:color="C0C0C0"/>
            </w:tcBorders>
          </w:tcPr>
          <w:p w14:paraId="6F89E961" w14:textId="77777777" w:rsidR="00742E59" w:rsidRPr="00197635" w:rsidRDefault="00742E59" w:rsidP="00742E59">
            <w:pPr>
              <w:pStyle w:val="TableText10"/>
              <w:rPr>
                <w:color w:val="000000"/>
              </w:rPr>
            </w:pPr>
            <w:r w:rsidRPr="00197635">
              <w:rPr>
                <w:color w:val="000000"/>
              </w:rPr>
              <w:t>3.3</w:t>
            </w:r>
          </w:p>
        </w:tc>
        <w:tc>
          <w:tcPr>
            <w:tcW w:w="2400" w:type="dxa"/>
            <w:tcBorders>
              <w:top w:val="nil"/>
              <w:left w:val="single" w:sz="4" w:space="0" w:color="C0C0C0"/>
              <w:bottom w:val="nil"/>
              <w:right w:val="single" w:sz="4" w:space="0" w:color="C0C0C0"/>
            </w:tcBorders>
          </w:tcPr>
          <w:p w14:paraId="18CB239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(d)</w:t>
            </w:r>
          </w:p>
        </w:tc>
        <w:tc>
          <w:tcPr>
            <w:tcW w:w="3721" w:type="dxa"/>
            <w:tcBorders>
              <w:top w:val="nil"/>
              <w:left w:val="single" w:sz="4" w:space="0" w:color="C0C0C0"/>
              <w:bottom w:val="nil"/>
              <w:right w:val="single" w:sz="4" w:space="0" w:color="C0C0C0"/>
            </w:tcBorders>
          </w:tcPr>
          <w:p w14:paraId="4420A9A0" w14:textId="77777777" w:rsidR="00742E59" w:rsidRPr="00197635" w:rsidRDefault="00742E59" w:rsidP="00742E59">
            <w:pPr>
              <w:pStyle w:val="TableText10"/>
              <w:rPr>
                <w:color w:val="000000"/>
              </w:rPr>
            </w:pPr>
            <w:r w:rsidRPr="00197635">
              <w:rPr>
                <w:color w:val="000000"/>
              </w:rPr>
              <w:t>driver/rider not state date of birth</w:t>
            </w:r>
          </w:p>
        </w:tc>
        <w:tc>
          <w:tcPr>
            <w:tcW w:w="1320" w:type="dxa"/>
            <w:tcBorders>
              <w:top w:val="nil"/>
              <w:left w:val="single" w:sz="4" w:space="0" w:color="C0C0C0"/>
              <w:bottom w:val="nil"/>
              <w:right w:val="single" w:sz="4" w:space="0" w:color="C0C0C0"/>
            </w:tcBorders>
          </w:tcPr>
          <w:p w14:paraId="34183631"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1FE3D231"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left w:val="single" w:sz="4" w:space="0" w:color="C0C0C0"/>
              <w:bottom w:val="nil"/>
              <w:right w:val="single" w:sz="4" w:space="0" w:color="C0C0C0"/>
            </w:tcBorders>
          </w:tcPr>
          <w:p w14:paraId="020353DB" w14:textId="77777777" w:rsidR="00742E59" w:rsidRPr="00197635" w:rsidRDefault="00742E59" w:rsidP="00742E59">
            <w:pPr>
              <w:pStyle w:val="TableText10"/>
              <w:rPr>
                <w:color w:val="000000"/>
              </w:rPr>
            </w:pPr>
            <w:r w:rsidRPr="00197635">
              <w:rPr>
                <w:color w:val="000000"/>
              </w:rPr>
              <w:t>-</w:t>
            </w:r>
          </w:p>
        </w:tc>
      </w:tr>
      <w:tr w:rsidR="00742E59" w:rsidRPr="00197635" w14:paraId="44837C32" w14:textId="77777777" w:rsidTr="00742E59">
        <w:trPr>
          <w:cantSplit/>
        </w:trPr>
        <w:tc>
          <w:tcPr>
            <w:tcW w:w="1200" w:type="dxa"/>
            <w:tcBorders>
              <w:top w:val="nil"/>
            </w:tcBorders>
          </w:tcPr>
          <w:p w14:paraId="342710B3" w14:textId="77777777" w:rsidR="00742E59" w:rsidRPr="00197635" w:rsidRDefault="00742E59" w:rsidP="00742E59">
            <w:pPr>
              <w:pStyle w:val="TableText10"/>
              <w:rPr>
                <w:color w:val="000000"/>
              </w:rPr>
            </w:pPr>
            <w:r w:rsidRPr="00197635">
              <w:rPr>
                <w:color w:val="000000"/>
              </w:rPr>
              <w:lastRenderedPageBreak/>
              <w:t>3.4</w:t>
            </w:r>
          </w:p>
        </w:tc>
        <w:tc>
          <w:tcPr>
            <w:tcW w:w="2400" w:type="dxa"/>
            <w:tcBorders>
              <w:top w:val="nil"/>
            </w:tcBorders>
          </w:tcPr>
          <w:p w14:paraId="59B8812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(e)</w:t>
            </w:r>
          </w:p>
        </w:tc>
        <w:tc>
          <w:tcPr>
            <w:tcW w:w="3721" w:type="dxa"/>
            <w:tcBorders>
              <w:top w:val="nil"/>
            </w:tcBorders>
          </w:tcPr>
          <w:p w14:paraId="163EFAF4" w14:textId="77777777" w:rsidR="00742E59" w:rsidRPr="00197635" w:rsidRDefault="00742E59" w:rsidP="00742E59">
            <w:pPr>
              <w:pStyle w:val="TableText10"/>
              <w:rPr>
                <w:color w:val="000000"/>
              </w:rPr>
            </w:pPr>
            <w:r w:rsidRPr="00197635">
              <w:rPr>
                <w:color w:val="000000"/>
              </w:rPr>
              <w:t>driver/rider not state home address</w:t>
            </w:r>
          </w:p>
        </w:tc>
        <w:tc>
          <w:tcPr>
            <w:tcW w:w="1320" w:type="dxa"/>
            <w:tcBorders>
              <w:top w:val="nil"/>
            </w:tcBorders>
          </w:tcPr>
          <w:p w14:paraId="092E10F3"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474CF77E"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tcBorders>
          </w:tcPr>
          <w:p w14:paraId="6EBF85F8" w14:textId="77777777" w:rsidR="00742E59" w:rsidRPr="00197635" w:rsidRDefault="00742E59" w:rsidP="00742E59">
            <w:pPr>
              <w:pStyle w:val="TableText10"/>
              <w:rPr>
                <w:color w:val="000000"/>
              </w:rPr>
            </w:pPr>
            <w:r w:rsidRPr="00197635">
              <w:rPr>
                <w:color w:val="000000"/>
              </w:rPr>
              <w:t>-</w:t>
            </w:r>
          </w:p>
        </w:tc>
      </w:tr>
      <w:tr w:rsidR="00742E59" w:rsidRPr="00197635" w14:paraId="522087DD" w14:textId="77777777" w:rsidTr="00742E59">
        <w:trPr>
          <w:cantSplit/>
        </w:trPr>
        <w:tc>
          <w:tcPr>
            <w:tcW w:w="1200" w:type="dxa"/>
            <w:tcBorders>
              <w:bottom w:val="nil"/>
            </w:tcBorders>
          </w:tcPr>
          <w:p w14:paraId="034062CF" w14:textId="77777777" w:rsidR="00742E59" w:rsidRPr="00197635" w:rsidRDefault="00742E59" w:rsidP="00742E59">
            <w:pPr>
              <w:pStyle w:val="TableText10"/>
              <w:keepNext/>
              <w:rPr>
                <w:color w:val="000000"/>
              </w:rPr>
            </w:pPr>
            <w:r w:rsidRPr="00197635">
              <w:rPr>
                <w:color w:val="000000"/>
              </w:rPr>
              <w:t>4</w:t>
            </w:r>
          </w:p>
        </w:tc>
        <w:tc>
          <w:tcPr>
            <w:tcW w:w="2400" w:type="dxa"/>
            <w:tcBorders>
              <w:bottom w:val="nil"/>
            </w:tcBorders>
          </w:tcPr>
          <w:p w14:paraId="581B4E1A" w14:textId="77777777" w:rsidR="00742E59" w:rsidRPr="00197635" w:rsidRDefault="00742E59" w:rsidP="00742E59">
            <w:pPr>
              <w:pStyle w:val="TableText10"/>
              <w:rPr>
                <w:color w:val="000000"/>
              </w:rPr>
            </w:pPr>
            <w:r w:rsidRPr="00197635">
              <w:rPr>
                <w:color w:val="000000"/>
              </w:rPr>
              <w:t>58A (3)</w:t>
            </w:r>
          </w:p>
        </w:tc>
        <w:tc>
          <w:tcPr>
            <w:tcW w:w="3721" w:type="dxa"/>
            <w:tcBorders>
              <w:bottom w:val="nil"/>
            </w:tcBorders>
          </w:tcPr>
          <w:p w14:paraId="2A90306A" w14:textId="77777777" w:rsidR="00742E59" w:rsidRPr="00197635" w:rsidRDefault="00742E59" w:rsidP="00742E59">
            <w:pPr>
              <w:pStyle w:val="TableText10"/>
              <w:rPr>
                <w:color w:val="000000"/>
              </w:rPr>
            </w:pPr>
          </w:p>
        </w:tc>
        <w:tc>
          <w:tcPr>
            <w:tcW w:w="1320" w:type="dxa"/>
            <w:tcBorders>
              <w:bottom w:val="nil"/>
            </w:tcBorders>
          </w:tcPr>
          <w:p w14:paraId="789E0B60" w14:textId="77777777" w:rsidR="00742E59" w:rsidRPr="00197635" w:rsidRDefault="00742E59" w:rsidP="00742E59">
            <w:pPr>
              <w:pStyle w:val="TableText10"/>
              <w:rPr>
                <w:color w:val="000000"/>
              </w:rPr>
            </w:pPr>
          </w:p>
        </w:tc>
        <w:tc>
          <w:tcPr>
            <w:tcW w:w="1564" w:type="dxa"/>
            <w:tcBorders>
              <w:bottom w:val="nil"/>
            </w:tcBorders>
          </w:tcPr>
          <w:p w14:paraId="62275CE8" w14:textId="77777777" w:rsidR="00742E59" w:rsidRPr="00197635" w:rsidRDefault="00742E59" w:rsidP="00742E59">
            <w:pPr>
              <w:pStyle w:val="TableText10"/>
              <w:rPr>
                <w:color w:val="000000"/>
              </w:rPr>
            </w:pPr>
          </w:p>
        </w:tc>
        <w:tc>
          <w:tcPr>
            <w:tcW w:w="1212" w:type="dxa"/>
            <w:gridSpan w:val="2"/>
            <w:tcBorders>
              <w:bottom w:val="nil"/>
            </w:tcBorders>
          </w:tcPr>
          <w:p w14:paraId="1B241403" w14:textId="77777777" w:rsidR="00742E59" w:rsidRPr="00197635" w:rsidRDefault="00742E59" w:rsidP="00742E59">
            <w:pPr>
              <w:pStyle w:val="TableText10"/>
              <w:rPr>
                <w:color w:val="000000"/>
              </w:rPr>
            </w:pPr>
          </w:p>
        </w:tc>
      </w:tr>
      <w:tr w:rsidR="00742E59" w:rsidRPr="00197635" w14:paraId="1A799B05" w14:textId="77777777" w:rsidTr="00742E59">
        <w:trPr>
          <w:cantSplit/>
        </w:trPr>
        <w:tc>
          <w:tcPr>
            <w:tcW w:w="1200" w:type="dxa"/>
            <w:tcBorders>
              <w:top w:val="nil"/>
              <w:bottom w:val="nil"/>
            </w:tcBorders>
          </w:tcPr>
          <w:p w14:paraId="4508FBC8" w14:textId="77777777" w:rsidR="00742E59" w:rsidRPr="00197635" w:rsidRDefault="00742E59" w:rsidP="00742E59">
            <w:pPr>
              <w:pStyle w:val="TableText10"/>
              <w:rPr>
                <w:color w:val="000000"/>
              </w:rPr>
            </w:pPr>
            <w:r w:rsidRPr="00197635">
              <w:rPr>
                <w:color w:val="000000"/>
              </w:rPr>
              <w:t>4.1</w:t>
            </w:r>
          </w:p>
        </w:tc>
        <w:tc>
          <w:tcPr>
            <w:tcW w:w="2400" w:type="dxa"/>
            <w:tcBorders>
              <w:top w:val="nil"/>
              <w:bottom w:val="nil"/>
            </w:tcBorders>
          </w:tcPr>
          <w:p w14:paraId="04B000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(a)</w:t>
            </w:r>
          </w:p>
        </w:tc>
        <w:tc>
          <w:tcPr>
            <w:tcW w:w="3721" w:type="dxa"/>
            <w:tcBorders>
              <w:top w:val="nil"/>
              <w:bottom w:val="nil"/>
            </w:tcBorders>
          </w:tcPr>
          <w:p w14:paraId="6F2217B6" w14:textId="77777777" w:rsidR="00742E59" w:rsidRPr="00197635" w:rsidRDefault="00742E59" w:rsidP="00742E59">
            <w:pPr>
              <w:pStyle w:val="TableText10"/>
              <w:rPr>
                <w:color w:val="000000"/>
              </w:rPr>
            </w:pPr>
            <w:r w:rsidRPr="00197635">
              <w:rPr>
                <w:color w:val="000000"/>
              </w:rPr>
              <w:t>supervisor/instructor/assessor not produce licence</w:t>
            </w:r>
          </w:p>
        </w:tc>
        <w:tc>
          <w:tcPr>
            <w:tcW w:w="1320" w:type="dxa"/>
            <w:tcBorders>
              <w:top w:val="nil"/>
              <w:bottom w:val="nil"/>
            </w:tcBorders>
          </w:tcPr>
          <w:p w14:paraId="09F4975C"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075F49D1" w14:textId="77777777" w:rsidR="00742E59" w:rsidRPr="00197635" w:rsidRDefault="00742E59" w:rsidP="00742E59">
            <w:pPr>
              <w:pStyle w:val="TableText10"/>
              <w:rPr>
                <w:color w:val="000000"/>
              </w:rPr>
            </w:pPr>
            <w:r w:rsidRPr="00197635">
              <w:rPr>
                <w:color w:val="000000"/>
              </w:rPr>
              <w:t>205</w:t>
            </w:r>
          </w:p>
        </w:tc>
        <w:tc>
          <w:tcPr>
            <w:tcW w:w="1212" w:type="dxa"/>
            <w:gridSpan w:val="2"/>
            <w:tcBorders>
              <w:top w:val="nil"/>
              <w:bottom w:val="nil"/>
            </w:tcBorders>
          </w:tcPr>
          <w:p w14:paraId="6D9F7C8A" w14:textId="77777777" w:rsidR="00742E59" w:rsidRPr="00197635" w:rsidRDefault="00742E59" w:rsidP="00742E59">
            <w:pPr>
              <w:pStyle w:val="TableText10"/>
              <w:rPr>
                <w:color w:val="000000"/>
              </w:rPr>
            </w:pPr>
            <w:r w:rsidRPr="00197635">
              <w:rPr>
                <w:color w:val="000000"/>
              </w:rPr>
              <w:t>-</w:t>
            </w:r>
          </w:p>
        </w:tc>
      </w:tr>
      <w:tr w:rsidR="00742E59" w:rsidRPr="00197635" w14:paraId="72EC46A0" w14:textId="77777777" w:rsidTr="00742E59">
        <w:trPr>
          <w:cantSplit/>
        </w:trPr>
        <w:tc>
          <w:tcPr>
            <w:tcW w:w="1200" w:type="dxa"/>
            <w:tcBorders>
              <w:top w:val="nil"/>
              <w:bottom w:val="nil"/>
            </w:tcBorders>
          </w:tcPr>
          <w:p w14:paraId="463CBD0C" w14:textId="77777777" w:rsidR="00742E59" w:rsidRPr="00197635" w:rsidRDefault="00742E59" w:rsidP="00742E59">
            <w:pPr>
              <w:pStyle w:val="TableText10"/>
              <w:rPr>
                <w:color w:val="000000"/>
              </w:rPr>
            </w:pPr>
            <w:r w:rsidRPr="00197635">
              <w:rPr>
                <w:color w:val="000000"/>
              </w:rPr>
              <w:t>4.2</w:t>
            </w:r>
          </w:p>
        </w:tc>
        <w:tc>
          <w:tcPr>
            <w:tcW w:w="2400" w:type="dxa"/>
            <w:tcBorders>
              <w:top w:val="nil"/>
              <w:bottom w:val="nil"/>
            </w:tcBorders>
          </w:tcPr>
          <w:p w14:paraId="232D51F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(b)</w:t>
            </w:r>
          </w:p>
        </w:tc>
        <w:tc>
          <w:tcPr>
            <w:tcW w:w="3721" w:type="dxa"/>
            <w:tcBorders>
              <w:top w:val="nil"/>
              <w:bottom w:val="nil"/>
            </w:tcBorders>
          </w:tcPr>
          <w:p w14:paraId="1CAE846B" w14:textId="77777777" w:rsidR="00742E59" w:rsidRPr="00197635" w:rsidRDefault="00742E59" w:rsidP="00742E59">
            <w:pPr>
              <w:pStyle w:val="TableText10"/>
              <w:rPr>
                <w:color w:val="000000"/>
              </w:rPr>
            </w:pPr>
            <w:r w:rsidRPr="00197635">
              <w:rPr>
                <w:color w:val="000000"/>
              </w:rPr>
              <w:t>supervisor/instructor/assessor not state name</w:t>
            </w:r>
          </w:p>
        </w:tc>
        <w:tc>
          <w:tcPr>
            <w:tcW w:w="1320" w:type="dxa"/>
            <w:tcBorders>
              <w:top w:val="nil"/>
              <w:bottom w:val="nil"/>
            </w:tcBorders>
          </w:tcPr>
          <w:p w14:paraId="6E1AB0DE"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1100371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504E9D10" w14:textId="77777777" w:rsidR="00742E59" w:rsidRPr="00197635" w:rsidRDefault="00742E59" w:rsidP="00742E59">
            <w:pPr>
              <w:pStyle w:val="TableText10"/>
              <w:rPr>
                <w:color w:val="000000"/>
              </w:rPr>
            </w:pPr>
            <w:r w:rsidRPr="00197635">
              <w:rPr>
                <w:color w:val="000000"/>
              </w:rPr>
              <w:t>-</w:t>
            </w:r>
          </w:p>
        </w:tc>
      </w:tr>
      <w:tr w:rsidR="00742E59" w:rsidRPr="00197635" w14:paraId="289D8975" w14:textId="77777777" w:rsidTr="00742E59">
        <w:trPr>
          <w:cantSplit/>
        </w:trPr>
        <w:tc>
          <w:tcPr>
            <w:tcW w:w="1200" w:type="dxa"/>
            <w:tcBorders>
              <w:top w:val="nil"/>
              <w:bottom w:val="nil"/>
            </w:tcBorders>
          </w:tcPr>
          <w:p w14:paraId="6D5E63D4" w14:textId="77777777" w:rsidR="00742E59" w:rsidRPr="00197635" w:rsidRDefault="00742E59" w:rsidP="00742E59">
            <w:pPr>
              <w:pStyle w:val="TableText10"/>
              <w:rPr>
                <w:color w:val="000000"/>
              </w:rPr>
            </w:pPr>
            <w:r w:rsidRPr="00197635">
              <w:rPr>
                <w:color w:val="000000"/>
              </w:rPr>
              <w:t>4.3</w:t>
            </w:r>
          </w:p>
        </w:tc>
        <w:tc>
          <w:tcPr>
            <w:tcW w:w="2400" w:type="dxa"/>
            <w:tcBorders>
              <w:top w:val="nil"/>
              <w:bottom w:val="nil"/>
            </w:tcBorders>
          </w:tcPr>
          <w:p w14:paraId="5928B80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(c)</w:t>
            </w:r>
          </w:p>
        </w:tc>
        <w:tc>
          <w:tcPr>
            <w:tcW w:w="3721" w:type="dxa"/>
            <w:tcBorders>
              <w:top w:val="nil"/>
              <w:bottom w:val="nil"/>
            </w:tcBorders>
          </w:tcPr>
          <w:p w14:paraId="0A288956" w14:textId="77777777" w:rsidR="00742E59" w:rsidRPr="00197635" w:rsidRDefault="00742E59" w:rsidP="00742E59">
            <w:pPr>
              <w:pStyle w:val="TableText10"/>
              <w:rPr>
                <w:color w:val="000000"/>
              </w:rPr>
            </w:pPr>
            <w:r w:rsidRPr="00197635">
              <w:rPr>
                <w:color w:val="000000"/>
              </w:rPr>
              <w:t>supervisor/instructor/assessor not state date of birth</w:t>
            </w:r>
          </w:p>
        </w:tc>
        <w:tc>
          <w:tcPr>
            <w:tcW w:w="1320" w:type="dxa"/>
            <w:tcBorders>
              <w:top w:val="nil"/>
              <w:bottom w:val="nil"/>
            </w:tcBorders>
          </w:tcPr>
          <w:p w14:paraId="502962D6"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5EC1873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416DB3F5" w14:textId="77777777" w:rsidR="00742E59" w:rsidRPr="00197635" w:rsidRDefault="00742E59" w:rsidP="00742E59">
            <w:pPr>
              <w:pStyle w:val="TableText10"/>
              <w:rPr>
                <w:color w:val="000000"/>
              </w:rPr>
            </w:pPr>
            <w:r w:rsidRPr="00197635">
              <w:rPr>
                <w:color w:val="000000"/>
              </w:rPr>
              <w:t>-</w:t>
            </w:r>
          </w:p>
        </w:tc>
      </w:tr>
      <w:tr w:rsidR="00742E59" w:rsidRPr="00197635" w14:paraId="08F798F8" w14:textId="77777777" w:rsidTr="00742E59">
        <w:trPr>
          <w:cantSplit/>
        </w:trPr>
        <w:tc>
          <w:tcPr>
            <w:tcW w:w="1200" w:type="dxa"/>
            <w:tcBorders>
              <w:top w:val="nil"/>
            </w:tcBorders>
          </w:tcPr>
          <w:p w14:paraId="3EAF23F9" w14:textId="77777777" w:rsidR="00742E59" w:rsidRPr="00197635" w:rsidRDefault="00742E59" w:rsidP="00742E59">
            <w:pPr>
              <w:pStyle w:val="TableText10"/>
              <w:rPr>
                <w:color w:val="000000"/>
              </w:rPr>
            </w:pPr>
            <w:r w:rsidRPr="00197635">
              <w:rPr>
                <w:color w:val="000000"/>
              </w:rPr>
              <w:t>4.4</w:t>
            </w:r>
          </w:p>
        </w:tc>
        <w:tc>
          <w:tcPr>
            <w:tcW w:w="2400" w:type="dxa"/>
            <w:tcBorders>
              <w:top w:val="nil"/>
            </w:tcBorders>
          </w:tcPr>
          <w:p w14:paraId="6003D27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(d)</w:t>
            </w:r>
          </w:p>
        </w:tc>
        <w:tc>
          <w:tcPr>
            <w:tcW w:w="3721" w:type="dxa"/>
            <w:tcBorders>
              <w:top w:val="nil"/>
            </w:tcBorders>
          </w:tcPr>
          <w:p w14:paraId="0DADCBE4" w14:textId="77777777" w:rsidR="00742E59" w:rsidRPr="00197635" w:rsidRDefault="00742E59" w:rsidP="00742E59">
            <w:pPr>
              <w:pStyle w:val="TableText10"/>
              <w:rPr>
                <w:color w:val="000000"/>
              </w:rPr>
            </w:pPr>
            <w:r w:rsidRPr="00197635">
              <w:rPr>
                <w:color w:val="000000"/>
              </w:rPr>
              <w:t>supervisor/instructor/assessor not state home address</w:t>
            </w:r>
          </w:p>
        </w:tc>
        <w:tc>
          <w:tcPr>
            <w:tcW w:w="1320" w:type="dxa"/>
            <w:tcBorders>
              <w:top w:val="nil"/>
            </w:tcBorders>
          </w:tcPr>
          <w:p w14:paraId="5F73A731"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72E1F9EF"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tcBorders>
          </w:tcPr>
          <w:p w14:paraId="623E3EAF" w14:textId="77777777" w:rsidR="00742E59" w:rsidRPr="00197635" w:rsidRDefault="00742E59" w:rsidP="00742E59">
            <w:pPr>
              <w:pStyle w:val="TableText10"/>
              <w:rPr>
                <w:color w:val="000000"/>
              </w:rPr>
            </w:pPr>
            <w:r w:rsidRPr="00197635">
              <w:rPr>
                <w:color w:val="000000"/>
              </w:rPr>
              <w:t>-</w:t>
            </w:r>
          </w:p>
        </w:tc>
      </w:tr>
      <w:tr w:rsidR="00742E59" w:rsidRPr="00197635" w14:paraId="6B396BA3" w14:textId="77777777" w:rsidTr="00742E59">
        <w:trPr>
          <w:gridAfter w:val="1"/>
          <w:wAfter w:w="9" w:type="dxa"/>
          <w:cantSplit/>
        </w:trPr>
        <w:tc>
          <w:tcPr>
            <w:tcW w:w="1200" w:type="dxa"/>
          </w:tcPr>
          <w:p w14:paraId="1DB409F5" w14:textId="77777777" w:rsidR="00742E59" w:rsidRPr="00197635" w:rsidRDefault="00742E59" w:rsidP="00742E59">
            <w:pPr>
              <w:pStyle w:val="TableText10"/>
              <w:rPr>
                <w:color w:val="000000"/>
              </w:rPr>
            </w:pPr>
            <w:r w:rsidRPr="00197635">
              <w:rPr>
                <w:color w:val="000000"/>
              </w:rPr>
              <w:t>5</w:t>
            </w:r>
          </w:p>
        </w:tc>
        <w:tc>
          <w:tcPr>
            <w:tcW w:w="2400" w:type="dxa"/>
          </w:tcPr>
          <w:p w14:paraId="1EEEC7C2" w14:textId="77777777" w:rsidR="00742E59" w:rsidRPr="00197635" w:rsidRDefault="00742E59" w:rsidP="00742E59">
            <w:pPr>
              <w:pStyle w:val="TableText10"/>
              <w:rPr>
                <w:color w:val="000000"/>
              </w:rPr>
            </w:pPr>
            <w:r w:rsidRPr="00197635">
              <w:rPr>
                <w:color w:val="000000"/>
              </w:rPr>
              <w:t>58B (6)</w:t>
            </w:r>
          </w:p>
        </w:tc>
        <w:tc>
          <w:tcPr>
            <w:tcW w:w="3721" w:type="dxa"/>
          </w:tcPr>
          <w:p w14:paraId="49722974" w14:textId="77777777" w:rsidR="00742E59" w:rsidRPr="00197635" w:rsidRDefault="00742E59" w:rsidP="00742E59">
            <w:pPr>
              <w:pStyle w:val="TableText10"/>
              <w:rPr>
                <w:color w:val="000000"/>
              </w:rPr>
            </w:pPr>
            <w:r w:rsidRPr="00197635">
              <w:rPr>
                <w:color w:val="000000"/>
              </w:rPr>
              <w:t xml:space="preserve">fail to remove thing covering all or part of face as directed by police officer/authorised person </w:t>
            </w:r>
          </w:p>
        </w:tc>
        <w:tc>
          <w:tcPr>
            <w:tcW w:w="1320" w:type="dxa"/>
          </w:tcPr>
          <w:p w14:paraId="3BAD2806" w14:textId="77777777" w:rsidR="00742E59" w:rsidRPr="00197635" w:rsidRDefault="00742E59" w:rsidP="00742E59">
            <w:pPr>
              <w:pStyle w:val="TableText10"/>
              <w:rPr>
                <w:color w:val="000000"/>
              </w:rPr>
            </w:pPr>
            <w:r w:rsidRPr="00197635">
              <w:rPr>
                <w:color w:val="000000"/>
              </w:rPr>
              <w:t>30</w:t>
            </w:r>
          </w:p>
        </w:tc>
        <w:tc>
          <w:tcPr>
            <w:tcW w:w="1564" w:type="dxa"/>
          </w:tcPr>
          <w:p w14:paraId="7CE542B2" w14:textId="77777777" w:rsidR="00742E59" w:rsidRPr="00197635" w:rsidRDefault="00742E59" w:rsidP="00742E59">
            <w:pPr>
              <w:pStyle w:val="TableText10"/>
              <w:rPr>
                <w:color w:val="000000"/>
              </w:rPr>
            </w:pPr>
            <w:r w:rsidRPr="00197635">
              <w:rPr>
                <w:color w:val="000000"/>
              </w:rPr>
              <w:t>-</w:t>
            </w:r>
          </w:p>
        </w:tc>
        <w:tc>
          <w:tcPr>
            <w:tcW w:w="1203" w:type="dxa"/>
          </w:tcPr>
          <w:p w14:paraId="023CA2AD" w14:textId="77777777" w:rsidR="00742E59" w:rsidRPr="00197635" w:rsidRDefault="00742E59" w:rsidP="00742E59">
            <w:pPr>
              <w:pStyle w:val="TableText10"/>
              <w:rPr>
                <w:color w:val="000000"/>
              </w:rPr>
            </w:pPr>
            <w:r w:rsidRPr="00197635">
              <w:rPr>
                <w:color w:val="000000"/>
              </w:rPr>
              <w:t>-</w:t>
            </w:r>
          </w:p>
        </w:tc>
      </w:tr>
      <w:tr w:rsidR="00742E59" w:rsidRPr="00197635" w14:paraId="79EEED77" w14:textId="77777777" w:rsidTr="00742E59">
        <w:trPr>
          <w:cantSplit/>
        </w:trPr>
        <w:tc>
          <w:tcPr>
            <w:tcW w:w="1200" w:type="dxa"/>
          </w:tcPr>
          <w:p w14:paraId="14E32D2D" w14:textId="77777777" w:rsidR="00742E59" w:rsidRPr="00197635" w:rsidRDefault="00742E59" w:rsidP="00742E59">
            <w:pPr>
              <w:pStyle w:val="TableText10"/>
              <w:rPr>
                <w:color w:val="000000"/>
              </w:rPr>
            </w:pPr>
            <w:r w:rsidRPr="00197635">
              <w:rPr>
                <w:color w:val="000000"/>
              </w:rPr>
              <w:lastRenderedPageBreak/>
              <w:t>6</w:t>
            </w:r>
          </w:p>
        </w:tc>
        <w:tc>
          <w:tcPr>
            <w:tcW w:w="2400" w:type="dxa"/>
          </w:tcPr>
          <w:p w14:paraId="6A48E38C" w14:textId="77777777" w:rsidR="00742E59" w:rsidRPr="00197635" w:rsidRDefault="00742E59" w:rsidP="00742E59">
            <w:pPr>
              <w:pStyle w:val="TableText10"/>
              <w:rPr>
                <w:color w:val="000000"/>
              </w:rPr>
            </w:pPr>
            <w:r w:rsidRPr="00197635">
              <w:rPr>
                <w:color w:val="000000"/>
              </w:rPr>
              <w:t>59 (3)</w:t>
            </w:r>
          </w:p>
        </w:tc>
        <w:tc>
          <w:tcPr>
            <w:tcW w:w="3721" w:type="dxa"/>
          </w:tcPr>
          <w:p w14:paraId="094E67A6" w14:textId="77777777" w:rsidR="00742E59" w:rsidRPr="00197635" w:rsidRDefault="00742E59" w:rsidP="00742E59">
            <w:pPr>
              <w:pStyle w:val="TableText10"/>
              <w:rPr>
                <w:color w:val="000000"/>
              </w:rPr>
            </w:pPr>
            <w:r w:rsidRPr="00197635">
              <w:rPr>
                <w:color w:val="000000"/>
              </w:rPr>
              <w:t>not give specimen signature</w:t>
            </w:r>
          </w:p>
        </w:tc>
        <w:tc>
          <w:tcPr>
            <w:tcW w:w="1320" w:type="dxa"/>
          </w:tcPr>
          <w:p w14:paraId="1FEB1377" w14:textId="77777777" w:rsidR="00742E59" w:rsidRPr="00197635" w:rsidRDefault="00742E59" w:rsidP="00742E59">
            <w:pPr>
              <w:pStyle w:val="TableText10"/>
              <w:rPr>
                <w:color w:val="000000"/>
              </w:rPr>
            </w:pPr>
            <w:r w:rsidRPr="00197635">
              <w:rPr>
                <w:color w:val="000000"/>
              </w:rPr>
              <w:t>20</w:t>
            </w:r>
          </w:p>
        </w:tc>
        <w:tc>
          <w:tcPr>
            <w:tcW w:w="1564" w:type="dxa"/>
          </w:tcPr>
          <w:p w14:paraId="18566CA3" w14:textId="77777777" w:rsidR="00742E59" w:rsidRPr="00197635" w:rsidRDefault="00742E59" w:rsidP="00742E59">
            <w:pPr>
              <w:pStyle w:val="TableText10"/>
              <w:rPr>
                <w:color w:val="000000"/>
              </w:rPr>
            </w:pPr>
            <w:r w:rsidRPr="00197635">
              <w:rPr>
                <w:color w:val="000000"/>
              </w:rPr>
              <w:t>-</w:t>
            </w:r>
          </w:p>
        </w:tc>
        <w:tc>
          <w:tcPr>
            <w:tcW w:w="1212" w:type="dxa"/>
            <w:gridSpan w:val="2"/>
          </w:tcPr>
          <w:p w14:paraId="469269BA" w14:textId="77777777" w:rsidR="00742E59" w:rsidRPr="00197635" w:rsidRDefault="00742E59" w:rsidP="00742E59">
            <w:pPr>
              <w:pStyle w:val="TableText10"/>
              <w:rPr>
                <w:color w:val="000000"/>
              </w:rPr>
            </w:pPr>
            <w:r w:rsidRPr="00197635">
              <w:rPr>
                <w:color w:val="000000"/>
              </w:rPr>
              <w:t>-</w:t>
            </w:r>
          </w:p>
        </w:tc>
      </w:tr>
      <w:tr w:rsidR="00742E59" w:rsidRPr="00197635" w14:paraId="54F87BE0" w14:textId="77777777" w:rsidTr="00742E59">
        <w:trPr>
          <w:cantSplit/>
        </w:trPr>
        <w:tc>
          <w:tcPr>
            <w:tcW w:w="1200" w:type="dxa"/>
            <w:tcBorders>
              <w:bottom w:val="nil"/>
            </w:tcBorders>
          </w:tcPr>
          <w:p w14:paraId="5E18F9D2" w14:textId="77777777" w:rsidR="00742E59" w:rsidRPr="00197635" w:rsidRDefault="00742E59" w:rsidP="00742E59">
            <w:pPr>
              <w:pStyle w:val="TableText10"/>
              <w:keepNext/>
              <w:rPr>
                <w:color w:val="000000"/>
              </w:rPr>
            </w:pPr>
            <w:r w:rsidRPr="00197635">
              <w:rPr>
                <w:color w:val="000000"/>
              </w:rPr>
              <w:t>7</w:t>
            </w:r>
          </w:p>
        </w:tc>
        <w:tc>
          <w:tcPr>
            <w:tcW w:w="2400" w:type="dxa"/>
            <w:tcBorders>
              <w:bottom w:val="nil"/>
            </w:tcBorders>
          </w:tcPr>
          <w:p w14:paraId="7F34D669" w14:textId="77777777" w:rsidR="00742E59" w:rsidRPr="00197635" w:rsidRDefault="00742E59" w:rsidP="00742E59">
            <w:pPr>
              <w:pStyle w:val="TableText10"/>
              <w:rPr>
                <w:color w:val="000000"/>
              </w:rPr>
            </w:pPr>
            <w:r w:rsidRPr="00197635">
              <w:rPr>
                <w:color w:val="000000"/>
              </w:rPr>
              <w:t>60 (1) (a)</w:t>
            </w:r>
          </w:p>
        </w:tc>
        <w:tc>
          <w:tcPr>
            <w:tcW w:w="3721" w:type="dxa"/>
            <w:tcBorders>
              <w:bottom w:val="nil"/>
            </w:tcBorders>
          </w:tcPr>
          <w:p w14:paraId="29127448" w14:textId="77777777" w:rsidR="00742E59" w:rsidRPr="00197635" w:rsidRDefault="00742E59" w:rsidP="00742E59">
            <w:pPr>
              <w:pStyle w:val="TableText10"/>
              <w:rPr>
                <w:color w:val="000000"/>
              </w:rPr>
            </w:pPr>
          </w:p>
        </w:tc>
        <w:tc>
          <w:tcPr>
            <w:tcW w:w="1320" w:type="dxa"/>
            <w:tcBorders>
              <w:bottom w:val="nil"/>
            </w:tcBorders>
          </w:tcPr>
          <w:p w14:paraId="4403A4A1" w14:textId="77777777" w:rsidR="00742E59" w:rsidRPr="00197635" w:rsidRDefault="00742E59" w:rsidP="00742E59">
            <w:pPr>
              <w:pStyle w:val="TableText10"/>
              <w:rPr>
                <w:color w:val="000000"/>
              </w:rPr>
            </w:pPr>
          </w:p>
        </w:tc>
        <w:tc>
          <w:tcPr>
            <w:tcW w:w="1564" w:type="dxa"/>
            <w:tcBorders>
              <w:bottom w:val="nil"/>
            </w:tcBorders>
          </w:tcPr>
          <w:p w14:paraId="5ACF9059" w14:textId="77777777" w:rsidR="00742E59" w:rsidRPr="00197635" w:rsidRDefault="00742E59" w:rsidP="00742E59">
            <w:pPr>
              <w:pStyle w:val="TableText10"/>
              <w:rPr>
                <w:color w:val="000000"/>
              </w:rPr>
            </w:pPr>
          </w:p>
        </w:tc>
        <w:tc>
          <w:tcPr>
            <w:tcW w:w="1212" w:type="dxa"/>
            <w:gridSpan w:val="2"/>
            <w:tcBorders>
              <w:bottom w:val="nil"/>
            </w:tcBorders>
          </w:tcPr>
          <w:p w14:paraId="67E19AB2" w14:textId="77777777" w:rsidR="00742E59" w:rsidRPr="00197635" w:rsidRDefault="00742E59" w:rsidP="00742E59">
            <w:pPr>
              <w:pStyle w:val="TableText10"/>
              <w:rPr>
                <w:color w:val="000000"/>
              </w:rPr>
            </w:pPr>
          </w:p>
        </w:tc>
      </w:tr>
      <w:tr w:rsidR="00742E59" w:rsidRPr="00197635" w14:paraId="1AC34488" w14:textId="77777777" w:rsidTr="00742E59">
        <w:trPr>
          <w:cantSplit/>
        </w:trPr>
        <w:tc>
          <w:tcPr>
            <w:tcW w:w="1200" w:type="dxa"/>
            <w:tcBorders>
              <w:top w:val="nil"/>
              <w:bottom w:val="nil"/>
            </w:tcBorders>
          </w:tcPr>
          <w:p w14:paraId="5BB518B7" w14:textId="77777777" w:rsidR="00742E59" w:rsidRPr="00197635" w:rsidRDefault="00742E59" w:rsidP="00742E59">
            <w:pPr>
              <w:pStyle w:val="TableText10"/>
              <w:rPr>
                <w:color w:val="000000"/>
              </w:rPr>
            </w:pPr>
            <w:r w:rsidRPr="00197635">
              <w:rPr>
                <w:color w:val="000000"/>
              </w:rPr>
              <w:t>7.1</w:t>
            </w:r>
          </w:p>
        </w:tc>
        <w:tc>
          <w:tcPr>
            <w:tcW w:w="2400" w:type="dxa"/>
            <w:tcBorders>
              <w:top w:val="nil"/>
              <w:bottom w:val="nil"/>
            </w:tcBorders>
          </w:tcPr>
          <w:p w14:paraId="4D82043D" w14:textId="299D6C5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49" w:tooltip="A1999-80" w:history="1">
              <w:r w:rsidRPr="00197635">
                <w:rPr>
                  <w:rStyle w:val="charCitHyperlinkItal"/>
                </w:rPr>
                <w:t>Road Transport (Safety and Traffic Management) Act 1999</w:t>
              </w:r>
            </w:hyperlink>
            <w:r w:rsidRPr="00197635">
              <w:rPr>
                <w:color w:val="000000"/>
              </w:rPr>
              <w:t>, s 5C, for first offender</w:t>
            </w:r>
          </w:p>
        </w:tc>
        <w:tc>
          <w:tcPr>
            <w:tcW w:w="3721" w:type="dxa"/>
            <w:tcBorders>
              <w:top w:val="nil"/>
              <w:bottom w:val="nil"/>
            </w:tcBorders>
          </w:tcPr>
          <w:p w14:paraId="0FE9773F"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person—first offender</w:t>
            </w:r>
          </w:p>
        </w:tc>
        <w:tc>
          <w:tcPr>
            <w:tcW w:w="1320" w:type="dxa"/>
            <w:tcBorders>
              <w:top w:val="nil"/>
              <w:bottom w:val="nil"/>
            </w:tcBorders>
          </w:tcPr>
          <w:p w14:paraId="0A90729F" w14:textId="77777777" w:rsidR="00742E59" w:rsidRPr="00197635" w:rsidRDefault="00742E59" w:rsidP="00742E59">
            <w:pPr>
              <w:pStyle w:val="TableText10"/>
              <w:rPr>
                <w:color w:val="000000"/>
              </w:rPr>
            </w:pPr>
            <w:r w:rsidRPr="00197635">
              <w:rPr>
                <w:color w:val="000000"/>
              </w:rPr>
              <w:t>100pu/ 12 months prison/both</w:t>
            </w:r>
          </w:p>
        </w:tc>
        <w:tc>
          <w:tcPr>
            <w:tcW w:w="1564" w:type="dxa"/>
            <w:tcBorders>
              <w:top w:val="nil"/>
              <w:bottom w:val="nil"/>
            </w:tcBorders>
          </w:tcPr>
          <w:p w14:paraId="628A0338"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3AA63CB" w14:textId="77777777" w:rsidR="00742E59" w:rsidRPr="00197635" w:rsidRDefault="00742E59" w:rsidP="00742E59">
            <w:pPr>
              <w:pStyle w:val="TableText10"/>
              <w:rPr>
                <w:color w:val="000000"/>
              </w:rPr>
            </w:pPr>
            <w:r w:rsidRPr="00197635">
              <w:rPr>
                <w:color w:val="000000"/>
              </w:rPr>
              <w:t>-</w:t>
            </w:r>
          </w:p>
        </w:tc>
      </w:tr>
      <w:tr w:rsidR="00742E59" w:rsidRPr="00197635" w14:paraId="31240990" w14:textId="77777777" w:rsidTr="00742E59">
        <w:trPr>
          <w:cantSplit/>
        </w:trPr>
        <w:tc>
          <w:tcPr>
            <w:tcW w:w="1200" w:type="dxa"/>
            <w:tcBorders>
              <w:top w:val="nil"/>
              <w:bottom w:val="nil"/>
            </w:tcBorders>
          </w:tcPr>
          <w:p w14:paraId="5028CA74"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47EBB50F" w14:textId="17520B11"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0" w:tooltip="A1999-80" w:history="1">
              <w:r w:rsidRPr="00197635">
                <w:rPr>
                  <w:rStyle w:val="charCitHyperlinkItal"/>
                </w:rPr>
                <w:t>Road Transport (Safety and Traffic Management) Act 1999</w:t>
              </w:r>
            </w:hyperlink>
            <w:r w:rsidRPr="00197635">
              <w:rPr>
                <w:color w:val="000000"/>
              </w:rPr>
              <w:t>, s 5C, for repeat offender</w:t>
            </w:r>
          </w:p>
        </w:tc>
        <w:tc>
          <w:tcPr>
            <w:tcW w:w="3721" w:type="dxa"/>
            <w:tcBorders>
              <w:top w:val="nil"/>
              <w:bottom w:val="nil"/>
            </w:tcBorders>
          </w:tcPr>
          <w:p w14:paraId="388DD006"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person—repeat offender</w:t>
            </w:r>
          </w:p>
        </w:tc>
        <w:tc>
          <w:tcPr>
            <w:tcW w:w="1320" w:type="dxa"/>
            <w:tcBorders>
              <w:top w:val="nil"/>
              <w:bottom w:val="nil"/>
            </w:tcBorders>
          </w:tcPr>
          <w:p w14:paraId="33724C46" w14:textId="77777777" w:rsidR="00742E59" w:rsidRPr="00197635" w:rsidRDefault="00742E59" w:rsidP="00742E59">
            <w:pPr>
              <w:pStyle w:val="TableText10"/>
              <w:rPr>
                <w:color w:val="000000"/>
              </w:rPr>
            </w:pPr>
            <w:r w:rsidRPr="00197635">
              <w:rPr>
                <w:color w:val="000000"/>
              </w:rPr>
              <w:t>300pu/ 3 years prison/both</w:t>
            </w:r>
          </w:p>
        </w:tc>
        <w:tc>
          <w:tcPr>
            <w:tcW w:w="1564" w:type="dxa"/>
            <w:tcBorders>
              <w:top w:val="nil"/>
              <w:bottom w:val="nil"/>
            </w:tcBorders>
          </w:tcPr>
          <w:p w14:paraId="42E4E7F4"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2A36344" w14:textId="77777777" w:rsidR="00742E59" w:rsidRPr="00197635" w:rsidRDefault="00742E59" w:rsidP="00742E59">
            <w:pPr>
              <w:pStyle w:val="TableText10"/>
              <w:rPr>
                <w:color w:val="000000"/>
              </w:rPr>
            </w:pPr>
            <w:r w:rsidRPr="00197635">
              <w:rPr>
                <w:color w:val="000000"/>
              </w:rPr>
              <w:t>-</w:t>
            </w:r>
          </w:p>
        </w:tc>
      </w:tr>
      <w:tr w:rsidR="00742E59" w:rsidRPr="00197635" w14:paraId="69BD8986" w14:textId="77777777" w:rsidTr="00742E59">
        <w:trPr>
          <w:cantSplit/>
        </w:trPr>
        <w:tc>
          <w:tcPr>
            <w:tcW w:w="1200" w:type="dxa"/>
            <w:tcBorders>
              <w:top w:val="nil"/>
            </w:tcBorders>
          </w:tcPr>
          <w:p w14:paraId="4E8F9554" w14:textId="77777777" w:rsidR="00742E59" w:rsidRPr="00197635" w:rsidRDefault="00742E59" w:rsidP="00742E59">
            <w:pPr>
              <w:pStyle w:val="TableText10"/>
              <w:rPr>
                <w:color w:val="000000"/>
              </w:rPr>
            </w:pPr>
            <w:r w:rsidRPr="00197635">
              <w:rPr>
                <w:color w:val="000000"/>
              </w:rPr>
              <w:lastRenderedPageBreak/>
              <w:t>7.3</w:t>
            </w:r>
          </w:p>
        </w:tc>
        <w:tc>
          <w:tcPr>
            <w:tcW w:w="2400" w:type="dxa"/>
            <w:tcBorders>
              <w:top w:val="nil"/>
            </w:tcBorders>
          </w:tcPr>
          <w:p w14:paraId="7560A4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1" w:type="dxa"/>
            <w:tcBorders>
              <w:top w:val="nil"/>
            </w:tcBorders>
          </w:tcPr>
          <w:p w14:paraId="178C6104"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w:t>
            </w:r>
          </w:p>
        </w:tc>
        <w:tc>
          <w:tcPr>
            <w:tcW w:w="1320" w:type="dxa"/>
            <w:tcBorders>
              <w:top w:val="nil"/>
            </w:tcBorders>
          </w:tcPr>
          <w:p w14:paraId="7F7282BB"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670E4D8C" w14:textId="77777777" w:rsidR="00742E59" w:rsidRPr="00197635" w:rsidRDefault="00742E59" w:rsidP="00742E59">
            <w:pPr>
              <w:pStyle w:val="TableText10"/>
              <w:rPr>
                <w:color w:val="000000"/>
              </w:rPr>
            </w:pPr>
            <w:r w:rsidRPr="00197635">
              <w:rPr>
                <w:color w:val="000000"/>
              </w:rPr>
              <w:t>301</w:t>
            </w:r>
          </w:p>
        </w:tc>
        <w:tc>
          <w:tcPr>
            <w:tcW w:w="1212" w:type="dxa"/>
            <w:gridSpan w:val="2"/>
            <w:tcBorders>
              <w:top w:val="nil"/>
            </w:tcBorders>
          </w:tcPr>
          <w:p w14:paraId="2AC1D964" w14:textId="77777777" w:rsidR="00742E59" w:rsidRPr="00197635" w:rsidRDefault="00742E59" w:rsidP="00742E59">
            <w:pPr>
              <w:pStyle w:val="TableText10"/>
              <w:rPr>
                <w:color w:val="000000"/>
              </w:rPr>
            </w:pPr>
            <w:r w:rsidRPr="00197635">
              <w:rPr>
                <w:color w:val="000000"/>
              </w:rPr>
              <w:t>-</w:t>
            </w:r>
          </w:p>
        </w:tc>
      </w:tr>
      <w:tr w:rsidR="00742E59" w:rsidRPr="00197635" w14:paraId="60533275" w14:textId="77777777" w:rsidTr="00742E59">
        <w:trPr>
          <w:cantSplit/>
        </w:trPr>
        <w:tc>
          <w:tcPr>
            <w:tcW w:w="1200" w:type="dxa"/>
            <w:tcBorders>
              <w:bottom w:val="nil"/>
            </w:tcBorders>
          </w:tcPr>
          <w:p w14:paraId="2751BC5D"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05B3F7BB" w14:textId="77777777" w:rsidR="00742E59" w:rsidRPr="00197635" w:rsidRDefault="00742E59" w:rsidP="00742E59">
            <w:pPr>
              <w:pStyle w:val="TableText10"/>
              <w:rPr>
                <w:color w:val="000000"/>
              </w:rPr>
            </w:pPr>
            <w:r w:rsidRPr="00197635">
              <w:rPr>
                <w:color w:val="000000"/>
              </w:rPr>
              <w:t>60 (1) (b)</w:t>
            </w:r>
          </w:p>
        </w:tc>
        <w:tc>
          <w:tcPr>
            <w:tcW w:w="3721" w:type="dxa"/>
            <w:tcBorders>
              <w:bottom w:val="nil"/>
            </w:tcBorders>
          </w:tcPr>
          <w:p w14:paraId="64338065" w14:textId="77777777" w:rsidR="00742E59" w:rsidRPr="00197635" w:rsidRDefault="00742E59" w:rsidP="00742E59">
            <w:pPr>
              <w:pStyle w:val="TableText10"/>
              <w:rPr>
                <w:color w:val="000000"/>
              </w:rPr>
            </w:pPr>
          </w:p>
        </w:tc>
        <w:tc>
          <w:tcPr>
            <w:tcW w:w="1320" w:type="dxa"/>
            <w:tcBorders>
              <w:bottom w:val="nil"/>
            </w:tcBorders>
          </w:tcPr>
          <w:p w14:paraId="26D19D20" w14:textId="77777777" w:rsidR="00742E59" w:rsidRPr="00197635" w:rsidRDefault="00742E59" w:rsidP="00742E59">
            <w:pPr>
              <w:pStyle w:val="TableText10"/>
              <w:rPr>
                <w:color w:val="000000"/>
              </w:rPr>
            </w:pPr>
          </w:p>
        </w:tc>
        <w:tc>
          <w:tcPr>
            <w:tcW w:w="1564" w:type="dxa"/>
            <w:tcBorders>
              <w:bottom w:val="nil"/>
            </w:tcBorders>
          </w:tcPr>
          <w:p w14:paraId="5285A6D2" w14:textId="77777777" w:rsidR="00742E59" w:rsidRPr="00197635" w:rsidRDefault="00742E59" w:rsidP="00742E59">
            <w:pPr>
              <w:pStyle w:val="TableText10"/>
              <w:rPr>
                <w:color w:val="000000"/>
              </w:rPr>
            </w:pPr>
          </w:p>
        </w:tc>
        <w:tc>
          <w:tcPr>
            <w:tcW w:w="1212" w:type="dxa"/>
            <w:gridSpan w:val="2"/>
            <w:tcBorders>
              <w:bottom w:val="nil"/>
            </w:tcBorders>
          </w:tcPr>
          <w:p w14:paraId="6C5DAA17" w14:textId="77777777" w:rsidR="00742E59" w:rsidRPr="00197635" w:rsidRDefault="00742E59" w:rsidP="00742E59">
            <w:pPr>
              <w:pStyle w:val="TableText10"/>
              <w:rPr>
                <w:color w:val="000000"/>
              </w:rPr>
            </w:pPr>
          </w:p>
        </w:tc>
      </w:tr>
      <w:tr w:rsidR="00742E59" w:rsidRPr="00197635" w14:paraId="6F1B232E" w14:textId="77777777" w:rsidTr="00742E59">
        <w:trPr>
          <w:cantSplit/>
        </w:trPr>
        <w:tc>
          <w:tcPr>
            <w:tcW w:w="1200" w:type="dxa"/>
            <w:tcBorders>
              <w:top w:val="nil"/>
              <w:bottom w:val="nil"/>
            </w:tcBorders>
          </w:tcPr>
          <w:p w14:paraId="72C3A750" w14:textId="77777777" w:rsidR="00742E59" w:rsidRPr="00197635" w:rsidRDefault="00742E59" w:rsidP="00742E59">
            <w:pPr>
              <w:pStyle w:val="TableText10"/>
              <w:rPr>
                <w:color w:val="000000"/>
              </w:rPr>
            </w:pPr>
            <w:r w:rsidRPr="00197635">
              <w:rPr>
                <w:color w:val="000000"/>
              </w:rPr>
              <w:t>8.1</w:t>
            </w:r>
          </w:p>
        </w:tc>
        <w:tc>
          <w:tcPr>
            <w:tcW w:w="2400" w:type="dxa"/>
            <w:tcBorders>
              <w:top w:val="nil"/>
              <w:bottom w:val="nil"/>
            </w:tcBorders>
          </w:tcPr>
          <w:p w14:paraId="56F6AF15" w14:textId="417F4D43"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1" w:tooltip="A1999-80" w:history="1">
              <w:r w:rsidRPr="00197635">
                <w:rPr>
                  <w:rStyle w:val="charCitHyperlinkItal"/>
                </w:rPr>
                <w:t>Road Transport (Safety and Traffic Management) Act 1999</w:t>
              </w:r>
            </w:hyperlink>
            <w:r w:rsidRPr="00197635">
              <w:rPr>
                <w:color w:val="000000"/>
              </w:rPr>
              <w:t>, s 5C, for first offender</w:t>
            </w:r>
          </w:p>
        </w:tc>
        <w:tc>
          <w:tcPr>
            <w:tcW w:w="3721" w:type="dxa"/>
            <w:tcBorders>
              <w:top w:val="nil"/>
              <w:bottom w:val="nil"/>
            </w:tcBorders>
          </w:tcPr>
          <w:p w14:paraId="50A79EC1"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person—first offender</w:t>
            </w:r>
          </w:p>
        </w:tc>
        <w:tc>
          <w:tcPr>
            <w:tcW w:w="1320" w:type="dxa"/>
            <w:tcBorders>
              <w:top w:val="nil"/>
              <w:bottom w:val="nil"/>
            </w:tcBorders>
          </w:tcPr>
          <w:p w14:paraId="4982420E" w14:textId="77777777" w:rsidR="00742E59" w:rsidRPr="00197635" w:rsidRDefault="00742E59" w:rsidP="00742E59">
            <w:pPr>
              <w:pStyle w:val="TableText10"/>
              <w:rPr>
                <w:color w:val="000000"/>
              </w:rPr>
            </w:pPr>
            <w:r w:rsidRPr="00197635">
              <w:rPr>
                <w:color w:val="000000"/>
              </w:rPr>
              <w:t>100pu/ 12 months prison/both</w:t>
            </w:r>
          </w:p>
        </w:tc>
        <w:tc>
          <w:tcPr>
            <w:tcW w:w="1564" w:type="dxa"/>
            <w:tcBorders>
              <w:top w:val="nil"/>
              <w:bottom w:val="nil"/>
            </w:tcBorders>
          </w:tcPr>
          <w:p w14:paraId="252CFB2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49AC3933" w14:textId="77777777" w:rsidR="00742E59" w:rsidRPr="00197635" w:rsidRDefault="00742E59" w:rsidP="00742E59">
            <w:pPr>
              <w:pStyle w:val="TableText10"/>
              <w:rPr>
                <w:color w:val="000000"/>
              </w:rPr>
            </w:pPr>
            <w:r w:rsidRPr="00197635">
              <w:rPr>
                <w:color w:val="000000"/>
              </w:rPr>
              <w:t>-</w:t>
            </w:r>
          </w:p>
        </w:tc>
      </w:tr>
      <w:tr w:rsidR="00742E59" w:rsidRPr="00197635" w14:paraId="5B3BBBC7" w14:textId="77777777" w:rsidTr="00742E59">
        <w:trPr>
          <w:cantSplit/>
        </w:trPr>
        <w:tc>
          <w:tcPr>
            <w:tcW w:w="1200" w:type="dxa"/>
            <w:tcBorders>
              <w:top w:val="nil"/>
              <w:bottom w:val="nil"/>
            </w:tcBorders>
          </w:tcPr>
          <w:p w14:paraId="7F218AC0" w14:textId="77777777" w:rsidR="00742E59" w:rsidRPr="00197635" w:rsidRDefault="00742E59" w:rsidP="00742E59">
            <w:pPr>
              <w:pStyle w:val="TableText10"/>
              <w:rPr>
                <w:color w:val="000000"/>
              </w:rPr>
            </w:pPr>
            <w:r w:rsidRPr="00197635">
              <w:rPr>
                <w:color w:val="000000"/>
              </w:rPr>
              <w:t>8.2</w:t>
            </w:r>
          </w:p>
        </w:tc>
        <w:tc>
          <w:tcPr>
            <w:tcW w:w="2400" w:type="dxa"/>
            <w:tcBorders>
              <w:top w:val="nil"/>
              <w:bottom w:val="nil"/>
            </w:tcBorders>
          </w:tcPr>
          <w:p w14:paraId="44D4EF72" w14:textId="4BC3E51F"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2" w:tooltip="A1999-80" w:history="1">
              <w:r w:rsidRPr="00197635">
                <w:rPr>
                  <w:rStyle w:val="charCitHyperlinkItal"/>
                </w:rPr>
                <w:t>Road Transport (Safety and Traffic Management) Act 1999</w:t>
              </w:r>
            </w:hyperlink>
            <w:r w:rsidRPr="00197635">
              <w:rPr>
                <w:color w:val="000000"/>
              </w:rPr>
              <w:t>, s 5C, for repeat offender</w:t>
            </w:r>
          </w:p>
        </w:tc>
        <w:tc>
          <w:tcPr>
            <w:tcW w:w="3721" w:type="dxa"/>
            <w:tcBorders>
              <w:top w:val="nil"/>
              <w:bottom w:val="nil"/>
            </w:tcBorders>
          </w:tcPr>
          <w:p w14:paraId="37F2C075"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person—repeat offender</w:t>
            </w:r>
          </w:p>
        </w:tc>
        <w:tc>
          <w:tcPr>
            <w:tcW w:w="1320" w:type="dxa"/>
            <w:tcBorders>
              <w:top w:val="nil"/>
              <w:bottom w:val="nil"/>
            </w:tcBorders>
          </w:tcPr>
          <w:p w14:paraId="76CE0C63" w14:textId="77777777" w:rsidR="00742E59" w:rsidRPr="00197635" w:rsidRDefault="00742E59" w:rsidP="00742E59">
            <w:pPr>
              <w:pStyle w:val="TableText10"/>
              <w:rPr>
                <w:color w:val="000000"/>
              </w:rPr>
            </w:pPr>
            <w:r w:rsidRPr="00197635">
              <w:rPr>
                <w:color w:val="000000"/>
              </w:rPr>
              <w:t>300pu/ 3 years prison/both</w:t>
            </w:r>
          </w:p>
        </w:tc>
        <w:tc>
          <w:tcPr>
            <w:tcW w:w="1564" w:type="dxa"/>
            <w:tcBorders>
              <w:top w:val="nil"/>
              <w:bottom w:val="nil"/>
            </w:tcBorders>
          </w:tcPr>
          <w:p w14:paraId="59BE2188"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E194A13" w14:textId="77777777" w:rsidR="00742E59" w:rsidRPr="00197635" w:rsidRDefault="00742E59" w:rsidP="00742E59">
            <w:pPr>
              <w:pStyle w:val="TableText10"/>
              <w:rPr>
                <w:color w:val="000000"/>
              </w:rPr>
            </w:pPr>
            <w:r w:rsidRPr="00197635">
              <w:rPr>
                <w:color w:val="000000"/>
              </w:rPr>
              <w:t>-</w:t>
            </w:r>
          </w:p>
        </w:tc>
      </w:tr>
      <w:tr w:rsidR="00742E59" w:rsidRPr="00197635" w14:paraId="48A0EFEE" w14:textId="77777777" w:rsidTr="00742E59">
        <w:trPr>
          <w:cantSplit/>
        </w:trPr>
        <w:tc>
          <w:tcPr>
            <w:tcW w:w="1200" w:type="dxa"/>
            <w:tcBorders>
              <w:top w:val="nil"/>
            </w:tcBorders>
          </w:tcPr>
          <w:p w14:paraId="1D9FAB52" w14:textId="77777777" w:rsidR="00742E59" w:rsidRPr="00197635" w:rsidRDefault="00742E59" w:rsidP="00742E59">
            <w:pPr>
              <w:pStyle w:val="TableText10"/>
              <w:rPr>
                <w:color w:val="000000"/>
              </w:rPr>
            </w:pPr>
            <w:r w:rsidRPr="00197635">
              <w:rPr>
                <w:color w:val="000000"/>
              </w:rPr>
              <w:lastRenderedPageBreak/>
              <w:t>8.3</w:t>
            </w:r>
          </w:p>
        </w:tc>
        <w:tc>
          <w:tcPr>
            <w:tcW w:w="2400" w:type="dxa"/>
            <w:tcBorders>
              <w:top w:val="nil"/>
            </w:tcBorders>
          </w:tcPr>
          <w:p w14:paraId="117C1D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1" w:type="dxa"/>
            <w:tcBorders>
              <w:top w:val="nil"/>
            </w:tcBorders>
          </w:tcPr>
          <w:p w14:paraId="6174CCF3"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w:t>
            </w:r>
          </w:p>
        </w:tc>
        <w:tc>
          <w:tcPr>
            <w:tcW w:w="1320" w:type="dxa"/>
            <w:tcBorders>
              <w:top w:val="nil"/>
            </w:tcBorders>
          </w:tcPr>
          <w:p w14:paraId="58E77F10"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44025B29" w14:textId="77777777" w:rsidR="00742E59" w:rsidRPr="00197635" w:rsidRDefault="00742E59" w:rsidP="00742E59">
            <w:pPr>
              <w:pStyle w:val="TableText10"/>
              <w:rPr>
                <w:color w:val="000000"/>
              </w:rPr>
            </w:pPr>
            <w:r w:rsidRPr="00197635">
              <w:rPr>
                <w:color w:val="000000"/>
              </w:rPr>
              <w:t>301</w:t>
            </w:r>
          </w:p>
        </w:tc>
        <w:tc>
          <w:tcPr>
            <w:tcW w:w="1212" w:type="dxa"/>
            <w:gridSpan w:val="2"/>
            <w:tcBorders>
              <w:top w:val="nil"/>
            </w:tcBorders>
          </w:tcPr>
          <w:p w14:paraId="296FFF46" w14:textId="77777777" w:rsidR="00742E59" w:rsidRPr="00197635" w:rsidRDefault="00742E59" w:rsidP="00742E59">
            <w:pPr>
              <w:pStyle w:val="TableText10"/>
              <w:rPr>
                <w:color w:val="000000"/>
              </w:rPr>
            </w:pPr>
            <w:r w:rsidRPr="00197635">
              <w:rPr>
                <w:color w:val="000000"/>
              </w:rPr>
              <w:t>-</w:t>
            </w:r>
          </w:p>
        </w:tc>
      </w:tr>
      <w:tr w:rsidR="00742E59" w:rsidRPr="00197635" w14:paraId="356CD44B" w14:textId="77777777" w:rsidTr="00742E59">
        <w:trPr>
          <w:cantSplit/>
        </w:trPr>
        <w:tc>
          <w:tcPr>
            <w:tcW w:w="1200" w:type="dxa"/>
          </w:tcPr>
          <w:p w14:paraId="61214C95" w14:textId="77777777" w:rsidR="00742E59" w:rsidRPr="00197635" w:rsidRDefault="00742E59" w:rsidP="00742E59">
            <w:pPr>
              <w:pStyle w:val="TableText10"/>
              <w:rPr>
                <w:color w:val="000000"/>
              </w:rPr>
            </w:pPr>
            <w:r w:rsidRPr="00197635">
              <w:rPr>
                <w:color w:val="000000"/>
              </w:rPr>
              <w:t>9</w:t>
            </w:r>
          </w:p>
        </w:tc>
        <w:tc>
          <w:tcPr>
            <w:tcW w:w="2400" w:type="dxa"/>
          </w:tcPr>
          <w:p w14:paraId="5583E923" w14:textId="77777777" w:rsidR="00742E59" w:rsidRPr="00197635" w:rsidRDefault="00742E59" w:rsidP="00742E59">
            <w:pPr>
              <w:pStyle w:val="TableText10"/>
              <w:rPr>
                <w:color w:val="000000"/>
              </w:rPr>
            </w:pPr>
            <w:r w:rsidRPr="00197635">
              <w:rPr>
                <w:color w:val="000000"/>
              </w:rPr>
              <w:t>61 (2)</w:t>
            </w:r>
          </w:p>
        </w:tc>
        <w:tc>
          <w:tcPr>
            <w:tcW w:w="3721" w:type="dxa"/>
          </w:tcPr>
          <w:p w14:paraId="4093CAF7" w14:textId="77777777" w:rsidR="00742E59" w:rsidRPr="00197635" w:rsidRDefault="00742E59" w:rsidP="00742E59">
            <w:pPr>
              <w:pStyle w:val="TableText10"/>
              <w:rPr>
                <w:color w:val="000000"/>
              </w:rPr>
            </w:pPr>
            <w:r w:rsidRPr="00197635">
              <w:rPr>
                <w:color w:val="000000"/>
              </w:rPr>
              <w:t>not produce licence to court</w:t>
            </w:r>
          </w:p>
        </w:tc>
        <w:tc>
          <w:tcPr>
            <w:tcW w:w="1320" w:type="dxa"/>
          </w:tcPr>
          <w:p w14:paraId="00DE4B1D" w14:textId="77777777" w:rsidR="00742E59" w:rsidRPr="00197635" w:rsidRDefault="00742E59" w:rsidP="00742E59">
            <w:pPr>
              <w:pStyle w:val="TableText10"/>
              <w:rPr>
                <w:color w:val="000000"/>
              </w:rPr>
            </w:pPr>
            <w:r w:rsidRPr="00197635">
              <w:rPr>
                <w:color w:val="000000"/>
              </w:rPr>
              <w:t>20</w:t>
            </w:r>
          </w:p>
        </w:tc>
        <w:tc>
          <w:tcPr>
            <w:tcW w:w="1564" w:type="dxa"/>
          </w:tcPr>
          <w:p w14:paraId="6AF441CB" w14:textId="77777777" w:rsidR="00742E59" w:rsidRPr="00197635" w:rsidRDefault="00742E59" w:rsidP="00742E59">
            <w:pPr>
              <w:pStyle w:val="TableText10"/>
              <w:rPr>
                <w:color w:val="000000"/>
              </w:rPr>
            </w:pPr>
            <w:r w:rsidRPr="00197635">
              <w:rPr>
                <w:color w:val="000000"/>
              </w:rPr>
              <w:t>-</w:t>
            </w:r>
          </w:p>
        </w:tc>
        <w:tc>
          <w:tcPr>
            <w:tcW w:w="1212" w:type="dxa"/>
            <w:gridSpan w:val="2"/>
          </w:tcPr>
          <w:p w14:paraId="378CF3AC" w14:textId="77777777" w:rsidR="00742E59" w:rsidRPr="00197635" w:rsidRDefault="00742E59" w:rsidP="00742E59">
            <w:pPr>
              <w:pStyle w:val="TableText10"/>
              <w:rPr>
                <w:color w:val="000000"/>
              </w:rPr>
            </w:pPr>
            <w:r w:rsidRPr="00197635">
              <w:rPr>
                <w:color w:val="000000"/>
              </w:rPr>
              <w:t>-</w:t>
            </w:r>
          </w:p>
        </w:tc>
      </w:tr>
      <w:tr w:rsidR="00742E59" w:rsidRPr="00197635" w14:paraId="58CCD227" w14:textId="77777777" w:rsidTr="00742E59">
        <w:trPr>
          <w:gridAfter w:val="1"/>
          <w:wAfter w:w="9" w:type="dxa"/>
          <w:cantSplit/>
        </w:trPr>
        <w:tc>
          <w:tcPr>
            <w:tcW w:w="1200" w:type="dxa"/>
            <w:tcBorders>
              <w:bottom w:val="nil"/>
            </w:tcBorders>
          </w:tcPr>
          <w:p w14:paraId="2B190DAD" w14:textId="77777777" w:rsidR="00742E59" w:rsidRPr="00197635" w:rsidRDefault="00742E59" w:rsidP="00742E59">
            <w:pPr>
              <w:pStyle w:val="TableText10"/>
              <w:keepNext/>
              <w:rPr>
                <w:color w:val="000000"/>
              </w:rPr>
            </w:pPr>
            <w:r w:rsidRPr="00197635">
              <w:rPr>
                <w:color w:val="000000"/>
              </w:rPr>
              <w:t>10</w:t>
            </w:r>
          </w:p>
        </w:tc>
        <w:tc>
          <w:tcPr>
            <w:tcW w:w="2400" w:type="dxa"/>
            <w:tcBorders>
              <w:bottom w:val="nil"/>
            </w:tcBorders>
          </w:tcPr>
          <w:p w14:paraId="7B2E63CF" w14:textId="77777777" w:rsidR="00742E59" w:rsidRPr="00197635" w:rsidRDefault="00742E59" w:rsidP="00742E59">
            <w:pPr>
              <w:pStyle w:val="TableText10"/>
              <w:rPr>
                <w:color w:val="000000"/>
              </w:rPr>
            </w:pPr>
            <w:r w:rsidRPr="00197635">
              <w:rPr>
                <w:color w:val="000000"/>
              </w:rPr>
              <w:t>61C (1)</w:t>
            </w:r>
          </w:p>
        </w:tc>
        <w:tc>
          <w:tcPr>
            <w:tcW w:w="3721" w:type="dxa"/>
            <w:tcBorders>
              <w:bottom w:val="nil"/>
            </w:tcBorders>
          </w:tcPr>
          <w:p w14:paraId="3DB804B8" w14:textId="77777777" w:rsidR="00742E59" w:rsidRPr="00197635" w:rsidRDefault="00742E59" w:rsidP="00742E59">
            <w:pPr>
              <w:pStyle w:val="TableText10"/>
              <w:rPr>
                <w:color w:val="000000"/>
              </w:rPr>
            </w:pPr>
          </w:p>
        </w:tc>
        <w:tc>
          <w:tcPr>
            <w:tcW w:w="1320" w:type="dxa"/>
            <w:tcBorders>
              <w:bottom w:val="nil"/>
            </w:tcBorders>
          </w:tcPr>
          <w:p w14:paraId="5799DEE2" w14:textId="77777777" w:rsidR="00742E59" w:rsidRPr="00197635" w:rsidRDefault="00742E59" w:rsidP="00742E59">
            <w:pPr>
              <w:pStyle w:val="TableText10"/>
              <w:rPr>
                <w:color w:val="000000"/>
              </w:rPr>
            </w:pPr>
          </w:p>
        </w:tc>
        <w:tc>
          <w:tcPr>
            <w:tcW w:w="1564" w:type="dxa"/>
            <w:tcBorders>
              <w:bottom w:val="nil"/>
            </w:tcBorders>
          </w:tcPr>
          <w:p w14:paraId="45086E5A" w14:textId="77777777" w:rsidR="00742E59" w:rsidRPr="00197635" w:rsidRDefault="00742E59" w:rsidP="00742E59">
            <w:pPr>
              <w:pStyle w:val="TableText10"/>
              <w:rPr>
                <w:color w:val="000000"/>
              </w:rPr>
            </w:pPr>
          </w:p>
        </w:tc>
        <w:tc>
          <w:tcPr>
            <w:tcW w:w="1203" w:type="dxa"/>
            <w:tcBorders>
              <w:bottom w:val="nil"/>
            </w:tcBorders>
          </w:tcPr>
          <w:p w14:paraId="6F7E3BE6" w14:textId="77777777" w:rsidR="00742E59" w:rsidRPr="00197635" w:rsidRDefault="00742E59" w:rsidP="00742E59">
            <w:pPr>
              <w:pStyle w:val="TableText10"/>
              <w:rPr>
                <w:color w:val="000000"/>
              </w:rPr>
            </w:pPr>
          </w:p>
        </w:tc>
      </w:tr>
      <w:tr w:rsidR="00742E59" w:rsidRPr="00197635" w14:paraId="2F1E3778" w14:textId="77777777" w:rsidTr="00742E59">
        <w:trPr>
          <w:gridAfter w:val="1"/>
          <w:wAfter w:w="9" w:type="dxa"/>
          <w:cantSplit/>
        </w:trPr>
        <w:tc>
          <w:tcPr>
            <w:tcW w:w="1200" w:type="dxa"/>
            <w:tcBorders>
              <w:top w:val="nil"/>
              <w:bottom w:val="nil"/>
            </w:tcBorders>
          </w:tcPr>
          <w:p w14:paraId="44A6F5B7"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542D354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61B (4) (d)</w:t>
            </w:r>
          </w:p>
        </w:tc>
        <w:tc>
          <w:tcPr>
            <w:tcW w:w="3721" w:type="dxa"/>
            <w:tcBorders>
              <w:top w:val="nil"/>
              <w:bottom w:val="nil"/>
            </w:tcBorders>
          </w:tcPr>
          <w:p w14:paraId="656125A0" w14:textId="77777777" w:rsidR="00742E59" w:rsidRPr="00197635" w:rsidRDefault="00742E59" w:rsidP="00742E59">
            <w:pPr>
              <w:pStyle w:val="TableText10"/>
              <w:rPr>
                <w:color w:val="000000"/>
              </w:rPr>
            </w:pPr>
            <w:r w:rsidRPr="00197635">
              <w:rPr>
                <w:color w:val="000000"/>
              </w:rPr>
              <w:t>drive while suspension notice in effect (driver licence holder)</w:t>
            </w:r>
          </w:p>
        </w:tc>
        <w:tc>
          <w:tcPr>
            <w:tcW w:w="1320" w:type="dxa"/>
            <w:tcBorders>
              <w:top w:val="nil"/>
              <w:bottom w:val="nil"/>
            </w:tcBorders>
          </w:tcPr>
          <w:p w14:paraId="5AED669B"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60862F55" w14:textId="77777777" w:rsidR="00742E59" w:rsidRPr="00197635" w:rsidRDefault="00742E59" w:rsidP="00742E59">
            <w:pPr>
              <w:pStyle w:val="TableText10"/>
              <w:rPr>
                <w:color w:val="000000"/>
              </w:rPr>
            </w:pPr>
            <w:r w:rsidRPr="00197635">
              <w:rPr>
                <w:color w:val="000000"/>
              </w:rPr>
              <w:t>-</w:t>
            </w:r>
          </w:p>
        </w:tc>
        <w:tc>
          <w:tcPr>
            <w:tcW w:w="1203" w:type="dxa"/>
            <w:tcBorders>
              <w:top w:val="nil"/>
              <w:bottom w:val="nil"/>
            </w:tcBorders>
          </w:tcPr>
          <w:p w14:paraId="16D2C6B8" w14:textId="77777777" w:rsidR="00742E59" w:rsidRPr="00197635" w:rsidRDefault="00742E59" w:rsidP="00742E59">
            <w:pPr>
              <w:pStyle w:val="TableText10"/>
              <w:rPr>
                <w:color w:val="000000"/>
              </w:rPr>
            </w:pPr>
            <w:r w:rsidRPr="00197635">
              <w:rPr>
                <w:color w:val="000000"/>
              </w:rPr>
              <w:t>-</w:t>
            </w:r>
          </w:p>
        </w:tc>
      </w:tr>
      <w:tr w:rsidR="00742E59" w:rsidRPr="00197635" w14:paraId="252224FB" w14:textId="77777777" w:rsidTr="00742E59">
        <w:trPr>
          <w:gridAfter w:val="1"/>
          <w:wAfter w:w="9" w:type="dxa"/>
          <w:cantSplit/>
        </w:trPr>
        <w:tc>
          <w:tcPr>
            <w:tcW w:w="1200" w:type="dxa"/>
            <w:tcBorders>
              <w:top w:val="nil"/>
            </w:tcBorders>
          </w:tcPr>
          <w:p w14:paraId="3542BA08" w14:textId="77777777" w:rsidR="00742E59" w:rsidRPr="00197635" w:rsidRDefault="00742E59" w:rsidP="00742E59">
            <w:pPr>
              <w:pStyle w:val="TableText10"/>
              <w:rPr>
                <w:color w:val="000000"/>
              </w:rPr>
            </w:pPr>
            <w:r w:rsidRPr="00197635">
              <w:rPr>
                <w:color w:val="000000"/>
              </w:rPr>
              <w:t>10.2</w:t>
            </w:r>
          </w:p>
        </w:tc>
        <w:tc>
          <w:tcPr>
            <w:tcW w:w="2400" w:type="dxa"/>
            <w:tcBorders>
              <w:top w:val="nil"/>
            </w:tcBorders>
          </w:tcPr>
          <w:p w14:paraId="5BE78AA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61B (4) (e)</w:t>
            </w:r>
          </w:p>
        </w:tc>
        <w:tc>
          <w:tcPr>
            <w:tcW w:w="3721" w:type="dxa"/>
            <w:tcBorders>
              <w:top w:val="nil"/>
            </w:tcBorders>
          </w:tcPr>
          <w:p w14:paraId="5CBF79B7" w14:textId="77777777" w:rsidR="00742E59" w:rsidRPr="00197635" w:rsidRDefault="00742E59" w:rsidP="00742E59">
            <w:pPr>
              <w:pStyle w:val="TableText10"/>
              <w:rPr>
                <w:color w:val="000000"/>
              </w:rPr>
            </w:pPr>
            <w:r w:rsidRPr="00197635">
              <w:rPr>
                <w:color w:val="000000"/>
              </w:rPr>
              <w:t>drive while suspension notice in effect (interstate/external driver licence holder)</w:t>
            </w:r>
          </w:p>
        </w:tc>
        <w:tc>
          <w:tcPr>
            <w:tcW w:w="1320" w:type="dxa"/>
            <w:tcBorders>
              <w:top w:val="nil"/>
            </w:tcBorders>
          </w:tcPr>
          <w:p w14:paraId="38AD5924"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6D4196FD" w14:textId="77777777" w:rsidR="00742E59" w:rsidRPr="00197635" w:rsidRDefault="00742E59" w:rsidP="00742E59">
            <w:pPr>
              <w:pStyle w:val="TableText10"/>
              <w:rPr>
                <w:color w:val="000000"/>
              </w:rPr>
            </w:pPr>
            <w:r w:rsidRPr="00197635">
              <w:rPr>
                <w:color w:val="000000"/>
              </w:rPr>
              <w:t>-</w:t>
            </w:r>
          </w:p>
        </w:tc>
        <w:tc>
          <w:tcPr>
            <w:tcW w:w="1203" w:type="dxa"/>
            <w:tcBorders>
              <w:top w:val="nil"/>
            </w:tcBorders>
          </w:tcPr>
          <w:p w14:paraId="084A4ABF" w14:textId="77777777" w:rsidR="00742E59" w:rsidRPr="00197635" w:rsidRDefault="00742E59" w:rsidP="00742E59">
            <w:pPr>
              <w:pStyle w:val="TableText10"/>
              <w:rPr>
                <w:color w:val="000000"/>
              </w:rPr>
            </w:pPr>
            <w:r w:rsidRPr="00197635">
              <w:rPr>
                <w:color w:val="000000"/>
              </w:rPr>
              <w:t>-</w:t>
            </w:r>
          </w:p>
        </w:tc>
      </w:tr>
      <w:tr w:rsidR="00742E59" w:rsidRPr="00197635" w14:paraId="0CDCCCAD" w14:textId="77777777" w:rsidTr="00742E59">
        <w:trPr>
          <w:gridAfter w:val="1"/>
          <w:wAfter w:w="9" w:type="dxa"/>
          <w:cantSplit/>
        </w:trPr>
        <w:tc>
          <w:tcPr>
            <w:tcW w:w="1200" w:type="dxa"/>
          </w:tcPr>
          <w:p w14:paraId="29F16F60" w14:textId="77777777" w:rsidR="00742E59" w:rsidRPr="00197635" w:rsidRDefault="00742E59" w:rsidP="00742E59">
            <w:pPr>
              <w:pStyle w:val="TableText10"/>
              <w:rPr>
                <w:color w:val="000000"/>
              </w:rPr>
            </w:pPr>
            <w:r w:rsidRPr="00197635">
              <w:rPr>
                <w:color w:val="000000"/>
              </w:rPr>
              <w:t>11</w:t>
            </w:r>
          </w:p>
        </w:tc>
        <w:tc>
          <w:tcPr>
            <w:tcW w:w="2400" w:type="dxa"/>
          </w:tcPr>
          <w:p w14:paraId="2E4A8693" w14:textId="77777777" w:rsidR="00742E59" w:rsidRPr="00197635" w:rsidRDefault="00742E59" w:rsidP="00742E59">
            <w:pPr>
              <w:pStyle w:val="TableText10"/>
              <w:rPr>
                <w:color w:val="000000"/>
              </w:rPr>
            </w:pPr>
            <w:r w:rsidRPr="00197635">
              <w:rPr>
                <w:color w:val="000000"/>
              </w:rPr>
              <w:t>61D (1)</w:t>
            </w:r>
          </w:p>
        </w:tc>
        <w:tc>
          <w:tcPr>
            <w:tcW w:w="3721" w:type="dxa"/>
          </w:tcPr>
          <w:p w14:paraId="7C1980ED" w14:textId="77777777" w:rsidR="00742E59" w:rsidRPr="00197635" w:rsidRDefault="00742E59" w:rsidP="00742E59">
            <w:pPr>
              <w:pStyle w:val="TableText10"/>
              <w:rPr>
                <w:color w:val="000000"/>
              </w:rPr>
            </w:pPr>
            <w:r w:rsidRPr="00197635">
              <w:rPr>
                <w:color w:val="000000"/>
              </w:rPr>
              <w:t>fail to surrender suspended licence</w:t>
            </w:r>
          </w:p>
        </w:tc>
        <w:tc>
          <w:tcPr>
            <w:tcW w:w="1320" w:type="dxa"/>
          </w:tcPr>
          <w:p w14:paraId="797407E5" w14:textId="77777777" w:rsidR="00742E59" w:rsidRPr="00197635" w:rsidRDefault="00742E59" w:rsidP="00742E59">
            <w:pPr>
              <w:pStyle w:val="TableText10"/>
              <w:rPr>
                <w:color w:val="000000"/>
              </w:rPr>
            </w:pPr>
            <w:r w:rsidRPr="00197635">
              <w:rPr>
                <w:color w:val="000000"/>
              </w:rPr>
              <w:t>20</w:t>
            </w:r>
          </w:p>
        </w:tc>
        <w:tc>
          <w:tcPr>
            <w:tcW w:w="1564" w:type="dxa"/>
          </w:tcPr>
          <w:p w14:paraId="735FC982" w14:textId="77777777" w:rsidR="00742E59" w:rsidRPr="00197635" w:rsidRDefault="00742E59" w:rsidP="00742E59">
            <w:pPr>
              <w:pStyle w:val="TableText10"/>
              <w:rPr>
                <w:color w:val="000000"/>
              </w:rPr>
            </w:pPr>
            <w:r w:rsidRPr="00197635">
              <w:rPr>
                <w:color w:val="000000"/>
              </w:rPr>
              <w:t>-</w:t>
            </w:r>
          </w:p>
        </w:tc>
        <w:tc>
          <w:tcPr>
            <w:tcW w:w="1203" w:type="dxa"/>
          </w:tcPr>
          <w:p w14:paraId="3CC28107" w14:textId="77777777" w:rsidR="00742E59" w:rsidRPr="00197635" w:rsidRDefault="00742E59" w:rsidP="00742E59">
            <w:pPr>
              <w:pStyle w:val="TableText10"/>
              <w:rPr>
                <w:color w:val="000000"/>
              </w:rPr>
            </w:pPr>
            <w:r w:rsidRPr="00197635">
              <w:rPr>
                <w:color w:val="000000"/>
              </w:rPr>
              <w:t>-</w:t>
            </w:r>
          </w:p>
        </w:tc>
      </w:tr>
      <w:tr w:rsidR="00742E59" w:rsidRPr="00197635" w14:paraId="46F4F4A7" w14:textId="77777777" w:rsidTr="00742E59">
        <w:trPr>
          <w:cantSplit/>
        </w:trPr>
        <w:tc>
          <w:tcPr>
            <w:tcW w:w="1200" w:type="dxa"/>
          </w:tcPr>
          <w:p w14:paraId="0DA4C83E" w14:textId="77777777" w:rsidR="00742E59" w:rsidRPr="00197635" w:rsidRDefault="00742E59" w:rsidP="00742E59">
            <w:pPr>
              <w:pStyle w:val="TableText10"/>
              <w:rPr>
                <w:color w:val="000000"/>
              </w:rPr>
            </w:pPr>
            <w:r w:rsidRPr="00197635">
              <w:rPr>
                <w:color w:val="000000"/>
              </w:rPr>
              <w:t>12</w:t>
            </w:r>
          </w:p>
        </w:tc>
        <w:tc>
          <w:tcPr>
            <w:tcW w:w="2400" w:type="dxa"/>
          </w:tcPr>
          <w:p w14:paraId="05A29944" w14:textId="77777777" w:rsidR="00742E59" w:rsidRPr="00197635" w:rsidRDefault="00742E59" w:rsidP="00742E59">
            <w:pPr>
              <w:pStyle w:val="TableText10"/>
              <w:rPr>
                <w:color w:val="000000"/>
              </w:rPr>
            </w:pPr>
            <w:r w:rsidRPr="00197635">
              <w:rPr>
                <w:color w:val="000000"/>
              </w:rPr>
              <w:t>66 (4)</w:t>
            </w:r>
          </w:p>
        </w:tc>
        <w:tc>
          <w:tcPr>
            <w:tcW w:w="3721" w:type="dxa"/>
          </w:tcPr>
          <w:p w14:paraId="49DE75A8" w14:textId="77777777" w:rsidR="00742E59" w:rsidRPr="00197635" w:rsidRDefault="00742E59" w:rsidP="00742E59">
            <w:pPr>
              <w:pStyle w:val="TableText10"/>
              <w:rPr>
                <w:color w:val="000000"/>
              </w:rPr>
            </w:pPr>
            <w:r w:rsidRPr="00197635">
              <w:rPr>
                <w:color w:val="000000"/>
              </w:rPr>
              <w:t>not surrender licence when disqualified</w:t>
            </w:r>
          </w:p>
        </w:tc>
        <w:tc>
          <w:tcPr>
            <w:tcW w:w="1320" w:type="dxa"/>
          </w:tcPr>
          <w:p w14:paraId="76549175" w14:textId="77777777" w:rsidR="00742E59" w:rsidRPr="00197635" w:rsidRDefault="00742E59" w:rsidP="00742E59">
            <w:pPr>
              <w:pStyle w:val="TableText10"/>
              <w:rPr>
                <w:color w:val="000000"/>
              </w:rPr>
            </w:pPr>
            <w:r w:rsidRPr="00197635">
              <w:rPr>
                <w:color w:val="000000"/>
              </w:rPr>
              <w:t>20</w:t>
            </w:r>
          </w:p>
        </w:tc>
        <w:tc>
          <w:tcPr>
            <w:tcW w:w="1564" w:type="dxa"/>
          </w:tcPr>
          <w:p w14:paraId="255D3722" w14:textId="77777777" w:rsidR="00742E59" w:rsidRPr="00197635" w:rsidRDefault="00742E59" w:rsidP="00742E59">
            <w:pPr>
              <w:pStyle w:val="TableText10"/>
              <w:rPr>
                <w:color w:val="000000"/>
              </w:rPr>
            </w:pPr>
            <w:r w:rsidRPr="00197635">
              <w:rPr>
                <w:color w:val="000000"/>
              </w:rPr>
              <w:t>-</w:t>
            </w:r>
          </w:p>
        </w:tc>
        <w:tc>
          <w:tcPr>
            <w:tcW w:w="1212" w:type="dxa"/>
            <w:gridSpan w:val="2"/>
          </w:tcPr>
          <w:p w14:paraId="0418D01F" w14:textId="77777777" w:rsidR="00742E59" w:rsidRPr="00197635" w:rsidRDefault="00742E59" w:rsidP="00742E59">
            <w:pPr>
              <w:pStyle w:val="TableText10"/>
              <w:rPr>
                <w:color w:val="000000"/>
              </w:rPr>
            </w:pPr>
            <w:r w:rsidRPr="00197635">
              <w:rPr>
                <w:color w:val="000000"/>
              </w:rPr>
              <w:t>-</w:t>
            </w:r>
          </w:p>
        </w:tc>
      </w:tr>
      <w:tr w:rsidR="00742E59" w:rsidRPr="00197635" w14:paraId="0215FEB0" w14:textId="77777777" w:rsidTr="00742E59">
        <w:trPr>
          <w:cantSplit/>
        </w:trPr>
        <w:tc>
          <w:tcPr>
            <w:tcW w:w="1200" w:type="dxa"/>
          </w:tcPr>
          <w:p w14:paraId="3E5A77C5" w14:textId="77777777" w:rsidR="00742E59" w:rsidRPr="00197635" w:rsidRDefault="00742E59" w:rsidP="00742E59">
            <w:pPr>
              <w:pStyle w:val="TableText10"/>
              <w:rPr>
                <w:color w:val="000000"/>
              </w:rPr>
            </w:pPr>
            <w:r w:rsidRPr="00197635">
              <w:rPr>
                <w:color w:val="000000"/>
              </w:rPr>
              <w:t>13</w:t>
            </w:r>
          </w:p>
        </w:tc>
        <w:tc>
          <w:tcPr>
            <w:tcW w:w="2400" w:type="dxa"/>
          </w:tcPr>
          <w:p w14:paraId="2FB196E3" w14:textId="77777777" w:rsidR="00742E59" w:rsidRPr="00197635" w:rsidRDefault="00742E59" w:rsidP="00742E59">
            <w:pPr>
              <w:pStyle w:val="TableText10"/>
              <w:rPr>
                <w:color w:val="000000"/>
              </w:rPr>
            </w:pPr>
            <w:r w:rsidRPr="00197635">
              <w:rPr>
                <w:color w:val="000000"/>
              </w:rPr>
              <w:t>82 (1)</w:t>
            </w:r>
          </w:p>
        </w:tc>
        <w:tc>
          <w:tcPr>
            <w:tcW w:w="3721" w:type="dxa"/>
          </w:tcPr>
          <w:p w14:paraId="4AF63F88" w14:textId="77777777" w:rsidR="00742E59" w:rsidRPr="00197635" w:rsidRDefault="00742E59" w:rsidP="00742E59">
            <w:pPr>
              <w:pStyle w:val="TableText10"/>
              <w:rPr>
                <w:color w:val="000000"/>
              </w:rPr>
            </w:pPr>
            <w:r w:rsidRPr="00197635">
              <w:rPr>
                <w:color w:val="000000"/>
              </w:rPr>
              <w:t>use vehicle/trailer without owner’s consent</w:t>
            </w:r>
          </w:p>
        </w:tc>
        <w:tc>
          <w:tcPr>
            <w:tcW w:w="1320" w:type="dxa"/>
          </w:tcPr>
          <w:p w14:paraId="63F01FAB" w14:textId="77777777" w:rsidR="00742E59" w:rsidRPr="00197635" w:rsidRDefault="00742E59" w:rsidP="00742E59">
            <w:pPr>
              <w:pStyle w:val="TableText10"/>
              <w:rPr>
                <w:color w:val="000000"/>
              </w:rPr>
            </w:pPr>
            <w:r w:rsidRPr="00197635">
              <w:rPr>
                <w:color w:val="000000"/>
              </w:rPr>
              <w:t>20</w:t>
            </w:r>
          </w:p>
        </w:tc>
        <w:tc>
          <w:tcPr>
            <w:tcW w:w="1564" w:type="dxa"/>
          </w:tcPr>
          <w:p w14:paraId="0DFBC61B" w14:textId="77777777" w:rsidR="00742E59" w:rsidRPr="00197635" w:rsidRDefault="00742E59" w:rsidP="00742E59">
            <w:pPr>
              <w:pStyle w:val="TableText10"/>
              <w:rPr>
                <w:color w:val="000000"/>
              </w:rPr>
            </w:pPr>
            <w:r w:rsidRPr="00197635">
              <w:rPr>
                <w:color w:val="000000"/>
              </w:rPr>
              <w:t>-</w:t>
            </w:r>
          </w:p>
        </w:tc>
        <w:tc>
          <w:tcPr>
            <w:tcW w:w="1212" w:type="dxa"/>
            <w:gridSpan w:val="2"/>
          </w:tcPr>
          <w:p w14:paraId="0EEBAB44" w14:textId="77777777" w:rsidR="00742E59" w:rsidRPr="00197635" w:rsidRDefault="00742E59" w:rsidP="00742E59">
            <w:pPr>
              <w:pStyle w:val="TableText10"/>
              <w:rPr>
                <w:color w:val="000000"/>
              </w:rPr>
            </w:pPr>
            <w:r w:rsidRPr="00197635">
              <w:rPr>
                <w:color w:val="000000"/>
              </w:rPr>
              <w:t>-</w:t>
            </w:r>
          </w:p>
        </w:tc>
      </w:tr>
      <w:tr w:rsidR="00742E59" w:rsidRPr="00197635" w14:paraId="20F240F3" w14:textId="77777777" w:rsidTr="00742E59">
        <w:trPr>
          <w:cantSplit/>
        </w:trPr>
        <w:tc>
          <w:tcPr>
            <w:tcW w:w="1200" w:type="dxa"/>
          </w:tcPr>
          <w:p w14:paraId="20D85525" w14:textId="77777777" w:rsidR="00742E59" w:rsidRPr="00197635" w:rsidRDefault="00742E59" w:rsidP="00742E59">
            <w:pPr>
              <w:pStyle w:val="TableText10"/>
              <w:rPr>
                <w:color w:val="000000"/>
              </w:rPr>
            </w:pPr>
            <w:r w:rsidRPr="00197635">
              <w:rPr>
                <w:color w:val="000000"/>
              </w:rPr>
              <w:t>14</w:t>
            </w:r>
          </w:p>
        </w:tc>
        <w:tc>
          <w:tcPr>
            <w:tcW w:w="2400" w:type="dxa"/>
          </w:tcPr>
          <w:p w14:paraId="2647308E" w14:textId="77777777" w:rsidR="00742E59" w:rsidRPr="00197635" w:rsidRDefault="00742E59" w:rsidP="00742E59">
            <w:pPr>
              <w:pStyle w:val="TableText10"/>
              <w:rPr>
                <w:color w:val="000000"/>
              </w:rPr>
            </w:pPr>
            <w:r w:rsidRPr="00197635">
              <w:rPr>
                <w:color w:val="000000"/>
              </w:rPr>
              <w:t>83</w:t>
            </w:r>
          </w:p>
        </w:tc>
        <w:tc>
          <w:tcPr>
            <w:tcW w:w="3721" w:type="dxa"/>
          </w:tcPr>
          <w:p w14:paraId="141E8657" w14:textId="77777777" w:rsidR="00742E59" w:rsidRPr="00197635" w:rsidRDefault="00742E59" w:rsidP="00742E59">
            <w:pPr>
              <w:pStyle w:val="TableText10"/>
              <w:rPr>
                <w:color w:val="000000"/>
              </w:rPr>
            </w:pPr>
            <w:r w:rsidRPr="00197635">
              <w:rPr>
                <w:color w:val="000000"/>
              </w:rPr>
              <w:t>procure use/hire of vehicle/trailer by fraud/misrepresentation</w:t>
            </w:r>
          </w:p>
        </w:tc>
        <w:tc>
          <w:tcPr>
            <w:tcW w:w="1320" w:type="dxa"/>
          </w:tcPr>
          <w:p w14:paraId="72146768" w14:textId="77777777" w:rsidR="00742E59" w:rsidRPr="00197635" w:rsidRDefault="00742E59" w:rsidP="00742E59">
            <w:pPr>
              <w:pStyle w:val="TableText10"/>
              <w:rPr>
                <w:color w:val="000000"/>
              </w:rPr>
            </w:pPr>
            <w:r w:rsidRPr="00197635">
              <w:rPr>
                <w:color w:val="000000"/>
              </w:rPr>
              <w:t>20</w:t>
            </w:r>
          </w:p>
        </w:tc>
        <w:tc>
          <w:tcPr>
            <w:tcW w:w="1564" w:type="dxa"/>
          </w:tcPr>
          <w:p w14:paraId="13CFFCA4" w14:textId="77777777" w:rsidR="00742E59" w:rsidRPr="00197635" w:rsidRDefault="00742E59" w:rsidP="00742E59">
            <w:pPr>
              <w:pStyle w:val="TableText10"/>
              <w:rPr>
                <w:color w:val="000000"/>
              </w:rPr>
            </w:pPr>
            <w:r w:rsidRPr="00197635">
              <w:rPr>
                <w:color w:val="000000"/>
              </w:rPr>
              <w:t>-</w:t>
            </w:r>
          </w:p>
        </w:tc>
        <w:tc>
          <w:tcPr>
            <w:tcW w:w="1212" w:type="dxa"/>
            <w:gridSpan w:val="2"/>
          </w:tcPr>
          <w:p w14:paraId="2D1BDCCC" w14:textId="77777777" w:rsidR="00742E59" w:rsidRPr="00197635" w:rsidRDefault="00742E59" w:rsidP="00742E59">
            <w:pPr>
              <w:pStyle w:val="TableText10"/>
              <w:rPr>
                <w:color w:val="000000"/>
              </w:rPr>
            </w:pPr>
            <w:r w:rsidRPr="00197635">
              <w:rPr>
                <w:color w:val="000000"/>
              </w:rPr>
              <w:t>-</w:t>
            </w:r>
          </w:p>
        </w:tc>
      </w:tr>
      <w:tr w:rsidR="00742E59" w:rsidRPr="00197635" w14:paraId="37A90219" w14:textId="77777777" w:rsidTr="00742E59">
        <w:trPr>
          <w:cantSplit/>
        </w:trPr>
        <w:tc>
          <w:tcPr>
            <w:tcW w:w="1200" w:type="dxa"/>
          </w:tcPr>
          <w:p w14:paraId="08B25EA8" w14:textId="77777777" w:rsidR="00742E59" w:rsidRPr="00197635" w:rsidRDefault="00742E59" w:rsidP="00742E59">
            <w:pPr>
              <w:pStyle w:val="TableText10"/>
              <w:rPr>
                <w:color w:val="000000"/>
              </w:rPr>
            </w:pPr>
            <w:r w:rsidRPr="00197635">
              <w:rPr>
                <w:color w:val="000000"/>
              </w:rPr>
              <w:lastRenderedPageBreak/>
              <w:t>15</w:t>
            </w:r>
          </w:p>
        </w:tc>
        <w:tc>
          <w:tcPr>
            <w:tcW w:w="2400" w:type="dxa"/>
          </w:tcPr>
          <w:p w14:paraId="3DE6053C" w14:textId="77777777" w:rsidR="00742E59" w:rsidRPr="00197635" w:rsidRDefault="00742E59" w:rsidP="00742E59">
            <w:pPr>
              <w:pStyle w:val="TableText10"/>
              <w:rPr>
                <w:color w:val="000000"/>
              </w:rPr>
            </w:pPr>
            <w:r w:rsidRPr="00197635">
              <w:rPr>
                <w:color w:val="000000"/>
              </w:rPr>
              <w:t>231 (1)</w:t>
            </w:r>
          </w:p>
        </w:tc>
        <w:tc>
          <w:tcPr>
            <w:tcW w:w="3721" w:type="dxa"/>
          </w:tcPr>
          <w:p w14:paraId="3C639D19" w14:textId="77777777" w:rsidR="00742E59" w:rsidRPr="00197635" w:rsidRDefault="00742E59" w:rsidP="00742E59">
            <w:pPr>
              <w:pStyle w:val="TableText10"/>
              <w:rPr>
                <w:color w:val="000000"/>
              </w:rPr>
            </w:pPr>
            <w:r w:rsidRPr="00197635">
              <w:rPr>
                <w:color w:val="000000"/>
              </w:rPr>
              <w:t>hinder/obstruct police officer/authorised person/other person</w:t>
            </w:r>
          </w:p>
        </w:tc>
        <w:tc>
          <w:tcPr>
            <w:tcW w:w="1320" w:type="dxa"/>
          </w:tcPr>
          <w:p w14:paraId="548E9ACD" w14:textId="77777777" w:rsidR="00742E59" w:rsidRPr="00197635" w:rsidRDefault="00742E59" w:rsidP="00742E59">
            <w:pPr>
              <w:pStyle w:val="TableText10"/>
              <w:rPr>
                <w:color w:val="000000"/>
              </w:rPr>
            </w:pPr>
            <w:r w:rsidRPr="00197635">
              <w:rPr>
                <w:color w:val="000000"/>
              </w:rPr>
              <w:t>50pu/ 6 months prison/both</w:t>
            </w:r>
          </w:p>
        </w:tc>
        <w:tc>
          <w:tcPr>
            <w:tcW w:w="1564" w:type="dxa"/>
          </w:tcPr>
          <w:p w14:paraId="7DD598B0" w14:textId="77777777" w:rsidR="00742E59" w:rsidRPr="00197635" w:rsidRDefault="00742E59" w:rsidP="00742E59">
            <w:pPr>
              <w:pStyle w:val="TableText10"/>
              <w:rPr>
                <w:color w:val="000000"/>
              </w:rPr>
            </w:pPr>
            <w:r w:rsidRPr="00197635">
              <w:rPr>
                <w:color w:val="000000"/>
              </w:rPr>
              <w:t>-</w:t>
            </w:r>
          </w:p>
        </w:tc>
        <w:tc>
          <w:tcPr>
            <w:tcW w:w="1212" w:type="dxa"/>
            <w:gridSpan w:val="2"/>
          </w:tcPr>
          <w:p w14:paraId="064F9F90" w14:textId="77777777" w:rsidR="00742E59" w:rsidRPr="00197635" w:rsidRDefault="00742E59" w:rsidP="00742E59">
            <w:pPr>
              <w:pStyle w:val="TableText10"/>
              <w:rPr>
                <w:color w:val="000000"/>
              </w:rPr>
            </w:pPr>
            <w:r w:rsidRPr="00197635">
              <w:rPr>
                <w:color w:val="000000"/>
              </w:rPr>
              <w:t>-</w:t>
            </w:r>
          </w:p>
        </w:tc>
      </w:tr>
      <w:tr w:rsidR="00742E59" w:rsidRPr="00197635" w14:paraId="51080AE5" w14:textId="77777777" w:rsidTr="00742E59">
        <w:trPr>
          <w:cantSplit/>
        </w:trPr>
        <w:tc>
          <w:tcPr>
            <w:tcW w:w="1200" w:type="dxa"/>
          </w:tcPr>
          <w:p w14:paraId="69C2480E" w14:textId="77777777" w:rsidR="00742E59" w:rsidRPr="00197635" w:rsidRDefault="00742E59" w:rsidP="00742E59">
            <w:pPr>
              <w:pStyle w:val="TableText10"/>
              <w:rPr>
                <w:color w:val="000000"/>
              </w:rPr>
            </w:pPr>
            <w:r w:rsidRPr="00197635">
              <w:rPr>
                <w:color w:val="000000"/>
              </w:rPr>
              <w:t>16</w:t>
            </w:r>
          </w:p>
        </w:tc>
        <w:tc>
          <w:tcPr>
            <w:tcW w:w="2400" w:type="dxa"/>
          </w:tcPr>
          <w:p w14:paraId="5D532C28" w14:textId="77777777" w:rsidR="00742E59" w:rsidRPr="00197635" w:rsidRDefault="00742E59" w:rsidP="00742E59">
            <w:pPr>
              <w:pStyle w:val="TableText10"/>
              <w:rPr>
                <w:color w:val="000000"/>
              </w:rPr>
            </w:pPr>
            <w:r w:rsidRPr="00197635">
              <w:rPr>
                <w:color w:val="000000"/>
              </w:rPr>
              <w:t>232 (a)</w:t>
            </w:r>
          </w:p>
        </w:tc>
        <w:tc>
          <w:tcPr>
            <w:tcW w:w="3721" w:type="dxa"/>
          </w:tcPr>
          <w:p w14:paraId="5AD1EA06" w14:textId="77777777" w:rsidR="00742E59" w:rsidRPr="00197635" w:rsidRDefault="00742E59" w:rsidP="00742E59">
            <w:pPr>
              <w:pStyle w:val="TableText10"/>
              <w:rPr>
                <w:color w:val="000000"/>
              </w:rPr>
            </w:pPr>
            <w:r w:rsidRPr="00197635">
              <w:rPr>
                <w:color w:val="000000"/>
              </w:rPr>
              <w:t>state false/misleading thing to road transport authority/police officer/ authorised person</w:t>
            </w:r>
          </w:p>
        </w:tc>
        <w:tc>
          <w:tcPr>
            <w:tcW w:w="1320" w:type="dxa"/>
          </w:tcPr>
          <w:p w14:paraId="420BCCCF" w14:textId="77777777" w:rsidR="00742E59" w:rsidRPr="00197635" w:rsidRDefault="00742E59" w:rsidP="00742E59">
            <w:pPr>
              <w:pStyle w:val="TableText10"/>
              <w:rPr>
                <w:color w:val="000000"/>
              </w:rPr>
            </w:pPr>
            <w:r w:rsidRPr="00197635">
              <w:rPr>
                <w:color w:val="000000"/>
              </w:rPr>
              <w:t>20</w:t>
            </w:r>
          </w:p>
        </w:tc>
        <w:tc>
          <w:tcPr>
            <w:tcW w:w="1564" w:type="dxa"/>
          </w:tcPr>
          <w:p w14:paraId="59BCF8DD" w14:textId="77777777" w:rsidR="00742E59" w:rsidRPr="00197635" w:rsidRDefault="00742E59" w:rsidP="00742E59">
            <w:pPr>
              <w:pStyle w:val="TableText10"/>
              <w:rPr>
                <w:color w:val="000000"/>
              </w:rPr>
            </w:pPr>
            <w:r w:rsidRPr="00197635">
              <w:rPr>
                <w:color w:val="000000"/>
              </w:rPr>
              <w:t>-</w:t>
            </w:r>
          </w:p>
        </w:tc>
        <w:tc>
          <w:tcPr>
            <w:tcW w:w="1212" w:type="dxa"/>
            <w:gridSpan w:val="2"/>
          </w:tcPr>
          <w:p w14:paraId="41A4240E" w14:textId="77777777" w:rsidR="00742E59" w:rsidRPr="00197635" w:rsidRDefault="00742E59" w:rsidP="00742E59">
            <w:pPr>
              <w:pStyle w:val="TableText10"/>
              <w:rPr>
                <w:color w:val="000000"/>
              </w:rPr>
            </w:pPr>
            <w:r w:rsidRPr="00197635">
              <w:rPr>
                <w:color w:val="000000"/>
              </w:rPr>
              <w:t>-</w:t>
            </w:r>
          </w:p>
        </w:tc>
      </w:tr>
      <w:tr w:rsidR="00742E59" w:rsidRPr="00197635" w14:paraId="2DF16AF3" w14:textId="77777777" w:rsidTr="00742E59">
        <w:trPr>
          <w:cantSplit/>
        </w:trPr>
        <w:tc>
          <w:tcPr>
            <w:tcW w:w="1200" w:type="dxa"/>
          </w:tcPr>
          <w:p w14:paraId="3C96DCEA" w14:textId="77777777" w:rsidR="00742E59" w:rsidRPr="00197635" w:rsidRDefault="00742E59" w:rsidP="00742E59">
            <w:pPr>
              <w:pStyle w:val="TableText10"/>
              <w:rPr>
                <w:color w:val="000000"/>
              </w:rPr>
            </w:pPr>
            <w:r w:rsidRPr="00197635">
              <w:rPr>
                <w:color w:val="000000"/>
              </w:rPr>
              <w:t>17</w:t>
            </w:r>
          </w:p>
        </w:tc>
        <w:tc>
          <w:tcPr>
            <w:tcW w:w="2400" w:type="dxa"/>
          </w:tcPr>
          <w:p w14:paraId="02A5E22A" w14:textId="77777777" w:rsidR="00742E59" w:rsidRPr="00197635" w:rsidRDefault="00742E59" w:rsidP="00742E59">
            <w:pPr>
              <w:pStyle w:val="TableText10"/>
              <w:rPr>
                <w:color w:val="000000"/>
              </w:rPr>
            </w:pPr>
            <w:r w:rsidRPr="00197635">
              <w:rPr>
                <w:color w:val="000000"/>
              </w:rPr>
              <w:t>232 (b)</w:t>
            </w:r>
          </w:p>
        </w:tc>
        <w:tc>
          <w:tcPr>
            <w:tcW w:w="3721" w:type="dxa"/>
          </w:tcPr>
          <w:p w14:paraId="30E220FA" w14:textId="77777777" w:rsidR="00742E59" w:rsidRPr="00197635" w:rsidRDefault="00742E59" w:rsidP="00742E59">
            <w:pPr>
              <w:pStyle w:val="TableText10"/>
              <w:rPr>
                <w:color w:val="000000"/>
              </w:rPr>
            </w:pPr>
            <w:r w:rsidRPr="00197635">
              <w:rPr>
                <w:color w:val="000000"/>
              </w:rPr>
              <w:t>omit thing from statement made to road transport authority/police officer/ authorised person so it is misleading</w:t>
            </w:r>
          </w:p>
        </w:tc>
        <w:tc>
          <w:tcPr>
            <w:tcW w:w="1320" w:type="dxa"/>
          </w:tcPr>
          <w:p w14:paraId="6E17E7BE" w14:textId="77777777" w:rsidR="00742E59" w:rsidRPr="00197635" w:rsidRDefault="00742E59" w:rsidP="00742E59">
            <w:pPr>
              <w:pStyle w:val="TableText10"/>
              <w:rPr>
                <w:color w:val="000000"/>
              </w:rPr>
            </w:pPr>
            <w:r w:rsidRPr="00197635">
              <w:rPr>
                <w:color w:val="000000"/>
              </w:rPr>
              <w:t>20</w:t>
            </w:r>
          </w:p>
        </w:tc>
        <w:tc>
          <w:tcPr>
            <w:tcW w:w="1564" w:type="dxa"/>
          </w:tcPr>
          <w:p w14:paraId="26225B76" w14:textId="77777777" w:rsidR="00742E59" w:rsidRPr="00197635" w:rsidRDefault="00742E59" w:rsidP="00742E59">
            <w:pPr>
              <w:pStyle w:val="TableText10"/>
              <w:rPr>
                <w:color w:val="000000"/>
              </w:rPr>
            </w:pPr>
            <w:r w:rsidRPr="00197635">
              <w:rPr>
                <w:color w:val="000000"/>
              </w:rPr>
              <w:t>-</w:t>
            </w:r>
          </w:p>
        </w:tc>
        <w:tc>
          <w:tcPr>
            <w:tcW w:w="1212" w:type="dxa"/>
            <w:gridSpan w:val="2"/>
          </w:tcPr>
          <w:p w14:paraId="0F1B8607" w14:textId="77777777" w:rsidR="00742E59" w:rsidRPr="00197635" w:rsidRDefault="00742E59" w:rsidP="00742E59">
            <w:pPr>
              <w:pStyle w:val="TableText10"/>
              <w:rPr>
                <w:color w:val="000000"/>
              </w:rPr>
            </w:pPr>
            <w:r w:rsidRPr="00197635">
              <w:rPr>
                <w:color w:val="000000"/>
              </w:rPr>
              <w:t>-</w:t>
            </w:r>
          </w:p>
        </w:tc>
      </w:tr>
    </w:tbl>
    <w:p w14:paraId="21A0ACCB" w14:textId="77777777" w:rsidR="00742E59" w:rsidRPr="00197635" w:rsidRDefault="00742E59" w:rsidP="00742E59">
      <w:pPr>
        <w:pStyle w:val="PageBreak"/>
        <w:rPr>
          <w:color w:val="000000"/>
        </w:rPr>
      </w:pPr>
      <w:r w:rsidRPr="00197635">
        <w:rPr>
          <w:color w:val="000000"/>
        </w:rPr>
        <w:br w:type="page"/>
      </w:r>
    </w:p>
    <w:p w14:paraId="2C11AA49" w14:textId="77777777" w:rsidR="00742E59" w:rsidRPr="00030012" w:rsidRDefault="00742E59" w:rsidP="00742E59">
      <w:pPr>
        <w:pStyle w:val="Sched-Part"/>
      </w:pPr>
      <w:bookmarkStart w:id="83" w:name="_Toc101423038"/>
      <w:r w:rsidRPr="00030012">
        <w:rPr>
          <w:rStyle w:val="CharPartNo"/>
        </w:rPr>
        <w:lastRenderedPageBreak/>
        <w:t>Part 1.8</w:t>
      </w:r>
      <w:r w:rsidRPr="00197635">
        <w:tab/>
      </w:r>
      <w:r w:rsidRPr="00030012">
        <w:rPr>
          <w:rStyle w:val="CharPartText"/>
        </w:rPr>
        <w:t>Road Transport (General) Regulation 2000</w:t>
      </w:r>
      <w:bookmarkEnd w:id="83"/>
    </w:p>
    <w:p w14:paraId="3CBE7163" w14:textId="77777777" w:rsidR="00742E59" w:rsidRPr="00197635" w:rsidRDefault="00742E59" w:rsidP="00742E5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275A14D0" w14:textId="77777777" w:rsidTr="00742E59">
        <w:trPr>
          <w:tblHeader/>
        </w:trPr>
        <w:tc>
          <w:tcPr>
            <w:tcW w:w="1200" w:type="dxa"/>
            <w:tcBorders>
              <w:bottom w:val="single" w:sz="4" w:space="0" w:color="auto"/>
            </w:tcBorders>
          </w:tcPr>
          <w:p w14:paraId="7110A5A6" w14:textId="77777777" w:rsidR="00742E59" w:rsidRPr="00197635" w:rsidRDefault="00742E59" w:rsidP="00742E59">
            <w:pPr>
              <w:pStyle w:val="TableColHd"/>
              <w:rPr>
                <w:color w:val="000000"/>
              </w:rPr>
            </w:pPr>
            <w:r w:rsidRPr="00197635">
              <w:rPr>
                <w:color w:val="000000"/>
              </w:rPr>
              <w:t>column 1</w:t>
            </w:r>
          </w:p>
          <w:p w14:paraId="26AFC479"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4011107A" w14:textId="77777777" w:rsidR="00742E59" w:rsidRPr="00197635" w:rsidRDefault="00742E59" w:rsidP="00742E59">
            <w:pPr>
              <w:pStyle w:val="TableColHd"/>
              <w:rPr>
                <w:color w:val="000000"/>
              </w:rPr>
            </w:pPr>
            <w:r w:rsidRPr="00197635">
              <w:rPr>
                <w:color w:val="000000"/>
              </w:rPr>
              <w:t>column 2</w:t>
            </w:r>
          </w:p>
          <w:p w14:paraId="69B1ECD6"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9D7C9BF" w14:textId="77777777" w:rsidR="00742E59" w:rsidRPr="00197635" w:rsidRDefault="00742E59" w:rsidP="00742E59">
            <w:pPr>
              <w:pStyle w:val="TableColHd"/>
              <w:rPr>
                <w:color w:val="000000"/>
              </w:rPr>
            </w:pPr>
            <w:r w:rsidRPr="00197635">
              <w:rPr>
                <w:color w:val="000000"/>
              </w:rPr>
              <w:t>column 3</w:t>
            </w:r>
          </w:p>
          <w:p w14:paraId="166395D5"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0577C002" w14:textId="77777777" w:rsidR="00742E59" w:rsidRPr="00197635" w:rsidRDefault="00742E59" w:rsidP="00742E59">
            <w:pPr>
              <w:pStyle w:val="TableColHd"/>
              <w:rPr>
                <w:color w:val="000000"/>
              </w:rPr>
            </w:pPr>
            <w:r w:rsidRPr="00197635">
              <w:rPr>
                <w:color w:val="000000"/>
              </w:rPr>
              <w:t>column 4</w:t>
            </w:r>
          </w:p>
          <w:p w14:paraId="5E0DC5F8"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5170B29B" w14:textId="77777777" w:rsidR="00742E59" w:rsidRPr="00197635" w:rsidRDefault="00742E59" w:rsidP="00742E59">
            <w:pPr>
              <w:pStyle w:val="TableColHd"/>
              <w:rPr>
                <w:color w:val="000000"/>
              </w:rPr>
            </w:pPr>
            <w:r w:rsidRPr="00197635">
              <w:rPr>
                <w:color w:val="000000"/>
              </w:rPr>
              <w:t>column 5</w:t>
            </w:r>
          </w:p>
          <w:p w14:paraId="6B80B348"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436ABC3B" w14:textId="77777777" w:rsidR="00742E59" w:rsidRPr="00197635" w:rsidRDefault="00742E59" w:rsidP="00742E59">
            <w:pPr>
              <w:pStyle w:val="TableColHd"/>
              <w:rPr>
                <w:color w:val="000000"/>
              </w:rPr>
            </w:pPr>
            <w:r w:rsidRPr="00197635">
              <w:rPr>
                <w:color w:val="000000"/>
              </w:rPr>
              <w:t>column 6</w:t>
            </w:r>
          </w:p>
          <w:p w14:paraId="70C3ECA3" w14:textId="77777777" w:rsidR="00742E59" w:rsidRPr="00197635" w:rsidRDefault="00742E59" w:rsidP="00742E59">
            <w:pPr>
              <w:pStyle w:val="TableColHd"/>
              <w:rPr>
                <w:color w:val="000000"/>
              </w:rPr>
            </w:pPr>
            <w:r w:rsidRPr="00197635">
              <w:rPr>
                <w:color w:val="000000"/>
              </w:rPr>
              <w:t>demerit points</w:t>
            </w:r>
          </w:p>
        </w:tc>
      </w:tr>
      <w:tr w:rsidR="00742E59" w:rsidRPr="00197635" w14:paraId="1DC6D655" w14:textId="77777777" w:rsidTr="00742E59">
        <w:tc>
          <w:tcPr>
            <w:tcW w:w="1200" w:type="dxa"/>
            <w:tcBorders>
              <w:top w:val="single" w:sz="4" w:space="0" w:color="auto"/>
            </w:tcBorders>
          </w:tcPr>
          <w:p w14:paraId="45DD431C"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546450F4" w14:textId="77777777" w:rsidR="00742E59" w:rsidRPr="00197635" w:rsidRDefault="00742E59" w:rsidP="00742E59">
            <w:pPr>
              <w:pStyle w:val="TableText10"/>
              <w:rPr>
                <w:color w:val="000000"/>
              </w:rPr>
            </w:pPr>
            <w:r w:rsidRPr="00197635">
              <w:rPr>
                <w:color w:val="000000"/>
              </w:rPr>
              <w:t>24 (1)</w:t>
            </w:r>
          </w:p>
        </w:tc>
        <w:tc>
          <w:tcPr>
            <w:tcW w:w="3720" w:type="dxa"/>
            <w:tcBorders>
              <w:top w:val="single" w:sz="4" w:space="0" w:color="auto"/>
            </w:tcBorders>
          </w:tcPr>
          <w:p w14:paraId="27827AEE" w14:textId="77777777" w:rsidR="00742E59" w:rsidRPr="00197635" w:rsidRDefault="00742E59" w:rsidP="00742E59">
            <w:pPr>
              <w:pStyle w:val="TableText10"/>
              <w:rPr>
                <w:color w:val="000000"/>
              </w:rPr>
            </w:pPr>
            <w:r w:rsidRPr="00197635">
              <w:rPr>
                <w:color w:val="000000"/>
              </w:rPr>
              <w:t>person not notify write-off information</w:t>
            </w:r>
          </w:p>
        </w:tc>
        <w:tc>
          <w:tcPr>
            <w:tcW w:w="1320" w:type="dxa"/>
            <w:tcBorders>
              <w:top w:val="single" w:sz="4" w:space="0" w:color="auto"/>
            </w:tcBorders>
          </w:tcPr>
          <w:p w14:paraId="53B2D194"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0E1F01CC" w14:textId="77777777" w:rsidR="00742E59" w:rsidRPr="00197635" w:rsidRDefault="00742E59" w:rsidP="00742E59">
            <w:pPr>
              <w:pStyle w:val="TableText10"/>
              <w:rPr>
                <w:color w:val="000000"/>
              </w:rPr>
            </w:pPr>
            <w:r w:rsidRPr="00197635">
              <w:rPr>
                <w:color w:val="000000"/>
              </w:rPr>
              <w:t>444</w:t>
            </w:r>
          </w:p>
        </w:tc>
        <w:tc>
          <w:tcPr>
            <w:tcW w:w="1200" w:type="dxa"/>
            <w:tcBorders>
              <w:top w:val="single" w:sz="4" w:space="0" w:color="auto"/>
            </w:tcBorders>
          </w:tcPr>
          <w:p w14:paraId="56949938" w14:textId="77777777" w:rsidR="00742E59" w:rsidRPr="00197635" w:rsidRDefault="00742E59" w:rsidP="00742E59">
            <w:pPr>
              <w:pStyle w:val="TableText10"/>
              <w:rPr>
                <w:color w:val="000000"/>
              </w:rPr>
            </w:pPr>
            <w:r w:rsidRPr="00197635">
              <w:rPr>
                <w:color w:val="000000"/>
              </w:rPr>
              <w:t>-</w:t>
            </w:r>
          </w:p>
        </w:tc>
      </w:tr>
      <w:tr w:rsidR="00742E59" w:rsidRPr="00197635" w14:paraId="1C1E3767" w14:textId="77777777" w:rsidTr="00742E59">
        <w:tc>
          <w:tcPr>
            <w:tcW w:w="1200" w:type="dxa"/>
          </w:tcPr>
          <w:p w14:paraId="70193E50" w14:textId="77777777" w:rsidR="00742E59" w:rsidRPr="00197635" w:rsidRDefault="00742E59" w:rsidP="00742E59">
            <w:pPr>
              <w:pStyle w:val="TableText10"/>
              <w:rPr>
                <w:color w:val="000000"/>
              </w:rPr>
            </w:pPr>
            <w:r w:rsidRPr="00197635">
              <w:rPr>
                <w:color w:val="000000"/>
              </w:rPr>
              <w:t>2</w:t>
            </w:r>
          </w:p>
        </w:tc>
        <w:tc>
          <w:tcPr>
            <w:tcW w:w="2400" w:type="dxa"/>
          </w:tcPr>
          <w:p w14:paraId="13786F30" w14:textId="77777777" w:rsidR="00742E59" w:rsidRPr="00197635" w:rsidRDefault="00742E59" w:rsidP="00742E59">
            <w:pPr>
              <w:pStyle w:val="TableText10"/>
              <w:rPr>
                <w:color w:val="000000"/>
              </w:rPr>
            </w:pPr>
            <w:r w:rsidRPr="00197635">
              <w:rPr>
                <w:color w:val="000000"/>
              </w:rPr>
              <w:t>25 (1)</w:t>
            </w:r>
          </w:p>
        </w:tc>
        <w:tc>
          <w:tcPr>
            <w:tcW w:w="3720" w:type="dxa"/>
          </w:tcPr>
          <w:p w14:paraId="0E4E3C1D" w14:textId="77777777" w:rsidR="00742E59" w:rsidRPr="00197635" w:rsidRDefault="00742E59" w:rsidP="00742E59">
            <w:pPr>
              <w:pStyle w:val="TableText10"/>
              <w:rPr>
                <w:color w:val="000000"/>
              </w:rPr>
            </w:pPr>
            <w:r w:rsidRPr="00197635">
              <w:rPr>
                <w:color w:val="000000"/>
              </w:rPr>
              <w:t>person not attach statutory write-off notice</w:t>
            </w:r>
          </w:p>
        </w:tc>
        <w:tc>
          <w:tcPr>
            <w:tcW w:w="1320" w:type="dxa"/>
          </w:tcPr>
          <w:p w14:paraId="6A64D66F" w14:textId="77777777" w:rsidR="00742E59" w:rsidRPr="00197635" w:rsidRDefault="00742E59" w:rsidP="00742E59">
            <w:pPr>
              <w:pStyle w:val="TableText10"/>
              <w:rPr>
                <w:color w:val="000000"/>
              </w:rPr>
            </w:pPr>
            <w:r w:rsidRPr="00197635">
              <w:rPr>
                <w:color w:val="000000"/>
              </w:rPr>
              <w:t>20</w:t>
            </w:r>
          </w:p>
        </w:tc>
        <w:tc>
          <w:tcPr>
            <w:tcW w:w="1560" w:type="dxa"/>
          </w:tcPr>
          <w:p w14:paraId="39835F7A" w14:textId="77777777" w:rsidR="00742E59" w:rsidRPr="00197635" w:rsidRDefault="00742E59" w:rsidP="00742E59">
            <w:pPr>
              <w:pStyle w:val="TableText10"/>
              <w:rPr>
                <w:color w:val="000000"/>
              </w:rPr>
            </w:pPr>
            <w:r w:rsidRPr="00197635">
              <w:rPr>
                <w:color w:val="000000"/>
              </w:rPr>
              <w:t>444</w:t>
            </w:r>
          </w:p>
        </w:tc>
        <w:tc>
          <w:tcPr>
            <w:tcW w:w="1200" w:type="dxa"/>
          </w:tcPr>
          <w:p w14:paraId="7FF2AE86" w14:textId="77777777" w:rsidR="00742E59" w:rsidRPr="00197635" w:rsidRDefault="00742E59" w:rsidP="00742E59">
            <w:pPr>
              <w:pStyle w:val="TableText10"/>
              <w:rPr>
                <w:color w:val="000000"/>
              </w:rPr>
            </w:pPr>
            <w:r w:rsidRPr="00197635">
              <w:rPr>
                <w:color w:val="000000"/>
              </w:rPr>
              <w:t>-</w:t>
            </w:r>
          </w:p>
        </w:tc>
      </w:tr>
      <w:tr w:rsidR="00742E59" w:rsidRPr="00197635" w14:paraId="63B1303E" w14:textId="77777777" w:rsidTr="00742E59">
        <w:tc>
          <w:tcPr>
            <w:tcW w:w="1200" w:type="dxa"/>
          </w:tcPr>
          <w:p w14:paraId="4E403379" w14:textId="77777777" w:rsidR="00742E59" w:rsidRPr="00197635" w:rsidRDefault="00742E59" w:rsidP="00742E59">
            <w:pPr>
              <w:pStyle w:val="TableText10"/>
              <w:rPr>
                <w:color w:val="000000"/>
              </w:rPr>
            </w:pPr>
            <w:r w:rsidRPr="00197635">
              <w:rPr>
                <w:color w:val="000000"/>
              </w:rPr>
              <w:t>3</w:t>
            </w:r>
          </w:p>
        </w:tc>
        <w:tc>
          <w:tcPr>
            <w:tcW w:w="2400" w:type="dxa"/>
          </w:tcPr>
          <w:p w14:paraId="1003869F" w14:textId="77777777" w:rsidR="00742E59" w:rsidRPr="00197635" w:rsidRDefault="00742E59" w:rsidP="00742E59">
            <w:pPr>
              <w:pStyle w:val="TableText10"/>
              <w:rPr>
                <w:color w:val="000000"/>
              </w:rPr>
            </w:pPr>
            <w:r w:rsidRPr="00197635">
              <w:rPr>
                <w:color w:val="000000"/>
              </w:rPr>
              <w:t>26 (1)</w:t>
            </w:r>
          </w:p>
        </w:tc>
        <w:tc>
          <w:tcPr>
            <w:tcW w:w="3720" w:type="dxa"/>
          </w:tcPr>
          <w:p w14:paraId="7250372F" w14:textId="77777777" w:rsidR="00742E59" w:rsidRPr="00197635" w:rsidRDefault="00742E59" w:rsidP="00742E59">
            <w:pPr>
              <w:pStyle w:val="TableText10"/>
              <w:rPr>
                <w:color w:val="000000"/>
              </w:rPr>
            </w:pPr>
            <w:r w:rsidRPr="00197635">
              <w:rPr>
                <w:color w:val="000000"/>
              </w:rPr>
              <w:t>damage, destroy or remove statutory write</w:t>
            </w:r>
            <w:r w:rsidRPr="00197635">
              <w:rPr>
                <w:color w:val="000000"/>
              </w:rPr>
              <w:noBreakHyphen/>
              <w:t>off notice</w:t>
            </w:r>
          </w:p>
        </w:tc>
        <w:tc>
          <w:tcPr>
            <w:tcW w:w="1320" w:type="dxa"/>
          </w:tcPr>
          <w:p w14:paraId="0A61F379" w14:textId="77777777" w:rsidR="00742E59" w:rsidRPr="00197635" w:rsidRDefault="00742E59" w:rsidP="00742E59">
            <w:pPr>
              <w:pStyle w:val="TableText10"/>
              <w:rPr>
                <w:color w:val="000000"/>
              </w:rPr>
            </w:pPr>
            <w:r w:rsidRPr="00197635">
              <w:rPr>
                <w:color w:val="000000"/>
              </w:rPr>
              <w:t>20</w:t>
            </w:r>
          </w:p>
        </w:tc>
        <w:tc>
          <w:tcPr>
            <w:tcW w:w="1560" w:type="dxa"/>
          </w:tcPr>
          <w:p w14:paraId="6AC623EC" w14:textId="77777777" w:rsidR="00742E59" w:rsidRPr="00197635" w:rsidRDefault="00742E59" w:rsidP="00742E59">
            <w:pPr>
              <w:pStyle w:val="TableText10"/>
              <w:rPr>
                <w:color w:val="000000"/>
              </w:rPr>
            </w:pPr>
            <w:r w:rsidRPr="00197635">
              <w:rPr>
                <w:color w:val="000000"/>
              </w:rPr>
              <w:t>444</w:t>
            </w:r>
          </w:p>
        </w:tc>
        <w:tc>
          <w:tcPr>
            <w:tcW w:w="1200" w:type="dxa"/>
          </w:tcPr>
          <w:p w14:paraId="4E5D1310" w14:textId="77777777" w:rsidR="00742E59" w:rsidRPr="00197635" w:rsidRDefault="00742E59" w:rsidP="00742E59">
            <w:pPr>
              <w:pStyle w:val="TableText10"/>
              <w:rPr>
                <w:color w:val="000000"/>
              </w:rPr>
            </w:pPr>
            <w:r w:rsidRPr="00197635">
              <w:rPr>
                <w:color w:val="000000"/>
              </w:rPr>
              <w:t>-</w:t>
            </w:r>
          </w:p>
        </w:tc>
      </w:tr>
      <w:tr w:rsidR="00742E59" w:rsidRPr="00197635" w14:paraId="4CC21801" w14:textId="77777777" w:rsidTr="00742E59">
        <w:tc>
          <w:tcPr>
            <w:tcW w:w="1200" w:type="dxa"/>
          </w:tcPr>
          <w:p w14:paraId="1F9495CA" w14:textId="77777777" w:rsidR="00742E59" w:rsidRPr="00197635" w:rsidRDefault="00742E59" w:rsidP="00742E59">
            <w:pPr>
              <w:pStyle w:val="TableText10"/>
              <w:rPr>
                <w:color w:val="000000"/>
              </w:rPr>
            </w:pPr>
            <w:r w:rsidRPr="00197635">
              <w:rPr>
                <w:color w:val="000000"/>
              </w:rPr>
              <w:t>4</w:t>
            </w:r>
          </w:p>
        </w:tc>
        <w:tc>
          <w:tcPr>
            <w:tcW w:w="2400" w:type="dxa"/>
          </w:tcPr>
          <w:p w14:paraId="22432300" w14:textId="77777777" w:rsidR="00742E59" w:rsidRPr="00197635" w:rsidRDefault="00742E59" w:rsidP="00742E59">
            <w:pPr>
              <w:pStyle w:val="TableText10"/>
              <w:rPr>
                <w:color w:val="000000"/>
              </w:rPr>
            </w:pPr>
            <w:r w:rsidRPr="00197635">
              <w:rPr>
                <w:color w:val="000000"/>
              </w:rPr>
              <w:t>27 (2)</w:t>
            </w:r>
          </w:p>
        </w:tc>
        <w:tc>
          <w:tcPr>
            <w:tcW w:w="3720" w:type="dxa"/>
          </w:tcPr>
          <w:p w14:paraId="04A28ED2" w14:textId="77777777" w:rsidR="00742E59" w:rsidRPr="00197635" w:rsidRDefault="00742E59" w:rsidP="00742E59">
            <w:pPr>
              <w:pStyle w:val="TableText10"/>
              <w:rPr>
                <w:color w:val="000000"/>
              </w:rPr>
            </w:pPr>
            <w:r w:rsidRPr="00197635">
              <w:rPr>
                <w:color w:val="000000"/>
              </w:rPr>
              <w:t>designated person not attach/reattach statutory write-off notice to vehicle after part of vehicle removed</w:t>
            </w:r>
          </w:p>
        </w:tc>
        <w:tc>
          <w:tcPr>
            <w:tcW w:w="1320" w:type="dxa"/>
          </w:tcPr>
          <w:p w14:paraId="6B4DBD44" w14:textId="77777777" w:rsidR="00742E59" w:rsidRPr="00197635" w:rsidRDefault="00742E59" w:rsidP="00742E59">
            <w:pPr>
              <w:pStyle w:val="TableText10"/>
              <w:rPr>
                <w:color w:val="000000"/>
              </w:rPr>
            </w:pPr>
            <w:r w:rsidRPr="00197635">
              <w:rPr>
                <w:color w:val="000000"/>
              </w:rPr>
              <w:t>20</w:t>
            </w:r>
          </w:p>
        </w:tc>
        <w:tc>
          <w:tcPr>
            <w:tcW w:w="1560" w:type="dxa"/>
          </w:tcPr>
          <w:p w14:paraId="2062D5A3" w14:textId="77777777" w:rsidR="00742E59" w:rsidRPr="00197635" w:rsidRDefault="00742E59" w:rsidP="00742E59">
            <w:pPr>
              <w:pStyle w:val="TableText10"/>
              <w:rPr>
                <w:color w:val="000000"/>
              </w:rPr>
            </w:pPr>
            <w:r w:rsidRPr="00197635">
              <w:rPr>
                <w:color w:val="000000"/>
              </w:rPr>
              <w:t>444</w:t>
            </w:r>
          </w:p>
        </w:tc>
        <w:tc>
          <w:tcPr>
            <w:tcW w:w="1200" w:type="dxa"/>
          </w:tcPr>
          <w:p w14:paraId="0AAA927A" w14:textId="77777777" w:rsidR="00742E59" w:rsidRPr="00197635" w:rsidRDefault="00742E59" w:rsidP="00742E59">
            <w:pPr>
              <w:pStyle w:val="TableText10"/>
              <w:rPr>
                <w:color w:val="000000"/>
              </w:rPr>
            </w:pPr>
            <w:r w:rsidRPr="00197635">
              <w:rPr>
                <w:color w:val="000000"/>
              </w:rPr>
              <w:t>-</w:t>
            </w:r>
          </w:p>
        </w:tc>
      </w:tr>
      <w:tr w:rsidR="00742E59" w:rsidRPr="00197635" w14:paraId="5785BF74" w14:textId="77777777" w:rsidTr="00742E59">
        <w:tc>
          <w:tcPr>
            <w:tcW w:w="1200" w:type="dxa"/>
          </w:tcPr>
          <w:p w14:paraId="4D1FB55B" w14:textId="77777777" w:rsidR="00742E59" w:rsidRPr="00197635" w:rsidRDefault="00742E59" w:rsidP="00742E59">
            <w:pPr>
              <w:pStyle w:val="TableText10"/>
              <w:rPr>
                <w:color w:val="000000"/>
              </w:rPr>
            </w:pPr>
            <w:r w:rsidRPr="00197635">
              <w:rPr>
                <w:color w:val="000000"/>
              </w:rPr>
              <w:t>5</w:t>
            </w:r>
          </w:p>
        </w:tc>
        <w:tc>
          <w:tcPr>
            <w:tcW w:w="2400" w:type="dxa"/>
          </w:tcPr>
          <w:p w14:paraId="547D397A" w14:textId="77777777" w:rsidR="00742E59" w:rsidRPr="00197635" w:rsidRDefault="00742E59" w:rsidP="00742E59">
            <w:pPr>
              <w:pStyle w:val="TableText10"/>
              <w:rPr>
                <w:color w:val="000000"/>
              </w:rPr>
            </w:pPr>
            <w:r w:rsidRPr="00197635">
              <w:rPr>
                <w:color w:val="000000"/>
              </w:rPr>
              <w:t>28 (1)</w:t>
            </w:r>
          </w:p>
        </w:tc>
        <w:tc>
          <w:tcPr>
            <w:tcW w:w="3720" w:type="dxa"/>
          </w:tcPr>
          <w:p w14:paraId="6312D9DB" w14:textId="77777777" w:rsidR="00742E59" w:rsidRPr="00197635" w:rsidRDefault="00742E59" w:rsidP="00742E59">
            <w:pPr>
              <w:pStyle w:val="TableText10"/>
              <w:rPr>
                <w:color w:val="000000"/>
              </w:rPr>
            </w:pPr>
            <w:r w:rsidRPr="00197635">
              <w:rPr>
                <w:color w:val="000000"/>
              </w:rPr>
              <w:t>person not deface vehicle identifier for statutory write-off</w:t>
            </w:r>
          </w:p>
        </w:tc>
        <w:tc>
          <w:tcPr>
            <w:tcW w:w="1320" w:type="dxa"/>
          </w:tcPr>
          <w:p w14:paraId="653C8CE9" w14:textId="77777777" w:rsidR="00742E59" w:rsidRPr="00197635" w:rsidRDefault="00742E59" w:rsidP="00742E59">
            <w:pPr>
              <w:pStyle w:val="TableText10"/>
              <w:rPr>
                <w:color w:val="000000"/>
              </w:rPr>
            </w:pPr>
            <w:r w:rsidRPr="00197635">
              <w:rPr>
                <w:color w:val="000000"/>
              </w:rPr>
              <w:t>20</w:t>
            </w:r>
          </w:p>
        </w:tc>
        <w:tc>
          <w:tcPr>
            <w:tcW w:w="1560" w:type="dxa"/>
          </w:tcPr>
          <w:p w14:paraId="5EF6A521" w14:textId="77777777" w:rsidR="00742E59" w:rsidRPr="00197635" w:rsidRDefault="00742E59" w:rsidP="00742E59">
            <w:pPr>
              <w:pStyle w:val="TableText10"/>
              <w:rPr>
                <w:color w:val="000000"/>
              </w:rPr>
            </w:pPr>
            <w:r w:rsidRPr="00197635">
              <w:rPr>
                <w:color w:val="000000"/>
              </w:rPr>
              <w:t>444</w:t>
            </w:r>
          </w:p>
        </w:tc>
        <w:tc>
          <w:tcPr>
            <w:tcW w:w="1200" w:type="dxa"/>
          </w:tcPr>
          <w:p w14:paraId="3729BEB4" w14:textId="77777777" w:rsidR="00742E59" w:rsidRPr="00197635" w:rsidRDefault="00742E59" w:rsidP="00742E59">
            <w:pPr>
              <w:pStyle w:val="TableText10"/>
              <w:rPr>
                <w:color w:val="000000"/>
              </w:rPr>
            </w:pPr>
            <w:r w:rsidRPr="00197635">
              <w:rPr>
                <w:color w:val="000000"/>
              </w:rPr>
              <w:t>-</w:t>
            </w:r>
          </w:p>
        </w:tc>
      </w:tr>
      <w:tr w:rsidR="00742E59" w:rsidRPr="00197635" w14:paraId="77AA4096" w14:textId="77777777" w:rsidTr="00742E59">
        <w:trPr>
          <w:cantSplit/>
        </w:trPr>
        <w:tc>
          <w:tcPr>
            <w:tcW w:w="1200" w:type="dxa"/>
          </w:tcPr>
          <w:p w14:paraId="410EAA98" w14:textId="77777777" w:rsidR="00742E59" w:rsidRPr="00197635" w:rsidRDefault="00742E59" w:rsidP="00742E59">
            <w:pPr>
              <w:pStyle w:val="TableText10"/>
              <w:rPr>
                <w:color w:val="000000"/>
              </w:rPr>
            </w:pPr>
            <w:r w:rsidRPr="00197635">
              <w:rPr>
                <w:color w:val="000000"/>
              </w:rPr>
              <w:t>6</w:t>
            </w:r>
          </w:p>
        </w:tc>
        <w:tc>
          <w:tcPr>
            <w:tcW w:w="2400" w:type="dxa"/>
          </w:tcPr>
          <w:p w14:paraId="6AB360CF" w14:textId="77777777" w:rsidR="00742E59" w:rsidRPr="00197635" w:rsidRDefault="00742E59" w:rsidP="00742E59">
            <w:pPr>
              <w:pStyle w:val="TableText10"/>
              <w:rPr>
                <w:color w:val="000000"/>
              </w:rPr>
            </w:pPr>
            <w:r w:rsidRPr="00197635">
              <w:rPr>
                <w:color w:val="000000"/>
              </w:rPr>
              <w:t>28 (2)</w:t>
            </w:r>
          </w:p>
        </w:tc>
        <w:tc>
          <w:tcPr>
            <w:tcW w:w="3720" w:type="dxa"/>
          </w:tcPr>
          <w:p w14:paraId="7E95CBFF" w14:textId="77777777" w:rsidR="00742E59" w:rsidRPr="00197635" w:rsidRDefault="00742E59" w:rsidP="00742E59">
            <w:pPr>
              <w:pStyle w:val="TableText10"/>
              <w:rPr>
                <w:color w:val="000000"/>
              </w:rPr>
            </w:pPr>
            <w:r w:rsidRPr="00197635">
              <w:rPr>
                <w:color w:val="000000"/>
              </w:rPr>
              <w:t>motor wrecker not deface vehicle identifier for repairable write-off</w:t>
            </w:r>
          </w:p>
        </w:tc>
        <w:tc>
          <w:tcPr>
            <w:tcW w:w="1320" w:type="dxa"/>
          </w:tcPr>
          <w:p w14:paraId="53BFFDEE" w14:textId="77777777" w:rsidR="00742E59" w:rsidRPr="00197635" w:rsidRDefault="00742E59" w:rsidP="00742E59">
            <w:pPr>
              <w:pStyle w:val="TableText10"/>
              <w:rPr>
                <w:color w:val="000000"/>
              </w:rPr>
            </w:pPr>
            <w:r w:rsidRPr="00197635">
              <w:rPr>
                <w:color w:val="000000"/>
              </w:rPr>
              <w:t>20</w:t>
            </w:r>
          </w:p>
        </w:tc>
        <w:tc>
          <w:tcPr>
            <w:tcW w:w="1560" w:type="dxa"/>
          </w:tcPr>
          <w:p w14:paraId="077D7CE4" w14:textId="77777777" w:rsidR="00742E59" w:rsidRPr="00197635" w:rsidRDefault="00742E59" w:rsidP="00742E59">
            <w:pPr>
              <w:pStyle w:val="TableText10"/>
              <w:rPr>
                <w:color w:val="000000"/>
              </w:rPr>
            </w:pPr>
            <w:r w:rsidRPr="00197635">
              <w:rPr>
                <w:color w:val="000000"/>
              </w:rPr>
              <w:t>444</w:t>
            </w:r>
          </w:p>
        </w:tc>
        <w:tc>
          <w:tcPr>
            <w:tcW w:w="1200" w:type="dxa"/>
          </w:tcPr>
          <w:p w14:paraId="742CD9BE" w14:textId="77777777" w:rsidR="00742E59" w:rsidRPr="00197635" w:rsidRDefault="00742E59" w:rsidP="00742E59">
            <w:pPr>
              <w:pStyle w:val="TableText10"/>
              <w:rPr>
                <w:color w:val="000000"/>
              </w:rPr>
            </w:pPr>
            <w:r w:rsidRPr="00197635">
              <w:rPr>
                <w:color w:val="000000"/>
              </w:rPr>
              <w:t>-</w:t>
            </w:r>
          </w:p>
        </w:tc>
      </w:tr>
    </w:tbl>
    <w:p w14:paraId="597CB05A" w14:textId="77777777" w:rsidR="00742E59" w:rsidRPr="00197635" w:rsidRDefault="00742E59" w:rsidP="00742E59">
      <w:pPr>
        <w:pStyle w:val="PageBreak"/>
        <w:rPr>
          <w:color w:val="000000"/>
        </w:rPr>
      </w:pPr>
      <w:r w:rsidRPr="00197635">
        <w:rPr>
          <w:color w:val="000000"/>
        </w:rPr>
        <w:br w:type="page"/>
      </w:r>
    </w:p>
    <w:p w14:paraId="1F866243" w14:textId="77777777" w:rsidR="00742E59" w:rsidRPr="00030012" w:rsidRDefault="00742E59" w:rsidP="00742E59">
      <w:pPr>
        <w:pStyle w:val="Sched-Part"/>
      </w:pPr>
      <w:bookmarkStart w:id="84" w:name="_Toc101423039"/>
      <w:r w:rsidRPr="00030012">
        <w:rPr>
          <w:rStyle w:val="CharPartNo"/>
        </w:rPr>
        <w:lastRenderedPageBreak/>
        <w:t>Part 1.9</w:t>
      </w:r>
      <w:r w:rsidRPr="00197635">
        <w:tab/>
      </w:r>
      <w:r w:rsidRPr="00030012">
        <w:rPr>
          <w:rStyle w:val="CharPartText"/>
        </w:rPr>
        <w:t>Road Transport (Offences) Regulation 2005</w:t>
      </w:r>
      <w:bookmarkEnd w:id="84"/>
    </w:p>
    <w:p w14:paraId="01745798" w14:textId="77777777" w:rsidR="00742E59" w:rsidRPr="00197635" w:rsidRDefault="00742E59" w:rsidP="00742E59">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68A62D32" w14:textId="77777777" w:rsidTr="00742E59">
        <w:tc>
          <w:tcPr>
            <w:tcW w:w="1200" w:type="dxa"/>
            <w:tcBorders>
              <w:bottom w:val="single" w:sz="4" w:space="0" w:color="auto"/>
            </w:tcBorders>
          </w:tcPr>
          <w:p w14:paraId="67511EFC" w14:textId="77777777" w:rsidR="00742E59" w:rsidRPr="00197635" w:rsidRDefault="00742E59" w:rsidP="00742E59">
            <w:pPr>
              <w:pStyle w:val="TableColHd"/>
              <w:rPr>
                <w:color w:val="000000"/>
              </w:rPr>
            </w:pPr>
            <w:r w:rsidRPr="00197635">
              <w:rPr>
                <w:color w:val="000000"/>
              </w:rPr>
              <w:t>column 1</w:t>
            </w:r>
          </w:p>
          <w:p w14:paraId="2E1E8F4D"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656C5589" w14:textId="77777777" w:rsidR="00742E59" w:rsidRPr="00197635" w:rsidRDefault="00742E59" w:rsidP="00742E59">
            <w:pPr>
              <w:pStyle w:val="TableColHd"/>
              <w:rPr>
                <w:color w:val="000000"/>
              </w:rPr>
            </w:pPr>
            <w:r w:rsidRPr="00197635">
              <w:rPr>
                <w:color w:val="000000"/>
              </w:rPr>
              <w:t>column 2</w:t>
            </w:r>
          </w:p>
          <w:p w14:paraId="081A5D70"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767F3E0B" w14:textId="77777777" w:rsidR="00742E59" w:rsidRPr="00197635" w:rsidRDefault="00742E59" w:rsidP="00742E59">
            <w:pPr>
              <w:pStyle w:val="TableColHd"/>
              <w:rPr>
                <w:color w:val="000000"/>
              </w:rPr>
            </w:pPr>
            <w:r w:rsidRPr="00197635">
              <w:rPr>
                <w:color w:val="000000"/>
              </w:rPr>
              <w:t>column 3</w:t>
            </w:r>
          </w:p>
          <w:p w14:paraId="0A7C1A38"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6069150" w14:textId="77777777" w:rsidR="00742E59" w:rsidRPr="00197635" w:rsidRDefault="00742E59" w:rsidP="00742E59">
            <w:pPr>
              <w:pStyle w:val="TableColHd"/>
              <w:rPr>
                <w:color w:val="000000"/>
              </w:rPr>
            </w:pPr>
            <w:r w:rsidRPr="00197635">
              <w:rPr>
                <w:color w:val="000000"/>
              </w:rPr>
              <w:t>column 4</w:t>
            </w:r>
          </w:p>
          <w:p w14:paraId="55018207"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5E629D3" w14:textId="77777777" w:rsidR="00742E59" w:rsidRPr="00197635" w:rsidRDefault="00742E59" w:rsidP="00742E59">
            <w:pPr>
              <w:pStyle w:val="TableColHd"/>
              <w:rPr>
                <w:color w:val="000000"/>
              </w:rPr>
            </w:pPr>
            <w:r w:rsidRPr="00197635">
              <w:rPr>
                <w:color w:val="000000"/>
              </w:rPr>
              <w:t>column 5</w:t>
            </w:r>
          </w:p>
          <w:p w14:paraId="59DF50FA"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6732720A" w14:textId="77777777" w:rsidR="00742E59" w:rsidRPr="00197635" w:rsidRDefault="00742E59" w:rsidP="00742E59">
            <w:pPr>
              <w:pStyle w:val="TableColHd"/>
              <w:rPr>
                <w:color w:val="000000"/>
              </w:rPr>
            </w:pPr>
            <w:r w:rsidRPr="00197635">
              <w:rPr>
                <w:color w:val="000000"/>
              </w:rPr>
              <w:t>column 6</w:t>
            </w:r>
          </w:p>
          <w:p w14:paraId="154DE711" w14:textId="77777777" w:rsidR="00742E59" w:rsidRPr="00197635" w:rsidRDefault="00742E59" w:rsidP="00742E59">
            <w:pPr>
              <w:pStyle w:val="TableColHd"/>
              <w:rPr>
                <w:color w:val="000000"/>
              </w:rPr>
            </w:pPr>
            <w:r w:rsidRPr="00197635">
              <w:rPr>
                <w:color w:val="000000"/>
              </w:rPr>
              <w:t>demerit points</w:t>
            </w:r>
          </w:p>
        </w:tc>
      </w:tr>
      <w:tr w:rsidR="00742E59" w:rsidRPr="00197635" w14:paraId="41502D7E" w14:textId="77777777" w:rsidTr="00742E59">
        <w:tc>
          <w:tcPr>
            <w:tcW w:w="1200" w:type="dxa"/>
            <w:tcBorders>
              <w:top w:val="single" w:sz="4" w:space="0" w:color="auto"/>
            </w:tcBorders>
          </w:tcPr>
          <w:p w14:paraId="4A20D5F1"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68BC6546" w14:textId="77777777" w:rsidR="00742E59" w:rsidRPr="00197635" w:rsidRDefault="00742E59" w:rsidP="00742E59">
            <w:pPr>
              <w:pStyle w:val="TableText10"/>
              <w:rPr>
                <w:color w:val="000000"/>
              </w:rPr>
            </w:pPr>
            <w:r w:rsidRPr="00197635">
              <w:rPr>
                <w:color w:val="000000"/>
              </w:rPr>
              <w:t>12A (3)</w:t>
            </w:r>
          </w:p>
        </w:tc>
        <w:tc>
          <w:tcPr>
            <w:tcW w:w="3720" w:type="dxa"/>
            <w:tcBorders>
              <w:top w:val="single" w:sz="4" w:space="0" w:color="auto"/>
            </w:tcBorders>
          </w:tcPr>
          <w:p w14:paraId="1E862FC2" w14:textId="77777777" w:rsidR="00742E59" w:rsidRPr="00197635" w:rsidRDefault="00742E59" w:rsidP="00742E59">
            <w:pPr>
              <w:pStyle w:val="TableText10"/>
              <w:rPr>
                <w:color w:val="000000"/>
              </w:rPr>
            </w:pPr>
            <w:r w:rsidRPr="00197635">
              <w:rPr>
                <w:color w:val="000000"/>
              </w:rPr>
              <w:t>do something to prevent responsible person receiving/reading infringement notice on vehicle</w:t>
            </w:r>
          </w:p>
        </w:tc>
        <w:tc>
          <w:tcPr>
            <w:tcW w:w="1320" w:type="dxa"/>
            <w:tcBorders>
              <w:top w:val="single" w:sz="4" w:space="0" w:color="auto"/>
            </w:tcBorders>
          </w:tcPr>
          <w:p w14:paraId="1CE2EC9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489AF86E" w14:textId="77777777" w:rsidR="00742E59" w:rsidRPr="00197635" w:rsidRDefault="00742E59" w:rsidP="00742E59">
            <w:pPr>
              <w:pStyle w:val="TableText10"/>
              <w:rPr>
                <w:color w:val="000000"/>
              </w:rPr>
            </w:pPr>
            <w:r w:rsidRPr="00197635">
              <w:rPr>
                <w:color w:val="000000"/>
              </w:rPr>
              <w:t>465</w:t>
            </w:r>
          </w:p>
        </w:tc>
        <w:tc>
          <w:tcPr>
            <w:tcW w:w="1200" w:type="dxa"/>
            <w:tcBorders>
              <w:top w:val="single" w:sz="4" w:space="0" w:color="auto"/>
            </w:tcBorders>
          </w:tcPr>
          <w:p w14:paraId="7C3967CD" w14:textId="77777777" w:rsidR="00742E59" w:rsidRPr="00197635" w:rsidRDefault="00742E59" w:rsidP="00742E59">
            <w:pPr>
              <w:pStyle w:val="TableText10"/>
              <w:rPr>
                <w:color w:val="000000"/>
              </w:rPr>
            </w:pPr>
            <w:r w:rsidRPr="00197635">
              <w:rPr>
                <w:color w:val="000000"/>
              </w:rPr>
              <w:t>-</w:t>
            </w:r>
          </w:p>
        </w:tc>
      </w:tr>
    </w:tbl>
    <w:p w14:paraId="3BEE04BA" w14:textId="77777777" w:rsidR="00742E59" w:rsidRPr="00197635" w:rsidRDefault="00742E59" w:rsidP="00742E59">
      <w:pPr>
        <w:pStyle w:val="PageBreak"/>
        <w:rPr>
          <w:color w:val="000000"/>
        </w:rPr>
      </w:pPr>
      <w:r w:rsidRPr="00197635">
        <w:rPr>
          <w:color w:val="000000"/>
        </w:rPr>
        <w:br w:type="page"/>
      </w:r>
    </w:p>
    <w:p w14:paraId="35383820" w14:textId="77777777" w:rsidR="00742E59" w:rsidRPr="00030012" w:rsidRDefault="00742E59" w:rsidP="00742E59">
      <w:pPr>
        <w:pStyle w:val="Sched-Part"/>
      </w:pPr>
      <w:bookmarkStart w:id="85" w:name="_Toc101423040"/>
      <w:r w:rsidRPr="00030012">
        <w:rPr>
          <w:rStyle w:val="CharPartNo"/>
        </w:rPr>
        <w:lastRenderedPageBreak/>
        <w:t>Part 1.10</w:t>
      </w:r>
      <w:r w:rsidRPr="00197635">
        <w:tab/>
      </w:r>
      <w:r w:rsidRPr="00030012">
        <w:rPr>
          <w:rStyle w:val="CharPartText"/>
        </w:rPr>
        <w:t>Road Transport (Public Passenger Services) Act 2001</w:t>
      </w:r>
      <w:bookmarkEnd w:id="85"/>
    </w:p>
    <w:p w14:paraId="48CDF453" w14:textId="77777777" w:rsidR="00742E59" w:rsidRPr="00197635" w:rsidRDefault="00742E59" w:rsidP="00742E5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742E59" w:rsidRPr="00197635" w14:paraId="69E515DF" w14:textId="77777777" w:rsidTr="00742E59">
        <w:trPr>
          <w:cantSplit/>
          <w:tblHeader/>
        </w:trPr>
        <w:tc>
          <w:tcPr>
            <w:tcW w:w="1187" w:type="dxa"/>
            <w:tcBorders>
              <w:bottom w:val="single" w:sz="4" w:space="0" w:color="auto"/>
            </w:tcBorders>
          </w:tcPr>
          <w:p w14:paraId="2022DFAF" w14:textId="77777777" w:rsidR="00742E59" w:rsidRPr="00197635" w:rsidRDefault="00742E59" w:rsidP="00742E59">
            <w:pPr>
              <w:pStyle w:val="TableColHd"/>
              <w:rPr>
                <w:color w:val="000000"/>
              </w:rPr>
            </w:pPr>
            <w:r w:rsidRPr="00197635">
              <w:rPr>
                <w:color w:val="000000"/>
              </w:rPr>
              <w:t>column 1</w:t>
            </w:r>
          </w:p>
          <w:p w14:paraId="74EBF3A5"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1AEEEE31" w14:textId="77777777" w:rsidR="00742E59" w:rsidRPr="00197635" w:rsidRDefault="00742E59" w:rsidP="00742E59">
            <w:pPr>
              <w:pStyle w:val="TableColHd"/>
              <w:rPr>
                <w:color w:val="000000"/>
              </w:rPr>
            </w:pPr>
            <w:r w:rsidRPr="00197635">
              <w:rPr>
                <w:color w:val="000000"/>
              </w:rPr>
              <w:t>column 2</w:t>
            </w:r>
          </w:p>
          <w:p w14:paraId="5B347AFB"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075EDD55" w14:textId="77777777" w:rsidR="00742E59" w:rsidRPr="00197635" w:rsidRDefault="00742E59" w:rsidP="00742E59">
            <w:pPr>
              <w:pStyle w:val="TableColHd"/>
              <w:rPr>
                <w:color w:val="000000"/>
              </w:rPr>
            </w:pPr>
            <w:r w:rsidRPr="00197635">
              <w:rPr>
                <w:color w:val="000000"/>
              </w:rPr>
              <w:t>column 3</w:t>
            </w:r>
          </w:p>
          <w:p w14:paraId="5D5DB9CE"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6FADE8F4" w14:textId="77777777" w:rsidR="00742E59" w:rsidRPr="00197635" w:rsidRDefault="00742E59" w:rsidP="00742E59">
            <w:pPr>
              <w:pStyle w:val="TableColHd"/>
              <w:rPr>
                <w:color w:val="000000"/>
              </w:rPr>
            </w:pPr>
            <w:r w:rsidRPr="00197635">
              <w:rPr>
                <w:color w:val="000000"/>
              </w:rPr>
              <w:t>column 4</w:t>
            </w:r>
          </w:p>
          <w:p w14:paraId="7DCEBFAA" w14:textId="77777777" w:rsidR="00742E59" w:rsidRPr="00197635" w:rsidRDefault="00742E59" w:rsidP="00742E59">
            <w:pPr>
              <w:pStyle w:val="TableColHd"/>
              <w:rPr>
                <w:color w:val="000000"/>
              </w:rPr>
            </w:pPr>
            <w:r w:rsidRPr="00197635">
              <w:rPr>
                <w:color w:val="000000"/>
              </w:rPr>
              <w:t>offence penalty (pu)</w:t>
            </w:r>
          </w:p>
        </w:tc>
        <w:tc>
          <w:tcPr>
            <w:tcW w:w="1440" w:type="dxa"/>
            <w:tcBorders>
              <w:bottom w:val="single" w:sz="4" w:space="0" w:color="auto"/>
            </w:tcBorders>
          </w:tcPr>
          <w:p w14:paraId="7F9BD3AA" w14:textId="77777777" w:rsidR="00742E59" w:rsidRPr="00197635" w:rsidRDefault="00742E59" w:rsidP="00742E59">
            <w:pPr>
              <w:pStyle w:val="TableColHd"/>
              <w:rPr>
                <w:color w:val="000000"/>
              </w:rPr>
            </w:pPr>
            <w:r w:rsidRPr="00197635">
              <w:rPr>
                <w:color w:val="000000"/>
              </w:rPr>
              <w:t>column 5</w:t>
            </w:r>
          </w:p>
          <w:p w14:paraId="18142B27" w14:textId="77777777" w:rsidR="00742E59" w:rsidRPr="00197635" w:rsidRDefault="00742E59" w:rsidP="00742E59">
            <w:pPr>
              <w:pStyle w:val="TableColHd"/>
              <w:rPr>
                <w:color w:val="000000"/>
              </w:rPr>
            </w:pPr>
            <w:r w:rsidRPr="00197635">
              <w:rPr>
                <w:color w:val="000000"/>
              </w:rPr>
              <w:t>infringement penalty ($)</w:t>
            </w:r>
          </w:p>
        </w:tc>
        <w:tc>
          <w:tcPr>
            <w:tcW w:w="1320" w:type="dxa"/>
            <w:tcBorders>
              <w:bottom w:val="single" w:sz="4" w:space="0" w:color="auto"/>
            </w:tcBorders>
          </w:tcPr>
          <w:p w14:paraId="58C83D86" w14:textId="77777777" w:rsidR="00742E59" w:rsidRPr="00197635" w:rsidRDefault="00742E59" w:rsidP="00742E59">
            <w:pPr>
              <w:pStyle w:val="TableColHd"/>
              <w:rPr>
                <w:color w:val="000000"/>
              </w:rPr>
            </w:pPr>
            <w:r w:rsidRPr="00197635">
              <w:rPr>
                <w:color w:val="000000"/>
              </w:rPr>
              <w:t>column 6</w:t>
            </w:r>
          </w:p>
          <w:p w14:paraId="14ED2D07" w14:textId="77777777" w:rsidR="00742E59" w:rsidRPr="00197635" w:rsidRDefault="00742E59" w:rsidP="00742E59">
            <w:pPr>
              <w:pStyle w:val="TableColHd"/>
              <w:rPr>
                <w:color w:val="000000"/>
              </w:rPr>
            </w:pPr>
            <w:r w:rsidRPr="00197635">
              <w:rPr>
                <w:color w:val="000000"/>
              </w:rPr>
              <w:t>demerit points</w:t>
            </w:r>
          </w:p>
        </w:tc>
      </w:tr>
      <w:tr w:rsidR="00742E59" w:rsidRPr="00197635" w14:paraId="3B61670C" w14:textId="77777777" w:rsidTr="00742E59">
        <w:trPr>
          <w:cantSplit/>
        </w:trPr>
        <w:tc>
          <w:tcPr>
            <w:tcW w:w="1187" w:type="dxa"/>
            <w:tcBorders>
              <w:top w:val="single" w:sz="4" w:space="0" w:color="auto"/>
            </w:tcBorders>
          </w:tcPr>
          <w:p w14:paraId="1484EBEC"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4A5B8364" w14:textId="77777777" w:rsidR="00742E59" w:rsidRPr="00197635" w:rsidRDefault="00742E59" w:rsidP="00742E59">
            <w:pPr>
              <w:pStyle w:val="TableText10"/>
              <w:rPr>
                <w:color w:val="000000"/>
              </w:rPr>
            </w:pPr>
            <w:r w:rsidRPr="00197635">
              <w:rPr>
                <w:color w:val="000000"/>
              </w:rPr>
              <w:t>20 (1)</w:t>
            </w:r>
          </w:p>
        </w:tc>
        <w:tc>
          <w:tcPr>
            <w:tcW w:w="3720" w:type="dxa"/>
            <w:tcBorders>
              <w:top w:val="single" w:sz="4" w:space="0" w:color="auto"/>
            </w:tcBorders>
          </w:tcPr>
          <w:p w14:paraId="33CC782F" w14:textId="77777777" w:rsidR="00742E59" w:rsidRPr="00197635" w:rsidRDefault="00742E59" w:rsidP="00742E59">
            <w:pPr>
              <w:pStyle w:val="TableText10"/>
              <w:rPr>
                <w:color w:val="000000"/>
              </w:rPr>
            </w:pPr>
            <w:r w:rsidRPr="00197635">
              <w:rPr>
                <w:color w:val="000000"/>
              </w:rPr>
              <w:t>unaccredited person operate regular route service</w:t>
            </w:r>
          </w:p>
        </w:tc>
        <w:tc>
          <w:tcPr>
            <w:tcW w:w="1320" w:type="dxa"/>
            <w:tcBorders>
              <w:top w:val="single" w:sz="4" w:space="0" w:color="auto"/>
            </w:tcBorders>
          </w:tcPr>
          <w:p w14:paraId="462B6948" w14:textId="77777777" w:rsidR="00742E59" w:rsidRPr="00197635" w:rsidRDefault="00742E59" w:rsidP="00742E59">
            <w:pPr>
              <w:pStyle w:val="TableText10"/>
              <w:rPr>
                <w:color w:val="000000"/>
              </w:rPr>
            </w:pPr>
            <w:r w:rsidRPr="00197635">
              <w:rPr>
                <w:color w:val="000000"/>
              </w:rPr>
              <w:t>50</w:t>
            </w:r>
          </w:p>
        </w:tc>
        <w:tc>
          <w:tcPr>
            <w:tcW w:w="1440" w:type="dxa"/>
            <w:tcBorders>
              <w:top w:val="single" w:sz="4" w:space="0" w:color="auto"/>
            </w:tcBorders>
          </w:tcPr>
          <w:p w14:paraId="0A72D091" w14:textId="77777777" w:rsidR="00742E59" w:rsidRPr="00197635" w:rsidRDefault="00742E59" w:rsidP="00742E59">
            <w:pPr>
              <w:pStyle w:val="TableText10"/>
              <w:rPr>
                <w:color w:val="000000"/>
              </w:rPr>
            </w:pPr>
            <w:r w:rsidRPr="00197635">
              <w:rPr>
                <w:color w:val="000000"/>
              </w:rPr>
              <w:t>-</w:t>
            </w:r>
          </w:p>
        </w:tc>
        <w:tc>
          <w:tcPr>
            <w:tcW w:w="1320" w:type="dxa"/>
            <w:tcBorders>
              <w:top w:val="single" w:sz="4" w:space="0" w:color="auto"/>
            </w:tcBorders>
          </w:tcPr>
          <w:p w14:paraId="71B8033E" w14:textId="77777777" w:rsidR="00742E59" w:rsidRPr="00197635" w:rsidRDefault="00742E59" w:rsidP="00742E59">
            <w:pPr>
              <w:pStyle w:val="TableText10"/>
              <w:rPr>
                <w:color w:val="000000"/>
              </w:rPr>
            </w:pPr>
            <w:r w:rsidRPr="00197635">
              <w:rPr>
                <w:color w:val="000000"/>
              </w:rPr>
              <w:t>-</w:t>
            </w:r>
          </w:p>
        </w:tc>
      </w:tr>
      <w:tr w:rsidR="00742E59" w:rsidRPr="00197635" w14:paraId="37E45DB7" w14:textId="77777777" w:rsidTr="00742E59">
        <w:trPr>
          <w:cantSplit/>
        </w:trPr>
        <w:tc>
          <w:tcPr>
            <w:tcW w:w="1187" w:type="dxa"/>
          </w:tcPr>
          <w:p w14:paraId="22BB0536" w14:textId="77777777" w:rsidR="00742E59" w:rsidRPr="00197635" w:rsidRDefault="00742E59" w:rsidP="00742E59">
            <w:pPr>
              <w:pStyle w:val="TableText10"/>
              <w:rPr>
                <w:color w:val="000000"/>
              </w:rPr>
            </w:pPr>
            <w:r w:rsidRPr="00197635">
              <w:rPr>
                <w:color w:val="000000"/>
              </w:rPr>
              <w:t>2</w:t>
            </w:r>
          </w:p>
        </w:tc>
        <w:tc>
          <w:tcPr>
            <w:tcW w:w="2400" w:type="dxa"/>
          </w:tcPr>
          <w:p w14:paraId="7BC3B7E3" w14:textId="77777777" w:rsidR="00742E59" w:rsidRPr="00197635" w:rsidRDefault="00742E59" w:rsidP="00742E59">
            <w:pPr>
              <w:pStyle w:val="TableText10"/>
              <w:rPr>
                <w:color w:val="000000"/>
              </w:rPr>
            </w:pPr>
            <w:r w:rsidRPr="00197635">
              <w:rPr>
                <w:color w:val="000000"/>
              </w:rPr>
              <w:t>20 (2)</w:t>
            </w:r>
          </w:p>
        </w:tc>
        <w:tc>
          <w:tcPr>
            <w:tcW w:w="3720" w:type="dxa"/>
          </w:tcPr>
          <w:p w14:paraId="1E72866A" w14:textId="77777777" w:rsidR="00742E59" w:rsidRPr="00197635" w:rsidRDefault="00742E59" w:rsidP="00742E59">
            <w:pPr>
              <w:pStyle w:val="TableText10"/>
              <w:rPr>
                <w:color w:val="000000"/>
              </w:rPr>
            </w:pPr>
            <w:r w:rsidRPr="00197635">
              <w:rPr>
                <w:color w:val="000000"/>
              </w:rPr>
              <w:t>unaccredited person operate tour and charter service</w:t>
            </w:r>
          </w:p>
        </w:tc>
        <w:tc>
          <w:tcPr>
            <w:tcW w:w="1320" w:type="dxa"/>
          </w:tcPr>
          <w:p w14:paraId="2A9B493B" w14:textId="77777777" w:rsidR="00742E59" w:rsidRPr="00197635" w:rsidRDefault="00742E59" w:rsidP="00742E59">
            <w:pPr>
              <w:pStyle w:val="TableText10"/>
              <w:rPr>
                <w:color w:val="000000"/>
              </w:rPr>
            </w:pPr>
            <w:r w:rsidRPr="00197635">
              <w:rPr>
                <w:color w:val="000000"/>
              </w:rPr>
              <w:t>50</w:t>
            </w:r>
          </w:p>
        </w:tc>
        <w:tc>
          <w:tcPr>
            <w:tcW w:w="1440" w:type="dxa"/>
          </w:tcPr>
          <w:p w14:paraId="2255232B" w14:textId="77777777" w:rsidR="00742E59" w:rsidRPr="00197635" w:rsidRDefault="00742E59" w:rsidP="00742E59">
            <w:pPr>
              <w:pStyle w:val="TableText10"/>
              <w:rPr>
                <w:color w:val="000000"/>
              </w:rPr>
            </w:pPr>
            <w:r w:rsidRPr="00197635">
              <w:rPr>
                <w:color w:val="000000"/>
              </w:rPr>
              <w:t>-</w:t>
            </w:r>
          </w:p>
        </w:tc>
        <w:tc>
          <w:tcPr>
            <w:tcW w:w="1320" w:type="dxa"/>
          </w:tcPr>
          <w:p w14:paraId="3732EE15" w14:textId="77777777" w:rsidR="00742E59" w:rsidRPr="00197635" w:rsidRDefault="00742E59" w:rsidP="00742E59">
            <w:pPr>
              <w:pStyle w:val="TableText10"/>
              <w:rPr>
                <w:color w:val="000000"/>
              </w:rPr>
            </w:pPr>
            <w:r w:rsidRPr="00197635">
              <w:rPr>
                <w:color w:val="000000"/>
              </w:rPr>
              <w:t>-</w:t>
            </w:r>
          </w:p>
        </w:tc>
      </w:tr>
      <w:tr w:rsidR="00742E59" w:rsidRPr="00197635" w14:paraId="7184B7A0" w14:textId="77777777" w:rsidTr="00742E59">
        <w:trPr>
          <w:cantSplit/>
        </w:trPr>
        <w:tc>
          <w:tcPr>
            <w:tcW w:w="1187" w:type="dxa"/>
          </w:tcPr>
          <w:p w14:paraId="4EEC1743" w14:textId="77777777" w:rsidR="00742E59" w:rsidRPr="00197635" w:rsidRDefault="00742E59" w:rsidP="00742E59">
            <w:pPr>
              <w:pStyle w:val="TableText10"/>
              <w:rPr>
                <w:color w:val="000000"/>
              </w:rPr>
            </w:pPr>
            <w:r w:rsidRPr="00197635">
              <w:rPr>
                <w:color w:val="000000"/>
              </w:rPr>
              <w:t>3</w:t>
            </w:r>
          </w:p>
        </w:tc>
        <w:tc>
          <w:tcPr>
            <w:tcW w:w="2400" w:type="dxa"/>
          </w:tcPr>
          <w:p w14:paraId="524540C0" w14:textId="77777777" w:rsidR="00742E59" w:rsidRPr="00197635" w:rsidRDefault="00742E59" w:rsidP="00742E59">
            <w:pPr>
              <w:pStyle w:val="TableText10"/>
              <w:rPr>
                <w:color w:val="000000"/>
              </w:rPr>
            </w:pPr>
            <w:r w:rsidRPr="00197635">
              <w:rPr>
                <w:color w:val="000000"/>
              </w:rPr>
              <w:t>21</w:t>
            </w:r>
          </w:p>
        </w:tc>
        <w:tc>
          <w:tcPr>
            <w:tcW w:w="3720" w:type="dxa"/>
          </w:tcPr>
          <w:p w14:paraId="45D1F6AB" w14:textId="77777777" w:rsidR="00742E59" w:rsidRPr="00197635" w:rsidRDefault="00742E59" w:rsidP="00742E59">
            <w:pPr>
              <w:pStyle w:val="TableText10"/>
              <w:rPr>
                <w:color w:val="000000"/>
              </w:rPr>
            </w:pPr>
            <w:r w:rsidRPr="00197635">
              <w:rPr>
                <w:color w:val="000000"/>
              </w:rPr>
              <w:t>pretend to be accredited to operate a bus service</w:t>
            </w:r>
          </w:p>
        </w:tc>
        <w:tc>
          <w:tcPr>
            <w:tcW w:w="1320" w:type="dxa"/>
          </w:tcPr>
          <w:p w14:paraId="22F0CDB2" w14:textId="77777777" w:rsidR="00742E59" w:rsidRPr="00197635" w:rsidRDefault="00742E59" w:rsidP="00742E59">
            <w:pPr>
              <w:pStyle w:val="TableText10"/>
              <w:rPr>
                <w:color w:val="000000"/>
              </w:rPr>
            </w:pPr>
            <w:r w:rsidRPr="00197635">
              <w:rPr>
                <w:color w:val="000000"/>
              </w:rPr>
              <w:t>30</w:t>
            </w:r>
          </w:p>
        </w:tc>
        <w:tc>
          <w:tcPr>
            <w:tcW w:w="1440" w:type="dxa"/>
          </w:tcPr>
          <w:p w14:paraId="0B0FFBC3" w14:textId="77777777" w:rsidR="00742E59" w:rsidRPr="00197635" w:rsidRDefault="00742E59" w:rsidP="00742E59">
            <w:pPr>
              <w:pStyle w:val="TableText10"/>
              <w:rPr>
                <w:color w:val="000000"/>
              </w:rPr>
            </w:pPr>
            <w:r w:rsidRPr="00197635">
              <w:rPr>
                <w:color w:val="000000"/>
              </w:rPr>
              <w:t>-</w:t>
            </w:r>
          </w:p>
        </w:tc>
        <w:tc>
          <w:tcPr>
            <w:tcW w:w="1320" w:type="dxa"/>
          </w:tcPr>
          <w:p w14:paraId="7F3A0FFF" w14:textId="77777777" w:rsidR="00742E59" w:rsidRPr="00197635" w:rsidRDefault="00742E59" w:rsidP="00742E59">
            <w:pPr>
              <w:pStyle w:val="TableText10"/>
              <w:rPr>
                <w:color w:val="000000"/>
              </w:rPr>
            </w:pPr>
            <w:r w:rsidRPr="00197635">
              <w:rPr>
                <w:color w:val="000000"/>
              </w:rPr>
              <w:t>-</w:t>
            </w:r>
          </w:p>
        </w:tc>
      </w:tr>
      <w:tr w:rsidR="00742E59" w:rsidRPr="00197635" w14:paraId="2B7AC208" w14:textId="77777777" w:rsidTr="00742E59">
        <w:trPr>
          <w:cantSplit/>
        </w:trPr>
        <w:tc>
          <w:tcPr>
            <w:tcW w:w="1187" w:type="dxa"/>
          </w:tcPr>
          <w:p w14:paraId="0B85570F" w14:textId="77777777" w:rsidR="00742E59" w:rsidRPr="00197635" w:rsidRDefault="00742E59" w:rsidP="00742E59">
            <w:pPr>
              <w:pStyle w:val="TableText10"/>
              <w:rPr>
                <w:color w:val="000000"/>
              </w:rPr>
            </w:pPr>
            <w:r w:rsidRPr="00197635">
              <w:rPr>
                <w:color w:val="000000"/>
              </w:rPr>
              <w:t>4</w:t>
            </w:r>
          </w:p>
        </w:tc>
        <w:tc>
          <w:tcPr>
            <w:tcW w:w="2400" w:type="dxa"/>
          </w:tcPr>
          <w:p w14:paraId="15699D83" w14:textId="77777777" w:rsidR="00742E59" w:rsidRPr="00197635" w:rsidRDefault="00742E59" w:rsidP="00742E59">
            <w:pPr>
              <w:pStyle w:val="TableText10"/>
              <w:rPr>
                <w:color w:val="000000"/>
              </w:rPr>
            </w:pPr>
            <w:r w:rsidRPr="00197635">
              <w:rPr>
                <w:color w:val="000000"/>
              </w:rPr>
              <w:t>22 (1)</w:t>
            </w:r>
          </w:p>
        </w:tc>
        <w:tc>
          <w:tcPr>
            <w:tcW w:w="3720" w:type="dxa"/>
          </w:tcPr>
          <w:p w14:paraId="0FCC73DF" w14:textId="77777777" w:rsidR="00742E59" w:rsidRPr="00197635" w:rsidRDefault="00742E59" w:rsidP="00742E59">
            <w:pPr>
              <w:pStyle w:val="TableText10"/>
              <w:rPr>
                <w:color w:val="000000"/>
              </w:rPr>
            </w:pPr>
            <w:r w:rsidRPr="00197635">
              <w:rPr>
                <w:color w:val="000000"/>
              </w:rPr>
              <w:t>operate regular route service without service contract</w:t>
            </w:r>
          </w:p>
        </w:tc>
        <w:tc>
          <w:tcPr>
            <w:tcW w:w="1320" w:type="dxa"/>
          </w:tcPr>
          <w:p w14:paraId="3185FE37" w14:textId="77777777" w:rsidR="00742E59" w:rsidRPr="00197635" w:rsidRDefault="00742E59" w:rsidP="00742E59">
            <w:pPr>
              <w:pStyle w:val="TableText10"/>
              <w:rPr>
                <w:color w:val="000000"/>
              </w:rPr>
            </w:pPr>
            <w:r w:rsidRPr="00197635">
              <w:rPr>
                <w:color w:val="000000"/>
              </w:rPr>
              <w:t>50</w:t>
            </w:r>
          </w:p>
        </w:tc>
        <w:tc>
          <w:tcPr>
            <w:tcW w:w="1440" w:type="dxa"/>
          </w:tcPr>
          <w:p w14:paraId="7C765367" w14:textId="77777777" w:rsidR="00742E59" w:rsidRPr="00197635" w:rsidRDefault="00742E59" w:rsidP="00742E59">
            <w:pPr>
              <w:pStyle w:val="TableText10"/>
              <w:rPr>
                <w:color w:val="000000"/>
              </w:rPr>
            </w:pPr>
            <w:r w:rsidRPr="00197635">
              <w:rPr>
                <w:color w:val="000000"/>
              </w:rPr>
              <w:t>-</w:t>
            </w:r>
          </w:p>
        </w:tc>
        <w:tc>
          <w:tcPr>
            <w:tcW w:w="1320" w:type="dxa"/>
          </w:tcPr>
          <w:p w14:paraId="626A84EF" w14:textId="77777777" w:rsidR="00742E59" w:rsidRPr="00197635" w:rsidRDefault="00742E59" w:rsidP="00742E59">
            <w:pPr>
              <w:pStyle w:val="TableText10"/>
              <w:rPr>
                <w:color w:val="000000"/>
              </w:rPr>
            </w:pPr>
            <w:r w:rsidRPr="00197635">
              <w:rPr>
                <w:color w:val="000000"/>
              </w:rPr>
              <w:t>-</w:t>
            </w:r>
          </w:p>
        </w:tc>
      </w:tr>
      <w:tr w:rsidR="00742E59" w:rsidRPr="00197635" w14:paraId="35DC7B0F" w14:textId="77777777" w:rsidTr="00742E59">
        <w:trPr>
          <w:cantSplit/>
        </w:trPr>
        <w:tc>
          <w:tcPr>
            <w:tcW w:w="1187" w:type="dxa"/>
          </w:tcPr>
          <w:p w14:paraId="1F727464" w14:textId="77777777" w:rsidR="00742E59" w:rsidRPr="00197635" w:rsidRDefault="00742E59" w:rsidP="00742E59">
            <w:pPr>
              <w:pStyle w:val="TableText10"/>
              <w:rPr>
                <w:color w:val="000000"/>
              </w:rPr>
            </w:pPr>
            <w:r w:rsidRPr="00197635">
              <w:rPr>
                <w:color w:val="000000"/>
              </w:rPr>
              <w:t>5</w:t>
            </w:r>
          </w:p>
        </w:tc>
        <w:tc>
          <w:tcPr>
            <w:tcW w:w="2400" w:type="dxa"/>
          </w:tcPr>
          <w:p w14:paraId="04E7DEBF" w14:textId="77777777" w:rsidR="00742E59" w:rsidRPr="00197635" w:rsidRDefault="00742E59" w:rsidP="00742E59">
            <w:pPr>
              <w:pStyle w:val="TableText10"/>
              <w:rPr>
                <w:color w:val="000000"/>
              </w:rPr>
            </w:pPr>
            <w:r w:rsidRPr="00197635">
              <w:rPr>
                <w:color w:val="000000"/>
              </w:rPr>
              <w:t>27B (2) (b) (i)</w:t>
            </w:r>
          </w:p>
        </w:tc>
        <w:tc>
          <w:tcPr>
            <w:tcW w:w="3720" w:type="dxa"/>
          </w:tcPr>
          <w:p w14:paraId="4E5904A0" w14:textId="77777777" w:rsidR="00742E59" w:rsidRPr="00197635" w:rsidRDefault="00742E59" w:rsidP="00742E59">
            <w:pPr>
              <w:pStyle w:val="TableText10"/>
              <w:rPr>
                <w:color w:val="000000"/>
              </w:rPr>
            </w:pPr>
            <w:r w:rsidRPr="00197635">
              <w:rPr>
                <w:color w:val="000000"/>
              </w:rPr>
              <w:t>light rail service operator not give copy of current notice of accreditation within 2 days</w:t>
            </w:r>
          </w:p>
        </w:tc>
        <w:tc>
          <w:tcPr>
            <w:tcW w:w="1320" w:type="dxa"/>
          </w:tcPr>
          <w:p w14:paraId="481353A7" w14:textId="77777777" w:rsidR="00742E59" w:rsidRPr="00197635" w:rsidRDefault="00742E59" w:rsidP="00742E59">
            <w:pPr>
              <w:pStyle w:val="TableText10"/>
              <w:rPr>
                <w:color w:val="000000"/>
              </w:rPr>
            </w:pPr>
            <w:r w:rsidRPr="00197635">
              <w:rPr>
                <w:color w:val="000000"/>
              </w:rPr>
              <w:t>20</w:t>
            </w:r>
          </w:p>
        </w:tc>
        <w:tc>
          <w:tcPr>
            <w:tcW w:w="1440" w:type="dxa"/>
          </w:tcPr>
          <w:p w14:paraId="287D0C3B" w14:textId="77777777" w:rsidR="00742E59" w:rsidRPr="00197635" w:rsidRDefault="00742E59" w:rsidP="00742E59">
            <w:pPr>
              <w:pStyle w:val="TableText10"/>
              <w:rPr>
                <w:color w:val="000000"/>
              </w:rPr>
            </w:pPr>
            <w:r w:rsidRPr="00197635">
              <w:rPr>
                <w:color w:val="000000"/>
              </w:rPr>
              <w:t>-</w:t>
            </w:r>
          </w:p>
        </w:tc>
        <w:tc>
          <w:tcPr>
            <w:tcW w:w="1320" w:type="dxa"/>
          </w:tcPr>
          <w:p w14:paraId="604AEFC0" w14:textId="77777777" w:rsidR="00742E59" w:rsidRPr="00197635" w:rsidRDefault="00742E59" w:rsidP="00742E59">
            <w:pPr>
              <w:pStyle w:val="TableText10"/>
              <w:rPr>
                <w:color w:val="000000"/>
              </w:rPr>
            </w:pPr>
            <w:r w:rsidRPr="00197635">
              <w:rPr>
                <w:color w:val="000000"/>
              </w:rPr>
              <w:t>-</w:t>
            </w:r>
          </w:p>
        </w:tc>
      </w:tr>
      <w:tr w:rsidR="00742E59" w:rsidRPr="00197635" w14:paraId="6C19D14E" w14:textId="77777777" w:rsidTr="00742E59">
        <w:trPr>
          <w:cantSplit/>
        </w:trPr>
        <w:tc>
          <w:tcPr>
            <w:tcW w:w="1187" w:type="dxa"/>
          </w:tcPr>
          <w:p w14:paraId="6669ADE9" w14:textId="77777777" w:rsidR="00742E59" w:rsidRPr="00197635" w:rsidRDefault="00742E59" w:rsidP="00742E59">
            <w:pPr>
              <w:pStyle w:val="TableText10"/>
              <w:rPr>
                <w:color w:val="000000"/>
              </w:rPr>
            </w:pPr>
            <w:r w:rsidRPr="00197635">
              <w:rPr>
                <w:color w:val="000000"/>
              </w:rPr>
              <w:t>6</w:t>
            </w:r>
          </w:p>
        </w:tc>
        <w:tc>
          <w:tcPr>
            <w:tcW w:w="2400" w:type="dxa"/>
          </w:tcPr>
          <w:p w14:paraId="7F41BE13" w14:textId="77777777" w:rsidR="00742E59" w:rsidRPr="00197635" w:rsidRDefault="00742E59" w:rsidP="00742E59">
            <w:pPr>
              <w:pStyle w:val="TableText10"/>
              <w:rPr>
                <w:color w:val="000000"/>
              </w:rPr>
            </w:pPr>
            <w:r w:rsidRPr="00197635">
              <w:rPr>
                <w:color w:val="000000"/>
              </w:rPr>
              <w:t>27B (2) (b) (ii)</w:t>
            </w:r>
          </w:p>
        </w:tc>
        <w:tc>
          <w:tcPr>
            <w:tcW w:w="3720" w:type="dxa"/>
          </w:tcPr>
          <w:p w14:paraId="1825D777" w14:textId="77777777" w:rsidR="00742E59" w:rsidRPr="00197635" w:rsidRDefault="00742E59" w:rsidP="00742E59">
            <w:pPr>
              <w:pStyle w:val="TableText10"/>
              <w:rPr>
                <w:color w:val="000000"/>
              </w:rPr>
            </w:pPr>
            <w:r w:rsidRPr="00197635">
              <w:rPr>
                <w:color w:val="000000"/>
              </w:rPr>
              <w:t>light rail service operator not tell about change in accreditation within 2 days</w:t>
            </w:r>
          </w:p>
        </w:tc>
        <w:tc>
          <w:tcPr>
            <w:tcW w:w="1320" w:type="dxa"/>
          </w:tcPr>
          <w:p w14:paraId="7EC7ADBE" w14:textId="77777777" w:rsidR="00742E59" w:rsidRPr="00197635" w:rsidRDefault="00742E59" w:rsidP="00742E59">
            <w:pPr>
              <w:pStyle w:val="TableText10"/>
              <w:rPr>
                <w:color w:val="000000"/>
              </w:rPr>
            </w:pPr>
            <w:r w:rsidRPr="00197635">
              <w:rPr>
                <w:color w:val="000000"/>
              </w:rPr>
              <w:t>20</w:t>
            </w:r>
          </w:p>
        </w:tc>
        <w:tc>
          <w:tcPr>
            <w:tcW w:w="1440" w:type="dxa"/>
          </w:tcPr>
          <w:p w14:paraId="4D615718" w14:textId="77777777" w:rsidR="00742E59" w:rsidRPr="00197635" w:rsidRDefault="00742E59" w:rsidP="00742E59">
            <w:pPr>
              <w:pStyle w:val="TableText10"/>
              <w:rPr>
                <w:color w:val="000000"/>
              </w:rPr>
            </w:pPr>
            <w:r w:rsidRPr="00197635">
              <w:rPr>
                <w:color w:val="000000"/>
              </w:rPr>
              <w:t>-</w:t>
            </w:r>
          </w:p>
        </w:tc>
        <w:tc>
          <w:tcPr>
            <w:tcW w:w="1320" w:type="dxa"/>
          </w:tcPr>
          <w:p w14:paraId="2A572456" w14:textId="77777777" w:rsidR="00742E59" w:rsidRPr="00197635" w:rsidRDefault="00742E59" w:rsidP="00742E59">
            <w:pPr>
              <w:pStyle w:val="TableText10"/>
              <w:rPr>
                <w:color w:val="000000"/>
              </w:rPr>
            </w:pPr>
            <w:r w:rsidRPr="00197635">
              <w:rPr>
                <w:color w:val="000000"/>
              </w:rPr>
              <w:t>-</w:t>
            </w:r>
          </w:p>
        </w:tc>
      </w:tr>
      <w:tr w:rsidR="00742E59" w:rsidRPr="00197635" w14:paraId="2EF26291" w14:textId="77777777" w:rsidTr="00742E59">
        <w:trPr>
          <w:cantSplit/>
        </w:trPr>
        <w:tc>
          <w:tcPr>
            <w:tcW w:w="1187" w:type="dxa"/>
          </w:tcPr>
          <w:p w14:paraId="357F83EA" w14:textId="77777777" w:rsidR="00742E59" w:rsidRPr="00197635" w:rsidRDefault="00742E59" w:rsidP="00742E59">
            <w:pPr>
              <w:pStyle w:val="TableText10"/>
              <w:rPr>
                <w:color w:val="000000"/>
              </w:rPr>
            </w:pPr>
            <w:r w:rsidRPr="00197635">
              <w:rPr>
                <w:color w:val="000000"/>
              </w:rPr>
              <w:lastRenderedPageBreak/>
              <w:t>7</w:t>
            </w:r>
          </w:p>
        </w:tc>
        <w:tc>
          <w:tcPr>
            <w:tcW w:w="2400" w:type="dxa"/>
          </w:tcPr>
          <w:p w14:paraId="77F4751B" w14:textId="77777777" w:rsidR="00742E59" w:rsidRPr="00197635" w:rsidRDefault="00742E59" w:rsidP="00742E59">
            <w:pPr>
              <w:pStyle w:val="TableText10"/>
              <w:rPr>
                <w:color w:val="000000"/>
              </w:rPr>
            </w:pPr>
            <w:r w:rsidRPr="00197635">
              <w:rPr>
                <w:color w:val="000000"/>
              </w:rPr>
              <w:t>27B (2) (b) (iii)</w:t>
            </w:r>
          </w:p>
        </w:tc>
        <w:tc>
          <w:tcPr>
            <w:tcW w:w="3720" w:type="dxa"/>
          </w:tcPr>
          <w:p w14:paraId="783D897C" w14:textId="77777777" w:rsidR="00742E59" w:rsidRPr="00197635" w:rsidRDefault="00742E59" w:rsidP="00742E59">
            <w:pPr>
              <w:pStyle w:val="TableText10"/>
              <w:rPr>
                <w:color w:val="000000"/>
              </w:rPr>
            </w:pPr>
            <w:r w:rsidRPr="00197635">
              <w:rPr>
                <w:color w:val="000000"/>
              </w:rPr>
              <w:t>light rail service operator not give copy of notice of suspension/cancellation of accreditation within 2 days</w:t>
            </w:r>
          </w:p>
        </w:tc>
        <w:tc>
          <w:tcPr>
            <w:tcW w:w="1320" w:type="dxa"/>
          </w:tcPr>
          <w:p w14:paraId="6BD063D6" w14:textId="77777777" w:rsidR="00742E59" w:rsidRPr="00197635" w:rsidRDefault="00742E59" w:rsidP="00742E59">
            <w:pPr>
              <w:pStyle w:val="TableText10"/>
              <w:rPr>
                <w:color w:val="000000"/>
              </w:rPr>
            </w:pPr>
            <w:r w:rsidRPr="00197635">
              <w:rPr>
                <w:color w:val="000000"/>
              </w:rPr>
              <w:t>20</w:t>
            </w:r>
          </w:p>
        </w:tc>
        <w:tc>
          <w:tcPr>
            <w:tcW w:w="1440" w:type="dxa"/>
          </w:tcPr>
          <w:p w14:paraId="34930A72" w14:textId="77777777" w:rsidR="00742E59" w:rsidRPr="00197635" w:rsidRDefault="00742E59" w:rsidP="00742E59">
            <w:pPr>
              <w:pStyle w:val="TableText10"/>
              <w:rPr>
                <w:color w:val="000000"/>
              </w:rPr>
            </w:pPr>
            <w:r w:rsidRPr="00197635">
              <w:rPr>
                <w:color w:val="000000"/>
              </w:rPr>
              <w:t>-</w:t>
            </w:r>
          </w:p>
        </w:tc>
        <w:tc>
          <w:tcPr>
            <w:tcW w:w="1320" w:type="dxa"/>
          </w:tcPr>
          <w:p w14:paraId="08047B14" w14:textId="77777777" w:rsidR="00742E59" w:rsidRPr="00197635" w:rsidRDefault="00742E59" w:rsidP="00742E59">
            <w:pPr>
              <w:pStyle w:val="TableText10"/>
              <w:rPr>
                <w:color w:val="000000"/>
              </w:rPr>
            </w:pPr>
            <w:r w:rsidRPr="00197635">
              <w:rPr>
                <w:color w:val="000000"/>
              </w:rPr>
              <w:t>-</w:t>
            </w:r>
          </w:p>
        </w:tc>
      </w:tr>
      <w:tr w:rsidR="00742E59" w:rsidRPr="00197635" w14:paraId="06A84226" w14:textId="77777777" w:rsidTr="00742E59">
        <w:trPr>
          <w:cantSplit/>
        </w:trPr>
        <w:tc>
          <w:tcPr>
            <w:tcW w:w="1187" w:type="dxa"/>
          </w:tcPr>
          <w:p w14:paraId="23BC2646" w14:textId="77777777" w:rsidR="00742E59" w:rsidRPr="00197635" w:rsidRDefault="00742E59" w:rsidP="00742E59">
            <w:pPr>
              <w:pStyle w:val="TableText10"/>
              <w:rPr>
                <w:color w:val="000000"/>
              </w:rPr>
            </w:pPr>
            <w:r w:rsidRPr="00197635">
              <w:rPr>
                <w:color w:val="000000"/>
              </w:rPr>
              <w:t>8</w:t>
            </w:r>
          </w:p>
        </w:tc>
        <w:tc>
          <w:tcPr>
            <w:tcW w:w="2400" w:type="dxa"/>
          </w:tcPr>
          <w:p w14:paraId="04151DDB" w14:textId="77777777" w:rsidR="00742E59" w:rsidRPr="00197635" w:rsidRDefault="00742E59" w:rsidP="00742E59">
            <w:pPr>
              <w:pStyle w:val="TableText10"/>
              <w:rPr>
                <w:color w:val="000000"/>
              </w:rPr>
            </w:pPr>
            <w:r w:rsidRPr="00197635">
              <w:rPr>
                <w:color w:val="000000"/>
              </w:rPr>
              <w:t>27B (3) (b) (i)</w:t>
            </w:r>
          </w:p>
        </w:tc>
        <w:tc>
          <w:tcPr>
            <w:tcW w:w="3720" w:type="dxa"/>
          </w:tcPr>
          <w:p w14:paraId="3927068B" w14:textId="77777777" w:rsidR="00742E59" w:rsidRPr="00197635" w:rsidRDefault="00742E59" w:rsidP="00742E59">
            <w:pPr>
              <w:pStyle w:val="TableText10"/>
              <w:rPr>
                <w:color w:val="000000"/>
              </w:rPr>
            </w:pPr>
            <w:r w:rsidRPr="00197635">
              <w:rPr>
                <w:color w:val="000000"/>
              </w:rPr>
              <w:t>operate light rail service and not give copy of notice of application to vary accreditation</w:t>
            </w:r>
          </w:p>
        </w:tc>
        <w:tc>
          <w:tcPr>
            <w:tcW w:w="1320" w:type="dxa"/>
          </w:tcPr>
          <w:p w14:paraId="2932CDE0" w14:textId="77777777" w:rsidR="00742E59" w:rsidRPr="00197635" w:rsidRDefault="00742E59" w:rsidP="00742E59">
            <w:pPr>
              <w:pStyle w:val="TableText10"/>
              <w:rPr>
                <w:color w:val="000000"/>
              </w:rPr>
            </w:pPr>
            <w:r w:rsidRPr="00197635">
              <w:rPr>
                <w:color w:val="000000"/>
              </w:rPr>
              <w:t>10</w:t>
            </w:r>
          </w:p>
        </w:tc>
        <w:tc>
          <w:tcPr>
            <w:tcW w:w="1440" w:type="dxa"/>
          </w:tcPr>
          <w:p w14:paraId="1D10D9E0" w14:textId="77777777" w:rsidR="00742E59" w:rsidRPr="00197635" w:rsidRDefault="00742E59" w:rsidP="00742E59">
            <w:pPr>
              <w:pStyle w:val="TableText10"/>
              <w:rPr>
                <w:color w:val="000000"/>
              </w:rPr>
            </w:pPr>
            <w:r w:rsidRPr="00197635">
              <w:rPr>
                <w:color w:val="000000"/>
              </w:rPr>
              <w:t>-</w:t>
            </w:r>
          </w:p>
        </w:tc>
        <w:tc>
          <w:tcPr>
            <w:tcW w:w="1320" w:type="dxa"/>
          </w:tcPr>
          <w:p w14:paraId="2A833580" w14:textId="77777777" w:rsidR="00742E59" w:rsidRPr="00197635" w:rsidRDefault="00742E59" w:rsidP="00742E59">
            <w:pPr>
              <w:pStyle w:val="TableText10"/>
              <w:rPr>
                <w:color w:val="000000"/>
              </w:rPr>
            </w:pPr>
            <w:r w:rsidRPr="00197635">
              <w:rPr>
                <w:color w:val="000000"/>
              </w:rPr>
              <w:t>-</w:t>
            </w:r>
          </w:p>
        </w:tc>
      </w:tr>
      <w:tr w:rsidR="00742E59" w:rsidRPr="00197635" w14:paraId="4FA0094B" w14:textId="77777777" w:rsidTr="00742E59">
        <w:trPr>
          <w:cantSplit/>
        </w:trPr>
        <w:tc>
          <w:tcPr>
            <w:tcW w:w="1187" w:type="dxa"/>
          </w:tcPr>
          <w:p w14:paraId="7FFE6CB0" w14:textId="77777777" w:rsidR="00742E59" w:rsidRPr="00197635" w:rsidRDefault="00742E59" w:rsidP="00742E59">
            <w:pPr>
              <w:pStyle w:val="TableText10"/>
              <w:rPr>
                <w:color w:val="000000"/>
              </w:rPr>
            </w:pPr>
            <w:r w:rsidRPr="00197635">
              <w:rPr>
                <w:color w:val="000000"/>
              </w:rPr>
              <w:t>9</w:t>
            </w:r>
          </w:p>
        </w:tc>
        <w:tc>
          <w:tcPr>
            <w:tcW w:w="2400" w:type="dxa"/>
          </w:tcPr>
          <w:p w14:paraId="5E9CA7AD" w14:textId="77777777" w:rsidR="00742E59" w:rsidRPr="00197635" w:rsidRDefault="00742E59" w:rsidP="00742E59">
            <w:pPr>
              <w:pStyle w:val="TableText10"/>
              <w:rPr>
                <w:color w:val="000000"/>
              </w:rPr>
            </w:pPr>
            <w:r w:rsidRPr="00197635">
              <w:rPr>
                <w:color w:val="000000"/>
              </w:rPr>
              <w:t>27B (3) (b) (ii)</w:t>
            </w:r>
          </w:p>
        </w:tc>
        <w:tc>
          <w:tcPr>
            <w:tcW w:w="3720" w:type="dxa"/>
          </w:tcPr>
          <w:p w14:paraId="3AD98EE9" w14:textId="77777777" w:rsidR="00742E59" w:rsidRPr="00197635" w:rsidRDefault="00742E59" w:rsidP="00742E59">
            <w:pPr>
              <w:pStyle w:val="TableText10"/>
              <w:rPr>
                <w:color w:val="000000"/>
              </w:rPr>
            </w:pPr>
            <w:r w:rsidRPr="00197635">
              <w:rPr>
                <w:color w:val="000000"/>
              </w:rPr>
              <w:t>light rail service operator not give copy of application to vary condition or restriction of accreditation</w:t>
            </w:r>
          </w:p>
        </w:tc>
        <w:tc>
          <w:tcPr>
            <w:tcW w:w="1320" w:type="dxa"/>
          </w:tcPr>
          <w:p w14:paraId="474C4C2C" w14:textId="77777777" w:rsidR="00742E59" w:rsidRPr="00197635" w:rsidRDefault="00742E59" w:rsidP="00742E59">
            <w:pPr>
              <w:pStyle w:val="TableText10"/>
              <w:rPr>
                <w:color w:val="000000"/>
              </w:rPr>
            </w:pPr>
            <w:r w:rsidRPr="00197635">
              <w:rPr>
                <w:color w:val="000000"/>
              </w:rPr>
              <w:t>10</w:t>
            </w:r>
          </w:p>
        </w:tc>
        <w:tc>
          <w:tcPr>
            <w:tcW w:w="1440" w:type="dxa"/>
          </w:tcPr>
          <w:p w14:paraId="5513116B" w14:textId="77777777" w:rsidR="00742E59" w:rsidRPr="00197635" w:rsidRDefault="00742E59" w:rsidP="00742E59">
            <w:pPr>
              <w:pStyle w:val="TableText10"/>
              <w:rPr>
                <w:color w:val="000000"/>
              </w:rPr>
            </w:pPr>
            <w:r w:rsidRPr="00197635">
              <w:rPr>
                <w:color w:val="000000"/>
              </w:rPr>
              <w:t>-</w:t>
            </w:r>
          </w:p>
        </w:tc>
        <w:tc>
          <w:tcPr>
            <w:tcW w:w="1320" w:type="dxa"/>
          </w:tcPr>
          <w:p w14:paraId="5790231E" w14:textId="77777777" w:rsidR="00742E59" w:rsidRPr="00197635" w:rsidRDefault="00742E59" w:rsidP="00742E59">
            <w:pPr>
              <w:pStyle w:val="TableText10"/>
              <w:rPr>
                <w:color w:val="000000"/>
              </w:rPr>
            </w:pPr>
            <w:r w:rsidRPr="00197635">
              <w:rPr>
                <w:color w:val="000000"/>
              </w:rPr>
              <w:t>-</w:t>
            </w:r>
          </w:p>
        </w:tc>
      </w:tr>
      <w:tr w:rsidR="00742E59" w:rsidRPr="00197635" w14:paraId="3328B399" w14:textId="77777777" w:rsidTr="00742E59">
        <w:trPr>
          <w:cantSplit/>
        </w:trPr>
        <w:tc>
          <w:tcPr>
            <w:tcW w:w="1187" w:type="dxa"/>
          </w:tcPr>
          <w:p w14:paraId="49916274" w14:textId="77777777" w:rsidR="00742E59" w:rsidRPr="00197635" w:rsidRDefault="00742E59" w:rsidP="00742E59">
            <w:pPr>
              <w:pStyle w:val="TableText10"/>
              <w:rPr>
                <w:color w:val="000000"/>
              </w:rPr>
            </w:pPr>
            <w:r w:rsidRPr="00197635">
              <w:rPr>
                <w:color w:val="000000"/>
              </w:rPr>
              <w:t>10</w:t>
            </w:r>
          </w:p>
        </w:tc>
        <w:tc>
          <w:tcPr>
            <w:tcW w:w="2400" w:type="dxa"/>
          </w:tcPr>
          <w:p w14:paraId="697ADEAB" w14:textId="77777777" w:rsidR="00742E59" w:rsidRPr="00197635" w:rsidRDefault="00742E59" w:rsidP="00742E59">
            <w:pPr>
              <w:pStyle w:val="TableText10"/>
              <w:rPr>
                <w:color w:val="000000"/>
              </w:rPr>
            </w:pPr>
            <w:r w:rsidRPr="00197635">
              <w:rPr>
                <w:color w:val="000000"/>
              </w:rPr>
              <w:t>32 (1)</w:t>
            </w:r>
          </w:p>
        </w:tc>
        <w:tc>
          <w:tcPr>
            <w:tcW w:w="3720" w:type="dxa"/>
          </w:tcPr>
          <w:p w14:paraId="29BD40DB" w14:textId="77777777" w:rsidR="00742E59" w:rsidRPr="00197635" w:rsidRDefault="00742E59" w:rsidP="00742E59">
            <w:pPr>
              <w:pStyle w:val="TableText10"/>
              <w:rPr>
                <w:color w:val="000000"/>
              </w:rPr>
            </w:pPr>
            <w:r w:rsidRPr="00197635">
              <w:rPr>
                <w:color w:val="000000"/>
              </w:rPr>
              <w:t>operate transport booking service without accreditation</w:t>
            </w:r>
          </w:p>
        </w:tc>
        <w:tc>
          <w:tcPr>
            <w:tcW w:w="1320" w:type="dxa"/>
          </w:tcPr>
          <w:p w14:paraId="5C6DD943" w14:textId="77777777" w:rsidR="00742E59" w:rsidRPr="00197635" w:rsidRDefault="00742E59" w:rsidP="00742E59">
            <w:pPr>
              <w:pStyle w:val="TableText10"/>
              <w:rPr>
                <w:color w:val="000000"/>
              </w:rPr>
            </w:pPr>
            <w:r w:rsidRPr="00197635">
              <w:rPr>
                <w:color w:val="000000"/>
              </w:rPr>
              <w:t>50</w:t>
            </w:r>
          </w:p>
        </w:tc>
        <w:tc>
          <w:tcPr>
            <w:tcW w:w="1440" w:type="dxa"/>
          </w:tcPr>
          <w:p w14:paraId="7D34D905" w14:textId="77777777" w:rsidR="00742E59" w:rsidRPr="00197635" w:rsidRDefault="00742E59" w:rsidP="00742E59">
            <w:pPr>
              <w:pStyle w:val="TableText10"/>
              <w:rPr>
                <w:color w:val="000000"/>
              </w:rPr>
            </w:pPr>
            <w:r w:rsidRPr="00197635">
              <w:rPr>
                <w:color w:val="000000"/>
              </w:rPr>
              <w:t>-</w:t>
            </w:r>
          </w:p>
        </w:tc>
        <w:tc>
          <w:tcPr>
            <w:tcW w:w="1320" w:type="dxa"/>
          </w:tcPr>
          <w:p w14:paraId="6F76946B" w14:textId="77777777" w:rsidR="00742E59" w:rsidRPr="00197635" w:rsidRDefault="00742E59" w:rsidP="00742E59">
            <w:pPr>
              <w:pStyle w:val="TableText10"/>
              <w:rPr>
                <w:color w:val="000000"/>
              </w:rPr>
            </w:pPr>
            <w:r w:rsidRPr="00197635">
              <w:rPr>
                <w:color w:val="000000"/>
              </w:rPr>
              <w:t>-</w:t>
            </w:r>
          </w:p>
        </w:tc>
      </w:tr>
      <w:tr w:rsidR="00742E59" w:rsidRPr="00197635" w14:paraId="0257D323" w14:textId="77777777" w:rsidTr="00742E59">
        <w:trPr>
          <w:cantSplit/>
        </w:trPr>
        <w:tc>
          <w:tcPr>
            <w:tcW w:w="1187" w:type="dxa"/>
          </w:tcPr>
          <w:p w14:paraId="3B7ECF9F" w14:textId="77777777" w:rsidR="00742E59" w:rsidRPr="00197635" w:rsidRDefault="00742E59" w:rsidP="00742E59">
            <w:pPr>
              <w:pStyle w:val="TableText10"/>
              <w:rPr>
                <w:color w:val="000000"/>
              </w:rPr>
            </w:pPr>
            <w:r w:rsidRPr="00197635">
              <w:rPr>
                <w:color w:val="000000"/>
              </w:rPr>
              <w:t>11</w:t>
            </w:r>
          </w:p>
        </w:tc>
        <w:tc>
          <w:tcPr>
            <w:tcW w:w="2400" w:type="dxa"/>
          </w:tcPr>
          <w:p w14:paraId="0AEFD4D7" w14:textId="77777777" w:rsidR="00742E59" w:rsidRPr="00197635" w:rsidRDefault="00742E59" w:rsidP="00742E59">
            <w:pPr>
              <w:pStyle w:val="TableText10"/>
              <w:rPr>
                <w:color w:val="000000"/>
              </w:rPr>
            </w:pPr>
            <w:r w:rsidRPr="00197635">
              <w:rPr>
                <w:color w:val="000000"/>
              </w:rPr>
              <w:t>33 (1)</w:t>
            </w:r>
          </w:p>
        </w:tc>
        <w:tc>
          <w:tcPr>
            <w:tcW w:w="3720" w:type="dxa"/>
          </w:tcPr>
          <w:p w14:paraId="2DC4F9EC" w14:textId="77777777" w:rsidR="00742E59" w:rsidRPr="00197635" w:rsidRDefault="00742E59" w:rsidP="00742E59">
            <w:pPr>
              <w:pStyle w:val="TableText10"/>
              <w:rPr>
                <w:color w:val="000000"/>
              </w:rPr>
            </w:pPr>
            <w:r w:rsidRPr="00197635">
              <w:rPr>
                <w:color w:val="000000"/>
              </w:rPr>
              <w:t>accredited transport booking service not comply with condition of accreditation</w:t>
            </w:r>
          </w:p>
        </w:tc>
        <w:tc>
          <w:tcPr>
            <w:tcW w:w="1320" w:type="dxa"/>
          </w:tcPr>
          <w:p w14:paraId="78B4A6F3" w14:textId="77777777" w:rsidR="00742E59" w:rsidRPr="00197635" w:rsidRDefault="00742E59" w:rsidP="00742E59">
            <w:pPr>
              <w:pStyle w:val="TableText10"/>
              <w:rPr>
                <w:color w:val="000000"/>
              </w:rPr>
            </w:pPr>
            <w:r w:rsidRPr="00197635">
              <w:rPr>
                <w:color w:val="000000"/>
              </w:rPr>
              <w:t>50</w:t>
            </w:r>
          </w:p>
        </w:tc>
        <w:tc>
          <w:tcPr>
            <w:tcW w:w="1440" w:type="dxa"/>
          </w:tcPr>
          <w:p w14:paraId="4575BEC6" w14:textId="77777777" w:rsidR="00742E59" w:rsidRPr="00197635" w:rsidRDefault="00742E59" w:rsidP="00742E59">
            <w:pPr>
              <w:pStyle w:val="TableText10"/>
              <w:rPr>
                <w:color w:val="000000"/>
              </w:rPr>
            </w:pPr>
            <w:r w:rsidRPr="00197635">
              <w:rPr>
                <w:color w:val="000000"/>
              </w:rPr>
              <w:t>-</w:t>
            </w:r>
          </w:p>
        </w:tc>
        <w:tc>
          <w:tcPr>
            <w:tcW w:w="1320" w:type="dxa"/>
          </w:tcPr>
          <w:p w14:paraId="51248D91" w14:textId="77777777" w:rsidR="00742E59" w:rsidRPr="00197635" w:rsidRDefault="00742E59" w:rsidP="00742E59">
            <w:pPr>
              <w:pStyle w:val="TableText10"/>
              <w:rPr>
                <w:color w:val="000000"/>
              </w:rPr>
            </w:pPr>
            <w:r w:rsidRPr="00197635">
              <w:rPr>
                <w:color w:val="000000"/>
              </w:rPr>
              <w:t>-</w:t>
            </w:r>
          </w:p>
        </w:tc>
      </w:tr>
      <w:tr w:rsidR="00742E59" w:rsidRPr="00197635" w14:paraId="00AA8C1F" w14:textId="77777777" w:rsidTr="00742E59">
        <w:trPr>
          <w:cantSplit/>
        </w:trPr>
        <w:tc>
          <w:tcPr>
            <w:tcW w:w="1187" w:type="dxa"/>
          </w:tcPr>
          <w:p w14:paraId="7E4BA8EC" w14:textId="77777777" w:rsidR="00742E59" w:rsidRPr="00197635" w:rsidRDefault="00742E59" w:rsidP="00742E59">
            <w:pPr>
              <w:pStyle w:val="TableText10"/>
              <w:rPr>
                <w:color w:val="000000"/>
              </w:rPr>
            </w:pPr>
            <w:r w:rsidRPr="00197635">
              <w:rPr>
                <w:color w:val="000000"/>
              </w:rPr>
              <w:t>12</w:t>
            </w:r>
          </w:p>
        </w:tc>
        <w:tc>
          <w:tcPr>
            <w:tcW w:w="2400" w:type="dxa"/>
          </w:tcPr>
          <w:p w14:paraId="379C6351" w14:textId="77777777" w:rsidR="00742E59" w:rsidRPr="00197635" w:rsidRDefault="00742E59" w:rsidP="00742E59">
            <w:pPr>
              <w:pStyle w:val="TableText10"/>
              <w:rPr>
                <w:color w:val="000000"/>
              </w:rPr>
            </w:pPr>
            <w:r w:rsidRPr="00197635">
              <w:rPr>
                <w:color w:val="000000"/>
              </w:rPr>
              <w:t>34</w:t>
            </w:r>
          </w:p>
        </w:tc>
        <w:tc>
          <w:tcPr>
            <w:tcW w:w="3720" w:type="dxa"/>
          </w:tcPr>
          <w:p w14:paraId="059AF578" w14:textId="77777777" w:rsidR="00742E59" w:rsidRPr="00197635" w:rsidRDefault="00742E59" w:rsidP="00742E59">
            <w:pPr>
              <w:pStyle w:val="TableText10"/>
              <w:rPr>
                <w:color w:val="000000"/>
              </w:rPr>
            </w:pPr>
            <w:r w:rsidRPr="00197635">
              <w:rPr>
                <w:color w:val="000000"/>
              </w:rPr>
              <w:t>pretend to be accredited transport booking service</w:t>
            </w:r>
          </w:p>
        </w:tc>
        <w:tc>
          <w:tcPr>
            <w:tcW w:w="1320" w:type="dxa"/>
          </w:tcPr>
          <w:p w14:paraId="24C7A44F" w14:textId="77777777" w:rsidR="00742E59" w:rsidRPr="00197635" w:rsidRDefault="00742E59" w:rsidP="00742E59">
            <w:pPr>
              <w:pStyle w:val="TableText10"/>
              <w:rPr>
                <w:color w:val="000000"/>
              </w:rPr>
            </w:pPr>
            <w:r w:rsidRPr="00197635">
              <w:rPr>
                <w:color w:val="000000"/>
              </w:rPr>
              <w:t>30</w:t>
            </w:r>
          </w:p>
        </w:tc>
        <w:tc>
          <w:tcPr>
            <w:tcW w:w="1440" w:type="dxa"/>
          </w:tcPr>
          <w:p w14:paraId="19F72885" w14:textId="77777777" w:rsidR="00742E59" w:rsidRPr="00197635" w:rsidRDefault="00742E59" w:rsidP="00742E59">
            <w:pPr>
              <w:pStyle w:val="TableText10"/>
              <w:rPr>
                <w:color w:val="000000"/>
              </w:rPr>
            </w:pPr>
            <w:r w:rsidRPr="00197635">
              <w:rPr>
                <w:color w:val="000000"/>
              </w:rPr>
              <w:t>-</w:t>
            </w:r>
          </w:p>
        </w:tc>
        <w:tc>
          <w:tcPr>
            <w:tcW w:w="1320" w:type="dxa"/>
          </w:tcPr>
          <w:p w14:paraId="39DA242C" w14:textId="77777777" w:rsidR="00742E59" w:rsidRPr="00197635" w:rsidRDefault="00742E59" w:rsidP="00742E59">
            <w:pPr>
              <w:pStyle w:val="TableText10"/>
              <w:rPr>
                <w:color w:val="000000"/>
              </w:rPr>
            </w:pPr>
            <w:r w:rsidRPr="00197635">
              <w:rPr>
                <w:color w:val="000000"/>
              </w:rPr>
              <w:t>-</w:t>
            </w:r>
          </w:p>
        </w:tc>
      </w:tr>
      <w:tr w:rsidR="00742E59" w:rsidRPr="00197635" w14:paraId="14A8FD4C" w14:textId="77777777" w:rsidTr="00742E59">
        <w:trPr>
          <w:cantSplit/>
        </w:trPr>
        <w:tc>
          <w:tcPr>
            <w:tcW w:w="1187" w:type="dxa"/>
          </w:tcPr>
          <w:p w14:paraId="29CE3676" w14:textId="77777777" w:rsidR="00742E59" w:rsidRPr="00197635" w:rsidRDefault="00742E59" w:rsidP="00742E59">
            <w:pPr>
              <w:pStyle w:val="TableText10"/>
              <w:rPr>
                <w:color w:val="000000"/>
              </w:rPr>
            </w:pPr>
            <w:r w:rsidRPr="00197635">
              <w:rPr>
                <w:color w:val="000000"/>
              </w:rPr>
              <w:lastRenderedPageBreak/>
              <w:t>13</w:t>
            </w:r>
          </w:p>
        </w:tc>
        <w:tc>
          <w:tcPr>
            <w:tcW w:w="2400" w:type="dxa"/>
          </w:tcPr>
          <w:p w14:paraId="670C255B" w14:textId="77777777" w:rsidR="00742E59" w:rsidRPr="00197635" w:rsidRDefault="00742E59" w:rsidP="00742E59">
            <w:pPr>
              <w:pStyle w:val="TableText10"/>
              <w:rPr>
                <w:color w:val="000000"/>
              </w:rPr>
            </w:pPr>
            <w:r w:rsidRPr="00197635">
              <w:rPr>
                <w:color w:val="000000"/>
              </w:rPr>
              <w:t>36A (1)</w:t>
            </w:r>
          </w:p>
        </w:tc>
        <w:tc>
          <w:tcPr>
            <w:tcW w:w="3720" w:type="dxa"/>
          </w:tcPr>
          <w:p w14:paraId="58020D41" w14:textId="77777777" w:rsidR="00742E59" w:rsidRPr="00197635" w:rsidRDefault="00742E59" w:rsidP="00742E59">
            <w:pPr>
              <w:pStyle w:val="TableText10"/>
              <w:rPr>
                <w:color w:val="000000"/>
              </w:rPr>
            </w:pPr>
            <w:r w:rsidRPr="00197635">
              <w:rPr>
                <w:color w:val="000000"/>
              </w:rPr>
              <w:t>pretend to be affiliated driver for transport booking service</w:t>
            </w:r>
          </w:p>
        </w:tc>
        <w:tc>
          <w:tcPr>
            <w:tcW w:w="1320" w:type="dxa"/>
          </w:tcPr>
          <w:p w14:paraId="61C35C10" w14:textId="77777777" w:rsidR="00742E59" w:rsidRPr="00197635" w:rsidRDefault="00742E59" w:rsidP="00742E59">
            <w:pPr>
              <w:pStyle w:val="TableText10"/>
              <w:rPr>
                <w:color w:val="000000"/>
              </w:rPr>
            </w:pPr>
            <w:r w:rsidRPr="00197635">
              <w:rPr>
                <w:color w:val="000000"/>
              </w:rPr>
              <w:t>30</w:t>
            </w:r>
          </w:p>
        </w:tc>
        <w:tc>
          <w:tcPr>
            <w:tcW w:w="1440" w:type="dxa"/>
          </w:tcPr>
          <w:p w14:paraId="1EAFCFC5" w14:textId="77777777" w:rsidR="00742E59" w:rsidRPr="00197635" w:rsidRDefault="00742E59" w:rsidP="00742E59">
            <w:pPr>
              <w:pStyle w:val="TableText10"/>
              <w:rPr>
                <w:color w:val="000000"/>
              </w:rPr>
            </w:pPr>
            <w:r w:rsidRPr="00197635">
              <w:rPr>
                <w:color w:val="000000"/>
              </w:rPr>
              <w:t>-</w:t>
            </w:r>
          </w:p>
        </w:tc>
        <w:tc>
          <w:tcPr>
            <w:tcW w:w="1320" w:type="dxa"/>
          </w:tcPr>
          <w:p w14:paraId="59C27901" w14:textId="77777777" w:rsidR="00742E59" w:rsidRPr="00197635" w:rsidRDefault="00742E59" w:rsidP="00742E59">
            <w:pPr>
              <w:pStyle w:val="TableText10"/>
              <w:rPr>
                <w:color w:val="000000"/>
              </w:rPr>
            </w:pPr>
            <w:r w:rsidRPr="00197635">
              <w:rPr>
                <w:color w:val="000000"/>
              </w:rPr>
              <w:t>-</w:t>
            </w:r>
          </w:p>
        </w:tc>
      </w:tr>
      <w:tr w:rsidR="00742E59" w:rsidRPr="00197635" w14:paraId="48144A71" w14:textId="77777777" w:rsidTr="00742E59">
        <w:trPr>
          <w:cantSplit/>
        </w:trPr>
        <w:tc>
          <w:tcPr>
            <w:tcW w:w="1187" w:type="dxa"/>
          </w:tcPr>
          <w:p w14:paraId="320A0F99" w14:textId="77777777" w:rsidR="00742E59" w:rsidRPr="00197635" w:rsidRDefault="00742E59" w:rsidP="00742E59">
            <w:pPr>
              <w:pStyle w:val="TableText10"/>
              <w:rPr>
                <w:color w:val="000000"/>
              </w:rPr>
            </w:pPr>
            <w:r w:rsidRPr="00197635">
              <w:rPr>
                <w:color w:val="000000"/>
              </w:rPr>
              <w:t>14</w:t>
            </w:r>
          </w:p>
        </w:tc>
        <w:tc>
          <w:tcPr>
            <w:tcW w:w="2400" w:type="dxa"/>
          </w:tcPr>
          <w:p w14:paraId="470522E5" w14:textId="77777777" w:rsidR="00742E59" w:rsidRPr="00197635" w:rsidRDefault="00742E59" w:rsidP="00742E59">
            <w:pPr>
              <w:pStyle w:val="TableText10"/>
              <w:rPr>
                <w:color w:val="000000"/>
              </w:rPr>
            </w:pPr>
            <w:r w:rsidRPr="00197635">
              <w:rPr>
                <w:color w:val="000000"/>
              </w:rPr>
              <w:t>36D (1)</w:t>
            </w:r>
          </w:p>
        </w:tc>
        <w:tc>
          <w:tcPr>
            <w:tcW w:w="3720" w:type="dxa"/>
          </w:tcPr>
          <w:p w14:paraId="2B187B84" w14:textId="77777777" w:rsidR="00742E59" w:rsidRPr="00197635" w:rsidRDefault="00742E59" w:rsidP="00742E59">
            <w:pPr>
              <w:pStyle w:val="TableText10"/>
              <w:rPr>
                <w:color w:val="000000"/>
              </w:rPr>
            </w:pPr>
            <w:r w:rsidRPr="00197635">
              <w:rPr>
                <w:color w:val="000000"/>
              </w:rPr>
              <w:t>pretend to be affiliated operator for transport booking service</w:t>
            </w:r>
          </w:p>
        </w:tc>
        <w:tc>
          <w:tcPr>
            <w:tcW w:w="1320" w:type="dxa"/>
          </w:tcPr>
          <w:p w14:paraId="65474600" w14:textId="77777777" w:rsidR="00742E59" w:rsidRPr="00197635" w:rsidRDefault="00742E59" w:rsidP="00742E59">
            <w:pPr>
              <w:pStyle w:val="TableText10"/>
              <w:rPr>
                <w:color w:val="000000"/>
              </w:rPr>
            </w:pPr>
            <w:r w:rsidRPr="00197635">
              <w:rPr>
                <w:color w:val="000000"/>
              </w:rPr>
              <w:t>30</w:t>
            </w:r>
          </w:p>
        </w:tc>
        <w:tc>
          <w:tcPr>
            <w:tcW w:w="1440" w:type="dxa"/>
          </w:tcPr>
          <w:p w14:paraId="7A55600A" w14:textId="77777777" w:rsidR="00742E59" w:rsidRPr="00197635" w:rsidRDefault="00742E59" w:rsidP="00742E59">
            <w:pPr>
              <w:pStyle w:val="TableText10"/>
              <w:rPr>
                <w:color w:val="000000"/>
              </w:rPr>
            </w:pPr>
            <w:r w:rsidRPr="00197635">
              <w:rPr>
                <w:color w:val="000000"/>
              </w:rPr>
              <w:t>-</w:t>
            </w:r>
          </w:p>
        </w:tc>
        <w:tc>
          <w:tcPr>
            <w:tcW w:w="1320" w:type="dxa"/>
          </w:tcPr>
          <w:p w14:paraId="38524B01" w14:textId="77777777" w:rsidR="00742E59" w:rsidRPr="00197635" w:rsidRDefault="00742E59" w:rsidP="00742E59">
            <w:pPr>
              <w:pStyle w:val="TableText10"/>
              <w:rPr>
                <w:color w:val="000000"/>
              </w:rPr>
            </w:pPr>
            <w:r w:rsidRPr="00197635">
              <w:rPr>
                <w:color w:val="000000"/>
              </w:rPr>
              <w:t>-</w:t>
            </w:r>
          </w:p>
        </w:tc>
      </w:tr>
      <w:tr w:rsidR="00742E59" w:rsidRPr="00197635" w14:paraId="6C49BB22" w14:textId="77777777" w:rsidTr="00742E59">
        <w:trPr>
          <w:cantSplit/>
        </w:trPr>
        <w:tc>
          <w:tcPr>
            <w:tcW w:w="1187" w:type="dxa"/>
          </w:tcPr>
          <w:p w14:paraId="4D78AC2A" w14:textId="77777777" w:rsidR="00742E59" w:rsidRPr="00197635" w:rsidRDefault="00742E59" w:rsidP="00742E59">
            <w:pPr>
              <w:pStyle w:val="TableText10"/>
              <w:rPr>
                <w:color w:val="000000"/>
              </w:rPr>
            </w:pPr>
            <w:r w:rsidRPr="00197635">
              <w:rPr>
                <w:color w:val="000000"/>
              </w:rPr>
              <w:t>15</w:t>
            </w:r>
          </w:p>
        </w:tc>
        <w:tc>
          <w:tcPr>
            <w:tcW w:w="2400" w:type="dxa"/>
          </w:tcPr>
          <w:p w14:paraId="29719C4E" w14:textId="77777777" w:rsidR="00742E59" w:rsidRPr="00197635" w:rsidRDefault="00742E59" w:rsidP="00742E59">
            <w:pPr>
              <w:pStyle w:val="TableText10"/>
              <w:rPr>
                <w:color w:val="000000"/>
              </w:rPr>
            </w:pPr>
            <w:r w:rsidRPr="00197635">
              <w:rPr>
                <w:color w:val="000000"/>
              </w:rPr>
              <w:t>36E (1)</w:t>
            </w:r>
          </w:p>
        </w:tc>
        <w:tc>
          <w:tcPr>
            <w:tcW w:w="3720" w:type="dxa"/>
          </w:tcPr>
          <w:p w14:paraId="06861609" w14:textId="77777777" w:rsidR="00742E59" w:rsidRPr="00197635" w:rsidRDefault="00742E59" w:rsidP="00742E59">
            <w:pPr>
              <w:pStyle w:val="TableText10"/>
              <w:rPr>
                <w:color w:val="000000"/>
              </w:rPr>
            </w:pPr>
            <w:r w:rsidRPr="00197635">
              <w:rPr>
                <w:color w:val="000000"/>
              </w:rPr>
              <w:t>taxi driver not affiliated driver where service operator neither affiliated operator nor independent taxi service operator</w:t>
            </w:r>
          </w:p>
        </w:tc>
        <w:tc>
          <w:tcPr>
            <w:tcW w:w="1320" w:type="dxa"/>
          </w:tcPr>
          <w:p w14:paraId="61080580" w14:textId="77777777" w:rsidR="00742E59" w:rsidRPr="00197635" w:rsidRDefault="00742E59" w:rsidP="00742E59">
            <w:pPr>
              <w:pStyle w:val="TableText10"/>
              <w:rPr>
                <w:color w:val="000000"/>
              </w:rPr>
            </w:pPr>
            <w:r w:rsidRPr="00197635">
              <w:rPr>
                <w:color w:val="000000"/>
              </w:rPr>
              <w:t>50</w:t>
            </w:r>
          </w:p>
        </w:tc>
        <w:tc>
          <w:tcPr>
            <w:tcW w:w="1440" w:type="dxa"/>
          </w:tcPr>
          <w:p w14:paraId="0BC7DC1D" w14:textId="77777777" w:rsidR="00742E59" w:rsidRPr="00197635" w:rsidRDefault="00742E59" w:rsidP="00742E59">
            <w:pPr>
              <w:pStyle w:val="TableText10"/>
              <w:rPr>
                <w:color w:val="000000"/>
              </w:rPr>
            </w:pPr>
            <w:r w:rsidRPr="00197635">
              <w:rPr>
                <w:color w:val="000000"/>
              </w:rPr>
              <w:t>-</w:t>
            </w:r>
          </w:p>
        </w:tc>
        <w:tc>
          <w:tcPr>
            <w:tcW w:w="1320" w:type="dxa"/>
          </w:tcPr>
          <w:p w14:paraId="0D540B7F" w14:textId="77777777" w:rsidR="00742E59" w:rsidRPr="00197635" w:rsidRDefault="00742E59" w:rsidP="00742E59">
            <w:pPr>
              <w:pStyle w:val="TableText10"/>
              <w:rPr>
                <w:color w:val="000000"/>
              </w:rPr>
            </w:pPr>
            <w:r w:rsidRPr="00197635">
              <w:rPr>
                <w:color w:val="000000"/>
              </w:rPr>
              <w:t>-</w:t>
            </w:r>
          </w:p>
        </w:tc>
      </w:tr>
      <w:tr w:rsidR="00742E59" w:rsidRPr="00197635" w14:paraId="45E6ECBA" w14:textId="77777777" w:rsidTr="00742E59">
        <w:trPr>
          <w:cantSplit/>
        </w:trPr>
        <w:tc>
          <w:tcPr>
            <w:tcW w:w="1187" w:type="dxa"/>
          </w:tcPr>
          <w:p w14:paraId="639D09CD" w14:textId="77777777" w:rsidR="00742E59" w:rsidRPr="00197635" w:rsidRDefault="00742E59" w:rsidP="00742E59">
            <w:pPr>
              <w:pStyle w:val="TableText10"/>
              <w:rPr>
                <w:color w:val="000000"/>
              </w:rPr>
            </w:pPr>
            <w:r w:rsidRPr="00197635">
              <w:rPr>
                <w:color w:val="000000"/>
              </w:rPr>
              <w:t>16</w:t>
            </w:r>
          </w:p>
        </w:tc>
        <w:tc>
          <w:tcPr>
            <w:tcW w:w="2400" w:type="dxa"/>
          </w:tcPr>
          <w:p w14:paraId="1A8DE075" w14:textId="77777777" w:rsidR="00742E59" w:rsidRPr="00197635" w:rsidRDefault="00742E59" w:rsidP="00742E59">
            <w:pPr>
              <w:pStyle w:val="TableText10"/>
              <w:rPr>
                <w:color w:val="000000"/>
              </w:rPr>
            </w:pPr>
            <w:r w:rsidRPr="00197635">
              <w:rPr>
                <w:color w:val="000000"/>
              </w:rPr>
              <w:t>36E (2)</w:t>
            </w:r>
          </w:p>
        </w:tc>
        <w:tc>
          <w:tcPr>
            <w:tcW w:w="3720" w:type="dxa"/>
          </w:tcPr>
          <w:p w14:paraId="4FE899F5" w14:textId="77777777" w:rsidR="00742E59" w:rsidRPr="00197635" w:rsidRDefault="00742E59" w:rsidP="00742E59">
            <w:pPr>
              <w:pStyle w:val="TableText10"/>
              <w:rPr>
                <w:color w:val="000000"/>
              </w:rPr>
            </w:pPr>
            <w:r w:rsidRPr="00197635">
              <w:rPr>
                <w:color w:val="000000"/>
              </w:rPr>
              <w:t>taxi service operator neither affiliated operator nor independent taxi service operator</w:t>
            </w:r>
          </w:p>
        </w:tc>
        <w:tc>
          <w:tcPr>
            <w:tcW w:w="1320" w:type="dxa"/>
          </w:tcPr>
          <w:p w14:paraId="29672159" w14:textId="77777777" w:rsidR="00742E59" w:rsidRPr="00197635" w:rsidRDefault="00742E59" w:rsidP="00742E59">
            <w:pPr>
              <w:pStyle w:val="TableText10"/>
              <w:rPr>
                <w:color w:val="000000"/>
              </w:rPr>
            </w:pPr>
            <w:r w:rsidRPr="00197635">
              <w:rPr>
                <w:color w:val="000000"/>
              </w:rPr>
              <w:t>50</w:t>
            </w:r>
          </w:p>
        </w:tc>
        <w:tc>
          <w:tcPr>
            <w:tcW w:w="1440" w:type="dxa"/>
          </w:tcPr>
          <w:p w14:paraId="747728E6" w14:textId="77777777" w:rsidR="00742E59" w:rsidRPr="00197635" w:rsidRDefault="00742E59" w:rsidP="00742E59">
            <w:pPr>
              <w:pStyle w:val="TableText10"/>
              <w:rPr>
                <w:color w:val="000000"/>
              </w:rPr>
            </w:pPr>
            <w:r w:rsidRPr="00197635">
              <w:rPr>
                <w:color w:val="000000"/>
              </w:rPr>
              <w:t>-</w:t>
            </w:r>
          </w:p>
        </w:tc>
        <w:tc>
          <w:tcPr>
            <w:tcW w:w="1320" w:type="dxa"/>
          </w:tcPr>
          <w:p w14:paraId="1A68EA08" w14:textId="77777777" w:rsidR="00742E59" w:rsidRPr="00197635" w:rsidRDefault="00742E59" w:rsidP="00742E59">
            <w:pPr>
              <w:pStyle w:val="TableText10"/>
              <w:rPr>
                <w:color w:val="000000"/>
              </w:rPr>
            </w:pPr>
            <w:r w:rsidRPr="00197635">
              <w:rPr>
                <w:color w:val="000000"/>
              </w:rPr>
              <w:t>-</w:t>
            </w:r>
          </w:p>
        </w:tc>
      </w:tr>
      <w:tr w:rsidR="00742E59" w:rsidRPr="00197635" w14:paraId="3103B348" w14:textId="77777777" w:rsidTr="00742E59">
        <w:trPr>
          <w:cantSplit/>
        </w:trPr>
        <w:tc>
          <w:tcPr>
            <w:tcW w:w="1187" w:type="dxa"/>
          </w:tcPr>
          <w:p w14:paraId="471481C6" w14:textId="77777777" w:rsidR="00742E59" w:rsidRPr="00197635" w:rsidRDefault="00742E59" w:rsidP="00742E59">
            <w:pPr>
              <w:pStyle w:val="TableText10"/>
              <w:rPr>
                <w:color w:val="000000"/>
              </w:rPr>
            </w:pPr>
            <w:r w:rsidRPr="00197635">
              <w:rPr>
                <w:color w:val="000000"/>
              </w:rPr>
              <w:t>17</w:t>
            </w:r>
          </w:p>
        </w:tc>
        <w:tc>
          <w:tcPr>
            <w:tcW w:w="2400" w:type="dxa"/>
          </w:tcPr>
          <w:p w14:paraId="78C35979" w14:textId="77777777" w:rsidR="00742E59" w:rsidRPr="00197635" w:rsidRDefault="00742E59" w:rsidP="00742E59">
            <w:pPr>
              <w:pStyle w:val="TableText10"/>
              <w:rPr>
                <w:color w:val="000000"/>
              </w:rPr>
            </w:pPr>
            <w:r w:rsidRPr="00197635">
              <w:rPr>
                <w:color w:val="000000"/>
              </w:rPr>
              <w:t>36F (1)</w:t>
            </w:r>
          </w:p>
        </w:tc>
        <w:tc>
          <w:tcPr>
            <w:tcW w:w="3720" w:type="dxa"/>
          </w:tcPr>
          <w:p w14:paraId="794C8146" w14:textId="77777777" w:rsidR="00742E59" w:rsidRPr="00197635" w:rsidRDefault="00742E59" w:rsidP="00742E59">
            <w:pPr>
              <w:pStyle w:val="TableText10"/>
              <w:rPr>
                <w:color w:val="000000"/>
              </w:rPr>
            </w:pPr>
            <w:r w:rsidRPr="00197635">
              <w:rPr>
                <w:color w:val="000000"/>
              </w:rPr>
              <w:t>rideshare driver not affiliated driver</w:t>
            </w:r>
          </w:p>
        </w:tc>
        <w:tc>
          <w:tcPr>
            <w:tcW w:w="1320" w:type="dxa"/>
          </w:tcPr>
          <w:p w14:paraId="07084043" w14:textId="77777777" w:rsidR="00742E59" w:rsidRPr="00197635" w:rsidRDefault="00742E59" w:rsidP="00742E59">
            <w:pPr>
              <w:pStyle w:val="TableText10"/>
              <w:rPr>
                <w:color w:val="000000"/>
              </w:rPr>
            </w:pPr>
            <w:r w:rsidRPr="00197635">
              <w:rPr>
                <w:color w:val="000000"/>
              </w:rPr>
              <w:t>50</w:t>
            </w:r>
          </w:p>
        </w:tc>
        <w:tc>
          <w:tcPr>
            <w:tcW w:w="1440" w:type="dxa"/>
          </w:tcPr>
          <w:p w14:paraId="6295F81F" w14:textId="77777777" w:rsidR="00742E59" w:rsidRPr="00197635" w:rsidRDefault="00742E59" w:rsidP="00742E59">
            <w:pPr>
              <w:pStyle w:val="TableText10"/>
              <w:rPr>
                <w:color w:val="000000"/>
              </w:rPr>
            </w:pPr>
            <w:r w:rsidRPr="00197635">
              <w:rPr>
                <w:color w:val="000000"/>
              </w:rPr>
              <w:t>-</w:t>
            </w:r>
          </w:p>
        </w:tc>
        <w:tc>
          <w:tcPr>
            <w:tcW w:w="1320" w:type="dxa"/>
          </w:tcPr>
          <w:p w14:paraId="2E5C966E" w14:textId="77777777" w:rsidR="00742E59" w:rsidRPr="00197635" w:rsidRDefault="00742E59" w:rsidP="00742E59">
            <w:pPr>
              <w:pStyle w:val="TableText10"/>
              <w:rPr>
                <w:color w:val="000000"/>
              </w:rPr>
            </w:pPr>
            <w:r w:rsidRPr="00197635">
              <w:rPr>
                <w:color w:val="000000"/>
              </w:rPr>
              <w:t>-</w:t>
            </w:r>
          </w:p>
        </w:tc>
      </w:tr>
      <w:tr w:rsidR="00742E59" w:rsidRPr="00197635" w14:paraId="0F2A7EF8" w14:textId="77777777" w:rsidTr="00742E59">
        <w:trPr>
          <w:cantSplit/>
        </w:trPr>
        <w:tc>
          <w:tcPr>
            <w:tcW w:w="1187" w:type="dxa"/>
          </w:tcPr>
          <w:p w14:paraId="7601A945" w14:textId="77777777" w:rsidR="00742E59" w:rsidRPr="00197635" w:rsidRDefault="00742E59" w:rsidP="00742E59">
            <w:pPr>
              <w:pStyle w:val="TableText10"/>
              <w:rPr>
                <w:color w:val="000000"/>
              </w:rPr>
            </w:pPr>
            <w:r w:rsidRPr="00197635">
              <w:rPr>
                <w:color w:val="000000"/>
              </w:rPr>
              <w:t>18</w:t>
            </w:r>
          </w:p>
        </w:tc>
        <w:tc>
          <w:tcPr>
            <w:tcW w:w="2400" w:type="dxa"/>
          </w:tcPr>
          <w:p w14:paraId="38C7AD49" w14:textId="77777777" w:rsidR="00742E59" w:rsidRPr="00197635" w:rsidRDefault="00742E59" w:rsidP="00742E59">
            <w:pPr>
              <w:pStyle w:val="TableText10"/>
              <w:rPr>
                <w:color w:val="000000"/>
              </w:rPr>
            </w:pPr>
            <w:r w:rsidRPr="00197635">
              <w:rPr>
                <w:color w:val="000000"/>
              </w:rPr>
              <w:t>36G (1)</w:t>
            </w:r>
          </w:p>
        </w:tc>
        <w:tc>
          <w:tcPr>
            <w:tcW w:w="3720" w:type="dxa"/>
          </w:tcPr>
          <w:p w14:paraId="5F4F8EAD"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holds licence or exemption</w:t>
            </w:r>
          </w:p>
        </w:tc>
        <w:tc>
          <w:tcPr>
            <w:tcW w:w="1320" w:type="dxa"/>
          </w:tcPr>
          <w:p w14:paraId="0A2175CB" w14:textId="77777777" w:rsidR="00742E59" w:rsidRPr="00197635" w:rsidRDefault="00742E59" w:rsidP="00742E59">
            <w:pPr>
              <w:pStyle w:val="TableText10"/>
              <w:rPr>
                <w:color w:val="000000"/>
              </w:rPr>
            </w:pPr>
            <w:r w:rsidRPr="00197635">
              <w:rPr>
                <w:color w:val="000000"/>
              </w:rPr>
              <w:t>20</w:t>
            </w:r>
          </w:p>
        </w:tc>
        <w:tc>
          <w:tcPr>
            <w:tcW w:w="1440" w:type="dxa"/>
          </w:tcPr>
          <w:p w14:paraId="40B09249" w14:textId="77777777" w:rsidR="00742E59" w:rsidRPr="00197635" w:rsidRDefault="00742E59" w:rsidP="00742E59">
            <w:pPr>
              <w:pStyle w:val="TableText10"/>
              <w:rPr>
                <w:color w:val="000000"/>
              </w:rPr>
            </w:pPr>
            <w:r w:rsidRPr="00197635">
              <w:rPr>
                <w:color w:val="000000"/>
              </w:rPr>
              <w:t>603</w:t>
            </w:r>
          </w:p>
        </w:tc>
        <w:tc>
          <w:tcPr>
            <w:tcW w:w="1320" w:type="dxa"/>
          </w:tcPr>
          <w:p w14:paraId="50E8D46F" w14:textId="77777777" w:rsidR="00742E59" w:rsidRPr="00197635" w:rsidRDefault="00742E59" w:rsidP="00742E59">
            <w:pPr>
              <w:pStyle w:val="TableText10"/>
              <w:rPr>
                <w:color w:val="000000"/>
              </w:rPr>
            </w:pPr>
            <w:r w:rsidRPr="00197635">
              <w:rPr>
                <w:color w:val="000000"/>
              </w:rPr>
              <w:t>-</w:t>
            </w:r>
          </w:p>
        </w:tc>
      </w:tr>
      <w:tr w:rsidR="00742E59" w:rsidRPr="00197635" w14:paraId="5A9FAF73" w14:textId="77777777" w:rsidTr="00742E59">
        <w:trPr>
          <w:cantSplit/>
        </w:trPr>
        <w:tc>
          <w:tcPr>
            <w:tcW w:w="1187" w:type="dxa"/>
          </w:tcPr>
          <w:p w14:paraId="6C559EFF" w14:textId="77777777" w:rsidR="00742E59" w:rsidRPr="00197635" w:rsidRDefault="00742E59" w:rsidP="00742E59">
            <w:pPr>
              <w:pStyle w:val="TableText10"/>
              <w:rPr>
                <w:color w:val="000000"/>
              </w:rPr>
            </w:pPr>
            <w:r w:rsidRPr="00197635">
              <w:rPr>
                <w:color w:val="000000"/>
              </w:rPr>
              <w:lastRenderedPageBreak/>
              <w:t>19</w:t>
            </w:r>
          </w:p>
        </w:tc>
        <w:tc>
          <w:tcPr>
            <w:tcW w:w="2400" w:type="dxa"/>
          </w:tcPr>
          <w:p w14:paraId="2BC1919A" w14:textId="77777777" w:rsidR="00742E59" w:rsidRPr="00197635" w:rsidRDefault="00742E59" w:rsidP="00742E59">
            <w:pPr>
              <w:pStyle w:val="TableText10"/>
              <w:rPr>
                <w:color w:val="000000"/>
              </w:rPr>
            </w:pPr>
            <w:r w:rsidRPr="00197635">
              <w:rPr>
                <w:color w:val="000000"/>
              </w:rPr>
              <w:t>36G (2)</w:t>
            </w:r>
          </w:p>
        </w:tc>
        <w:tc>
          <w:tcPr>
            <w:tcW w:w="3720" w:type="dxa"/>
          </w:tcPr>
          <w:p w14:paraId="3BFB8940" w14:textId="77777777" w:rsidR="00742E59" w:rsidRPr="00197635" w:rsidRDefault="00742E59" w:rsidP="00742E59">
            <w:pPr>
              <w:pStyle w:val="TableText10"/>
              <w:rPr>
                <w:color w:val="000000"/>
              </w:rPr>
            </w:pPr>
            <w:r w:rsidRPr="00197635">
              <w:rPr>
                <w:color w:val="000000"/>
              </w:rPr>
              <w:t>transport booking service not take reasonable steps to ensure affiliated taxi/ hire car service operator accredited</w:t>
            </w:r>
          </w:p>
        </w:tc>
        <w:tc>
          <w:tcPr>
            <w:tcW w:w="1320" w:type="dxa"/>
          </w:tcPr>
          <w:p w14:paraId="3BCD40F4" w14:textId="77777777" w:rsidR="00742E59" w:rsidRPr="00197635" w:rsidRDefault="00742E59" w:rsidP="00742E59">
            <w:pPr>
              <w:pStyle w:val="TableText10"/>
              <w:rPr>
                <w:color w:val="000000"/>
              </w:rPr>
            </w:pPr>
            <w:r w:rsidRPr="00197635">
              <w:rPr>
                <w:color w:val="000000"/>
              </w:rPr>
              <w:t>20</w:t>
            </w:r>
          </w:p>
        </w:tc>
        <w:tc>
          <w:tcPr>
            <w:tcW w:w="1440" w:type="dxa"/>
          </w:tcPr>
          <w:p w14:paraId="4C41AF46" w14:textId="77777777" w:rsidR="00742E59" w:rsidRPr="00197635" w:rsidRDefault="00742E59" w:rsidP="00742E59">
            <w:pPr>
              <w:pStyle w:val="TableText10"/>
              <w:rPr>
                <w:color w:val="000000"/>
              </w:rPr>
            </w:pPr>
            <w:r w:rsidRPr="00197635">
              <w:rPr>
                <w:color w:val="000000"/>
              </w:rPr>
              <w:t>603</w:t>
            </w:r>
          </w:p>
        </w:tc>
        <w:tc>
          <w:tcPr>
            <w:tcW w:w="1320" w:type="dxa"/>
          </w:tcPr>
          <w:p w14:paraId="0EEDFA15" w14:textId="77777777" w:rsidR="00742E59" w:rsidRPr="00197635" w:rsidRDefault="00742E59" w:rsidP="00742E59">
            <w:pPr>
              <w:pStyle w:val="TableText10"/>
              <w:rPr>
                <w:color w:val="000000"/>
              </w:rPr>
            </w:pPr>
            <w:r w:rsidRPr="00197635">
              <w:rPr>
                <w:color w:val="000000"/>
              </w:rPr>
              <w:t>-</w:t>
            </w:r>
          </w:p>
        </w:tc>
      </w:tr>
      <w:tr w:rsidR="00742E59" w:rsidRPr="00197635" w14:paraId="70E3B928" w14:textId="77777777" w:rsidTr="00742E59">
        <w:trPr>
          <w:cantSplit/>
        </w:trPr>
        <w:tc>
          <w:tcPr>
            <w:tcW w:w="1187" w:type="dxa"/>
          </w:tcPr>
          <w:p w14:paraId="3B1AB4FB" w14:textId="77777777" w:rsidR="00742E59" w:rsidRPr="00197635" w:rsidRDefault="00742E59" w:rsidP="00742E59">
            <w:pPr>
              <w:pStyle w:val="TableText10"/>
              <w:rPr>
                <w:color w:val="000000"/>
              </w:rPr>
            </w:pPr>
            <w:r w:rsidRPr="00197635">
              <w:rPr>
                <w:color w:val="000000"/>
                <w:sz w:val="24"/>
              </w:rPr>
              <w:br w:type="page"/>
            </w:r>
            <w:r w:rsidRPr="00197635">
              <w:rPr>
                <w:color w:val="000000"/>
              </w:rPr>
              <w:t>20</w:t>
            </w:r>
          </w:p>
        </w:tc>
        <w:tc>
          <w:tcPr>
            <w:tcW w:w="2400" w:type="dxa"/>
          </w:tcPr>
          <w:p w14:paraId="0A9DD1BC" w14:textId="77777777" w:rsidR="00742E59" w:rsidRPr="00197635" w:rsidRDefault="00742E59" w:rsidP="00742E59">
            <w:pPr>
              <w:pStyle w:val="TableText10"/>
              <w:rPr>
                <w:color w:val="000000"/>
              </w:rPr>
            </w:pPr>
            <w:r w:rsidRPr="00197635">
              <w:rPr>
                <w:color w:val="000000"/>
              </w:rPr>
              <w:t>36G (3) (b) (i)</w:t>
            </w:r>
          </w:p>
        </w:tc>
        <w:tc>
          <w:tcPr>
            <w:tcW w:w="3720" w:type="dxa"/>
          </w:tcPr>
          <w:p w14:paraId="6383D6E3" w14:textId="77777777" w:rsidR="00742E59" w:rsidRPr="00197635" w:rsidRDefault="00742E59" w:rsidP="00742E59">
            <w:pPr>
              <w:pStyle w:val="TableText10"/>
              <w:rPr>
                <w:color w:val="000000"/>
              </w:rPr>
            </w:pPr>
            <w:r w:rsidRPr="00197635">
              <w:rPr>
                <w:color w:val="000000"/>
              </w:rPr>
              <w:t>transport booking service not take reasonable steps to ensure affiliated rideshare driver accredited</w:t>
            </w:r>
          </w:p>
        </w:tc>
        <w:tc>
          <w:tcPr>
            <w:tcW w:w="1320" w:type="dxa"/>
          </w:tcPr>
          <w:p w14:paraId="53D7A824" w14:textId="77777777" w:rsidR="00742E59" w:rsidRPr="00197635" w:rsidRDefault="00742E59" w:rsidP="00742E59">
            <w:pPr>
              <w:pStyle w:val="TableText10"/>
              <w:rPr>
                <w:color w:val="000000"/>
              </w:rPr>
            </w:pPr>
            <w:r w:rsidRPr="00197635">
              <w:rPr>
                <w:color w:val="000000"/>
              </w:rPr>
              <w:t>20</w:t>
            </w:r>
          </w:p>
        </w:tc>
        <w:tc>
          <w:tcPr>
            <w:tcW w:w="1440" w:type="dxa"/>
          </w:tcPr>
          <w:p w14:paraId="135A5994" w14:textId="77777777" w:rsidR="00742E59" w:rsidRPr="00197635" w:rsidRDefault="00742E59" w:rsidP="00742E59">
            <w:pPr>
              <w:pStyle w:val="TableText10"/>
              <w:rPr>
                <w:color w:val="000000"/>
              </w:rPr>
            </w:pPr>
            <w:r w:rsidRPr="00197635">
              <w:rPr>
                <w:color w:val="000000"/>
              </w:rPr>
              <w:t>603</w:t>
            </w:r>
          </w:p>
        </w:tc>
        <w:tc>
          <w:tcPr>
            <w:tcW w:w="1320" w:type="dxa"/>
          </w:tcPr>
          <w:p w14:paraId="0C2B36D8" w14:textId="77777777" w:rsidR="00742E59" w:rsidRPr="00197635" w:rsidRDefault="00742E59" w:rsidP="00742E59">
            <w:pPr>
              <w:pStyle w:val="TableText10"/>
              <w:rPr>
                <w:color w:val="000000"/>
              </w:rPr>
            </w:pPr>
            <w:r w:rsidRPr="00197635">
              <w:rPr>
                <w:color w:val="000000"/>
              </w:rPr>
              <w:t>-</w:t>
            </w:r>
          </w:p>
        </w:tc>
      </w:tr>
      <w:tr w:rsidR="00742E59" w:rsidRPr="00197635" w14:paraId="7A787A12" w14:textId="77777777" w:rsidTr="00742E59">
        <w:trPr>
          <w:cantSplit/>
        </w:trPr>
        <w:tc>
          <w:tcPr>
            <w:tcW w:w="1187" w:type="dxa"/>
          </w:tcPr>
          <w:p w14:paraId="6B4338AD" w14:textId="77777777" w:rsidR="00742E59" w:rsidRPr="00197635" w:rsidRDefault="00742E59" w:rsidP="00742E59">
            <w:pPr>
              <w:pStyle w:val="TableText10"/>
              <w:rPr>
                <w:color w:val="000000"/>
              </w:rPr>
            </w:pPr>
            <w:r w:rsidRPr="00197635">
              <w:rPr>
                <w:color w:val="000000"/>
              </w:rPr>
              <w:t>21</w:t>
            </w:r>
          </w:p>
        </w:tc>
        <w:tc>
          <w:tcPr>
            <w:tcW w:w="2400" w:type="dxa"/>
          </w:tcPr>
          <w:p w14:paraId="0CE23C83" w14:textId="77777777" w:rsidR="00742E59" w:rsidRPr="00197635" w:rsidRDefault="00742E59" w:rsidP="00742E59">
            <w:pPr>
              <w:pStyle w:val="TableText10"/>
              <w:rPr>
                <w:color w:val="000000"/>
              </w:rPr>
            </w:pPr>
            <w:r w:rsidRPr="00197635">
              <w:rPr>
                <w:color w:val="000000"/>
              </w:rPr>
              <w:t>36G (3) (b) (ii)</w:t>
            </w:r>
          </w:p>
        </w:tc>
        <w:tc>
          <w:tcPr>
            <w:tcW w:w="3720" w:type="dxa"/>
          </w:tcPr>
          <w:p w14:paraId="5E382436" w14:textId="77777777" w:rsidR="00742E59" w:rsidRPr="00197635" w:rsidRDefault="00742E59" w:rsidP="00742E59">
            <w:pPr>
              <w:pStyle w:val="TableText10"/>
              <w:rPr>
                <w:color w:val="000000"/>
              </w:rPr>
            </w:pPr>
            <w:r w:rsidRPr="00197635">
              <w:rPr>
                <w:color w:val="000000"/>
              </w:rPr>
              <w:t>transport booking service not take reasonable steps to ensure rideshare vehicle licensed/insured</w:t>
            </w:r>
          </w:p>
        </w:tc>
        <w:tc>
          <w:tcPr>
            <w:tcW w:w="1320" w:type="dxa"/>
          </w:tcPr>
          <w:p w14:paraId="2AD2156B" w14:textId="77777777" w:rsidR="00742E59" w:rsidRPr="00197635" w:rsidRDefault="00742E59" w:rsidP="00742E59">
            <w:pPr>
              <w:pStyle w:val="TableText10"/>
              <w:rPr>
                <w:color w:val="000000"/>
              </w:rPr>
            </w:pPr>
            <w:r w:rsidRPr="00197635">
              <w:rPr>
                <w:color w:val="000000"/>
              </w:rPr>
              <w:t>20</w:t>
            </w:r>
          </w:p>
        </w:tc>
        <w:tc>
          <w:tcPr>
            <w:tcW w:w="1440" w:type="dxa"/>
          </w:tcPr>
          <w:p w14:paraId="588C6FA1" w14:textId="77777777" w:rsidR="00742E59" w:rsidRPr="00197635" w:rsidRDefault="00742E59" w:rsidP="00742E59">
            <w:pPr>
              <w:pStyle w:val="TableText10"/>
              <w:rPr>
                <w:color w:val="000000"/>
              </w:rPr>
            </w:pPr>
            <w:r w:rsidRPr="00197635">
              <w:rPr>
                <w:color w:val="000000"/>
              </w:rPr>
              <w:t>603</w:t>
            </w:r>
          </w:p>
        </w:tc>
        <w:tc>
          <w:tcPr>
            <w:tcW w:w="1320" w:type="dxa"/>
          </w:tcPr>
          <w:p w14:paraId="1EA35173" w14:textId="77777777" w:rsidR="00742E59" w:rsidRPr="00197635" w:rsidRDefault="00742E59" w:rsidP="00742E59">
            <w:pPr>
              <w:pStyle w:val="TableText10"/>
              <w:rPr>
                <w:color w:val="000000"/>
              </w:rPr>
            </w:pPr>
            <w:r w:rsidRPr="00197635">
              <w:rPr>
                <w:color w:val="000000"/>
              </w:rPr>
              <w:t>-</w:t>
            </w:r>
          </w:p>
        </w:tc>
      </w:tr>
      <w:tr w:rsidR="00742E59" w:rsidRPr="00197635" w14:paraId="29545049" w14:textId="77777777" w:rsidTr="00742E59">
        <w:trPr>
          <w:cantSplit/>
        </w:trPr>
        <w:tc>
          <w:tcPr>
            <w:tcW w:w="1187" w:type="dxa"/>
          </w:tcPr>
          <w:p w14:paraId="7AF007CF" w14:textId="77777777" w:rsidR="00742E59" w:rsidRPr="00197635" w:rsidRDefault="00742E59" w:rsidP="00742E59">
            <w:pPr>
              <w:pStyle w:val="TableText10"/>
              <w:rPr>
                <w:color w:val="000000"/>
              </w:rPr>
            </w:pPr>
            <w:r w:rsidRPr="00197635">
              <w:rPr>
                <w:color w:val="000000"/>
              </w:rPr>
              <w:t>22</w:t>
            </w:r>
          </w:p>
        </w:tc>
        <w:tc>
          <w:tcPr>
            <w:tcW w:w="2400" w:type="dxa"/>
          </w:tcPr>
          <w:p w14:paraId="65689964" w14:textId="77777777" w:rsidR="00742E59" w:rsidRPr="00197635" w:rsidRDefault="00742E59" w:rsidP="00742E59">
            <w:pPr>
              <w:pStyle w:val="TableText10"/>
              <w:rPr>
                <w:color w:val="000000"/>
              </w:rPr>
            </w:pPr>
            <w:r w:rsidRPr="00197635">
              <w:rPr>
                <w:color w:val="000000"/>
              </w:rPr>
              <w:t>42 (1)</w:t>
            </w:r>
          </w:p>
        </w:tc>
        <w:tc>
          <w:tcPr>
            <w:tcW w:w="3720" w:type="dxa"/>
          </w:tcPr>
          <w:p w14:paraId="78D181A4" w14:textId="77777777" w:rsidR="00742E59" w:rsidRPr="00197635" w:rsidRDefault="00742E59" w:rsidP="00742E59">
            <w:pPr>
              <w:pStyle w:val="TableText10"/>
              <w:rPr>
                <w:color w:val="000000"/>
              </w:rPr>
            </w:pPr>
            <w:r w:rsidRPr="00197635">
              <w:rPr>
                <w:color w:val="000000"/>
              </w:rPr>
              <w:t>use of vehicle not licensed as taxi as a taxi</w:t>
            </w:r>
          </w:p>
        </w:tc>
        <w:tc>
          <w:tcPr>
            <w:tcW w:w="1320" w:type="dxa"/>
          </w:tcPr>
          <w:p w14:paraId="18677B7F" w14:textId="77777777" w:rsidR="00742E59" w:rsidRPr="00197635" w:rsidRDefault="00742E59" w:rsidP="00742E59">
            <w:pPr>
              <w:pStyle w:val="TableText10"/>
              <w:rPr>
                <w:color w:val="000000"/>
              </w:rPr>
            </w:pPr>
            <w:r w:rsidRPr="00197635">
              <w:rPr>
                <w:color w:val="000000"/>
              </w:rPr>
              <w:t>50</w:t>
            </w:r>
          </w:p>
        </w:tc>
        <w:tc>
          <w:tcPr>
            <w:tcW w:w="1440" w:type="dxa"/>
          </w:tcPr>
          <w:p w14:paraId="54F987FC" w14:textId="77777777" w:rsidR="00742E59" w:rsidRPr="00197635" w:rsidRDefault="00742E59" w:rsidP="00742E59">
            <w:pPr>
              <w:pStyle w:val="TableText10"/>
              <w:rPr>
                <w:color w:val="000000"/>
              </w:rPr>
            </w:pPr>
            <w:r w:rsidRPr="00197635">
              <w:rPr>
                <w:color w:val="000000"/>
              </w:rPr>
              <w:t>-</w:t>
            </w:r>
          </w:p>
        </w:tc>
        <w:tc>
          <w:tcPr>
            <w:tcW w:w="1320" w:type="dxa"/>
          </w:tcPr>
          <w:p w14:paraId="03E2A804" w14:textId="77777777" w:rsidR="00742E59" w:rsidRPr="00197635" w:rsidRDefault="00742E59" w:rsidP="00742E59">
            <w:pPr>
              <w:pStyle w:val="TableText10"/>
              <w:rPr>
                <w:color w:val="000000"/>
              </w:rPr>
            </w:pPr>
            <w:r w:rsidRPr="00197635">
              <w:rPr>
                <w:color w:val="000000"/>
              </w:rPr>
              <w:t>-</w:t>
            </w:r>
          </w:p>
        </w:tc>
      </w:tr>
      <w:tr w:rsidR="00742E59" w:rsidRPr="00197635" w14:paraId="2B44B5B3" w14:textId="77777777" w:rsidTr="00742E59">
        <w:trPr>
          <w:cantSplit/>
        </w:trPr>
        <w:tc>
          <w:tcPr>
            <w:tcW w:w="1187" w:type="dxa"/>
          </w:tcPr>
          <w:p w14:paraId="2298C827" w14:textId="77777777" w:rsidR="00742E59" w:rsidRPr="00197635" w:rsidRDefault="00742E59" w:rsidP="00742E59">
            <w:pPr>
              <w:pStyle w:val="TableText10"/>
              <w:rPr>
                <w:color w:val="000000"/>
              </w:rPr>
            </w:pPr>
            <w:r w:rsidRPr="00197635">
              <w:rPr>
                <w:color w:val="000000"/>
              </w:rPr>
              <w:t>23</w:t>
            </w:r>
          </w:p>
        </w:tc>
        <w:tc>
          <w:tcPr>
            <w:tcW w:w="2400" w:type="dxa"/>
          </w:tcPr>
          <w:p w14:paraId="5A434C85" w14:textId="77777777" w:rsidR="00742E59" w:rsidRPr="00197635" w:rsidRDefault="00742E59" w:rsidP="00742E59">
            <w:pPr>
              <w:pStyle w:val="TableText10"/>
              <w:rPr>
                <w:color w:val="000000"/>
              </w:rPr>
            </w:pPr>
            <w:r w:rsidRPr="00197635">
              <w:rPr>
                <w:color w:val="000000"/>
              </w:rPr>
              <w:t>42 (2)</w:t>
            </w:r>
          </w:p>
        </w:tc>
        <w:tc>
          <w:tcPr>
            <w:tcW w:w="3720" w:type="dxa"/>
          </w:tcPr>
          <w:p w14:paraId="62DB67AD" w14:textId="77777777" w:rsidR="00742E59" w:rsidRPr="00197635" w:rsidRDefault="00742E59" w:rsidP="00742E59">
            <w:pPr>
              <w:pStyle w:val="TableText10"/>
              <w:rPr>
                <w:color w:val="000000"/>
              </w:rPr>
            </w:pPr>
            <w:r w:rsidRPr="00197635">
              <w:rPr>
                <w:color w:val="000000"/>
              </w:rPr>
              <w:t>use of vehicle not licensed as restricted taxi as a restricted taxi</w:t>
            </w:r>
          </w:p>
        </w:tc>
        <w:tc>
          <w:tcPr>
            <w:tcW w:w="1320" w:type="dxa"/>
          </w:tcPr>
          <w:p w14:paraId="16253E21" w14:textId="77777777" w:rsidR="00742E59" w:rsidRPr="00197635" w:rsidRDefault="00742E59" w:rsidP="00742E59">
            <w:pPr>
              <w:pStyle w:val="TableText10"/>
              <w:rPr>
                <w:color w:val="000000"/>
              </w:rPr>
            </w:pPr>
            <w:r w:rsidRPr="00197635">
              <w:rPr>
                <w:color w:val="000000"/>
              </w:rPr>
              <w:t>50</w:t>
            </w:r>
          </w:p>
        </w:tc>
        <w:tc>
          <w:tcPr>
            <w:tcW w:w="1440" w:type="dxa"/>
          </w:tcPr>
          <w:p w14:paraId="2DCD2925" w14:textId="77777777" w:rsidR="00742E59" w:rsidRPr="00197635" w:rsidRDefault="00742E59" w:rsidP="00742E59">
            <w:pPr>
              <w:pStyle w:val="TableText10"/>
              <w:rPr>
                <w:color w:val="000000"/>
              </w:rPr>
            </w:pPr>
            <w:r w:rsidRPr="00197635">
              <w:rPr>
                <w:color w:val="000000"/>
              </w:rPr>
              <w:t>-</w:t>
            </w:r>
          </w:p>
        </w:tc>
        <w:tc>
          <w:tcPr>
            <w:tcW w:w="1320" w:type="dxa"/>
          </w:tcPr>
          <w:p w14:paraId="32B029EA" w14:textId="77777777" w:rsidR="00742E59" w:rsidRPr="00197635" w:rsidRDefault="00742E59" w:rsidP="00742E59">
            <w:pPr>
              <w:pStyle w:val="TableText10"/>
              <w:rPr>
                <w:color w:val="000000"/>
              </w:rPr>
            </w:pPr>
            <w:r w:rsidRPr="00197635">
              <w:rPr>
                <w:color w:val="000000"/>
              </w:rPr>
              <w:t>-</w:t>
            </w:r>
          </w:p>
        </w:tc>
      </w:tr>
      <w:tr w:rsidR="00742E59" w:rsidRPr="00197635" w14:paraId="586746D3" w14:textId="77777777" w:rsidTr="00742E59">
        <w:trPr>
          <w:cantSplit/>
        </w:trPr>
        <w:tc>
          <w:tcPr>
            <w:tcW w:w="1187" w:type="dxa"/>
          </w:tcPr>
          <w:p w14:paraId="05FB56A4" w14:textId="77777777" w:rsidR="00742E59" w:rsidRPr="00197635" w:rsidRDefault="00742E59" w:rsidP="00742E59">
            <w:pPr>
              <w:pStyle w:val="TableText10"/>
              <w:rPr>
                <w:color w:val="000000"/>
              </w:rPr>
            </w:pPr>
            <w:r w:rsidRPr="00197635">
              <w:rPr>
                <w:color w:val="000000"/>
              </w:rPr>
              <w:t>24</w:t>
            </w:r>
          </w:p>
        </w:tc>
        <w:tc>
          <w:tcPr>
            <w:tcW w:w="2400" w:type="dxa"/>
          </w:tcPr>
          <w:p w14:paraId="1637976A" w14:textId="77777777" w:rsidR="00742E59" w:rsidRPr="00197635" w:rsidRDefault="00742E59" w:rsidP="00742E59">
            <w:pPr>
              <w:pStyle w:val="TableText10"/>
              <w:rPr>
                <w:color w:val="000000"/>
              </w:rPr>
            </w:pPr>
            <w:r w:rsidRPr="00197635">
              <w:rPr>
                <w:color w:val="000000"/>
              </w:rPr>
              <w:t>43 (1)</w:t>
            </w:r>
          </w:p>
        </w:tc>
        <w:tc>
          <w:tcPr>
            <w:tcW w:w="3720" w:type="dxa"/>
          </w:tcPr>
          <w:p w14:paraId="6DB87C12" w14:textId="77777777" w:rsidR="00742E59" w:rsidRPr="00197635" w:rsidRDefault="00742E59" w:rsidP="00742E59">
            <w:pPr>
              <w:pStyle w:val="TableText10"/>
              <w:rPr>
                <w:color w:val="000000"/>
              </w:rPr>
            </w:pPr>
            <w:r w:rsidRPr="00197635">
              <w:rPr>
                <w:color w:val="000000"/>
              </w:rPr>
              <w:t>pretend vehicle licensed as taxi</w:t>
            </w:r>
          </w:p>
        </w:tc>
        <w:tc>
          <w:tcPr>
            <w:tcW w:w="1320" w:type="dxa"/>
          </w:tcPr>
          <w:p w14:paraId="597CB214" w14:textId="77777777" w:rsidR="00742E59" w:rsidRPr="00197635" w:rsidRDefault="00742E59" w:rsidP="00742E59">
            <w:pPr>
              <w:pStyle w:val="TableText10"/>
              <w:rPr>
                <w:color w:val="000000"/>
              </w:rPr>
            </w:pPr>
            <w:r w:rsidRPr="00197635">
              <w:rPr>
                <w:color w:val="000000"/>
              </w:rPr>
              <w:t>30</w:t>
            </w:r>
          </w:p>
        </w:tc>
        <w:tc>
          <w:tcPr>
            <w:tcW w:w="1440" w:type="dxa"/>
          </w:tcPr>
          <w:p w14:paraId="1FC886B4" w14:textId="77777777" w:rsidR="00742E59" w:rsidRPr="00197635" w:rsidRDefault="00742E59" w:rsidP="00742E59">
            <w:pPr>
              <w:pStyle w:val="TableText10"/>
              <w:rPr>
                <w:color w:val="000000"/>
              </w:rPr>
            </w:pPr>
            <w:r w:rsidRPr="00197635">
              <w:rPr>
                <w:color w:val="000000"/>
              </w:rPr>
              <w:t>-</w:t>
            </w:r>
          </w:p>
        </w:tc>
        <w:tc>
          <w:tcPr>
            <w:tcW w:w="1320" w:type="dxa"/>
          </w:tcPr>
          <w:p w14:paraId="6AE46E45" w14:textId="77777777" w:rsidR="00742E59" w:rsidRPr="00197635" w:rsidRDefault="00742E59" w:rsidP="00742E59">
            <w:pPr>
              <w:pStyle w:val="TableText10"/>
              <w:rPr>
                <w:color w:val="000000"/>
              </w:rPr>
            </w:pPr>
            <w:r w:rsidRPr="00197635">
              <w:rPr>
                <w:color w:val="000000"/>
              </w:rPr>
              <w:t>-</w:t>
            </w:r>
          </w:p>
        </w:tc>
      </w:tr>
      <w:tr w:rsidR="00742E59" w:rsidRPr="00197635" w14:paraId="75514055" w14:textId="77777777" w:rsidTr="00742E59">
        <w:trPr>
          <w:cantSplit/>
        </w:trPr>
        <w:tc>
          <w:tcPr>
            <w:tcW w:w="1187" w:type="dxa"/>
          </w:tcPr>
          <w:p w14:paraId="0D14ECF0" w14:textId="77777777" w:rsidR="00742E59" w:rsidRPr="00197635" w:rsidRDefault="00742E59" w:rsidP="00742E59">
            <w:pPr>
              <w:pStyle w:val="TableText10"/>
              <w:rPr>
                <w:color w:val="000000"/>
              </w:rPr>
            </w:pPr>
            <w:r w:rsidRPr="00197635">
              <w:rPr>
                <w:color w:val="000000"/>
              </w:rPr>
              <w:t>25</w:t>
            </w:r>
          </w:p>
        </w:tc>
        <w:tc>
          <w:tcPr>
            <w:tcW w:w="2400" w:type="dxa"/>
          </w:tcPr>
          <w:p w14:paraId="76D27652" w14:textId="77777777" w:rsidR="00742E59" w:rsidRPr="00197635" w:rsidRDefault="00742E59" w:rsidP="00742E59">
            <w:pPr>
              <w:pStyle w:val="TableText10"/>
              <w:rPr>
                <w:color w:val="000000"/>
              </w:rPr>
            </w:pPr>
            <w:r w:rsidRPr="00197635">
              <w:rPr>
                <w:color w:val="000000"/>
              </w:rPr>
              <w:t>43 (2)</w:t>
            </w:r>
          </w:p>
        </w:tc>
        <w:tc>
          <w:tcPr>
            <w:tcW w:w="3720" w:type="dxa"/>
          </w:tcPr>
          <w:p w14:paraId="03121E68" w14:textId="77777777" w:rsidR="00742E59" w:rsidRPr="00197635" w:rsidRDefault="00742E59" w:rsidP="00742E59">
            <w:pPr>
              <w:pStyle w:val="TableText10"/>
              <w:rPr>
                <w:color w:val="000000"/>
              </w:rPr>
            </w:pPr>
            <w:r w:rsidRPr="00197635">
              <w:rPr>
                <w:color w:val="000000"/>
              </w:rPr>
              <w:t>pretend vehicle licensed as restricted taxi</w:t>
            </w:r>
          </w:p>
        </w:tc>
        <w:tc>
          <w:tcPr>
            <w:tcW w:w="1320" w:type="dxa"/>
          </w:tcPr>
          <w:p w14:paraId="69251D92" w14:textId="77777777" w:rsidR="00742E59" w:rsidRPr="00197635" w:rsidRDefault="00742E59" w:rsidP="00742E59">
            <w:pPr>
              <w:pStyle w:val="TableText10"/>
              <w:rPr>
                <w:color w:val="000000"/>
              </w:rPr>
            </w:pPr>
            <w:r w:rsidRPr="00197635">
              <w:rPr>
                <w:color w:val="000000"/>
              </w:rPr>
              <w:t>30</w:t>
            </w:r>
          </w:p>
        </w:tc>
        <w:tc>
          <w:tcPr>
            <w:tcW w:w="1440" w:type="dxa"/>
          </w:tcPr>
          <w:p w14:paraId="4FEC672C" w14:textId="77777777" w:rsidR="00742E59" w:rsidRPr="00197635" w:rsidRDefault="00742E59" w:rsidP="00742E59">
            <w:pPr>
              <w:pStyle w:val="TableText10"/>
              <w:rPr>
                <w:color w:val="000000"/>
              </w:rPr>
            </w:pPr>
            <w:r w:rsidRPr="00197635">
              <w:rPr>
                <w:color w:val="000000"/>
              </w:rPr>
              <w:t>-</w:t>
            </w:r>
          </w:p>
        </w:tc>
        <w:tc>
          <w:tcPr>
            <w:tcW w:w="1320" w:type="dxa"/>
          </w:tcPr>
          <w:p w14:paraId="3B3EDA80" w14:textId="77777777" w:rsidR="00742E59" w:rsidRPr="00197635" w:rsidRDefault="00742E59" w:rsidP="00742E59">
            <w:pPr>
              <w:pStyle w:val="TableText10"/>
              <w:rPr>
                <w:color w:val="000000"/>
              </w:rPr>
            </w:pPr>
            <w:r w:rsidRPr="00197635">
              <w:rPr>
                <w:color w:val="000000"/>
              </w:rPr>
              <w:t>-</w:t>
            </w:r>
          </w:p>
        </w:tc>
      </w:tr>
      <w:tr w:rsidR="00742E59" w:rsidRPr="00197635" w14:paraId="2ACD5F35" w14:textId="77777777" w:rsidTr="00742E59">
        <w:trPr>
          <w:cantSplit/>
        </w:trPr>
        <w:tc>
          <w:tcPr>
            <w:tcW w:w="1187" w:type="dxa"/>
          </w:tcPr>
          <w:p w14:paraId="491DE2EE" w14:textId="77777777" w:rsidR="00742E59" w:rsidRPr="00197635" w:rsidRDefault="00742E59" w:rsidP="00742E59">
            <w:pPr>
              <w:pStyle w:val="TableText10"/>
              <w:rPr>
                <w:color w:val="000000"/>
              </w:rPr>
            </w:pPr>
            <w:r w:rsidRPr="00197635">
              <w:rPr>
                <w:color w:val="000000"/>
              </w:rPr>
              <w:lastRenderedPageBreak/>
              <w:t>26</w:t>
            </w:r>
          </w:p>
        </w:tc>
        <w:tc>
          <w:tcPr>
            <w:tcW w:w="2400" w:type="dxa"/>
          </w:tcPr>
          <w:p w14:paraId="1A97AD97" w14:textId="77777777" w:rsidR="00742E59" w:rsidRPr="00197635" w:rsidRDefault="00742E59" w:rsidP="00742E59">
            <w:pPr>
              <w:pStyle w:val="TableText10"/>
              <w:rPr>
                <w:color w:val="000000"/>
              </w:rPr>
            </w:pPr>
            <w:r w:rsidRPr="00197635">
              <w:rPr>
                <w:color w:val="000000"/>
              </w:rPr>
              <w:t>52 (1)</w:t>
            </w:r>
          </w:p>
        </w:tc>
        <w:tc>
          <w:tcPr>
            <w:tcW w:w="3720" w:type="dxa"/>
          </w:tcPr>
          <w:p w14:paraId="47EB2743" w14:textId="77777777" w:rsidR="00742E59" w:rsidRPr="00197635" w:rsidRDefault="00742E59" w:rsidP="00742E59">
            <w:pPr>
              <w:pStyle w:val="TableText10"/>
              <w:rPr>
                <w:color w:val="000000"/>
              </w:rPr>
            </w:pPr>
            <w:r w:rsidRPr="00197635">
              <w:rPr>
                <w:color w:val="000000"/>
              </w:rPr>
              <w:t>unaccredited person operate particular kind of taxi service</w:t>
            </w:r>
          </w:p>
        </w:tc>
        <w:tc>
          <w:tcPr>
            <w:tcW w:w="1320" w:type="dxa"/>
          </w:tcPr>
          <w:p w14:paraId="234E1207" w14:textId="77777777" w:rsidR="00742E59" w:rsidRPr="00197635" w:rsidRDefault="00742E59" w:rsidP="00742E59">
            <w:pPr>
              <w:pStyle w:val="TableText10"/>
              <w:rPr>
                <w:color w:val="000000"/>
              </w:rPr>
            </w:pPr>
            <w:r w:rsidRPr="00197635">
              <w:rPr>
                <w:color w:val="000000"/>
              </w:rPr>
              <w:t>50</w:t>
            </w:r>
          </w:p>
        </w:tc>
        <w:tc>
          <w:tcPr>
            <w:tcW w:w="1440" w:type="dxa"/>
          </w:tcPr>
          <w:p w14:paraId="05166479" w14:textId="77777777" w:rsidR="00742E59" w:rsidRPr="00197635" w:rsidRDefault="00742E59" w:rsidP="00742E59">
            <w:pPr>
              <w:pStyle w:val="TableText10"/>
              <w:rPr>
                <w:color w:val="000000"/>
              </w:rPr>
            </w:pPr>
            <w:r w:rsidRPr="00197635">
              <w:rPr>
                <w:color w:val="000000"/>
              </w:rPr>
              <w:t>-</w:t>
            </w:r>
          </w:p>
        </w:tc>
        <w:tc>
          <w:tcPr>
            <w:tcW w:w="1320" w:type="dxa"/>
          </w:tcPr>
          <w:p w14:paraId="471925D6" w14:textId="77777777" w:rsidR="00742E59" w:rsidRPr="00197635" w:rsidRDefault="00742E59" w:rsidP="00742E59">
            <w:pPr>
              <w:pStyle w:val="TableText10"/>
              <w:rPr>
                <w:color w:val="000000"/>
              </w:rPr>
            </w:pPr>
            <w:r w:rsidRPr="00197635">
              <w:rPr>
                <w:color w:val="000000"/>
              </w:rPr>
              <w:t>-</w:t>
            </w:r>
          </w:p>
        </w:tc>
      </w:tr>
      <w:tr w:rsidR="00742E59" w:rsidRPr="00197635" w14:paraId="270244E2" w14:textId="77777777" w:rsidTr="00742E59">
        <w:trPr>
          <w:cantSplit/>
        </w:trPr>
        <w:tc>
          <w:tcPr>
            <w:tcW w:w="1187" w:type="dxa"/>
          </w:tcPr>
          <w:p w14:paraId="23CA2D47" w14:textId="77777777" w:rsidR="00742E59" w:rsidRPr="00197635" w:rsidRDefault="00742E59" w:rsidP="00742E59">
            <w:pPr>
              <w:pStyle w:val="TableText10"/>
              <w:rPr>
                <w:color w:val="000000"/>
              </w:rPr>
            </w:pPr>
            <w:r w:rsidRPr="00197635">
              <w:rPr>
                <w:color w:val="000000"/>
              </w:rPr>
              <w:t>27</w:t>
            </w:r>
          </w:p>
        </w:tc>
        <w:tc>
          <w:tcPr>
            <w:tcW w:w="2400" w:type="dxa"/>
          </w:tcPr>
          <w:p w14:paraId="1E37B90A" w14:textId="77777777" w:rsidR="00742E59" w:rsidRPr="00197635" w:rsidRDefault="00742E59" w:rsidP="00742E59">
            <w:pPr>
              <w:pStyle w:val="TableText10"/>
              <w:rPr>
                <w:color w:val="000000"/>
              </w:rPr>
            </w:pPr>
            <w:r w:rsidRPr="00197635">
              <w:rPr>
                <w:color w:val="000000"/>
              </w:rPr>
              <w:t>53 (1)</w:t>
            </w:r>
          </w:p>
        </w:tc>
        <w:tc>
          <w:tcPr>
            <w:tcW w:w="3720" w:type="dxa"/>
          </w:tcPr>
          <w:p w14:paraId="5AC2699B" w14:textId="77777777" w:rsidR="00742E59" w:rsidRPr="00197635" w:rsidRDefault="00742E59" w:rsidP="00742E59">
            <w:pPr>
              <w:pStyle w:val="TableText10"/>
              <w:rPr>
                <w:color w:val="000000"/>
              </w:rPr>
            </w:pPr>
            <w:r w:rsidRPr="00197635">
              <w:rPr>
                <w:color w:val="000000"/>
              </w:rPr>
              <w:t>pretend to be accredited to operate taxi service</w:t>
            </w:r>
          </w:p>
        </w:tc>
        <w:tc>
          <w:tcPr>
            <w:tcW w:w="1320" w:type="dxa"/>
          </w:tcPr>
          <w:p w14:paraId="6F5A4941" w14:textId="77777777" w:rsidR="00742E59" w:rsidRPr="00197635" w:rsidRDefault="00742E59" w:rsidP="00742E59">
            <w:pPr>
              <w:pStyle w:val="TableText10"/>
              <w:rPr>
                <w:color w:val="000000"/>
              </w:rPr>
            </w:pPr>
            <w:r w:rsidRPr="00197635">
              <w:rPr>
                <w:color w:val="000000"/>
              </w:rPr>
              <w:t>30</w:t>
            </w:r>
          </w:p>
        </w:tc>
        <w:tc>
          <w:tcPr>
            <w:tcW w:w="1440" w:type="dxa"/>
          </w:tcPr>
          <w:p w14:paraId="75B93CAB" w14:textId="77777777" w:rsidR="00742E59" w:rsidRPr="00197635" w:rsidRDefault="00742E59" w:rsidP="00742E59">
            <w:pPr>
              <w:pStyle w:val="TableText10"/>
              <w:rPr>
                <w:color w:val="000000"/>
              </w:rPr>
            </w:pPr>
            <w:r w:rsidRPr="00197635">
              <w:rPr>
                <w:color w:val="000000"/>
              </w:rPr>
              <w:t>-</w:t>
            </w:r>
          </w:p>
        </w:tc>
        <w:tc>
          <w:tcPr>
            <w:tcW w:w="1320" w:type="dxa"/>
          </w:tcPr>
          <w:p w14:paraId="5E596847" w14:textId="77777777" w:rsidR="00742E59" w:rsidRPr="00197635" w:rsidRDefault="00742E59" w:rsidP="00742E59">
            <w:pPr>
              <w:pStyle w:val="TableText10"/>
              <w:rPr>
                <w:color w:val="000000"/>
              </w:rPr>
            </w:pPr>
            <w:r w:rsidRPr="00197635">
              <w:rPr>
                <w:color w:val="000000"/>
              </w:rPr>
              <w:t>-</w:t>
            </w:r>
          </w:p>
        </w:tc>
      </w:tr>
      <w:tr w:rsidR="00742E59" w:rsidRPr="00197635" w14:paraId="1B98C0DF" w14:textId="77777777" w:rsidTr="00742E59">
        <w:trPr>
          <w:cantSplit/>
        </w:trPr>
        <w:tc>
          <w:tcPr>
            <w:tcW w:w="1187" w:type="dxa"/>
          </w:tcPr>
          <w:p w14:paraId="1D196AD2" w14:textId="77777777" w:rsidR="00742E59" w:rsidRPr="00197635" w:rsidRDefault="00742E59" w:rsidP="00742E59">
            <w:pPr>
              <w:pStyle w:val="TableText10"/>
              <w:rPr>
                <w:color w:val="000000"/>
              </w:rPr>
            </w:pPr>
            <w:r w:rsidRPr="00197635">
              <w:rPr>
                <w:color w:val="000000"/>
              </w:rPr>
              <w:t>28</w:t>
            </w:r>
          </w:p>
        </w:tc>
        <w:tc>
          <w:tcPr>
            <w:tcW w:w="2400" w:type="dxa"/>
          </w:tcPr>
          <w:p w14:paraId="7323B029" w14:textId="77777777" w:rsidR="00742E59" w:rsidRPr="00197635" w:rsidRDefault="00742E59" w:rsidP="00742E59">
            <w:pPr>
              <w:pStyle w:val="TableText10"/>
              <w:rPr>
                <w:color w:val="000000"/>
              </w:rPr>
            </w:pPr>
            <w:r w:rsidRPr="00197635">
              <w:rPr>
                <w:color w:val="000000"/>
              </w:rPr>
              <w:t>53 (2)</w:t>
            </w:r>
          </w:p>
        </w:tc>
        <w:tc>
          <w:tcPr>
            <w:tcW w:w="3720" w:type="dxa"/>
          </w:tcPr>
          <w:p w14:paraId="3B2A05BD" w14:textId="77777777" w:rsidR="00742E59" w:rsidRPr="00197635" w:rsidRDefault="00742E59" w:rsidP="00742E59">
            <w:pPr>
              <w:pStyle w:val="TableText10"/>
              <w:rPr>
                <w:color w:val="000000"/>
              </w:rPr>
            </w:pPr>
            <w:r w:rsidRPr="00197635">
              <w:rPr>
                <w:color w:val="000000"/>
              </w:rPr>
              <w:t xml:space="preserve">pretend to be accredited to operate particular kind of taxi service </w:t>
            </w:r>
          </w:p>
        </w:tc>
        <w:tc>
          <w:tcPr>
            <w:tcW w:w="1320" w:type="dxa"/>
          </w:tcPr>
          <w:p w14:paraId="562AEC6A" w14:textId="77777777" w:rsidR="00742E59" w:rsidRPr="00197635" w:rsidRDefault="00742E59" w:rsidP="00742E59">
            <w:pPr>
              <w:pStyle w:val="TableText10"/>
              <w:rPr>
                <w:color w:val="000000"/>
              </w:rPr>
            </w:pPr>
            <w:r w:rsidRPr="00197635">
              <w:rPr>
                <w:color w:val="000000"/>
              </w:rPr>
              <w:t>30</w:t>
            </w:r>
          </w:p>
        </w:tc>
        <w:tc>
          <w:tcPr>
            <w:tcW w:w="1440" w:type="dxa"/>
          </w:tcPr>
          <w:p w14:paraId="47BC86A8" w14:textId="77777777" w:rsidR="00742E59" w:rsidRPr="00197635" w:rsidRDefault="00742E59" w:rsidP="00742E59">
            <w:pPr>
              <w:pStyle w:val="TableText10"/>
              <w:rPr>
                <w:color w:val="000000"/>
              </w:rPr>
            </w:pPr>
            <w:r w:rsidRPr="00197635">
              <w:rPr>
                <w:color w:val="000000"/>
              </w:rPr>
              <w:t>-</w:t>
            </w:r>
          </w:p>
        </w:tc>
        <w:tc>
          <w:tcPr>
            <w:tcW w:w="1320" w:type="dxa"/>
          </w:tcPr>
          <w:p w14:paraId="2686C74E" w14:textId="77777777" w:rsidR="00742E59" w:rsidRPr="00197635" w:rsidRDefault="00742E59" w:rsidP="00742E59">
            <w:pPr>
              <w:pStyle w:val="TableText10"/>
              <w:rPr>
                <w:color w:val="000000"/>
              </w:rPr>
            </w:pPr>
            <w:r w:rsidRPr="00197635">
              <w:rPr>
                <w:color w:val="000000"/>
              </w:rPr>
              <w:t>-</w:t>
            </w:r>
          </w:p>
        </w:tc>
      </w:tr>
      <w:tr w:rsidR="00742E59" w:rsidRPr="00197635" w14:paraId="1D2A7EF0" w14:textId="77777777" w:rsidTr="00742E59">
        <w:trPr>
          <w:cantSplit/>
        </w:trPr>
        <w:tc>
          <w:tcPr>
            <w:tcW w:w="1187" w:type="dxa"/>
          </w:tcPr>
          <w:p w14:paraId="4E2BF411" w14:textId="77777777" w:rsidR="00742E59" w:rsidRPr="00197635" w:rsidRDefault="00742E59" w:rsidP="00742E59">
            <w:pPr>
              <w:pStyle w:val="TableText10"/>
              <w:rPr>
                <w:color w:val="000000"/>
              </w:rPr>
            </w:pPr>
            <w:r w:rsidRPr="00197635">
              <w:rPr>
                <w:color w:val="000000"/>
              </w:rPr>
              <w:t>29</w:t>
            </w:r>
          </w:p>
        </w:tc>
        <w:tc>
          <w:tcPr>
            <w:tcW w:w="2400" w:type="dxa"/>
          </w:tcPr>
          <w:p w14:paraId="073F0DD7" w14:textId="77777777" w:rsidR="00742E59" w:rsidRPr="00197635" w:rsidRDefault="00742E59" w:rsidP="00742E59">
            <w:pPr>
              <w:pStyle w:val="TableText10"/>
              <w:rPr>
                <w:color w:val="000000"/>
              </w:rPr>
            </w:pPr>
            <w:r w:rsidRPr="00197635">
              <w:rPr>
                <w:color w:val="000000"/>
              </w:rPr>
              <w:t>60E (1)</w:t>
            </w:r>
          </w:p>
        </w:tc>
        <w:tc>
          <w:tcPr>
            <w:tcW w:w="3720" w:type="dxa"/>
          </w:tcPr>
          <w:p w14:paraId="1902A688" w14:textId="77777777" w:rsidR="00742E59" w:rsidRPr="00197635" w:rsidRDefault="00742E59" w:rsidP="00742E59">
            <w:pPr>
              <w:pStyle w:val="TableText10"/>
              <w:rPr>
                <w:color w:val="000000"/>
              </w:rPr>
            </w:pPr>
            <w:r w:rsidRPr="00197635">
              <w:rPr>
                <w:color w:val="000000"/>
              </w:rPr>
              <w:t>rideshare driver not accredited</w:t>
            </w:r>
          </w:p>
        </w:tc>
        <w:tc>
          <w:tcPr>
            <w:tcW w:w="1320" w:type="dxa"/>
          </w:tcPr>
          <w:p w14:paraId="15BB7671" w14:textId="77777777" w:rsidR="00742E59" w:rsidRPr="00197635" w:rsidRDefault="00742E59" w:rsidP="00742E59">
            <w:pPr>
              <w:pStyle w:val="TableText10"/>
              <w:rPr>
                <w:color w:val="000000"/>
              </w:rPr>
            </w:pPr>
            <w:r w:rsidRPr="00197635">
              <w:rPr>
                <w:color w:val="000000"/>
              </w:rPr>
              <w:t>50</w:t>
            </w:r>
          </w:p>
        </w:tc>
        <w:tc>
          <w:tcPr>
            <w:tcW w:w="1440" w:type="dxa"/>
          </w:tcPr>
          <w:p w14:paraId="53BB8805" w14:textId="77777777" w:rsidR="00742E59" w:rsidRPr="00197635" w:rsidRDefault="00742E59" w:rsidP="00742E59">
            <w:pPr>
              <w:pStyle w:val="TableText10"/>
              <w:rPr>
                <w:color w:val="000000"/>
              </w:rPr>
            </w:pPr>
            <w:r w:rsidRPr="00197635">
              <w:rPr>
                <w:color w:val="000000"/>
              </w:rPr>
              <w:t>-</w:t>
            </w:r>
          </w:p>
        </w:tc>
        <w:tc>
          <w:tcPr>
            <w:tcW w:w="1320" w:type="dxa"/>
          </w:tcPr>
          <w:p w14:paraId="5C5DFFC8" w14:textId="77777777" w:rsidR="00742E59" w:rsidRPr="00197635" w:rsidRDefault="00742E59" w:rsidP="00742E59">
            <w:pPr>
              <w:pStyle w:val="TableText10"/>
              <w:rPr>
                <w:color w:val="000000"/>
              </w:rPr>
            </w:pPr>
            <w:r w:rsidRPr="00197635">
              <w:rPr>
                <w:color w:val="000000"/>
              </w:rPr>
              <w:t>-</w:t>
            </w:r>
          </w:p>
        </w:tc>
      </w:tr>
      <w:tr w:rsidR="00742E59" w:rsidRPr="00197635" w14:paraId="3D2C2BFB" w14:textId="77777777" w:rsidTr="00742E59">
        <w:trPr>
          <w:cantSplit/>
        </w:trPr>
        <w:tc>
          <w:tcPr>
            <w:tcW w:w="1187" w:type="dxa"/>
          </w:tcPr>
          <w:p w14:paraId="02548A85" w14:textId="77777777" w:rsidR="00742E59" w:rsidRPr="00197635" w:rsidRDefault="00742E59" w:rsidP="00742E59">
            <w:pPr>
              <w:pStyle w:val="TableText10"/>
              <w:rPr>
                <w:color w:val="000000"/>
              </w:rPr>
            </w:pPr>
            <w:r w:rsidRPr="00197635">
              <w:rPr>
                <w:color w:val="000000"/>
              </w:rPr>
              <w:t>30</w:t>
            </w:r>
          </w:p>
        </w:tc>
        <w:tc>
          <w:tcPr>
            <w:tcW w:w="2400" w:type="dxa"/>
          </w:tcPr>
          <w:p w14:paraId="0052AED1" w14:textId="77777777" w:rsidR="00742E59" w:rsidRPr="00197635" w:rsidRDefault="00742E59" w:rsidP="00742E59">
            <w:pPr>
              <w:pStyle w:val="TableText10"/>
              <w:rPr>
                <w:color w:val="000000"/>
              </w:rPr>
            </w:pPr>
            <w:r w:rsidRPr="00197635">
              <w:rPr>
                <w:color w:val="000000"/>
              </w:rPr>
              <w:t>60F (1)</w:t>
            </w:r>
          </w:p>
        </w:tc>
        <w:tc>
          <w:tcPr>
            <w:tcW w:w="3720" w:type="dxa"/>
          </w:tcPr>
          <w:p w14:paraId="7F0938A1" w14:textId="77777777" w:rsidR="00742E59" w:rsidRPr="00197635" w:rsidRDefault="00742E59" w:rsidP="00742E59">
            <w:pPr>
              <w:pStyle w:val="TableText10"/>
              <w:rPr>
                <w:color w:val="000000"/>
              </w:rPr>
            </w:pPr>
            <w:r w:rsidRPr="00197635">
              <w:rPr>
                <w:color w:val="000000"/>
              </w:rPr>
              <w:t>pretend to be accredited rideshare driver</w:t>
            </w:r>
          </w:p>
        </w:tc>
        <w:tc>
          <w:tcPr>
            <w:tcW w:w="1320" w:type="dxa"/>
          </w:tcPr>
          <w:p w14:paraId="1FCE6BE0" w14:textId="77777777" w:rsidR="00742E59" w:rsidRPr="00197635" w:rsidRDefault="00742E59" w:rsidP="00742E59">
            <w:pPr>
              <w:pStyle w:val="TableText10"/>
              <w:rPr>
                <w:color w:val="000000"/>
              </w:rPr>
            </w:pPr>
            <w:r w:rsidRPr="00197635">
              <w:rPr>
                <w:color w:val="000000"/>
              </w:rPr>
              <w:t>30</w:t>
            </w:r>
          </w:p>
        </w:tc>
        <w:tc>
          <w:tcPr>
            <w:tcW w:w="1440" w:type="dxa"/>
          </w:tcPr>
          <w:p w14:paraId="4D0D2F8A" w14:textId="77777777" w:rsidR="00742E59" w:rsidRPr="00197635" w:rsidRDefault="00742E59" w:rsidP="00742E59">
            <w:pPr>
              <w:pStyle w:val="TableText10"/>
              <w:rPr>
                <w:color w:val="000000"/>
              </w:rPr>
            </w:pPr>
            <w:r w:rsidRPr="00197635">
              <w:rPr>
                <w:color w:val="000000"/>
              </w:rPr>
              <w:t>-</w:t>
            </w:r>
          </w:p>
        </w:tc>
        <w:tc>
          <w:tcPr>
            <w:tcW w:w="1320" w:type="dxa"/>
          </w:tcPr>
          <w:p w14:paraId="0DE59FB2" w14:textId="77777777" w:rsidR="00742E59" w:rsidRPr="00197635" w:rsidRDefault="00742E59" w:rsidP="00742E59">
            <w:pPr>
              <w:pStyle w:val="TableText10"/>
              <w:rPr>
                <w:color w:val="000000"/>
              </w:rPr>
            </w:pPr>
            <w:r w:rsidRPr="00197635">
              <w:rPr>
                <w:color w:val="000000"/>
              </w:rPr>
              <w:t>-</w:t>
            </w:r>
          </w:p>
        </w:tc>
      </w:tr>
      <w:tr w:rsidR="00742E59" w:rsidRPr="00197635" w14:paraId="6CA0E048" w14:textId="77777777" w:rsidTr="00742E59">
        <w:trPr>
          <w:cantSplit/>
        </w:trPr>
        <w:tc>
          <w:tcPr>
            <w:tcW w:w="1187" w:type="dxa"/>
          </w:tcPr>
          <w:p w14:paraId="62A01E7D" w14:textId="77777777" w:rsidR="00742E59" w:rsidRPr="00197635" w:rsidRDefault="00742E59" w:rsidP="00742E59">
            <w:pPr>
              <w:pStyle w:val="TableText10"/>
              <w:rPr>
                <w:color w:val="000000"/>
              </w:rPr>
            </w:pPr>
            <w:r w:rsidRPr="00197635">
              <w:rPr>
                <w:color w:val="000000"/>
              </w:rPr>
              <w:t>31</w:t>
            </w:r>
          </w:p>
        </w:tc>
        <w:tc>
          <w:tcPr>
            <w:tcW w:w="2400" w:type="dxa"/>
          </w:tcPr>
          <w:p w14:paraId="33BE873D" w14:textId="77777777" w:rsidR="00742E59" w:rsidRPr="00197635" w:rsidRDefault="00742E59" w:rsidP="00742E59">
            <w:pPr>
              <w:pStyle w:val="TableText10"/>
              <w:rPr>
                <w:color w:val="000000"/>
              </w:rPr>
            </w:pPr>
            <w:r w:rsidRPr="00197635">
              <w:rPr>
                <w:color w:val="000000"/>
              </w:rPr>
              <w:t>60G (1)</w:t>
            </w:r>
          </w:p>
        </w:tc>
        <w:tc>
          <w:tcPr>
            <w:tcW w:w="3720" w:type="dxa"/>
          </w:tcPr>
          <w:p w14:paraId="2F57033B" w14:textId="77777777" w:rsidR="00742E59" w:rsidRPr="00197635" w:rsidRDefault="00742E59" w:rsidP="00742E59">
            <w:pPr>
              <w:pStyle w:val="TableText10"/>
              <w:rPr>
                <w:color w:val="000000"/>
              </w:rPr>
            </w:pPr>
            <w:r w:rsidRPr="00197635">
              <w:rPr>
                <w:color w:val="000000"/>
              </w:rPr>
              <w:t>rideshare driver use unlicensed vehicle</w:t>
            </w:r>
          </w:p>
        </w:tc>
        <w:tc>
          <w:tcPr>
            <w:tcW w:w="1320" w:type="dxa"/>
          </w:tcPr>
          <w:p w14:paraId="3823C0A1" w14:textId="77777777" w:rsidR="00742E59" w:rsidRPr="00197635" w:rsidRDefault="00742E59" w:rsidP="00742E59">
            <w:pPr>
              <w:pStyle w:val="TableText10"/>
              <w:rPr>
                <w:color w:val="000000"/>
              </w:rPr>
            </w:pPr>
            <w:r w:rsidRPr="00197635">
              <w:rPr>
                <w:color w:val="000000"/>
              </w:rPr>
              <w:t>50</w:t>
            </w:r>
          </w:p>
        </w:tc>
        <w:tc>
          <w:tcPr>
            <w:tcW w:w="1440" w:type="dxa"/>
          </w:tcPr>
          <w:p w14:paraId="4EA1C44B" w14:textId="77777777" w:rsidR="00742E59" w:rsidRPr="00197635" w:rsidRDefault="00742E59" w:rsidP="00742E59">
            <w:pPr>
              <w:pStyle w:val="TableText10"/>
              <w:rPr>
                <w:color w:val="000000"/>
              </w:rPr>
            </w:pPr>
            <w:r w:rsidRPr="00197635">
              <w:rPr>
                <w:color w:val="000000"/>
              </w:rPr>
              <w:t>-</w:t>
            </w:r>
          </w:p>
        </w:tc>
        <w:tc>
          <w:tcPr>
            <w:tcW w:w="1320" w:type="dxa"/>
          </w:tcPr>
          <w:p w14:paraId="2EF448FD" w14:textId="77777777" w:rsidR="00742E59" w:rsidRPr="00197635" w:rsidRDefault="00742E59" w:rsidP="00742E59">
            <w:pPr>
              <w:pStyle w:val="TableText10"/>
              <w:rPr>
                <w:color w:val="000000"/>
              </w:rPr>
            </w:pPr>
            <w:r w:rsidRPr="00197635">
              <w:rPr>
                <w:color w:val="000000"/>
              </w:rPr>
              <w:t>-</w:t>
            </w:r>
          </w:p>
        </w:tc>
      </w:tr>
      <w:tr w:rsidR="00742E59" w:rsidRPr="00197635" w14:paraId="7E8C8531" w14:textId="77777777" w:rsidTr="00742E59">
        <w:trPr>
          <w:cantSplit/>
        </w:trPr>
        <w:tc>
          <w:tcPr>
            <w:tcW w:w="1187" w:type="dxa"/>
          </w:tcPr>
          <w:p w14:paraId="72C92A35" w14:textId="77777777" w:rsidR="00742E59" w:rsidRPr="00197635" w:rsidRDefault="00742E59" w:rsidP="00742E59">
            <w:pPr>
              <w:pStyle w:val="TableText10"/>
              <w:rPr>
                <w:color w:val="000000"/>
              </w:rPr>
            </w:pPr>
            <w:r w:rsidRPr="00197635">
              <w:rPr>
                <w:color w:val="000000"/>
              </w:rPr>
              <w:t>32</w:t>
            </w:r>
          </w:p>
        </w:tc>
        <w:tc>
          <w:tcPr>
            <w:tcW w:w="2400" w:type="dxa"/>
          </w:tcPr>
          <w:p w14:paraId="2A651D6E" w14:textId="77777777" w:rsidR="00742E59" w:rsidRPr="00197635" w:rsidRDefault="00742E59" w:rsidP="00742E59">
            <w:pPr>
              <w:pStyle w:val="TableText10"/>
              <w:rPr>
                <w:color w:val="000000"/>
              </w:rPr>
            </w:pPr>
            <w:r w:rsidRPr="00197635">
              <w:rPr>
                <w:color w:val="000000"/>
              </w:rPr>
              <w:t>60L</w:t>
            </w:r>
          </w:p>
        </w:tc>
        <w:tc>
          <w:tcPr>
            <w:tcW w:w="3720" w:type="dxa"/>
          </w:tcPr>
          <w:p w14:paraId="0426C747" w14:textId="77777777" w:rsidR="00742E59" w:rsidRPr="00197635" w:rsidRDefault="00742E59" w:rsidP="00742E59">
            <w:pPr>
              <w:pStyle w:val="TableText10"/>
              <w:rPr>
                <w:color w:val="000000"/>
              </w:rPr>
            </w:pPr>
            <w:r w:rsidRPr="00197635">
              <w:rPr>
                <w:color w:val="000000"/>
              </w:rPr>
              <w:t>pretend vehicle is licensed rideshare vehicle</w:t>
            </w:r>
          </w:p>
        </w:tc>
        <w:tc>
          <w:tcPr>
            <w:tcW w:w="1320" w:type="dxa"/>
          </w:tcPr>
          <w:p w14:paraId="5EB798C0" w14:textId="77777777" w:rsidR="00742E59" w:rsidRPr="00197635" w:rsidRDefault="00742E59" w:rsidP="00742E59">
            <w:pPr>
              <w:pStyle w:val="TableText10"/>
              <w:rPr>
                <w:color w:val="000000"/>
              </w:rPr>
            </w:pPr>
            <w:r w:rsidRPr="00197635">
              <w:rPr>
                <w:color w:val="000000"/>
              </w:rPr>
              <w:t>30</w:t>
            </w:r>
          </w:p>
        </w:tc>
        <w:tc>
          <w:tcPr>
            <w:tcW w:w="1440" w:type="dxa"/>
          </w:tcPr>
          <w:p w14:paraId="446BF32A" w14:textId="77777777" w:rsidR="00742E59" w:rsidRPr="00197635" w:rsidRDefault="00742E59" w:rsidP="00742E59">
            <w:pPr>
              <w:pStyle w:val="TableText10"/>
              <w:rPr>
                <w:color w:val="000000"/>
              </w:rPr>
            </w:pPr>
            <w:r w:rsidRPr="00197635">
              <w:rPr>
                <w:color w:val="000000"/>
              </w:rPr>
              <w:t>-</w:t>
            </w:r>
          </w:p>
        </w:tc>
        <w:tc>
          <w:tcPr>
            <w:tcW w:w="1320" w:type="dxa"/>
          </w:tcPr>
          <w:p w14:paraId="7C5C5DEF" w14:textId="77777777" w:rsidR="00742E59" w:rsidRPr="00197635" w:rsidRDefault="00742E59" w:rsidP="00742E59">
            <w:pPr>
              <w:pStyle w:val="TableText10"/>
              <w:rPr>
                <w:color w:val="000000"/>
              </w:rPr>
            </w:pPr>
            <w:r w:rsidRPr="00197635">
              <w:rPr>
                <w:color w:val="000000"/>
              </w:rPr>
              <w:t>-</w:t>
            </w:r>
          </w:p>
        </w:tc>
      </w:tr>
      <w:tr w:rsidR="00742E59" w:rsidRPr="00197635" w14:paraId="08970ACA" w14:textId="77777777" w:rsidTr="00742E59">
        <w:trPr>
          <w:cantSplit/>
        </w:trPr>
        <w:tc>
          <w:tcPr>
            <w:tcW w:w="1187" w:type="dxa"/>
          </w:tcPr>
          <w:p w14:paraId="6FDEB43D" w14:textId="77777777" w:rsidR="00742E59" w:rsidRPr="00197635" w:rsidRDefault="00742E59" w:rsidP="00742E59">
            <w:pPr>
              <w:pStyle w:val="TableText10"/>
              <w:rPr>
                <w:color w:val="000000"/>
              </w:rPr>
            </w:pPr>
            <w:r w:rsidRPr="00197635">
              <w:rPr>
                <w:color w:val="000000"/>
              </w:rPr>
              <w:t>33</w:t>
            </w:r>
          </w:p>
        </w:tc>
        <w:tc>
          <w:tcPr>
            <w:tcW w:w="2400" w:type="dxa"/>
          </w:tcPr>
          <w:p w14:paraId="4DB589B6" w14:textId="77777777" w:rsidR="00742E59" w:rsidRPr="00197635" w:rsidRDefault="00742E59" w:rsidP="00742E59">
            <w:pPr>
              <w:pStyle w:val="TableText10"/>
              <w:rPr>
                <w:color w:val="000000"/>
              </w:rPr>
            </w:pPr>
            <w:r w:rsidRPr="00197635">
              <w:rPr>
                <w:color w:val="000000"/>
              </w:rPr>
              <w:t>60M</w:t>
            </w:r>
          </w:p>
        </w:tc>
        <w:tc>
          <w:tcPr>
            <w:tcW w:w="3720" w:type="dxa"/>
          </w:tcPr>
          <w:p w14:paraId="4870E734" w14:textId="77777777" w:rsidR="00742E59" w:rsidRPr="00197635" w:rsidRDefault="00742E59" w:rsidP="00742E59">
            <w:pPr>
              <w:pStyle w:val="TableText10"/>
              <w:rPr>
                <w:color w:val="000000"/>
              </w:rPr>
            </w:pPr>
            <w:r w:rsidRPr="00197635">
              <w:rPr>
                <w:color w:val="000000"/>
              </w:rPr>
              <w:t>rideshare vehicle licensee not take reasonable steps to ensure rideshare driver holds licence or exemption</w:t>
            </w:r>
          </w:p>
        </w:tc>
        <w:tc>
          <w:tcPr>
            <w:tcW w:w="1320" w:type="dxa"/>
          </w:tcPr>
          <w:p w14:paraId="2E6298CC" w14:textId="77777777" w:rsidR="00742E59" w:rsidRPr="00197635" w:rsidRDefault="00742E59" w:rsidP="00742E59">
            <w:pPr>
              <w:pStyle w:val="TableText10"/>
              <w:rPr>
                <w:color w:val="000000"/>
              </w:rPr>
            </w:pPr>
            <w:r w:rsidRPr="00197635">
              <w:rPr>
                <w:color w:val="000000"/>
              </w:rPr>
              <w:t>20</w:t>
            </w:r>
          </w:p>
        </w:tc>
        <w:tc>
          <w:tcPr>
            <w:tcW w:w="1440" w:type="dxa"/>
          </w:tcPr>
          <w:p w14:paraId="178C9AF6" w14:textId="77777777" w:rsidR="00742E59" w:rsidRPr="00197635" w:rsidRDefault="00742E59" w:rsidP="00742E59">
            <w:pPr>
              <w:pStyle w:val="TableText10"/>
              <w:rPr>
                <w:color w:val="000000"/>
              </w:rPr>
            </w:pPr>
            <w:r w:rsidRPr="00197635">
              <w:rPr>
                <w:color w:val="000000"/>
              </w:rPr>
              <w:t>603</w:t>
            </w:r>
          </w:p>
        </w:tc>
        <w:tc>
          <w:tcPr>
            <w:tcW w:w="1320" w:type="dxa"/>
          </w:tcPr>
          <w:p w14:paraId="08218279" w14:textId="77777777" w:rsidR="00742E59" w:rsidRPr="00197635" w:rsidRDefault="00742E59" w:rsidP="00742E59">
            <w:pPr>
              <w:pStyle w:val="TableText10"/>
              <w:rPr>
                <w:color w:val="000000"/>
              </w:rPr>
            </w:pPr>
            <w:r w:rsidRPr="00197635">
              <w:rPr>
                <w:color w:val="000000"/>
              </w:rPr>
              <w:t>-</w:t>
            </w:r>
          </w:p>
        </w:tc>
      </w:tr>
      <w:tr w:rsidR="00742E59" w:rsidRPr="00197635" w14:paraId="7CCBD147" w14:textId="77777777" w:rsidTr="00742E59">
        <w:trPr>
          <w:cantSplit/>
        </w:trPr>
        <w:tc>
          <w:tcPr>
            <w:tcW w:w="1187" w:type="dxa"/>
          </w:tcPr>
          <w:p w14:paraId="2585AF04" w14:textId="77777777" w:rsidR="00742E59" w:rsidRPr="00197635" w:rsidRDefault="00742E59" w:rsidP="00742E59">
            <w:pPr>
              <w:pStyle w:val="TableText10"/>
              <w:rPr>
                <w:color w:val="000000"/>
              </w:rPr>
            </w:pPr>
            <w:r w:rsidRPr="00197635">
              <w:rPr>
                <w:color w:val="000000"/>
              </w:rPr>
              <w:lastRenderedPageBreak/>
              <w:t>34</w:t>
            </w:r>
          </w:p>
        </w:tc>
        <w:tc>
          <w:tcPr>
            <w:tcW w:w="2400" w:type="dxa"/>
          </w:tcPr>
          <w:p w14:paraId="1497F8CF" w14:textId="77777777" w:rsidR="00742E59" w:rsidRPr="00197635" w:rsidRDefault="00742E59" w:rsidP="00742E59">
            <w:pPr>
              <w:pStyle w:val="TableText10"/>
              <w:rPr>
                <w:color w:val="000000"/>
              </w:rPr>
            </w:pPr>
            <w:r w:rsidRPr="00197635">
              <w:rPr>
                <w:color w:val="000000"/>
              </w:rPr>
              <w:t>60N</w:t>
            </w:r>
          </w:p>
        </w:tc>
        <w:tc>
          <w:tcPr>
            <w:tcW w:w="3720" w:type="dxa"/>
          </w:tcPr>
          <w:p w14:paraId="2530D433" w14:textId="77777777" w:rsidR="00742E59" w:rsidRPr="00197635" w:rsidRDefault="00742E59" w:rsidP="00742E59">
            <w:pPr>
              <w:pStyle w:val="TableText10"/>
              <w:rPr>
                <w:color w:val="000000"/>
              </w:rPr>
            </w:pPr>
            <w:r w:rsidRPr="00197635">
              <w:rPr>
                <w:color w:val="000000"/>
              </w:rPr>
              <w:t>rideshare vehicle licensee not take reasonable steps to ensure vehicle insured</w:t>
            </w:r>
          </w:p>
        </w:tc>
        <w:tc>
          <w:tcPr>
            <w:tcW w:w="1320" w:type="dxa"/>
          </w:tcPr>
          <w:p w14:paraId="5D496871" w14:textId="77777777" w:rsidR="00742E59" w:rsidRPr="00197635" w:rsidRDefault="00742E59" w:rsidP="00742E59">
            <w:pPr>
              <w:pStyle w:val="TableText10"/>
              <w:rPr>
                <w:color w:val="000000"/>
              </w:rPr>
            </w:pPr>
            <w:r w:rsidRPr="00197635">
              <w:rPr>
                <w:color w:val="000000"/>
              </w:rPr>
              <w:t>50</w:t>
            </w:r>
          </w:p>
        </w:tc>
        <w:tc>
          <w:tcPr>
            <w:tcW w:w="1440" w:type="dxa"/>
          </w:tcPr>
          <w:p w14:paraId="64388E91" w14:textId="77777777" w:rsidR="00742E59" w:rsidRPr="00197635" w:rsidRDefault="00742E59" w:rsidP="00742E59">
            <w:pPr>
              <w:pStyle w:val="TableText10"/>
              <w:rPr>
                <w:color w:val="000000"/>
              </w:rPr>
            </w:pPr>
            <w:r w:rsidRPr="00197635">
              <w:rPr>
                <w:color w:val="000000"/>
              </w:rPr>
              <w:t>939</w:t>
            </w:r>
          </w:p>
        </w:tc>
        <w:tc>
          <w:tcPr>
            <w:tcW w:w="1320" w:type="dxa"/>
          </w:tcPr>
          <w:p w14:paraId="68C23082" w14:textId="77777777" w:rsidR="00742E59" w:rsidRPr="00197635" w:rsidRDefault="00742E59" w:rsidP="00742E59">
            <w:pPr>
              <w:pStyle w:val="TableText10"/>
              <w:rPr>
                <w:color w:val="000000"/>
              </w:rPr>
            </w:pPr>
            <w:r w:rsidRPr="00197635">
              <w:rPr>
                <w:color w:val="000000"/>
              </w:rPr>
              <w:t>-</w:t>
            </w:r>
          </w:p>
        </w:tc>
      </w:tr>
      <w:tr w:rsidR="00742E59" w:rsidRPr="00197635" w14:paraId="4D58F42C" w14:textId="77777777" w:rsidTr="00742E59">
        <w:trPr>
          <w:cantSplit/>
        </w:trPr>
        <w:tc>
          <w:tcPr>
            <w:tcW w:w="1187" w:type="dxa"/>
          </w:tcPr>
          <w:p w14:paraId="322879C5" w14:textId="77777777" w:rsidR="00742E59" w:rsidRPr="00197635" w:rsidRDefault="00742E59" w:rsidP="00742E59">
            <w:pPr>
              <w:pStyle w:val="TableText10"/>
              <w:rPr>
                <w:color w:val="000000"/>
              </w:rPr>
            </w:pPr>
            <w:r w:rsidRPr="00197635">
              <w:rPr>
                <w:color w:val="000000"/>
              </w:rPr>
              <w:t>35</w:t>
            </w:r>
          </w:p>
        </w:tc>
        <w:tc>
          <w:tcPr>
            <w:tcW w:w="2400" w:type="dxa"/>
          </w:tcPr>
          <w:p w14:paraId="55D44079" w14:textId="77777777" w:rsidR="00742E59" w:rsidRPr="00197635" w:rsidRDefault="00742E59" w:rsidP="00742E59">
            <w:pPr>
              <w:pStyle w:val="TableText10"/>
              <w:rPr>
                <w:color w:val="000000"/>
              </w:rPr>
            </w:pPr>
            <w:r w:rsidRPr="00197635">
              <w:rPr>
                <w:color w:val="000000"/>
              </w:rPr>
              <w:t>64 (1)</w:t>
            </w:r>
          </w:p>
        </w:tc>
        <w:tc>
          <w:tcPr>
            <w:tcW w:w="3720" w:type="dxa"/>
          </w:tcPr>
          <w:p w14:paraId="4ABA4DDA" w14:textId="77777777" w:rsidR="00742E59" w:rsidRPr="00197635" w:rsidRDefault="00742E59" w:rsidP="00742E59">
            <w:pPr>
              <w:pStyle w:val="TableText10"/>
              <w:rPr>
                <w:color w:val="000000"/>
              </w:rPr>
            </w:pPr>
            <w:r w:rsidRPr="00197635">
              <w:rPr>
                <w:color w:val="000000"/>
              </w:rPr>
              <w:t>use of vehicle not licensed as hire car as a hire car</w:t>
            </w:r>
          </w:p>
        </w:tc>
        <w:tc>
          <w:tcPr>
            <w:tcW w:w="1320" w:type="dxa"/>
          </w:tcPr>
          <w:p w14:paraId="6849939D" w14:textId="77777777" w:rsidR="00742E59" w:rsidRPr="00197635" w:rsidRDefault="00742E59" w:rsidP="00742E59">
            <w:pPr>
              <w:pStyle w:val="TableText10"/>
              <w:rPr>
                <w:color w:val="000000"/>
              </w:rPr>
            </w:pPr>
            <w:r w:rsidRPr="00197635">
              <w:rPr>
                <w:color w:val="000000"/>
              </w:rPr>
              <w:t>50</w:t>
            </w:r>
          </w:p>
        </w:tc>
        <w:tc>
          <w:tcPr>
            <w:tcW w:w="1440" w:type="dxa"/>
          </w:tcPr>
          <w:p w14:paraId="69B0CBB1" w14:textId="77777777" w:rsidR="00742E59" w:rsidRPr="00197635" w:rsidRDefault="00742E59" w:rsidP="00742E59">
            <w:pPr>
              <w:pStyle w:val="TableText10"/>
              <w:rPr>
                <w:color w:val="000000"/>
              </w:rPr>
            </w:pPr>
            <w:r w:rsidRPr="00197635">
              <w:rPr>
                <w:color w:val="000000"/>
              </w:rPr>
              <w:t>-</w:t>
            </w:r>
          </w:p>
        </w:tc>
        <w:tc>
          <w:tcPr>
            <w:tcW w:w="1320" w:type="dxa"/>
          </w:tcPr>
          <w:p w14:paraId="3E834774" w14:textId="77777777" w:rsidR="00742E59" w:rsidRPr="00197635" w:rsidRDefault="00742E59" w:rsidP="00742E59">
            <w:pPr>
              <w:pStyle w:val="TableText10"/>
              <w:rPr>
                <w:color w:val="000000"/>
              </w:rPr>
            </w:pPr>
            <w:r w:rsidRPr="00197635">
              <w:rPr>
                <w:color w:val="000000"/>
              </w:rPr>
              <w:t>-</w:t>
            </w:r>
          </w:p>
        </w:tc>
      </w:tr>
      <w:tr w:rsidR="00742E59" w:rsidRPr="00197635" w14:paraId="4389892B" w14:textId="77777777" w:rsidTr="00742E59">
        <w:trPr>
          <w:cantSplit/>
        </w:trPr>
        <w:tc>
          <w:tcPr>
            <w:tcW w:w="1187" w:type="dxa"/>
          </w:tcPr>
          <w:p w14:paraId="689C1D50" w14:textId="77777777" w:rsidR="00742E59" w:rsidRPr="00197635" w:rsidRDefault="00742E59" w:rsidP="00742E59">
            <w:pPr>
              <w:pStyle w:val="TableText10"/>
              <w:rPr>
                <w:color w:val="000000"/>
              </w:rPr>
            </w:pPr>
            <w:r w:rsidRPr="00197635">
              <w:rPr>
                <w:color w:val="000000"/>
              </w:rPr>
              <w:t>36</w:t>
            </w:r>
          </w:p>
        </w:tc>
        <w:tc>
          <w:tcPr>
            <w:tcW w:w="2400" w:type="dxa"/>
          </w:tcPr>
          <w:p w14:paraId="481D8464" w14:textId="77777777" w:rsidR="00742E59" w:rsidRPr="00197635" w:rsidRDefault="00742E59" w:rsidP="00742E59">
            <w:pPr>
              <w:pStyle w:val="TableText10"/>
              <w:rPr>
                <w:color w:val="000000"/>
              </w:rPr>
            </w:pPr>
            <w:r w:rsidRPr="00197635">
              <w:rPr>
                <w:color w:val="000000"/>
              </w:rPr>
              <w:t>64 (2)</w:t>
            </w:r>
          </w:p>
        </w:tc>
        <w:tc>
          <w:tcPr>
            <w:tcW w:w="3720" w:type="dxa"/>
          </w:tcPr>
          <w:p w14:paraId="2F6CD39C" w14:textId="77777777" w:rsidR="00742E59" w:rsidRPr="00197635" w:rsidRDefault="00742E59" w:rsidP="00742E59">
            <w:pPr>
              <w:pStyle w:val="TableText10"/>
              <w:rPr>
                <w:color w:val="000000"/>
              </w:rPr>
            </w:pPr>
            <w:r w:rsidRPr="00197635">
              <w:rPr>
                <w:color w:val="000000"/>
              </w:rPr>
              <w:t>use of vehicle not licensed as restricted hire car as a restricted hire car</w:t>
            </w:r>
          </w:p>
        </w:tc>
        <w:tc>
          <w:tcPr>
            <w:tcW w:w="1320" w:type="dxa"/>
          </w:tcPr>
          <w:p w14:paraId="7CFED4FF" w14:textId="77777777" w:rsidR="00742E59" w:rsidRPr="00197635" w:rsidRDefault="00742E59" w:rsidP="00742E59">
            <w:pPr>
              <w:pStyle w:val="TableText10"/>
              <w:rPr>
                <w:color w:val="000000"/>
              </w:rPr>
            </w:pPr>
            <w:r w:rsidRPr="00197635">
              <w:rPr>
                <w:color w:val="000000"/>
              </w:rPr>
              <w:t>50</w:t>
            </w:r>
          </w:p>
        </w:tc>
        <w:tc>
          <w:tcPr>
            <w:tcW w:w="1440" w:type="dxa"/>
          </w:tcPr>
          <w:p w14:paraId="573E25DC" w14:textId="77777777" w:rsidR="00742E59" w:rsidRPr="00197635" w:rsidRDefault="00742E59" w:rsidP="00742E59">
            <w:pPr>
              <w:pStyle w:val="TableText10"/>
              <w:rPr>
                <w:color w:val="000000"/>
              </w:rPr>
            </w:pPr>
            <w:r w:rsidRPr="00197635">
              <w:rPr>
                <w:color w:val="000000"/>
              </w:rPr>
              <w:t>-</w:t>
            </w:r>
          </w:p>
        </w:tc>
        <w:tc>
          <w:tcPr>
            <w:tcW w:w="1320" w:type="dxa"/>
          </w:tcPr>
          <w:p w14:paraId="063F4011" w14:textId="77777777" w:rsidR="00742E59" w:rsidRPr="00197635" w:rsidRDefault="00742E59" w:rsidP="00742E59">
            <w:pPr>
              <w:pStyle w:val="TableText10"/>
              <w:rPr>
                <w:color w:val="000000"/>
              </w:rPr>
            </w:pPr>
            <w:r w:rsidRPr="00197635">
              <w:rPr>
                <w:color w:val="000000"/>
              </w:rPr>
              <w:t>-</w:t>
            </w:r>
          </w:p>
        </w:tc>
      </w:tr>
      <w:tr w:rsidR="00742E59" w:rsidRPr="00197635" w14:paraId="21E2F857" w14:textId="77777777" w:rsidTr="00742E59">
        <w:trPr>
          <w:cantSplit/>
        </w:trPr>
        <w:tc>
          <w:tcPr>
            <w:tcW w:w="1187" w:type="dxa"/>
          </w:tcPr>
          <w:p w14:paraId="0E600AEB" w14:textId="77777777" w:rsidR="00742E59" w:rsidRPr="00197635" w:rsidRDefault="00742E59" w:rsidP="00742E59">
            <w:pPr>
              <w:pStyle w:val="TableText10"/>
              <w:rPr>
                <w:color w:val="000000"/>
              </w:rPr>
            </w:pPr>
            <w:r w:rsidRPr="00197635">
              <w:rPr>
                <w:color w:val="000000"/>
              </w:rPr>
              <w:t>37</w:t>
            </w:r>
          </w:p>
        </w:tc>
        <w:tc>
          <w:tcPr>
            <w:tcW w:w="2400" w:type="dxa"/>
          </w:tcPr>
          <w:p w14:paraId="158F9A1D" w14:textId="77777777" w:rsidR="00742E59" w:rsidRPr="00197635" w:rsidRDefault="00742E59" w:rsidP="00742E59">
            <w:pPr>
              <w:pStyle w:val="TableText10"/>
              <w:rPr>
                <w:color w:val="000000"/>
              </w:rPr>
            </w:pPr>
            <w:r w:rsidRPr="00197635">
              <w:rPr>
                <w:color w:val="000000"/>
              </w:rPr>
              <w:t>65 (1)</w:t>
            </w:r>
          </w:p>
        </w:tc>
        <w:tc>
          <w:tcPr>
            <w:tcW w:w="3720" w:type="dxa"/>
          </w:tcPr>
          <w:p w14:paraId="4117FB9D" w14:textId="77777777" w:rsidR="00742E59" w:rsidRPr="00197635" w:rsidRDefault="00742E59" w:rsidP="00742E59">
            <w:pPr>
              <w:pStyle w:val="TableText10"/>
              <w:rPr>
                <w:color w:val="000000"/>
              </w:rPr>
            </w:pPr>
            <w:r w:rsidRPr="00197635">
              <w:rPr>
                <w:color w:val="000000"/>
              </w:rPr>
              <w:t>pretend vehicle licensed as hire car</w:t>
            </w:r>
          </w:p>
        </w:tc>
        <w:tc>
          <w:tcPr>
            <w:tcW w:w="1320" w:type="dxa"/>
          </w:tcPr>
          <w:p w14:paraId="501C8EE6" w14:textId="77777777" w:rsidR="00742E59" w:rsidRPr="00197635" w:rsidRDefault="00742E59" w:rsidP="00742E59">
            <w:pPr>
              <w:pStyle w:val="TableText10"/>
              <w:rPr>
                <w:color w:val="000000"/>
              </w:rPr>
            </w:pPr>
            <w:r w:rsidRPr="00197635">
              <w:rPr>
                <w:color w:val="000000"/>
              </w:rPr>
              <w:t>30</w:t>
            </w:r>
          </w:p>
        </w:tc>
        <w:tc>
          <w:tcPr>
            <w:tcW w:w="1440" w:type="dxa"/>
          </w:tcPr>
          <w:p w14:paraId="72A2F7BA" w14:textId="77777777" w:rsidR="00742E59" w:rsidRPr="00197635" w:rsidRDefault="00742E59" w:rsidP="00742E59">
            <w:pPr>
              <w:pStyle w:val="TableText10"/>
              <w:rPr>
                <w:color w:val="000000"/>
              </w:rPr>
            </w:pPr>
            <w:r w:rsidRPr="00197635">
              <w:rPr>
                <w:color w:val="000000"/>
              </w:rPr>
              <w:t>-</w:t>
            </w:r>
          </w:p>
        </w:tc>
        <w:tc>
          <w:tcPr>
            <w:tcW w:w="1320" w:type="dxa"/>
          </w:tcPr>
          <w:p w14:paraId="7106832B" w14:textId="77777777" w:rsidR="00742E59" w:rsidRPr="00197635" w:rsidRDefault="00742E59" w:rsidP="00742E59">
            <w:pPr>
              <w:pStyle w:val="TableText10"/>
              <w:rPr>
                <w:color w:val="000000"/>
              </w:rPr>
            </w:pPr>
            <w:r w:rsidRPr="00197635">
              <w:rPr>
                <w:color w:val="000000"/>
              </w:rPr>
              <w:t>-</w:t>
            </w:r>
          </w:p>
        </w:tc>
      </w:tr>
      <w:tr w:rsidR="00742E59" w:rsidRPr="00197635" w14:paraId="62B178FD" w14:textId="77777777" w:rsidTr="00742E59">
        <w:trPr>
          <w:cantSplit/>
        </w:trPr>
        <w:tc>
          <w:tcPr>
            <w:tcW w:w="1187" w:type="dxa"/>
          </w:tcPr>
          <w:p w14:paraId="1B5DF4DA" w14:textId="77777777" w:rsidR="00742E59" w:rsidRPr="00197635" w:rsidRDefault="00742E59" w:rsidP="00742E59">
            <w:pPr>
              <w:pStyle w:val="TableText10"/>
              <w:rPr>
                <w:color w:val="000000"/>
              </w:rPr>
            </w:pPr>
            <w:r w:rsidRPr="00197635">
              <w:rPr>
                <w:color w:val="000000"/>
              </w:rPr>
              <w:t>38</w:t>
            </w:r>
          </w:p>
        </w:tc>
        <w:tc>
          <w:tcPr>
            <w:tcW w:w="2400" w:type="dxa"/>
          </w:tcPr>
          <w:p w14:paraId="7E872177" w14:textId="77777777" w:rsidR="00742E59" w:rsidRPr="00197635" w:rsidRDefault="00742E59" w:rsidP="00742E59">
            <w:pPr>
              <w:pStyle w:val="TableText10"/>
              <w:rPr>
                <w:color w:val="000000"/>
              </w:rPr>
            </w:pPr>
            <w:r w:rsidRPr="00197635">
              <w:rPr>
                <w:color w:val="000000"/>
              </w:rPr>
              <w:t>65 (2)</w:t>
            </w:r>
          </w:p>
        </w:tc>
        <w:tc>
          <w:tcPr>
            <w:tcW w:w="3720" w:type="dxa"/>
          </w:tcPr>
          <w:p w14:paraId="211BBD01" w14:textId="77777777" w:rsidR="00742E59" w:rsidRPr="00197635" w:rsidRDefault="00742E59" w:rsidP="00742E59">
            <w:pPr>
              <w:pStyle w:val="TableText10"/>
              <w:rPr>
                <w:color w:val="000000"/>
              </w:rPr>
            </w:pPr>
            <w:r w:rsidRPr="00197635">
              <w:rPr>
                <w:color w:val="000000"/>
              </w:rPr>
              <w:t>pretend vehicle licensed as restricted hire car</w:t>
            </w:r>
          </w:p>
        </w:tc>
        <w:tc>
          <w:tcPr>
            <w:tcW w:w="1320" w:type="dxa"/>
          </w:tcPr>
          <w:p w14:paraId="402EA30F" w14:textId="77777777" w:rsidR="00742E59" w:rsidRPr="00197635" w:rsidRDefault="00742E59" w:rsidP="00742E59">
            <w:pPr>
              <w:pStyle w:val="TableText10"/>
              <w:rPr>
                <w:color w:val="000000"/>
              </w:rPr>
            </w:pPr>
            <w:r w:rsidRPr="00197635">
              <w:rPr>
                <w:color w:val="000000"/>
              </w:rPr>
              <w:t>30</w:t>
            </w:r>
          </w:p>
        </w:tc>
        <w:tc>
          <w:tcPr>
            <w:tcW w:w="1440" w:type="dxa"/>
          </w:tcPr>
          <w:p w14:paraId="58324C2B" w14:textId="77777777" w:rsidR="00742E59" w:rsidRPr="00197635" w:rsidRDefault="00742E59" w:rsidP="00742E59">
            <w:pPr>
              <w:pStyle w:val="TableText10"/>
              <w:rPr>
                <w:color w:val="000000"/>
              </w:rPr>
            </w:pPr>
            <w:r w:rsidRPr="00197635">
              <w:rPr>
                <w:color w:val="000000"/>
              </w:rPr>
              <w:t>-</w:t>
            </w:r>
          </w:p>
        </w:tc>
        <w:tc>
          <w:tcPr>
            <w:tcW w:w="1320" w:type="dxa"/>
          </w:tcPr>
          <w:p w14:paraId="1CA0DFAC" w14:textId="77777777" w:rsidR="00742E59" w:rsidRPr="00197635" w:rsidRDefault="00742E59" w:rsidP="00742E59">
            <w:pPr>
              <w:pStyle w:val="TableText10"/>
              <w:rPr>
                <w:color w:val="000000"/>
              </w:rPr>
            </w:pPr>
            <w:r w:rsidRPr="00197635">
              <w:rPr>
                <w:color w:val="000000"/>
              </w:rPr>
              <w:t>-</w:t>
            </w:r>
          </w:p>
        </w:tc>
      </w:tr>
      <w:tr w:rsidR="00742E59" w:rsidRPr="00197635" w14:paraId="0ED08AAA" w14:textId="77777777" w:rsidTr="00742E59">
        <w:trPr>
          <w:cantSplit/>
        </w:trPr>
        <w:tc>
          <w:tcPr>
            <w:tcW w:w="1187" w:type="dxa"/>
          </w:tcPr>
          <w:p w14:paraId="4D7B61E5" w14:textId="77777777" w:rsidR="00742E59" w:rsidRPr="00197635" w:rsidRDefault="00742E59" w:rsidP="00742E59">
            <w:pPr>
              <w:pStyle w:val="TableText10"/>
              <w:rPr>
                <w:color w:val="000000"/>
              </w:rPr>
            </w:pPr>
            <w:r w:rsidRPr="00197635">
              <w:rPr>
                <w:color w:val="000000"/>
              </w:rPr>
              <w:t>39</w:t>
            </w:r>
          </w:p>
        </w:tc>
        <w:tc>
          <w:tcPr>
            <w:tcW w:w="2400" w:type="dxa"/>
          </w:tcPr>
          <w:p w14:paraId="11675BD2" w14:textId="77777777" w:rsidR="00742E59" w:rsidRPr="00197635" w:rsidRDefault="00742E59" w:rsidP="00742E59">
            <w:pPr>
              <w:pStyle w:val="TableText10"/>
              <w:rPr>
                <w:color w:val="000000"/>
              </w:rPr>
            </w:pPr>
            <w:r w:rsidRPr="00197635">
              <w:rPr>
                <w:color w:val="000000"/>
              </w:rPr>
              <w:t>74 (1)</w:t>
            </w:r>
          </w:p>
        </w:tc>
        <w:tc>
          <w:tcPr>
            <w:tcW w:w="3720" w:type="dxa"/>
          </w:tcPr>
          <w:p w14:paraId="453A41A9" w14:textId="77777777" w:rsidR="00742E59" w:rsidRPr="00197635" w:rsidRDefault="00742E59" w:rsidP="00742E59">
            <w:pPr>
              <w:pStyle w:val="TableText10"/>
              <w:rPr>
                <w:color w:val="000000"/>
              </w:rPr>
            </w:pPr>
            <w:r w:rsidRPr="00197635">
              <w:rPr>
                <w:color w:val="000000"/>
              </w:rPr>
              <w:t>unaccredited person operate particular kind of hire car service</w:t>
            </w:r>
          </w:p>
        </w:tc>
        <w:tc>
          <w:tcPr>
            <w:tcW w:w="1320" w:type="dxa"/>
          </w:tcPr>
          <w:p w14:paraId="66F5B6FA" w14:textId="77777777" w:rsidR="00742E59" w:rsidRPr="00197635" w:rsidRDefault="00742E59" w:rsidP="00742E59">
            <w:pPr>
              <w:pStyle w:val="TableText10"/>
              <w:rPr>
                <w:color w:val="000000"/>
              </w:rPr>
            </w:pPr>
            <w:r w:rsidRPr="00197635">
              <w:rPr>
                <w:color w:val="000000"/>
              </w:rPr>
              <w:t>50</w:t>
            </w:r>
          </w:p>
        </w:tc>
        <w:tc>
          <w:tcPr>
            <w:tcW w:w="1440" w:type="dxa"/>
          </w:tcPr>
          <w:p w14:paraId="7B7972B4" w14:textId="77777777" w:rsidR="00742E59" w:rsidRPr="00197635" w:rsidRDefault="00742E59" w:rsidP="00742E59">
            <w:pPr>
              <w:pStyle w:val="TableText10"/>
              <w:rPr>
                <w:color w:val="000000"/>
              </w:rPr>
            </w:pPr>
            <w:r w:rsidRPr="00197635">
              <w:rPr>
                <w:color w:val="000000"/>
              </w:rPr>
              <w:t>-</w:t>
            </w:r>
          </w:p>
        </w:tc>
        <w:tc>
          <w:tcPr>
            <w:tcW w:w="1320" w:type="dxa"/>
          </w:tcPr>
          <w:p w14:paraId="7D325414" w14:textId="77777777" w:rsidR="00742E59" w:rsidRPr="00197635" w:rsidRDefault="00742E59" w:rsidP="00742E59">
            <w:pPr>
              <w:pStyle w:val="TableText10"/>
              <w:rPr>
                <w:color w:val="000000"/>
              </w:rPr>
            </w:pPr>
            <w:r w:rsidRPr="00197635">
              <w:rPr>
                <w:color w:val="000000"/>
              </w:rPr>
              <w:t>-</w:t>
            </w:r>
          </w:p>
        </w:tc>
      </w:tr>
      <w:tr w:rsidR="00742E59" w:rsidRPr="00197635" w14:paraId="0BD445C3" w14:textId="77777777" w:rsidTr="00742E59">
        <w:trPr>
          <w:cantSplit/>
        </w:trPr>
        <w:tc>
          <w:tcPr>
            <w:tcW w:w="1187" w:type="dxa"/>
          </w:tcPr>
          <w:p w14:paraId="716457EC" w14:textId="77777777" w:rsidR="00742E59" w:rsidRPr="00197635" w:rsidRDefault="00742E59" w:rsidP="00742E59">
            <w:pPr>
              <w:pStyle w:val="TableText10"/>
              <w:rPr>
                <w:color w:val="000000"/>
              </w:rPr>
            </w:pPr>
            <w:r w:rsidRPr="00197635">
              <w:rPr>
                <w:color w:val="000000"/>
              </w:rPr>
              <w:t>40</w:t>
            </w:r>
          </w:p>
        </w:tc>
        <w:tc>
          <w:tcPr>
            <w:tcW w:w="2400" w:type="dxa"/>
          </w:tcPr>
          <w:p w14:paraId="318DF378" w14:textId="77777777" w:rsidR="00742E59" w:rsidRPr="00197635" w:rsidRDefault="00742E59" w:rsidP="00742E59">
            <w:pPr>
              <w:pStyle w:val="TableText10"/>
              <w:rPr>
                <w:color w:val="000000"/>
              </w:rPr>
            </w:pPr>
            <w:r w:rsidRPr="00197635">
              <w:rPr>
                <w:color w:val="000000"/>
              </w:rPr>
              <w:t>75 (1)</w:t>
            </w:r>
          </w:p>
        </w:tc>
        <w:tc>
          <w:tcPr>
            <w:tcW w:w="3720" w:type="dxa"/>
          </w:tcPr>
          <w:p w14:paraId="2DC20A74" w14:textId="77777777" w:rsidR="00742E59" w:rsidRPr="00197635" w:rsidRDefault="00742E59" w:rsidP="00742E59">
            <w:pPr>
              <w:pStyle w:val="TableText10"/>
              <w:rPr>
                <w:color w:val="000000"/>
              </w:rPr>
            </w:pPr>
            <w:r w:rsidRPr="00197635">
              <w:rPr>
                <w:color w:val="000000"/>
              </w:rPr>
              <w:t>pretend to be accredited to operate hire car service</w:t>
            </w:r>
          </w:p>
        </w:tc>
        <w:tc>
          <w:tcPr>
            <w:tcW w:w="1320" w:type="dxa"/>
          </w:tcPr>
          <w:p w14:paraId="0817BF0A" w14:textId="77777777" w:rsidR="00742E59" w:rsidRPr="00197635" w:rsidRDefault="00742E59" w:rsidP="00742E59">
            <w:pPr>
              <w:pStyle w:val="TableText10"/>
              <w:rPr>
                <w:color w:val="000000"/>
              </w:rPr>
            </w:pPr>
            <w:r w:rsidRPr="00197635">
              <w:rPr>
                <w:color w:val="000000"/>
              </w:rPr>
              <w:t>30</w:t>
            </w:r>
          </w:p>
        </w:tc>
        <w:tc>
          <w:tcPr>
            <w:tcW w:w="1440" w:type="dxa"/>
          </w:tcPr>
          <w:p w14:paraId="12088D45" w14:textId="77777777" w:rsidR="00742E59" w:rsidRPr="00197635" w:rsidRDefault="00742E59" w:rsidP="00742E59">
            <w:pPr>
              <w:pStyle w:val="TableText10"/>
              <w:rPr>
                <w:color w:val="000000"/>
              </w:rPr>
            </w:pPr>
            <w:r w:rsidRPr="00197635">
              <w:rPr>
                <w:color w:val="000000"/>
              </w:rPr>
              <w:t>-</w:t>
            </w:r>
          </w:p>
        </w:tc>
        <w:tc>
          <w:tcPr>
            <w:tcW w:w="1320" w:type="dxa"/>
          </w:tcPr>
          <w:p w14:paraId="6D20511A" w14:textId="77777777" w:rsidR="00742E59" w:rsidRPr="00197635" w:rsidRDefault="00742E59" w:rsidP="00742E59">
            <w:pPr>
              <w:pStyle w:val="TableText10"/>
              <w:rPr>
                <w:color w:val="000000"/>
              </w:rPr>
            </w:pPr>
            <w:r w:rsidRPr="00197635">
              <w:rPr>
                <w:color w:val="000000"/>
              </w:rPr>
              <w:t>-</w:t>
            </w:r>
          </w:p>
        </w:tc>
      </w:tr>
      <w:tr w:rsidR="00742E59" w:rsidRPr="00197635" w14:paraId="4D6BA059" w14:textId="77777777" w:rsidTr="00742E59">
        <w:trPr>
          <w:cantSplit/>
        </w:trPr>
        <w:tc>
          <w:tcPr>
            <w:tcW w:w="1187" w:type="dxa"/>
          </w:tcPr>
          <w:p w14:paraId="6985124B" w14:textId="77777777" w:rsidR="00742E59" w:rsidRPr="00197635" w:rsidRDefault="00742E59" w:rsidP="00742E59">
            <w:pPr>
              <w:pStyle w:val="TableText10"/>
              <w:keepNext/>
              <w:rPr>
                <w:color w:val="000000"/>
              </w:rPr>
            </w:pPr>
            <w:r w:rsidRPr="00197635">
              <w:rPr>
                <w:color w:val="000000"/>
              </w:rPr>
              <w:lastRenderedPageBreak/>
              <w:t>41</w:t>
            </w:r>
          </w:p>
        </w:tc>
        <w:tc>
          <w:tcPr>
            <w:tcW w:w="2400" w:type="dxa"/>
          </w:tcPr>
          <w:p w14:paraId="311BB9E3" w14:textId="77777777" w:rsidR="00742E59" w:rsidRPr="00197635" w:rsidRDefault="00742E59" w:rsidP="00742E59">
            <w:pPr>
              <w:pStyle w:val="TableText10"/>
              <w:rPr>
                <w:color w:val="000000"/>
              </w:rPr>
            </w:pPr>
            <w:r w:rsidRPr="00197635">
              <w:rPr>
                <w:color w:val="000000"/>
              </w:rPr>
              <w:t>75 (2)</w:t>
            </w:r>
          </w:p>
        </w:tc>
        <w:tc>
          <w:tcPr>
            <w:tcW w:w="3720" w:type="dxa"/>
          </w:tcPr>
          <w:p w14:paraId="0FB70FDC" w14:textId="77777777" w:rsidR="00742E59" w:rsidRPr="00197635" w:rsidRDefault="00742E59" w:rsidP="00742E59">
            <w:pPr>
              <w:pStyle w:val="TableText10"/>
              <w:rPr>
                <w:color w:val="000000"/>
              </w:rPr>
            </w:pPr>
            <w:r w:rsidRPr="00197635">
              <w:rPr>
                <w:color w:val="000000"/>
              </w:rPr>
              <w:t xml:space="preserve">pretend to be accredited to operate particular kind of hire car service </w:t>
            </w:r>
          </w:p>
        </w:tc>
        <w:tc>
          <w:tcPr>
            <w:tcW w:w="1320" w:type="dxa"/>
          </w:tcPr>
          <w:p w14:paraId="7CE82EF4" w14:textId="77777777" w:rsidR="00742E59" w:rsidRPr="00197635" w:rsidRDefault="00742E59" w:rsidP="00742E59">
            <w:pPr>
              <w:pStyle w:val="TableText10"/>
              <w:rPr>
                <w:color w:val="000000"/>
              </w:rPr>
            </w:pPr>
            <w:r w:rsidRPr="00197635">
              <w:rPr>
                <w:color w:val="000000"/>
              </w:rPr>
              <w:t>30</w:t>
            </w:r>
          </w:p>
        </w:tc>
        <w:tc>
          <w:tcPr>
            <w:tcW w:w="1440" w:type="dxa"/>
          </w:tcPr>
          <w:p w14:paraId="725E4425" w14:textId="77777777" w:rsidR="00742E59" w:rsidRPr="00197635" w:rsidRDefault="00742E59" w:rsidP="00742E59">
            <w:pPr>
              <w:pStyle w:val="TableText10"/>
              <w:rPr>
                <w:color w:val="000000"/>
              </w:rPr>
            </w:pPr>
            <w:r w:rsidRPr="00197635">
              <w:rPr>
                <w:color w:val="000000"/>
              </w:rPr>
              <w:t>-</w:t>
            </w:r>
          </w:p>
        </w:tc>
        <w:tc>
          <w:tcPr>
            <w:tcW w:w="1320" w:type="dxa"/>
          </w:tcPr>
          <w:p w14:paraId="256922E0" w14:textId="77777777" w:rsidR="00742E59" w:rsidRPr="00197635" w:rsidRDefault="00742E59" w:rsidP="00742E59">
            <w:pPr>
              <w:pStyle w:val="TableText10"/>
              <w:rPr>
                <w:color w:val="000000"/>
              </w:rPr>
            </w:pPr>
            <w:r w:rsidRPr="00197635">
              <w:rPr>
                <w:color w:val="000000"/>
              </w:rPr>
              <w:t>-</w:t>
            </w:r>
          </w:p>
        </w:tc>
      </w:tr>
      <w:tr w:rsidR="00742E59" w:rsidRPr="00197635" w14:paraId="1E02FDC1" w14:textId="77777777" w:rsidTr="00742E59">
        <w:trPr>
          <w:cantSplit/>
        </w:trPr>
        <w:tc>
          <w:tcPr>
            <w:tcW w:w="1187" w:type="dxa"/>
          </w:tcPr>
          <w:p w14:paraId="34F36048" w14:textId="77777777" w:rsidR="00742E59" w:rsidRPr="00197635" w:rsidRDefault="00742E59" w:rsidP="00742E59">
            <w:pPr>
              <w:pStyle w:val="TableText10"/>
              <w:rPr>
                <w:color w:val="000000"/>
              </w:rPr>
            </w:pPr>
            <w:r w:rsidRPr="00197635">
              <w:rPr>
                <w:color w:val="000000"/>
              </w:rPr>
              <w:t>42</w:t>
            </w:r>
          </w:p>
        </w:tc>
        <w:tc>
          <w:tcPr>
            <w:tcW w:w="2400" w:type="dxa"/>
          </w:tcPr>
          <w:p w14:paraId="77C17DD9" w14:textId="77777777" w:rsidR="00742E59" w:rsidRPr="00197635" w:rsidRDefault="00742E59" w:rsidP="00742E59">
            <w:pPr>
              <w:pStyle w:val="TableText10"/>
              <w:rPr>
                <w:color w:val="000000"/>
              </w:rPr>
            </w:pPr>
            <w:r w:rsidRPr="00197635">
              <w:rPr>
                <w:color w:val="000000"/>
              </w:rPr>
              <w:t>85 (1)</w:t>
            </w:r>
          </w:p>
        </w:tc>
        <w:tc>
          <w:tcPr>
            <w:tcW w:w="3720" w:type="dxa"/>
          </w:tcPr>
          <w:p w14:paraId="5505E9EA" w14:textId="77777777" w:rsidR="00742E59" w:rsidRPr="00197635" w:rsidRDefault="00742E59" w:rsidP="00742E59">
            <w:pPr>
              <w:pStyle w:val="TableText10"/>
              <w:rPr>
                <w:color w:val="000000"/>
              </w:rPr>
            </w:pPr>
            <w:r w:rsidRPr="00197635">
              <w:rPr>
                <w:color w:val="000000"/>
              </w:rPr>
              <w:t>DRS operator using vehicle to operate service without authorisation</w:t>
            </w:r>
          </w:p>
        </w:tc>
        <w:tc>
          <w:tcPr>
            <w:tcW w:w="1320" w:type="dxa"/>
          </w:tcPr>
          <w:p w14:paraId="5EEB880D" w14:textId="77777777" w:rsidR="00742E59" w:rsidRPr="00197635" w:rsidRDefault="00742E59" w:rsidP="00742E59">
            <w:pPr>
              <w:pStyle w:val="TableText10"/>
              <w:rPr>
                <w:color w:val="000000"/>
              </w:rPr>
            </w:pPr>
            <w:r w:rsidRPr="00197635">
              <w:rPr>
                <w:color w:val="000000"/>
              </w:rPr>
              <w:t>50</w:t>
            </w:r>
          </w:p>
        </w:tc>
        <w:tc>
          <w:tcPr>
            <w:tcW w:w="1440" w:type="dxa"/>
          </w:tcPr>
          <w:p w14:paraId="0CCF56F5" w14:textId="77777777" w:rsidR="00742E59" w:rsidRPr="00197635" w:rsidRDefault="00742E59" w:rsidP="00742E59">
            <w:pPr>
              <w:pStyle w:val="TableText10"/>
              <w:rPr>
                <w:color w:val="000000"/>
              </w:rPr>
            </w:pPr>
            <w:r w:rsidRPr="00197635">
              <w:rPr>
                <w:color w:val="000000"/>
              </w:rPr>
              <w:t>-</w:t>
            </w:r>
          </w:p>
        </w:tc>
        <w:tc>
          <w:tcPr>
            <w:tcW w:w="1320" w:type="dxa"/>
          </w:tcPr>
          <w:p w14:paraId="0947AEA1" w14:textId="77777777" w:rsidR="00742E59" w:rsidRPr="00197635" w:rsidRDefault="00742E59" w:rsidP="00742E59">
            <w:pPr>
              <w:pStyle w:val="TableText10"/>
              <w:rPr>
                <w:color w:val="000000"/>
              </w:rPr>
            </w:pPr>
            <w:r w:rsidRPr="00197635">
              <w:rPr>
                <w:color w:val="000000"/>
              </w:rPr>
              <w:t>-</w:t>
            </w:r>
          </w:p>
        </w:tc>
      </w:tr>
      <w:tr w:rsidR="00742E59" w:rsidRPr="00197635" w14:paraId="69969FB8" w14:textId="77777777" w:rsidTr="00742E59">
        <w:trPr>
          <w:cantSplit/>
        </w:trPr>
        <w:tc>
          <w:tcPr>
            <w:tcW w:w="1187" w:type="dxa"/>
          </w:tcPr>
          <w:p w14:paraId="73CD8F7B" w14:textId="77777777" w:rsidR="00742E59" w:rsidRPr="00197635" w:rsidRDefault="00742E59" w:rsidP="00742E59">
            <w:pPr>
              <w:pStyle w:val="TableText10"/>
              <w:rPr>
                <w:color w:val="000000"/>
              </w:rPr>
            </w:pPr>
            <w:r w:rsidRPr="00197635">
              <w:rPr>
                <w:color w:val="000000"/>
              </w:rPr>
              <w:t>43</w:t>
            </w:r>
          </w:p>
        </w:tc>
        <w:tc>
          <w:tcPr>
            <w:tcW w:w="2400" w:type="dxa"/>
          </w:tcPr>
          <w:p w14:paraId="30064EA1" w14:textId="77777777" w:rsidR="00742E59" w:rsidRPr="00197635" w:rsidRDefault="00742E59" w:rsidP="00742E59">
            <w:pPr>
              <w:pStyle w:val="TableText10"/>
              <w:rPr>
                <w:color w:val="000000"/>
              </w:rPr>
            </w:pPr>
            <w:r w:rsidRPr="00197635">
              <w:rPr>
                <w:color w:val="000000"/>
              </w:rPr>
              <w:t>86 (1)</w:t>
            </w:r>
          </w:p>
        </w:tc>
        <w:tc>
          <w:tcPr>
            <w:tcW w:w="3720" w:type="dxa"/>
          </w:tcPr>
          <w:p w14:paraId="7D035485" w14:textId="77777777" w:rsidR="00742E59" w:rsidRPr="00197635" w:rsidRDefault="00742E59" w:rsidP="00742E59">
            <w:pPr>
              <w:pStyle w:val="TableText10"/>
              <w:rPr>
                <w:color w:val="000000"/>
              </w:rPr>
            </w:pPr>
            <w:r w:rsidRPr="00197635">
              <w:rPr>
                <w:color w:val="000000"/>
              </w:rPr>
              <w:t>representing vehicle as DRS vehicle</w:t>
            </w:r>
          </w:p>
        </w:tc>
        <w:tc>
          <w:tcPr>
            <w:tcW w:w="1320" w:type="dxa"/>
          </w:tcPr>
          <w:p w14:paraId="03CE70F3" w14:textId="77777777" w:rsidR="00742E59" w:rsidRPr="00197635" w:rsidRDefault="00742E59" w:rsidP="00742E59">
            <w:pPr>
              <w:pStyle w:val="TableText10"/>
              <w:rPr>
                <w:color w:val="000000"/>
              </w:rPr>
            </w:pPr>
            <w:r w:rsidRPr="00197635">
              <w:rPr>
                <w:color w:val="000000"/>
              </w:rPr>
              <w:t>30</w:t>
            </w:r>
          </w:p>
        </w:tc>
        <w:tc>
          <w:tcPr>
            <w:tcW w:w="1440" w:type="dxa"/>
          </w:tcPr>
          <w:p w14:paraId="21CFCCDB" w14:textId="77777777" w:rsidR="00742E59" w:rsidRPr="00197635" w:rsidRDefault="00742E59" w:rsidP="00742E59">
            <w:pPr>
              <w:pStyle w:val="TableText10"/>
              <w:rPr>
                <w:color w:val="000000"/>
              </w:rPr>
            </w:pPr>
            <w:r w:rsidRPr="00197635">
              <w:rPr>
                <w:color w:val="000000"/>
              </w:rPr>
              <w:t>-</w:t>
            </w:r>
          </w:p>
        </w:tc>
        <w:tc>
          <w:tcPr>
            <w:tcW w:w="1320" w:type="dxa"/>
          </w:tcPr>
          <w:p w14:paraId="3BF2B856" w14:textId="77777777" w:rsidR="00742E59" w:rsidRPr="00197635" w:rsidRDefault="00742E59" w:rsidP="00742E59">
            <w:pPr>
              <w:pStyle w:val="TableText10"/>
              <w:rPr>
                <w:color w:val="000000"/>
              </w:rPr>
            </w:pPr>
            <w:r w:rsidRPr="00197635">
              <w:rPr>
                <w:color w:val="000000"/>
              </w:rPr>
              <w:t>-</w:t>
            </w:r>
          </w:p>
        </w:tc>
      </w:tr>
      <w:tr w:rsidR="00742E59" w:rsidRPr="00197635" w14:paraId="057DCE37" w14:textId="77777777" w:rsidTr="00742E59">
        <w:trPr>
          <w:cantSplit/>
        </w:trPr>
        <w:tc>
          <w:tcPr>
            <w:tcW w:w="1187" w:type="dxa"/>
          </w:tcPr>
          <w:p w14:paraId="527A45F0" w14:textId="77777777" w:rsidR="00742E59" w:rsidRPr="00197635" w:rsidRDefault="00742E59" w:rsidP="00742E59">
            <w:pPr>
              <w:pStyle w:val="TableText10"/>
              <w:rPr>
                <w:color w:val="000000"/>
              </w:rPr>
            </w:pPr>
            <w:r w:rsidRPr="00197635">
              <w:rPr>
                <w:color w:val="000000"/>
              </w:rPr>
              <w:t>44</w:t>
            </w:r>
          </w:p>
        </w:tc>
        <w:tc>
          <w:tcPr>
            <w:tcW w:w="2400" w:type="dxa"/>
          </w:tcPr>
          <w:p w14:paraId="37D9D7D6" w14:textId="77777777" w:rsidR="00742E59" w:rsidRPr="00197635" w:rsidRDefault="00742E59" w:rsidP="00742E59">
            <w:pPr>
              <w:pStyle w:val="TableText10"/>
              <w:rPr>
                <w:color w:val="000000"/>
              </w:rPr>
            </w:pPr>
            <w:r w:rsidRPr="00197635">
              <w:rPr>
                <w:color w:val="000000"/>
              </w:rPr>
              <w:t>91 (1)</w:t>
            </w:r>
          </w:p>
        </w:tc>
        <w:tc>
          <w:tcPr>
            <w:tcW w:w="3720" w:type="dxa"/>
          </w:tcPr>
          <w:p w14:paraId="3B3A09CE" w14:textId="77777777" w:rsidR="00742E59" w:rsidRPr="00197635" w:rsidRDefault="00742E59" w:rsidP="00742E59">
            <w:pPr>
              <w:pStyle w:val="TableText10"/>
              <w:rPr>
                <w:color w:val="000000"/>
              </w:rPr>
            </w:pPr>
            <w:r w:rsidRPr="00197635">
              <w:rPr>
                <w:color w:val="000000"/>
              </w:rPr>
              <w:t>operating DRS without entitlement</w:t>
            </w:r>
          </w:p>
        </w:tc>
        <w:tc>
          <w:tcPr>
            <w:tcW w:w="1320" w:type="dxa"/>
          </w:tcPr>
          <w:p w14:paraId="3C96EE3E" w14:textId="77777777" w:rsidR="00742E59" w:rsidRPr="00197635" w:rsidRDefault="00742E59" w:rsidP="00742E59">
            <w:pPr>
              <w:pStyle w:val="TableText10"/>
              <w:rPr>
                <w:color w:val="000000"/>
              </w:rPr>
            </w:pPr>
            <w:r w:rsidRPr="00197635">
              <w:rPr>
                <w:color w:val="000000"/>
              </w:rPr>
              <w:t>50</w:t>
            </w:r>
          </w:p>
        </w:tc>
        <w:tc>
          <w:tcPr>
            <w:tcW w:w="1440" w:type="dxa"/>
          </w:tcPr>
          <w:p w14:paraId="053E822A" w14:textId="77777777" w:rsidR="00742E59" w:rsidRPr="00197635" w:rsidRDefault="00742E59" w:rsidP="00742E59">
            <w:pPr>
              <w:pStyle w:val="TableText10"/>
              <w:rPr>
                <w:color w:val="000000"/>
              </w:rPr>
            </w:pPr>
            <w:r w:rsidRPr="00197635">
              <w:rPr>
                <w:color w:val="000000"/>
              </w:rPr>
              <w:t>-</w:t>
            </w:r>
          </w:p>
        </w:tc>
        <w:tc>
          <w:tcPr>
            <w:tcW w:w="1320" w:type="dxa"/>
          </w:tcPr>
          <w:p w14:paraId="4A143D3B" w14:textId="77777777" w:rsidR="00742E59" w:rsidRPr="00197635" w:rsidRDefault="00742E59" w:rsidP="00742E59">
            <w:pPr>
              <w:pStyle w:val="TableText10"/>
              <w:rPr>
                <w:color w:val="000000"/>
              </w:rPr>
            </w:pPr>
            <w:r w:rsidRPr="00197635">
              <w:rPr>
                <w:color w:val="000000"/>
              </w:rPr>
              <w:t>-</w:t>
            </w:r>
          </w:p>
        </w:tc>
      </w:tr>
      <w:tr w:rsidR="00742E59" w:rsidRPr="00197635" w14:paraId="4B0F3ECE" w14:textId="77777777" w:rsidTr="00742E59">
        <w:trPr>
          <w:cantSplit/>
        </w:trPr>
        <w:tc>
          <w:tcPr>
            <w:tcW w:w="1187" w:type="dxa"/>
          </w:tcPr>
          <w:p w14:paraId="465CB5EC" w14:textId="77777777" w:rsidR="00742E59" w:rsidRPr="00197635" w:rsidRDefault="00742E59" w:rsidP="00742E59">
            <w:pPr>
              <w:pStyle w:val="TableText10"/>
              <w:rPr>
                <w:color w:val="000000"/>
              </w:rPr>
            </w:pPr>
            <w:r w:rsidRPr="00197635">
              <w:rPr>
                <w:color w:val="000000"/>
              </w:rPr>
              <w:t>45</w:t>
            </w:r>
          </w:p>
        </w:tc>
        <w:tc>
          <w:tcPr>
            <w:tcW w:w="2400" w:type="dxa"/>
          </w:tcPr>
          <w:p w14:paraId="6DBC036F" w14:textId="77777777" w:rsidR="00742E59" w:rsidRPr="00197635" w:rsidRDefault="00742E59" w:rsidP="00742E59">
            <w:pPr>
              <w:pStyle w:val="TableText10"/>
              <w:rPr>
                <w:color w:val="000000"/>
              </w:rPr>
            </w:pPr>
            <w:r w:rsidRPr="00197635">
              <w:rPr>
                <w:color w:val="000000"/>
              </w:rPr>
              <w:t>92 (1)</w:t>
            </w:r>
          </w:p>
        </w:tc>
        <w:tc>
          <w:tcPr>
            <w:tcW w:w="3720" w:type="dxa"/>
          </w:tcPr>
          <w:p w14:paraId="60DCBE52" w14:textId="77777777" w:rsidR="00742E59" w:rsidRPr="00197635" w:rsidRDefault="00742E59" w:rsidP="00742E59">
            <w:pPr>
              <w:pStyle w:val="TableText10"/>
              <w:rPr>
                <w:color w:val="000000"/>
              </w:rPr>
            </w:pPr>
            <w:r w:rsidRPr="00197635">
              <w:rPr>
                <w:color w:val="000000"/>
              </w:rPr>
              <w:t>representing entitlement to operate DRS</w:t>
            </w:r>
          </w:p>
        </w:tc>
        <w:tc>
          <w:tcPr>
            <w:tcW w:w="1320" w:type="dxa"/>
          </w:tcPr>
          <w:p w14:paraId="0F7E3984" w14:textId="77777777" w:rsidR="00742E59" w:rsidRPr="00197635" w:rsidRDefault="00742E59" w:rsidP="00742E59">
            <w:pPr>
              <w:pStyle w:val="TableText10"/>
              <w:rPr>
                <w:color w:val="000000"/>
              </w:rPr>
            </w:pPr>
            <w:r w:rsidRPr="00197635">
              <w:rPr>
                <w:color w:val="000000"/>
              </w:rPr>
              <w:t>30</w:t>
            </w:r>
          </w:p>
        </w:tc>
        <w:tc>
          <w:tcPr>
            <w:tcW w:w="1440" w:type="dxa"/>
          </w:tcPr>
          <w:p w14:paraId="78713BBD" w14:textId="77777777" w:rsidR="00742E59" w:rsidRPr="00197635" w:rsidRDefault="00742E59" w:rsidP="00742E59">
            <w:pPr>
              <w:pStyle w:val="TableText10"/>
              <w:rPr>
                <w:color w:val="000000"/>
              </w:rPr>
            </w:pPr>
            <w:r w:rsidRPr="00197635">
              <w:rPr>
                <w:color w:val="000000"/>
              </w:rPr>
              <w:t>-</w:t>
            </w:r>
          </w:p>
        </w:tc>
        <w:tc>
          <w:tcPr>
            <w:tcW w:w="1320" w:type="dxa"/>
          </w:tcPr>
          <w:p w14:paraId="2B0DCA1B" w14:textId="77777777" w:rsidR="00742E59" w:rsidRPr="00197635" w:rsidRDefault="00742E59" w:rsidP="00742E59">
            <w:pPr>
              <w:pStyle w:val="TableText10"/>
              <w:rPr>
                <w:color w:val="000000"/>
              </w:rPr>
            </w:pPr>
            <w:r w:rsidRPr="00197635">
              <w:rPr>
                <w:color w:val="000000"/>
              </w:rPr>
              <w:t>-</w:t>
            </w:r>
          </w:p>
        </w:tc>
      </w:tr>
      <w:tr w:rsidR="00742E59" w:rsidRPr="00197635" w14:paraId="0FAC3381" w14:textId="77777777" w:rsidTr="00742E59">
        <w:trPr>
          <w:cantSplit/>
        </w:trPr>
        <w:tc>
          <w:tcPr>
            <w:tcW w:w="1187" w:type="dxa"/>
          </w:tcPr>
          <w:p w14:paraId="22E94C3D" w14:textId="77777777" w:rsidR="00742E59" w:rsidRPr="00197635" w:rsidRDefault="00742E59" w:rsidP="00742E59">
            <w:pPr>
              <w:pStyle w:val="TableText10"/>
              <w:rPr>
                <w:color w:val="000000"/>
              </w:rPr>
            </w:pPr>
            <w:r w:rsidRPr="00197635">
              <w:rPr>
                <w:color w:val="000000"/>
              </w:rPr>
              <w:t>46</w:t>
            </w:r>
          </w:p>
        </w:tc>
        <w:tc>
          <w:tcPr>
            <w:tcW w:w="2400" w:type="dxa"/>
          </w:tcPr>
          <w:p w14:paraId="6B1E8D1C" w14:textId="77777777" w:rsidR="00742E59" w:rsidRPr="00197635" w:rsidRDefault="00742E59" w:rsidP="00742E59">
            <w:pPr>
              <w:pStyle w:val="TableText10"/>
              <w:rPr>
                <w:color w:val="000000"/>
              </w:rPr>
            </w:pPr>
            <w:r w:rsidRPr="00197635">
              <w:rPr>
                <w:color w:val="000000"/>
              </w:rPr>
              <w:t xml:space="preserve">111 (1) </w:t>
            </w:r>
          </w:p>
        </w:tc>
        <w:tc>
          <w:tcPr>
            <w:tcW w:w="3720" w:type="dxa"/>
          </w:tcPr>
          <w:p w14:paraId="0E1859EB" w14:textId="77777777" w:rsidR="00742E59" w:rsidRPr="00197635" w:rsidRDefault="00742E59" w:rsidP="00742E59">
            <w:pPr>
              <w:pStyle w:val="TableText10"/>
              <w:rPr>
                <w:color w:val="000000"/>
              </w:rPr>
            </w:pPr>
            <w:r w:rsidRPr="00197635">
              <w:rPr>
                <w:color w:val="000000"/>
              </w:rPr>
              <w:t>accredited operator not maintain required public passenger vehicle policy</w:t>
            </w:r>
          </w:p>
        </w:tc>
        <w:tc>
          <w:tcPr>
            <w:tcW w:w="1320" w:type="dxa"/>
          </w:tcPr>
          <w:p w14:paraId="573E51D4" w14:textId="77777777" w:rsidR="00742E59" w:rsidRPr="00197635" w:rsidRDefault="00742E59" w:rsidP="00742E59">
            <w:pPr>
              <w:pStyle w:val="TableText10"/>
              <w:rPr>
                <w:color w:val="000000"/>
              </w:rPr>
            </w:pPr>
            <w:r w:rsidRPr="00197635">
              <w:rPr>
                <w:color w:val="000000"/>
              </w:rPr>
              <w:t>50</w:t>
            </w:r>
          </w:p>
        </w:tc>
        <w:tc>
          <w:tcPr>
            <w:tcW w:w="1440" w:type="dxa"/>
          </w:tcPr>
          <w:p w14:paraId="0CD61A78" w14:textId="77777777" w:rsidR="00742E59" w:rsidRPr="00197635" w:rsidRDefault="00742E59" w:rsidP="00742E59">
            <w:pPr>
              <w:pStyle w:val="TableText10"/>
              <w:rPr>
                <w:color w:val="000000"/>
              </w:rPr>
            </w:pPr>
            <w:r w:rsidRPr="00197635">
              <w:rPr>
                <w:color w:val="000000"/>
              </w:rPr>
              <w:t>939</w:t>
            </w:r>
          </w:p>
        </w:tc>
        <w:tc>
          <w:tcPr>
            <w:tcW w:w="1320" w:type="dxa"/>
          </w:tcPr>
          <w:p w14:paraId="0CC22904" w14:textId="77777777" w:rsidR="00742E59" w:rsidRPr="00197635" w:rsidRDefault="00742E59" w:rsidP="00742E59">
            <w:pPr>
              <w:pStyle w:val="TableText10"/>
              <w:rPr>
                <w:color w:val="000000"/>
              </w:rPr>
            </w:pPr>
            <w:r w:rsidRPr="00197635">
              <w:rPr>
                <w:color w:val="000000"/>
              </w:rPr>
              <w:t>-</w:t>
            </w:r>
          </w:p>
        </w:tc>
      </w:tr>
      <w:tr w:rsidR="00742E59" w:rsidRPr="00197635" w14:paraId="03C1E752" w14:textId="77777777" w:rsidTr="00742E59">
        <w:trPr>
          <w:cantSplit/>
        </w:trPr>
        <w:tc>
          <w:tcPr>
            <w:tcW w:w="1187" w:type="dxa"/>
          </w:tcPr>
          <w:p w14:paraId="5C40A66A" w14:textId="77777777" w:rsidR="00742E59" w:rsidRPr="00197635" w:rsidRDefault="00742E59" w:rsidP="00742E59">
            <w:pPr>
              <w:pStyle w:val="TableText10"/>
              <w:rPr>
                <w:color w:val="000000"/>
              </w:rPr>
            </w:pPr>
            <w:r w:rsidRPr="00197635">
              <w:rPr>
                <w:color w:val="000000"/>
              </w:rPr>
              <w:t>47</w:t>
            </w:r>
          </w:p>
        </w:tc>
        <w:tc>
          <w:tcPr>
            <w:tcW w:w="2400" w:type="dxa"/>
          </w:tcPr>
          <w:p w14:paraId="373D2672" w14:textId="77777777" w:rsidR="00742E59" w:rsidRPr="00197635" w:rsidRDefault="00742E59" w:rsidP="00742E59">
            <w:pPr>
              <w:pStyle w:val="TableText10"/>
              <w:rPr>
                <w:color w:val="000000"/>
              </w:rPr>
            </w:pPr>
            <w:r w:rsidRPr="00197635">
              <w:rPr>
                <w:color w:val="000000"/>
              </w:rPr>
              <w:t>112 (2)</w:t>
            </w:r>
          </w:p>
        </w:tc>
        <w:tc>
          <w:tcPr>
            <w:tcW w:w="3720" w:type="dxa"/>
          </w:tcPr>
          <w:p w14:paraId="3FF8B982" w14:textId="77777777" w:rsidR="00742E59" w:rsidRPr="00197635" w:rsidRDefault="00742E59" w:rsidP="00742E59">
            <w:pPr>
              <w:pStyle w:val="TableText10"/>
              <w:rPr>
                <w:color w:val="000000"/>
              </w:rPr>
            </w:pPr>
            <w:r w:rsidRPr="00197635">
              <w:rPr>
                <w:color w:val="000000"/>
              </w:rPr>
              <w:t>accredited operator not produce evidence public passenger vehicle policy in force</w:t>
            </w:r>
          </w:p>
        </w:tc>
        <w:tc>
          <w:tcPr>
            <w:tcW w:w="1320" w:type="dxa"/>
          </w:tcPr>
          <w:p w14:paraId="43F17EC0" w14:textId="77777777" w:rsidR="00742E59" w:rsidRPr="00197635" w:rsidRDefault="00742E59" w:rsidP="00742E59">
            <w:pPr>
              <w:pStyle w:val="TableText10"/>
              <w:rPr>
                <w:color w:val="000000"/>
              </w:rPr>
            </w:pPr>
            <w:r w:rsidRPr="00197635">
              <w:rPr>
                <w:color w:val="000000"/>
              </w:rPr>
              <w:t>20</w:t>
            </w:r>
          </w:p>
        </w:tc>
        <w:tc>
          <w:tcPr>
            <w:tcW w:w="1440" w:type="dxa"/>
          </w:tcPr>
          <w:p w14:paraId="22987361" w14:textId="77777777" w:rsidR="00742E59" w:rsidRPr="00197635" w:rsidRDefault="00742E59" w:rsidP="00742E59">
            <w:pPr>
              <w:pStyle w:val="TableText10"/>
              <w:rPr>
                <w:color w:val="000000"/>
              </w:rPr>
            </w:pPr>
            <w:r w:rsidRPr="00197635">
              <w:rPr>
                <w:color w:val="000000"/>
              </w:rPr>
              <w:t>-</w:t>
            </w:r>
          </w:p>
        </w:tc>
        <w:tc>
          <w:tcPr>
            <w:tcW w:w="1320" w:type="dxa"/>
          </w:tcPr>
          <w:p w14:paraId="4D8F0BBB" w14:textId="77777777" w:rsidR="00742E59" w:rsidRPr="00197635" w:rsidRDefault="00742E59" w:rsidP="00742E59">
            <w:pPr>
              <w:pStyle w:val="TableText10"/>
              <w:rPr>
                <w:color w:val="000000"/>
              </w:rPr>
            </w:pPr>
            <w:r w:rsidRPr="00197635">
              <w:rPr>
                <w:color w:val="000000"/>
              </w:rPr>
              <w:t>-</w:t>
            </w:r>
          </w:p>
        </w:tc>
      </w:tr>
      <w:tr w:rsidR="00742E59" w:rsidRPr="00197635" w14:paraId="02918EE3" w14:textId="77777777" w:rsidTr="00742E59">
        <w:trPr>
          <w:cantSplit/>
        </w:trPr>
        <w:tc>
          <w:tcPr>
            <w:tcW w:w="1187" w:type="dxa"/>
          </w:tcPr>
          <w:p w14:paraId="40D3D4DC" w14:textId="77777777" w:rsidR="00742E59" w:rsidRPr="00197635" w:rsidRDefault="00742E59" w:rsidP="00742E59">
            <w:pPr>
              <w:pStyle w:val="TableText10"/>
              <w:keepNext/>
              <w:rPr>
                <w:color w:val="000000"/>
              </w:rPr>
            </w:pPr>
            <w:r w:rsidRPr="00197635">
              <w:rPr>
                <w:color w:val="000000"/>
              </w:rPr>
              <w:lastRenderedPageBreak/>
              <w:t>48</w:t>
            </w:r>
          </w:p>
        </w:tc>
        <w:tc>
          <w:tcPr>
            <w:tcW w:w="2400" w:type="dxa"/>
          </w:tcPr>
          <w:p w14:paraId="1999CBDF" w14:textId="77777777" w:rsidR="00742E59" w:rsidRPr="00197635" w:rsidRDefault="00742E59" w:rsidP="00742E59">
            <w:pPr>
              <w:pStyle w:val="TableText10"/>
              <w:rPr>
                <w:color w:val="000000"/>
              </w:rPr>
            </w:pPr>
            <w:r w:rsidRPr="00197635">
              <w:rPr>
                <w:color w:val="000000"/>
              </w:rPr>
              <w:t>116 (5)</w:t>
            </w:r>
          </w:p>
        </w:tc>
        <w:tc>
          <w:tcPr>
            <w:tcW w:w="3720" w:type="dxa"/>
          </w:tcPr>
          <w:p w14:paraId="3C2EFC95" w14:textId="77777777" w:rsidR="00742E59" w:rsidRPr="00197635" w:rsidRDefault="00742E59" w:rsidP="00742E59">
            <w:pPr>
              <w:pStyle w:val="TableText10"/>
              <w:rPr>
                <w:color w:val="000000"/>
              </w:rPr>
            </w:pPr>
            <w:r w:rsidRPr="00197635">
              <w:rPr>
                <w:color w:val="000000"/>
              </w:rPr>
              <w:t>not provide records/information for enforcement purposes</w:t>
            </w:r>
          </w:p>
        </w:tc>
        <w:tc>
          <w:tcPr>
            <w:tcW w:w="1320" w:type="dxa"/>
          </w:tcPr>
          <w:p w14:paraId="719CC069" w14:textId="77777777" w:rsidR="00742E59" w:rsidRPr="00197635" w:rsidRDefault="00742E59" w:rsidP="00742E59">
            <w:pPr>
              <w:pStyle w:val="TableText10"/>
              <w:rPr>
                <w:color w:val="000000"/>
              </w:rPr>
            </w:pPr>
            <w:r w:rsidRPr="00197635">
              <w:rPr>
                <w:color w:val="000000"/>
              </w:rPr>
              <w:t>20</w:t>
            </w:r>
          </w:p>
        </w:tc>
        <w:tc>
          <w:tcPr>
            <w:tcW w:w="1440" w:type="dxa"/>
          </w:tcPr>
          <w:p w14:paraId="258E65A5" w14:textId="77777777" w:rsidR="00742E59" w:rsidRPr="00197635" w:rsidRDefault="00742E59" w:rsidP="00742E59">
            <w:pPr>
              <w:pStyle w:val="TableText10"/>
              <w:rPr>
                <w:color w:val="000000"/>
              </w:rPr>
            </w:pPr>
            <w:r w:rsidRPr="00197635">
              <w:rPr>
                <w:color w:val="000000"/>
              </w:rPr>
              <w:t>603</w:t>
            </w:r>
          </w:p>
        </w:tc>
        <w:tc>
          <w:tcPr>
            <w:tcW w:w="1320" w:type="dxa"/>
          </w:tcPr>
          <w:p w14:paraId="62DE3B30" w14:textId="77777777" w:rsidR="00742E59" w:rsidRPr="00197635" w:rsidRDefault="00742E59" w:rsidP="00742E59">
            <w:pPr>
              <w:pStyle w:val="TableText10"/>
              <w:rPr>
                <w:color w:val="000000"/>
              </w:rPr>
            </w:pPr>
            <w:r w:rsidRPr="00197635">
              <w:rPr>
                <w:color w:val="000000"/>
              </w:rPr>
              <w:t>-</w:t>
            </w:r>
          </w:p>
        </w:tc>
      </w:tr>
      <w:tr w:rsidR="00742E59" w:rsidRPr="00197635" w14:paraId="0BD4265E" w14:textId="77777777" w:rsidTr="00742E59">
        <w:trPr>
          <w:cantSplit/>
        </w:trPr>
        <w:tc>
          <w:tcPr>
            <w:tcW w:w="1187" w:type="dxa"/>
          </w:tcPr>
          <w:p w14:paraId="252343E7" w14:textId="77777777" w:rsidR="00742E59" w:rsidRPr="00197635" w:rsidRDefault="00742E59" w:rsidP="00742E59">
            <w:pPr>
              <w:pStyle w:val="TableText10"/>
              <w:keepNext/>
              <w:rPr>
                <w:color w:val="000000"/>
              </w:rPr>
            </w:pPr>
            <w:r w:rsidRPr="00197635">
              <w:rPr>
                <w:color w:val="000000"/>
              </w:rPr>
              <w:t>49</w:t>
            </w:r>
          </w:p>
        </w:tc>
        <w:tc>
          <w:tcPr>
            <w:tcW w:w="2400" w:type="dxa"/>
          </w:tcPr>
          <w:p w14:paraId="54F0B98E" w14:textId="77777777" w:rsidR="00742E59" w:rsidRPr="00197635" w:rsidRDefault="00742E59" w:rsidP="00742E59">
            <w:pPr>
              <w:pStyle w:val="TableText10"/>
              <w:rPr>
                <w:color w:val="000000"/>
              </w:rPr>
            </w:pPr>
            <w:r w:rsidRPr="00197635">
              <w:rPr>
                <w:color w:val="000000"/>
              </w:rPr>
              <w:t>117 (5)</w:t>
            </w:r>
          </w:p>
        </w:tc>
        <w:tc>
          <w:tcPr>
            <w:tcW w:w="3720" w:type="dxa"/>
          </w:tcPr>
          <w:p w14:paraId="320B55C0" w14:textId="77777777" w:rsidR="00742E59" w:rsidRPr="00197635" w:rsidRDefault="00742E59" w:rsidP="00742E59">
            <w:pPr>
              <w:pStyle w:val="TableText10"/>
              <w:rPr>
                <w:color w:val="000000"/>
              </w:rPr>
            </w:pPr>
            <w:r w:rsidRPr="00197635">
              <w:rPr>
                <w:color w:val="000000"/>
              </w:rPr>
              <w:t>not comply with requirement by police officer/authorised person for maintenance facility enforcement purposes</w:t>
            </w:r>
          </w:p>
        </w:tc>
        <w:tc>
          <w:tcPr>
            <w:tcW w:w="1320" w:type="dxa"/>
          </w:tcPr>
          <w:p w14:paraId="77E5866E" w14:textId="77777777" w:rsidR="00742E59" w:rsidRPr="00197635" w:rsidRDefault="00742E59" w:rsidP="00742E59">
            <w:pPr>
              <w:pStyle w:val="TableText10"/>
              <w:rPr>
                <w:color w:val="000000"/>
              </w:rPr>
            </w:pPr>
            <w:r w:rsidRPr="00197635">
              <w:rPr>
                <w:color w:val="000000"/>
              </w:rPr>
              <w:t>20</w:t>
            </w:r>
          </w:p>
        </w:tc>
        <w:tc>
          <w:tcPr>
            <w:tcW w:w="1440" w:type="dxa"/>
          </w:tcPr>
          <w:p w14:paraId="3B632871" w14:textId="77777777" w:rsidR="00742E59" w:rsidRPr="00197635" w:rsidRDefault="00742E59" w:rsidP="00742E59">
            <w:pPr>
              <w:pStyle w:val="TableText10"/>
              <w:rPr>
                <w:color w:val="000000"/>
              </w:rPr>
            </w:pPr>
            <w:r w:rsidRPr="00197635">
              <w:rPr>
                <w:color w:val="000000"/>
              </w:rPr>
              <w:t>603</w:t>
            </w:r>
          </w:p>
        </w:tc>
        <w:tc>
          <w:tcPr>
            <w:tcW w:w="1320" w:type="dxa"/>
          </w:tcPr>
          <w:p w14:paraId="661341E7" w14:textId="77777777" w:rsidR="00742E59" w:rsidRPr="00197635" w:rsidRDefault="00742E59" w:rsidP="00742E59">
            <w:pPr>
              <w:pStyle w:val="TableText10"/>
              <w:rPr>
                <w:color w:val="000000"/>
              </w:rPr>
            </w:pPr>
            <w:r w:rsidRPr="00197635">
              <w:rPr>
                <w:color w:val="000000"/>
              </w:rPr>
              <w:t>-</w:t>
            </w:r>
          </w:p>
        </w:tc>
      </w:tr>
      <w:tr w:rsidR="00742E59" w:rsidRPr="00197635" w14:paraId="7BAE5007" w14:textId="77777777" w:rsidTr="00742E59">
        <w:trPr>
          <w:cantSplit/>
        </w:trPr>
        <w:tc>
          <w:tcPr>
            <w:tcW w:w="1187" w:type="dxa"/>
          </w:tcPr>
          <w:p w14:paraId="64D0A9C1" w14:textId="77777777" w:rsidR="00742E59" w:rsidRPr="00197635" w:rsidRDefault="00742E59" w:rsidP="00742E59">
            <w:pPr>
              <w:pStyle w:val="TableText10"/>
              <w:rPr>
                <w:color w:val="000000"/>
              </w:rPr>
            </w:pPr>
            <w:r w:rsidRPr="00197635">
              <w:rPr>
                <w:color w:val="000000"/>
              </w:rPr>
              <w:t>50</w:t>
            </w:r>
          </w:p>
        </w:tc>
        <w:tc>
          <w:tcPr>
            <w:tcW w:w="2400" w:type="dxa"/>
          </w:tcPr>
          <w:p w14:paraId="340D4780" w14:textId="77777777" w:rsidR="00742E59" w:rsidRPr="00197635" w:rsidRDefault="00742E59" w:rsidP="00742E59">
            <w:pPr>
              <w:pStyle w:val="TableText10"/>
              <w:rPr>
                <w:color w:val="000000"/>
              </w:rPr>
            </w:pPr>
            <w:r w:rsidRPr="00197635">
              <w:rPr>
                <w:color w:val="000000"/>
              </w:rPr>
              <w:t>118 (4)</w:t>
            </w:r>
          </w:p>
        </w:tc>
        <w:tc>
          <w:tcPr>
            <w:tcW w:w="3720" w:type="dxa"/>
          </w:tcPr>
          <w:p w14:paraId="7C7CD309" w14:textId="77777777" w:rsidR="00742E59" w:rsidRPr="00197635" w:rsidRDefault="00742E59" w:rsidP="00742E59">
            <w:pPr>
              <w:pStyle w:val="TableText10"/>
              <w:rPr>
                <w:color w:val="000000"/>
              </w:rPr>
            </w:pPr>
            <w:r w:rsidRPr="00197635">
              <w:rPr>
                <w:color w:val="000000"/>
              </w:rPr>
              <w:t>not comply with request/signal by police officer/authorised person for enforcement purposes</w:t>
            </w:r>
          </w:p>
        </w:tc>
        <w:tc>
          <w:tcPr>
            <w:tcW w:w="1320" w:type="dxa"/>
          </w:tcPr>
          <w:p w14:paraId="5BB902CB" w14:textId="77777777" w:rsidR="00742E59" w:rsidRPr="00197635" w:rsidRDefault="00742E59" w:rsidP="00742E59">
            <w:pPr>
              <w:pStyle w:val="TableText10"/>
              <w:rPr>
                <w:color w:val="000000"/>
              </w:rPr>
            </w:pPr>
            <w:r w:rsidRPr="00197635">
              <w:rPr>
                <w:color w:val="000000"/>
              </w:rPr>
              <w:t>20</w:t>
            </w:r>
          </w:p>
        </w:tc>
        <w:tc>
          <w:tcPr>
            <w:tcW w:w="1440" w:type="dxa"/>
          </w:tcPr>
          <w:p w14:paraId="63AD0FC5" w14:textId="77777777" w:rsidR="00742E59" w:rsidRPr="00197635" w:rsidRDefault="00742E59" w:rsidP="00742E59">
            <w:pPr>
              <w:pStyle w:val="TableText10"/>
              <w:rPr>
                <w:color w:val="000000"/>
              </w:rPr>
            </w:pPr>
            <w:r w:rsidRPr="00197635">
              <w:rPr>
                <w:color w:val="000000"/>
              </w:rPr>
              <w:t>603</w:t>
            </w:r>
          </w:p>
        </w:tc>
        <w:tc>
          <w:tcPr>
            <w:tcW w:w="1320" w:type="dxa"/>
          </w:tcPr>
          <w:p w14:paraId="0142D33C" w14:textId="77777777" w:rsidR="00742E59" w:rsidRPr="00197635" w:rsidRDefault="00742E59" w:rsidP="00742E59">
            <w:pPr>
              <w:pStyle w:val="TableText10"/>
              <w:rPr>
                <w:color w:val="000000"/>
              </w:rPr>
            </w:pPr>
            <w:r w:rsidRPr="00197635">
              <w:rPr>
                <w:color w:val="000000"/>
              </w:rPr>
              <w:t>-</w:t>
            </w:r>
          </w:p>
        </w:tc>
      </w:tr>
      <w:tr w:rsidR="00742E59" w:rsidRPr="00197635" w14:paraId="117CE55B" w14:textId="77777777" w:rsidTr="00742E59">
        <w:trPr>
          <w:cantSplit/>
        </w:trPr>
        <w:tc>
          <w:tcPr>
            <w:tcW w:w="1187" w:type="dxa"/>
          </w:tcPr>
          <w:p w14:paraId="69411554" w14:textId="77777777" w:rsidR="00742E59" w:rsidRPr="00197635" w:rsidRDefault="00742E59" w:rsidP="00742E59">
            <w:pPr>
              <w:pStyle w:val="TableText10"/>
              <w:rPr>
                <w:color w:val="000000"/>
              </w:rPr>
            </w:pPr>
            <w:r w:rsidRPr="00197635">
              <w:rPr>
                <w:color w:val="000000"/>
              </w:rPr>
              <w:t>51</w:t>
            </w:r>
          </w:p>
        </w:tc>
        <w:tc>
          <w:tcPr>
            <w:tcW w:w="2400" w:type="dxa"/>
          </w:tcPr>
          <w:p w14:paraId="00DC1568" w14:textId="77777777" w:rsidR="00742E59" w:rsidRPr="00197635" w:rsidRDefault="00742E59" w:rsidP="00742E59">
            <w:pPr>
              <w:pStyle w:val="TableText10"/>
              <w:rPr>
                <w:color w:val="000000"/>
              </w:rPr>
            </w:pPr>
            <w:r w:rsidRPr="00197635">
              <w:rPr>
                <w:color w:val="000000"/>
              </w:rPr>
              <w:t>119 (3)</w:t>
            </w:r>
          </w:p>
        </w:tc>
        <w:tc>
          <w:tcPr>
            <w:tcW w:w="3720" w:type="dxa"/>
          </w:tcPr>
          <w:p w14:paraId="162DDAC0" w14:textId="77777777" w:rsidR="00742E59" w:rsidRPr="00197635" w:rsidRDefault="00742E59" w:rsidP="00742E59">
            <w:pPr>
              <w:pStyle w:val="TableText10"/>
              <w:rPr>
                <w:color w:val="000000"/>
              </w:rPr>
            </w:pPr>
            <w:r w:rsidRPr="00197635">
              <w:rPr>
                <w:color w:val="000000"/>
              </w:rPr>
              <w:t>operator not comply with inspection requirement by police officer/authorised person for enforcement purposes</w:t>
            </w:r>
          </w:p>
        </w:tc>
        <w:tc>
          <w:tcPr>
            <w:tcW w:w="1320" w:type="dxa"/>
          </w:tcPr>
          <w:p w14:paraId="782DB26B" w14:textId="77777777" w:rsidR="00742E59" w:rsidRPr="00197635" w:rsidRDefault="00742E59" w:rsidP="00742E59">
            <w:pPr>
              <w:pStyle w:val="TableText10"/>
              <w:rPr>
                <w:color w:val="000000"/>
              </w:rPr>
            </w:pPr>
            <w:r w:rsidRPr="00197635">
              <w:rPr>
                <w:color w:val="000000"/>
              </w:rPr>
              <w:t>20</w:t>
            </w:r>
          </w:p>
        </w:tc>
        <w:tc>
          <w:tcPr>
            <w:tcW w:w="1440" w:type="dxa"/>
          </w:tcPr>
          <w:p w14:paraId="0C22A0D5" w14:textId="77777777" w:rsidR="00742E59" w:rsidRPr="00197635" w:rsidRDefault="00742E59" w:rsidP="00742E59">
            <w:pPr>
              <w:pStyle w:val="TableText10"/>
              <w:rPr>
                <w:color w:val="000000"/>
              </w:rPr>
            </w:pPr>
            <w:r w:rsidRPr="00197635">
              <w:rPr>
                <w:color w:val="000000"/>
              </w:rPr>
              <w:t>603</w:t>
            </w:r>
          </w:p>
        </w:tc>
        <w:tc>
          <w:tcPr>
            <w:tcW w:w="1320" w:type="dxa"/>
          </w:tcPr>
          <w:p w14:paraId="2780C11B" w14:textId="77777777" w:rsidR="00742E59" w:rsidRPr="00197635" w:rsidRDefault="00742E59" w:rsidP="00742E59">
            <w:pPr>
              <w:pStyle w:val="TableText10"/>
              <w:rPr>
                <w:color w:val="000000"/>
              </w:rPr>
            </w:pPr>
            <w:r w:rsidRPr="00197635">
              <w:rPr>
                <w:color w:val="000000"/>
              </w:rPr>
              <w:t>-</w:t>
            </w:r>
          </w:p>
        </w:tc>
      </w:tr>
      <w:tr w:rsidR="00742E59" w:rsidRPr="00197635" w14:paraId="2E5330D4" w14:textId="77777777" w:rsidTr="00742E59">
        <w:trPr>
          <w:cantSplit/>
        </w:trPr>
        <w:tc>
          <w:tcPr>
            <w:tcW w:w="1187" w:type="dxa"/>
          </w:tcPr>
          <w:p w14:paraId="7F777E8A" w14:textId="77777777" w:rsidR="00742E59" w:rsidRPr="00197635" w:rsidRDefault="00742E59" w:rsidP="00742E59">
            <w:pPr>
              <w:pStyle w:val="TableText10"/>
              <w:rPr>
                <w:color w:val="000000"/>
              </w:rPr>
            </w:pPr>
            <w:r w:rsidRPr="00197635">
              <w:rPr>
                <w:color w:val="000000"/>
              </w:rPr>
              <w:t>52</w:t>
            </w:r>
          </w:p>
        </w:tc>
        <w:tc>
          <w:tcPr>
            <w:tcW w:w="2400" w:type="dxa"/>
          </w:tcPr>
          <w:p w14:paraId="263E73F6" w14:textId="77777777" w:rsidR="00742E59" w:rsidRPr="00197635" w:rsidRDefault="00742E59" w:rsidP="00742E59">
            <w:pPr>
              <w:pStyle w:val="TableText10"/>
              <w:rPr>
                <w:color w:val="000000"/>
              </w:rPr>
            </w:pPr>
            <w:r w:rsidRPr="00197635">
              <w:rPr>
                <w:color w:val="000000"/>
              </w:rPr>
              <w:t>120 (4)</w:t>
            </w:r>
          </w:p>
        </w:tc>
        <w:tc>
          <w:tcPr>
            <w:tcW w:w="3720" w:type="dxa"/>
          </w:tcPr>
          <w:p w14:paraId="44F379B6" w14:textId="77777777" w:rsidR="00742E59" w:rsidRPr="00197635" w:rsidRDefault="00742E59" w:rsidP="00742E59">
            <w:pPr>
              <w:pStyle w:val="TableText10"/>
              <w:rPr>
                <w:color w:val="000000"/>
              </w:rPr>
            </w:pPr>
            <w:r w:rsidRPr="00197635">
              <w:rPr>
                <w:color w:val="000000"/>
              </w:rPr>
              <w:t>unauthorised removal of noncompliance notice</w:t>
            </w:r>
          </w:p>
        </w:tc>
        <w:tc>
          <w:tcPr>
            <w:tcW w:w="1320" w:type="dxa"/>
          </w:tcPr>
          <w:p w14:paraId="4B9110AF" w14:textId="77777777" w:rsidR="00742E59" w:rsidRPr="00197635" w:rsidRDefault="00742E59" w:rsidP="00742E59">
            <w:pPr>
              <w:pStyle w:val="TableText10"/>
              <w:rPr>
                <w:color w:val="000000"/>
              </w:rPr>
            </w:pPr>
            <w:r w:rsidRPr="00197635">
              <w:rPr>
                <w:color w:val="000000"/>
              </w:rPr>
              <w:t>20</w:t>
            </w:r>
          </w:p>
        </w:tc>
        <w:tc>
          <w:tcPr>
            <w:tcW w:w="1440" w:type="dxa"/>
          </w:tcPr>
          <w:p w14:paraId="1739F40D" w14:textId="77777777" w:rsidR="00742E59" w:rsidRPr="00197635" w:rsidRDefault="00742E59" w:rsidP="00742E59">
            <w:pPr>
              <w:pStyle w:val="TableText10"/>
              <w:rPr>
                <w:color w:val="000000"/>
              </w:rPr>
            </w:pPr>
            <w:r w:rsidRPr="00197635">
              <w:rPr>
                <w:color w:val="000000"/>
              </w:rPr>
              <w:t>603</w:t>
            </w:r>
          </w:p>
        </w:tc>
        <w:tc>
          <w:tcPr>
            <w:tcW w:w="1320" w:type="dxa"/>
          </w:tcPr>
          <w:p w14:paraId="25544E79" w14:textId="77777777" w:rsidR="00742E59" w:rsidRPr="00197635" w:rsidRDefault="00742E59" w:rsidP="00742E59">
            <w:pPr>
              <w:pStyle w:val="TableText10"/>
              <w:rPr>
                <w:color w:val="000000"/>
              </w:rPr>
            </w:pPr>
            <w:r w:rsidRPr="00197635">
              <w:rPr>
                <w:color w:val="000000"/>
              </w:rPr>
              <w:t>-</w:t>
            </w:r>
          </w:p>
        </w:tc>
      </w:tr>
      <w:tr w:rsidR="00742E59" w:rsidRPr="00197635" w14:paraId="6C12A0F9" w14:textId="77777777" w:rsidTr="00742E59">
        <w:trPr>
          <w:cantSplit/>
        </w:trPr>
        <w:tc>
          <w:tcPr>
            <w:tcW w:w="1187" w:type="dxa"/>
          </w:tcPr>
          <w:p w14:paraId="488509AF" w14:textId="77777777" w:rsidR="00742E59" w:rsidRPr="00197635" w:rsidRDefault="00742E59" w:rsidP="00742E59">
            <w:pPr>
              <w:pStyle w:val="TableText10"/>
              <w:rPr>
                <w:color w:val="000000"/>
              </w:rPr>
            </w:pPr>
            <w:r w:rsidRPr="00197635">
              <w:rPr>
                <w:color w:val="000000"/>
              </w:rPr>
              <w:lastRenderedPageBreak/>
              <w:t>53</w:t>
            </w:r>
          </w:p>
        </w:tc>
        <w:tc>
          <w:tcPr>
            <w:tcW w:w="2400" w:type="dxa"/>
          </w:tcPr>
          <w:p w14:paraId="32D16228" w14:textId="77777777" w:rsidR="00742E59" w:rsidRPr="00197635" w:rsidRDefault="00742E59" w:rsidP="00742E59">
            <w:pPr>
              <w:pStyle w:val="TableText10"/>
              <w:rPr>
                <w:color w:val="000000"/>
              </w:rPr>
            </w:pPr>
            <w:r w:rsidRPr="00197635">
              <w:rPr>
                <w:color w:val="000000"/>
              </w:rPr>
              <w:t>121 (4)</w:t>
            </w:r>
          </w:p>
        </w:tc>
        <w:tc>
          <w:tcPr>
            <w:tcW w:w="3720" w:type="dxa"/>
          </w:tcPr>
          <w:p w14:paraId="25AF5B5F" w14:textId="77777777" w:rsidR="00742E59" w:rsidRPr="00197635" w:rsidRDefault="00742E59" w:rsidP="00742E59">
            <w:pPr>
              <w:pStyle w:val="TableText10"/>
              <w:rPr>
                <w:color w:val="000000"/>
              </w:rPr>
            </w:pPr>
            <w:r w:rsidRPr="00197635">
              <w:rPr>
                <w:color w:val="000000"/>
              </w:rPr>
              <w:t>not state name/address when required by police officer/authorised person for enforcement purposes</w:t>
            </w:r>
          </w:p>
        </w:tc>
        <w:tc>
          <w:tcPr>
            <w:tcW w:w="1320" w:type="dxa"/>
          </w:tcPr>
          <w:p w14:paraId="5350FFE3" w14:textId="77777777" w:rsidR="00742E59" w:rsidRPr="00197635" w:rsidRDefault="00742E59" w:rsidP="00742E59">
            <w:pPr>
              <w:pStyle w:val="TableText10"/>
              <w:rPr>
                <w:color w:val="000000"/>
              </w:rPr>
            </w:pPr>
            <w:r w:rsidRPr="00197635">
              <w:rPr>
                <w:color w:val="000000"/>
              </w:rPr>
              <w:t>10</w:t>
            </w:r>
          </w:p>
        </w:tc>
        <w:tc>
          <w:tcPr>
            <w:tcW w:w="1440" w:type="dxa"/>
          </w:tcPr>
          <w:p w14:paraId="65758007" w14:textId="77777777" w:rsidR="00742E59" w:rsidRPr="00197635" w:rsidRDefault="00742E59" w:rsidP="00742E59">
            <w:pPr>
              <w:pStyle w:val="TableText10"/>
              <w:rPr>
                <w:color w:val="000000"/>
              </w:rPr>
            </w:pPr>
            <w:r w:rsidRPr="00197635">
              <w:rPr>
                <w:color w:val="000000"/>
              </w:rPr>
              <w:t>-</w:t>
            </w:r>
          </w:p>
        </w:tc>
        <w:tc>
          <w:tcPr>
            <w:tcW w:w="1320" w:type="dxa"/>
          </w:tcPr>
          <w:p w14:paraId="67BD8134" w14:textId="77777777" w:rsidR="00742E59" w:rsidRPr="00197635" w:rsidRDefault="00742E59" w:rsidP="00742E59">
            <w:pPr>
              <w:pStyle w:val="TableText10"/>
              <w:rPr>
                <w:color w:val="000000"/>
              </w:rPr>
            </w:pPr>
            <w:r w:rsidRPr="00197635">
              <w:rPr>
                <w:color w:val="000000"/>
              </w:rPr>
              <w:t>-</w:t>
            </w:r>
          </w:p>
        </w:tc>
      </w:tr>
      <w:tr w:rsidR="00742E59" w:rsidRPr="00197635" w14:paraId="3FCB80E2" w14:textId="77777777" w:rsidTr="00742E59">
        <w:trPr>
          <w:cantSplit/>
        </w:trPr>
        <w:tc>
          <w:tcPr>
            <w:tcW w:w="1187" w:type="dxa"/>
          </w:tcPr>
          <w:p w14:paraId="21B65EAE" w14:textId="77777777" w:rsidR="00742E59" w:rsidRPr="00197635" w:rsidRDefault="00742E59" w:rsidP="00742E59">
            <w:pPr>
              <w:pStyle w:val="TableText10"/>
              <w:rPr>
                <w:color w:val="000000"/>
              </w:rPr>
            </w:pPr>
            <w:r w:rsidRPr="00197635">
              <w:rPr>
                <w:color w:val="000000"/>
              </w:rPr>
              <w:t>54</w:t>
            </w:r>
          </w:p>
        </w:tc>
        <w:tc>
          <w:tcPr>
            <w:tcW w:w="2400" w:type="dxa"/>
          </w:tcPr>
          <w:p w14:paraId="6C5AF42D" w14:textId="77777777" w:rsidR="00742E59" w:rsidRPr="00197635" w:rsidRDefault="00742E59" w:rsidP="00742E59">
            <w:pPr>
              <w:pStyle w:val="TableText10"/>
              <w:rPr>
                <w:color w:val="000000"/>
              </w:rPr>
            </w:pPr>
            <w:r w:rsidRPr="00197635">
              <w:rPr>
                <w:color w:val="000000"/>
              </w:rPr>
              <w:t>125 (1)</w:t>
            </w:r>
          </w:p>
        </w:tc>
        <w:tc>
          <w:tcPr>
            <w:tcW w:w="3720" w:type="dxa"/>
          </w:tcPr>
          <w:p w14:paraId="785660AC" w14:textId="77777777" w:rsidR="00742E59" w:rsidRPr="00197635" w:rsidRDefault="00742E59" w:rsidP="00742E59">
            <w:pPr>
              <w:pStyle w:val="TableText10"/>
              <w:rPr>
                <w:color w:val="000000"/>
              </w:rPr>
            </w:pPr>
            <w:r w:rsidRPr="00197635">
              <w:rPr>
                <w:color w:val="000000"/>
              </w:rPr>
              <w:t>unauthorised use of vehicle for paid passenger transport</w:t>
            </w:r>
          </w:p>
        </w:tc>
        <w:tc>
          <w:tcPr>
            <w:tcW w:w="1320" w:type="dxa"/>
          </w:tcPr>
          <w:p w14:paraId="24C7B048" w14:textId="77777777" w:rsidR="00742E59" w:rsidRPr="00197635" w:rsidRDefault="00742E59" w:rsidP="00742E59">
            <w:pPr>
              <w:pStyle w:val="TableText10"/>
              <w:rPr>
                <w:color w:val="000000"/>
              </w:rPr>
            </w:pPr>
            <w:r w:rsidRPr="00197635">
              <w:rPr>
                <w:color w:val="000000"/>
              </w:rPr>
              <w:t>50</w:t>
            </w:r>
          </w:p>
        </w:tc>
        <w:tc>
          <w:tcPr>
            <w:tcW w:w="1440" w:type="dxa"/>
          </w:tcPr>
          <w:p w14:paraId="1BC26F22" w14:textId="77777777" w:rsidR="00742E59" w:rsidRPr="00197635" w:rsidRDefault="00742E59" w:rsidP="00742E59">
            <w:pPr>
              <w:pStyle w:val="TableText10"/>
              <w:rPr>
                <w:color w:val="000000"/>
              </w:rPr>
            </w:pPr>
            <w:r w:rsidRPr="00197635">
              <w:rPr>
                <w:color w:val="000000"/>
              </w:rPr>
              <w:t>-</w:t>
            </w:r>
          </w:p>
        </w:tc>
        <w:tc>
          <w:tcPr>
            <w:tcW w:w="1320" w:type="dxa"/>
          </w:tcPr>
          <w:p w14:paraId="0D2E2EF1" w14:textId="77777777" w:rsidR="00742E59" w:rsidRPr="00197635" w:rsidRDefault="00742E59" w:rsidP="00742E59">
            <w:pPr>
              <w:pStyle w:val="TableText10"/>
              <w:rPr>
                <w:color w:val="000000"/>
              </w:rPr>
            </w:pPr>
            <w:r w:rsidRPr="00197635">
              <w:rPr>
                <w:color w:val="000000"/>
              </w:rPr>
              <w:t>-</w:t>
            </w:r>
          </w:p>
        </w:tc>
      </w:tr>
    </w:tbl>
    <w:p w14:paraId="7D1C33D1" w14:textId="77777777" w:rsidR="00742E59" w:rsidRPr="00197635" w:rsidRDefault="00742E59" w:rsidP="00742E59">
      <w:pPr>
        <w:pStyle w:val="PageBreak"/>
        <w:rPr>
          <w:color w:val="000000"/>
        </w:rPr>
      </w:pPr>
      <w:r w:rsidRPr="00197635">
        <w:rPr>
          <w:color w:val="000000"/>
        </w:rPr>
        <w:br w:type="page"/>
      </w:r>
    </w:p>
    <w:p w14:paraId="3DFCD156" w14:textId="77777777" w:rsidR="00742E59" w:rsidRPr="00030012" w:rsidRDefault="00742E59" w:rsidP="00742E59">
      <w:pPr>
        <w:pStyle w:val="Sched-Part"/>
      </w:pPr>
      <w:bookmarkStart w:id="86" w:name="_Toc101423041"/>
      <w:r w:rsidRPr="00030012">
        <w:rPr>
          <w:rStyle w:val="CharPartNo"/>
        </w:rPr>
        <w:lastRenderedPageBreak/>
        <w:t>Part 1.11</w:t>
      </w:r>
      <w:r w:rsidRPr="00197635">
        <w:tab/>
      </w:r>
      <w:r w:rsidRPr="00030012">
        <w:rPr>
          <w:rStyle w:val="CharPartText"/>
        </w:rPr>
        <w:t>Road Transport (Public Passenger Services) Regulation 2002</w:t>
      </w:r>
      <w:bookmarkEnd w:id="86"/>
    </w:p>
    <w:p w14:paraId="26F7A630" w14:textId="77777777" w:rsidR="00742E59" w:rsidRPr="00197635" w:rsidRDefault="00742E59" w:rsidP="00742E59">
      <w:pPr>
        <w:rPr>
          <w:color w:val="000000"/>
        </w:rPr>
      </w:pPr>
    </w:p>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742E59" w:rsidRPr="00197635" w14:paraId="71DE249A" w14:textId="77777777" w:rsidTr="00742E59">
        <w:trPr>
          <w:cantSplit/>
          <w:tblHeader/>
        </w:trPr>
        <w:tc>
          <w:tcPr>
            <w:tcW w:w="1202" w:type="dxa"/>
            <w:tcBorders>
              <w:bottom w:val="single" w:sz="4" w:space="0" w:color="auto"/>
            </w:tcBorders>
          </w:tcPr>
          <w:p w14:paraId="05AF4008" w14:textId="77777777" w:rsidR="00742E59" w:rsidRPr="00197635" w:rsidRDefault="00742E59" w:rsidP="00742E59">
            <w:pPr>
              <w:pStyle w:val="TableColHd"/>
              <w:rPr>
                <w:color w:val="000000"/>
              </w:rPr>
            </w:pPr>
            <w:r w:rsidRPr="00197635">
              <w:rPr>
                <w:color w:val="000000"/>
              </w:rPr>
              <w:t>column 1</w:t>
            </w:r>
          </w:p>
          <w:p w14:paraId="2F38160D" w14:textId="77777777" w:rsidR="00742E59" w:rsidRPr="00197635" w:rsidRDefault="00742E59" w:rsidP="00742E59">
            <w:pPr>
              <w:pStyle w:val="TableColHd"/>
              <w:rPr>
                <w:color w:val="000000"/>
              </w:rPr>
            </w:pPr>
            <w:r w:rsidRPr="00197635">
              <w:rPr>
                <w:color w:val="000000"/>
              </w:rPr>
              <w:t>item</w:t>
            </w:r>
          </w:p>
        </w:tc>
        <w:tc>
          <w:tcPr>
            <w:tcW w:w="2398" w:type="dxa"/>
            <w:tcBorders>
              <w:bottom w:val="single" w:sz="4" w:space="0" w:color="auto"/>
            </w:tcBorders>
          </w:tcPr>
          <w:p w14:paraId="15B2AB78" w14:textId="77777777" w:rsidR="00742E59" w:rsidRPr="00197635" w:rsidRDefault="00742E59" w:rsidP="00742E59">
            <w:pPr>
              <w:pStyle w:val="TableColHd"/>
              <w:spacing w:after="40"/>
              <w:rPr>
                <w:color w:val="000000"/>
              </w:rPr>
            </w:pPr>
            <w:r w:rsidRPr="00197635">
              <w:rPr>
                <w:color w:val="000000"/>
              </w:rPr>
              <w:t>column 2</w:t>
            </w:r>
          </w:p>
          <w:p w14:paraId="0268DDA9" w14:textId="77777777" w:rsidR="00742E59" w:rsidRPr="00197635" w:rsidRDefault="00742E59" w:rsidP="00742E59">
            <w:pPr>
              <w:pStyle w:val="TableColHd"/>
              <w:spacing w:before="40" w:after="40"/>
              <w:rPr>
                <w:color w:val="000000"/>
              </w:rPr>
            </w:pPr>
            <w:r w:rsidRPr="00197635">
              <w:rPr>
                <w:color w:val="000000"/>
              </w:rPr>
              <w:t>offence provision and, if relevant, case</w:t>
            </w:r>
          </w:p>
        </w:tc>
        <w:tc>
          <w:tcPr>
            <w:tcW w:w="3719" w:type="dxa"/>
            <w:tcBorders>
              <w:bottom w:val="single" w:sz="4" w:space="0" w:color="auto"/>
            </w:tcBorders>
          </w:tcPr>
          <w:p w14:paraId="0C0C3F51" w14:textId="77777777" w:rsidR="00742E59" w:rsidRPr="00197635" w:rsidRDefault="00742E59" w:rsidP="00742E59">
            <w:pPr>
              <w:pStyle w:val="TableColHd"/>
              <w:rPr>
                <w:color w:val="000000"/>
              </w:rPr>
            </w:pPr>
            <w:r w:rsidRPr="00197635">
              <w:rPr>
                <w:color w:val="000000"/>
              </w:rPr>
              <w:t>column 3</w:t>
            </w:r>
          </w:p>
          <w:p w14:paraId="4CE5AC44" w14:textId="77777777" w:rsidR="00742E59" w:rsidRPr="00197635" w:rsidRDefault="00742E59" w:rsidP="00742E59">
            <w:pPr>
              <w:pStyle w:val="TableColHd"/>
              <w:rPr>
                <w:color w:val="000000"/>
              </w:rPr>
            </w:pPr>
            <w:r w:rsidRPr="00197635">
              <w:rPr>
                <w:color w:val="000000"/>
              </w:rPr>
              <w:t>short description</w:t>
            </w:r>
          </w:p>
        </w:tc>
        <w:tc>
          <w:tcPr>
            <w:tcW w:w="1321" w:type="dxa"/>
            <w:tcBorders>
              <w:bottom w:val="single" w:sz="4" w:space="0" w:color="auto"/>
            </w:tcBorders>
          </w:tcPr>
          <w:p w14:paraId="220E931F" w14:textId="77777777" w:rsidR="00742E59" w:rsidRPr="00197635" w:rsidRDefault="00742E59" w:rsidP="00742E59">
            <w:pPr>
              <w:pStyle w:val="TableColHd"/>
              <w:rPr>
                <w:color w:val="000000"/>
              </w:rPr>
            </w:pPr>
            <w:r w:rsidRPr="00197635">
              <w:rPr>
                <w:color w:val="000000"/>
              </w:rPr>
              <w:t>column 4</w:t>
            </w:r>
          </w:p>
          <w:p w14:paraId="242EE26E" w14:textId="77777777" w:rsidR="00742E59" w:rsidRPr="00197635" w:rsidRDefault="00742E59" w:rsidP="00742E59">
            <w:pPr>
              <w:pStyle w:val="TableColHd"/>
              <w:rPr>
                <w:color w:val="000000"/>
              </w:rPr>
            </w:pPr>
            <w:r w:rsidRPr="00197635">
              <w:rPr>
                <w:color w:val="000000"/>
              </w:rPr>
              <w:t>offence penalty (pu)</w:t>
            </w:r>
          </w:p>
        </w:tc>
        <w:tc>
          <w:tcPr>
            <w:tcW w:w="1423" w:type="dxa"/>
            <w:tcBorders>
              <w:bottom w:val="single" w:sz="4" w:space="0" w:color="auto"/>
            </w:tcBorders>
          </w:tcPr>
          <w:p w14:paraId="35B16B74" w14:textId="77777777" w:rsidR="00742E59" w:rsidRPr="00197635" w:rsidRDefault="00742E59" w:rsidP="00742E59">
            <w:pPr>
              <w:pStyle w:val="TableColHd"/>
              <w:spacing w:after="40"/>
              <w:rPr>
                <w:color w:val="000000"/>
              </w:rPr>
            </w:pPr>
            <w:r w:rsidRPr="00197635">
              <w:rPr>
                <w:color w:val="000000"/>
              </w:rPr>
              <w:t>column 5</w:t>
            </w:r>
          </w:p>
          <w:p w14:paraId="727424A5" w14:textId="77777777" w:rsidR="00742E59" w:rsidRPr="00197635" w:rsidRDefault="00742E59" w:rsidP="00742E59">
            <w:pPr>
              <w:pStyle w:val="TableColHd"/>
              <w:spacing w:before="40" w:after="40"/>
              <w:rPr>
                <w:color w:val="000000"/>
              </w:rPr>
            </w:pPr>
            <w:r w:rsidRPr="00197635">
              <w:rPr>
                <w:color w:val="000000"/>
              </w:rPr>
              <w:t>infringement penalty ($)</w:t>
            </w:r>
          </w:p>
        </w:tc>
        <w:tc>
          <w:tcPr>
            <w:tcW w:w="1338" w:type="dxa"/>
            <w:tcBorders>
              <w:bottom w:val="single" w:sz="4" w:space="0" w:color="auto"/>
            </w:tcBorders>
          </w:tcPr>
          <w:p w14:paraId="6CAEB02C" w14:textId="77777777" w:rsidR="00742E59" w:rsidRPr="00197635" w:rsidRDefault="00742E59" w:rsidP="00742E59">
            <w:pPr>
              <w:pStyle w:val="TableColHd"/>
              <w:rPr>
                <w:color w:val="000000"/>
              </w:rPr>
            </w:pPr>
            <w:r w:rsidRPr="00197635">
              <w:rPr>
                <w:color w:val="000000"/>
              </w:rPr>
              <w:t>column 6</w:t>
            </w:r>
          </w:p>
          <w:p w14:paraId="04A966EC" w14:textId="77777777" w:rsidR="00742E59" w:rsidRPr="00197635" w:rsidRDefault="00742E59" w:rsidP="00742E59">
            <w:pPr>
              <w:pStyle w:val="TableColHd"/>
              <w:rPr>
                <w:color w:val="000000"/>
              </w:rPr>
            </w:pPr>
            <w:r w:rsidRPr="00197635">
              <w:rPr>
                <w:color w:val="000000"/>
              </w:rPr>
              <w:t>demerit points</w:t>
            </w:r>
          </w:p>
        </w:tc>
      </w:tr>
      <w:tr w:rsidR="00742E59" w:rsidRPr="00197635" w14:paraId="31A0667B" w14:textId="77777777" w:rsidTr="00742E59">
        <w:trPr>
          <w:cantSplit/>
        </w:trPr>
        <w:tc>
          <w:tcPr>
            <w:tcW w:w="1202" w:type="dxa"/>
            <w:tcBorders>
              <w:top w:val="single" w:sz="4" w:space="0" w:color="auto"/>
            </w:tcBorders>
          </w:tcPr>
          <w:p w14:paraId="722F22FA" w14:textId="77777777" w:rsidR="00742E59" w:rsidRPr="00197635" w:rsidRDefault="00742E59" w:rsidP="00742E59">
            <w:pPr>
              <w:pStyle w:val="TableText10"/>
              <w:rPr>
                <w:color w:val="000000"/>
              </w:rPr>
            </w:pPr>
            <w:r w:rsidRPr="00197635">
              <w:rPr>
                <w:color w:val="000000"/>
              </w:rPr>
              <w:t>1</w:t>
            </w:r>
          </w:p>
        </w:tc>
        <w:tc>
          <w:tcPr>
            <w:tcW w:w="2398" w:type="dxa"/>
            <w:tcBorders>
              <w:top w:val="single" w:sz="4" w:space="0" w:color="auto"/>
            </w:tcBorders>
          </w:tcPr>
          <w:p w14:paraId="155DB48E" w14:textId="77777777" w:rsidR="00742E59" w:rsidRPr="00197635" w:rsidRDefault="00742E59" w:rsidP="00742E59">
            <w:pPr>
              <w:pStyle w:val="TableText10"/>
              <w:rPr>
                <w:color w:val="000000"/>
              </w:rPr>
            </w:pPr>
            <w:r w:rsidRPr="00197635">
              <w:rPr>
                <w:color w:val="000000"/>
              </w:rPr>
              <w:t>14 (2)</w:t>
            </w:r>
          </w:p>
        </w:tc>
        <w:tc>
          <w:tcPr>
            <w:tcW w:w="3719" w:type="dxa"/>
            <w:tcBorders>
              <w:top w:val="single" w:sz="4" w:space="0" w:color="auto"/>
            </w:tcBorders>
          </w:tcPr>
          <w:p w14:paraId="46E45612" w14:textId="77777777" w:rsidR="00742E59" w:rsidRPr="00197635" w:rsidRDefault="00742E59" w:rsidP="00742E59">
            <w:pPr>
              <w:pStyle w:val="TableText10"/>
              <w:rPr>
                <w:color w:val="000000"/>
              </w:rPr>
            </w:pPr>
            <w:r w:rsidRPr="00197635">
              <w:rPr>
                <w:color w:val="000000"/>
              </w:rPr>
              <w:t>accredited person not notify change in accreditation or service operation</w:t>
            </w:r>
          </w:p>
        </w:tc>
        <w:tc>
          <w:tcPr>
            <w:tcW w:w="1321" w:type="dxa"/>
            <w:tcBorders>
              <w:top w:val="single" w:sz="4" w:space="0" w:color="auto"/>
            </w:tcBorders>
          </w:tcPr>
          <w:p w14:paraId="40C6CA01" w14:textId="77777777" w:rsidR="00742E59" w:rsidRPr="00197635" w:rsidRDefault="00742E59" w:rsidP="00742E59">
            <w:pPr>
              <w:pStyle w:val="TableText10"/>
              <w:rPr>
                <w:color w:val="000000"/>
              </w:rPr>
            </w:pPr>
            <w:r w:rsidRPr="00197635">
              <w:rPr>
                <w:color w:val="000000"/>
              </w:rPr>
              <w:t>20</w:t>
            </w:r>
          </w:p>
        </w:tc>
        <w:tc>
          <w:tcPr>
            <w:tcW w:w="1423" w:type="dxa"/>
            <w:tcBorders>
              <w:top w:val="single" w:sz="4" w:space="0" w:color="auto"/>
            </w:tcBorders>
          </w:tcPr>
          <w:p w14:paraId="25405D8F" w14:textId="77777777" w:rsidR="00742E59" w:rsidRPr="00197635" w:rsidRDefault="00742E59" w:rsidP="00742E59">
            <w:pPr>
              <w:pStyle w:val="TableText10"/>
              <w:rPr>
                <w:color w:val="000000"/>
              </w:rPr>
            </w:pPr>
            <w:r w:rsidRPr="00197635">
              <w:rPr>
                <w:color w:val="000000"/>
              </w:rPr>
              <w:t>603</w:t>
            </w:r>
          </w:p>
        </w:tc>
        <w:tc>
          <w:tcPr>
            <w:tcW w:w="1338" w:type="dxa"/>
            <w:tcBorders>
              <w:top w:val="single" w:sz="4" w:space="0" w:color="auto"/>
            </w:tcBorders>
          </w:tcPr>
          <w:p w14:paraId="3151FE95" w14:textId="77777777" w:rsidR="00742E59" w:rsidRPr="00197635" w:rsidRDefault="00742E59" w:rsidP="00742E59">
            <w:pPr>
              <w:pStyle w:val="TableText10"/>
              <w:rPr>
                <w:color w:val="000000"/>
              </w:rPr>
            </w:pPr>
            <w:r w:rsidRPr="00197635">
              <w:rPr>
                <w:color w:val="000000"/>
              </w:rPr>
              <w:t>-</w:t>
            </w:r>
          </w:p>
        </w:tc>
      </w:tr>
      <w:tr w:rsidR="00742E59" w:rsidRPr="00197635" w14:paraId="637E7A1C" w14:textId="77777777" w:rsidTr="00742E59">
        <w:trPr>
          <w:cantSplit/>
        </w:trPr>
        <w:tc>
          <w:tcPr>
            <w:tcW w:w="1202" w:type="dxa"/>
          </w:tcPr>
          <w:p w14:paraId="71885A0B" w14:textId="77777777" w:rsidR="00742E59" w:rsidRPr="00197635" w:rsidRDefault="00742E59" w:rsidP="00742E59">
            <w:pPr>
              <w:pStyle w:val="TableText10"/>
              <w:rPr>
                <w:color w:val="000000"/>
              </w:rPr>
            </w:pPr>
            <w:r w:rsidRPr="00197635">
              <w:rPr>
                <w:color w:val="000000"/>
              </w:rPr>
              <w:t>2</w:t>
            </w:r>
          </w:p>
        </w:tc>
        <w:tc>
          <w:tcPr>
            <w:tcW w:w="2398" w:type="dxa"/>
          </w:tcPr>
          <w:p w14:paraId="16F33E47" w14:textId="77777777" w:rsidR="00742E59" w:rsidRPr="00197635" w:rsidRDefault="00742E59" w:rsidP="00742E59">
            <w:pPr>
              <w:pStyle w:val="TableText10"/>
              <w:rPr>
                <w:color w:val="000000"/>
              </w:rPr>
            </w:pPr>
            <w:r w:rsidRPr="00197635">
              <w:rPr>
                <w:color w:val="000000"/>
              </w:rPr>
              <w:t>14 (5)</w:t>
            </w:r>
          </w:p>
        </w:tc>
        <w:tc>
          <w:tcPr>
            <w:tcW w:w="3719" w:type="dxa"/>
          </w:tcPr>
          <w:p w14:paraId="0CA8DB06" w14:textId="77777777" w:rsidR="00742E59" w:rsidRPr="00197635" w:rsidRDefault="00742E59" w:rsidP="00742E59">
            <w:pPr>
              <w:pStyle w:val="TableText10"/>
              <w:rPr>
                <w:color w:val="000000"/>
              </w:rPr>
            </w:pPr>
            <w:r w:rsidRPr="00197635">
              <w:rPr>
                <w:color w:val="000000"/>
              </w:rPr>
              <w:t>person not provide relevant information after change of relevant person</w:t>
            </w:r>
          </w:p>
        </w:tc>
        <w:tc>
          <w:tcPr>
            <w:tcW w:w="1321" w:type="dxa"/>
          </w:tcPr>
          <w:p w14:paraId="44E7359E" w14:textId="77777777" w:rsidR="00742E59" w:rsidRPr="00197635" w:rsidRDefault="00742E59" w:rsidP="00742E59">
            <w:pPr>
              <w:pStyle w:val="TableText10"/>
              <w:rPr>
                <w:color w:val="000000"/>
              </w:rPr>
            </w:pPr>
            <w:r w:rsidRPr="00197635">
              <w:rPr>
                <w:color w:val="000000"/>
              </w:rPr>
              <w:t>20</w:t>
            </w:r>
          </w:p>
        </w:tc>
        <w:tc>
          <w:tcPr>
            <w:tcW w:w="1423" w:type="dxa"/>
          </w:tcPr>
          <w:p w14:paraId="7500D054" w14:textId="77777777" w:rsidR="00742E59" w:rsidRPr="00197635" w:rsidRDefault="00742E59" w:rsidP="00742E59">
            <w:pPr>
              <w:pStyle w:val="TableText10"/>
              <w:rPr>
                <w:color w:val="000000"/>
              </w:rPr>
            </w:pPr>
            <w:r w:rsidRPr="00197635">
              <w:rPr>
                <w:color w:val="000000"/>
              </w:rPr>
              <w:t>603</w:t>
            </w:r>
          </w:p>
        </w:tc>
        <w:tc>
          <w:tcPr>
            <w:tcW w:w="1338" w:type="dxa"/>
          </w:tcPr>
          <w:p w14:paraId="3B450FDE" w14:textId="77777777" w:rsidR="00742E59" w:rsidRPr="00197635" w:rsidRDefault="00742E59" w:rsidP="00742E59">
            <w:pPr>
              <w:pStyle w:val="TableText10"/>
              <w:rPr>
                <w:color w:val="000000"/>
              </w:rPr>
            </w:pPr>
            <w:r w:rsidRPr="00197635">
              <w:rPr>
                <w:color w:val="000000"/>
              </w:rPr>
              <w:t>-</w:t>
            </w:r>
          </w:p>
        </w:tc>
      </w:tr>
      <w:tr w:rsidR="00742E59" w:rsidRPr="00197635" w14:paraId="5A9CEFA6" w14:textId="77777777" w:rsidTr="00742E59">
        <w:trPr>
          <w:cantSplit/>
        </w:trPr>
        <w:tc>
          <w:tcPr>
            <w:tcW w:w="1202" w:type="dxa"/>
          </w:tcPr>
          <w:p w14:paraId="061F626F" w14:textId="77777777" w:rsidR="00742E59" w:rsidRPr="00197635" w:rsidRDefault="00742E59" w:rsidP="00742E59">
            <w:pPr>
              <w:pStyle w:val="TableText10"/>
              <w:rPr>
                <w:color w:val="000000"/>
              </w:rPr>
            </w:pPr>
            <w:r w:rsidRPr="00197635">
              <w:rPr>
                <w:color w:val="000000"/>
              </w:rPr>
              <w:t>3</w:t>
            </w:r>
          </w:p>
        </w:tc>
        <w:tc>
          <w:tcPr>
            <w:tcW w:w="2398" w:type="dxa"/>
          </w:tcPr>
          <w:p w14:paraId="7D100321" w14:textId="77777777" w:rsidR="00742E59" w:rsidRPr="00197635" w:rsidRDefault="00742E59" w:rsidP="00742E59">
            <w:pPr>
              <w:pStyle w:val="TableText10"/>
              <w:rPr>
                <w:color w:val="000000"/>
              </w:rPr>
            </w:pPr>
            <w:r w:rsidRPr="00197635">
              <w:rPr>
                <w:color w:val="000000"/>
              </w:rPr>
              <w:t>15</w:t>
            </w:r>
          </w:p>
        </w:tc>
        <w:tc>
          <w:tcPr>
            <w:tcW w:w="3719" w:type="dxa"/>
          </w:tcPr>
          <w:p w14:paraId="6A54FBC7" w14:textId="77777777" w:rsidR="00742E59" w:rsidRPr="00197635" w:rsidRDefault="00742E59" w:rsidP="00742E59">
            <w:pPr>
              <w:pStyle w:val="TableText10"/>
              <w:rPr>
                <w:color w:val="000000"/>
              </w:rPr>
            </w:pPr>
            <w:r w:rsidRPr="00197635">
              <w:rPr>
                <w:color w:val="000000"/>
              </w:rPr>
              <w:t>holder of conditional accreditation not comply with conditions</w:t>
            </w:r>
          </w:p>
        </w:tc>
        <w:tc>
          <w:tcPr>
            <w:tcW w:w="1321" w:type="dxa"/>
          </w:tcPr>
          <w:p w14:paraId="594BE59F" w14:textId="77777777" w:rsidR="00742E59" w:rsidRPr="00197635" w:rsidRDefault="00742E59" w:rsidP="00742E59">
            <w:pPr>
              <w:pStyle w:val="TableText10"/>
              <w:rPr>
                <w:color w:val="000000"/>
              </w:rPr>
            </w:pPr>
            <w:r w:rsidRPr="00197635">
              <w:rPr>
                <w:color w:val="000000"/>
              </w:rPr>
              <w:t>20</w:t>
            </w:r>
          </w:p>
        </w:tc>
        <w:tc>
          <w:tcPr>
            <w:tcW w:w="1423" w:type="dxa"/>
          </w:tcPr>
          <w:p w14:paraId="4FB4E6EB" w14:textId="77777777" w:rsidR="00742E59" w:rsidRPr="00197635" w:rsidRDefault="00742E59" w:rsidP="00742E59">
            <w:pPr>
              <w:pStyle w:val="TableText10"/>
              <w:rPr>
                <w:color w:val="000000"/>
              </w:rPr>
            </w:pPr>
            <w:r w:rsidRPr="00197635">
              <w:rPr>
                <w:color w:val="000000"/>
              </w:rPr>
              <w:t>603</w:t>
            </w:r>
          </w:p>
        </w:tc>
        <w:tc>
          <w:tcPr>
            <w:tcW w:w="1338" w:type="dxa"/>
          </w:tcPr>
          <w:p w14:paraId="6A0B9D42" w14:textId="77777777" w:rsidR="00742E59" w:rsidRPr="00197635" w:rsidRDefault="00742E59" w:rsidP="00742E59">
            <w:pPr>
              <w:pStyle w:val="TableText10"/>
              <w:rPr>
                <w:color w:val="000000"/>
              </w:rPr>
            </w:pPr>
            <w:r w:rsidRPr="00197635">
              <w:rPr>
                <w:color w:val="000000"/>
              </w:rPr>
              <w:t>-</w:t>
            </w:r>
          </w:p>
        </w:tc>
      </w:tr>
      <w:tr w:rsidR="00742E59" w:rsidRPr="00197635" w14:paraId="58061EA4" w14:textId="77777777" w:rsidTr="00742E59">
        <w:trPr>
          <w:cantSplit/>
        </w:trPr>
        <w:tc>
          <w:tcPr>
            <w:tcW w:w="1202" w:type="dxa"/>
          </w:tcPr>
          <w:p w14:paraId="51A2AB1D" w14:textId="77777777" w:rsidR="00742E59" w:rsidRPr="00197635" w:rsidRDefault="00742E59" w:rsidP="00742E59">
            <w:pPr>
              <w:pStyle w:val="TableText10"/>
              <w:rPr>
                <w:color w:val="000000"/>
              </w:rPr>
            </w:pPr>
            <w:r w:rsidRPr="00197635">
              <w:rPr>
                <w:color w:val="000000"/>
              </w:rPr>
              <w:t>4</w:t>
            </w:r>
          </w:p>
        </w:tc>
        <w:tc>
          <w:tcPr>
            <w:tcW w:w="2398" w:type="dxa"/>
          </w:tcPr>
          <w:p w14:paraId="688B6261" w14:textId="77777777" w:rsidR="00742E59" w:rsidRPr="00197635" w:rsidRDefault="00742E59" w:rsidP="00742E59">
            <w:pPr>
              <w:pStyle w:val="TableText10"/>
              <w:rPr>
                <w:color w:val="000000"/>
              </w:rPr>
            </w:pPr>
            <w:r w:rsidRPr="00197635">
              <w:rPr>
                <w:color w:val="000000"/>
              </w:rPr>
              <w:t>17 (1) (c) (i)</w:t>
            </w:r>
          </w:p>
        </w:tc>
        <w:tc>
          <w:tcPr>
            <w:tcW w:w="3719" w:type="dxa"/>
          </w:tcPr>
          <w:p w14:paraId="464A2431" w14:textId="77777777" w:rsidR="00742E59" w:rsidRPr="00197635" w:rsidRDefault="00742E59" w:rsidP="00742E59">
            <w:pPr>
              <w:pStyle w:val="TableText10"/>
              <w:rPr>
                <w:color w:val="000000"/>
              </w:rPr>
            </w:pPr>
            <w:r w:rsidRPr="00197635">
              <w:rPr>
                <w:color w:val="000000"/>
              </w:rPr>
              <w:t>accredited person not produce certificate of accreditation when required by police officer/authorised person</w:t>
            </w:r>
          </w:p>
        </w:tc>
        <w:tc>
          <w:tcPr>
            <w:tcW w:w="1321" w:type="dxa"/>
          </w:tcPr>
          <w:p w14:paraId="255B366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743F081" w14:textId="77777777" w:rsidR="00742E59" w:rsidRPr="00197635" w:rsidRDefault="00742E59" w:rsidP="00742E59">
            <w:pPr>
              <w:pStyle w:val="TableText10"/>
              <w:rPr>
                <w:color w:val="000000"/>
              </w:rPr>
            </w:pPr>
            <w:r w:rsidRPr="00197635">
              <w:rPr>
                <w:color w:val="000000"/>
              </w:rPr>
              <w:t>186</w:t>
            </w:r>
          </w:p>
        </w:tc>
        <w:tc>
          <w:tcPr>
            <w:tcW w:w="1338" w:type="dxa"/>
          </w:tcPr>
          <w:p w14:paraId="446E56D6" w14:textId="77777777" w:rsidR="00742E59" w:rsidRPr="00197635" w:rsidRDefault="00742E59" w:rsidP="00742E59">
            <w:pPr>
              <w:pStyle w:val="TableText10"/>
              <w:rPr>
                <w:color w:val="000000"/>
              </w:rPr>
            </w:pPr>
            <w:r w:rsidRPr="00197635">
              <w:rPr>
                <w:color w:val="000000"/>
              </w:rPr>
              <w:t>-</w:t>
            </w:r>
          </w:p>
        </w:tc>
      </w:tr>
      <w:tr w:rsidR="00742E59" w:rsidRPr="00197635" w14:paraId="5876CA39" w14:textId="77777777" w:rsidTr="00742E59">
        <w:trPr>
          <w:cantSplit/>
        </w:trPr>
        <w:tc>
          <w:tcPr>
            <w:tcW w:w="1202" w:type="dxa"/>
          </w:tcPr>
          <w:p w14:paraId="7DD25DAE" w14:textId="77777777" w:rsidR="00742E59" w:rsidRPr="00197635" w:rsidRDefault="00742E59" w:rsidP="00742E59">
            <w:pPr>
              <w:pStyle w:val="TableText10"/>
              <w:rPr>
                <w:color w:val="000000"/>
              </w:rPr>
            </w:pPr>
            <w:r w:rsidRPr="00197635">
              <w:rPr>
                <w:color w:val="000000"/>
              </w:rPr>
              <w:lastRenderedPageBreak/>
              <w:t>5</w:t>
            </w:r>
          </w:p>
        </w:tc>
        <w:tc>
          <w:tcPr>
            <w:tcW w:w="2398" w:type="dxa"/>
          </w:tcPr>
          <w:p w14:paraId="0A60CFD4" w14:textId="77777777" w:rsidR="00742E59" w:rsidRPr="00197635" w:rsidRDefault="00742E59" w:rsidP="00742E59">
            <w:pPr>
              <w:pStyle w:val="TableText10"/>
              <w:rPr>
                <w:color w:val="000000"/>
              </w:rPr>
            </w:pPr>
            <w:r w:rsidRPr="00197635">
              <w:rPr>
                <w:color w:val="000000"/>
              </w:rPr>
              <w:t>17 (1) (c) (ii)</w:t>
            </w:r>
          </w:p>
        </w:tc>
        <w:tc>
          <w:tcPr>
            <w:tcW w:w="3719" w:type="dxa"/>
          </w:tcPr>
          <w:p w14:paraId="3F11B5FB" w14:textId="77777777" w:rsidR="00742E59" w:rsidRPr="00197635" w:rsidRDefault="00742E59" w:rsidP="00742E59">
            <w:pPr>
              <w:pStyle w:val="TableText10"/>
              <w:rPr>
                <w:color w:val="000000"/>
              </w:rPr>
            </w:pPr>
            <w:r w:rsidRPr="00197635">
              <w:rPr>
                <w:color w:val="000000"/>
              </w:rPr>
              <w:t>accredited person not produce certificate of accreditation within 3 days at place directed by police officer/authorised person</w:t>
            </w:r>
          </w:p>
        </w:tc>
        <w:tc>
          <w:tcPr>
            <w:tcW w:w="1321" w:type="dxa"/>
          </w:tcPr>
          <w:p w14:paraId="257F405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DD42180" w14:textId="77777777" w:rsidR="00742E59" w:rsidRPr="00197635" w:rsidRDefault="00742E59" w:rsidP="00742E59">
            <w:pPr>
              <w:pStyle w:val="TableText10"/>
              <w:rPr>
                <w:color w:val="000000"/>
              </w:rPr>
            </w:pPr>
            <w:r w:rsidRPr="00197635">
              <w:rPr>
                <w:color w:val="000000"/>
              </w:rPr>
              <w:t>186</w:t>
            </w:r>
          </w:p>
        </w:tc>
        <w:tc>
          <w:tcPr>
            <w:tcW w:w="1338" w:type="dxa"/>
          </w:tcPr>
          <w:p w14:paraId="6E15E172" w14:textId="77777777" w:rsidR="00742E59" w:rsidRPr="00197635" w:rsidRDefault="00742E59" w:rsidP="00742E59">
            <w:pPr>
              <w:pStyle w:val="TableText10"/>
              <w:rPr>
                <w:color w:val="000000"/>
              </w:rPr>
            </w:pPr>
            <w:r w:rsidRPr="00197635">
              <w:rPr>
                <w:color w:val="000000"/>
              </w:rPr>
              <w:t>-</w:t>
            </w:r>
          </w:p>
        </w:tc>
      </w:tr>
      <w:tr w:rsidR="00742E59" w:rsidRPr="00197635" w14:paraId="0B339F57" w14:textId="77777777" w:rsidTr="00742E59">
        <w:trPr>
          <w:cantSplit/>
        </w:trPr>
        <w:tc>
          <w:tcPr>
            <w:tcW w:w="1202" w:type="dxa"/>
          </w:tcPr>
          <w:p w14:paraId="6038D7A1" w14:textId="77777777" w:rsidR="00742E59" w:rsidRPr="00197635" w:rsidRDefault="00742E59" w:rsidP="00742E59">
            <w:pPr>
              <w:pStyle w:val="TableText10"/>
              <w:rPr>
                <w:color w:val="000000"/>
              </w:rPr>
            </w:pPr>
            <w:r w:rsidRPr="00197635">
              <w:rPr>
                <w:color w:val="000000"/>
              </w:rPr>
              <w:t>6</w:t>
            </w:r>
          </w:p>
        </w:tc>
        <w:tc>
          <w:tcPr>
            <w:tcW w:w="2398" w:type="dxa"/>
          </w:tcPr>
          <w:p w14:paraId="7FB51D0B" w14:textId="77777777" w:rsidR="00742E59" w:rsidRPr="00197635" w:rsidRDefault="00742E59" w:rsidP="00742E59">
            <w:pPr>
              <w:pStyle w:val="TableText10"/>
              <w:rPr>
                <w:color w:val="000000"/>
              </w:rPr>
            </w:pPr>
            <w:r w:rsidRPr="00197635">
              <w:rPr>
                <w:color w:val="000000"/>
              </w:rPr>
              <w:t>18A (2)</w:t>
            </w:r>
          </w:p>
        </w:tc>
        <w:tc>
          <w:tcPr>
            <w:tcW w:w="3719" w:type="dxa"/>
          </w:tcPr>
          <w:p w14:paraId="62281BDD" w14:textId="77777777" w:rsidR="00742E59" w:rsidRPr="00197635" w:rsidRDefault="00742E59" w:rsidP="00742E59">
            <w:pPr>
              <w:pStyle w:val="TableText10"/>
              <w:rPr>
                <w:color w:val="000000"/>
              </w:rPr>
            </w:pPr>
            <w:r w:rsidRPr="00197635">
              <w:rPr>
                <w:color w:val="000000"/>
              </w:rPr>
              <w:t>not return recovered certificate of accreditation</w:t>
            </w:r>
          </w:p>
        </w:tc>
        <w:tc>
          <w:tcPr>
            <w:tcW w:w="1321" w:type="dxa"/>
          </w:tcPr>
          <w:p w14:paraId="37C1EAA4" w14:textId="77777777" w:rsidR="00742E59" w:rsidRPr="00197635" w:rsidRDefault="00742E59" w:rsidP="00742E59">
            <w:pPr>
              <w:pStyle w:val="TableText10"/>
              <w:rPr>
                <w:color w:val="000000"/>
              </w:rPr>
            </w:pPr>
            <w:r w:rsidRPr="00197635">
              <w:rPr>
                <w:color w:val="000000"/>
              </w:rPr>
              <w:t>20</w:t>
            </w:r>
          </w:p>
        </w:tc>
        <w:tc>
          <w:tcPr>
            <w:tcW w:w="1423" w:type="dxa"/>
          </w:tcPr>
          <w:p w14:paraId="25536B00" w14:textId="77777777" w:rsidR="00742E59" w:rsidRPr="00197635" w:rsidRDefault="00742E59" w:rsidP="00742E59">
            <w:pPr>
              <w:pStyle w:val="TableText10"/>
              <w:rPr>
                <w:color w:val="000000"/>
              </w:rPr>
            </w:pPr>
            <w:r w:rsidRPr="00197635">
              <w:rPr>
                <w:color w:val="000000"/>
              </w:rPr>
              <w:t>242</w:t>
            </w:r>
          </w:p>
        </w:tc>
        <w:tc>
          <w:tcPr>
            <w:tcW w:w="1338" w:type="dxa"/>
          </w:tcPr>
          <w:p w14:paraId="0C3C952D" w14:textId="77777777" w:rsidR="00742E59" w:rsidRPr="00197635" w:rsidRDefault="00742E59" w:rsidP="00742E59">
            <w:pPr>
              <w:pStyle w:val="TableText10"/>
              <w:rPr>
                <w:color w:val="000000"/>
              </w:rPr>
            </w:pPr>
            <w:r w:rsidRPr="00197635">
              <w:rPr>
                <w:color w:val="000000"/>
              </w:rPr>
              <w:t>-</w:t>
            </w:r>
          </w:p>
        </w:tc>
      </w:tr>
      <w:tr w:rsidR="00742E59" w:rsidRPr="00197635" w14:paraId="5B3423DF" w14:textId="77777777" w:rsidTr="00742E59">
        <w:trPr>
          <w:cantSplit/>
        </w:trPr>
        <w:tc>
          <w:tcPr>
            <w:tcW w:w="1202" w:type="dxa"/>
          </w:tcPr>
          <w:p w14:paraId="567484BA" w14:textId="77777777" w:rsidR="00742E59" w:rsidRPr="00197635" w:rsidRDefault="00742E59" w:rsidP="00742E59">
            <w:pPr>
              <w:pStyle w:val="TableText10"/>
              <w:rPr>
                <w:color w:val="000000"/>
              </w:rPr>
            </w:pPr>
            <w:r w:rsidRPr="00197635">
              <w:rPr>
                <w:color w:val="000000"/>
              </w:rPr>
              <w:t>7</w:t>
            </w:r>
          </w:p>
        </w:tc>
        <w:tc>
          <w:tcPr>
            <w:tcW w:w="2398" w:type="dxa"/>
          </w:tcPr>
          <w:p w14:paraId="4F14AF48" w14:textId="77777777" w:rsidR="00742E59" w:rsidRPr="00197635" w:rsidRDefault="00742E59" w:rsidP="00742E59">
            <w:pPr>
              <w:pStyle w:val="TableText10"/>
              <w:rPr>
                <w:color w:val="000000"/>
              </w:rPr>
            </w:pPr>
            <w:r w:rsidRPr="00197635">
              <w:rPr>
                <w:color w:val="000000"/>
              </w:rPr>
              <w:t>20C (1)</w:t>
            </w:r>
          </w:p>
        </w:tc>
        <w:tc>
          <w:tcPr>
            <w:tcW w:w="3719" w:type="dxa"/>
          </w:tcPr>
          <w:p w14:paraId="67954395" w14:textId="77777777" w:rsidR="00742E59" w:rsidRPr="00197635" w:rsidRDefault="00742E59" w:rsidP="00742E59">
            <w:pPr>
              <w:pStyle w:val="TableText10"/>
              <w:rPr>
                <w:color w:val="000000"/>
              </w:rPr>
            </w:pPr>
            <w:r w:rsidRPr="00197635">
              <w:rPr>
                <w:color w:val="000000"/>
              </w:rPr>
              <w:t>operator of regulated service not comply with service standard</w:t>
            </w:r>
          </w:p>
        </w:tc>
        <w:tc>
          <w:tcPr>
            <w:tcW w:w="1321" w:type="dxa"/>
          </w:tcPr>
          <w:p w14:paraId="644E9094" w14:textId="77777777" w:rsidR="00742E59" w:rsidRPr="00197635" w:rsidRDefault="00742E59" w:rsidP="00742E59">
            <w:pPr>
              <w:pStyle w:val="TableText10"/>
              <w:rPr>
                <w:color w:val="000000"/>
              </w:rPr>
            </w:pPr>
            <w:r w:rsidRPr="00197635">
              <w:rPr>
                <w:color w:val="000000"/>
              </w:rPr>
              <w:t>20</w:t>
            </w:r>
          </w:p>
        </w:tc>
        <w:tc>
          <w:tcPr>
            <w:tcW w:w="1423" w:type="dxa"/>
          </w:tcPr>
          <w:p w14:paraId="350D7BB9" w14:textId="77777777" w:rsidR="00742E59" w:rsidRPr="00197635" w:rsidRDefault="00742E59" w:rsidP="00742E59">
            <w:pPr>
              <w:rPr>
                <w:color w:val="000000"/>
                <w:sz w:val="20"/>
              </w:rPr>
            </w:pPr>
            <w:r w:rsidRPr="00197635">
              <w:rPr>
                <w:color w:val="000000"/>
                <w:sz w:val="20"/>
              </w:rPr>
              <w:t>603</w:t>
            </w:r>
          </w:p>
        </w:tc>
        <w:tc>
          <w:tcPr>
            <w:tcW w:w="1338" w:type="dxa"/>
          </w:tcPr>
          <w:p w14:paraId="615028A5" w14:textId="77777777" w:rsidR="00742E59" w:rsidRPr="00197635" w:rsidRDefault="00742E59" w:rsidP="00742E59">
            <w:pPr>
              <w:pStyle w:val="TableText10"/>
              <w:rPr>
                <w:color w:val="000000"/>
              </w:rPr>
            </w:pPr>
            <w:r w:rsidRPr="00197635">
              <w:rPr>
                <w:color w:val="000000"/>
              </w:rPr>
              <w:t>-</w:t>
            </w:r>
          </w:p>
        </w:tc>
      </w:tr>
      <w:tr w:rsidR="00742E59" w:rsidRPr="00197635" w14:paraId="0709D7C0" w14:textId="77777777" w:rsidTr="00742E59">
        <w:trPr>
          <w:cantSplit/>
        </w:trPr>
        <w:tc>
          <w:tcPr>
            <w:tcW w:w="1202" w:type="dxa"/>
          </w:tcPr>
          <w:p w14:paraId="7A510B5C" w14:textId="77777777" w:rsidR="00742E59" w:rsidRPr="00197635" w:rsidRDefault="00742E59" w:rsidP="00742E59">
            <w:pPr>
              <w:pStyle w:val="TableText10"/>
              <w:rPr>
                <w:color w:val="000000"/>
              </w:rPr>
            </w:pPr>
            <w:r w:rsidRPr="00197635">
              <w:rPr>
                <w:color w:val="000000"/>
              </w:rPr>
              <w:t>8</w:t>
            </w:r>
          </w:p>
        </w:tc>
        <w:tc>
          <w:tcPr>
            <w:tcW w:w="2398" w:type="dxa"/>
          </w:tcPr>
          <w:p w14:paraId="122DB11A" w14:textId="77777777" w:rsidR="00742E59" w:rsidRPr="00197635" w:rsidRDefault="00742E59" w:rsidP="00742E59">
            <w:pPr>
              <w:pStyle w:val="TableText10"/>
              <w:rPr>
                <w:color w:val="000000"/>
              </w:rPr>
            </w:pPr>
            <w:r w:rsidRPr="00197635">
              <w:rPr>
                <w:color w:val="000000"/>
              </w:rPr>
              <w:t>20C (2)</w:t>
            </w:r>
          </w:p>
        </w:tc>
        <w:tc>
          <w:tcPr>
            <w:tcW w:w="3719" w:type="dxa"/>
          </w:tcPr>
          <w:p w14:paraId="7DEFDC7A" w14:textId="77777777" w:rsidR="00742E59" w:rsidRPr="00197635" w:rsidRDefault="00742E59" w:rsidP="00742E59">
            <w:pPr>
              <w:pStyle w:val="TableText10"/>
              <w:rPr>
                <w:color w:val="000000"/>
              </w:rPr>
            </w:pPr>
            <w:r w:rsidRPr="00197635">
              <w:rPr>
                <w:color w:val="000000"/>
              </w:rPr>
              <w:t>licensee of vehicle used for regulated service not comply with service standard</w:t>
            </w:r>
          </w:p>
        </w:tc>
        <w:tc>
          <w:tcPr>
            <w:tcW w:w="1321" w:type="dxa"/>
          </w:tcPr>
          <w:p w14:paraId="75EA30B3" w14:textId="77777777" w:rsidR="00742E59" w:rsidRPr="00197635" w:rsidRDefault="00742E59" w:rsidP="00742E59">
            <w:pPr>
              <w:pStyle w:val="TableText10"/>
              <w:rPr>
                <w:color w:val="000000"/>
              </w:rPr>
            </w:pPr>
            <w:r w:rsidRPr="00197635">
              <w:rPr>
                <w:color w:val="000000"/>
              </w:rPr>
              <w:t>20</w:t>
            </w:r>
          </w:p>
        </w:tc>
        <w:tc>
          <w:tcPr>
            <w:tcW w:w="1423" w:type="dxa"/>
          </w:tcPr>
          <w:p w14:paraId="345B30F3" w14:textId="77777777" w:rsidR="00742E59" w:rsidRPr="00197635" w:rsidRDefault="00742E59" w:rsidP="00742E59">
            <w:pPr>
              <w:rPr>
                <w:color w:val="000000"/>
                <w:sz w:val="20"/>
                <w:szCs w:val="16"/>
              </w:rPr>
            </w:pPr>
            <w:r w:rsidRPr="00197635">
              <w:rPr>
                <w:color w:val="000000"/>
                <w:sz w:val="20"/>
                <w:szCs w:val="16"/>
              </w:rPr>
              <w:t>603</w:t>
            </w:r>
          </w:p>
        </w:tc>
        <w:tc>
          <w:tcPr>
            <w:tcW w:w="1338" w:type="dxa"/>
          </w:tcPr>
          <w:p w14:paraId="29719FBD"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4C403248" w14:textId="77777777" w:rsidTr="00742E59">
        <w:trPr>
          <w:cantSplit/>
        </w:trPr>
        <w:tc>
          <w:tcPr>
            <w:tcW w:w="1202" w:type="dxa"/>
          </w:tcPr>
          <w:p w14:paraId="1FA69C2C" w14:textId="77777777" w:rsidR="00742E59" w:rsidRPr="00197635" w:rsidRDefault="00742E59" w:rsidP="00742E59">
            <w:pPr>
              <w:pStyle w:val="TableText10"/>
              <w:rPr>
                <w:color w:val="000000"/>
              </w:rPr>
            </w:pPr>
            <w:r w:rsidRPr="00197635">
              <w:rPr>
                <w:color w:val="000000"/>
              </w:rPr>
              <w:t>9</w:t>
            </w:r>
          </w:p>
        </w:tc>
        <w:tc>
          <w:tcPr>
            <w:tcW w:w="2398" w:type="dxa"/>
          </w:tcPr>
          <w:p w14:paraId="55C1F908" w14:textId="77777777" w:rsidR="00742E59" w:rsidRPr="00197635" w:rsidRDefault="00742E59" w:rsidP="00742E59">
            <w:pPr>
              <w:pStyle w:val="TableText10"/>
              <w:rPr>
                <w:color w:val="000000"/>
              </w:rPr>
            </w:pPr>
            <w:r w:rsidRPr="00197635">
              <w:rPr>
                <w:color w:val="000000"/>
              </w:rPr>
              <w:t>21 (1)</w:t>
            </w:r>
          </w:p>
        </w:tc>
        <w:tc>
          <w:tcPr>
            <w:tcW w:w="3719" w:type="dxa"/>
          </w:tcPr>
          <w:p w14:paraId="0D7B98D4" w14:textId="77777777" w:rsidR="00742E59" w:rsidRPr="00197635" w:rsidRDefault="00742E59" w:rsidP="00742E59">
            <w:pPr>
              <w:pStyle w:val="TableText10"/>
              <w:rPr>
                <w:color w:val="000000"/>
              </w:rPr>
            </w:pPr>
            <w:r w:rsidRPr="00197635">
              <w:rPr>
                <w:color w:val="000000"/>
              </w:rPr>
              <w:t>bus operator not service/maintain bus</w:t>
            </w:r>
          </w:p>
        </w:tc>
        <w:tc>
          <w:tcPr>
            <w:tcW w:w="1321" w:type="dxa"/>
          </w:tcPr>
          <w:p w14:paraId="59A2A63A" w14:textId="77777777" w:rsidR="00742E59" w:rsidRPr="00197635" w:rsidRDefault="00742E59" w:rsidP="00742E59">
            <w:pPr>
              <w:pStyle w:val="TableText10"/>
              <w:rPr>
                <w:color w:val="000000"/>
              </w:rPr>
            </w:pPr>
            <w:r w:rsidRPr="00197635">
              <w:rPr>
                <w:color w:val="000000"/>
              </w:rPr>
              <w:t>20</w:t>
            </w:r>
          </w:p>
        </w:tc>
        <w:tc>
          <w:tcPr>
            <w:tcW w:w="1423" w:type="dxa"/>
          </w:tcPr>
          <w:p w14:paraId="4FCFD52A" w14:textId="77777777" w:rsidR="00742E59" w:rsidRPr="00197635" w:rsidRDefault="00742E59" w:rsidP="00742E59">
            <w:pPr>
              <w:rPr>
                <w:color w:val="000000"/>
                <w:sz w:val="20"/>
                <w:szCs w:val="16"/>
              </w:rPr>
            </w:pPr>
            <w:r w:rsidRPr="00197635">
              <w:rPr>
                <w:color w:val="000000"/>
                <w:sz w:val="20"/>
                <w:szCs w:val="16"/>
              </w:rPr>
              <w:t>603</w:t>
            </w:r>
          </w:p>
        </w:tc>
        <w:tc>
          <w:tcPr>
            <w:tcW w:w="1338" w:type="dxa"/>
          </w:tcPr>
          <w:p w14:paraId="73317AC8"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6B4F66D4" w14:textId="77777777" w:rsidTr="00742E59">
        <w:trPr>
          <w:cantSplit/>
        </w:trPr>
        <w:tc>
          <w:tcPr>
            <w:tcW w:w="1202" w:type="dxa"/>
            <w:tcBorders>
              <w:bottom w:val="single" w:sz="4" w:space="0" w:color="C0C0C0"/>
            </w:tcBorders>
          </w:tcPr>
          <w:p w14:paraId="55D5D616" w14:textId="77777777" w:rsidR="00742E59" w:rsidRPr="00197635" w:rsidRDefault="00742E59" w:rsidP="00742E59">
            <w:pPr>
              <w:pStyle w:val="TableText10"/>
              <w:rPr>
                <w:color w:val="000000"/>
              </w:rPr>
            </w:pPr>
            <w:r w:rsidRPr="00197635">
              <w:rPr>
                <w:color w:val="000000"/>
              </w:rPr>
              <w:t>10</w:t>
            </w:r>
          </w:p>
        </w:tc>
        <w:tc>
          <w:tcPr>
            <w:tcW w:w="2398" w:type="dxa"/>
            <w:tcBorders>
              <w:bottom w:val="single" w:sz="4" w:space="0" w:color="C0C0C0"/>
            </w:tcBorders>
          </w:tcPr>
          <w:p w14:paraId="0782F358" w14:textId="77777777" w:rsidR="00742E59" w:rsidRPr="00197635" w:rsidRDefault="00742E59" w:rsidP="00742E59">
            <w:pPr>
              <w:pStyle w:val="TableText10"/>
              <w:rPr>
                <w:color w:val="000000"/>
              </w:rPr>
            </w:pPr>
            <w:r w:rsidRPr="00197635">
              <w:rPr>
                <w:color w:val="000000"/>
              </w:rPr>
              <w:t>21 (2)</w:t>
            </w:r>
          </w:p>
        </w:tc>
        <w:tc>
          <w:tcPr>
            <w:tcW w:w="3719" w:type="dxa"/>
            <w:tcBorders>
              <w:bottom w:val="single" w:sz="4" w:space="0" w:color="C0C0C0"/>
            </w:tcBorders>
          </w:tcPr>
          <w:p w14:paraId="45BE3948" w14:textId="77777777" w:rsidR="00742E59" w:rsidRPr="00197635" w:rsidRDefault="00742E59" w:rsidP="00742E59">
            <w:pPr>
              <w:pStyle w:val="TableText10"/>
              <w:rPr>
                <w:color w:val="000000"/>
              </w:rPr>
            </w:pPr>
            <w:r w:rsidRPr="00197635">
              <w:rPr>
                <w:color w:val="000000"/>
              </w:rPr>
              <w:t>bus operator not ensure bus complies with applicable vehicle standards etc</w:t>
            </w:r>
          </w:p>
        </w:tc>
        <w:tc>
          <w:tcPr>
            <w:tcW w:w="1321" w:type="dxa"/>
            <w:tcBorders>
              <w:bottom w:val="single" w:sz="4" w:space="0" w:color="C0C0C0"/>
            </w:tcBorders>
          </w:tcPr>
          <w:p w14:paraId="2DA84F7B" w14:textId="77777777" w:rsidR="00742E59" w:rsidRPr="00197635" w:rsidRDefault="00742E59" w:rsidP="00742E59">
            <w:pPr>
              <w:pStyle w:val="TableText10"/>
              <w:rPr>
                <w:color w:val="000000"/>
              </w:rPr>
            </w:pPr>
            <w:r w:rsidRPr="00197635">
              <w:rPr>
                <w:color w:val="000000"/>
              </w:rPr>
              <w:t>20</w:t>
            </w:r>
          </w:p>
        </w:tc>
        <w:tc>
          <w:tcPr>
            <w:tcW w:w="1423" w:type="dxa"/>
            <w:tcBorders>
              <w:bottom w:val="single" w:sz="4" w:space="0" w:color="C0C0C0"/>
            </w:tcBorders>
          </w:tcPr>
          <w:p w14:paraId="2CFDF0BC" w14:textId="77777777" w:rsidR="00742E59" w:rsidRPr="00197635" w:rsidRDefault="00742E59" w:rsidP="00742E59">
            <w:pPr>
              <w:rPr>
                <w:color w:val="000000"/>
                <w:sz w:val="20"/>
                <w:szCs w:val="16"/>
              </w:rPr>
            </w:pPr>
            <w:r w:rsidRPr="00197635">
              <w:rPr>
                <w:color w:val="000000"/>
                <w:sz w:val="20"/>
                <w:szCs w:val="16"/>
              </w:rPr>
              <w:t>603</w:t>
            </w:r>
          </w:p>
        </w:tc>
        <w:tc>
          <w:tcPr>
            <w:tcW w:w="1338" w:type="dxa"/>
            <w:tcBorders>
              <w:bottom w:val="single" w:sz="4" w:space="0" w:color="C0C0C0"/>
            </w:tcBorders>
          </w:tcPr>
          <w:p w14:paraId="250927FA"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1118B0B9" w14:textId="77777777" w:rsidTr="00742E59">
        <w:trPr>
          <w:cantSplit/>
          <w:trHeight w:val="35"/>
        </w:trPr>
        <w:tc>
          <w:tcPr>
            <w:tcW w:w="1202" w:type="dxa"/>
            <w:tcBorders>
              <w:bottom w:val="nil"/>
            </w:tcBorders>
          </w:tcPr>
          <w:p w14:paraId="6028B804" w14:textId="77777777" w:rsidR="00742E59" w:rsidRPr="00197635" w:rsidRDefault="00742E59" w:rsidP="00742E59">
            <w:pPr>
              <w:pStyle w:val="TableText10"/>
              <w:keepNext/>
              <w:rPr>
                <w:color w:val="000000"/>
              </w:rPr>
            </w:pPr>
            <w:r w:rsidRPr="00197635">
              <w:rPr>
                <w:color w:val="000000"/>
              </w:rPr>
              <w:lastRenderedPageBreak/>
              <w:t>11</w:t>
            </w:r>
          </w:p>
        </w:tc>
        <w:tc>
          <w:tcPr>
            <w:tcW w:w="2398" w:type="dxa"/>
            <w:tcBorders>
              <w:bottom w:val="nil"/>
            </w:tcBorders>
          </w:tcPr>
          <w:p w14:paraId="15286BF7" w14:textId="77777777" w:rsidR="00742E59" w:rsidRPr="00197635" w:rsidRDefault="00742E59" w:rsidP="00742E59">
            <w:pPr>
              <w:pStyle w:val="TableText10"/>
              <w:keepNext/>
              <w:keepLines/>
              <w:rPr>
                <w:color w:val="000000"/>
              </w:rPr>
            </w:pPr>
            <w:r w:rsidRPr="00197635">
              <w:rPr>
                <w:color w:val="000000"/>
              </w:rPr>
              <w:t>22 (2)</w:t>
            </w:r>
          </w:p>
        </w:tc>
        <w:tc>
          <w:tcPr>
            <w:tcW w:w="3719" w:type="dxa"/>
            <w:tcBorders>
              <w:bottom w:val="nil"/>
            </w:tcBorders>
          </w:tcPr>
          <w:p w14:paraId="4AC29588" w14:textId="77777777" w:rsidR="00742E59" w:rsidRPr="00197635" w:rsidRDefault="00742E59" w:rsidP="00742E59">
            <w:pPr>
              <w:pStyle w:val="TableText10"/>
              <w:keepNext/>
              <w:rPr>
                <w:color w:val="000000"/>
              </w:rPr>
            </w:pPr>
          </w:p>
        </w:tc>
        <w:tc>
          <w:tcPr>
            <w:tcW w:w="1321" w:type="dxa"/>
            <w:tcBorders>
              <w:bottom w:val="nil"/>
            </w:tcBorders>
          </w:tcPr>
          <w:p w14:paraId="25EF6217" w14:textId="77777777" w:rsidR="00742E59" w:rsidRPr="00197635" w:rsidRDefault="00742E59" w:rsidP="00742E59">
            <w:pPr>
              <w:pStyle w:val="TableText10"/>
              <w:keepNext/>
              <w:rPr>
                <w:color w:val="000000"/>
              </w:rPr>
            </w:pPr>
          </w:p>
        </w:tc>
        <w:tc>
          <w:tcPr>
            <w:tcW w:w="1423" w:type="dxa"/>
            <w:tcBorders>
              <w:bottom w:val="nil"/>
            </w:tcBorders>
          </w:tcPr>
          <w:p w14:paraId="6B92E478" w14:textId="77777777" w:rsidR="00742E59" w:rsidRPr="00197635" w:rsidRDefault="00742E59" w:rsidP="00742E59">
            <w:pPr>
              <w:pStyle w:val="TableText10"/>
              <w:keepNext/>
              <w:rPr>
                <w:color w:val="000000"/>
              </w:rPr>
            </w:pPr>
          </w:p>
        </w:tc>
        <w:tc>
          <w:tcPr>
            <w:tcW w:w="1338" w:type="dxa"/>
            <w:tcBorders>
              <w:bottom w:val="nil"/>
            </w:tcBorders>
          </w:tcPr>
          <w:p w14:paraId="7D53C0CF" w14:textId="77777777" w:rsidR="00742E59" w:rsidRPr="00197635" w:rsidRDefault="00742E59" w:rsidP="00742E59">
            <w:pPr>
              <w:pStyle w:val="TableText10"/>
              <w:keepNext/>
              <w:rPr>
                <w:color w:val="000000"/>
              </w:rPr>
            </w:pPr>
          </w:p>
        </w:tc>
      </w:tr>
      <w:tr w:rsidR="00742E59" w:rsidRPr="00197635" w14:paraId="2568C1F0" w14:textId="77777777" w:rsidTr="00742E59">
        <w:trPr>
          <w:cantSplit/>
          <w:trHeight w:val="28"/>
        </w:trPr>
        <w:tc>
          <w:tcPr>
            <w:tcW w:w="1202" w:type="dxa"/>
            <w:tcBorders>
              <w:top w:val="nil"/>
              <w:bottom w:val="nil"/>
            </w:tcBorders>
          </w:tcPr>
          <w:p w14:paraId="7B4075DB" w14:textId="77777777" w:rsidR="00742E59" w:rsidRPr="00197635" w:rsidRDefault="00742E59" w:rsidP="00742E59">
            <w:pPr>
              <w:pStyle w:val="TableText10"/>
              <w:rPr>
                <w:color w:val="000000"/>
              </w:rPr>
            </w:pPr>
            <w:r w:rsidRPr="00197635">
              <w:rPr>
                <w:color w:val="000000"/>
              </w:rPr>
              <w:t>11.1</w:t>
            </w:r>
          </w:p>
        </w:tc>
        <w:tc>
          <w:tcPr>
            <w:tcW w:w="2398" w:type="dxa"/>
            <w:tcBorders>
              <w:top w:val="nil"/>
              <w:bottom w:val="nil"/>
            </w:tcBorders>
          </w:tcPr>
          <w:p w14:paraId="72F64BC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(a)</w:t>
            </w:r>
          </w:p>
        </w:tc>
        <w:tc>
          <w:tcPr>
            <w:tcW w:w="3719" w:type="dxa"/>
            <w:tcBorders>
              <w:top w:val="nil"/>
              <w:bottom w:val="nil"/>
            </w:tcBorders>
          </w:tcPr>
          <w:p w14:paraId="6DC680B0" w14:textId="77777777" w:rsidR="00742E59" w:rsidRPr="00197635" w:rsidRDefault="00742E59" w:rsidP="00742E59">
            <w:pPr>
              <w:pStyle w:val="TableText10"/>
              <w:rPr>
                <w:color w:val="000000"/>
              </w:rPr>
            </w:pPr>
            <w:r w:rsidRPr="00197635">
              <w:rPr>
                <w:color w:val="000000"/>
              </w:rPr>
              <w:t>bus operator not record bus manufacture details</w:t>
            </w:r>
          </w:p>
        </w:tc>
        <w:tc>
          <w:tcPr>
            <w:tcW w:w="1321" w:type="dxa"/>
            <w:tcBorders>
              <w:top w:val="nil"/>
              <w:bottom w:val="nil"/>
            </w:tcBorders>
          </w:tcPr>
          <w:p w14:paraId="7343C6F6"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A34C24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50E01D3" w14:textId="77777777" w:rsidR="00742E59" w:rsidRPr="00197635" w:rsidRDefault="00742E59" w:rsidP="00742E59">
            <w:pPr>
              <w:pStyle w:val="TableText10"/>
              <w:rPr>
                <w:color w:val="000000"/>
              </w:rPr>
            </w:pPr>
            <w:r w:rsidRPr="00197635">
              <w:rPr>
                <w:color w:val="000000"/>
              </w:rPr>
              <w:t>-</w:t>
            </w:r>
          </w:p>
        </w:tc>
      </w:tr>
      <w:tr w:rsidR="00742E59" w:rsidRPr="00197635" w14:paraId="1D02FFE8" w14:textId="77777777" w:rsidTr="00742E59">
        <w:trPr>
          <w:cantSplit/>
          <w:trHeight w:val="28"/>
        </w:trPr>
        <w:tc>
          <w:tcPr>
            <w:tcW w:w="1202" w:type="dxa"/>
            <w:tcBorders>
              <w:top w:val="nil"/>
              <w:bottom w:val="nil"/>
            </w:tcBorders>
          </w:tcPr>
          <w:p w14:paraId="3EE4D633" w14:textId="77777777" w:rsidR="00742E59" w:rsidRPr="00197635" w:rsidRDefault="00742E59" w:rsidP="00742E59">
            <w:pPr>
              <w:pStyle w:val="TableText10"/>
              <w:rPr>
                <w:color w:val="000000"/>
              </w:rPr>
            </w:pPr>
            <w:r w:rsidRPr="00197635">
              <w:rPr>
                <w:color w:val="000000"/>
              </w:rPr>
              <w:t>11.2</w:t>
            </w:r>
          </w:p>
        </w:tc>
        <w:tc>
          <w:tcPr>
            <w:tcW w:w="2398" w:type="dxa"/>
            <w:tcBorders>
              <w:top w:val="nil"/>
              <w:bottom w:val="nil"/>
            </w:tcBorders>
          </w:tcPr>
          <w:p w14:paraId="6BFA3D5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(b)</w:t>
            </w:r>
          </w:p>
        </w:tc>
        <w:tc>
          <w:tcPr>
            <w:tcW w:w="3719" w:type="dxa"/>
            <w:tcBorders>
              <w:top w:val="nil"/>
              <w:bottom w:val="nil"/>
            </w:tcBorders>
          </w:tcPr>
          <w:p w14:paraId="7A101223" w14:textId="77777777" w:rsidR="00742E59" w:rsidRPr="00197635" w:rsidRDefault="00742E59" w:rsidP="00742E59">
            <w:pPr>
              <w:pStyle w:val="TableText10"/>
              <w:rPr>
                <w:color w:val="000000"/>
              </w:rPr>
            </w:pPr>
            <w:r w:rsidRPr="00197635">
              <w:rPr>
                <w:color w:val="000000"/>
              </w:rPr>
              <w:t>bus operator not record bus registration number</w:t>
            </w:r>
          </w:p>
        </w:tc>
        <w:tc>
          <w:tcPr>
            <w:tcW w:w="1321" w:type="dxa"/>
            <w:tcBorders>
              <w:top w:val="nil"/>
              <w:bottom w:val="nil"/>
            </w:tcBorders>
          </w:tcPr>
          <w:p w14:paraId="5594B95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596CC05"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51DA300" w14:textId="77777777" w:rsidR="00742E59" w:rsidRPr="00197635" w:rsidRDefault="00742E59" w:rsidP="00742E59">
            <w:pPr>
              <w:pStyle w:val="TableText10"/>
              <w:rPr>
                <w:color w:val="000000"/>
              </w:rPr>
            </w:pPr>
            <w:r w:rsidRPr="00197635">
              <w:rPr>
                <w:color w:val="000000"/>
              </w:rPr>
              <w:t>-</w:t>
            </w:r>
          </w:p>
        </w:tc>
      </w:tr>
      <w:tr w:rsidR="00742E59" w:rsidRPr="00197635" w14:paraId="440C3F6C" w14:textId="77777777" w:rsidTr="00742E59">
        <w:trPr>
          <w:cantSplit/>
          <w:trHeight w:val="28"/>
        </w:trPr>
        <w:tc>
          <w:tcPr>
            <w:tcW w:w="1202" w:type="dxa"/>
            <w:tcBorders>
              <w:top w:val="nil"/>
              <w:bottom w:val="nil"/>
            </w:tcBorders>
          </w:tcPr>
          <w:p w14:paraId="17203702" w14:textId="77777777" w:rsidR="00742E59" w:rsidRPr="00197635" w:rsidRDefault="00742E59" w:rsidP="00742E59">
            <w:pPr>
              <w:pStyle w:val="TableText10"/>
              <w:rPr>
                <w:color w:val="000000"/>
              </w:rPr>
            </w:pPr>
            <w:r w:rsidRPr="00197635">
              <w:rPr>
                <w:color w:val="000000"/>
              </w:rPr>
              <w:t>11.3</w:t>
            </w:r>
          </w:p>
        </w:tc>
        <w:tc>
          <w:tcPr>
            <w:tcW w:w="2398" w:type="dxa"/>
            <w:tcBorders>
              <w:top w:val="nil"/>
              <w:bottom w:val="nil"/>
            </w:tcBorders>
          </w:tcPr>
          <w:p w14:paraId="49EB056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(c)</w:t>
            </w:r>
          </w:p>
        </w:tc>
        <w:tc>
          <w:tcPr>
            <w:tcW w:w="3719" w:type="dxa"/>
            <w:tcBorders>
              <w:top w:val="nil"/>
              <w:bottom w:val="nil"/>
            </w:tcBorders>
          </w:tcPr>
          <w:p w14:paraId="583AB9F9" w14:textId="77777777" w:rsidR="00742E59" w:rsidRPr="00197635" w:rsidRDefault="00742E59" w:rsidP="00742E59">
            <w:pPr>
              <w:pStyle w:val="TableText10"/>
              <w:rPr>
                <w:color w:val="000000"/>
              </w:rPr>
            </w:pPr>
            <w:r w:rsidRPr="00197635">
              <w:rPr>
                <w:color w:val="000000"/>
              </w:rPr>
              <w:t>bus operator not record bus insurance policies</w:t>
            </w:r>
          </w:p>
        </w:tc>
        <w:tc>
          <w:tcPr>
            <w:tcW w:w="1321" w:type="dxa"/>
            <w:tcBorders>
              <w:top w:val="nil"/>
              <w:bottom w:val="nil"/>
            </w:tcBorders>
          </w:tcPr>
          <w:p w14:paraId="5FFD6DD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86B5F3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A2FBA55" w14:textId="77777777" w:rsidR="00742E59" w:rsidRPr="00197635" w:rsidRDefault="00742E59" w:rsidP="00742E59">
            <w:pPr>
              <w:pStyle w:val="TableText10"/>
              <w:rPr>
                <w:color w:val="000000"/>
              </w:rPr>
            </w:pPr>
            <w:r w:rsidRPr="00197635">
              <w:rPr>
                <w:color w:val="000000"/>
              </w:rPr>
              <w:t>-</w:t>
            </w:r>
          </w:p>
        </w:tc>
      </w:tr>
      <w:tr w:rsidR="00742E59" w:rsidRPr="00197635" w14:paraId="5B0DF833" w14:textId="77777777" w:rsidTr="00742E59">
        <w:trPr>
          <w:cantSplit/>
          <w:trHeight w:val="28"/>
        </w:trPr>
        <w:tc>
          <w:tcPr>
            <w:tcW w:w="1202" w:type="dxa"/>
            <w:tcBorders>
              <w:top w:val="nil"/>
              <w:bottom w:val="nil"/>
            </w:tcBorders>
          </w:tcPr>
          <w:p w14:paraId="24E9E555" w14:textId="77777777" w:rsidR="00742E59" w:rsidRPr="00197635" w:rsidRDefault="00742E59" w:rsidP="00742E59">
            <w:pPr>
              <w:pStyle w:val="TableText10"/>
              <w:rPr>
                <w:color w:val="000000"/>
              </w:rPr>
            </w:pPr>
            <w:r w:rsidRPr="00197635">
              <w:rPr>
                <w:color w:val="000000"/>
              </w:rPr>
              <w:t>11.4</w:t>
            </w:r>
          </w:p>
        </w:tc>
        <w:tc>
          <w:tcPr>
            <w:tcW w:w="2398" w:type="dxa"/>
            <w:tcBorders>
              <w:top w:val="nil"/>
              <w:bottom w:val="nil"/>
            </w:tcBorders>
          </w:tcPr>
          <w:p w14:paraId="3C0FB23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(d)</w:t>
            </w:r>
          </w:p>
        </w:tc>
        <w:tc>
          <w:tcPr>
            <w:tcW w:w="3719" w:type="dxa"/>
            <w:tcBorders>
              <w:top w:val="nil"/>
              <w:bottom w:val="nil"/>
            </w:tcBorders>
          </w:tcPr>
          <w:p w14:paraId="4134B4A2" w14:textId="77777777" w:rsidR="00742E59" w:rsidRPr="00197635" w:rsidRDefault="00742E59" w:rsidP="00742E59">
            <w:pPr>
              <w:pStyle w:val="TableText10"/>
              <w:rPr>
                <w:color w:val="000000"/>
              </w:rPr>
            </w:pPr>
            <w:r w:rsidRPr="00197635">
              <w:rPr>
                <w:color w:val="000000"/>
              </w:rPr>
              <w:t>bus operator not record bus passenger capacity</w:t>
            </w:r>
          </w:p>
        </w:tc>
        <w:tc>
          <w:tcPr>
            <w:tcW w:w="1321" w:type="dxa"/>
            <w:tcBorders>
              <w:top w:val="nil"/>
              <w:bottom w:val="nil"/>
            </w:tcBorders>
          </w:tcPr>
          <w:p w14:paraId="1E027DB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09DF80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73FF104" w14:textId="77777777" w:rsidR="00742E59" w:rsidRPr="00197635" w:rsidRDefault="00742E59" w:rsidP="00742E59">
            <w:pPr>
              <w:pStyle w:val="TableText10"/>
              <w:rPr>
                <w:color w:val="000000"/>
              </w:rPr>
            </w:pPr>
            <w:r w:rsidRPr="00197635">
              <w:rPr>
                <w:color w:val="000000"/>
              </w:rPr>
              <w:t>-</w:t>
            </w:r>
          </w:p>
        </w:tc>
      </w:tr>
      <w:tr w:rsidR="00742E59" w:rsidRPr="00197635" w14:paraId="1056CEC2" w14:textId="77777777" w:rsidTr="00742E59">
        <w:trPr>
          <w:cantSplit/>
          <w:trHeight w:val="28"/>
        </w:trPr>
        <w:tc>
          <w:tcPr>
            <w:tcW w:w="1202" w:type="dxa"/>
            <w:tcBorders>
              <w:top w:val="nil"/>
              <w:bottom w:val="nil"/>
            </w:tcBorders>
          </w:tcPr>
          <w:p w14:paraId="41F79CE3" w14:textId="77777777" w:rsidR="00742E59" w:rsidRPr="00197635" w:rsidRDefault="00742E59" w:rsidP="00742E59">
            <w:pPr>
              <w:pStyle w:val="TableText10"/>
              <w:rPr>
                <w:color w:val="000000"/>
              </w:rPr>
            </w:pPr>
            <w:r w:rsidRPr="00197635">
              <w:rPr>
                <w:color w:val="000000"/>
              </w:rPr>
              <w:t>11.5</w:t>
            </w:r>
          </w:p>
        </w:tc>
        <w:tc>
          <w:tcPr>
            <w:tcW w:w="2398" w:type="dxa"/>
            <w:tcBorders>
              <w:top w:val="nil"/>
              <w:bottom w:val="nil"/>
            </w:tcBorders>
          </w:tcPr>
          <w:p w14:paraId="534A7A9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w:t>
            </w:r>
            <w:r w:rsidRPr="00197635">
              <w:rPr>
                <w:snapToGrid w:val="0"/>
                <w:color w:val="000000"/>
                <w:sz w:val="20"/>
              </w:rPr>
              <w:t>contravening</w:t>
            </w:r>
            <w:r w:rsidRPr="00197635">
              <w:rPr>
                <w:color w:val="000000"/>
                <w:sz w:val="20"/>
              </w:rPr>
              <w:t xml:space="preserve"> 22 (1) (e)</w:t>
            </w:r>
          </w:p>
        </w:tc>
        <w:tc>
          <w:tcPr>
            <w:tcW w:w="3719" w:type="dxa"/>
            <w:tcBorders>
              <w:top w:val="nil"/>
              <w:bottom w:val="nil"/>
            </w:tcBorders>
          </w:tcPr>
          <w:p w14:paraId="6B4CFF2A" w14:textId="77777777" w:rsidR="00742E59" w:rsidRPr="00197635" w:rsidRDefault="00742E59" w:rsidP="00742E59">
            <w:pPr>
              <w:pStyle w:val="TableText10"/>
              <w:rPr>
                <w:color w:val="000000"/>
              </w:rPr>
            </w:pPr>
            <w:r w:rsidRPr="00197635">
              <w:rPr>
                <w:color w:val="000000"/>
              </w:rPr>
              <w:t>bus operator not record bus operation start/end dates</w:t>
            </w:r>
          </w:p>
        </w:tc>
        <w:tc>
          <w:tcPr>
            <w:tcW w:w="1321" w:type="dxa"/>
            <w:tcBorders>
              <w:top w:val="nil"/>
              <w:bottom w:val="nil"/>
            </w:tcBorders>
          </w:tcPr>
          <w:p w14:paraId="03E5DD1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45F149F"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EA6CEC2" w14:textId="77777777" w:rsidR="00742E59" w:rsidRPr="00197635" w:rsidRDefault="00742E59" w:rsidP="00742E59">
            <w:pPr>
              <w:pStyle w:val="TableText10"/>
              <w:rPr>
                <w:color w:val="000000"/>
              </w:rPr>
            </w:pPr>
            <w:r w:rsidRPr="00197635">
              <w:rPr>
                <w:color w:val="000000"/>
              </w:rPr>
              <w:t>-</w:t>
            </w:r>
          </w:p>
        </w:tc>
      </w:tr>
      <w:tr w:rsidR="00742E59" w:rsidRPr="00197635" w14:paraId="1C50D239" w14:textId="77777777" w:rsidTr="00742E59">
        <w:trPr>
          <w:cantSplit/>
          <w:trHeight w:val="28"/>
        </w:trPr>
        <w:tc>
          <w:tcPr>
            <w:tcW w:w="1202" w:type="dxa"/>
            <w:tcBorders>
              <w:top w:val="nil"/>
              <w:bottom w:val="nil"/>
            </w:tcBorders>
          </w:tcPr>
          <w:p w14:paraId="6D4699B4" w14:textId="77777777" w:rsidR="00742E59" w:rsidRPr="00197635" w:rsidRDefault="00742E59" w:rsidP="00742E59">
            <w:pPr>
              <w:pStyle w:val="TableText10"/>
              <w:rPr>
                <w:color w:val="000000"/>
              </w:rPr>
            </w:pPr>
            <w:r w:rsidRPr="00197635">
              <w:rPr>
                <w:color w:val="000000"/>
              </w:rPr>
              <w:t>11.6</w:t>
            </w:r>
          </w:p>
        </w:tc>
        <w:tc>
          <w:tcPr>
            <w:tcW w:w="2398" w:type="dxa"/>
            <w:tcBorders>
              <w:top w:val="nil"/>
              <w:bottom w:val="nil"/>
            </w:tcBorders>
          </w:tcPr>
          <w:p w14:paraId="4883753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(f)</w:t>
            </w:r>
          </w:p>
        </w:tc>
        <w:tc>
          <w:tcPr>
            <w:tcW w:w="3719" w:type="dxa"/>
            <w:tcBorders>
              <w:top w:val="nil"/>
              <w:bottom w:val="nil"/>
            </w:tcBorders>
          </w:tcPr>
          <w:p w14:paraId="7633BABB" w14:textId="77777777" w:rsidR="00742E59" w:rsidRPr="00197635" w:rsidRDefault="00742E59" w:rsidP="00742E59">
            <w:pPr>
              <w:pStyle w:val="TableText10"/>
              <w:rPr>
                <w:color w:val="000000"/>
              </w:rPr>
            </w:pPr>
            <w:r w:rsidRPr="00197635">
              <w:rPr>
                <w:color w:val="000000"/>
              </w:rPr>
              <w:t>bus operator not record bus safety inspections</w:t>
            </w:r>
          </w:p>
        </w:tc>
        <w:tc>
          <w:tcPr>
            <w:tcW w:w="1321" w:type="dxa"/>
            <w:tcBorders>
              <w:top w:val="nil"/>
              <w:bottom w:val="nil"/>
            </w:tcBorders>
          </w:tcPr>
          <w:p w14:paraId="398F814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15F8FFB"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A236E71" w14:textId="77777777" w:rsidR="00742E59" w:rsidRPr="00197635" w:rsidRDefault="00742E59" w:rsidP="00742E59">
            <w:pPr>
              <w:pStyle w:val="TableText10"/>
              <w:rPr>
                <w:color w:val="000000"/>
              </w:rPr>
            </w:pPr>
            <w:r w:rsidRPr="00197635">
              <w:rPr>
                <w:color w:val="000000"/>
              </w:rPr>
              <w:t>-</w:t>
            </w:r>
          </w:p>
        </w:tc>
      </w:tr>
      <w:tr w:rsidR="00742E59" w:rsidRPr="00197635" w14:paraId="33447858" w14:textId="77777777" w:rsidTr="00742E59">
        <w:trPr>
          <w:cantSplit/>
          <w:trHeight w:val="28"/>
        </w:trPr>
        <w:tc>
          <w:tcPr>
            <w:tcW w:w="1202" w:type="dxa"/>
            <w:tcBorders>
              <w:top w:val="nil"/>
              <w:bottom w:val="nil"/>
            </w:tcBorders>
          </w:tcPr>
          <w:p w14:paraId="639DA122" w14:textId="77777777" w:rsidR="00742E59" w:rsidRPr="00197635" w:rsidRDefault="00742E59" w:rsidP="00742E59">
            <w:pPr>
              <w:pStyle w:val="TableText10"/>
              <w:rPr>
                <w:color w:val="000000"/>
              </w:rPr>
            </w:pPr>
            <w:r w:rsidRPr="00197635">
              <w:rPr>
                <w:color w:val="000000"/>
              </w:rPr>
              <w:lastRenderedPageBreak/>
              <w:t>11.7</w:t>
            </w:r>
          </w:p>
        </w:tc>
        <w:tc>
          <w:tcPr>
            <w:tcW w:w="2398" w:type="dxa"/>
            <w:tcBorders>
              <w:top w:val="nil"/>
              <w:bottom w:val="nil"/>
            </w:tcBorders>
          </w:tcPr>
          <w:p w14:paraId="313B79A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(g)</w:t>
            </w:r>
          </w:p>
        </w:tc>
        <w:tc>
          <w:tcPr>
            <w:tcW w:w="3719" w:type="dxa"/>
            <w:tcBorders>
              <w:top w:val="nil"/>
              <w:bottom w:val="nil"/>
            </w:tcBorders>
          </w:tcPr>
          <w:p w14:paraId="51B7EA5E" w14:textId="77777777" w:rsidR="00742E59" w:rsidRPr="00197635" w:rsidRDefault="00742E59" w:rsidP="00742E59">
            <w:pPr>
              <w:pStyle w:val="TableText10"/>
              <w:rPr>
                <w:color w:val="000000"/>
              </w:rPr>
            </w:pPr>
            <w:r w:rsidRPr="00197635">
              <w:rPr>
                <w:color w:val="000000"/>
              </w:rPr>
              <w:t>bus operator not record bus safety defects</w:t>
            </w:r>
          </w:p>
        </w:tc>
        <w:tc>
          <w:tcPr>
            <w:tcW w:w="1321" w:type="dxa"/>
            <w:tcBorders>
              <w:top w:val="nil"/>
              <w:bottom w:val="nil"/>
            </w:tcBorders>
          </w:tcPr>
          <w:p w14:paraId="17A6F00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7A538BF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22C945C" w14:textId="77777777" w:rsidR="00742E59" w:rsidRPr="00197635" w:rsidRDefault="00742E59" w:rsidP="00742E59">
            <w:pPr>
              <w:pStyle w:val="TableText10"/>
              <w:rPr>
                <w:color w:val="000000"/>
              </w:rPr>
            </w:pPr>
            <w:r w:rsidRPr="00197635">
              <w:rPr>
                <w:color w:val="000000"/>
              </w:rPr>
              <w:t>-</w:t>
            </w:r>
          </w:p>
        </w:tc>
      </w:tr>
      <w:tr w:rsidR="00742E59" w:rsidRPr="00197635" w14:paraId="5BF51586" w14:textId="77777777" w:rsidTr="00742E59">
        <w:trPr>
          <w:cantSplit/>
          <w:trHeight w:val="28"/>
        </w:trPr>
        <w:tc>
          <w:tcPr>
            <w:tcW w:w="1202" w:type="dxa"/>
            <w:tcBorders>
              <w:top w:val="nil"/>
              <w:bottom w:val="nil"/>
            </w:tcBorders>
          </w:tcPr>
          <w:p w14:paraId="64C9A999" w14:textId="77777777" w:rsidR="00742E59" w:rsidRPr="00197635" w:rsidRDefault="00742E59" w:rsidP="00742E59">
            <w:pPr>
              <w:pStyle w:val="TableText10"/>
              <w:rPr>
                <w:color w:val="000000"/>
              </w:rPr>
            </w:pPr>
            <w:r w:rsidRPr="00197635">
              <w:rPr>
                <w:color w:val="000000"/>
              </w:rPr>
              <w:t>11.8</w:t>
            </w:r>
          </w:p>
        </w:tc>
        <w:tc>
          <w:tcPr>
            <w:tcW w:w="2398" w:type="dxa"/>
            <w:tcBorders>
              <w:top w:val="nil"/>
              <w:bottom w:val="nil"/>
            </w:tcBorders>
          </w:tcPr>
          <w:p w14:paraId="277C466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(h)</w:t>
            </w:r>
          </w:p>
        </w:tc>
        <w:tc>
          <w:tcPr>
            <w:tcW w:w="3719" w:type="dxa"/>
            <w:tcBorders>
              <w:top w:val="nil"/>
              <w:bottom w:val="nil"/>
            </w:tcBorders>
          </w:tcPr>
          <w:p w14:paraId="65A67007" w14:textId="77777777" w:rsidR="00742E59" w:rsidRPr="00197635" w:rsidRDefault="00742E59" w:rsidP="00742E59">
            <w:pPr>
              <w:pStyle w:val="TableText10"/>
              <w:rPr>
                <w:color w:val="000000"/>
              </w:rPr>
            </w:pPr>
            <w:r w:rsidRPr="00197635">
              <w:rPr>
                <w:color w:val="000000"/>
              </w:rPr>
              <w:t>bus operator not record bus maintenance</w:t>
            </w:r>
          </w:p>
        </w:tc>
        <w:tc>
          <w:tcPr>
            <w:tcW w:w="1321" w:type="dxa"/>
            <w:tcBorders>
              <w:top w:val="nil"/>
              <w:bottom w:val="nil"/>
            </w:tcBorders>
          </w:tcPr>
          <w:p w14:paraId="3D24B1B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3C3301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3217F3EA" w14:textId="77777777" w:rsidR="00742E59" w:rsidRPr="00197635" w:rsidRDefault="00742E59" w:rsidP="00742E59">
            <w:pPr>
              <w:pStyle w:val="TableText10"/>
              <w:rPr>
                <w:color w:val="000000"/>
              </w:rPr>
            </w:pPr>
            <w:r w:rsidRPr="00197635">
              <w:rPr>
                <w:color w:val="000000"/>
              </w:rPr>
              <w:t>-</w:t>
            </w:r>
          </w:p>
        </w:tc>
      </w:tr>
      <w:tr w:rsidR="00742E59" w:rsidRPr="00197635" w14:paraId="67C9E645" w14:textId="77777777" w:rsidTr="00742E59">
        <w:trPr>
          <w:cantSplit/>
          <w:trHeight w:val="28"/>
        </w:trPr>
        <w:tc>
          <w:tcPr>
            <w:tcW w:w="1202" w:type="dxa"/>
            <w:tcBorders>
              <w:top w:val="nil"/>
              <w:bottom w:val="nil"/>
            </w:tcBorders>
          </w:tcPr>
          <w:p w14:paraId="64479463" w14:textId="77777777" w:rsidR="00742E59" w:rsidRPr="00197635" w:rsidRDefault="00742E59" w:rsidP="00742E59">
            <w:pPr>
              <w:pStyle w:val="TableText10"/>
              <w:rPr>
                <w:color w:val="000000"/>
              </w:rPr>
            </w:pPr>
            <w:r w:rsidRPr="00197635">
              <w:rPr>
                <w:color w:val="000000"/>
              </w:rPr>
              <w:t>11.9</w:t>
            </w:r>
          </w:p>
        </w:tc>
        <w:tc>
          <w:tcPr>
            <w:tcW w:w="2398" w:type="dxa"/>
            <w:tcBorders>
              <w:top w:val="nil"/>
              <w:bottom w:val="nil"/>
            </w:tcBorders>
          </w:tcPr>
          <w:p w14:paraId="29148A9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contravening 22 (1) (i) </w:t>
            </w:r>
          </w:p>
        </w:tc>
        <w:tc>
          <w:tcPr>
            <w:tcW w:w="3719" w:type="dxa"/>
            <w:tcBorders>
              <w:top w:val="nil"/>
              <w:bottom w:val="nil"/>
            </w:tcBorders>
          </w:tcPr>
          <w:p w14:paraId="14155032" w14:textId="77777777" w:rsidR="00742E59" w:rsidRPr="00197635" w:rsidRDefault="00742E59" w:rsidP="00742E59">
            <w:pPr>
              <w:pStyle w:val="TableText10"/>
              <w:rPr>
                <w:color w:val="000000"/>
              </w:rPr>
            </w:pPr>
            <w:r w:rsidRPr="00197635">
              <w:rPr>
                <w:color w:val="000000"/>
              </w:rPr>
              <w:t>bus operator not record details of notifiable incident</w:t>
            </w:r>
          </w:p>
        </w:tc>
        <w:tc>
          <w:tcPr>
            <w:tcW w:w="1321" w:type="dxa"/>
            <w:tcBorders>
              <w:top w:val="nil"/>
              <w:bottom w:val="nil"/>
            </w:tcBorders>
          </w:tcPr>
          <w:p w14:paraId="10B24E6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375AC4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45E7C0D" w14:textId="77777777" w:rsidR="00742E59" w:rsidRPr="00197635" w:rsidRDefault="00742E59" w:rsidP="00742E59">
            <w:pPr>
              <w:pStyle w:val="TableText10"/>
              <w:rPr>
                <w:color w:val="000000"/>
              </w:rPr>
            </w:pPr>
            <w:r w:rsidRPr="00197635">
              <w:rPr>
                <w:color w:val="000000"/>
              </w:rPr>
              <w:t>-</w:t>
            </w:r>
          </w:p>
        </w:tc>
      </w:tr>
      <w:tr w:rsidR="00742E59" w:rsidRPr="00197635" w14:paraId="1DB17E75" w14:textId="77777777" w:rsidTr="00742E59">
        <w:trPr>
          <w:cantSplit/>
          <w:trHeight w:val="28"/>
        </w:trPr>
        <w:tc>
          <w:tcPr>
            <w:tcW w:w="1202" w:type="dxa"/>
            <w:tcBorders>
              <w:top w:val="nil"/>
              <w:bottom w:val="nil"/>
            </w:tcBorders>
          </w:tcPr>
          <w:p w14:paraId="4793E678" w14:textId="77777777" w:rsidR="00742E59" w:rsidRPr="00197635" w:rsidRDefault="00742E59" w:rsidP="00742E59">
            <w:pPr>
              <w:pStyle w:val="TableText10"/>
              <w:rPr>
                <w:color w:val="000000"/>
              </w:rPr>
            </w:pPr>
            <w:r w:rsidRPr="00197635">
              <w:rPr>
                <w:color w:val="000000"/>
              </w:rPr>
              <w:t>11.10</w:t>
            </w:r>
          </w:p>
        </w:tc>
        <w:tc>
          <w:tcPr>
            <w:tcW w:w="2398" w:type="dxa"/>
            <w:tcBorders>
              <w:top w:val="nil"/>
              <w:bottom w:val="nil"/>
            </w:tcBorders>
          </w:tcPr>
          <w:p w14:paraId="0FFD57A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(j) (i)</w:t>
            </w:r>
          </w:p>
        </w:tc>
        <w:tc>
          <w:tcPr>
            <w:tcW w:w="3719" w:type="dxa"/>
            <w:tcBorders>
              <w:top w:val="nil"/>
              <w:bottom w:val="nil"/>
            </w:tcBorders>
          </w:tcPr>
          <w:p w14:paraId="05191F4E" w14:textId="77777777" w:rsidR="00742E59" w:rsidRPr="00197635" w:rsidRDefault="00742E59" w:rsidP="00742E59">
            <w:pPr>
              <w:pStyle w:val="TableText10"/>
              <w:rPr>
                <w:color w:val="000000"/>
              </w:rPr>
            </w:pPr>
            <w:r w:rsidRPr="00197635">
              <w:rPr>
                <w:color w:val="000000"/>
              </w:rPr>
              <w:t xml:space="preserve">bus operator not record details of bus accident causing property damage </w:t>
            </w:r>
          </w:p>
        </w:tc>
        <w:tc>
          <w:tcPr>
            <w:tcW w:w="1321" w:type="dxa"/>
            <w:tcBorders>
              <w:top w:val="nil"/>
              <w:bottom w:val="nil"/>
            </w:tcBorders>
          </w:tcPr>
          <w:p w14:paraId="2FD2A13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E7EB4EF"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DF01064" w14:textId="77777777" w:rsidR="00742E59" w:rsidRPr="00197635" w:rsidRDefault="00742E59" w:rsidP="00742E59">
            <w:pPr>
              <w:pStyle w:val="TableText10"/>
              <w:rPr>
                <w:color w:val="000000"/>
              </w:rPr>
            </w:pPr>
            <w:r w:rsidRPr="00197635">
              <w:rPr>
                <w:color w:val="000000"/>
              </w:rPr>
              <w:t>-</w:t>
            </w:r>
          </w:p>
        </w:tc>
      </w:tr>
      <w:tr w:rsidR="00742E59" w:rsidRPr="00197635" w14:paraId="2DD629B1" w14:textId="77777777" w:rsidTr="00742E59">
        <w:trPr>
          <w:cantSplit/>
          <w:trHeight w:val="28"/>
        </w:trPr>
        <w:tc>
          <w:tcPr>
            <w:tcW w:w="1202" w:type="dxa"/>
            <w:tcBorders>
              <w:top w:val="nil"/>
            </w:tcBorders>
          </w:tcPr>
          <w:p w14:paraId="3D4D15D6" w14:textId="77777777" w:rsidR="00742E59" w:rsidRPr="00197635" w:rsidRDefault="00742E59" w:rsidP="00742E59">
            <w:pPr>
              <w:pStyle w:val="TableText10"/>
              <w:rPr>
                <w:color w:val="000000"/>
              </w:rPr>
            </w:pPr>
            <w:r w:rsidRPr="00197635">
              <w:rPr>
                <w:color w:val="000000"/>
              </w:rPr>
              <w:t>11.11</w:t>
            </w:r>
          </w:p>
        </w:tc>
        <w:tc>
          <w:tcPr>
            <w:tcW w:w="2398" w:type="dxa"/>
            <w:tcBorders>
              <w:top w:val="nil"/>
            </w:tcBorders>
          </w:tcPr>
          <w:p w14:paraId="514B899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(j) (ii)</w:t>
            </w:r>
          </w:p>
        </w:tc>
        <w:tc>
          <w:tcPr>
            <w:tcW w:w="3719" w:type="dxa"/>
            <w:tcBorders>
              <w:top w:val="nil"/>
            </w:tcBorders>
          </w:tcPr>
          <w:p w14:paraId="59EA06F9" w14:textId="77777777" w:rsidR="00742E59" w:rsidRPr="00197635" w:rsidRDefault="00742E59" w:rsidP="00742E59">
            <w:pPr>
              <w:pStyle w:val="TableText10"/>
              <w:rPr>
                <w:color w:val="000000"/>
              </w:rPr>
            </w:pPr>
            <w:r w:rsidRPr="00197635">
              <w:rPr>
                <w:color w:val="000000"/>
              </w:rPr>
              <w:t xml:space="preserve">bus operator not record details of bus accident significantly affecting operation of bus service </w:t>
            </w:r>
          </w:p>
        </w:tc>
        <w:tc>
          <w:tcPr>
            <w:tcW w:w="1321" w:type="dxa"/>
            <w:tcBorders>
              <w:top w:val="nil"/>
            </w:tcBorders>
          </w:tcPr>
          <w:p w14:paraId="021A633D"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495DDA66"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30906096" w14:textId="77777777" w:rsidR="00742E59" w:rsidRPr="00197635" w:rsidRDefault="00742E59" w:rsidP="00742E59">
            <w:pPr>
              <w:pStyle w:val="TableText10"/>
              <w:rPr>
                <w:color w:val="000000"/>
              </w:rPr>
            </w:pPr>
            <w:r w:rsidRPr="00197635">
              <w:rPr>
                <w:color w:val="000000"/>
              </w:rPr>
              <w:t>-</w:t>
            </w:r>
          </w:p>
        </w:tc>
      </w:tr>
      <w:tr w:rsidR="00742E59" w:rsidRPr="00197635" w14:paraId="438C1192" w14:textId="77777777" w:rsidTr="00742E59">
        <w:trPr>
          <w:cantSplit/>
          <w:trHeight w:val="35"/>
        </w:trPr>
        <w:tc>
          <w:tcPr>
            <w:tcW w:w="1202" w:type="dxa"/>
          </w:tcPr>
          <w:p w14:paraId="0C0A44EB" w14:textId="77777777" w:rsidR="00742E59" w:rsidRPr="00197635" w:rsidRDefault="00742E59" w:rsidP="00742E59">
            <w:pPr>
              <w:pStyle w:val="TableText10"/>
              <w:rPr>
                <w:color w:val="000000"/>
              </w:rPr>
            </w:pPr>
            <w:r w:rsidRPr="00197635">
              <w:rPr>
                <w:color w:val="000000"/>
              </w:rPr>
              <w:t>12</w:t>
            </w:r>
          </w:p>
        </w:tc>
        <w:tc>
          <w:tcPr>
            <w:tcW w:w="2398" w:type="dxa"/>
          </w:tcPr>
          <w:p w14:paraId="0102A824" w14:textId="77777777" w:rsidR="00742E59" w:rsidRPr="00197635" w:rsidRDefault="00742E59" w:rsidP="00742E59">
            <w:pPr>
              <w:pStyle w:val="TableText10"/>
              <w:keepNext/>
              <w:keepLines/>
              <w:rPr>
                <w:color w:val="000000"/>
              </w:rPr>
            </w:pPr>
            <w:r w:rsidRPr="00197635">
              <w:rPr>
                <w:color w:val="000000"/>
              </w:rPr>
              <w:t>23 (2)</w:t>
            </w:r>
          </w:p>
        </w:tc>
        <w:tc>
          <w:tcPr>
            <w:tcW w:w="3719" w:type="dxa"/>
          </w:tcPr>
          <w:p w14:paraId="5DF92C77" w14:textId="77777777" w:rsidR="00742E59" w:rsidRPr="00197635" w:rsidRDefault="00742E59" w:rsidP="00742E59">
            <w:pPr>
              <w:pStyle w:val="TableText10"/>
              <w:rPr>
                <w:color w:val="000000"/>
              </w:rPr>
            </w:pPr>
            <w:r w:rsidRPr="00197635">
              <w:rPr>
                <w:color w:val="000000"/>
              </w:rPr>
              <w:t>bus operator not give notice of additional bus</w:t>
            </w:r>
          </w:p>
        </w:tc>
        <w:tc>
          <w:tcPr>
            <w:tcW w:w="1321" w:type="dxa"/>
          </w:tcPr>
          <w:p w14:paraId="3B2BC4B2" w14:textId="77777777" w:rsidR="00742E59" w:rsidRPr="00197635" w:rsidRDefault="00742E59" w:rsidP="00742E59">
            <w:pPr>
              <w:pStyle w:val="TableText10"/>
              <w:rPr>
                <w:color w:val="000000"/>
              </w:rPr>
            </w:pPr>
            <w:r w:rsidRPr="00197635">
              <w:rPr>
                <w:color w:val="000000"/>
              </w:rPr>
              <w:t>20</w:t>
            </w:r>
          </w:p>
        </w:tc>
        <w:tc>
          <w:tcPr>
            <w:tcW w:w="1423" w:type="dxa"/>
          </w:tcPr>
          <w:p w14:paraId="1925C273" w14:textId="77777777" w:rsidR="00742E59" w:rsidRPr="00197635" w:rsidRDefault="00742E59" w:rsidP="00742E59">
            <w:pPr>
              <w:pStyle w:val="TableText10"/>
              <w:rPr>
                <w:color w:val="000000"/>
              </w:rPr>
            </w:pPr>
            <w:r w:rsidRPr="00197635">
              <w:rPr>
                <w:color w:val="000000"/>
              </w:rPr>
              <w:t>242</w:t>
            </w:r>
          </w:p>
        </w:tc>
        <w:tc>
          <w:tcPr>
            <w:tcW w:w="1338" w:type="dxa"/>
          </w:tcPr>
          <w:p w14:paraId="58A16AD3" w14:textId="77777777" w:rsidR="00742E59" w:rsidRPr="00197635" w:rsidRDefault="00742E59" w:rsidP="00742E59">
            <w:pPr>
              <w:pStyle w:val="TableText10"/>
              <w:rPr>
                <w:color w:val="000000"/>
              </w:rPr>
            </w:pPr>
            <w:r w:rsidRPr="00197635">
              <w:rPr>
                <w:color w:val="000000"/>
              </w:rPr>
              <w:t>-</w:t>
            </w:r>
          </w:p>
        </w:tc>
      </w:tr>
      <w:tr w:rsidR="00742E59" w:rsidRPr="00197635" w14:paraId="59385F5F" w14:textId="77777777" w:rsidTr="00742E59">
        <w:trPr>
          <w:cantSplit/>
          <w:trHeight w:val="35"/>
        </w:trPr>
        <w:tc>
          <w:tcPr>
            <w:tcW w:w="1202" w:type="dxa"/>
          </w:tcPr>
          <w:p w14:paraId="6F8ADD9C" w14:textId="77777777" w:rsidR="00742E59" w:rsidRPr="00197635" w:rsidRDefault="00742E59" w:rsidP="00742E59">
            <w:pPr>
              <w:pStyle w:val="TableText10"/>
              <w:rPr>
                <w:color w:val="000000"/>
              </w:rPr>
            </w:pPr>
            <w:r w:rsidRPr="00197635">
              <w:rPr>
                <w:color w:val="000000"/>
              </w:rPr>
              <w:t>13</w:t>
            </w:r>
          </w:p>
        </w:tc>
        <w:tc>
          <w:tcPr>
            <w:tcW w:w="2398" w:type="dxa"/>
          </w:tcPr>
          <w:p w14:paraId="3D64A621" w14:textId="77777777" w:rsidR="00742E59" w:rsidRPr="00197635" w:rsidRDefault="00742E59" w:rsidP="00742E59">
            <w:pPr>
              <w:pStyle w:val="TableText10"/>
              <w:keepNext/>
              <w:keepLines/>
              <w:rPr>
                <w:color w:val="000000"/>
              </w:rPr>
            </w:pPr>
            <w:r w:rsidRPr="00197635">
              <w:rPr>
                <w:color w:val="000000"/>
              </w:rPr>
              <w:t>24 (1)</w:t>
            </w:r>
          </w:p>
        </w:tc>
        <w:tc>
          <w:tcPr>
            <w:tcW w:w="3719" w:type="dxa"/>
          </w:tcPr>
          <w:p w14:paraId="59460E96" w14:textId="77777777" w:rsidR="00742E59" w:rsidRPr="00197635" w:rsidRDefault="00742E59" w:rsidP="00742E59">
            <w:pPr>
              <w:pStyle w:val="TableText10"/>
              <w:rPr>
                <w:color w:val="000000"/>
              </w:rPr>
            </w:pPr>
            <w:r w:rsidRPr="00197635">
              <w:rPr>
                <w:color w:val="000000"/>
              </w:rPr>
              <w:t>bus operator not give immediate notice of notifiable incident</w:t>
            </w:r>
          </w:p>
        </w:tc>
        <w:tc>
          <w:tcPr>
            <w:tcW w:w="1321" w:type="dxa"/>
          </w:tcPr>
          <w:p w14:paraId="6FAA7F15" w14:textId="77777777" w:rsidR="00742E59" w:rsidRPr="00197635" w:rsidRDefault="00742E59" w:rsidP="00742E59">
            <w:pPr>
              <w:pStyle w:val="TableText10"/>
              <w:rPr>
                <w:color w:val="000000"/>
              </w:rPr>
            </w:pPr>
            <w:r w:rsidRPr="00197635">
              <w:rPr>
                <w:color w:val="000000"/>
              </w:rPr>
              <w:t>20</w:t>
            </w:r>
          </w:p>
        </w:tc>
        <w:tc>
          <w:tcPr>
            <w:tcW w:w="1423" w:type="dxa"/>
          </w:tcPr>
          <w:p w14:paraId="7ADA4CB9" w14:textId="77777777" w:rsidR="00742E59" w:rsidRPr="00197635" w:rsidRDefault="00742E59" w:rsidP="00742E59">
            <w:pPr>
              <w:pStyle w:val="TableText10"/>
              <w:rPr>
                <w:color w:val="000000"/>
              </w:rPr>
            </w:pPr>
            <w:r w:rsidRPr="00197635">
              <w:rPr>
                <w:color w:val="000000"/>
              </w:rPr>
              <w:t>423</w:t>
            </w:r>
          </w:p>
        </w:tc>
        <w:tc>
          <w:tcPr>
            <w:tcW w:w="1338" w:type="dxa"/>
          </w:tcPr>
          <w:p w14:paraId="23BE5E67" w14:textId="77777777" w:rsidR="00742E59" w:rsidRPr="00197635" w:rsidRDefault="00742E59" w:rsidP="00742E59">
            <w:pPr>
              <w:pStyle w:val="TableText10"/>
              <w:rPr>
                <w:color w:val="000000"/>
              </w:rPr>
            </w:pPr>
            <w:r w:rsidRPr="00197635">
              <w:rPr>
                <w:color w:val="000000"/>
              </w:rPr>
              <w:t>-</w:t>
            </w:r>
          </w:p>
        </w:tc>
      </w:tr>
      <w:tr w:rsidR="00742E59" w:rsidRPr="00197635" w14:paraId="1FEB7820" w14:textId="77777777" w:rsidTr="00742E59">
        <w:trPr>
          <w:cantSplit/>
          <w:trHeight w:val="28"/>
        </w:trPr>
        <w:tc>
          <w:tcPr>
            <w:tcW w:w="1202" w:type="dxa"/>
          </w:tcPr>
          <w:p w14:paraId="62AFA410" w14:textId="77777777" w:rsidR="00742E59" w:rsidRPr="00197635" w:rsidRDefault="00742E59" w:rsidP="00742E59">
            <w:pPr>
              <w:pStyle w:val="TableText10"/>
              <w:rPr>
                <w:color w:val="000000"/>
              </w:rPr>
            </w:pPr>
            <w:r w:rsidRPr="00197635">
              <w:rPr>
                <w:color w:val="000000"/>
              </w:rPr>
              <w:lastRenderedPageBreak/>
              <w:t>14</w:t>
            </w:r>
          </w:p>
        </w:tc>
        <w:tc>
          <w:tcPr>
            <w:tcW w:w="2398" w:type="dxa"/>
          </w:tcPr>
          <w:p w14:paraId="0735F0E1" w14:textId="77777777" w:rsidR="00742E59" w:rsidRPr="00197635" w:rsidRDefault="00742E59" w:rsidP="00742E59">
            <w:pPr>
              <w:pStyle w:val="TableText10"/>
              <w:keepNext/>
              <w:keepLines/>
              <w:rPr>
                <w:color w:val="000000"/>
              </w:rPr>
            </w:pPr>
            <w:r w:rsidRPr="00197635">
              <w:rPr>
                <w:color w:val="000000"/>
              </w:rPr>
              <w:t>24 (2)</w:t>
            </w:r>
          </w:p>
        </w:tc>
        <w:tc>
          <w:tcPr>
            <w:tcW w:w="3719" w:type="dxa"/>
          </w:tcPr>
          <w:p w14:paraId="3B668CE7" w14:textId="77777777" w:rsidR="00742E59" w:rsidRPr="00197635" w:rsidRDefault="00742E59" w:rsidP="00742E59">
            <w:pPr>
              <w:pStyle w:val="TableText10"/>
              <w:rPr>
                <w:color w:val="000000"/>
              </w:rPr>
            </w:pPr>
            <w:r w:rsidRPr="00197635">
              <w:rPr>
                <w:color w:val="000000"/>
              </w:rPr>
              <w:t>bus operator not give follow-up notice of notifiable incident</w:t>
            </w:r>
          </w:p>
        </w:tc>
        <w:tc>
          <w:tcPr>
            <w:tcW w:w="1321" w:type="dxa"/>
          </w:tcPr>
          <w:p w14:paraId="6838575A" w14:textId="77777777" w:rsidR="00742E59" w:rsidRPr="00197635" w:rsidRDefault="00742E59" w:rsidP="00742E59">
            <w:pPr>
              <w:pStyle w:val="TableText10"/>
              <w:rPr>
                <w:color w:val="000000"/>
              </w:rPr>
            </w:pPr>
            <w:r w:rsidRPr="00197635">
              <w:rPr>
                <w:color w:val="000000"/>
              </w:rPr>
              <w:t>20</w:t>
            </w:r>
          </w:p>
        </w:tc>
        <w:tc>
          <w:tcPr>
            <w:tcW w:w="1423" w:type="dxa"/>
          </w:tcPr>
          <w:p w14:paraId="547C04F1" w14:textId="77777777" w:rsidR="00742E59" w:rsidRPr="00197635" w:rsidRDefault="00742E59" w:rsidP="00742E59">
            <w:pPr>
              <w:pStyle w:val="TableText10"/>
              <w:rPr>
                <w:color w:val="000000"/>
              </w:rPr>
            </w:pPr>
            <w:r w:rsidRPr="00197635">
              <w:rPr>
                <w:color w:val="000000"/>
              </w:rPr>
              <w:t>423</w:t>
            </w:r>
          </w:p>
        </w:tc>
        <w:tc>
          <w:tcPr>
            <w:tcW w:w="1338" w:type="dxa"/>
          </w:tcPr>
          <w:p w14:paraId="34D664F2" w14:textId="77777777" w:rsidR="00742E59" w:rsidRPr="00197635" w:rsidRDefault="00742E59" w:rsidP="00742E59">
            <w:pPr>
              <w:pStyle w:val="TableText10"/>
              <w:rPr>
                <w:color w:val="000000"/>
              </w:rPr>
            </w:pPr>
            <w:r w:rsidRPr="00197635">
              <w:rPr>
                <w:color w:val="000000"/>
              </w:rPr>
              <w:t>-</w:t>
            </w:r>
          </w:p>
        </w:tc>
      </w:tr>
      <w:tr w:rsidR="00742E59" w:rsidRPr="00197635" w14:paraId="595BCBE7" w14:textId="77777777" w:rsidTr="00742E59">
        <w:trPr>
          <w:cantSplit/>
          <w:trHeight w:val="28"/>
        </w:trPr>
        <w:tc>
          <w:tcPr>
            <w:tcW w:w="1202" w:type="dxa"/>
          </w:tcPr>
          <w:p w14:paraId="276C1FCB" w14:textId="77777777" w:rsidR="00742E59" w:rsidRPr="00197635" w:rsidRDefault="00742E59" w:rsidP="00742E59">
            <w:pPr>
              <w:pStyle w:val="TableText10"/>
              <w:rPr>
                <w:color w:val="000000"/>
              </w:rPr>
            </w:pPr>
            <w:r w:rsidRPr="00197635">
              <w:rPr>
                <w:color w:val="000000"/>
              </w:rPr>
              <w:t>15</w:t>
            </w:r>
          </w:p>
        </w:tc>
        <w:tc>
          <w:tcPr>
            <w:tcW w:w="2398" w:type="dxa"/>
          </w:tcPr>
          <w:p w14:paraId="7A0C831D" w14:textId="77777777" w:rsidR="00742E59" w:rsidRPr="00197635" w:rsidRDefault="00742E59" w:rsidP="00742E59">
            <w:pPr>
              <w:pStyle w:val="TableText10"/>
              <w:keepNext/>
              <w:keepLines/>
              <w:rPr>
                <w:color w:val="000000"/>
              </w:rPr>
            </w:pPr>
            <w:r w:rsidRPr="00197635">
              <w:rPr>
                <w:color w:val="000000"/>
              </w:rPr>
              <w:t>24 (3)</w:t>
            </w:r>
          </w:p>
        </w:tc>
        <w:tc>
          <w:tcPr>
            <w:tcW w:w="3719" w:type="dxa"/>
          </w:tcPr>
          <w:p w14:paraId="4D0EDD9B" w14:textId="77777777" w:rsidR="00742E59" w:rsidRPr="00197635" w:rsidRDefault="00742E59" w:rsidP="00742E59">
            <w:pPr>
              <w:pStyle w:val="TableText10"/>
              <w:rPr>
                <w:color w:val="000000"/>
              </w:rPr>
            </w:pPr>
            <w:r w:rsidRPr="00197635">
              <w:rPr>
                <w:color w:val="000000"/>
              </w:rPr>
              <w:t>bus operator not give notice of incident</w:t>
            </w:r>
          </w:p>
        </w:tc>
        <w:tc>
          <w:tcPr>
            <w:tcW w:w="1321" w:type="dxa"/>
          </w:tcPr>
          <w:p w14:paraId="4E5856B4" w14:textId="77777777" w:rsidR="00742E59" w:rsidRPr="00197635" w:rsidRDefault="00742E59" w:rsidP="00742E59">
            <w:pPr>
              <w:pStyle w:val="TableText10"/>
              <w:rPr>
                <w:color w:val="000000"/>
              </w:rPr>
            </w:pPr>
            <w:r w:rsidRPr="00197635">
              <w:rPr>
                <w:color w:val="000000"/>
              </w:rPr>
              <w:t>20</w:t>
            </w:r>
          </w:p>
        </w:tc>
        <w:tc>
          <w:tcPr>
            <w:tcW w:w="1423" w:type="dxa"/>
          </w:tcPr>
          <w:p w14:paraId="2E03179A" w14:textId="77777777" w:rsidR="00742E59" w:rsidRPr="00197635" w:rsidRDefault="00742E59" w:rsidP="00742E59">
            <w:pPr>
              <w:pStyle w:val="TableText10"/>
              <w:rPr>
                <w:color w:val="000000"/>
              </w:rPr>
            </w:pPr>
            <w:r w:rsidRPr="00197635">
              <w:rPr>
                <w:color w:val="000000"/>
              </w:rPr>
              <w:t>423</w:t>
            </w:r>
          </w:p>
        </w:tc>
        <w:tc>
          <w:tcPr>
            <w:tcW w:w="1338" w:type="dxa"/>
          </w:tcPr>
          <w:p w14:paraId="47AD2B1D" w14:textId="77777777" w:rsidR="00742E59" w:rsidRPr="00197635" w:rsidRDefault="00742E59" w:rsidP="00742E59">
            <w:pPr>
              <w:pStyle w:val="TableText10"/>
              <w:rPr>
                <w:color w:val="000000"/>
              </w:rPr>
            </w:pPr>
            <w:r w:rsidRPr="00197635">
              <w:rPr>
                <w:color w:val="000000"/>
              </w:rPr>
              <w:t>-</w:t>
            </w:r>
          </w:p>
        </w:tc>
      </w:tr>
      <w:tr w:rsidR="00742E59" w:rsidRPr="00197635" w14:paraId="1E3244DC" w14:textId="77777777" w:rsidTr="00742E59">
        <w:trPr>
          <w:cantSplit/>
          <w:trHeight w:val="28"/>
        </w:trPr>
        <w:tc>
          <w:tcPr>
            <w:tcW w:w="1202" w:type="dxa"/>
          </w:tcPr>
          <w:p w14:paraId="31AA4AFD" w14:textId="77777777" w:rsidR="00742E59" w:rsidRPr="00197635" w:rsidRDefault="00742E59" w:rsidP="00742E59">
            <w:pPr>
              <w:pStyle w:val="TableText10"/>
              <w:rPr>
                <w:color w:val="000000"/>
              </w:rPr>
            </w:pPr>
            <w:r w:rsidRPr="00197635">
              <w:rPr>
                <w:color w:val="000000"/>
              </w:rPr>
              <w:t>16</w:t>
            </w:r>
          </w:p>
        </w:tc>
        <w:tc>
          <w:tcPr>
            <w:tcW w:w="2398" w:type="dxa"/>
          </w:tcPr>
          <w:p w14:paraId="6D0B9F3A" w14:textId="77777777" w:rsidR="00742E59" w:rsidRPr="00197635" w:rsidRDefault="00742E59" w:rsidP="00742E59">
            <w:pPr>
              <w:pStyle w:val="TableText10"/>
              <w:keepNext/>
              <w:keepLines/>
              <w:rPr>
                <w:color w:val="000000"/>
              </w:rPr>
            </w:pPr>
            <w:r w:rsidRPr="00197635">
              <w:rPr>
                <w:color w:val="000000"/>
              </w:rPr>
              <w:t>25 (1)</w:t>
            </w:r>
          </w:p>
        </w:tc>
        <w:tc>
          <w:tcPr>
            <w:tcW w:w="3719" w:type="dxa"/>
          </w:tcPr>
          <w:p w14:paraId="71E873AC" w14:textId="77777777" w:rsidR="00742E59" w:rsidRPr="00197635" w:rsidRDefault="00742E59" w:rsidP="00742E59">
            <w:pPr>
              <w:pStyle w:val="TableText10"/>
              <w:rPr>
                <w:color w:val="000000"/>
              </w:rPr>
            </w:pPr>
            <w:r w:rsidRPr="00197635">
              <w:rPr>
                <w:color w:val="000000"/>
              </w:rPr>
              <w:t>bus operator not ensure interior/exterior/ fittings of bus clean/undamaged/properly fitted/securely in place</w:t>
            </w:r>
          </w:p>
        </w:tc>
        <w:tc>
          <w:tcPr>
            <w:tcW w:w="1321" w:type="dxa"/>
          </w:tcPr>
          <w:p w14:paraId="7DAA7435" w14:textId="77777777" w:rsidR="00742E59" w:rsidRPr="00197635" w:rsidRDefault="00742E59" w:rsidP="00742E59">
            <w:pPr>
              <w:pStyle w:val="TableText10"/>
              <w:rPr>
                <w:color w:val="000000"/>
              </w:rPr>
            </w:pPr>
            <w:r w:rsidRPr="00197635">
              <w:rPr>
                <w:color w:val="000000"/>
              </w:rPr>
              <w:t>10</w:t>
            </w:r>
          </w:p>
        </w:tc>
        <w:tc>
          <w:tcPr>
            <w:tcW w:w="1423" w:type="dxa"/>
          </w:tcPr>
          <w:p w14:paraId="0F3916A9" w14:textId="77777777" w:rsidR="00742E59" w:rsidRPr="00197635" w:rsidRDefault="00742E59" w:rsidP="00742E59">
            <w:pPr>
              <w:pStyle w:val="TableText10"/>
              <w:rPr>
                <w:color w:val="000000"/>
              </w:rPr>
            </w:pPr>
            <w:r w:rsidRPr="00197635">
              <w:rPr>
                <w:color w:val="000000"/>
              </w:rPr>
              <w:t>372</w:t>
            </w:r>
          </w:p>
        </w:tc>
        <w:tc>
          <w:tcPr>
            <w:tcW w:w="1338" w:type="dxa"/>
          </w:tcPr>
          <w:p w14:paraId="1C26F92F" w14:textId="77777777" w:rsidR="00742E59" w:rsidRPr="00197635" w:rsidRDefault="00742E59" w:rsidP="00742E59">
            <w:pPr>
              <w:pStyle w:val="TableText10"/>
              <w:rPr>
                <w:color w:val="000000"/>
              </w:rPr>
            </w:pPr>
            <w:r w:rsidRPr="00197635">
              <w:rPr>
                <w:color w:val="000000"/>
              </w:rPr>
              <w:t>-</w:t>
            </w:r>
          </w:p>
        </w:tc>
      </w:tr>
      <w:tr w:rsidR="00742E59" w:rsidRPr="00197635" w14:paraId="689BF435" w14:textId="77777777" w:rsidTr="00742E59">
        <w:trPr>
          <w:cantSplit/>
          <w:trHeight w:val="28"/>
        </w:trPr>
        <w:tc>
          <w:tcPr>
            <w:tcW w:w="1202" w:type="dxa"/>
          </w:tcPr>
          <w:p w14:paraId="09887C06" w14:textId="77777777" w:rsidR="00742E59" w:rsidRPr="00197635" w:rsidRDefault="00742E59" w:rsidP="00742E59">
            <w:pPr>
              <w:pStyle w:val="TableText10"/>
              <w:rPr>
                <w:color w:val="000000"/>
              </w:rPr>
            </w:pPr>
            <w:r w:rsidRPr="00197635">
              <w:rPr>
                <w:color w:val="000000"/>
              </w:rPr>
              <w:t>17</w:t>
            </w:r>
          </w:p>
        </w:tc>
        <w:tc>
          <w:tcPr>
            <w:tcW w:w="2398" w:type="dxa"/>
          </w:tcPr>
          <w:p w14:paraId="540AAC53" w14:textId="77777777" w:rsidR="00742E59" w:rsidRPr="00197635" w:rsidRDefault="00742E59" w:rsidP="00742E59">
            <w:pPr>
              <w:pStyle w:val="TableText10"/>
              <w:keepNext/>
              <w:keepLines/>
              <w:rPr>
                <w:color w:val="000000"/>
              </w:rPr>
            </w:pPr>
            <w:r w:rsidRPr="00197635">
              <w:rPr>
                <w:color w:val="000000"/>
              </w:rPr>
              <w:t>26 (1)</w:t>
            </w:r>
          </w:p>
        </w:tc>
        <w:tc>
          <w:tcPr>
            <w:tcW w:w="3719" w:type="dxa"/>
          </w:tcPr>
          <w:p w14:paraId="3881C432" w14:textId="77777777" w:rsidR="00742E59" w:rsidRPr="00197635" w:rsidRDefault="00742E59" w:rsidP="00742E59">
            <w:pPr>
              <w:pStyle w:val="TableText10"/>
              <w:rPr>
                <w:color w:val="000000"/>
              </w:rPr>
            </w:pPr>
            <w:r w:rsidRPr="00197635">
              <w:rPr>
                <w:color w:val="000000"/>
              </w:rPr>
              <w:t>bus operator allow unlicensed/unauthorised person drive bus</w:t>
            </w:r>
          </w:p>
        </w:tc>
        <w:tc>
          <w:tcPr>
            <w:tcW w:w="1321" w:type="dxa"/>
          </w:tcPr>
          <w:p w14:paraId="6550760C" w14:textId="77777777" w:rsidR="00742E59" w:rsidRPr="00197635" w:rsidRDefault="00742E59" w:rsidP="00742E59">
            <w:pPr>
              <w:pStyle w:val="TableText10"/>
              <w:rPr>
                <w:color w:val="000000"/>
              </w:rPr>
            </w:pPr>
            <w:r w:rsidRPr="00197635">
              <w:rPr>
                <w:color w:val="000000"/>
              </w:rPr>
              <w:t>20</w:t>
            </w:r>
          </w:p>
        </w:tc>
        <w:tc>
          <w:tcPr>
            <w:tcW w:w="1423" w:type="dxa"/>
          </w:tcPr>
          <w:p w14:paraId="5ACD99ED" w14:textId="77777777" w:rsidR="00742E59" w:rsidRPr="00197635" w:rsidRDefault="00742E59" w:rsidP="00742E59">
            <w:pPr>
              <w:pStyle w:val="TableText10"/>
              <w:rPr>
                <w:color w:val="000000"/>
              </w:rPr>
            </w:pPr>
            <w:r w:rsidRPr="00197635">
              <w:rPr>
                <w:color w:val="000000"/>
              </w:rPr>
              <w:t>603</w:t>
            </w:r>
          </w:p>
        </w:tc>
        <w:tc>
          <w:tcPr>
            <w:tcW w:w="1338" w:type="dxa"/>
          </w:tcPr>
          <w:p w14:paraId="1C9704B2" w14:textId="77777777" w:rsidR="00742E59" w:rsidRPr="00197635" w:rsidRDefault="00742E59" w:rsidP="00742E59">
            <w:pPr>
              <w:pStyle w:val="TableText10"/>
              <w:rPr>
                <w:color w:val="000000"/>
              </w:rPr>
            </w:pPr>
            <w:r w:rsidRPr="00197635">
              <w:rPr>
                <w:color w:val="000000"/>
              </w:rPr>
              <w:t>-</w:t>
            </w:r>
          </w:p>
        </w:tc>
      </w:tr>
      <w:tr w:rsidR="00742E59" w:rsidRPr="00197635" w14:paraId="5964CB72" w14:textId="77777777" w:rsidTr="00742E59">
        <w:trPr>
          <w:cantSplit/>
          <w:trHeight w:val="28"/>
        </w:trPr>
        <w:tc>
          <w:tcPr>
            <w:tcW w:w="1202" w:type="dxa"/>
          </w:tcPr>
          <w:p w14:paraId="41F48366" w14:textId="77777777" w:rsidR="00742E59" w:rsidRPr="00197635" w:rsidRDefault="00742E59" w:rsidP="00742E59">
            <w:pPr>
              <w:pStyle w:val="TableText10"/>
              <w:keepNext/>
              <w:rPr>
                <w:color w:val="000000"/>
              </w:rPr>
            </w:pPr>
            <w:r w:rsidRPr="00197635">
              <w:rPr>
                <w:color w:val="000000"/>
              </w:rPr>
              <w:t>18</w:t>
            </w:r>
          </w:p>
        </w:tc>
        <w:tc>
          <w:tcPr>
            <w:tcW w:w="2398" w:type="dxa"/>
          </w:tcPr>
          <w:p w14:paraId="5C61BA58" w14:textId="77777777" w:rsidR="00742E59" w:rsidRPr="00197635" w:rsidRDefault="00742E59" w:rsidP="00742E59">
            <w:pPr>
              <w:pStyle w:val="TableText10"/>
              <w:rPr>
                <w:color w:val="000000"/>
              </w:rPr>
            </w:pPr>
            <w:r w:rsidRPr="00197635">
              <w:rPr>
                <w:color w:val="000000"/>
              </w:rPr>
              <w:t>27 (1) (b) (i)</w:t>
            </w:r>
          </w:p>
        </w:tc>
        <w:tc>
          <w:tcPr>
            <w:tcW w:w="3719" w:type="dxa"/>
          </w:tcPr>
          <w:p w14:paraId="2C369717" w14:textId="77777777" w:rsidR="00742E59" w:rsidRPr="00197635" w:rsidRDefault="00742E59" w:rsidP="00742E59">
            <w:pPr>
              <w:pStyle w:val="TableText10"/>
              <w:rPr>
                <w:color w:val="000000"/>
              </w:rPr>
            </w:pPr>
            <w:r w:rsidRPr="00197635">
              <w:rPr>
                <w:color w:val="000000"/>
              </w:rPr>
              <w:t>bus operator not keep bus driver record</w:t>
            </w:r>
          </w:p>
        </w:tc>
        <w:tc>
          <w:tcPr>
            <w:tcW w:w="1321" w:type="dxa"/>
          </w:tcPr>
          <w:p w14:paraId="454F0E05" w14:textId="77777777" w:rsidR="00742E59" w:rsidRPr="00197635" w:rsidRDefault="00742E59" w:rsidP="00742E59">
            <w:pPr>
              <w:pStyle w:val="TableText10"/>
              <w:rPr>
                <w:color w:val="000000"/>
              </w:rPr>
            </w:pPr>
            <w:r w:rsidRPr="00197635">
              <w:rPr>
                <w:color w:val="000000"/>
              </w:rPr>
              <w:t>10</w:t>
            </w:r>
          </w:p>
        </w:tc>
        <w:tc>
          <w:tcPr>
            <w:tcW w:w="1423" w:type="dxa"/>
          </w:tcPr>
          <w:p w14:paraId="04D9A64B" w14:textId="77777777" w:rsidR="00742E59" w:rsidRPr="00197635" w:rsidRDefault="00742E59" w:rsidP="00742E59">
            <w:pPr>
              <w:pStyle w:val="TableText10"/>
              <w:rPr>
                <w:color w:val="000000"/>
              </w:rPr>
            </w:pPr>
            <w:r w:rsidRPr="00197635">
              <w:rPr>
                <w:color w:val="000000"/>
              </w:rPr>
              <w:t>372</w:t>
            </w:r>
          </w:p>
        </w:tc>
        <w:tc>
          <w:tcPr>
            <w:tcW w:w="1338" w:type="dxa"/>
          </w:tcPr>
          <w:p w14:paraId="2CCD41DF" w14:textId="77777777" w:rsidR="00742E59" w:rsidRPr="00197635" w:rsidRDefault="00742E59" w:rsidP="00742E59">
            <w:pPr>
              <w:pStyle w:val="TableText10"/>
              <w:rPr>
                <w:color w:val="000000"/>
              </w:rPr>
            </w:pPr>
            <w:r w:rsidRPr="00197635">
              <w:rPr>
                <w:color w:val="000000"/>
              </w:rPr>
              <w:t>-</w:t>
            </w:r>
          </w:p>
        </w:tc>
      </w:tr>
      <w:tr w:rsidR="00742E59" w:rsidRPr="00197635" w14:paraId="7FE6527B" w14:textId="77777777" w:rsidTr="00742E59">
        <w:trPr>
          <w:cantSplit/>
          <w:trHeight w:val="28"/>
        </w:trPr>
        <w:tc>
          <w:tcPr>
            <w:tcW w:w="1202" w:type="dxa"/>
          </w:tcPr>
          <w:p w14:paraId="0ADDC08A" w14:textId="77777777" w:rsidR="00742E59" w:rsidRPr="00197635" w:rsidRDefault="00742E59" w:rsidP="00742E59">
            <w:pPr>
              <w:pStyle w:val="TableText10"/>
              <w:keepNext/>
              <w:rPr>
                <w:color w:val="000000"/>
              </w:rPr>
            </w:pPr>
            <w:r w:rsidRPr="00197635">
              <w:rPr>
                <w:color w:val="000000"/>
              </w:rPr>
              <w:t xml:space="preserve">19 </w:t>
            </w:r>
          </w:p>
        </w:tc>
        <w:tc>
          <w:tcPr>
            <w:tcW w:w="2398" w:type="dxa"/>
          </w:tcPr>
          <w:p w14:paraId="783025BA" w14:textId="77777777" w:rsidR="00742E59" w:rsidRPr="00197635" w:rsidRDefault="00742E59" w:rsidP="00742E59">
            <w:pPr>
              <w:pStyle w:val="TableText10"/>
              <w:rPr>
                <w:color w:val="000000"/>
              </w:rPr>
            </w:pPr>
            <w:r w:rsidRPr="00197635">
              <w:rPr>
                <w:color w:val="000000"/>
              </w:rPr>
              <w:t>27 (1) (b) (ii)</w:t>
            </w:r>
          </w:p>
        </w:tc>
        <w:tc>
          <w:tcPr>
            <w:tcW w:w="3719" w:type="dxa"/>
          </w:tcPr>
          <w:p w14:paraId="6A24483B" w14:textId="77777777" w:rsidR="00742E59" w:rsidRPr="00197635" w:rsidRDefault="00742E59" w:rsidP="00742E59">
            <w:pPr>
              <w:pStyle w:val="TableText10"/>
              <w:rPr>
                <w:color w:val="000000"/>
              </w:rPr>
            </w:pPr>
            <w:r w:rsidRPr="00197635">
              <w:rPr>
                <w:color w:val="000000"/>
              </w:rPr>
              <w:t>bus operator not ensure bus driver record up-to-date</w:t>
            </w:r>
          </w:p>
        </w:tc>
        <w:tc>
          <w:tcPr>
            <w:tcW w:w="1321" w:type="dxa"/>
          </w:tcPr>
          <w:p w14:paraId="0CF3DC6C" w14:textId="77777777" w:rsidR="00742E59" w:rsidRPr="00197635" w:rsidRDefault="00742E59" w:rsidP="00742E59">
            <w:pPr>
              <w:pStyle w:val="TableText10"/>
              <w:rPr>
                <w:color w:val="000000"/>
              </w:rPr>
            </w:pPr>
            <w:r w:rsidRPr="00197635">
              <w:rPr>
                <w:color w:val="000000"/>
              </w:rPr>
              <w:t>10</w:t>
            </w:r>
          </w:p>
        </w:tc>
        <w:tc>
          <w:tcPr>
            <w:tcW w:w="1423" w:type="dxa"/>
          </w:tcPr>
          <w:p w14:paraId="025BDEAD" w14:textId="77777777" w:rsidR="00742E59" w:rsidRPr="00197635" w:rsidRDefault="00742E59" w:rsidP="00742E59">
            <w:pPr>
              <w:pStyle w:val="TableText10"/>
              <w:rPr>
                <w:color w:val="000000"/>
              </w:rPr>
            </w:pPr>
            <w:r w:rsidRPr="00197635">
              <w:rPr>
                <w:color w:val="000000"/>
              </w:rPr>
              <w:t>372</w:t>
            </w:r>
          </w:p>
        </w:tc>
        <w:tc>
          <w:tcPr>
            <w:tcW w:w="1338" w:type="dxa"/>
          </w:tcPr>
          <w:p w14:paraId="197A323F" w14:textId="77777777" w:rsidR="00742E59" w:rsidRPr="00197635" w:rsidRDefault="00742E59" w:rsidP="00742E59">
            <w:pPr>
              <w:pStyle w:val="TableText10"/>
              <w:rPr>
                <w:color w:val="000000"/>
              </w:rPr>
            </w:pPr>
            <w:r w:rsidRPr="00197635">
              <w:rPr>
                <w:color w:val="000000"/>
              </w:rPr>
              <w:t>-</w:t>
            </w:r>
          </w:p>
        </w:tc>
      </w:tr>
      <w:tr w:rsidR="00742E59" w:rsidRPr="00197635" w14:paraId="37C3E439" w14:textId="77777777" w:rsidTr="00742E59">
        <w:trPr>
          <w:cantSplit/>
          <w:trHeight w:val="28"/>
        </w:trPr>
        <w:tc>
          <w:tcPr>
            <w:tcW w:w="1202" w:type="dxa"/>
          </w:tcPr>
          <w:p w14:paraId="41F74759" w14:textId="77777777" w:rsidR="00742E59" w:rsidRPr="00197635" w:rsidRDefault="00742E59" w:rsidP="00742E59">
            <w:pPr>
              <w:pStyle w:val="TableText10"/>
              <w:rPr>
                <w:color w:val="000000"/>
              </w:rPr>
            </w:pPr>
            <w:r w:rsidRPr="00197635">
              <w:rPr>
                <w:color w:val="000000"/>
              </w:rPr>
              <w:t>20</w:t>
            </w:r>
          </w:p>
        </w:tc>
        <w:tc>
          <w:tcPr>
            <w:tcW w:w="2398" w:type="dxa"/>
          </w:tcPr>
          <w:p w14:paraId="4678F52D" w14:textId="77777777" w:rsidR="00742E59" w:rsidRPr="00197635" w:rsidRDefault="00742E59" w:rsidP="00742E59">
            <w:pPr>
              <w:pStyle w:val="TableText10"/>
              <w:rPr>
                <w:color w:val="000000"/>
              </w:rPr>
            </w:pPr>
            <w:r w:rsidRPr="00197635">
              <w:rPr>
                <w:color w:val="000000"/>
              </w:rPr>
              <w:t>27 (2)</w:t>
            </w:r>
          </w:p>
        </w:tc>
        <w:tc>
          <w:tcPr>
            <w:tcW w:w="3719" w:type="dxa"/>
          </w:tcPr>
          <w:p w14:paraId="2962A301" w14:textId="77777777" w:rsidR="00742E59" w:rsidRPr="00197635" w:rsidRDefault="00742E59" w:rsidP="00742E59">
            <w:pPr>
              <w:pStyle w:val="TableText10"/>
              <w:rPr>
                <w:color w:val="000000"/>
              </w:rPr>
            </w:pPr>
            <w:r w:rsidRPr="00197635">
              <w:rPr>
                <w:color w:val="000000"/>
              </w:rPr>
              <w:t>bus operator not make record of suspension/cancellation of driver’s licence</w:t>
            </w:r>
          </w:p>
        </w:tc>
        <w:tc>
          <w:tcPr>
            <w:tcW w:w="1321" w:type="dxa"/>
          </w:tcPr>
          <w:p w14:paraId="4814272B" w14:textId="77777777" w:rsidR="00742E59" w:rsidRPr="00197635" w:rsidRDefault="00742E59" w:rsidP="00742E59">
            <w:pPr>
              <w:pStyle w:val="TableText10"/>
              <w:rPr>
                <w:color w:val="000000"/>
              </w:rPr>
            </w:pPr>
            <w:r w:rsidRPr="00197635">
              <w:rPr>
                <w:color w:val="000000"/>
              </w:rPr>
              <w:t>10</w:t>
            </w:r>
          </w:p>
        </w:tc>
        <w:tc>
          <w:tcPr>
            <w:tcW w:w="1423" w:type="dxa"/>
          </w:tcPr>
          <w:p w14:paraId="482F733D" w14:textId="77777777" w:rsidR="00742E59" w:rsidRPr="00197635" w:rsidRDefault="00742E59" w:rsidP="00742E59">
            <w:pPr>
              <w:pStyle w:val="TableText10"/>
              <w:rPr>
                <w:color w:val="000000"/>
              </w:rPr>
            </w:pPr>
            <w:r w:rsidRPr="00197635">
              <w:rPr>
                <w:color w:val="000000"/>
              </w:rPr>
              <w:t>372</w:t>
            </w:r>
          </w:p>
        </w:tc>
        <w:tc>
          <w:tcPr>
            <w:tcW w:w="1338" w:type="dxa"/>
          </w:tcPr>
          <w:p w14:paraId="5F64C419" w14:textId="77777777" w:rsidR="00742E59" w:rsidRPr="00197635" w:rsidRDefault="00742E59" w:rsidP="00742E59">
            <w:pPr>
              <w:pStyle w:val="TableText10"/>
              <w:rPr>
                <w:color w:val="000000"/>
              </w:rPr>
            </w:pPr>
            <w:r w:rsidRPr="00197635">
              <w:rPr>
                <w:color w:val="000000"/>
              </w:rPr>
              <w:t>-</w:t>
            </w:r>
          </w:p>
        </w:tc>
      </w:tr>
      <w:tr w:rsidR="00742E59" w:rsidRPr="00197635" w14:paraId="4B47E3DA" w14:textId="77777777" w:rsidTr="00742E59">
        <w:trPr>
          <w:cantSplit/>
          <w:trHeight w:val="28"/>
        </w:trPr>
        <w:tc>
          <w:tcPr>
            <w:tcW w:w="1202" w:type="dxa"/>
          </w:tcPr>
          <w:p w14:paraId="7117432F" w14:textId="77777777" w:rsidR="00742E59" w:rsidRPr="00197635" w:rsidRDefault="00742E59" w:rsidP="00742E59">
            <w:pPr>
              <w:pStyle w:val="TableText10"/>
              <w:rPr>
                <w:color w:val="000000"/>
              </w:rPr>
            </w:pPr>
            <w:r w:rsidRPr="00197635">
              <w:rPr>
                <w:color w:val="000000"/>
              </w:rPr>
              <w:lastRenderedPageBreak/>
              <w:t>21</w:t>
            </w:r>
          </w:p>
        </w:tc>
        <w:tc>
          <w:tcPr>
            <w:tcW w:w="2398" w:type="dxa"/>
          </w:tcPr>
          <w:p w14:paraId="2479522B" w14:textId="77777777" w:rsidR="00742E59" w:rsidRPr="00197635" w:rsidRDefault="00742E59" w:rsidP="00742E59">
            <w:pPr>
              <w:pStyle w:val="TableText10"/>
              <w:rPr>
                <w:color w:val="000000"/>
              </w:rPr>
            </w:pPr>
            <w:r w:rsidRPr="00197635">
              <w:rPr>
                <w:color w:val="000000"/>
              </w:rPr>
              <w:t>27 (3)</w:t>
            </w:r>
          </w:p>
        </w:tc>
        <w:tc>
          <w:tcPr>
            <w:tcW w:w="3719" w:type="dxa"/>
          </w:tcPr>
          <w:p w14:paraId="5D520B45" w14:textId="77777777" w:rsidR="00742E59" w:rsidRPr="00197635" w:rsidRDefault="00742E59" w:rsidP="00742E59">
            <w:pPr>
              <w:pStyle w:val="TableText10"/>
              <w:rPr>
                <w:color w:val="000000"/>
              </w:rPr>
            </w:pPr>
            <w:r w:rsidRPr="00197635">
              <w:rPr>
                <w:color w:val="000000"/>
              </w:rPr>
              <w:t>bus operator not record driver no longer exempt from holding licence</w:t>
            </w:r>
          </w:p>
        </w:tc>
        <w:tc>
          <w:tcPr>
            <w:tcW w:w="1321" w:type="dxa"/>
          </w:tcPr>
          <w:p w14:paraId="2F873321" w14:textId="77777777" w:rsidR="00742E59" w:rsidRPr="00197635" w:rsidRDefault="00742E59" w:rsidP="00742E59">
            <w:pPr>
              <w:pStyle w:val="TableText10"/>
              <w:rPr>
                <w:color w:val="000000"/>
              </w:rPr>
            </w:pPr>
            <w:r w:rsidRPr="00197635">
              <w:rPr>
                <w:color w:val="000000"/>
              </w:rPr>
              <w:t>10</w:t>
            </w:r>
          </w:p>
        </w:tc>
        <w:tc>
          <w:tcPr>
            <w:tcW w:w="1423" w:type="dxa"/>
          </w:tcPr>
          <w:p w14:paraId="70C14364" w14:textId="77777777" w:rsidR="00742E59" w:rsidRPr="00197635" w:rsidRDefault="00742E59" w:rsidP="00742E59">
            <w:pPr>
              <w:pStyle w:val="TableText10"/>
              <w:rPr>
                <w:color w:val="000000"/>
              </w:rPr>
            </w:pPr>
            <w:r w:rsidRPr="00197635">
              <w:rPr>
                <w:color w:val="000000"/>
              </w:rPr>
              <w:t>372</w:t>
            </w:r>
          </w:p>
        </w:tc>
        <w:tc>
          <w:tcPr>
            <w:tcW w:w="1338" w:type="dxa"/>
          </w:tcPr>
          <w:p w14:paraId="41433B54" w14:textId="77777777" w:rsidR="00742E59" w:rsidRPr="00197635" w:rsidRDefault="00742E59" w:rsidP="00742E59">
            <w:pPr>
              <w:pStyle w:val="TableText10"/>
              <w:rPr>
                <w:color w:val="000000"/>
              </w:rPr>
            </w:pPr>
            <w:r w:rsidRPr="00197635">
              <w:rPr>
                <w:color w:val="000000"/>
              </w:rPr>
              <w:t>-</w:t>
            </w:r>
          </w:p>
        </w:tc>
      </w:tr>
      <w:tr w:rsidR="00742E59" w:rsidRPr="00197635" w14:paraId="0CEF1C43" w14:textId="77777777" w:rsidTr="00742E59">
        <w:trPr>
          <w:cantSplit/>
          <w:trHeight w:val="28"/>
        </w:trPr>
        <w:tc>
          <w:tcPr>
            <w:tcW w:w="1202" w:type="dxa"/>
            <w:tcBorders>
              <w:bottom w:val="nil"/>
            </w:tcBorders>
          </w:tcPr>
          <w:p w14:paraId="1FFCEFF9" w14:textId="77777777" w:rsidR="00742E59" w:rsidRPr="00197635" w:rsidRDefault="00742E59" w:rsidP="00742E59">
            <w:pPr>
              <w:pStyle w:val="TableText10"/>
              <w:keepNext/>
              <w:rPr>
                <w:color w:val="000000"/>
              </w:rPr>
            </w:pPr>
            <w:r w:rsidRPr="00197635">
              <w:rPr>
                <w:color w:val="000000"/>
              </w:rPr>
              <w:t>22</w:t>
            </w:r>
          </w:p>
        </w:tc>
        <w:tc>
          <w:tcPr>
            <w:tcW w:w="2398" w:type="dxa"/>
            <w:tcBorders>
              <w:bottom w:val="nil"/>
            </w:tcBorders>
          </w:tcPr>
          <w:p w14:paraId="458EEBC3" w14:textId="77777777" w:rsidR="00742E59" w:rsidRPr="00197635" w:rsidRDefault="00742E59" w:rsidP="00742E59">
            <w:pPr>
              <w:pStyle w:val="TableText10"/>
              <w:rPr>
                <w:color w:val="000000"/>
              </w:rPr>
            </w:pPr>
            <w:r w:rsidRPr="00197635">
              <w:rPr>
                <w:color w:val="000000"/>
              </w:rPr>
              <w:t>27A (2)</w:t>
            </w:r>
          </w:p>
        </w:tc>
        <w:tc>
          <w:tcPr>
            <w:tcW w:w="3719" w:type="dxa"/>
            <w:tcBorders>
              <w:bottom w:val="nil"/>
            </w:tcBorders>
          </w:tcPr>
          <w:p w14:paraId="16F77C8C" w14:textId="77777777" w:rsidR="00742E59" w:rsidRPr="00197635" w:rsidRDefault="00742E59" w:rsidP="00742E59">
            <w:pPr>
              <w:pStyle w:val="TableText10"/>
              <w:rPr>
                <w:color w:val="000000"/>
              </w:rPr>
            </w:pPr>
          </w:p>
        </w:tc>
        <w:tc>
          <w:tcPr>
            <w:tcW w:w="1321" w:type="dxa"/>
            <w:tcBorders>
              <w:bottom w:val="nil"/>
            </w:tcBorders>
          </w:tcPr>
          <w:p w14:paraId="2F71BF22" w14:textId="77777777" w:rsidR="00742E59" w:rsidRPr="00197635" w:rsidRDefault="00742E59" w:rsidP="00742E59">
            <w:pPr>
              <w:pStyle w:val="TableText10"/>
              <w:rPr>
                <w:color w:val="000000"/>
              </w:rPr>
            </w:pPr>
          </w:p>
        </w:tc>
        <w:tc>
          <w:tcPr>
            <w:tcW w:w="1423" w:type="dxa"/>
            <w:tcBorders>
              <w:bottom w:val="nil"/>
            </w:tcBorders>
          </w:tcPr>
          <w:p w14:paraId="39BE3EA3" w14:textId="77777777" w:rsidR="00742E59" w:rsidRPr="00197635" w:rsidRDefault="00742E59" w:rsidP="00742E59">
            <w:pPr>
              <w:pStyle w:val="TableText10"/>
              <w:rPr>
                <w:color w:val="000000"/>
              </w:rPr>
            </w:pPr>
          </w:p>
        </w:tc>
        <w:tc>
          <w:tcPr>
            <w:tcW w:w="1338" w:type="dxa"/>
            <w:tcBorders>
              <w:bottom w:val="nil"/>
            </w:tcBorders>
          </w:tcPr>
          <w:p w14:paraId="5275D166" w14:textId="77777777" w:rsidR="00742E59" w:rsidRPr="00197635" w:rsidRDefault="00742E59" w:rsidP="00742E59">
            <w:pPr>
              <w:pStyle w:val="TableText10"/>
              <w:rPr>
                <w:color w:val="000000"/>
              </w:rPr>
            </w:pPr>
          </w:p>
        </w:tc>
      </w:tr>
      <w:tr w:rsidR="00742E59" w:rsidRPr="00197635" w14:paraId="300E9A82" w14:textId="77777777" w:rsidTr="00742E59">
        <w:trPr>
          <w:cantSplit/>
          <w:trHeight w:val="28"/>
        </w:trPr>
        <w:tc>
          <w:tcPr>
            <w:tcW w:w="1202" w:type="dxa"/>
            <w:tcBorders>
              <w:top w:val="nil"/>
              <w:bottom w:val="nil"/>
            </w:tcBorders>
          </w:tcPr>
          <w:p w14:paraId="4C1BE086" w14:textId="77777777" w:rsidR="00742E59" w:rsidRPr="00197635" w:rsidRDefault="00742E59" w:rsidP="00742E59">
            <w:pPr>
              <w:pStyle w:val="TableText10"/>
              <w:keepNext/>
              <w:rPr>
                <w:color w:val="000000"/>
              </w:rPr>
            </w:pPr>
            <w:r w:rsidRPr="00197635">
              <w:rPr>
                <w:color w:val="000000"/>
              </w:rPr>
              <w:t>22.1</w:t>
            </w:r>
          </w:p>
        </w:tc>
        <w:tc>
          <w:tcPr>
            <w:tcW w:w="2398" w:type="dxa"/>
            <w:tcBorders>
              <w:top w:val="nil"/>
              <w:bottom w:val="nil"/>
            </w:tcBorders>
          </w:tcPr>
          <w:p w14:paraId="648158A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(a)</w:t>
            </w:r>
          </w:p>
        </w:tc>
        <w:tc>
          <w:tcPr>
            <w:tcW w:w="3719" w:type="dxa"/>
            <w:tcBorders>
              <w:top w:val="nil"/>
              <w:bottom w:val="nil"/>
            </w:tcBorders>
          </w:tcPr>
          <w:p w14:paraId="51322487" w14:textId="77777777" w:rsidR="00742E59" w:rsidRPr="00197635" w:rsidRDefault="00742E59" w:rsidP="00742E59">
            <w:pPr>
              <w:pStyle w:val="TableText10"/>
              <w:rPr>
                <w:color w:val="000000"/>
              </w:rPr>
            </w:pPr>
            <w:r w:rsidRPr="00197635">
              <w:rPr>
                <w:color w:val="000000"/>
              </w:rPr>
              <w:t>bus operator not tell road transport authority driver’s name and address</w:t>
            </w:r>
          </w:p>
        </w:tc>
        <w:tc>
          <w:tcPr>
            <w:tcW w:w="1321" w:type="dxa"/>
            <w:tcBorders>
              <w:top w:val="nil"/>
              <w:bottom w:val="nil"/>
            </w:tcBorders>
          </w:tcPr>
          <w:p w14:paraId="0BB03B8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2E8F793"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E6E7F18" w14:textId="77777777" w:rsidR="00742E59" w:rsidRPr="00197635" w:rsidRDefault="00742E59" w:rsidP="00742E59">
            <w:pPr>
              <w:pStyle w:val="TableText10"/>
              <w:rPr>
                <w:color w:val="000000"/>
              </w:rPr>
            </w:pPr>
            <w:r w:rsidRPr="00197635">
              <w:rPr>
                <w:color w:val="000000"/>
              </w:rPr>
              <w:t>-</w:t>
            </w:r>
          </w:p>
        </w:tc>
      </w:tr>
      <w:tr w:rsidR="00742E59" w:rsidRPr="00197635" w14:paraId="6DB6977A" w14:textId="77777777" w:rsidTr="00742E59">
        <w:trPr>
          <w:cantSplit/>
          <w:trHeight w:val="28"/>
        </w:trPr>
        <w:tc>
          <w:tcPr>
            <w:tcW w:w="1202" w:type="dxa"/>
            <w:tcBorders>
              <w:top w:val="nil"/>
              <w:bottom w:val="nil"/>
            </w:tcBorders>
          </w:tcPr>
          <w:p w14:paraId="3B4A2F17" w14:textId="77777777" w:rsidR="00742E59" w:rsidRPr="00197635" w:rsidRDefault="00742E59" w:rsidP="00742E59">
            <w:pPr>
              <w:pStyle w:val="TableText10"/>
              <w:rPr>
                <w:color w:val="000000"/>
              </w:rPr>
            </w:pPr>
            <w:r w:rsidRPr="00197635">
              <w:rPr>
                <w:color w:val="000000"/>
              </w:rPr>
              <w:t>22.2</w:t>
            </w:r>
          </w:p>
        </w:tc>
        <w:tc>
          <w:tcPr>
            <w:tcW w:w="2398" w:type="dxa"/>
            <w:tcBorders>
              <w:top w:val="nil"/>
              <w:bottom w:val="nil"/>
            </w:tcBorders>
          </w:tcPr>
          <w:p w14:paraId="27FD523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(b)</w:t>
            </w:r>
          </w:p>
        </w:tc>
        <w:tc>
          <w:tcPr>
            <w:tcW w:w="3719" w:type="dxa"/>
            <w:tcBorders>
              <w:top w:val="nil"/>
              <w:bottom w:val="nil"/>
            </w:tcBorders>
          </w:tcPr>
          <w:p w14:paraId="3C488936" w14:textId="77777777" w:rsidR="00742E59" w:rsidRPr="00197635" w:rsidRDefault="00742E59" w:rsidP="00742E59">
            <w:pPr>
              <w:pStyle w:val="TableText10"/>
              <w:rPr>
                <w:color w:val="000000"/>
              </w:rPr>
            </w:pPr>
            <w:r w:rsidRPr="00197635">
              <w:rPr>
                <w:color w:val="000000"/>
              </w:rPr>
              <w:t>bus operator not tell road transport authority prescribed driver authority information</w:t>
            </w:r>
          </w:p>
        </w:tc>
        <w:tc>
          <w:tcPr>
            <w:tcW w:w="1321" w:type="dxa"/>
            <w:tcBorders>
              <w:top w:val="nil"/>
              <w:bottom w:val="nil"/>
            </w:tcBorders>
          </w:tcPr>
          <w:p w14:paraId="45C4A60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422F480"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C0A99AE" w14:textId="77777777" w:rsidR="00742E59" w:rsidRPr="00197635" w:rsidRDefault="00742E59" w:rsidP="00742E59">
            <w:pPr>
              <w:pStyle w:val="TableText10"/>
              <w:rPr>
                <w:color w:val="000000"/>
              </w:rPr>
            </w:pPr>
            <w:r w:rsidRPr="00197635">
              <w:rPr>
                <w:color w:val="000000"/>
              </w:rPr>
              <w:t>-</w:t>
            </w:r>
          </w:p>
        </w:tc>
      </w:tr>
      <w:tr w:rsidR="00742E59" w:rsidRPr="00197635" w14:paraId="54D2584D" w14:textId="77777777" w:rsidTr="00742E59">
        <w:trPr>
          <w:cantSplit/>
          <w:trHeight w:val="28"/>
        </w:trPr>
        <w:tc>
          <w:tcPr>
            <w:tcW w:w="1202" w:type="dxa"/>
            <w:tcBorders>
              <w:top w:val="nil"/>
              <w:bottom w:val="nil"/>
            </w:tcBorders>
          </w:tcPr>
          <w:p w14:paraId="10DE197C" w14:textId="77777777" w:rsidR="00742E59" w:rsidRPr="00197635" w:rsidRDefault="00742E59" w:rsidP="00742E59">
            <w:pPr>
              <w:pStyle w:val="TableText10"/>
              <w:rPr>
                <w:color w:val="000000"/>
              </w:rPr>
            </w:pPr>
            <w:r w:rsidRPr="00197635">
              <w:rPr>
                <w:color w:val="000000"/>
              </w:rPr>
              <w:t>22.3</w:t>
            </w:r>
          </w:p>
        </w:tc>
        <w:tc>
          <w:tcPr>
            <w:tcW w:w="2398" w:type="dxa"/>
            <w:tcBorders>
              <w:top w:val="nil"/>
              <w:bottom w:val="nil"/>
            </w:tcBorders>
          </w:tcPr>
          <w:p w14:paraId="33846EC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(c)</w:t>
            </w:r>
          </w:p>
        </w:tc>
        <w:tc>
          <w:tcPr>
            <w:tcW w:w="3719" w:type="dxa"/>
            <w:tcBorders>
              <w:top w:val="nil"/>
              <w:bottom w:val="nil"/>
            </w:tcBorders>
          </w:tcPr>
          <w:p w14:paraId="7A99D19A" w14:textId="77777777" w:rsidR="00742E59" w:rsidRPr="00197635" w:rsidRDefault="00742E59" w:rsidP="00742E59">
            <w:pPr>
              <w:pStyle w:val="TableText10"/>
              <w:rPr>
                <w:color w:val="000000"/>
              </w:rPr>
            </w:pPr>
            <w:r w:rsidRPr="00197635">
              <w:rPr>
                <w:color w:val="000000"/>
              </w:rPr>
              <w:t>bus operator not tell road transport authority about change to driver’s name/ address/prescribed driver authority information</w:t>
            </w:r>
          </w:p>
        </w:tc>
        <w:tc>
          <w:tcPr>
            <w:tcW w:w="1321" w:type="dxa"/>
            <w:tcBorders>
              <w:top w:val="nil"/>
              <w:bottom w:val="nil"/>
            </w:tcBorders>
          </w:tcPr>
          <w:p w14:paraId="7A0B0BE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4D5CDEE"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949F1E9" w14:textId="77777777" w:rsidR="00742E59" w:rsidRPr="00197635" w:rsidRDefault="00742E59" w:rsidP="00742E59">
            <w:pPr>
              <w:pStyle w:val="TableText10"/>
              <w:rPr>
                <w:color w:val="000000"/>
              </w:rPr>
            </w:pPr>
            <w:r w:rsidRPr="00197635">
              <w:rPr>
                <w:color w:val="000000"/>
              </w:rPr>
              <w:t>-</w:t>
            </w:r>
          </w:p>
        </w:tc>
      </w:tr>
      <w:tr w:rsidR="00742E59" w:rsidRPr="00197635" w14:paraId="5B756C83" w14:textId="77777777" w:rsidTr="00742E59">
        <w:trPr>
          <w:cantSplit/>
          <w:trHeight w:val="28"/>
        </w:trPr>
        <w:tc>
          <w:tcPr>
            <w:tcW w:w="1202" w:type="dxa"/>
            <w:tcBorders>
              <w:top w:val="nil"/>
            </w:tcBorders>
          </w:tcPr>
          <w:p w14:paraId="249267F4" w14:textId="77777777" w:rsidR="00742E59" w:rsidRPr="00197635" w:rsidRDefault="00742E59" w:rsidP="00742E59">
            <w:pPr>
              <w:pStyle w:val="TableText10"/>
              <w:rPr>
                <w:color w:val="000000"/>
              </w:rPr>
            </w:pPr>
            <w:r w:rsidRPr="00197635">
              <w:rPr>
                <w:color w:val="000000"/>
              </w:rPr>
              <w:t>22.4</w:t>
            </w:r>
          </w:p>
        </w:tc>
        <w:tc>
          <w:tcPr>
            <w:tcW w:w="2398" w:type="dxa"/>
            <w:tcBorders>
              <w:top w:val="nil"/>
            </w:tcBorders>
          </w:tcPr>
          <w:p w14:paraId="1FAAB74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(d)</w:t>
            </w:r>
          </w:p>
        </w:tc>
        <w:tc>
          <w:tcPr>
            <w:tcW w:w="3719" w:type="dxa"/>
            <w:tcBorders>
              <w:top w:val="nil"/>
            </w:tcBorders>
          </w:tcPr>
          <w:p w14:paraId="73463579" w14:textId="77777777" w:rsidR="00742E59" w:rsidRPr="00197635" w:rsidRDefault="00742E59" w:rsidP="00742E59">
            <w:pPr>
              <w:pStyle w:val="TableText10"/>
              <w:rPr>
                <w:color w:val="000000"/>
              </w:rPr>
            </w:pPr>
            <w:r w:rsidRPr="00197635">
              <w:rPr>
                <w:color w:val="000000"/>
              </w:rPr>
              <w:t>bus operator not tell road transport authority driver no longer driving bus for bus operator</w:t>
            </w:r>
          </w:p>
        </w:tc>
        <w:tc>
          <w:tcPr>
            <w:tcW w:w="1321" w:type="dxa"/>
            <w:tcBorders>
              <w:top w:val="nil"/>
            </w:tcBorders>
          </w:tcPr>
          <w:p w14:paraId="677E478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728A3D6F"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C63CB27" w14:textId="77777777" w:rsidR="00742E59" w:rsidRPr="00197635" w:rsidRDefault="00742E59" w:rsidP="00742E59">
            <w:pPr>
              <w:pStyle w:val="TableText10"/>
              <w:rPr>
                <w:color w:val="000000"/>
              </w:rPr>
            </w:pPr>
            <w:r w:rsidRPr="00197635">
              <w:rPr>
                <w:color w:val="000000"/>
              </w:rPr>
              <w:t>-</w:t>
            </w:r>
          </w:p>
        </w:tc>
      </w:tr>
      <w:tr w:rsidR="00742E59" w:rsidRPr="00197635" w14:paraId="53C5892F" w14:textId="77777777" w:rsidTr="00742E59">
        <w:trPr>
          <w:cantSplit/>
          <w:trHeight w:val="28"/>
        </w:trPr>
        <w:tc>
          <w:tcPr>
            <w:tcW w:w="1202" w:type="dxa"/>
            <w:tcBorders>
              <w:bottom w:val="nil"/>
            </w:tcBorders>
          </w:tcPr>
          <w:p w14:paraId="42D0B328" w14:textId="77777777" w:rsidR="00742E59" w:rsidRPr="00197635" w:rsidRDefault="00742E59" w:rsidP="00742E59">
            <w:pPr>
              <w:pStyle w:val="TableText10"/>
              <w:keepNext/>
              <w:rPr>
                <w:color w:val="000000"/>
              </w:rPr>
            </w:pPr>
            <w:r w:rsidRPr="00197635">
              <w:rPr>
                <w:color w:val="000000"/>
              </w:rPr>
              <w:lastRenderedPageBreak/>
              <w:t>23</w:t>
            </w:r>
          </w:p>
        </w:tc>
        <w:tc>
          <w:tcPr>
            <w:tcW w:w="2398" w:type="dxa"/>
            <w:tcBorders>
              <w:bottom w:val="nil"/>
            </w:tcBorders>
          </w:tcPr>
          <w:p w14:paraId="5B75F001" w14:textId="77777777" w:rsidR="00742E59" w:rsidRPr="00197635" w:rsidRDefault="00742E59" w:rsidP="00742E59">
            <w:pPr>
              <w:pStyle w:val="TableText10"/>
              <w:rPr>
                <w:color w:val="000000"/>
              </w:rPr>
            </w:pPr>
            <w:r w:rsidRPr="00197635">
              <w:rPr>
                <w:color w:val="000000"/>
              </w:rPr>
              <w:t>28 (2)</w:t>
            </w:r>
          </w:p>
        </w:tc>
        <w:tc>
          <w:tcPr>
            <w:tcW w:w="3719" w:type="dxa"/>
            <w:tcBorders>
              <w:bottom w:val="nil"/>
            </w:tcBorders>
          </w:tcPr>
          <w:p w14:paraId="56853479" w14:textId="77777777" w:rsidR="00742E59" w:rsidRPr="00197635" w:rsidRDefault="00742E59" w:rsidP="00742E59">
            <w:pPr>
              <w:pStyle w:val="TableText10"/>
              <w:rPr>
                <w:color w:val="000000"/>
              </w:rPr>
            </w:pPr>
          </w:p>
        </w:tc>
        <w:tc>
          <w:tcPr>
            <w:tcW w:w="1321" w:type="dxa"/>
            <w:tcBorders>
              <w:bottom w:val="nil"/>
            </w:tcBorders>
          </w:tcPr>
          <w:p w14:paraId="4F3AE531" w14:textId="77777777" w:rsidR="00742E59" w:rsidRPr="00197635" w:rsidRDefault="00742E59" w:rsidP="00742E59">
            <w:pPr>
              <w:pStyle w:val="TableText10"/>
              <w:rPr>
                <w:color w:val="000000"/>
              </w:rPr>
            </w:pPr>
          </w:p>
        </w:tc>
        <w:tc>
          <w:tcPr>
            <w:tcW w:w="1423" w:type="dxa"/>
            <w:tcBorders>
              <w:bottom w:val="nil"/>
            </w:tcBorders>
          </w:tcPr>
          <w:p w14:paraId="21775D79" w14:textId="77777777" w:rsidR="00742E59" w:rsidRPr="00197635" w:rsidRDefault="00742E59" w:rsidP="00742E59">
            <w:pPr>
              <w:pStyle w:val="TableText10"/>
              <w:rPr>
                <w:color w:val="000000"/>
              </w:rPr>
            </w:pPr>
          </w:p>
        </w:tc>
        <w:tc>
          <w:tcPr>
            <w:tcW w:w="1338" w:type="dxa"/>
            <w:tcBorders>
              <w:bottom w:val="nil"/>
            </w:tcBorders>
          </w:tcPr>
          <w:p w14:paraId="7B49A82C" w14:textId="77777777" w:rsidR="00742E59" w:rsidRPr="00197635" w:rsidRDefault="00742E59" w:rsidP="00742E59">
            <w:pPr>
              <w:pStyle w:val="TableText10"/>
              <w:rPr>
                <w:color w:val="000000"/>
              </w:rPr>
            </w:pPr>
          </w:p>
        </w:tc>
      </w:tr>
      <w:tr w:rsidR="00742E59" w:rsidRPr="00197635" w14:paraId="79C8C1F3" w14:textId="77777777" w:rsidTr="00742E59">
        <w:trPr>
          <w:cantSplit/>
          <w:trHeight w:val="28"/>
        </w:trPr>
        <w:tc>
          <w:tcPr>
            <w:tcW w:w="1202" w:type="dxa"/>
            <w:tcBorders>
              <w:top w:val="nil"/>
              <w:bottom w:val="nil"/>
            </w:tcBorders>
          </w:tcPr>
          <w:p w14:paraId="5C2CAAD0" w14:textId="77777777" w:rsidR="00742E59" w:rsidRPr="00197635" w:rsidRDefault="00742E59" w:rsidP="00742E59">
            <w:pPr>
              <w:pStyle w:val="TableText10"/>
              <w:rPr>
                <w:color w:val="000000"/>
              </w:rPr>
            </w:pPr>
            <w:r w:rsidRPr="00197635">
              <w:rPr>
                <w:color w:val="000000"/>
              </w:rPr>
              <w:t>23.1</w:t>
            </w:r>
          </w:p>
        </w:tc>
        <w:tc>
          <w:tcPr>
            <w:tcW w:w="2398" w:type="dxa"/>
            <w:tcBorders>
              <w:top w:val="nil"/>
              <w:bottom w:val="nil"/>
            </w:tcBorders>
          </w:tcPr>
          <w:p w14:paraId="38A1C62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(a)</w:t>
            </w:r>
          </w:p>
        </w:tc>
        <w:tc>
          <w:tcPr>
            <w:tcW w:w="3719" w:type="dxa"/>
            <w:tcBorders>
              <w:top w:val="nil"/>
              <w:bottom w:val="nil"/>
            </w:tcBorders>
          </w:tcPr>
          <w:p w14:paraId="313AAE4A" w14:textId="77777777" w:rsidR="00742E59" w:rsidRPr="00197635" w:rsidRDefault="00742E59" w:rsidP="00742E59">
            <w:pPr>
              <w:pStyle w:val="TableText10"/>
              <w:rPr>
                <w:color w:val="000000"/>
              </w:rPr>
            </w:pPr>
            <w:r w:rsidRPr="00197635">
              <w:rPr>
                <w:color w:val="000000"/>
              </w:rPr>
              <w:t>not keep bus records as required</w:t>
            </w:r>
          </w:p>
        </w:tc>
        <w:tc>
          <w:tcPr>
            <w:tcW w:w="1321" w:type="dxa"/>
            <w:tcBorders>
              <w:top w:val="nil"/>
              <w:bottom w:val="nil"/>
            </w:tcBorders>
          </w:tcPr>
          <w:p w14:paraId="333D1F9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AF2452A"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B543D84" w14:textId="77777777" w:rsidR="00742E59" w:rsidRPr="00197635" w:rsidRDefault="00742E59" w:rsidP="00742E59">
            <w:pPr>
              <w:pStyle w:val="TableText10"/>
              <w:rPr>
                <w:color w:val="000000"/>
              </w:rPr>
            </w:pPr>
            <w:r w:rsidRPr="00197635">
              <w:rPr>
                <w:color w:val="000000"/>
              </w:rPr>
              <w:t>-</w:t>
            </w:r>
          </w:p>
        </w:tc>
      </w:tr>
      <w:tr w:rsidR="00742E59" w:rsidRPr="00197635" w14:paraId="1D43C022" w14:textId="77777777" w:rsidTr="00742E59">
        <w:trPr>
          <w:cantSplit/>
          <w:trHeight w:val="28"/>
        </w:trPr>
        <w:tc>
          <w:tcPr>
            <w:tcW w:w="1202" w:type="dxa"/>
            <w:tcBorders>
              <w:top w:val="nil"/>
              <w:bottom w:val="nil"/>
            </w:tcBorders>
          </w:tcPr>
          <w:p w14:paraId="25C56EAE" w14:textId="77777777" w:rsidR="00742E59" w:rsidRPr="00197635" w:rsidRDefault="00742E59" w:rsidP="00742E59">
            <w:pPr>
              <w:pStyle w:val="TableText10"/>
              <w:rPr>
                <w:color w:val="000000"/>
              </w:rPr>
            </w:pPr>
            <w:r w:rsidRPr="00197635">
              <w:rPr>
                <w:color w:val="000000"/>
              </w:rPr>
              <w:t>23.2</w:t>
            </w:r>
          </w:p>
        </w:tc>
        <w:tc>
          <w:tcPr>
            <w:tcW w:w="2398" w:type="dxa"/>
            <w:tcBorders>
              <w:top w:val="nil"/>
              <w:bottom w:val="nil"/>
            </w:tcBorders>
          </w:tcPr>
          <w:p w14:paraId="2233D62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(b)</w:t>
            </w:r>
          </w:p>
        </w:tc>
        <w:tc>
          <w:tcPr>
            <w:tcW w:w="3719" w:type="dxa"/>
            <w:tcBorders>
              <w:top w:val="nil"/>
              <w:bottom w:val="nil"/>
            </w:tcBorders>
          </w:tcPr>
          <w:p w14:paraId="39ABD1A4" w14:textId="77777777" w:rsidR="00742E59" w:rsidRPr="00197635" w:rsidRDefault="00742E59" w:rsidP="00742E59">
            <w:pPr>
              <w:pStyle w:val="TableText10"/>
              <w:rPr>
                <w:color w:val="000000"/>
              </w:rPr>
            </w:pPr>
            <w:r w:rsidRPr="00197635">
              <w:rPr>
                <w:color w:val="000000"/>
              </w:rPr>
              <w:t>not produce bus records as required</w:t>
            </w:r>
          </w:p>
        </w:tc>
        <w:tc>
          <w:tcPr>
            <w:tcW w:w="1321" w:type="dxa"/>
            <w:tcBorders>
              <w:top w:val="nil"/>
              <w:bottom w:val="nil"/>
            </w:tcBorders>
          </w:tcPr>
          <w:p w14:paraId="0F9645E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303EFFB"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91A33D9" w14:textId="77777777" w:rsidR="00742E59" w:rsidRPr="00197635" w:rsidRDefault="00742E59" w:rsidP="00742E59">
            <w:pPr>
              <w:pStyle w:val="TableText10"/>
              <w:rPr>
                <w:color w:val="000000"/>
              </w:rPr>
            </w:pPr>
            <w:r w:rsidRPr="00197635">
              <w:rPr>
                <w:color w:val="000000"/>
              </w:rPr>
              <w:t>-</w:t>
            </w:r>
          </w:p>
        </w:tc>
      </w:tr>
      <w:tr w:rsidR="00742E59" w:rsidRPr="00197635" w14:paraId="30B4AE0B" w14:textId="77777777" w:rsidTr="00742E59">
        <w:trPr>
          <w:cantSplit/>
          <w:trHeight w:val="28"/>
        </w:trPr>
        <w:tc>
          <w:tcPr>
            <w:tcW w:w="1202" w:type="dxa"/>
            <w:tcBorders>
              <w:top w:val="nil"/>
            </w:tcBorders>
          </w:tcPr>
          <w:p w14:paraId="4B2EA9F3" w14:textId="77777777" w:rsidR="00742E59" w:rsidRPr="00197635" w:rsidRDefault="00742E59" w:rsidP="00742E59">
            <w:pPr>
              <w:pStyle w:val="TableText10"/>
              <w:rPr>
                <w:color w:val="000000"/>
              </w:rPr>
            </w:pPr>
            <w:r w:rsidRPr="00197635">
              <w:rPr>
                <w:color w:val="000000"/>
              </w:rPr>
              <w:t>23.3</w:t>
            </w:r>
          </w:p>
        </w:tc>
        <w:tc>
          <w:tcPr>
            <w:tcW w:w="2398" w:type="dxa"/>
            <w:tcBorders>
              <w:top w:val="nil"/>
            </w:tcBorders>
          </w:tcPr>
          <w:p w14:paraId="583AA1B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(c)</w:t>
            </w:r>
          </w:p>
        </w:tc>
        <w:tc>
          <w:tcPr>
            <w:tcW w:w="3719" w:type="dxa"/>
            <w:tcBorders>
              <w:top w:val="nil"/>
            </w:tcBorders>
          </w:tcPr>
          <w:p w14:paraId="5C5A225F" w14:textId="77777777" w:rsidR="00742E59" w:rsidRPr="00197635" w:rsidRDefault="00742E59" w:rsidP="00742E59">
            <w:pPr>
              <w:pStyle w:val="TableText10"/>
              <w:rPr>
                <w:color w:val="000000"/>
              </w:rPr>
            </w:pPr>
            <w:r w:rsidRPr="00197635">
              <w:rPr>
                <w:color w:val="000000"/>
              </w:rPr>
              <w:t>not provide bus records as required</w:t>
            </w:r>
          </w:p>
        </w:tc>
        <w:tc>
          <w:tcPr>
            <w:tcW w:w="1321" w:type="dxa"/>
            <w:tcBorders>
              <w:top w:val="nil"/>
            </w:tcBorders>
          </w:tcPr>
          <w:p w14:paraId="08E5884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68A8F51C"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34D028A9" w14:textId="77777777" w:rsidR="00742E59" w:rsidRPr="00197635" w:rsidRDefault="00742E59" w:rsidP="00742E59">
            <w:pPr>
              <w:pStyle w:val="TableText10"/>
              <w:rPr>
                <w:color w:val="000000"/>
              </w:rPr>
            </w:pPr>
            <w:r w:rsidRPr="00197635">
              <w:rPr>
                <w:color w:val="000000"/>
              </w:rPr>
              <w:t>-</w:t>
            </w:r>
          </w:p>
        </w:tc>
      </w:tr>
      <w:tr w:rsidR="00742E59" w:rsidRPr="00197635" w14:paraId="1F1637AE" w14:textId="77777777" w:rsidTr="00742E59">
        <w:trPr>
          <w:cantSplit/>
          <w:trHeight w:val="28"/>
        </w:trPr>
        <w:tc>
          <w:tcPr>
            <w:tcW w:w="1202" w:type="dxa"/>
          </w:tcPr>
          <w:p w14:paraId="1E859CE3" w14:textId="77777777" w:rsidR="00742E59" w:rsidRPr="00197635" w:rsidRDefault="00742E59" w:rsidP="00742E59">
            <w:pPr>
              <w:pStyle w:val="TableText10"/>
              <w:rPr>
                <w:color w:val="000000"/>
              </w:rPr>
            </w:pPr>
            <w:r w:rsidRPr="00197635">
              <w:rPr>
                <w:color w:val="000000"/>
              </w:rPr>
              <w:t>24</w:t>
            </w:r>
          </w:p>
        </w:tc>
        <w:tc>
          <w:tcPr>
            <w:tcW w:w="2398" w:type="dxa"/>
          </w:tcPr>
          <w:p w14:paraId="06E06F7C" w14:textId="77777777" w:rsidR="00742E59" w:rsidRPr="00197635" w:rsidRDefault="00742E59" w:rsidP="00742E59">
            <w:pPr>
              <w:pStyle w:val="TableText10"/>
              <w:rPr>
                <w:color w:val="000000"/>
              </w:rPr>
            </w:pPr>
            <w:r w:rsidRPr="00197635">
              <w:rPr>
                <w:color w:val="000000"/>
              </w:rPr>
              <w:t>29 (1)</w:t>
            </w:r>
          </w:p>
        </w:tc>
        <w:tc>
          <w:tcPr>
            <w:tcW w:w="3719" w:type="dxa"/>
          </w:tcPr>
          <w:p w14:paraId="6B21924E" w14:textId="77777777" w:rsidR="00742E59" w:rsidRPr="00197635" w:rsidRDefault="00742E59" w:rsidP="00742E59">
            <w:pPr>
              <w:pStyle w:val="TableText10"/>
              <w:rPr>
                <w:color w:val="000000"/>
              </w:rPr>
            </w:pPr>
            <w:r w:rsidRPr="00197635">
              <w:rPr>
                <w:color w:val="000000"/>
              </w:rPr>
              <w:t>bus operator not state on single-decker bus maximum number of passengers permitted</w:t>
            </w:r>
          </w:p>
        </w:tc>
        <w:tc>
          <w:tcPr>
            <w:tcW w:w="1321" w:type="dxa"/>
          </w:tcPr>
          <w:p w14:paraId="01F6A543" w14:textId="77777777" w:rsidR="00742E59" w:rsidRPr="00197635" w:rsidRDefault="00742E59" w:rsidP="00742E59">
            <w:pPr>
              <w:pStyle w:val="TableText10"/>
              <w:rPr>
                <w:color w:val="000000"/>
              </w:rPr>
            </w:pPr>
            <w:r w:rsidRPr="00197635">
              <w:rPr>
                <w:color w:val="000000"/>
              </w:rPr>
              <w:t>5</w:t>
            </w:r>
          </w:p>
        </w:tc>
        <w:tc>
          <w:tcPr>
            <w:tcW w:w="1423" w:type="dxa"/>
          </w:tcPr>
          <w:p w14:paraId="6E2EB69B" w14:textId="77777777" w:rsidR="00742E59" w:rsidRPr="00197635" w:rsidRDefault="00742E59" w:rsidP="00742E59">
            <w:pPr>
              <w:pStyle w:val="TableText10"/>
              <w:rPr>
                <w:color w:val="000000"/>
              </w:rPr>
            </w:pPr>
            <w:r w:rsidRPr="00197635">
              <w:rPr>
                <w:color w:val="000000"/>
              </w:rPr>
              <w:t>186</w:t>
            </w:r>
          </w:p>
        </w:tc>
        <w:tc>
          <w:tcPr>
            <w:tcW w:w="1338" w:type="dxa"/>
          </w:tcPr>
          <w:p w14:paraId="11204C27" w14:textId="77777777" w:rsidR="00742E59" w:rsidRPr="00197635" w:rsidRDefault="00742E59" w:rsidP="00742E59">
            <w:pPr>
              <w:pStyle w:val="TableText10"/>
              <w:rPr>
                <w:color w:val="000000"/>
              </w:rPr>
            </w:pPr>
            <w:r w:rsidRPr="00197635">
              <w:rPr>
                <w:color w:val="000000"/>
              </w:rPr>
              <w:t>-</w:t>
            </w:r>
          </w:p>
        </w:tc>
      </w:tr>
      <w:tr w:rsidR="00742E59" w:rsidRPr="00197635" w14:paraId="29DE5061" w14:textId="77777777" w:rsidTr="00742E59">
        <w:trPr>
          <w:cantSplit/>
          <w:trHeight w:val="28"/>
        </w:trPr>
        <w:tc>
          <w:tcPr>
            <w:tcW w:w="1202" w:type="dxa"/>
          </w:tcPr>
          <w:p w14:paraId="3262DAF0" w14:textId="77777777" w:rsidR="00742E59" w:rsidRPr="00197635" w:rsidRDefault="00742E59" w:rsidP="00742E59">
            <w:pPr>
              <w:pStyle w:val="TableText10"/>
              <w:rPr>
                <w:color w:val="000000"/>
              </w:rPr>
            </w:pPr>
            <w:r w:rsidRPr="00197635">
              <w:rPr>
                <w:color w:val="000000"/>
              </w:rPr>
              <w:t>25</w:t>
            </w:r>
          </w:p>
        </w:tc>
        <w:tc>
          <w:tcPr>
            <w:tcW w:w="2398" w:type="dxa"/>
          </w:tcPr>
          <w:p w14:paraId="15760308" w14:textId="77777777" w:rsidR="00742E59" w:rsidRPr="00197635" w:rsidRDefault="00742E59" w:rsidP="00742E59">
            <w:pPr>
              <w:pStyle w:val="TableText10"/>
              <w:rPr>
                <w:color w:val="000000"/>
              </w:rPr>
            </w:pPr>
            <w:r w:rsidRPr="00197635">
              <w:rPr>
                <w:color w:val="000000"/>
              </w:rPr>
              <w:t>29 (2)</w:t>
            </w:r>
          </w:p>
        </w:tc>
        <w:tc>
          <w:tcPr>
            <w:tcW w:w="3719" w:type="dxa"/>
          </w:tcPr>
          <w:p w14:paraId="6B5EF536" w14:textId="77777777" w:rsidR="00742E59" w:rsidRPr="00197635" w:rsidRDefault="00742E59" w:rsidP="00742E59">
            <w:pPr>
              <w:pStyle w:val="TableText10"/>
              <w:rPr>
                <w:color w:val="000000"/>
              </w:rPr>
            </w:pPr>
            <w:r w:rsidRPr="00197635">
              <w:rPr>
                <w:color w:val="000000"/>
              </w:rPr>
              <w:t>bus operator not state on double-decker bus maximum number of passengers permitted</w:t>
            </w:r>
          </w:p>
        </w:tc>
        <w:tc>
          <w:tcPr>
            <w:tcW w:w="1321" w:type="dxa"/>
          </w:tcPr>
          <w:p w14:paraId="34F2185F" w14:textId="77777777" w:rsidR="00742E59" w:rsidRPr="00197635" w:rsidRDefault="00742E59" w:rsidP="00742E59">
            <w:pPr>
              <w:pStyle w:val="TableText10"/>
              <w:rPr>
                <w:color w:val="000000"/>
              </w:rPr>
            </w:pPr>
            <w:r w:rsidRPr="00197635">
              <w:rPr>
                <w:color w:val="000000"/>
              </w:rPr>
              <w:t>5</w:t>
            </w:r>
          </w:p>
        </w:tc>
        <w:tc>
          <w:tcPr>
            <w:tcW w:w="1423" w:type="dxa"/>
          </w:tcPr>
          <w:p w14:paraId="469DC2D0" w14:textId="77777777" w:rsidR="00742E59" w:rsidRPr="00197635" w:rsidRDefault="00742E59" w:rsidP="00742E59">
            <w:pPr>
              <w:rPr>
                <w:color w:val="000000"/>
                <w:sz w:val="20"/>
              </w:rPr>
            </w:pPr>
            <w:r w:rsidRPr="00197635">
              <w:rPr>
                <w:color w:val="000000"/>
                <w:sz w:val="20"/>
              </w:rPr>
              <w:t>186</w:t>
            </w:r>
          </w:p>
        </w:tc>
        <w:tc>
          <w:tcPr>
            <w:tcW w:w="1338" w:type="dxa"/>
          </w:tcPr>
          <w:p w14:paraId="2D477849" w14:textId="77777777" w:rsidR="00742E59" w:rsidRPr="00197635" w:rsidRDefault="00742E59" w:rsidP="00742E59">
            <w:pPr>
              <w:pStyle w:val="TableText10"/>
              <w:rPr>
                <w:color w:val="000000"/>
              </w:rPr>
            </w:pPr>
            <w:r w:rsidRPr="00197635">
              <w:rPr>
                <w:color w:val="000000"/>
              </w:rPr>
              <w:t>-</w:t>
            </w:r>
          </w:p>
        </w:tc>
      </w:tr>
      <w:tr w:rsidR="00742E59" w:rsidRPr="00197635" w14:paraId="74D68568" w14:textId="77777777" w:rsidTr="00742E59">
        <w:trPr>
          <w:cantSplit/>
          <w:trHeight w:val="28"/>
        </w:trPr>
        <w:tc>
          <w:tcPr>
            <w:tcW w:w="1202" w:type="dxa"/>
          </w:tcPr>
          <w:p w14:paraId="50BE5422" w14:textId="77777777" w:rsidR="00742E59" w:rsidRPr="00197635" w:rsidRDefault="00742E59" w:rsidP="00742E59">
            <w:pPr>
              <w:pStyle w:val="TableText10"/>
              <w:rPr>
                <w:color w:val="000000"/>
              </w:rPr>
            </w:pPr>
            <w:r w:rsidRPr="00197635">
              <w:rPr>
                <w:color w:val="000000"/>
              </w:rPr>
              <w:t>26</w:t>
            </w:r>
          </w:p>
        </w:tc>
        <w:tc>
          <w:tcPr>
            <w:tcW w:w="2398" w:type="dxa"/>
          </w:tcPr>
          <w:p w14:paraId="30AE6D5A" w14:textId="77777777" w:rsidR="00742E59" w:rsidRPr="00197635" w:rsidRDefault="00742E59" w:rsidP="00742E59">
            <w:pPr>
              <w:pStyle w:val="TableText10"/>
              <w:rPr>
                <w:color w:val="000000"/>
              </w:rPr>
            </w:pPr>
            <w:r w:rsidRPr="00197635">
              <w:rPr>
                <w:color w:val="000000"/>
              </w:rPr>
              <w:t>30 (1)</w:t>
            </w:r>
          </w:p>
        </w:tc>
        <w:tc>
          <w:tcPr>
            <w:tcW w:w="3719" w:type="dxa"/>
          </w:tcPr>
          <w:p w14:paraId="2EA5D6BC" w14:textId="77777777" w:rsidR="00742E59" w:rsidRPr="00197635" w:rsidRDefault="00742E59" w:rsidP="00742E59">
            <w:pPr>
              <w:pStyle w:val="TableText10"/>
              <w:rPr>
                <w:color w:val="000000"/>
              </w:rPr>
            </w:pPr>
            <w:r w:rsidRPr="00197635">
              <w:rPr>
                <w:color w:val="000000"/>
              </w:rPr>
              <w:t>bus operator not display accreditation information</w:t>
            </w:r>
          </w:p>
        </w:tc>
        <w:tc>
          <w:tcPr>
            <w:tcW w:w="1321" w:type="dxa"/>
          </w:tcPr>
          <w:p w14:paraId="2B2BB740" w14:textId="77777777" w:rsidR="00742E59" w:rsidRPr="00197635" w:rsidRDefault="00742E59" w:rsidP="00742E59">
            <w:pPr>
              <w:pStyle w:val="TableText10"/>
              <w:rPr>
                <w:color w:val="000000"/>
              </w:rPr>
            </w:pPr>
            <w:r w:rsidRPr="00197635">
              <w:rPr>
                <w:color w:val="000000"/>
              </w:rPr>
              <w:t>5</w:t>
            </w:r>
          </w:p>
        </w:tc>
        <w:tc>
          <w:tcPr>
            <w:tcW w:w="1423" w:type="dxa"/>
          </w:tcPr>
          <w:p w14:paraId="4721DAA1" w14:textId="77777777" w:rsidR="00742E59" w:rsidRPr="00197635" w:rsidRDefault="00742E59" w:rsidP="00742E59">
            <w:pPr>
              <w:rPr>
                <w:color w:val="000000"/>
                <w:sz w:val="20"/>
              </w:rPr>
            </w:pPr>
            <w:r w:rsidRPr="00197635">
              <w:rPr>
                <w:color w:val="000000"/>
                <w:sz w:val="20"/>
              </w:rPr>
              <w:t>186</w:t>
            </w:r>
          </w:p>
        </w:tc>
        <w:tc>
          <w:tcPr>
            <w:tcW w:w="1338" w:type="dxa"/>
          </w:tcPr>
          <w:p w14:paraId="78CD3E28" w14:textId="77777777" w:rsidR="00742E59" w:rsidRPr="00197635" w:rsidRDefault="00742E59" w:rsidP="00742E59">
            <w:pPr>
              <w:pStyle w:val="TableText10"/>
              <w:rPr>
                <w:color w:val="000000"/>
              </w:rPr>
            </w:pPr>
            <w:r w:rsidRPr="00197635">
              <w:rPr>
                <w:color w:val="000000"/>
              </w:rPr>
              <w:t>-</w:t>
            </w:r>
          </w:p>
        </w:tc>
      </w:tr>
      <w:tr w:rsidR="00742E59" w:rsidRPr="00197635" w14:paraId="08726C0C" w14:textId="77777777" w:rsidTr="00742E59">
        <w:trPr>
          <w:cantSplit/>
          <w:trHeight w:val="28"/>
        </w:trPr>
        <w:tc>
          <w:tcPr>
            <w:tcW w:w="1202" w:type="dxa"/>
          </w:tcPr>
          <w:p w14:paraId="64C8D0CE" w14:textId="77777777" w:rsidR="00742E59" w:rsidRPr="00197635" w:rsidRDefault="00742E59" w:rsidP="00742E59">
            <w:pPr>
              <w:pStyle w:val="TableText10"/>
              <w:rPr>
                <w:color w:val="000000"/>
              </w:rPr>
            </w:pPr>
            <w:r w:rsidRPr="00197635">
              <w:rPr>
                <w:color w:val="000000"/>
              </w:rPr>
              <w:lastRenderedPageBreak/>
              <w:t>27</w:t>
            </w:r>
          </w:p>
        </w:tc>
        <w:tc>
          <w:tcPr>
            <w:tcW w:w="2398" w:type="dxa"/>
          </w:tcPr>
          <w:p w14:paraId="06FF4994" w14:textId="77777777" w:rsidR="00742E59" w:rsidRPr="00197635" w:rsidRDefault="00742E59" w:rsidP="00742E59">
            <w:pPr>
              <w:pStyle w:val="TableText10"/>
              <w:keepNext/>
              <w:rPr>
                <w:color w:val="000000"/>
              </w:rPr>
            </w:pPr>
            <w:r w:rsidRPr="00197635">
              <w:rPr>
                <w:color w:val="000000"/>
              </w:rPr>
              <w:t>31</w:t>
            </w:r>
          </w:p>
        </w:tc>
        <w:tc>
          <w:tcPr>
            <w:tcW w:w="3719" w:type="dxa"/>
          </w:tcPr>
          <w:p w14:paraId="0AB664F9" w14:textId="77777777" w:rsidR="00742E59" w:rsidRPr="00197635" w:rsidRDefault="00742E59" w:rsidP="00742E59">
            <w:pPr>
              <w:pStyle w:val="TableText10"/>
              <w:rPr>
                <w:color w:val="000000"/>
              </w:rPr>
            </w:pPr>
            <w:r w:rsidRPr="00197635">
              <w:rPr>
                <w:color w:val="000000"/>
              </w:rPr>
              <w:t>bus operator not display security camera notice</w:t>
            </w:r>
          </w:p>
        </w:tc>
        <w:tc>
          <w:tcPr>
            <w:tcW w:w="1321" w:type="dxa"/>
          </w:tcPr>
          <w:p w14:paraId="124C4C66"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141B916A" w14:textId="77777777" w:rsidR="00742E59" w:rsidRPr="00197635" w:rsidRDefault="00742E59" w:rsidP="00742E59">
            <w:pPr>
              <w:pStyle w:val="TableText10"/>
              <w:rPr>
                <w:color w:val="000000"/>
              </w:rPr>
            </w:pPr>
            <w:r w:rsidRPr="00197635">
              <w:rPr>
                <w:color w:val="000000"/>
              </w:rPr>
              <w:t>269</w:t>
            </w:r>
          </w:p>
        </w:tc>
        <w:tc>
          <w:tcPr>
            <w:tcW w:w="1338" w:type="dxa"/>
          </w:tcPr>
          <w:p w14:paraId="00A6575E" w14:textId="77777777" w:rsidR="00742E59" w:rsidRPr="00197635" w:rsidRDefault="00742E59" w:rsidP="00742E59">
            <w:pPr>
              <w:pStyle w:val="TableText10"/>
              <w:rPr>
                <w:color w:val="000000"/>
              </w:rPr>
            </w:pPr>
            <w:r w:rsidRPr="00197635">
              <w:rPr>
                <w:color w:val="000000"/>
              </w:rPr>
              <w:t>-</w:t>
            </w:r>
          </w:p>
        </w:tc>
      </w:tr>
      <w:tr w:rsidR="00742E59" w:rsidRPr="00197635" w14:paraId="7A66F44E" w14:textId="77777777" w:rsidTr="00742E59">
        <w:trPr>
          <w:cantSplit/>
          <w:trHeight w:val="28"/>
        </w:trPr>
        <w:tc>
          <w:tcPr>
            <w:tcW w:w="1202" w:type="dxa"/>
          </w:tcPr>
          <w:p w14:paraId="28A7B2FF" w14:textId="77777777" w:rsidR="00742E59" w:rsidRPr="00197635" w:rsidRDefault="00742E59" w:rsidP="00742E59">
            <w:pPr>
              <w:pStyle w:val="TableText10"/>
              <w:keepNext/>
              <w:rPr>
                <w:color w:val="000000"/>
              </w:rPr>
            </w:pPr>
            <w:r w:rsidRPr="00197635">
              <w:rPr>
                <w:color w:val="000000"/>
              </w:rPr>
              <w:t>28</w:t>
            </w:r>
          </w:p>
        </w:tc>
        <w:tc>
          <w:tcPr>
            <w:tcW w:w="2398" w:type="dxa"/>
          </w:tcPr>
          <w:p w14:paraId="448AAD2D" w14:textId="77777777" w:rsidR="00742E59" w:rsidRPr="00197635" w:rsidRDefault="00742E59" w:rsidP="00742E59">
            <w:pPr>
              <w:pStyle w:val="TableText10"/>
              <w:keepNext/>
              <w:rPr>
                <w:color w:val="000000"/>
              </w:rPr>
            </w:pPr>
            <w:r w:rsidRPr="00197635">
              <w:rPr>
                <w:color w:val="000000"/>
              </w:rPr>
              <w:t>32 (1)</w:t>
            </w:r>
          </w:p>
        </w:tc>
        <w:tc>
          <w:tcPr>
            <w:tcW w:w="3719" w:type="dxa"/>
          </w:tcPr>
          <w:p w14:paraId="172272F3" w14:textId="77777777" w:rsidR="00742E59" w:rsidRPr="00197635" w:rsidRDefault="00742E59" w:rsidP="00742E59">
            <w:pPr>
              <w:pStyle w:val="TableText10"/>
              <w:rPr>
                <w:color w:val="000000"/>
              </w:rPr>
            </w:pPr>
            <w:r w:rsidRPr="00197635">
              <w:rPr>
                <w:color w:val="000000"/>
              </w:rPr>
              <w:t>bus operator not give security camera recording</w:t>
            </w:r>
          </w:p>
        </w:tc>
        <w:tc>
          <w:tcPr>
            <w:tcW w:w="1321" w:type="dxa"/>
          </w:tcPr>
          <w:p w14:paraId="1FA09D1C"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6FB803ED" w14:textId="77777777" w:rsidR="00742E59" w:rsidRPr="00197635" w:rsidRDefault="00742E59" w:rsidP="00742E59">
            <w:pPr>
              <w:pStyle w:val="TableText10"/>
              <w:rPr>
                <w:color w:val="000000"/>
              </w:rPr>
            </w:pPr>
            <w:r w:rsidRPr="00197635">
              <w:rPr>
                <w:color w:val="000000"/>
              </w:rPr>
              <w:t>372</w:t>
            </w:r>
          </w:p>
        </w:tc>
        <w:tc>
          <w:tcPr>
            <w:tcW w:w="1338" w:type="dxa"/>
          </w:tcPr>
          <w:p w14:paraId="017B8341" w14:textId="77777777" w:rsidR="00742E59" w:rsidRPr="00197635" w:rsidRDefault="00742E59" w:rsidP="00742E59">
            <w:pPr>
              <w:pStyle w:val="TableText10"/>
              <w:keepNext/>
              <w:rPr>
                <w:color w:val="000000"/>
              </w:rPr>
            </w:pPr>
            <w:r w:rsidRPr="00197635">
              <w:rPr>
                <w:color w:val="000000"/>
              </w:rPr>
              <w:t>-</w:t>
            </w:r>
          </w:p>
        </w:tc>
      </w:tr>
      <w:tr w:rsidR="00742E59" w:rsidRPr="00197635" w14:paraId="0FBCDC31" w14:textId="77777777" w:rsidTr="00742E59">
        <w:trPr>
          <w:cantSplit/>
          <w:trHeight w:val="28"/>
        </w:trPr>
        <w:tc>
          <w:tcPr>
            <w:tcW w:w="1202" w:type="dxa"/>
          </w:tcPr>
          <w:p w14:paraId="5AB74E2B" w14:textId="77777777" w:rsidR="00742E59" w:rsidRPr="00197635" w:rsidRDefault="00742E59" w:rsidP="00742E59">
            <w:pPr>
              <w:pStyle w:val="TableText10"/>
              <w:rPr>
                <w:color w:val="000000"/>
              </w:rPr>
            </w:pPr>
            <w:r w:rsidRPr="00197635">
              <w:rPr>
                <w:color w:val="000000"/>
              </w:rPr>
              <w:t>29</w:t>
            </w:r>
          </w:p>
        </w:tc>
        <w:tc>
          <w:tcPr>
            <w:tcW w:w="2398" w:type="dxa"/>
          </w:tcPr>
          <w:p w14:paraId="453EBA56" w14:textId="77777777" w:rsidR="00742E59" w:rsidRPr="00197635" w:rsidRDefault="00742E59" w:rsidP="00742E59">
            <w:pPr>
              <w:pStyle w:val="TableText10"/>
              <w:keepNext/>
              <w:rPr>
                <w:color w:val="000000"/>
              </w:rPr>
            </w:pPr>
            <w:r w:rsidRPr="00197635">
              <w:rPr>
                <w:color w:val="000000"/>
              </w:rPr>
              <w:t>32 (2) (e) (i)</w:t>
            </w:r>
          </w:p>
        </w:tc>
        <w:tc>
          <w:tcPr>
            <w:tcW w:w="3719" w:type="dxa"/>
          </w:tcPr>
          <w:p w14:paraId="127F529B" w14:textId="77777777" w:rsidR="00742E59" w:rsidRPr="00197635" w:rsidRDefault="00742E59" w:rsidP="00742E59">
            <w:pPr>
              <w:pStyle w:val="TableText10"/>
              <w:rPr>
                <w:color w:val="000000"/>
              </w:rPr>
            </w:pPr>
            <w:r w:rsidRPr="00197635">
              <w:rPr>
                <w:color w:val="000000"/>
              </w:rPr>
              <w:t>bus operator not keep security camera recording for required period</w:t>
            </w:r>
          </w:p>
        </w:tc>
        <w:tc>
          <w:tcPr>
            <w:tcW w:w="1321" w:type="dxa"/>
          </w:tcPr>
          <w:p w14:paraId="3990C439"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01C4963A" w14:textId="77777777" w:rsidR="00742E59" w:rsidRPr="00197635" w:rsidRDefault="00742E59" w:rsidP="00742E59">
            <w:pPr>
              <w:pStyle w:val="TableText10"/>
              <w:rPr>
                <w:color w:val="000000"/>
              </w:rPr>
            </w:pPr>
            <w:r w:rsidRPr="00197635">
              <w:rPr>
                <w:color w:val="000000"/>
              </w:rPr>
              <w:t>372</w:t>
            </w:r>
          </w:p>
        </w:tc>
        <w:tc>
          <w:tcPr>
            <w:tcW w:w="1338" w:type="dxa"/>
          </w:tcPr>
          <w:p w14:paraId="6DC3E88A" w14:textId="77777777" w:rsidR="00742E59" w:rsidRPr="00197635" w:rsidRDefault="00742E59" w:rsidP="00742E59">
            <w:pPr>
              <w:pStyle w:val="TableText10"/>
              <w:rPr>
                <w:color w:val="000000"/>
              </w:rPr>
            </w:pPr>
            <w:r w:rsidRPr="00197635">
              <w:rPr>
                <w:color w:val="000000"/>
              </w:rPr>
              <w:t>-</w:t>
            </w:r>
          </w:p>
        </w:tc>
      </w:tr>
      <w:tr w:rsidR="00742E59" w:rsidRPr="00197635" w14:paraId="26103DBE" w14:textId="77777777" w:rsidTr="00742E59">
        <w:trPr>
          <w:cantSplit/>
          <w:trHeight w:val="28"/>
        </w:trPr>
        <w:tc>
          <w:tcPr>
            <w:tcW w:w="1202" w:type="dxa"/>
          </w:tcPr>
          <w:p w14:paraId="5B57F720" w14:textId="77777777" w:rsidR="00742E59" w:rsidRPr="00197635" w:rsidRDefault="00742E59" w:rsidP="00742E59">
            <w:pPr>
              <w:pStyle w:val="TableText10"/>
              <w:rPr>
                <w:color w:val="000000"/>
              </w:rPr>
            </w:pPr>
            <w:r w:rsidRPr="00197635">
              <w:rPr>
                <w:color w:val="000000"/>
              </w:rPr>
              <w:t>30</w:t>
            </w:r>
          </w:p>
        </w:tc>
        <w:tc>
          <w:tcPr>
            <w:tcW w:w="2398" w:type="dxa"/>
          </w:tcPr>
          <w:p w14:paraId="58B070B9" w14:textId="77777777" w:rsidR="00742E59" w:rsidRPr="00197635" w:rsidRDefault="00742E59" w:rsidP="00742E59">
            <w:pPr>
              <w:pStyle w:val="TableText10"/>
              <w:keepNext/>
              <w:rPr>
                <w:color w:val="000000"/>
              </w:rPr>
            </w:pPr>
            <w:r w:rsidRPr="00197635">
              <w:rPr>
                <w:color w:val="000000"/>
              </w:rPr>
              <w:t>32 (2) (e) (ii)</w:t>
            </w:r>
          </w:p>
        </w:tc>
        <w:tc>
          <w:tcPr>
            <w:tcW w:w="3719" w:type="dxa"/>
          </w:tcPr>
          <w:p w14:paraId="03E14AD8" w14:textId="77777777" w:rsidR="00742E59" w:rsidRPr="00197635" w:rsidRDefault="00742E59" w:rsidP="00742E59">
            <w:pPr>
              <w:pStyle w:val="TableText10"/>
              <w:rPr>
                <w:color w:val="000000"/>
              </w:rPr>
            </w:pPr>
            <w:r w:rsidRPr="00197635">
              <w:rPr>
                <w:color w:val="000000"/>
              </w:rPr>
              <w:t>bus operator not destroy security camera recording within reasonable time after required period</w:t>
            </w:r>
          </w:p>
        </w:tc>
        <w:tc>
          <w:tcPr>
            <w:tcW w:w="1321" w:type="dxa"/>
          </w:tcPr>
          <w:p w14:paraId="7500E794"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3EC111ED" w14:textId="77777777" w:rsidR="00742E59" w:rsidRPr="00197635" w:rsidRDefault="00742E59" w:rsidP="00742E59">
            <w:pPr>
              <w:pStyle w:val="TableText10"/>
              <w:rPr>
                <w:color w:val="000000"/>
              </w:rPr>
            </w:pPr>
            <w:r w:rsidRPr="00197635">
              <w:rPr>
                <w:color w:val="000000"/>
              </w:rPr>
              <w:t>372</w:t>
            </w:r>
          </w:p>
        </w:tc>
        <w:tc>
          <w:tcPr>
            <w:tcW w:w="1338" w:type="dxa"/>
          </w:tcPr>
          <w:p w14:paraId="0FD98000" w14:textId="77777777" w:rsidR="00742E59" w:rsidRPr="00197635" w:rsidRDefault="00742E59" w:rsidP="00742E59">
            <w:pPr>
              <w:pStyle w:val="TableText10"/>
              <w:rPr>
                <w:color w:val="000000"/>
              </w:rPr>
            </w:pPr>
            <w:r w:rsidRPr="00197635">
              <w:rPr>
                <w:color w:val="000000"/>
              </w:rPr>
              <w:t>-</w:t>
            </w:r>
          </w:p>
        </w:tc>
      </w:tr>
      <w:tr w:rsidR="00742E59" w:rsidRPr="00197635" w14:paraId="6ED6E714" w14:textId="77777777" w:rsidTr="00742E59">
        <w:trPr>
          <w:cantSplit/>
          <w:trHeight w:val="28"/>
        </w:trPr>
        <w:tc>
          <w:tcPr>
            <w:tcW w:w="1202" w:type="dxa"/>
          </w:tcPr>
          <w:p w14:paraId="581D6F46" w14:textId="77777777" w:rsidR="00742E59" w:rsidRPr="00197635" w:rsidRDefault="00742E59" w:rsidP="00742E59">
            <w:pPr>
              <w:pStyle w:val="TableText10"/>
              <w:rPr>
                <w:color w:val="000000"/>
              </w:rPr>
            </w:pPr>
            <w:r w:rsidRPr="00197635">
              <w:rPr>
                <w:color w:val="000000"/>
              </w:rPr>
              <w:t>31</w:t>
            </w:r>
          </w:p>
        </w:tc>
        <w:tc>
          <w:tcPr>
            <w:tcW w:w="2398" w:type="dxa"/>
          </w:tcPr>
          <w:p w14:paraId="7C42B4AE" w14:textId="77777777" w:rsidR="00742E59" w:rsidRPr="00197635" w:rsidRDefault="00742E59" w:rsidP="00742E59">
            <w:pPr>
              <w:pStyle w:val="TableText10"/>
              <w:rPr>
                <w:color w:val="000000"/>
              </w:rPr>
            </w:pPr>
            <w:r w:rsidRPr="00197635">
              <w:rPr>
                <w:color w:val="000000"/>
              </w:rPr>
              <w:t>32 (3)</w:t>
            </w:r>
          </w:p>
        </w:tc>
        <w:tc>
          <w:tcPr>
            <w:tcW w:w="3719" w:type="dxa"/>
          </w:tcPr>
          <w:p w14:paraId="261A78C4" w14:textId="77777777" w:rsidR="00742E59" w:rsidRPr="00197635" w:rsidRDefault="00742E59" w:rsidP="00742E59">
            <w:pPr>
              <w:pStyle w:val="TableText10"/>
              <w:rPr>
                <w:color w:val="000000"/>
              </w:rPr>
            </w:pPr>
            <w:r w:rsidRPr="00197635">
              <w:rPr>
                <w:color w:val="000000"/>
              </w:rPr>
              <w:t>bus operator not maintain equipment to display security camera recordings</w:t>
            </w:r>
          </w:p>
        </w:tc>
        <w:tc>
          <w:tcPr>
            <w:tcW w:w="1321" w:type="dxa"/>
          </w:tcPr>
          <w:p w14:paraId="6097ACE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5D1E301" w14:textId="77777777" w:rsidR="00742E59" w:rsidRPr="00197635" w:rsidRDefault="00742E59" w:rsidP="00742E59">
            <w:pPr>
              <w:pStyle w:val="TableText10"/>
              <w:rPr>
                <w:color w:val="000000"/>
              </w:rPr>
            </w:pPr>
            <w:r w:rsidRPr="00197635">
              <w:rPr>
                <w:color w:val="000000"/>
              </w:rPr>
              <w:t>186</w:t>
            </w:r>
          </w:p>
        </w:tc>
        <w:tc>
          <w:tcPr>
            <w:tcW w:w="1338" w:type="dxa"/>
          </w:tcPr>
          <w:p w14:paraId="4FFE6E36" w14:textId="77777777" w:rsidR="00742E59" w:rsidRPr="00197635" w:rsidRDefault="00742E59" w:rsidP="00742E59">
            <w:pPr>
              <w:pStyle w:val="TableText10"/>
              <w:rPr>
                <w:color w:val="000000"/>
              </w:rPr>
            </w:pPr>
            <w:r w:rsidRPr="00197635">
              <w:rPr>
                <w:color w:val="000000"/>
              </w:rPr>
              <w:t>-</w:t>
            </w:r>
          </w:p>
        </w:tc>
      </w:tr>
      <w:tr w:rsidR="00742E59" w:rsidRPr="00197635" w14:paraId="0B963E4D" w14:textId="77777777" w:rsidTr="00742E59">
        <w:trPr>
          <w:cantSplit/>
          <w:trHeight w:val="28"/>
        </w:trPr>
        <w:tc>
          <w:tcPr>
            <w:tcW w:w="1202" w:type="dxa"/>
          </w:tcPr>
          <w:p w14:paraId="456BE5D3" w14:textId="77777777" w:rsidR="00742E59" w:rsidRPr="00197635" w:rsidRDefault="00742E59" w:rsidP="00742E59">
            <w:pPr>
              <w:pStyle w:val="TableText10"/>
              <w:rPr>
                <w:color w:val="000000"/>
              </w:rPr>
            </w:pPr>
            <w:r w:rsidRPr="00197635">
              <w:rPr>
                <w:color w:val="000000"/>
              </w:rPr>
              <w:t>32</w:t>
            </w:r>
          </w:p>
        </w:tc>
        <w:tc>
          <w:tcPr>
            <w:tcW w:w="2398" w:type="dxa"/>
          </w:tcPr>
          <w:p w14:paraId="575C975C" w14:textId="77777777" w:rsidR="00742E59" w:rsidRPr="00197635" w:rsidRDefault="00742E59" w:rsidP="00742E59">
            <w:pPr>
              <w:pStyle w:val="TableText10"/>
              <w:rPr>
                <w:color w:val="000000"/>
              </w:rPr>
            </w:pPr>
            <w:r w:rsidRPr="00197635">
              <w:rPr>
                <w:color w:val="000000"/>
              </w:rPr>
              <w:t>34 (2)</w:t>
            </w:r>
          </w:p>
        </w:tc>
        <w:tc>
          <w:tcPr>
            <w:tcW w:w="3719" w:type="dxa"/>
          </w:tcPr>
          <w:p w14:paraId="162777BF" w14:textId="77777777" w:rsidR="00742E59" w:rsidRPr="00197635" w:rsidRDefault="00742E59" w:rsidP="00742E59">
            <w:pPr>
              <w:pStyle w:val="TableText10"/>
              <w:rPr>
                <w:color w:val="000000"/>
              </w:rPr>
            </w:pPr>
            <w:r w:rsidRPr="00197635">
              <w:rPr>
                <w:color w:val="000000"/>
              </w:rPr>
              <w:t xml:space="preserve">bus operator allow bus operation after time of effect of noncompliance notice </w:t>
            </w:r>
          </w:p>
        </w:tc>
        <w:tc>
          <w:tcPr>
            <w:tcW w:w="1321" w:type="dxa"/>
          </w:tcPr>
          <w:p w14:paraId="03298D44"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6C1D29FD" w14:textId="77777777" w:rsidR="00742E59" w:rsidRPr="00197635" w:rsidRDefault="00742E59" w:rsidP="00742E59">
            <w:pPr>
              <w:pStyle w:val="TableText10"/>
              <w:rPr>
                <w:color w:val="000000"/>
              </w:rPr>
            </w:pPr>
            <w:r w:rsidRPr="00197635">
              <w:rPr>
                <w:color w:val="000000"/>
              </w:rPr>
              <w:t>603</w:t>
            </w:r>
          </w:p>
        </w:tc>
        <w:tc>
          <w:tcPr>
            <w:tcW w:w="1338" w:type="dxa"/>
          </w:tcPr>
          <w:p w14:paraId="35E0C945" w14:textId="77777777" w:rsidR="00742E59" w:rsidRPr="00197635" w:rsidRDefault="00742E59" w:rsidP="00742E59">
            <w:pPr>
              <w:pStyle w:val="TableText10"/>
              <w:rPr>
                <w:color w:val="000000"/>
              </w:rPr>
            </w:pPr>
            <w:r w:rsidRPr="00197635">
              <w:rPr>
                <w:color w:val="000000"/>
              </w:rPr>
              <w:t>-</w:t>
            </w:r>
          </w:p>
        </w:tc>
      </w:tr>
      <w:tr w:rsidR="00742E59" w:rsidRPr="00197635" w14:paraId="1AC0D8D4" w14:textId="77777777" w:rsidTr="00742E59">
        <w:trPr>
          <w:cantSplit/>
          <w:trHeight w:val="28"/>
        </w:trPr>
        <w:tc>
          <w:tcPr>
            <w:tcW w:w="1202" w:type="dxa"/>
          </w:tcPr>
          <w:p w14:paraId="1DE0C879" w14:textId="77777777" w:rsidR="00742E59" w:rsidRPr="00197635" w:rsidRDefault="00742E59" w:rsidP="00742E59">
            <w:pPr>
              <w:pStyle w:val="TableText10"/>
              <w:rPr>
                <w:color w:val="000000"/>
              </w:rPr>
            </w:pPr>
            <w:r w:rsidRPr="00197635">
              <w:rPr>
                <w:color w:val="000000"/>
              </w:rPr>
              <w:lastRenderedPageBreak/>
              <w:t>33</w:t>
            </w:r>
          </w:p>
        </w:tc>
        <w:tc>
          <w:tcPr>
            <w:tcW w:w="2398" w:type="dxa"/>
          </w:tcPr>
          <w:p w14:paraId="53777BC9" w14:textId="77777777" w:rsidR="00742E59" w:rsidRPr="00197635" w:rsidRDefault="00742E59" w:rsidP="00742E59">
            <w:pPr>
              <w:pStyle w:val="TableText10"/>
              <w:rPr>
                <w:color w:val="000000"/>
              </w:rPr>
            </w:pPr>
            <w:r w:rsidRPr="00197635">
              <w:rPr>
                <w:color w:val="000000"/>
              </w:rPr>
              <w:t xml:space="preserve">34 (3) </w:t>
            </w:r>
          </w:p>
        </w:tc>
        <w:tc>
          <w:tcPr>
            <w:tcW w:w="3719" w:type="dxa"/>
          </w:tcPr>
          <w:p w14:paraId="29D49FD8" w14:textId="77777777" w:rsidR="00742E59" w:rsidRPr="00197635" w:rsidRDefault="00742E59" w:rsidP="00742E59">
            <w:pPr>
              <w:pStyle w:val="TableText10"/>
              <w:rPr>
                <w:color w:val="000000"/>
              </w:rPr>
            </w:pPr>
            <w:r w:rsidRPr="00197635">
              <w:rPr>
                <w:color w:val="000000"/>
              </w:rPr>
              <w:t>bus operator allow bus operation after unauthorised removal of noncompliance notice</w:t>
            </w:r>
          </w:p>
        </w:tc>
        <w:tc>
          <w:tcPr>
            <w:tcW w:w="1321" w:type="dxa"/>
          </w:tcPr>
          <w:p w14:paraId="5D04E26E"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1F6F824F" w14:textId="77777777" w:rsidR="00742E59" w:rsidRPr="00197635" w:rsidRDefault="00742E59" w:rsidP="00742E59">
            <w:pPr>
              <w:pStyle w:val="TableText10"/>
              <w:rPr>
                <w:color w:val="000000"/>
              </w:rPr>
            </w:pPr>
            <w:r w:rsidRPr="00197635">
              <w:rPr>
                <w:color w:val="000000"/>
              </w:rPr>
              <w:t>603</w:t>
            </w:r>
          </w:p>
        </w:tc>
        <w:tc>
          <w:tcPr>
            <w:tcW w:w="1338" w:type="dxa"/>
          </w:tcPr>
          <w:p w14:paraId="13E6DD34" w14:textId="77777777" w:rsidR="00742E59" w:rsidRPr="00197635" w:rsidRDefault="00742E59" w:rsidP="00742E59">
            <w:pPr>
              <w:pStyle w:val="TableText10"/>
              <w:rPr>
                <w:color w:val="000000"/>
              </w:rPr>
            </w:pPr>
            <w:r w:rsidRPr="00197635">
              <w:rPr>
                <w:color w:val="000000"/>
              </w:rPr>
              <w:t>-</w:t>
            </w:r>
          </w:p>
        </w:tc>
      </w:tr>
      <w:tr w:rsidR="00742E59" w:rsidRPr="00197635" w14:paraId="24CF7BCF" w14:textId="77777777" w:rsidTr="00742E59">
        <w:trPr>
          <w:cantSplit/>
          <w:trHeight w:val="28"/>
        </w:trPr>
        <w:tc>
          <w:tcPr>
            <w:tcW w:w="1202" w:type="dxa"/>
          </w:tcPr>
          <w:p w14:paraId="734AF4AF" w14:textId="77777777" w:rsidR="00742E59" w:rsidRPr="00197635" w:rsidRDefault="00742E59" w:rsidP="00742E59">
            <w:pPr>
              <w:pStyle w:val="TableText10"/>
              <w:rPr>
                <w:color w:val="000000"/>
              </w:rPr>
            </w:pPr>
            <w:r w:rsidRPr="00197635">
              <w:rPr>
                <w:color w:val="000000"/>
              </w:rPr>
              <w:t>34</w:t>
            </w:r>
          </w:p>
        </w:tc>
        <w:tc>
          <w:tcPr>
            <w:tcW w:w="2398" w:type="dxa"/>
          </w:tcPr>
          <w:p w14:paraId="1D99DC35" w14:textId="77777777" w:rsidR="00742E59" w:rsidRPr="00197635" w:rsidRDefault="00742E59" w:rsidP="00742E59">
            <w:pPr>
              <w:pStyle w:val="TableText10"/>
              <w:rPr>
                <w:color w:val="000000"/>
              </w:rPr>
            </w:pPr>
            <w:r w:rsidRPr="00197635">
              <w:rPr>
                <w:color w:val="000000"/>
              </w:rPr>
              <w:t>35 (1)</w:t>
            </w:r>
          </w:p>
        </w:tc>
        <w:tc>
          <w:tcPr>
            <w:tcW w:w="3719" w:type="dxa"/>
          </w:tcPr>
          <w:p w14:paraId="32A18FD5" w14:textId="77777777" w:rsidR="00742E59" w:rsidRPr="00197635" w:rsidRDefault="00742E59" w:rsidP="00742E59">
            <w:pPr>
              <w:pStyle w:val="TableText10"/>
              <w:rPr>
                <w:color w:val="000000"/>
              </w:rPr>
            </w:pPr>
            <w:r w:rsidRPr="00197635">
              <w:rPr>
                <w:color w:val="000000"/>
              </w:rPr>
              <w:t>bus driver not drop off passenger</w:t>
            </w:r>
          </w:p>
        </w:tc>
        <w:tc>
          <w:tcPr>
            <w:tcW w:w="1321" w:type="dxa"/>
          </w:tcPr>
          <w:p w14:paraId="7B17A92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5C14802" w14:textId="77777777" w:rsidR="00742E59" w:rsidRPr="00197635" w:rsidRDefault="00742E59" w:rsidP="00742E59">
            <w:pPr>
              <w:pStyle w:val="TableText10"/>
              <w:rPr>
                <w:color w:val="000000"/>
              </w:rPr>
            </w:pPr>
            <w:r w:rsidRPr="00197635">
              <w:rPr>
                <w:color w:val="000000"/>
              </w:rPr>
              <w:t>186</w:t>
            </w:r>
          </w:p>
        </w:tc>
        <w:tc>
          <w:tcPr>
            <w:tcW w:w="1338" w:type="dxa"/>
          </w:tcPr>
          <w:p w14:paraId="72F464E4" w14:textId="77777777" w:rsidR="00742E59" w:rsidRPr="00197635" w:rsidRDefault="00742E59" w:rsidP="00742E59">
            <w:pPr>
              <w:pStyle w:val="TableText10"/>
              <w:rPr>
                <w:color w:val="000000"/>
              </w:rPr>
            </w:pPr>
            <w:r w:rsidRPr="00197635">
              <w:rPr>
                <w:color w:val="000000"/>
              </w:rPr>
              <w:t>-</w:t>
            </w:r>
          </w:p>
        </w:tc>
      </w:tr>
      <w:tr w:rsidR="00742E59" w:rsidRPr="00197635" w14:paraId="1787055F" w14:textId="77777777" w:rsidTr="00742E59">
        <w:trPr>
          <w:cantSplit/>
          <w:trHeight w:val="28"/>
        </w:trPr>
        <w:tc>
          <w:tcPr>
            <w:tcW w:w="1202" w:type="dxa"/>
          </w:tcPr>
          <w:p w14:paraId="46CD8D24" w14:textId="77777777" w:rsidR="00742E59" w:rsidRPr="00197635" w:rsidRDefault="00742E59" w:rsidP="00742E59">
            <w:pPr>
              <w:pStyle w:val="TableText10"/>
              <w:rPr>
                <w:color w:val="000000"/>
              </w:rPr>
            </w:pPr>
            <w:r w:rsidRPr="00197635">
              <w:rPr>
                <w:color w:val="000000"/>
              </w:rPr>
              <w:t>35</w:t>
            </w:r>
          </w:p>
        </w:tc>
        <w:tc>
          <w:tcPr>
            <w:tcW w:w="2398" w:type="dxa"/>
          </w:tcPr>
          <w:p w14:paraId="56AC68DB" w14:textId="77777777" w:rsidR="00742E59" w:rsidRPr="00197635" w:rsidRDefault="00742E59" w:rsidP="00742E59">
            <w:pPr>
              <w:pStyle w:val="TableText10"/>
              <w:rPr>
                <w:color w:val="000000"/>
              </w:rPr>
            </w:pPr>
            <w:r w:rsidRPr="00197635">
              <w:rPr>
                <w:color w:val="000000"/>
              </w:rPr>
              <w:t>35 (2)</w:t>
            </w:r>
          </w:p>
        </w:tc>
        <w:tc>
          <w:tcPr>
            <w:tcW w:w="3719" w:type="dxa"/>
          </w:tcPr>
          <w:p w14:paraId="2F3F7E0A" w14:textId="77777777" w:rsidR="00742E59" w:rsidRPr="00197635" w:rsidRDefault="00742E59" w:rsidP="00742E59">
            <w:pPr>
              <w:pStyle w:val="TableText10"/>
              <w:rPr>
                <w:color w:val="000000"/>
              </w:rPr>
            </w:pPr>
            <w:r w:rsidRPr="00197635">
              <w:rPr>
                <w:color w:val="000000"/>
              </w:rPr>
              <w:t>bus driver not pick up passenger</w:t>
            </w:r>
          </w:p>
        </w:tc>
        <w:tc>
          <w:tcPr>
            <w:tcW w:w="1321" w:type="dxa"/>
          </w:tcPr>
          <w:p w14:paraId="31D30F5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9013270" w14:textId="77777777" w:rsidR="00742E59" w:rsidRPr="00197635" w:rsidRDefault="00742E59" w:rsidP="00742E59">
            <w:pPr>
              <w:pStyle w:val="TableText10"/>
              <w:rPr>
                <w:color w:val="000000"/>
              </w:rPr>
            </w:pPr>
            <w:r w:rsidRPr="00197635">
              <w:rPr>
                <w:color w:val="000000"/>
              </w:rPr>
              <w:t>186</w:t>
            </w:r>
          </w:p>
        </w:tc>
        <w:tc>
          <w:tcPr>
            <w:tcW w:w="1338" w:type="dxa"/>
          </w:tcPr>
          <w:p w14:paraId="0DF8A963" w14:textId="77777777" w:rsidR="00742E59" w:rsidRPr="00197635" w:rsidRDefault="00742E59" w:rsidP="00742E59">
            <w:pPr>
              <w:pStyle w:val="TableText10"/>
              <w:rPr>
                <w:color w:val="000000"/>
              </w:rPr>
            </w:pPr>
            <w:r w:rsidRPr="00197635">
              <w:rPr>
                <w:color w:val="000000"/>
              </w:rPr>
              <w:t>-</w:t>
            </w:r>
          </w:p>
        </w:tc>
      </w:tr>
      <w:tr w:rsidR="00742E59" w:rsidRPr="00197635" w14:paraId="6419B809" w14:textId="77777777" w:rsidTr="00742E59">
        <w:trPr>
          <w:cantSplit/>
          <w:trHeight w:val="28"/>
        </w:trPr>
        <w:tc>
          <w:tcPr>
            <w:tcW w:w="1202" w:type="dxa"/>
          </w:tcPr>
          <w:p w14:paraId="31E5CF26" w14:textId="77777777" w:rsidR="00742E59" w:rsidRPr="00197635" w:rsidRDefault="00742E59" w:rsidP="00742E59">
            <w:pPr>
              <w:pStyle w:val="TableText10"/>
              <w:rPr>
                <w:color w:val="000000"/>
              </w:rPr>
            </w:pPr>
            <w:r w:rsidRPr="00197635">
              <w:rPr>
                <w:color w:val="000000"/>
              </w:rPr>
              <w:t>36</w:t>
            </w:r>
          </w:p>
        </w:tc>
        <w:tc>
          <w:tcPr>
            <w:tcW w:w="2398" w:type="dxa"/>
          </w:tcPr>
          <w:p w14:paraId="5848C323" w14:textId="77777777" w:rsidR="00742E59" w:rsidRPr="00197635" w:rsidRDefault="00742E59" w:rsidP="00742E59">
            <w:pPr>
              <w:pStyle w:val="TableText10"/>
              <w:rPr>
                <w:color w:val="000000"/>
              </w:rPr>
            </w:pPr>
            <w:r w:rsidRPr="00197635">
              <w:rPr>
                <w:color w:val="000000"/>
              </w:rPr>
              <w:t>36</w:t>
            </w:r>
          </w:p>
        </w:tc>
        <w:tc>
          <w:tcPr>
            <w:tcW w:w="3719" w:type="dxa"/>
          </w:tcPr>
          <w:p w14:paraId="7A7309DA" w14:textId="77777777" w:rsidR="00742E59" w:rsidRPr="00197635" w:rsidRDefault="00742E59" w:rsidP="00742E59">
            <w:pPr>
              <w:pStyle w:val="TableText10"/>
              <w:rPr>
                <w:color w:val="000000"/>
              </w:rPr>
            </w:pPr>
            <w:r w:rsidRPr="00197635">
              <w:rPr>
                <w:color w:val="000000"/>
              </w:rPr>
              <w:t>bus driver not stop bus parallel/close to side of road</w:t>
            </w:r>
          </w:p>
        </w:tc>
        <w:tc>
          <w:tcPr>
            <w:tcW w:w="1321" w:type="dxa"/>
          </w:tcPr>
          <w:p w14:paraId="2A4DDED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86BA911" w14:textId="77777777" w:rsidR="00742E59" w:rsidRPr="00197635" w:rsidRDefault="00742E59" w:rsidP="00742E59">
            <w:pPr>
              <w:pStyle w:val="TableText10"/>
              <w:rPr>
                <w:color w:val="000000"/>
              </w:rPr>
            </w:pPr>
            <w:r w:rsidRPr="00197635">
              <w:rPr>
                <w:color w:val="000000"/>
              </w:rPr>
              <w:t>186</w:t>
            </w:r>
          </w:p>
        </w:tc>
        <w:tc>
          <w:tcPr>
            <w:tcW w:w="1338" w:type="dxa"/>
          </w:tcPr>
          <w:p w14:paraId="2541B06B" w14:textId="77777777" w:rsidR="00742E59" w:rsidRPr="00197635" w:rsidRDefault="00742E59" w:rsidP="00742E59">
            <w:pPr>
              <w:pStyle w:val="TableText10"/>
              <w:rPr>
                <w:color w:val="000000"/>
              </w:rPr>
            </w:pPr>
            <w:r w:rsidRPr="00197635">
              <w:rPr>
                <w:color w:val="000000"/>
              </w:rPr>
              <w:t>-</w:t>
            </w:r>
          </w:p>
        </w:tc>
      </w:tr>
      <w:tr w:rsidR="00742E59" w:rsidRPr="00197635" w14:paraId="274827B6" w14:textId="77777777" w:rsidTr="00742E59">
        <w:trPr>
          <w:cantSplit/>
          <w:trHeight w:val="28"/>
        </w:trPr>
        <w:tc>
          <w:tcPr>
            <w:tcW w:w="1202" w:type="dxa"/>
          </w:tcPr>
          <w:p w14:paraId="49B60FD4" w14:textId="77777777" w:rsidR="00742E59" w:rsidRPr="00197635" w:rsidRDefault="00742E59" w:rsidP="00742E59">
            <w:pPr>
              <w:pStyle w:val="TableText10"/>
              <w:rPr>
                <w:color w:val="000000"/>
              </w:rPr>
            </w:pPr>
            <w:r w:rsidRPr="00197635">
              <w:rPr>
                <w:color w:val="000000"/>
              </w:rPr>
              <w:t>37</w:t>
            </w:r>
          </w:p>
        </w:tc>
        <w:tc>
          <w:tcPr>
            <w:tcW w:w="2398" w:type="dxa"/>
          </w:tcPr>
          <w:p w14:paraId="688A1AB2" w14:textId="77777777" w:rsidR="00742E59" w:rsidRPr="00197635" w:rsidRDefault="00742E59" w:rsidP="00742E59">
            <w:pPr>
              <w:pStyle w:val="TableText10"/>
              <w:rPr>
                <w:color w:val="000000"/>
              </w:rPr>
            </w:pPr>
            <w:r w:rsidRPr="00197635">
              <w:rPr>
                <w:color w:val="000000"/>
              </w:rPr>
              <w:t>37 (1) (b) (i)</w:t>
            </w:r>
          </w:p>
        </w:tc>
        <w:tc>
          <w:tcPr>
            <w:tcW w:w="3719" w:type="dxa"/>
          </w:tcPr>
          <w:p w14:paraId="152F00F9" w14:textId="77777777" w:rsidR="00742E59" w:rsidRPr="00197635" w:rsidRDefault="00742E59" w:rsidP="00742E59">
            <w:pPr>
              <w:pStyle w:val="TableText10"/>
              <w:rPr>
                <w:color w:val="000000"/>
              </w:rPr>
            </w:pPr>
            <w:r w:rsidRPr="00197635">
              <w:rPr>
                <w:color w:val="000000"/>
              </w:rPr>
              <w:t>bus carry more than total number of seated passengers permitted in single</w:t>
            </w:r>
            <w:r w:rsidRPr="00197635">
              <w:rPr>
                <w:color w:val="000000"/>
              </w:rPr>
              <w:noBreakHyphen/>
              <w:t>decker</w:t>
            </w:r>
          </w:p>
        </w:tc>
        <w:tc>
          <w:tcPr>
            <w:tcW w:w="1321" w:type="dxa"/>
          </w:tcPr>
          <w:p w14:paraId="47450FE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F80A4CE" w14:textId="77777777" w:rsidR="00742E59" w:rsidRPr="00197635" w:rsidRDefault="00742E59" w:rsidP="00742E59">
            <w:pPr>
              <w:pStyle w:val="TableText10"/>
              <w:rPr>
                <w:color w:val="000000"/>
              </w:rPr>
            </w:pPr>
            <w:r w:rsidRPr="00197635">
              <w:rPr>
                <w:color w:val="000000"/>
              </w:rPr>
              <w:t>186</w:t>
            </w:r>
          </w:p>
        </w:tc>
        <w:tc>
          <w:tcPr>
            <w:tcW w:w="1338" w:type="dxa"/>
          </w:tcPr>
          <w:p w14:paraId="453F4508" w14:textId="77777777" w:rsidR="00742E59" w:rsidRPr="00197635" w:rsidRDefault="00742E59" w:rsidP="00742E59">
            <w:pPr>
              <w:pStyle w:val="TableText10"/>
              <w:rPr>
                <w:color w:val="000000"/>
              </w:rPr>
            </w:pPr>
            <w:r w:rsidRPr="00197635">
              <w:rPr>
                <w:color w:val="000000"/>
              </w:rPr>
              <w:t>-</w:t>
            </w:r>
          </w:p>
        </w:tc>
      </w:tr>
      <w:tr w:rsidR="00742E59" w:rsidRPr="00197635" w14:paraId="49AD65D9" w14:textId="77777777" w:rsidTr="00742E59">
        <w:trPr>
          <w:cantSplit/>
          <w:trHeight w:val="28"/>
        </w:trPr>
        <w:tc>
          <w:tcPr>
            <w:tcW w:w="1202" w:type="dxa"/>
          </w:tcPr>
          <w:p w14:paraId="162848DC" w14:textId="77777777" w:rsidR="00742E59" w:rsidRPr="00197635" w:rsidRDefault="00742E59" w:rsidP="00742E59">
            <w:pPr>
              <w:pStyle w:val="TableText10"/>
              <w:rPr>
                <w:color w:val="000000"/>
              </w:rPr>
            </w:pPr>
            <w:r w:rsidRPr="00197635">
              <w:rPr>
                <w:color w:val="000000"/>
              </w:rPr>
              <w:t>38</w:t>
            </w:r>
          </w:p>
        </w:tc>
        <w:tc>
          <w:tcPr>
            <w:tcW w:w="2398" w:type="dxa"/>
          </w:tcPr>
          <w:p w14:paraId="227FEE4D" w14:textId="77777777" w:rsidR="00742E59" w:rsidRPr="00197635" w:rsidRDefault="00742E59" w:rsidP="00742E59">
            <w:pPr>
              <w:pStyle w:val="TableText10"/>
              <w:rPr>
                <w:color w:val="000000"/>
              </w:rPr>
            </w:pPr>
            <w:r w:rsidRPr="00197635">
              <w:rPr>
                <w:color w:val="000000"/>
              </w:rPr>
              <w:t>37 (1) (b) (ii)</w:t>
            </w:r>
          </w:p>
        </w:tc>
        <w:tc>
          <w:tcPr>
            <w:tcW w:w="3719" w:type="dxa"/>
          </w:tcPr>
          <w:p w14:paraId="20E5B34D" w14:textId="77777777" w:rsidR="00742E59" w:rsidRPr="00197635" w:rsidRDefault="00742E59" w:rsidP="00742E59">
            <w:pPr>
              <w:pStyle w:val="TableText10"/>
              <w:rPr>
                <w:color w:val="000000"/>
              </w:rPr>
            </w:pPr>
            <w:r w:rsidRPr="00197635">
              <w:rPr>
                <w:color w:val="000000"/>
              </w:rPr>
              <w:t>bus carry more than total number of standing passengers permitted in single</w:t>
            </w:r>
            <w:r w:rsidRPr="00197635">
              <w:rPr>
                <w:color w:val="000000"/>
              </w:rPr>
              <w:noBreakHyphen/>
              <w:t>decker</w:t>
            </w:r>
          </w:p>
        </w:tc>
        <w:tc>
          <w:tcPr>
            <w:tcW w:w="1321" w:type="dxa"/>
          </w:tcPr>
          <w:p w14:paraId="271C54B6"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4EA8564" w14:textId="77777777" w:rsidR="00742E59" w:rsidRPr="00197635" w:rsidRDefault="00742E59" w:rsidP="00742E59">
            <w:pPr>
              <w:pStyle w:val="TableText10"/>
              <w:rPr>
                <w:color w:val="000000"/>
              </w:rPr>
            </w:pPr>
            <w:r w:rsidRPr="00197635">
              <w:rPr>
                <w:color w:val="000000"/>
              </w:rPr>
              <w:t>186</w:t>
            </w:r>
          </w:p>
        </w:tc>
        <w:tc>
          <w:tcPr>
            <w:tcW w:w="1338" w:type="dxa"/>
          </w:tcPr>
          <w:p w14:paraId="340BF471" w14:textId="77777777" w:rsidR="00742E59" w:rsidRPr="00197635" w:rsidRDefault="00742E59" w:rsidP="00742E59">
            <w:pPr>
              <w:pStyle w:val="TableText10"/>
              <w:rPr>
                <w:color w:val="000000"/>
              </w:rPr>
            </w:pPr>
            <w:r w:rsidRPr="00197635">
              <w:rPr>
                <w:color w:val="000000"/>
              </w:rPr>
              <w:t>-</w:t>
            </w:r>
          </w:p>
        </w:tc>
      </w:tr>
      <w:tr w:rsidR="00742E59" w:rsidRPr="00197635" w14:paraId="44E203A2" w14:textId="77777777" w:rsidTr="00742E59">
        <w:trPr>
          <w:cantSplit/>
          <w:trHeight w:val="28"/>
        </w:trPr>
        <w:tc>
          <w:tcPr>
            <w:tcW w:w="1202" w:type="dxa"/>
          </w:tcPr>
          <w:p w14:paraId="1C2904A9" w14:textId="77777777" w:rsidR="00742E59" w:rsidRPr="00197635" w:rsidRDefault="00742E59" w:rsidP="00742E59">
            <w:pPr>
              <w:pStyle w:val="TableText10"/>
              <w:rPr>
                <w:color w:val="000000"/>
              </w:rPr>
            </w:pPr>
            <w:r w:rsidRPr="00197635">
              <w:rPr>
                <w:color w:val="000000"/>
              </w:rPr>
              <w:t>39</w:t>
            </w:r>
          </w:p>
        </w:tc>
        <w:tc>
          <w:tcPr>
            <w:tcW w:w="2398" w:type="dxa"/>
          </w:tcPr>
          <w:p w14:paraId="6CA47E2A" w14:textId="77777777" w:rsidR="00742E59" w:rsidRPr="00197635" w:rsidRDefault="00742E59" w:rsidP="00742E59">
            <w:pPr>
              <w:pStyle w:val="TableText10"/>
              <w:rPr>
                <w:color w:val="000000"/>
              </w:rPr>
            </w:pPr>
            <w:r w:rsidRPr="00197635">
              <w:rPr>
                <w:color w:val="000000"/>
              </w:rPr>
              <w:t>37 (1) (b) (iii)</w:t>
            </w:r>
          </w:p>
        </w:tc>
        <w:tc>
          <w:tcPr>
            <w:tcW w:w="3719" w:type="dxa"/>
          </w:tcPr>
          <w:p w14:paraId="7D8908FD" w14:textId="77777777" w:rsidR="00742E59" w:rsidRPr="00197635" w:rsidRDefault="00742E59" w:rsidP="00742E59">
            <w:pPr>
              <w:pStyle w:val="TableText10"/>
              <w:rPr>
                <w:color w:val="000000"/>
              </w:rPr>
            </w:pPr>
            <w:r w:rsidRPr="00197635">
              <w:rPr>
                <w:color w:val="000000"/>
              </w:rPr>
              <w:t>bus carry more than total number of passengers permitted in single-decker</w:t>
            </w:r>
          </w:p>
        </w:tc>
        <w:tc>
          <w:tcPr>
            <w:tcW w:w="1321" w:type="dxa"/>
          </w:tcPr>
          <w:p w14:paraId="0D2ADC4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05262B2" w14:textId="77777777" w:rsidR="00742E59" w:rsidRPr="00197635" w:rsidRDefault="00742E59" w:rsidP="00742E59">
            <w:pPr>
              <w:pStyle w:val="TableText10"/>
              <w:rPr>
                <w:color w:val="000000"/>
              </w:rPr>
            </w:pPr>
            <w:r w:rsidRPr="00197635">
              <w:rPr>
                <w:color w:val="000000"/>
              </w:rPr>
              <w:t>186</w:t>
            </w:r>
          </w:p>
        </w:tc>
        <w:tc>
          <w:tcPr>
            <w:tcW w:w="1338" w:type="dxa"/>
          </w:tcPr>
          <w:p w14:paraId="33A10FA5" w14:textId="77777777" w:rsidR="00742E59" w:rsidRPr="00197635" w:rsidRDefault="00742E59" w:rsidP="00742E59">
            <w:pPr>
              <w:pStyle w:val="TableText10"/>
              <w:rPr>
                <w:color w:val="000000"/>
              </w:rPr>
            </w:pPr>
            <w:r w:rsidRPr="00197635">
              <w:rPr>
                <w:color w:val="000000"/>
              </w:rPr>
              <w:t>-</w:t>
            </w:r>
          </w:p>
        </w:tc>
      </w:tr>
      <w:tr w:rsidR="00742E59" w:rsidRPr="00197635" w14:paraId="5C00150A" w14:textId="77777777" w:rsidTr="00742E59">
        <w:trPr>
          <w:cantSplit/>
          <w:trHeight w:val="28"/>
        </w:trPr>
        <w:tc>
          <w:tcPr>
            <w:tcW w:w="1202" w:type="dxa"/>
          </w:tcPr>
          <w:p w14:paraId="2DB23DC3" w14:textId="77777777" w:rsidR="00742E59" w:rsidRPr="00197635" w:rsidRDefault="00742E59" w:rsidP="00742E59">
            <w:pPr>
              <w:pStyle w:val="TableText10"/>
              <w:rPr>
                <w:color w:val="000000"/>
              </w:rPr>
            </w:pPr>
            <w:r w:rsidRPr="00197635">
              <w:rPr>
                <w:color w:val="000000"/>
              </w:rPr>
              <w:lastRenderedPageBreak/>
              <w:t>40</w:t>
            </w:r>
          </w:p>
        </w:tc>
        <w:tc>
          <w:tcPr>
            <w:tcW w:w="2398" w:type="dxa"/>
          </w:tcPr>
          <w:p w14:paraId="29F82880" w14:textId="77777777" w:rsidR="00742E59" w:rsidRPr="00197635" w:rsidRDefault="00742E59" w:rsidP="00742E59">
            <w:pPr>
              <w:pStyle w:val="TableText10"/>
              <w:rPr>
                <w:color w:val="000000"/>
              </w:rPr>
            </w:pPr>
            <w:r w:rsidRPr="00197635">
              <w:rPr>
                <w:color w:val="000000"/>
              </w:rPr>
              <w:t>37 (2) (b) (i)</w:t>
            </w:r>
          </w:p>
        </w:tc>
        <w:tc>
          <w:tcPr>
            <w:tcW w:w="3719" w:type="dxa"/>
          </w:tcPr>
          <w:p w14:paraId="303674FE" w14:textId="77777777" w:rsidR="00742E59" w:rsidRPr="00197635" w:rsidRDefault="00742E59" w:rsidP="00742E59">
            <w:pPr>
              <w:pStyle w:val="TableText10"/>
              <w:rPr>
                <w:color w:val="000000"/>
              </w:rPr>
            </w:pPr>
            <w:r w:rsidRPr="00197635">
              <w:rPr>
                <w:color w:val="000000"/>
              </w:rPr>
              <w:t>bus carry more than total number of seated passengers permitted on deck of double</w:t>
            </w:r>
            <w:r w:rsidRPr="00197635">
              <w:rPr>
                <w:color w:val="000000"/>
              </w:rPr>
              <w:noBreakHyphen/>
              <w:t xml:space="preserve">decker </w:t>
            </w:r>
          </w:p>
        </w:tc>
        <w:tc>
          <w:tcPr>
            <w:tcW w:w="1321" w:type="dxa"/>
          </w:tcPr>
          <w:p w14:paraId="3432FA7B"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2C02218" w14:textId="77777777" w:rsidR="00742E59" w:rsidRPr="00197635" w:rsidRDefault="00742E59" w:rsidP="00742E59">
            <w:pPr>
              <w:pStyle w:val="TableText10"/>
              <w:rPr>
                <w:color w:val="000000"/>
              </w:rPr>
            </w:pPr>
            <w:r w:rsidRPr="00197635">
              <w:rPr>
                <w:color w:val="000000"/>
              </w:rPr>
              <w:t>186</w:t>
            </w:r>
          </w:p>
        </w:tc>
        <w:tc>
          <w:tcPr>
            <w:tcW w:w="1338" w:type="dxa"/>
          </w:tcPr>
          <w:p w14:paraId="3FE8AB4A" w14:textId="77777777" w:rsidR="00742E59" w:rsidRPr="00197635" w:rsidRDefault="00742E59" w:rsidP="00742E59">
            <w:pPr>
              <w:pStyle w:val="TableText10"/>
              <w:rPr>
                <w:color w:val="000000"/>
              </w:rPr>
            </w:pPr>
            <w:r w:rsidRPr="00197635">
              <w:rPr>
                <w:color w:val="000000"/>
              </w:rPr>
              <w:t>-</w:t>
            </w:r>
          </w:p>
        </w:tc>
      </w:tr>
      <w:tr w:rsidR="00742E59" w:rsidRPr="00197635" w14:paraId="39A4841F" w14:textId="77777777" w:rsidTr="00742E59">
        <w:trPr>
          <w:cantSplit/>
          <w:trHeight w:val="28"/>
        </w:trPr>
        <w:tc>
          <w:tcPr>
            <w:tcW w:w="1202" w:type="dxa"/>
          </w:tcPr>
          <w:p w14:paraId="0A3414B3" w14:textId="77777777" w:rsidR="00742E59" w:rsidRPr="00197635" w:rsidRDefault="00742E59" w:rsidP="00742E59">
            <w:pPr>
              <w:pStyle w:val="TableText10"/>
              <w:rPr>
                <w:color w:val="000000"/>
              </w:rPr>
            </w:pPr>
            <w:r w:rsidRPr="00197635">
              <w:rPr>
                <w:color w:val="000000"/>
              </w:rPr>
              <w:t>41</w:t>
            </w:r>
          </w:p>
        </w:tc>
        <w:tc>
          <w:tcPr>
            <w:tcW w:w="2398" w:type="dxa"/>
          </w:tcPr>
          <w:p w14:paraId="0B0AD85E" w14:textId="77777777" w:rsidR="00742E59" w:rsidRPr="00197635" w:rsidRDefault="00742E59" w:rsidP="00742E59">
            <w:pPr>
              <w:pStyle w:val="TableText10"/>
              <w:rPr>
                <w:color w:val="000000"/>
              </w:rPr>
            </w:pPr>
            <w:r w:rsidRPr="00197635">
              <w:rPr>
                <w:color w:val="000000"/>
              </w:rPr>
              <w:t>37 (2) (b) (ii)</w:t>
            </w:r>
          </w:p>
        </w:tc>
        <w:tc>
          <w:tcPr>
            <w:tcW w:w="3719" w:type="dxa"/>
          </w:tcPr>
          <w:p w14:paraId="3A1B509C" w14:textId="77777777" w:rsidR="00742E59" w:rsidRPr="00197635" w:rsidRDefault="00742E59" w:rsidP="00742E59">
            <w:pPr>
              <w:pStyle w:val="TableText10"/>
              <w:rPr>
                <w:color w:val="000000"/>
              </w:rPr>
            </w:pPr>
            <w:r w:rsidRPr="00197635">
              <w:rPr>
                <w:color w:val="000000"/>
              </w:rPr>
              <w:t>bus carry more than total number of standing passengers permitted in double</w:t>
            </w:r>
            <w:r w:rsidRPr="00197635">
              <w:rPr>
                <w:color w:val="000000"/>
              </w:rPr>
              <w:noBreakHyphen/>
              <w:t>decker</w:t>
            </w:r>
          </w:p>
        </w:tc>
        <w:tc>
          <w:tcPr>
            <w:tcW w:w="1321" w:type="dxa"/>
          </w:tcPr>
          <w:p w14:paraId="44F04EEF"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210EDA1" w14:textId="77777777" w:rsidR="00742E59" w:rsidRPr="00197635" w:rsidRDefault="00742E59" w:rsidP="00742E59">
            <w:pPr>
              <w:pStyle w:val="TableText10"/>
              <w:rPr>
                <w:color w:val="000000"/>
              </w:rPr>
            </w:pPr>
            <w:r w:rsidRPr="00197635">
              <w:rPr>
                <w:color w:val="000000"/>
              </w:rPr>
              <w:t>186</w:t>
            </w:r>
          </w:p>
        </w:tc>
        <w:tc>
          <w:tcPr>
            <w:tcW w:w="1338" w:type="dxa"/>
          </w:tcPr>
          <w:p w14:paraId="6E792C47" w14:textId="77777777" w:rsidR="00742E59" w:rsidRPr="00197635" w:rsidRDefault="00742E59" w:rsidP="00742E59">
            <w:pPr>
              <w:pStyle w:val="TableText10"/>
              <w:rPr>
                <w:color w:val="000000"/>
              </w:rPr>
            </w:pPr>
            <w:r w:rsidRPr="00197635">
              <w:rPr>
                <w:color w:val="000000"/>
              </w:rPr>
              <w:t>-</w:t>
            </w:r>
          </w:p>
        </w:tc>
      </w:tr>
      <w:tr w:rsidR="00742E59" w:rsidRPr="00197635" w14:paraId="2DE025D3" w14:textId="77777777" w:rsidTr="00742E59">
        <w:trPr>
          <w:cantSplit/>
          <w:trHeight w:val="28"/>
        </w:trPr>
        <w:tc>
          <w:tcPr>
            <w:tcW w:w="1202" w:type="dxa"/>
          </w:tcPr>
          <w:p w14:paraId="776D7B7D" w14:textId="77777777" w:rsidR="00742E59" w:rsidRPr="00197635" w:rsidRDefault="00742E59" w:rsidP="00742E59">
            <w:pPr>
              <w:pStyle w:val="TableText10"/>
              <w:rPr>
                <w:color w:val="000000"/>
              </w:rPr>
            </w:pPr>
            <w:r w:rsidRPr="00197635">
              <w:rPr>
                <w:color w:val="000000"/>
              </w:rPr>
              <w:t>42</w:t>
            </w:r>
          </w:p>
        </w:tc>
        <w:tc>
          <w:tcPr>
            <w:tcW w:w="2398" w:type="dxa"/>
          </w:tcPr>
          <w:p w14:paraId="3E276FA2" w14:textId="77777777" w:rsidR="00742E59" w:rsidRPr="00197635" w:rsidRDefault="00742E59" w:rsidP="00742E59">
            <w:pPr>
              <w:pStyle w:val="TableText10"/>
              <w:rPr>
                <w:color w:val="000000"/>
              </w:rPr>
            </w:pPr>
            <w:r w:rsidRPr="00197635">
              <w:rPr>
                <w:color w:val="000000"/>
              </w:rPr>
              <w:t>37 (2) (b) (iii)</w:t>
            </w:r>
          </w:p>
        </w:tc>
        <w:tc>
          <w:tcPr>
            <w:tcW w:w="3719" w:type="dxa"/>
          </w:tcPr>
          <w:p w14:paraId="09F27232" w14:textId="77777777" w:rsidR="00742E59" w:rsidRPr="00197635" w:rsidRDefault="00742E59" w:rsidP="00742E59">
            <w:pPr>
              <w:pStyle w:val="TableText10"/>
              <w:rPr>
                <w:color w:val="000000"/>
              </w:rPr>
            </w:pPr>
            <w:r w:rsidRPr="00197635">
              <w:rPr>
                <w:color w:val="000000"/>
              </w:rPr>
              <w:t>bus carry more than total number of passengers permitted in double-decker</w:t>
            </w:r>
          </w:p>
        </w:tc>
        <w:tc>
          <w:tcPr>
            <w:tcW w:w="1321" w:type="dxa"/>
          </w:tcPr>
          <w:p w14:paraId="3513A18F"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D29CA08" w14:textId="77777777" w:rsidR="00742E59" w:rsidRPr="00197635" w:rsidRDefault="00742E59" w:rsidP="00742E59">
            <w:pPr>
              <w:pStyle w:val="TableText10"/>
              <w:rPr>
                <w:color w:val="000000"/>
              </w:rPr>
            </w:pPr>
            <w:r w:rsidRPr="00197635">
              <w:rPr>
                <w:color w:val="000000"/>
              </w:rPr>
              <w:t>186</w:t>
            </w:r>
          </w:p>
        </w:tc>
        <w:tc>
          <w:tcPr>
            <w:tcW w:w="1338" w:type="dxa"/>
          </w:tcPr>
          <w:p w14:paraId="57388200" w14:textId="77777777" w:rsidR="00742E59" w:rsidRPr="00197635" w:rsidRDefault="00742E59" w:rsidP="00742E59">
            <w:pPr>
              <w:pStyle w:val="TableText10"/>
              <w:rPr>
                <w:color w:val="000000"/>
              </w:rPr>
            </w:pPr>
            <w:r w:rsidRPr="00197635">
              <w:rPr>
                <w:color w:val="000000"/>
              </w:rPr>
              <w:t>-</w:t>
            </w:r>
          </w:p>
        </w:tc>
      </w:tr>
      <w:tr w:rsidR="00742E59" w:rsidRPr="00197635" w14:paraId="7CA3500C" w14:textId="77777777" w:rsidTr="00742E59">
        <w:trPr>
          <w:cantSplit/>
          <w:trHeight w:val="28"/>
        </w:trPr>
        <w:tc>
          <w:tcPr>
            <w:tcW w:w="1202" w:type="dxa"/>
          </w:tcPr>
          <w:p w14:paraId="0B17D1BE" w14:textId="77777777" w:rsidR="00742E59" w:rsidRPr="00197635" w:rsidRDefault="00742E59" w:rsidP="00742E59">
            <w:pPr>
              <w:pStyle w:val="TableText10"/>
              <w:rPr>
                <w:color w:val="000000"/>
              </w:rPr>
            </w:pPr>
            <w:r w:rsidRPr="00197635">
              <w:rPr>
                <w:color w:val="000000"/>
              </w:rPr>
              <w:t>43</w:t>
            </w:r>
          </w:p>
        </w:tc>
        <w:tc>
          <w:tcPr>
            <w:tcW w:w="2398" w:type="dxa"/>
          </w:tcPr>
          <w:p w14:paraId="2BD62171" w14:textId="77777777" w:rsidR="00742E59" w:rsidRPr="00197635" w:rsidRDefault="00742E59" w:rsidP="00742E59">
            <w:pPr>
              <w:pStyle w:val="TableText10"/>
              <w:rPr>
                <w:color w:val="000000"/>
              </w:rPr>
            </w:pPr>
            <w:r w:rsidRPr="00197635">
              <w:rPr>
                <w:color w:val="000000"/>
              </w:rPr>
              <w:t>38 (1) (b) (i)</w:t>
            </w:r>
          </w:p>
        </w:tc>
        <w:tc>
          <w:tcPr>
            <w:tcW w:w="3719" w:type="dxa"/>
          </w:tcPr>
          <w:p w14:paraId="50CDC776" w14:textId="77777777" w:rsidR="00742E59" w:rsidRPr="00197635" w:rsidRDefault="00742E59" w:rsidP="00742E59">
            <w:pPr>
              <w:pStyle w:val="TableText10"/>
              <w:rPr>
                <w:color w:val="000000"/>
              </w:rPr>
            </w:pPr>
            <w:r w:rsidRPr="00197635">
              <w:rPr>
                <w:color w:val="000000"/>
              </w:rPr>
              <w:t>bus operator not ensure lost property given to owner</w:t>
            </w:r>
          </w:p>
        </w:tc>
        <w:tc>
          <w:tcPr>
            <w:tcW w:w="1321" w:type="dxa"/>
          </w:tcPr>
          <w:p w14:paraId="0169EACA"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760F098" w14:textId="77777777" w:rsidR="00742E59" w:rsidRPr="00197635" w:rsidRDefault="00742E59" w:rsidP="00742E59">
            <w:pPr>
              <w:pStyle w:val="TableText10"/>
              <w:rPr>
                <w:color w:val="000000"/>
              </w:rPr>
            </w:pPr>
            <w:r w:rsidRPr="00197635">
              <w:rPr>
                <w:color w:val="000000"/>
              </w:rPr>
              <w:t>186</w:t>
            </w:r>
          </w:p>
        </w:tc>
        <w:tc>
          <w:tcPr>
            <w:tcW w:w="1338" w:type="dxa"/>
          </w:tcPr>
          <w:p w14:paraId="3CFACD50" w14:textId="77777777" w:rsidR="00742E59" w:rsidRPr="00197635" w:rsidRDefault="00742E59" w:rsidP="00742E59">
            <w:pPr>
              <w:pStyle w:val="TableText10"/>
              <w:rPr>
                <w:color w:val="000000"/>
              </w:rPr>
            </w:pPr>
            <w:r w:rsidRPr="00197635">
              <w:rPr>
                <w:color w:val="000000"/>
              </w:rPr>
              <w:t>-</w:t>
            </w:r>
          </w:p>
        </w:tc>
      </w:tr>
      <w:tr w:rsidR="00742E59" w:rsidRPr="00197635" w14:paraId="019D5E35" w14:textId="77777777" w:rsidTr="00742E59">
        <w:trPr>
          <w:cantSplit/>
          <w:trHeight w:val="28"/>
        </w:trPr>
        <w:tc>
          <w:tcPr>
            <w:tcW w:w="1202" w:type="dxa"/>
          </w:tcPr>
          <w:p w14:paraId="2042E255" w14:textId="77777777" w:rsidR="00742E59" w:rsidRPr="00197635" w:rsidRDefault="00742E59" w:rsidP="00742E59">
            <w:pPr>
              <w:pStyle w:val="TableText10"/>
              <w:rPr>
                <w:color w:val="000000"/>
              </w:rPr>
            </w:pPr>
            <w:r w:rsidRPr="00197635">
              <w:rPr>
                <w:color w:val="000000"/>
              </w:rPr>
              <w:t>44</w:t>
            </w:r>
          </w:p>
        </w:tc>
        <w:tc>
          <w:tcPr>
            <w:tcW w:w="2398" w:type="dxa"/>
          </w:tcPr>
          <w:p w14:paraId="40F1A807" w14:textId="77777777" w:rsidR="00742E59" w:rsidRPr="00197635" w:rsidRDefault="00742E59" w:rsidP="00742E59">
            <w:pPr>
              <w:pStyle w:val="TableText10"/>
              <w:rPr>
                <w:color w:val="000000"/>
              </w:rPr>
            </w:pPr>
            <w:r w:rsidRPr="00197635">
              <w:rPr>
                <w:color w:val="000000"/>
              </w:rPr>
              <w:t>38 (1) (b) (ii)</w:t>
            </w:r>
          </w:p>
        </w:tc>
        <w:tc>
          <w:tcPr>
            <w:tcW w:w="3719" w:type="dxa"/>
          </w:tcPr>
          <w:p w14:paraId="11C7E385" w14:textId="77777777" w:rsidR="00742E59" w:rsidRPr="00197635" w:rsidRDefault="00742E59" w:rsidP="00742E59">
            <w:pPr>
              <w:pStyle w:val="TableText10"/>
              <w:rPr>
                <w:color w:val="000000"/>
              </w:rPr>
            </w:pPr>
            <w:r w:rsidRPr="00197635">
              <w:rPr>
                <w:color w:val="000000"/>
              </w:rPr>
              <w:t>bus operator not hold lost property for reasonable time</w:t>
            </w:r>
          </w:p>
        </w:tc>
        <w:tc>
          <w:tcPr>
            <w:tcW w:w="1321" w:type="dxa"/>
          </w:tcPr>
          <w:p w14:paraId="3C702A0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60917AD" w14:textId="77777777" w:rsidR="00742E59" w:rsidRPr="00197635" w:rsidRDefault="00742E59" w:rsidP="00742E59">
            <w:pPr>
              <w:pStyle w:val="TableText10"/>
              <w:rPr>
                <w:color w:val="000000"/>
              </w:rPr>
            </w:pPr>
            <w:r w:rsidRPr="00197635">
              <w:rPr>
                <w:color w:val="000000"/>
              </w:rPr>
              <w:t>186</w:t>
            </w:r>
          </w:p>
        </w:tc>
        <w:tc>
          <w:tcPr>
            <w:tcW w:w="1338" w:type="dxa"/>
          </w:tcPr>
          <w:p w14:paraId="15DE061E" w14:textId="77777777" w:rsidR="00742E59" w:rsidRPr="00197635" w:rsidRDefault="00742E59" w:rsidP="00742E59">
            <w:pPr>
              <w:pStyle w:val="TableText10"/>
              <w:rPr>
                <w:color w:val="000000"/>
              </w:rPr>
            </w:pPr>
            <w:r w:rsidRPr="00197635">
              <w:rPr>
                <w:color w:val="000000"/>
              </w:rPr>
              <w:t>-</w:t>
            </w:r>
          </w:p>
        </w:tc>
      </w:tr>
      <w:tr w:rsidR="00742E59" w:rsidRPr="00197635" w14:paraId="5E1E0CB4" w14:textId="77777777" w:rsidTr="00742E59">
        <w:trPr>
          <w:cantSplit/>
        </w:trPr>
        <w:tc>
          <w:tcPr>
            <w:tcW w:w="1202" w:type="dxa"/>
          </w:tcPr>
          <w:p w14:paraId="0D33B84D" w14:textId="77777777" w:rsidR="00742E59" w:rsidRPr="00197635" w:rsidRDefault="00742E59" w:rsidP="00742E59">
            <w:pPr>
              <w:pStyle w:val="TableText10"/>
              <w:rPr>
                <w:color w:val="000000"/>
              </w:rPr>
            </w:pPr>
            <w:r w:rsidRPr="00197635">
              <w:rPr>
                <w:color w:val="000000"/>
              </w:rPr>
              <w:t>45</w:t>
            </w:r>
          </w:p>
        </w:tc>
        <w:tc>
          <w:tcPr>
            <w:tcW w:w="2398" w:type="dxa"/>
          </w:tcPr>
          <w:p w14:paraId="1432196C" w14:textId="77777777" w:rsidR="00742E59" w:rsidRPr="00197635" w:rsidRDefault="00742E59" w:rsidP="00742E59">
            <w:pPr>
              <w:pStyle w:val="TableText10"/>
              <w:rPr>
                <w:color w:val="000000"/>
              </w:rPr>
            </w:pPr>
            <w:r w:rsidRPr="00197635">
              <w:rPr>
                <w:color w:val="000000"/>
              </w:rPr>
              <w:t>39 (1) (a)</w:t>
            </w:r>
          </w:p>
        </w:tc>
        <w:tc>
          <w:tcPr>
            <w:tcW w:w="3719" w:type="dxa"/>
          </w:tcPr>
          <w:p w14:paraId="61061318" w14:textId="77777777" w:rsidR="00742E59" w:rsidRPr="00197635" w:rsidRDefault="00742E59" w:rsidP="00742E59">
            <w:pPr>
              <w:pStyle w:val="TableText10"/>
              <w:rPr>
                <w:color w:val="000000"/>
              </w:rPr>
            </w:pPr>
            <w:r w:rsidRPr="00197635">
              <w:rPr>
                <w:color w:val="000000"/>
              </w:rPr>
              <w:t>bus driver allow passenger in driver’s compartment</w:t>
            </w:r>
          </w:p>
        </w:tc>
        <w:tc>
          <w:tcPr>
            <w:tcW w:w="1321" w:type="dxa"/>
          </w:tcPr>
          <w:p w14:paraId="41177385"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B797C6" w14:textId="77777777" w:rsidR="00742E59" w:rsidRPr="00197635" w:rsidRDefault="00742E59" w:rsidP="00742E59">
            <w:pPr>
              <w:pStyle w:val="TableText10"/>
              <w:rPr>
                <w:color w:val="000000"/>
              </w:rPr>
            </w:pPr>
            <w:r w:rsidRPr="00197635">
              <w:rPr>
                <w:color w:val="000000"/>
              </w:rPr>
              <w:t>261</w:t>
            </w:r>
          </w:p>
        </w:tc>
        <w:tc>
          <w:tcPr>
            <w:tcW w:w="1338" w:type="dxa"/>
          </w:tcPr>
          <w:p w14:paraId="0D465456" w14:textId="77777777" w:rsidR="00742E59" w:rsidRPr="00197635" w:rsidRDefault="00742E59" w:rsidP="00742E59">
            <w:pPr>
              <w:pStyle w:val="TableText10"/>
              <w:rPr>
                <w:color w:val="000000"/>
              </w:rPr>
            </w:pPr>
            <w:r w:rsidRPr="00197635">
              <w:rPr>
                <w:color w:val="000000"/>
              </w:rPr>
              <w:t>-</w:t>
            </w:r>
          </w:p>
        </w:tc>
      </w:tr>
      <w:tr w:rsidR="00742E59" w:rsidRPr="00197635" w14:paraId="4DC68FF9" w14:textId="77777777" w:rsidTr="00742E59">
        <w:trPr>
          <w:cantSplit/>
        </w:trPr>
        <w:tc>
          <w:tcPr>
            <w:tcW w:w="1202" w:type="dxa"/>
          </w:tcPr>
          <w:p w14:paraId="41DA4EB3" w14:textId="77777777" w:rsidR="00742E59" w:rsidRPr="00197635" w:rsidRDefault="00742E59" w:rsidP="00742E59">
            <w:pPr>
              <w:pStyle w:val="TableText10"/>
              <w:rPr>
                <w:color w:val="000000"/>
              </w:rPr>
            </w:pPr>
            <w:r w:rsidRPr="00197635">
              <w:rPr>
                <w:color w:val="000000"/>
              </w:rPr>
              <w:t>46</w:t>
            </w:r>
          </w:p>
        </w:tc>
        <w:tc>
          <w:tcPr>
            <w:tcW w:w="2398" w:type="dxa"/>
          </w:tcPr>
          <w:p w14:paraId="6F0A05C9" w14:textId="77777777" w:rsidR="00742E59" w:rsidRPr="00197635" w:rsidRDefault="00742E59" w:rsidP="00742E59">
            <w:pPr>
              <w:pStyle w:val="TableText10"/>
              <w:rPr>
                <w:color w:val="000000"/>
              </w:rPr>
            </w:pPr>
            <w:r w:rsidRPr="00197635">
              <w:rPr>
                <w:color w:val="000000"/>
              </w:rPr>
              <w:t>39 (1) (b)</w:t>
            </w:r>
          </w:p>
        </w:tc>
        <w:tc>
          <w:tcPr>
            <w:tcW w:w="3719" w:type="dxa"/>
          </w:tcPr>
          <w:p w14:paraId="6E8CEB46" w14:textId="77777777" w:rsidR="00742E59" w:rsidRPr="00197635" w:rsidRDefault="00742E59" w:rsidP="00742E59">
            <w:pPr>
              <w:pStyle w:val="TableText10"/>
              <w:rPr>
                <w:color w:val="000000"/>
              </w:rPr>
            </w:pPr>
            <w:r w:rsidRPr="00197635">
              <w:rPr>
                <w:color w:val="000000"/>
              </w:rPr>
              <w:t>bus driver allow passenger on driver’s seat</w:t>
            </w:r>
          </w:p>
        </w:tc>
        <w:tc>
          <w:tcPr>
            <w:tcW w:w="1321" w:type="dxa"/>
          </w:tcPr>
          <w:p w14:paraId="2F2AD4F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939D1CB" w14:textId="77777777" w:rsidR="00742E59" w:rsidRPr="00197635" w:rsidRDefault="00742E59" w:rsidP="00742E59">
            <w:pPr>
              <w:pStyle w:val="TableText10"/>
              <w:rPr>
                <w:color w:val="000000"/>
              </w:rPr>
            </w:pPr>
            <w:r w:rsidRPr="00197635">
              <w:rPr>
                <w:color w:val="000000"/>
              </w:rPr>
              <w:t>261</w:t>
            </w:r>
          </w:p>
        </w:tc>
        <w:tc>
          <w:tcPr>
            <w:tcW w:w="1338" w:type="dxa"/>
          </w:tcPr>
          <w:p w14:paraId="5A321117" w14:textId="77777777" w:rsidR="00742E59" w:rsidRPr="00197635" w:rsidRDefault="00742E59" w:rsidP="00742E59">
            <w:pPr>
              <w:pStyle w:val="TableText10"/>
              <w:rPr>
                <w:color w:val="000000"/>
              </w:rPr>
            </w:pPr>
            <w:r w:rsidRPr="00197635">
              <w:rPr>
                <w:color w:val="000000"/>
              </w:rPr>
              <w:t>-</w:t>
            </w:r>
          </w:p>
        </w:tc>
      </w:tr>
      <w:tr w:rsidR="00742E59" w:rsidRPr="00197635" w14:paraId="383BE522" w14:textId="77777777" w:rsidTr="00742E59">
        <w:trPr>
          <w:cantSplit/>
        </w:trPr>
        <w:tc>
          <w:tcPr>
            <w:tcW w:w="1202" w:type="dxa"/>
          </w:tcPr>
          <w:p w14:paraId="558E1D85" w14:textId="77777777" w:rsidR="00742E59" w:rsidRPr="00197635" w:rsidRDefault="00742E59" w:rsidP="00742E59">
            <w:pPr>
              <w:pStyle w:val="TableText10"/>
              <w:rPr>
                <w:color w:val="000000"/>
              </w:rPr>
            </w:pPr>
            <w:r w:rsidRPr="00197635">
              <w:rPr>
                <w:color w:val="000000"/>
              </w:rPr>
              <w:lastRenderedPageBreak/>
              <w:t>47</w:t>
            </w:r>
          </w:p>
        </w:tc>
        <w:tc>
          <w:tcPr>
            <w:tcW w:w="2398" w:type="dxa"/>
          </w:tcPr>
          <w:p w14:paraId="480F5DE5" w14:textId="77777777" w:rsidR="00742E59" w:rsidRPr="00197635" w:rsidRDefault="00742E59" w:rsidP="00742E59">
            <w:pPr>
              <w:pStyle w:val="TableText10"/>
              <w:rPr>
                <w:color w:val="000000"/>
              </w:rPr>
            </w:pPr>
            <w:r w:rsidRPr="00197635">
              <w:rPr>
                <w:color w:val="000000"/>
              </w:rPr>
              <w:t>39 (2) (a)</w:t>
            </w:r>
          </w:p>
        </w:tc>
        <w:tc>
          <w:tcPr>
            <w:tcW w:w="3719" w:type="dxa"/>
          </w:tcPr>
          <w:p w14:paraId="1091E739" w14:textId="77777777" w:rsidR="00742E59" w:rsidRPr="00197635" w:rsidRDefault="00742E59" w:rsidP="00742E59">
            <w:pPr>
              <w:pStyle w:val="TableText10"/>
              <w:rPr>
                <w:color w:val="000000"/>
              </w:rPr>
            </w:pPr>
            <w:r w:rsidRPr="00197635">
              <w:rPr>
                <w:color w:val="000000"/>
              </w:rPr>
              <w:t>bus driver allow passenger in unauthorised part of bus</w:t>
            </w:r>
          </w:p>
        </w:tc>
        <w:tc>
          <w:tcPr>
            <w:tcW w:w="1321" w:type="dxa"/>
          </w:tcPr>
          <w:p w14:paraId="48601EB1"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A8653DA" w14:textId="77777777" w:rsidR="00742E59" w:rsidRPr="00197635" w:rsidRDefault="00742E59" w:rsidP="00742E59">
            <w:pPr>
              <w:pStyle w:val="TableText10"/>
              <w:rPr>
                <w:color w:val="000000"/>
              </w:rPr>
            </w:pPr>
            <w:r w:rsidRPr="00197635">
              <w:rPr>
                <w:color w:val="000000"/>
              </w:rPr>
              <w:t>261</w:t>
            </w:r>
          </w:p>
        </w:tc>
        <w:tc>
          <w:tcPr>
            <w:tcW w:w="1338" w:type="dxa"/>
          </w:tcPr>
          <w:p w14:paraId="7E4BAD14" w14:textId="77777777" w:rsidR="00742E59" w:rsidRPr="00197635" w:rsidRDefault="00742E59" w:rsidP="00742E59">
            <w:pPr>
              <w:pStyle w:val="TableText10"/>
              <w:rPr>
                <w:color w:val="000000"/>
              </w:rPr>
            </w:pPr>
            <w:r w:rsidRPr="00197635">
              <w:rPr>
                <w:color w:val="000000"/>
              </w:rPr>
              <w:t>-</w:t>
            </w:r>
          </w:p>
        </w:tc>
      </w:tr>
      <w:tr w:rsidR="00742E59" w:rsidRPr="00197635" w14:paraId="7D40CDFD" w14:textId="77777777" w:rsidTr="00742E59">
        <w:trPr>
          <w:cantSplit/>
        </w:trPr>
        <w:tc>
          <w:tcPr>
            <w:tcW w:w="1202" w:type="dxa"/>
          </w:tcPr>
          <w:p w14:paraId="6CD20F68" w14:textId="77777777" w:rsidR="00742E59" w:rsidRPr="00197635" w:rsidRDefault="00742E59" w:rsidP="00742E59">
            <w:pPr>
              <w:pStyle w:val="TableText10"/>
              <w:rPr>
                <w:color w:val="000000"/>
              </w:rPr>
            </w:pPr>
            <w:r w:rsidRPr="00197635">
              <w:rPr>
                <w:color w:val="000000"/>
              </w:rPr>
              <w:t>48</w:t>
            </w:r>
          </w:p>
        </w:tc>
        <w:tc>
          <w:tcPr>
            <w:tcW w:w="2398" w:type="dxa"/>
          </w:tcPr>
          <w:p w14:paraId="51A6029D" w14:textId="77777777" w:rsidR="00742E59" w:rsidRPr="00197635" w:rsidRDefault="00742E59" w:rsidP="00742E59">
            <w:pPr>
              <w:pStyle w:val="TableText10"/>
              <w:rPr>
                <w:color w:val="000000"/>
              </w:rPr>
            </w:pPr>
            <w:r w:rsidRPr="00197635">
              <w:rPr>
                <w:color w:val="000000"/>
              </w:rPr>
              <w:t>39 (2) (b)</w:t>
            </w:r>
          </w:p>
        </w:tc>
        <w:tc>
          <w:tcPr>
            <w:tcW w:w="3719" w:type="dxa"/>
          </w:tcPr>
          <w:p w14:paraId="68BF285C" w14:textId="77777777" w:rsidR="00742E59" w:rsidRPr="00197635" w:rsidRDefault="00742E59" w:rsidP="00742E59">
            <w:pPr>
              <w:pStyle w:val="TableText10"/>
              <w:rPr>
                <w:color w:val="000000"/>
              </w:rPr>
            </w:pPr>
            <w:r w:rsidRPr="00197635">
              <w:rPr>
                <w:color w:val="000000"/>
              </w:rPr>
              <w:t>bus driver allow passenger beside/in front of driver’s seat</w:t>
            </w:r>
          </w:p>
        </w:tc>
        <w:tc>
          <w:tcPr>
            <w:tcW w:w="1321" w:type="dxa"/>
          </w:tcPr>
          <w:p w14:paraId="087C3DC6"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15A7B12" w14:textId="77777777" w:rsidR="00742E59" w:rsidRPr="00197635" w:rsidRDefault="00742E59" w:rsidP="00742E59">
            <w:pPr>
              <w:pStyle w:val="TableText10"/>
              <w:rPr>
                <w:color w:val="000000"/>
              </w:rPr>
            </w:pPr>
            <w:r w:rsidRPr="00197635">
              <w:rPr>
                <w:color w:val="000000"/>
              </w:rPr>
              <w:t>261</w:t>
            </w:r>
          </w:p>
        </w:tc>
        <w:tc>
          <w:tcPr>
            <w:tcW w:w="1338" w:type="dxa"/>
          </w:tcPr>
          <w:p w14:paraId="2730267A" w14:textId="77777777" w:rsidR="00742E59" w:rsidRPr="00197635" w:rsidRDefault="00742E59" w:rsidP="00742E59">
            <w:pPr>
              <w:pStyle w:val="TableText10"/>
              <w:rPr>
                <w:color w:val="000000"/>
              </w:rPr>
            </w:pPr>
            <w:r w:rsidRPr="00197635">
              <w:rPr>
                <w:color w:val="000000"/>
              </w:rPr>
              <w:t>-</w:t>
            </w:r>
          </w:p>
        </w:tc>
      </w:tr>
      <w:tr w:rsidR="00742E59" w:rsidRPr="00197635" w14:paraId="303352F0" w14:textId="77777777" w:rsidTr="00742E59">
        <w:trPr>
          <w:cantSplit/>
        </w:trPr>
        <w:tc>
          <w:tcPr>
            <w:tcW w:w="1202" w:type="dxa"/>
          </w:tcPr>
          <w:p w14:paraId="3A2B618A" w14:textId="77777777" w:rsidR="00742E59" w:rsidRPr="00197635" w:rsidRDefault="00742E59" w:rsidP="00742E59">
            <w:pPr>
              <w:pStyle w:val="TableText10"/>
              <w:rPr>
                <w:color w:val="000000"/>
              </w:rPr>
            </w:pPr>
            <w:r w:rsidRPr="00197635">
              <w:rPr>
                <w:color w:val="000000"/>
              </w:rPr>
              <w:t>49</w:t>
            </w:r>
          </w:p>
        </w:tc>
        <w:tc>
          <w:tcPr>
            <w:tcW w:w="2398" w:type="dxa"/>
          </w:tcPr>
          <w:p w14:paraId="2D49C413" w14:textId="77777777" w:rsidR="00742E59" w:rsidRPr="00197635" w:rsidRDefault="00742E59" w:rsidP="00742E59">
            <w:pPr>
              <w:pStyle w:val="TableText10"/>
              <w:rPr>
                <w:color w:val="000000"/>
              </w:rPr>
            </w:pPr>
            <w:r w:rsidRPr="00197635">
              <w:rPr>
                <w:color w:val="000000"/>
              </w:rPr>
              <w:t>39 (2) (c)</w:t>
            </w:r>
          </w:p>
        </w:tc>
        <w:tc>
          <w:tcPr>
            <w:tcW w:w="3719" w:type="dxa"/>
          </w:tcPr>
          <w:p w14:paraId="01F3D7AF" w14:textId="77777777" w:rsidR="00742E59" w:rsidRPr="00197635" w:rsidRDefault="00742E59" w:rsidP="00742E59">
            <w:pPr>
              <w:pStyle w:val="TableText10"/>
              <w:rPr>
                <w:color w:val="000000"/>
              </w:rPr>
            </w:pPr>
            <w:r w:rsidRPr="00197635">
              <w:rPr>
                <w:color w:val="000000"/>
              </w:rPr>
              <w:t>bus driver allow passenger to travel in part of bus in way not designed for</w:t>
            </w:r>
          </w:p>
        </w:tc>
        <w:tc>
          <w:tcPr>
            <w:tcW w:w="1321" w:type="dxa"/>
          </w:tcPr>
          <w:p w14:paraId="02A612B2" w14:textId="77777777" w:rsidR="00742E59" w:rsidRPr="00197635" w:rsidRDefault="00742E59" w:rsidP="00742E59">
            <w:pPr>
              <w:pStyle w:val="TableText10"/>
              <w:rPr>
                <w:color w:val="000000"/>
              </w:rPr>
            </w:pPr>
            <w:r w:rsidRPr="00197635">
              <w:rPr>
                <w:color w:val="000000"/>
              </w:rPr>
              <w:t>5</w:t>
            </w:r>
          </w:p>
        </w:tc>
        <w:tc>
          <w:tcPr>
            <w:tcW w:w="1423" w:type="dxa"/>
          </w:tcPr>
          <w:p w14:paraId="3827DA09" w14:textId="77777777" w:rsidR="00742E59" w:rsidRPr="00197635" w:rsidRDefault="00742E59" w:rsidP="00742E59">
            <w:pPr>
              <w:pStyle w:val="TableText10"/>
              <w:rPr>
                <w:color w:val="000000"/>
              </w:rPr>
            </w:pPr>
            <w:r w:rsidRPr="00197635">
              <w:rPr>
                <w:color w:val="000000"/>
              </w:rPr>
              <w:t>261</w:t>
            </w:r>
          </w:p>
        </w:tc>
        <w:tc>
          <w:tcPr>
            <w:tcW w:w="1338" w:type="dxa"/>
          </w:tcPr>
          <w:p w14:paraId="6BE44B8D" w14:textId="77777777" w:rsidR="00742E59" w:rsidRPr="00197635" w:rsidRDefault="00742E59" w:rsidP="00742E59">
            <w:pPr>
              <w:pStyle w:val="TableText10"/>
              <w:rPr>
                <w:color w:val="000000"/>
              </w:rPr>
            </w:pPr>
            <w:r w:rsidRPr="00197635">
              <w:rPr>
                <w:color w:val="000000"/>
              </w:rPr>
              <w:t>-</w:t>
            </w:r>
          </w:p>
        </w:tc>
      </w:tr>
      <w:tr w:rsidR="00742E59" w:rsidRPr="00197635" w14:paraId="087AC338" w14:textId="77777777" w:rsidTr="00742E59">
        <w:trPr>
          <w:cantSplit/>
        </w:trPr>
        <w:tc>
          <w:tcPr>
            <w:tcW w:w="1202" w:type="dxa"/>
          </w:tcPr>
          <w:p w14:paraId="3C019EA0" w14:textId="77777777" w:rsidR="00742E59" w:rsidRPr="00197635" w:rsidRDefault="00742E59" w:rsidP="00742E59">
            <w:pPr>
              <w:pStyle w:val="TableText10"/>
              <w:rPr>
                <w:color w:val="000000"/>
              </w:rPr>
            </w:pPr>
            <w:r w:rsidRPr="00197635">
              <w:rPr>
                <w:color w:val="000000"/>
              </w:rPr>
              <w:t>50</w:t>
            </w:r>
          </w:p>
        </w:tc>
        <w:tc>
          <w:tcPr>
            <w:tcW w:w="2398" w:type="dxa"/>
          </w:tcPr>
          <w:p w14:paraId="252F2702" w14:textId="77777777" w:rsidR="00742E59" w:rsidRPr="00197635" w:rsidRDefault="00742E59" w:rsidP="00742E59">
            <w:pPr>
              <w:pStyle w:val="TableText10"/>
              <w:rPr>
                <w:color w:val="000000"/>
              </w:rPr>
            </w:pPr>
            <w:r w:rsidRPr="00197635">
              <w:rPr>
                <w:color w:val="000000"/>
              </w:rPr>
              <w:t>39 (2) (d)</w:t>
            </w:r>
          </w:p>
        </w:tc>
        <w:tc>
          <w:tcPr>
            <w:tcW w:w="3719" w:type="dxa"/>
          </w:tcPr>
          <w:p w14:paraId="1CF84B20" w14:textId="77777777" w:rsidR="00742E59" w:rsidRPr="00197635" w:rsidRDefault="00742E59" w:rsidP="00742E59">
            <w:pPr>
              <w:pStyle w:val="TableText10"/>
              <w:rPr>
                <w:color w:val="000000"/>
              </w:rPr>
            </w:pPr>
            <w:r w:rsidRPr="00197635">
              <w:rPr>
                <w:color w:val="000000"/>
              </w:rPr>
              <w:t>bus driver allow passenger to stand on upper deck</w:t>
            </w:r>
          </w:p>
        </w:tc>
        <w:tc>
          <w:tcPr>
            <w:tcW w:w="1321" w:type="dxa"/>
          </w:tcPr>
          <w:p w14:paraId="7C66C47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D8C1221" w14:textId="77777777" w:rsidR="00742E59" w:rsidRPr="00197635" w:rsidRDefault="00742E59" w:rsidP="00742E59">
            <w:pPr>
              <w:pStyle w:val="TableText10"/>
              <w:rPr>
                <w:color w:val="000000"/>
              </w:rPr>
            </w:pPr>
            <w:r w:rsidRPr="00197635">
              <w:rPr>
                <w:color w:val="000000"/>
              </w:rPr>
              <w:t>261</w:t>
            </w:r>
          </w:p>
        </w:tc>
        <w:tc>
          <w:tcPr>
            <w:tcW w:w="1338" w:type="dxa"/>
          </w:tcPr>
          <w:p w14:paraId="51A02A12" w14:textId="77777777" w:rsidR="00742E59" w:rsidRPr="00197635" w:rsidRDefault="00742E59" w:rsidP="00742E59">
            <w:pPr>
              <w:pStyle w:val="TableText10"/>
              <w:rPr>
                <w:color w:val="000000"/>
              </w:rPr>
            </w:pPr>
            <w:r w:rsidRPr="00197635">
              <w:rPr>
                <w:color w:val="000000"/>
              </w:rPr>
              <w:t>-</w:t>
            </w:r>
          </w:p>
        </w:tc>
      </w:tr>
      <w:tr w:rsidR="00742E59" w:rsidRPr="00197635" w14:paraId="7B1364D1" w14:textId="77777777" w:rsidTr="00742E59">
        <w:trPr>
          <w:cantSplit/>
          <w:trHeight w:val="28"/>
        </w:trPr>
        <w:tc>
          <w:tcPr>
            <w:tcW w:w="1202" w:type="dxa"/>
          </w:tcPr>
          <w:p w14:paraId="689FE42D" w14:textId="77777777" w:rsidR="00742E59" w:rsidRPr="00197635" w:rsidRDefault="00742E59" w:rsidP="00742E59">
            <w:pPr>
              <w:pStyle w:val="TableText10"/>
              <w:rPr>
                <w:color w:val="000000"/>
              </w:rPr>
            </w:pPr>
            <w:r w:rsidRPr="00197635">
              <w:rPr>
                <w:color w:val="000000"/>
              </w:rPr>
              <w:t>51</w:t>
            </w:r>
          </w:p>
        </w:tc>
        <w:tc>
          <w:tcPr>
            <w:tcW w:w="2398" w:type="dxa"/>
          </w:tcPr>
          <w:p w14:paraId="59019253" w14:textId="77777777" w:rsidR="00742E59" w:rsidRPr="00197635" w:rsidRDefault="00742E59" w:rsidP="00742E59">
            <w:pPr>
              <w:pStyle w:val="TableText10"/>
              <w:rPr>
                <w:color w:val="000000"/>
              </w:rPr>
            </w:pPr>
            <w:r w:rsidRPr="00197635">
              <w:rPr>
                <w:color w:val="000000"/>
              </w:rPr>
              <w:t>45 (2)</w:t>
            </w:r>
          </w:p>
        </w:tc>
        <w:tc>
          <w:tcPr>
            <w:tcW w:w="3719" w:type="dxa"/>
          </w:tcPr>
          <w:p w14:paraId="2C575D49" w14:textId="77777777" w:rsidR="00742E59" w:rsidRPr="00197635" w:rsidRDefault="00742E59" w:rsidP="00742E59">
            <w:pPr>
              <w:pStyle w:val="TableText10"/>
              <w:rPr>
                <w:color w:val="000000"/>
              </w:rPr>
            </w:pPr>
            <w:r w:rsidRPr="00197635">
              <w:rPr>
                <w:color w:val="000000"/>
              </w:rPr>
              <w:t>bus driver operate bus after time of effect of noncompliance notice</w:t>
            </w:r>
          </w:p>
        </w:tc>
        <w:tc>
          <w:tcPr>
            <w:tcW w:w="1321" w:type="dxa"/>
          </w:tcPr>
          <w:p w14:paraId="2EA278E9"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2A054FBF" w14:textId="77777777" w:rsidR="00742E59" w:rsidRPr="00197635" w:rsidRDefault="00742E59" w:rsidP="00742E59">
            <w:pPr>
              <w:pStyle w:val="TableText10"/>
              <w:rPr>
                <w:color w:val="000000"/>
              </w:rPr>
            </w:pPr>
            <w:r w:rsidRPr="00197635">
              <w:rPr>
                <w:color w:val="000000"/>
              </w:rPr>
              <w:t>603</w:t>
            </w:r>
          </w:p>
        </w:tc>
        <w:tc>
          <w:tcPr>
            <w:tcW w:w="1338" w:type="dxa"/>
          </w:tcPr>
          <w:p w14:paraId="28D128B5" w14:textId="77777777" w:rsidR="00742E59" w:rsidRPr="00197635" w:rsidRDefault="00742E59" w:rsidP="00742E59">
            <w:pPr>
              <w:pStyle w:val="TableText10"/>
              <w:rPr>
                <w:color w:val="000000"/>
              </w:rPr>
            </w:pPr>
            <w:r w:rsidRPr="00197635">
              <w:rPr>
                <w:color w:val="000000"/>
              </w:rPr>
              <w:t>-</w:t>
            </w:r>
          </w:p>
        </w:tc>
      </w:tr>
      <w:tr w:rsidR="00742E59" w:rsidRPr="00197635" w14:paraId="0317441C" w14:textId="77777777" w:rsidTr="00742E59">
        <w:trPr>
          <w:cantSplit/>
          <w:trHeight w:val="28"/>
        </w:trPr>
        <w:tc>
          <w:tcPr>
            <w:tcW w:w="1202" w:type="dxa"/>
          </w:tcPr>
          <w:p w14:paraId="320FA78E" w14:textId="77777777" w:rsidR="00742E59" w:rsidRPr="00197635" w:rsidRDefault="00742E59" w:rsidP="00742E59">
            <w:pPr>
              <w:pStyle w:val="TableText10"/>
              <w:rPr>
                <w:color w:val="000000"/>
              </w:rPr>
            </w:pPr>
            <w:r w:rsidRPr="00197635">
              <w:rPr>
                <w:color w:val="000000"/>
              </w:rPr>
              <w:t>52</w:t>
            </w:r>
          </w:p>
        </w:tc>
        <w:tc>
          <w:tcPr>
            <w:tcW w:w="2398" w:type="dxa"/>
          </w:tcPr>
          <w:p w14:paraId="1D9BAF5B" w14:textId="77777777" w:rsidR="00742E59" w:rsidRPr="00197635" w:rsidRDefault="00742E59" w:rsidP="00742E59">
            <w:pPr>
              <w:pStyle w:val="TableText10"/>
              <w:rPr>
                <w:color w:val="000000"/>
              </w:rPr>
            </w:pPr>
            <w:r w:rsidRPr="00197635">
              <w:rPr>
                <w:color w:val="000000"/>
              </w:rPr>
              <w:t>45 (3)</w:t>
            </w:r>
          </w:p>
        </w:tc>
        <w:tc>
          <w:tcPr>
            <w:tcW w:w="3719" w:type="dxa"/>
          </w:tcPr>
          <w:p w14:paraId="78A2F572" w14:textId="77777777" w:rsidR="00742E59" w:rsidRPr="00197635" w:rsidRDefault="00742E59" w:rsidP="00742E59">
            <w:pPr>
              <w:pStyle w:val="TableText10"/>
              <w:rPr>
                <w:color w:val="000000"/>
              </w:rPr>
            </w:pPr>
            <w:r w:rsidRPr="00197635">
              <w:rPr>
                <w:color w:val="000000"/>
              </w:rPr>
              <w:t xml:space="preserve">bus driver operate bus after unauthorised removal of noncompliance notice </w:t>
            </w:r>
          </w:p>
        </w:tc>
        <w:tc>
          <w:tcPr>
            <w:tcW w:w="1321" w:type="dxa"/>
          </w:tcPr>
          <w:p w14:paraId="1EAF09E2"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3C1AD322" w14:textId="77777777" w:rsidR="00742E59" w:rsidRPr="00197635" w:rsidRDefault="00742E59" w:rsidP="00742E59">
            <w:pPr>
              <w:pStyle w:val="TableText10"/>
              <w:rPr>
                <w:color w:val="000000"/>
              </w:rPr>
            </w:pPr>
            <w:r w:rsidRPr="00197635">
              <w:rPr>
                <w:color w:val="000000"/>
              </w:rPr>
              <w:t>603</w:t>
            </w:r>
          </w:p>
        </w:tc>
        <w:tc>
          <w:tcPr>
            <w:tcW w:w="1338" w:type="dxa"/>
          </w:tcPr>
          <w:p w14:paraId="6C228362" w14:textId="77777777" w:rsidR="00742E59" w:rsidRPr="00197635" w:rsidRDefault="00742E59" w:rsidP="00742E59">
            <w:pPr>
              <w:pStyle w:val="TableText10"/>
              <w:rPr>
                <w:color w:val="000000"/>
              </w:rPr>
            </w:pPr>
            <w:r w:rsidRPr="00197635">
              <w:rPr>
                <w:color w:val="000000"/>
              </w:rPr>
              <w:t>-</w:t>
            </w:r>
          </w:p>
        </w:tc>
      </w:tr>
      <w:tr w:rsidR="00742E59" w:rsidRPr="00197635" w14:paraId="0E754383" w14:textId="77777777" w:rsidTr="00742E59">
        <w:trPr>
          <w:cantSplit/>
        </w:trPr>
        <w:tc>
          <w:tcPr>
            <w:tcW w:w="1202" w:type="dxa"/>
            <w:tcBorders>
              <w:bottom w:val="nil"/>
            </w:tcBorders>
            <w:shd w:val="clear" w:color="auto" w:fill="auto"/>
          </w:tcPr>
          <w:p w14:paraId="2E9CA33D" w14:textId="77777777" w:rsidR="00742E59" w:rsidRPr="00197635" w:rsidRDefault="00742E59" w:rsidP="00742E59">
            <w:pPr>
              <w:pStyle w:val="TableText10"/>
              <w:keepNext/>
              <w:rPr>
                <w:color w:val="000000"/>
              </w:rPr>
            </w:pPr>
            <w:r w:rsidRPr="00197635">
              <w:rPr>
                <w:color w:val="000000"/>
              </w:rPr>
              <w:lastRenderedPageBreak/>
              <w:t>53</w:t>
            </w:r>
          </w:p>
        </w:tc>
        <w:tc>
          <w:tcPr>
            <w:tcW w:w="2398" w:type="dxa"/>
            <w:tcBorders>
              <w:bottom w:val="nil"/>
            </w:tcBorders>
            <w:shd w:val="clear" w:color="auto" w:fill="auto"/>
          </w:tcPr>
          <w:p w14:paraId="4A2F366D" w14:textId="77777777" w:rsidR="00742E59" w:rsidRPr="00197635" w:rsidRDefault="00742E59" w:rsidP="00742E59">
            <w:pPr>
              <w:pStyle w:val="TableText10"/>
              <w:rPr>
                <w:color w:val="000000"/>
              </w:rPr>
            </w:pPr>
            <w:r w:rsidRPr="00197635">
              <w:rPr>
                <w:color w:val="000000"/>
              </w:rPr>
              <w:t>47 (1)</w:t>
            </w:r>
          </w:p>
        </w:tc>
        <w:tc>
          <w:tcPr>
            <w:tcW w:w="3719" w:type="dxa"/>
            <w:tcBorders>
              <w:bottom w:val="nil"/>
            </w:tcBorders>
            <w:shd w:val="clear" w:color="auto" w:fill="auto"/>
          </w:tcPr>
          <w:p w14:paraId="1047C73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B27E1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9C34E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1A5BDF5" w14:textId="77777777" w:rsidR="00742E59" w:rsidRPr="00197635" w:rsidRDefault="00742E59" w:rsidP="00742E59">
            <w:pPr>
              <w:pStyle w:val="TableText10"/>
              <w:rPr>
                <w:color w:val="000000"/>
              </w:rPr>
            </w:pPr>
          </w:p>
        </w:tc>
      </w:tr>
      <w:tr w:rsidR="00742E59" w:rsidRPr="00197635" w14:paraId="0D4DB75C" w14:textId="77777777" w:rsidTr="00742E59">
        <w:trPr>
          <w:cantSplit/>
        </w:trPr>
        <w:tc>
          <w:tcPr>
            <w:tcW w:w="1202" w:type="dxa"/>
            <w:tcBorders>
              <w:top w:val="nil"/>
              <w:bottom w:val="nil"/>
            </w:tcBorders>
            <w:shd w:val="clear" w:color="auto" w:fill="auto"/>
          </w:tcPr>
          <w:p w14:paraId="43ABB475" w14:textId="77777777" w:rsidR="00742E59" w:rsidRPr="00197635" w:rsidRDefault="00742E59" w:rsidP="00742E59">
            <w:pPr>
              <w:pStyle w:val="TableText10"/>
              <w:keepNext/>
              <w:rPr>
                <w:color w:val="000000"/>
              </w:rPr>
            </w:pPr>
            <w:r w:rsidRPr="00197635">
              <w:rPr>
                <w:color w:val="000000"/>
              </w:rPr>
              <w:t>53.1</w:t>
            </w:r>
          </w:p>
        </w:tc>
        <w:tc>
          <w:tcPr>
            <w:tcW w:w="2398" w:type="dxa"/>
            <w:tcBorders>
              <w:top w:val="nil"/>
              <w:bottom w:val="nil"/>
            </w:tcBorders>
            <w:shd w:val="clear" w:color="auto" w:fill="auto"/>
          </w:tcPr>
          <w:p w14:paraId="2D36CB5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A2486FA" w14:textId="77777777" w:rsidR="00742E59" w:rsidRPr="00197635" w:rsidRDefault="00742E59" w:rsidP="00742E59">
            <w:pPr>
              <w:pStyle w:val="TableText10"/>
              <w:rPr>
                <w:color w:val="000000"/>
              </w:rPr>
            </w:pPr>
            <w:r w:rsidRPr="00197635">
              <w:rPr>
                <w:color w:val="000000"/>
              </w:rPr>
              <w:t>travel on bus without valid ticket—child</w:t>
            </w:r>
          </w:p>
        </w:tc>
        <w:tc>
          <w:tcPr>
            <w:tcW w:w="1321" w:type="dxa"/>
            <w:tcBorders>
              <w:top w:val="nil"/>
              <w:bottom w:val="nil"/>
            </w:tcBorders>
            <w:shd w:val="clear" w:color="auto" w:fill="auto"/>
          </w:tcPr>
          <w:p w14:paraId="565AF6A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AB4D8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6F20245" w14:textId="77777777" w:rsidR="00742E59" w:rsidRPr="00197635" w:rsidRDefault="00742E59" w:rsidP="00742E59">
            <w:pPr>
              <w:pStyle w:val="TableText10"/>
              <w:rPr>
                <w:color w:val="000000"/>
              </w:rPr>
            </w:pPr>
            <w:r w:rsidRPr="00197635">
              <w:rPr>
                <w:color w:val="000000"/>
              </w:rPr>
              <w:t>-</w:t>
            </w:r>
          </w:p>
        </w:tc>
      </w:tr>
      <w:tr w:rsidR="00742E59" w:rsidRPr="00197635" w14:paraId="655226B6" w14:textId="77777777" w:rsidTr="00742E59">
        <w:trPr>
          <w:cantSplit/>
        </w:trPr>
        <w:tc>
          <w:tcPr>
            <w:tcW w:w="1202" w:type="dxa"/>
            <w:tcBorders>
              <w:top w:val="nil"/>
              <w:bottom w:val="single" w:sz="4" w:space="0" w:color="C0C0C0"/>
            </w:tcBorders>
            <w:shd w:val="clear" w:color="auto" w:fill="auto"/>
          </w:tcPr>
          <w:p w14:paraId="797FF0ED" w14:textId="77777777" w:rsidR="00742E59" w:rsidRPr="00197635" w:rsidRDefault="00742E59" w:rsidP="00742E59">
            <w:pPr>
              <w:pStyle w:val="TableText10"/>
              <w:rPr>
                <w:color w:val="000000"/>
              </w:rPr>
            </w:pPr>
            <w:r w:rsidRPr="00197635">
              <w:rPr>
                <w:color w:val="000000"/>
              </w:rPr>
              <w:t>53.2</w:t>
            </w:r>
          </w:p>
        </w:tc>
        <w:tc>
          <w:tcPr>
            <w:tcW w:w="2398" w:type="dxa"/>
            <w:tcBorders>
              <w:top w:val="nil"/>
              <w:bottom w:val="single" w:sz="4" w:space="0" w:color="C0C0C0"/>
            </w:tcBorders>
            <w:shd w:val="clear" w:color="auto" w:fill="auto"/>
          </w:tcPr>
          <w:p w14:paraId="3C4AB04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85886B5" w14:textId="77777777" w:rsidR="00742E59" w:rsidRPr="00197635" w:rsidRDefault="00742E59" w:rsidP="00742E59">
            <w:pPr>
              <w:pStyle w:val="TableText10"/>
              <w:rPr>
                <w:color w:val="000000"/>
              </w:rPr>
            </w:pPr>
            <w:r w:rsidRPr="00197635">
              <w:rPr>
                <w:color w:val="000000"/>
              </w:rPr>
              <w:t>travel on bus without valid ticket—adult</w:t>
            </w:r>
          </w:p>
        </w:tc>
        <w:tc>
          <w:tcPr>
            <w:tcW w:w="1321" w:type="dxa"/>
            <w:tcBorders>
              <w:top w:val="nil"/>
              <w:bottom w:val="single" w:sz="4" w:space="0" w:color="C0C0C0"/>
            </w:tcBorders>
            <w:shd w:val="clear" w:color="auto" w:fill="auto"/>
          </w:tcPr>
          <w:p w14:paraId="173480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423680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D5B5ED6" w14:textId="77777777" w:rsidR="00742E59" w:rsidRPr="00197635" w:rsidRDefault="00742E59" w:rsidP="00742E59">
            <w:pPr>
              <w:pStyle w:val="TableText10"/>
              <w:rPr>
                <w:color w:val="000000"/>
              </w:rPr>
            </w:pPr>
            <w:r w:rsidRPr="00197635">
              <w:rPr>
                <w:color w:val="000000"/>
              </w:rPr>
              <w:t>-</w:t>
            </w:r>
          </w:p>
        </w:tc>
      </w:tr>
      <w:tr w:rsidR="00742E59" w:rsidRPr="00197635" w14:paraId="40849057" w14:textId="77777777" w:rsidTr="00742E59">
        <w:trPr>
          <w:cantSplit/>
        </w:trPr>
        <w:tc>
          <w:tcPr>
            <w:tcW w:w="1202" w:type="dxa"/>
            <w:tcBorders>
              <w:bottom w:val="nil"/>
            </w:tcBorders>
            <w:shd w:val="clear" w:color="auto" w:fill="auto"/>
          </w:tcPr>
          <w:p w14:paraId="1BA3EE69" w14:textId="77777777" w:rsidR="00742E59" w:rsidRPr="00197635" w:rsidRDefault="00742E59" w:rsidP="00742E59">
            <w:pPr>
              <w:pStyle w:val="TableText10"/>
              <w:keepNext/>
              <w:rPr>
                <w:color w:val="000000"/>
              </w:rPr>
            </w:pPr>
            <w:r w:rsidRPr="00197635">
              <w:rPr>
                <w:color w:val="000000"/>
              </w:rPr>
              <w:t>54</w:t>
            </w:r>
          </w:p>
        </w:tc>
        <w:tc>
          <w:tcPr>
            <w:tcW w:w="2398" w:type="dxa"/>
            <w:tcBorders>
              <w:bottom w:val="nil"/>
            </w:tcBorders>
            <w:shd w:val="clear" w:color="auto" w:fill="auto"/>
          </w:tcPr>
          <w:p w14:paraId="7AFDE0E6" w14:textId="77777777" w:rsidR="00742E59" w:rsidRPr="00197635" w:rsidRDefault="00742E59" w:rsidP="00742E59">
            <w:pPr>
              <w:pStyle w:val="TableText10"/>
              <w:rPr>
                <w:color w:val="000000"/>
              </w:rPr>
            </w:pPr>
            <w:r w:rsidRPr="00197635">
              <w:rPr>
                <w:color w:val="000000"/>
              </w:rPr>
              <w:t>48 (1)</w:t>
            </w:r>
          </w:p>
        </w:tc>
        <w:tc>
          <w:tcPr>
            <w:tcW w:w="3719" w:type="dxa"/>
            <w:tcBorders>
              <w:bottom w:val="nil"/>
            </w:tcBorders>
            <w:shd w:val="clear" w:color="auto" w:fill="auto"/>
          </w:tcPr>
          <w:p w14:paraId="78A9BE9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3012AA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ECF12E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9140805" w14:textId="77777777" w:rsidR="00742E59" w:rsidRPr="00197635" w:rsidRDefault="00742E59" w:rsidP="00742E59">
            <w:pPr>
              <w:pStyle w:val="TableText10"/>
              <w:rPr>
                <w:color w:val="000000"/>
              </w:rPr>
            </w:pPr>
          </w:p>
        </w:tc>
      </w:tr>
      <w:tr w:rsidR="00742E59" w:rsidRPr="00197635" w14:paraId="3CD7CCDB" w14:textId="77777777" w:rsidTr="00742E59">
        <w:trPr>
          <w:cantSplit/>
        </w:trPr>
        <w:tc>
          <w:tcPr>
            <w:tcW w:w="1202" w:type="dxa"/>
            <w:tcBorders>
              <w:top w:val="nil"/>
              <w:bottom w:val="nil"/>
            </w:tcBorders>
            <w:shd w:val="clear" w:color="auto" w:fill="auto"/>
          </w:tcPr>
          <w:p w14:paraId="38A2425B" w14:textId="77777777" w:rsidR="00742E59" w:rsidRPr="00197635" w:rsidRDefault="00742E59" w:rsidP="00742E59">
            <w:pPr>
              <w:pStyle w:val="TableText10"/>
              <w:rPr>
                <w:color w:val="000000"/>
              </w:rPr>
            </w:pPr>
            <w:r w:rsidRPr="00197635">
              <w:rPr>
                <w:color w:val="000000"/>
              </w:rPr>
              <w:t>54.1</w:t>
            </w:r>
          </w:p>
        </w:tc>
        <w:tc>
          <w:tcPr>
            <w:tcW w:w="2398" w:type="dxa"/>
            <w:tcBorders>
              <w:top w:val="nil"/>
              <w:bottom w:val="nil"/>
            </w:tcBorders>
            <w:shd w:val="clear" w:color="auto" w:fill="auto"/>
          </w:tcPr>
          <w:p w14:paraId="43D8745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1F46B9F" w14:textId="77777777" w:rsidR="00742E59" w:rsidRPr="00197635" w:rsidRDefault="00742E59" w:rsidP="00742E59">
            <w:pPr>
              <w:pStyle w:val="TableText10"/>
              <w:rPr>
                <w:color w:val="000000"/>
              </w:rPr>
            </w:pPr>
            <w:r w:rsidRPr="00197635">
              <w:rPr>
                <w:color w:val="000000"/>
              </w:rPr>
              <w:t>transfer/offer to transfer valid ticket—child</w:t>
            </w:r>
          </w:p>
        </w:tc>
        <w:tc>
          <w:tcPr>
            <w:tcW w:w="1321" w:type="dxa"/>
            <w:tcBorders>
              <w:top w:val="nil"/>
              <w:bottom w:val="nil"/>
            </w:tcBorders>
            <w:shd w:val="clear" w:color="auto" w:fill="auto"/>
          </w:tcPr>
          <w:p w14:paraId="78D1A52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DBA973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A475014" w14:textId="77777777" w:rsidR="00742E59" w:rsidRPr="00197635" w:rsidRDefault="00742E59" w:rsidP="00742E59">
            <w:pPr>
              <w:pStyle w:val="TableText10"/>
              <w:rPr>
                <w:color w:val="000000"/>
              </w:rPr>
            </w:pPr>
            <w:r w:rsidRPr="00197635">
              <w:rPr>
                <w:color w:val="000000"/>
              </w:rPr>
              <w:t>-</w:t>
            </w:r>
          </w:p>
        </w:tc>
      </w:tr>
      <w:tr w:rsidR="00742E59" w:rsidRPr="00197635" w14:paraId="4EFFF99C" w14:textId="77777777" w:rsidTr="00742E59">
        <w:trPr>
          <w:cantSplit/>
        </w:trPr>
        <w:tc>
          <w:tcPr>
            <w:tcW w:w="1202" w:type="dxa"/>
            <w:tcBorders>
              <w:top w:val="nil"/>
              <w:bottom w:val="single" w:sz="4" w:space="0" w:color="C0C0C0"/>
            </w:tcBorders>
            <w:shd w:val="clear" w:color="auto" w:fill="auto"/>
          </w:tcPr>
          <w:p w14:paraId="3DDAD33D" w14:textId="77777777" w:rsidR="00742E59" w:rsidRPr="00197635" w:rsidRDefault="00742E59" w:rsidP="00742E59">
            <w:pPr>
              <w:pStyle w:val="TableText10"/>
              <w:rPr>
                <w:color w:val="000000"/>
              </w:rPr>
            </w:pPr>
            <w:r w:rsidRPr="00197635">
              <w:rPr>
                <w:color w:val="000000"/>
              </w:rPr>
              <w:t>54.2</w:t>
            </w:r>
          </w:p>
        </w:tc>
        <w:tc>
          <w:tcPr>
            <w:tcW w:w="2398" w:type="dxa"/>
            <w:tcBorders>
              <w:top w:val="nil"/>
              <w:bottom w:val="single" w:sz="4" w:space="0" w:color="C0C0C0"/>
            </w:tcBorders>
            <w:shd w:val="clear" w:color="auto" w:fill="auto"/>
          </w:tcPr>
          <w:p w14:paraId="0EE6914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E60C4AF" w14:textId="77777777" w:rsidR="00742E59" w:rsidRPr="00197635" w:rsidRDefault="00742E59" w:rsidP="00742E59">
            <w:pPr>
              <w:pStyle w:val="TableText10"/>
              <w:rPr>
                <w:color w:val="000000"/>
              </w:rPr>
            </w:pPr>
            <w:r w:rsidRPr="00197635">
              <w:rPr>
                <w:color w:val="000000"/>
              </w:rPr>
              <w:t>transfer/offer to transfer valid ticket—adult</w:t>
            </w:r>
          </w:p>
        </w:tc>
        <w:tc>
          <w:tcPr>
            <w:tcW w:w="1321" w:type="dxa"/>
            <w:tcBorders>
              <w:top w:val="nil"/>
              <w:bottom w:val="single" w:sz="4" w:space="0" w:color="C0C0C0"/>
            </w:tcBorders>
            <w:shd w:val="clear" w:color="auto" w:fill="auto"/>
          </w:tcPr>
          <w:p w14:paraId="216650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D300F45"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7C6C1A6" w14:textId="77777777" w:rsidR="00742E59" w:rsidRPr="00197635" w:rsidRDefault="00742E59" w:rsidP="00742E59">
            <w:pPr>
              <w:pStyle w:val="TableText10"/>
              <w:rPr>
                <w:color w:val="000000"/>
              </w:rPr>
            </w:pPr>
            <w:r w:rsidRPr="00197635">
              <w:rPr>
                <w:color w:val="000000"/>
              </w:rPr>
              <w:t>-</w:t>
            </w:r>
          </w:p>
        </w:tc>
      </w:tr>
      <w:tr w:rsidR="00742E59" w:rsidRPr="00197635" w14:paraId="27FBF712" w14:textId="77777777" w:rsidTr="00742E59">
        <w:trPr>
          <w:cantSplit/>
        </w:trPr>
        <w:tc>
          <w:tcPr>
            <w:tcW w:w="1202" w:type="dxa"/>
            <w:tcBorders>
              <w:bottom w:val="nil"/>
            </w:tcBorders>
            <w:shd w:val="clear" w:color="auto" w:fill="auto"/>
          </w:tcPr>
          <w:p w14:paraId="4D17BC9F" w14:textId="77777777" w:rsidR="00742E59" w:rsidRPr="00197635" w:rsidRDefault="00742E59" w:rsidP="00742E59">
            <w:pPr>
              <w:pStyle w:val="TableText10"/>
              <w:keepNext/>
              <w:rPr>
                <w:color w:val="000000"/>
              </w:rPr>
            </w:pPr>
            <w:r w:rsidRPr="00197635">
              <w:rPr>
                <w:color w:val="000000"/>
              </w:rPr>
              <w:t>55</w:t>
            </w:r>
          </w:p>
        </w:tc>
        <w:tc>
          <w:tcPr>
            <w:tcW w:w="2398" w:type="dxa"/>
            <w:tcBorders>
              <w:bottom w:val="nil"/>
            </w:tcBorders>
            <w:shd w:val="clear" w:color="auto" w:fill="auto"/>
          </w:tcPr>
          <w:p w14:paraId="22AC0FA2" w14:textId="77777777" w:rsidR="00742E59" w:rsidRPr="00197635" w:rsidRDefault="00742E59" w:rsidP="00742E59">
            <w:pPr>
              <w:pStyle w:val="TableText10"/>
              <w:rPr>
                <w:color w:val="000000"/>
              </w:rPr>
            </w:pPr>
            <w:r w:rsidRPr="00197635">
              <w:rPr>
                <w:color w:val="000000"/>
              </w:rPr>
              <w:t>49 (1)</w:t>
            </w:r>
          </w:p>
        </w:tc>
        <w:tc>
          <w:tcPr>
            <w:tcW w:w="3719" w:type="dxa"/>
            <w:tcBorders>
              <w:bottom w:val="nil"/>
            </w:tcBorders>
            <w:shd w:val="clear" w:color="auto" w:fill="auto"/>
          </w:tcPr>
          <w:p w14:paraId="3DE0749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6E5D4A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A1B873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D1F61E9" w14:textId="77777777" w:rsidR="00742E59" w:rsidRPr="00197635" w:rsidRDefault="00742E59" w:rsidP="00742E59">
            <w:pPr>
              <w:pStyle w:val="TableText10"/>
              <w:rPr>
                <w:color w:val="000000"/>
              </w:rPr>
            </w:pPr>
          </w:p>
        </w:tc>
      </w:tr>
      <w:tr w:rsidR="00742E59" w:rsidRPr="00197635" w14:paraId="41DAFC78" w14:textId="77777777" w:rsidTr="00742E59">
        <w:trPr>
          <w:cantSplit/>
        </w:trPr>
        <w:tc>
          <w:tcPr>
            <w:tcW w:w="1202" w:type="dxa"/>
            <w:tcBorders>
              <w:top w:val="nil"/>
              <w:bottom w:val="nil"/>
            </w:tcBorders>
            <w:shd w:val="clear" w:color="auto" w:fill="auto"/>
          </w:tcPr>
          <w:p w14:paraId="084235B3" w14:textId="77777777" w:rsidR="00742E59" w:rsidRPr="00197635" w:rsidRDefault="00742E59" w:rsidP="00742E59">
            <w:pPr>
              <w:pStyle w:val="TableText10"/>
              <w:rPr>
                <w:color w:val="000000"/>
              </w:rPr>
            </w:pPr>
            <w:r w:rsidRPr="00197635">
              <w:rPr>
                <w:color w:val="000000"/>
              </w:rPr>
              <w:t>55.1</w:t>
            </w:r>
          </w:p>
        </w:tc>
        <w:tc>
          <w:tcPr>
            <w:tcW w:w="2398" w:type="dxa"/>
            <w:tcBorders>
              <w:top w:val="nil"/>
              <w:bottom w:val="nil"/>
            </w:tcBorders>
            <w:shd w:val="clear" w:color="auto" w:fill="auto"/>
          </w:tcPr>
          <w:p w14:paraId="6F12C46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E0696D7" w14:textId="77777777" w:rsidR="00742E59" w:rsidRPr="00197635" w:rsidRDefault="00742E59" w:rsidP="00742E59">
            <w:pPr>
              <w:pStyle w:val="TableText10"/>
              <w:rPr>
                <w:color w:val="000000"/>
              </w:rPr>
            </w:pPr>
            <w:r w:rsidRPr="00197635">
              <w:rPr>
                <w:color w:val="000000"/>
              </w:rPr>
              <w:t>travel on bus with defaced/damaged/ changed ticket—child</w:t>
            </w:r>
          </w:p>
        </w:tc>
        <w:tc>
          <w:tcPr>
            <w:tcW w:w="1321" w:type="dxa"/>
            <w:tcBorders>
              <w:top w:val="nil"/>
              <w:bottom w:val="nil"/>
            </w:tcBorders>
            <w:shd w:val="clear" w:color="auto" w:fill="auto"/>
          </w:tcPr>
          <w:p w14:paraId="1DD578B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184F0A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41201C8" w14:textId="77777777" w:rsidR="00742E59" w:rsidRPr="00197635" w:rsidRDefault="00742E59" w:rsidP="00742E59">
            <w:pPr>
              <w:pStyle w:val="TableText10"/>
              <w:rPr>
                <w:color w:val="000000"/>
              </w:rPr>
            </w:pPr>
            <w:r w:rsidRPr="00197635">
              <w:rPr>
                <w:color w:val="000000"/>
              </w:rPr>
              <w:t>-</w:t>
            </w:r>
          </w:p>
        </w:tc>
      </w:tr>
      <w:tr w:rsidR="00742E59" w:rsidRPr="00197635" w14:paraId="51AC9364" w14:textId="77777777" w:rsidTr="00742E59">
        <w:trPr>
          <w:cantSplit/>
        </w:trPr>
        <w:tc>
          <w:tcPr>
            <w:tcW w:w="1202" w:type="dxa"/>
            <w:tcBorders>
              <w:top w:val="nil"/>
              <w:bottom w:val="single" w:sz="4" w:space="0" w:color="C0C0C0"/>
            </w:tcBorders>
            <w:shd w:val="clear" w:color="auto" w:fill="auto"/>
          </w:tcPr>
          <w:p w14:paraId="091464E2" w14:textId="77777777" w:rsidR="00742E59" w:rsidRPr="00197635" w:rsidRDefault="00742E59" w:rsidP="00742E59">
            <w:pPr>
              <w:pStyle w:val="TableText10"/>
              <w:rPr>
                <w:color w:val="000000"/>
              </w:rPr>
            </w:pPr>
            <w:r w:rsidRPr="00197635">
              <w:rPr>
                <w:color w:val="000000"/>
              </w:rPr>
              <w:t>55.2</w:t>
            </w:r>
          </w:p>
        </w:tc>
        <w:tc>
          <w:tcPr>
            <w:tcW w:w="2398" w:type="dxa"/>
            <w:tcBorders>
              <w:top w:val="nil"/>
              <w:bottom w:val="single" w:sz="4" w:space="0" w:color="C0C0C0"/>
            </w:tcBorders>
            <w:shd w:val="clear" w:color="auto" w:fill="auto"/>
          </w:tcPr>
          <w:p w14:paraId="6E6EEB0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03C06FF" w14:textId="77777777" w:rsidR="00742E59" w:rsidRPr="00197635" w:rsidRDefault="00742E59" w:rsidP="00742E59">
            <w:pPr>
              <w:pStyle w:val="TableText10"/>
              <w:rPr>
                <w:color w:val="000000"/>
              </w:rPr>
            </w:pPr>
            <w:r w:rsidRPr="00197635">
              <w:rPr>
                <w:color w:val="000000"/>
              </w:rPr>
              <w:t>travel on bus with defaced/damaged/ changed ticket—adult</w:t>
            </w:r>
          </w:p>
        </w:tc>
        <w:tc>
          <w:tcPr>
            <w:tcW w:w="1321" w:type="dxa"/>
            <w:tcBorders>
              <w:top w:val="nil"/>
              <w:bottom w:val="single" w:sz="4" w:space="0" w:color="C0C0C0"/>
            </w:tcBorders>
            <w:shd w:val="clear" w:color="auto" w:fill="auto"/>
          </w:tcPr>
          <w:p w14:paraId="09E5442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B75162A"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5E01C5B" w14:textId="77777777" w:rsidR="00742E59" w:rsidRPr="00197635" w:rsidRDefault="00742E59" w:rsidP="00742E59">
            <w:pPr>
              <w:pStyle w:val="TableText10"/>
              <w:rPr>
                <w:color w:val="000000"/>
              </w:rPr>
            </w:pPr>
            <w:r w:rsidRPr="00197635">
              <w:rPr>
                <w:color w:val="000000"/>
              </w:rPr>
              <w:t>-</w:t>
            </w:r>
          </w:p>
        </w:tc>
      </w:tr>
      <w:tr w:rsidR="00742E59" w:rsidRPr="00197635" w14:paraId="77A90536" w14:textId="77777777" w:rsidTr="00742E59">
        <w:trPr>
          <w:cantSplit/>
        </w:trPr>
        <w:tc>
          <w:tcPr>
            <w:tcW w:w="1202" w:type="dxa"/>
            <w:tcBorders>
              <w:bottom w:val="nil"/>
            </w:tcBorders>
            <w:shd w:val="clear" w:color="auto" w:fill="auto"/>
          </w:tcPr>
          <w:p w14:paraId="649F5657" w14:textId="77777777" w:rsidR="00742E59" w:rsidRPr="00197635" w:rsidRDefault="00742E59" w:rsidP="00742E59">
            <w:pPr>
              <w:pStyle w:val="TableText10"/>
              <w:keepNext/>
              <w:rPr>
                <w:color w:val="000000"/>
              </w:rPr>
            </w:pPr>
            <w:r w:rsidRPr="00197635">
              <w:rPr>
                <w:color w:val="000000"/>
              </w:rPr>
              <w:lastRenderedPageBreak/>
              <w:t>56</w:t>
            </w:r>
          </w:p>
        </w:tc>
        <w:tc>
          <w:tcPr>
            <w:tcW w:w="2398" w:type="dxa"/>
            <w:tcBorders>
              <w:bottom w:val="nil"/>
            </w:tcBorders>
            <w:shd w:val="clear" w:color="auto" w:fill="auto"/>
          </w:tcPr>
          <w:p w14:paraId="4FC040D7" w14:textId="77777777" w:rsidR="00742E59" w:rsidRPr="00197635" w:rsidRDefault="00742E59" w:rsidP="00742E59">
            <w:pPr>
              <w:pStyle w:val="TableText10"/>
              <w:rPr>
                <w:color w:val="000000"/>
              </w:rPr>
            </w:pPr>
            <w:r w:rsidRPr="00197635">
              <w:rPr>
                <w:color w:val="000000"/>
              </w:rPr>
              <w:t>50A (1) (c) (i)</w:t>
            </w:r>
          </w:p>
        </w:tc>
        <w:tc>
          <w:tcPr>
            <w:tcW w:w="3719" w:type="dxa"/>
            <w:tcBorders>
              <w:bottom w:val="nil"/>
            </w:tcBorders>
            <w:shd w:val="clear" w:color="auto" w:fill="auto"/>
          </w:tcPr>
          <w:p w14:paraId="1D844DE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7AD499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DEC37C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24FA73" w14:textId="77777777" w:rsidR="00742E59" w:rsidRPr="00197635" w:rsidRDefault="00742E59" w:rsidP="00742E59">
            <w:pPr>
              <w:pStyle w:val="TableText10"/>
              <w:rPr>
                <w:color w:val="000000"/>
              </w:rPr>
            </w:pPr>
          </w:p>
        </w:tc>
      </w:tr>
      <w:tr w:rsidR="00742E59" w:rsidRPr="00197635" w14:paraId="77048335" w14:textId="77777777" w:rsidTr="00742E59">
        <w:trPr>
          <w:cantSplit/>
        </w:trPr>
        <w:tc>
          <w:tcPr>
            <w:tcW w:w="1202" w:type="dxa"/>
            <w:tcBorders>
              <w:top w:val="nil"/>
              <w:bottom w:val="nil"/>
            </w:tcBorders>
            <w:shd w:val="clear" w:color="auto" w:fill="auto"/>
          </w:tcPr>
          <w:p w14:paraId="2A39D723" w14:textId="77777777" w:rsidR="00742E59" w:rsidRPr="00197635" w:rsidRDefault="00742E59" w:rsidP="00742E59">
            <w:pPr>
              <w:pStyle w:val="TableText10"/>
              <w:rPr>
                <w:color w:val="000000"/>
              </w:rPr>
            </w:pPr>
            <w:r w:rsidRPr="00197635">
              <w:rPr>
                <w:color w:val="000000"/>
              </w:rPr>
              <w:t>56.1</w:t>
            </w:r>
          </w:p>
        </w:tc>
        <w:tc>
          <w:tcPr>
            <w:tcW w:w="2398" w:type="dxa"/>
            <w:tcBorders>
              <w:top w:val="nil"/>
              <w:bottom w:val="nil"/>
            </w:tcBorders>
            <w:shd w:val="clear" w:color="auto" w:fill="auto"/>
          </w:tcPr>
          <w:p w14:paraId="07FF308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3F6A56E" w14:textId="77777777" w:rsidR="00742E59" w:rsidRPr="00197635" w:rsidRDefault="00742E59" w:rsidP="00742E59">
            <w:pPr>
              <w:pStyle w:val="TableText10"/>
              <w:rPr>
                <w:color w:val="000000"/>
              </w:rPr>
            </w:pPr>
            <w:r w:rsidRPr="00197635">
              <w:rPr>
                <w:color w:val="000000"/>
              </w:rPr>
              <w:t>apply for concession ticket using false/ misleading information—child</w:t>
            </w:r>
          </w:p>
        </w:tc>
        <w:tc>
          <w:tcPr>
            <w:tcW w:w="1321" w:type="dxa"/>
            <w:tcBorders>
              <w:top w:val="nil"/>
              <w:bottom w:val="nil"/>
            </w:tcBorders>
            <w:shd w:val="clear" w:color="auto" w:fill="auto"/>
          </w:tcPr>
          <w:p w14:paraId="083551BE"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08DA5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509E0DE" w14:textId="77777777" w:rsidR="00742E59" w:rsidRPr="00197635" w:rsidRDefault="00742E59" w:rsidP="00742E59">
            <w:pPr>
              <w:pStyle w:val="TableText10"/>
              <w:rPr>
                <w:color w:val="000000"/>
              </w:rPr>
            </w:pPr>
            <w:r w:rsidRPr="00197635">
              <w:rPr>
                <w:color w:val="000000"/>
              </w:rPr>
              <w:t>-</w:t>
            </w:r>
          </w:p>
        </w:tc>
      </w:tr>
      <w:tr w:rsidR="00742E59" w:rsidRPr="00197635" w14:paraId="532206B9" w14:textId="77777777" w:rsidTr="00742E59">
        <w:trPr>
          <w:cantSplit/>
        </w:trPr>
        <w:tc>
          <w:tcPr>
            <w:tcW w:w="1202" w:type="dxa"/>
            <w:tcBorders>
              <w:top w:val="nil"/>
              <w:bottom w:val="single" w:sz="4" w:space="0" w:color="C0C0C0"/>
            </w:tcBorders>
            <w:shd w:val="clear" w:color="auto" w:fill="auto"/>
          </w:tcPr>
          <w:p w14:paraId="032A7667" w14:textId="77777777" w:rsidR="00742E59" w:rsidRPr="00197635" w:rsidRDefault="00742E59" w:rsidP="00742E59">
            <w:pPr>
              <w:pStyle w:val="TableText10"/>
              <w:rPr>
                <w:color w:val="000000"/>
              </w:rPr>
            </w:pPr>
            <w:r w:rsidRPr="00197635">
              <w:rPr>
                <w:color w:val="000000"/>
              </w:rPr>
              <w:t>56.2</w:t>
            </w:r>
          </w:p>
        </w:tc>
        <w:tc>
          <w:tcPr>
            <w:tcW w:w="2398" w:type="dxa"/>
            <w:tcBorders>
              <w:top w:val="nil"/>
              <w:bottom w:val="single" w:sz="4" w:space="0" w:color="C0C0C0"/>
            </w:tcBorders>
            <w:shd w:val="clear" w:color="auto" w:fill="auto"/>
          </w:tcPr>
          <w:p w14:paraId="0F0D017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FF21D6" w14:textId="77777777" w:rsidR="00742E59" w:rsidRPr="00197635" w:rsidRDefault="00742E59" w:rsidP="00742E59">
            <w:pPr>
              <w:pStyle w:val="TableText10"/>
              <w:rPr>
                <w:color w:val="000000"/>
              </w:rPr>
            </w:pPr>
            <w:r w:rsidRPr="00197635">
              <w:rPr>
                <w:color w:val="000000"/>
              </w:rPr>
              <w:t>apply for concession ticket using false/ misleading information—adult</w:t>
            </w:r>
          </w:p>
        </w:tc>
        <w:tc>
          <w:tcPr>
            <w:tcW w:w="1321" w:type="dxa"/>
            <w:tcBorders>
              <w:top w:val="nil"/>
              <w:bottom w:val="single" w:sz="4" w:space="0" w:color="C0C0C0"/>
            </w:tcBorders>
            <w:shd w:val="clear" w:color="auto" w:fill="auto"/>
          </w:tcPr>
          <w:p w14:paraId="56C1B7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0B521FE"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FE5EF82" w14:textId="77777777" w:rsidR="00742E59" w:rsidRPr="00197635" w:rsidRDefault="00742E59" w:rsidP="00742E59">
            <w:pPr>
              <w:pStyle w:val="TableText10"/>
              <w:rPr>
                <w:color w:val="000000"/>
              </w:rPr>
            </w:pPr>
            <w:r w:rsidRPr="00197635">
              <w:rPr>
                <w:color w:val="000000"/>
              </w:rPr>
              <w:t>-</w:t>
            </w:r>
          </w:p>
        </w:tc>
      </w:tr>
      <w:tr w:rsidR="00742E59" w:rsidRPr="00197635" w14:paraId="7D5B1F04" w14:textId="77777777" w:rsidTr="00742E59">
        <w:trPr>
          <w:cantSplit/>
        </w:trPr>
        <w:tc>
          <w:tcPr>
            <w:tcW w:w="1202" w:type="dxa"/>
            <w:tcBorders>
              <w:bottom w:val="nil"/>
            </w:tcBorders>
            <w:shd w:val="clear" w:color="auto" w:fill="auto"/>
          </w:tcPr>
          <w:p w14:paraId="5B68BF65" w14:textId="77777777" w:rsidR="00742E59" w:rsidRPr="00197635" w:rsidRDefault="00742E59" w:rsidP="00742E59">
            <w:pPr>
              <w:pStyle w:val="TableText10"/>
              <w:keepNext/>
              <w:rPr>
                <w:color w:val="000000"/>
              </w:rPr>
            </w:pPr>
            <w:r w:rsidRPr="00197635">
              <w:rPr>
                <w:color w:val="000000"/>
              </w:rPr>
              <w:t>57</w:t>
            </w:r>
          </w:p>
        </w:tc>
        <w:tc>
          <w:tcPr>
            <w:tcW w:w="2398" w:type="dxa"/>
            <w:tcBorders>
              <w:bottom w:val="nil"/>
            </w:tcBorders>
            <w:shd w:val="clear" w:color="auto" w:fill="auto"/>
          </w:tcPr>
          <w:p w14:paraId="5C837DE0" w14:textId="77777777" w:rsidR="00742E59" w:rsidRPr="00197635" w:rsidRDefault="00742E59" w:rsidP="00742E59">
            <w:pPr>
              <w:pStyle w:val="TableText10"/>
              <w:rPr>
                <w:color w:val="000000"/>
              </w:rPr>
            </w:pPr>
            <w:r w:rsidRPr="00197635">
              <w:rPr>
                <w:color w:val="000000"/>
              </w:rPr>
              <w:t>50A (1) (c) (ii)</w:t>
            </w:r>
          </w:p>
        </w:tc>
        <w:tc>
          <w:tcPr>
            <w:tcW w:w="3719" w:type="dxa"/>
            <w:tcBorders>
              <w:bottom w:val="nil"/>
            </w:tcBorders>
            <w:shd w:val="clear" w:color="auto" w:fill="auto"/>
          </w:tcPr>
          <w:p w14:paraId="3B80E1B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A5F7C5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1C333B6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7479BD2B" w14:textId="77777777" w:rsidR="00742E59" w:rsidRPr="00197635" w:rsidRDefault="00742E59" w:rsidP="00742E59">
            <w:pPr>
              <w:pStyle w:val="TableText10"/>
              <w:rPr>
                <w:color w:val="000000"/>
              </w:rPr>
            </w:pPr>
          </w:p>
        </w:tc>
      </w:tr>
      <w:tr w:rsidR="00742E59" w:rsidRPr="00197635" w14:paraId="23195479" w14:textId="77777777" w:rsidTr="00742E59">
        <w:trPr>
          <w:cantSplit/>
        </w:trPr>
        <w:tc>
          <w:tcPr>
            <w:tcW w:w="1202" w:type="dxa"/>
            <w:tcBorders>
              <w:top w:val="nil"/>
              <w:bottom w:val="nil"/>
            </w:tcBorders>
            <w:shd w:val="clear" w:color="auto" w:fill="auto"/>
          </w:tcPr>
          <w:p w14:paraId="2BC1DB29" w14:textId="77777777" w:rsidR="00742E59" w:rsidRPr="00197635" w:rsidRDefault="00742E59" w:rsidP="00742E59">
            <w:pPr>
              <w:pStyle w:val="TableText10"/>
              <w:rPr>
                <w:color w:val="000000"/>
              </w:rPr>
            </w:pPr>
            <w:r w:rsidRPr="00197635">
              <w:rPr>
                <w:color w:val="000000"/>
              </w:rPr>
              <w:t>57.1</w:t>
            </w:r>
          </w:p>
        </w:tc>
        <w:tc>
          <w:tcPr>
            <w:tcW w:w="2398" w:type="dxa"/>
            <w:tcBorders>
              <w:top w:val="nil"/>
              <w:bottom w:val="nil"/>
            </w:tcBorders>
            <w:shd w:val="clear" w:color="auto" w:fill="auto"/>
          </w:tcPr>
          <w:p w14:paraId="47016D5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CCD6ED7" w14:textId="77777777" w:rsidR="00742E59" w:rsidRPr="00197635" w:rsidRDefault="00742E59" w:rsidP="00742E59">
            <w:pPr>
              <w:pStyle w:val="TableText10"/>
              <w:rPr>
                <w:color w:val="000000"/>
              </w:rPr>
            </w:pPr>
            <w:r w:rsidRPr="00197635">
              <w:rPr>
                <w:color w:val="000000"/>
              </w:rPr>
              <w:t>apply for concession ticket omitting information—child</w:t>
            </w:r>
          </w:p>
        </w:tc>
        <w:tc>
          <w:tcPr>
            <w:tcW w:w="1321" w:type="dxa"/>
            <w:tcBorders>
              <w:top w:val="nil"/>
              <w:bottom w:val="nil"/>
            </w:tcBorders>
            <w:shd w:val="clear" w:color="auto" w:fill="auto"/>
          </w:tcPr>
          <w:p w14:paraId="1021F0B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shd w:val="clear" w:color="auto" w:fill="auto"/>
          </w:tcPr>
          <w:p w14:paraId="011C88AE"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3EB439C7" w14:textId="77777777" w:rsidR="00742E59" w:rsidRPr="00197635" w:rsidRDefault="00742E59" w:rsidP="00742E59">
            <w:pPr>
              <w:pStyle w:val="TableText10"/>
              <w:rPr>
                <w:color w:val="000000"/>
              </w:rPr>
            </w:pPr>
            <w:r w:rsidRPr="00197635">
              <w:rPr>
                <w:color w:val="000000"/>
              </w:rPr>
              <w:t>-</w:t>
            </w:r>
          </w:p>
        </w:tc>
      </w:tr>
      <w:tr w:rsidR="00742E59" w:rsidRPr="00197635" w14:paraId="15121291" w14:textId="77777777" w:rsidTr="00742E59">
        <w:trPr>
          <w:cantSplit/>
        </w:trPr>
        <w:tc>
          <w:tcPr>
            <w:tcW w:w="1202" w:type="dxa"/>
            <w:tcBorders>
              <w:top w:val="nil"/>
              <w:bottom w:val="single" w:sz="4" w:space="0" w:color="C0C0C0"/>
            </w:tcBorders>
            <w:shd w:val="clear" w:color="auto" w:fill="auto"/>
          </w:tcPr>
          <w:p w14:paraId="1DCA6859" w14:textId="77777777" w:rsidR="00742E59" w:rsidRPr="00197635" w:rsidRDefault="00742E59" w:rsidP="00742E59">
            <w:pPr>
              <w:pStyle w:val="TableText10"/>
              <w:rPr>
                <w:color w:val="000000"/>
              </w:rPr>
            </w:pPr>
            <w:r w:rsidRPr="00197635">
              <w:rPr>
                <w:color w:val="000000"/>
              </w:rPr>
              <w:t>57.2</w:t>
            </w:r>
          </w:p>
        </w:tc>
        <w:tc>
          <w:tcPr>
            <w:tcW w:w="2398" w:type="dxa"/>
            <w:tcBorders>
              <w:top w:val="nil"/>
              <w:bottom w:val="single" w:sz="4" w:space="0" w:color="C0C0C0"/>
            </w:tcBorders>
            <w:shd w:val="clear" w:color="auto" w:fill="auto"/>
          </w:tcPr>
          <w:p w14:paraId="7911CF4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B490845" w14:textId="77777777" w:rsidR="00742E59" w:rsidRPr="00197635" w:rsidRDefault="00742E59" w:rsidP="00742E59">
            <w:pPr>
              <w:pStyle w:val="TableText10"/>
              <w:rPr>
                <w:color w:val="000000"/>
              </w:rPr>
            </w:pPr>
            <w:r w:rsidRPr="00197635">
              <w:rPr>
                <w:color w:val="000000"/>
              </w:rPr>
              <w:t>apply for concession ticket omitting information—adult</w:t>
            </w:r>
          </w:p>
        </w:tc>
        <w:tc>
          <w:tcPr>
            <w:tcW w:w="1321" w:type="dxa"/>
            <w:tcBorders>
              <w:top w:val="nil"/>
              <w:bottom w:val="single" w:sz="4" w:space="0" w:color="C0C0C0"/>
            </w:tcBorders>
            <w:shd w:val="clear" w:color="auto" w:fill="auto"/>
          </w:tcPr>
          <w:p w14:paraId="7BCF0B1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0EA65C0"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4B4E474C" w14:textId="77777777" w:rsidR="00742E59" w:rsidRPr="00197635" w:rsidRDefault="00742E59" w:rsidP="00742E59">
            <w:pPr>
              <w:pStyle w:val="TableText10"/>
              <w:rPr>
                <w:color w:val="000000"/>
              </w:rPr>
            </w:pPr>
            <w:r w:rsidRPr="00197635">
              <w:rPr>
                <w:color w:val="000000"/>
              </w:rPr>
              <w:t>-</w:t>
            </w:r>
          </w:p>
        </w:tc>
      </w:tr>
      <w:tr w:rsidR="00742E59" w:rsidRPr="00197635" w14:paraId="3B57603E" w14:textId="77777777" w:rsidTr="00742E59">
        <w:trPr>
          <w:cantSplit/>
        </w:trPr>
        <w:tc>
          <w:tcPr>
            <w:tcW w:w="1202" w:type="dxa"/>
            <w:tcBorders>
              <w:bottom w:val="nil"/>
            </w:tcBorders>
            <w:shd w:val="clear" w:color="auto" w:fill="auto"/>
          </w:tcPr>
          <w:p w14:paraId="715F03FD" w14:textId="77777777" w:rsidR="00742E59" w:rsidRPr="00197635" w:rsidRDefault="00742E59" w:rsidP="00742E59">
            <w:pPr>
              <w:pStyle w:val="TableText10"/>
              <w:keepNext/>
              <w:rPr>
                <w:color w:val="000000"/>
              </w:rPr>
            </w:pPr>
            <w:r w:rsidRPr="00197635">
              <w:rPr>
                <w:color w:val="000000"/>
              </w:rPr>
              <w:lastRenderedPageBreak/>
              <w:t>58</w:t>
            </w:r>
          </w:p>
        </w:tc>
        <w:tc>
          <w:tcPr>
            <w:tcW w:w="2398" w:type="dxa"/>
            <w:tcBorders>
              <w:bottom w:val="nil"/>
            </w:tcBorders>
            <w:shd w:val="clear" w:color="auto" w:fill="auto"/>
          </w:tcPr>
          <w:p w14:paraId="6528ED68" w14:textId="77777777" w:rsidR="00742E59" w:rsidRPr="00197635" w:rsidRDefault="00742E59" w:rsidP="00742E59">
            <w:pPr>
              <w:pStyle w:val="TableText10"/>
              <w:rPr>
                <w:color w:val="000000"/>
              </w:rPr>
            </w:pPr>
            <w:r w:rsidRPr="00197635">
              <w:rPr>
                <w:color w:val="000000"/>
              </w:rPr>
              <w:t>50B (1)</w:t>
            </w:r>
          </w:p>
        </w:tc>
        <w:tc>
          <w:tcPr>
            <w:tcW w:w="3719" w:type="dxa"/>
            <w:tcBorders>
              <w:bottom w:val="nil"/>
            </w:tcBorders>
            <w:shd w:val="clear" w:color="auto" w:fill="auto"/>
          </w:tcPr>
          <w:p w14:paraId="6E28893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4250C6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C5983F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1296012" w14:textId="77777777" w:rsidR="00742E59" w:rsidRPr="00197635" w:rsidRDefault="00742E59" w:rsidP="00742E59">
            <w:pPr>
              <w:pStyle w:val="TableText10"/>
              <w:rPr>
                <w:color w:val="000000"/>
              </w:rPr>
            </w:pPr>
          </w:p>
        </w:tc>
      </w:tr>
      <w:tr w:rsidR="00742E59" w:rsidRPr="00197635" w14:paraId="72BB334C" w14:textId="77777777" w:rsidTr="00742E59">
        <w:trPr>
          <w:cantSplit/>
        </w:trPr>
        <w:tc>
          <w:tcPr>
            <w:tcW w:w="1202" w:type="dxa"/>
            <w:tcBorders>
              <w:top w:val="nil"/>
              <w:bottom w:val="nil"/>
            </w:tcBorders>
            <w:shd w:val="clear" w:color="auto" w:fill="auto"/>
          </w:tcPr>
          <w:p w14:paraId="2213EBDD" w14:textId="77777777" w:rsidR="00742E59" w:rsidRPr="00197635" w:rsidRDefault="00742E59" w:rsidP="00742E59">
            <w:pPr>
              <w:pStyle w:val="TableText10"/>
              <w:keepNext/>
              <w:rPr>
                <w:color w:val="000000"/>
              </w:rPr>
            </w:pPr>
            <w:r w:rsidRPr="00197635">
              <w:rPr>
                <w:color w:val="000000"/>
              </w:rPr>
              <w:t>58.1</w:t>
            </w:r>
          </w:p>
        </w:tc>
        <w:tc>
          <w:tcPr>
            <w:tcW w:w="2398" w:type="dxa"/>
            <w:tcBorders>
              <w:top w:val="nil"/>
              <w:bottom w:val="nil"/>
            </w:tcBorders>
            <w:shd w:val="clear" w:color="auto" w:fill="auto"/>
          </w:tcPr>
          <w:p w14:paraId="714C3FB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53660A6" w14:textId="77777777" w:rsidR="00742E59" w:rsidRPr="00197635" w:rsidRDefault="00742E59" w:rsidP="00742E59">
            <w:pPr>
              <w:pStyle w:val="TableText10"/>
              <w:rPr>
                <w:color w:val="000000"/>
              </w:rPr>
            </w:pPr>
            <w:r w:rsidRPr="00197635">
              <w:rPr>
                <w:color w:val="000000"/>
              </w:rPr>
              <w:t>travel on bus with concession ticket when not entitled—child</w:t>
            </w:r>
          </w:p>
        </w:tc>
        <w:tc>
          <w:tcPr>
            <w:tcW w:w="1321" w:type="dxa"/>
            <w:tcBorders>
              <w:top w:val="nil"/>
              <w:bottom w:val="nil"/>
            </w:tcBorders>
            <w:shd w:val="clear" w:color="auto" w:fill="auto"/>
          </w:tcPr>
          <w:p w14:paraId="6226874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B1FEFB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33BA87B" w14:textId="77777777" w:rsidR="00742E59" w:rsidRPr="00197635" w:rsidRDefault="00742E59" w:rsidP="00742E59">
            <w:pPr>
              <w:pStyle w:val="TableText10"/>
              <w:rPr>
                <w:color w:val="000000"/>
              </w:rPr>
            </w:pPr>
            <w:r w:rsidRPr="00197635">
              <w:rPr>
                <w:color w:val="000000"/>
              </w:rPr>
              <w:t>-</w:t>
            </w:r>
          </w:p>
        </w:tc>
      </w:tr>
      <w:tr w:rsidR="00742E59" w:rsidRPr="00197635" w14:paraId="7045B263" w14:textId="77777777" w:rsidTr="00742E59">
        <w:trPr>
          <w:cantSplit/>
        </w:trPr>
        <w:tc>
          <w:tcPr>
            <w:tcW w:w="1202" w:type="dxa"/>
            <w:tcBorders>
              <w:top w:val="nil"/>
              <w:bottom w:val="single" w:sz="4" w:space="0" w:color="C0C0C0"/>
            </w:tcBorders>
            <w:shd w:val="clear" w:color="auto" w:fill="auto"/>
          </w:tcPr>
          <w:p w14:paraId="12ABE8CB" w14:textId="77777777" w:rsidR="00742E59" w:rsidRPr="00197635" w:rsidRDefault="00742E59" w:rsidP="00742E59">
            <w:pPr>
              <w:pStyle w:val="TableText10"/>
              <w:rPr>
                <w:color w:val="000000"/>
              </w:rPr>
            </w:pPr>
            <w:r w:rsidRPr="00197635">
              <w:rPr>
                <w:color w:val="000000"/>
              </w:rPr>
              <w:t>58.2</w:t>
            </w:r>
          </w:p>
        </w:tc>
        <w:tc>
          <w:tcPr>
            <w:tcW w:w="2398" w:type="dxa"/>
            <w:tcBorders>
              <w:top w:val="nil"/>
              <w:bottom w:val="single" w:sz="4" w:space="0" w:color="C0C0C0"/>
            </w:tcBorders>
            <w:shd w:val="clear" w:color="auto" w:fill="auto"/>
          </w:tcPr>
          <w:p w14:paraId="680E62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AEE4F24" w14:textId="77777777" w:rsidR="00742E59" w:rsidRPr="00197635" w:rsidRDefault="00742E59" w:rsidP="00742E59">
            <w:pPr>
              <w:pStyle w:val="TableText10"/>
              <w:rPr>
                <w:color w:val="000000"/>
              </w:rPr>
            </w:pPr>
            <w:r w:rsidRPr="00197635">
              <w:rPr>
                <w:color w:val="000000"/>
              </w:rPr>
              <w:t>travel on bus with concession ticket when not entitled—adult</w:t>
            </w:r>
          </w:p>
        </w:tc>
        <w:tc>
          <w:tcPr>
            <w:tcW w:w="1321" w:type="dxa"/>
            <w:tcBorders>
              <w:top w:val="nil"/>
              <w:bottom w:val="single" w:sz="4" w:space="0" w:color="C0C0C0"/>
            </w:tcBorders>
            <w:shd w:val="clear" w:color="auto" w:fill="auto"/>
          </w:tcPr>
          <w:p w14:paraId="735EDC2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931FB8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D8C0918" w14:textId="77777777" w:rsidR="00742E59" w:rsidRPr="00197635" w:rsidRDefault="00742E59" w:rsidP="00742E59">
            <w:pPr>
              <w:pStyle w:val="TableText10"/>
              <w:rPr>
                <w:color w:val="000000"/>
              </w:rPr>
            </w:pPr>
            <w:r w:rsidRPr="00197635">
              <w:rPr>
                <w:color w:val="000000"/>
              </w:rPr>
              <w:t>-</w:t>
            </w:r>
          </w:p>
        </w:tc>
      </w:tr>
      <w:tr w:rsidR="00742E59" w:rsidRPr="00197635" w14:paraId="4EFA0459" w14:textId="77777777" w:rsidTr="00742E59">
        <w:trPr>
          <w:cantSplit/>
        </w:trPr>
        <w:tc>
          <w:tcPr>
            <w:tcW w:w="1202" w:type="dxa"/>
            <w:tcBorders>
              <w:bottom w:val="nil"/>
            </w:tcBorders>
            <w:shd w:val="clear" w:color="auto" w:fill="auto"/>
          </w:tcPr>
          <w:p w14:paraId="3CD9638C" w14:textId="77777777" w:rsidR="00742E59" w:rsidRPr="00197635" w:rsidRDefault="00742E59" w:rsidP="00742E59">
            <w:pPr>
              <w:pStyle w:val="TableText10"/>
              <w:keepNext/>
              <w:rPr>
                <w:color w:val="000000"/>
              </w:rPr>
            </w:pPr>
            <w:r w:rsidRPr="00197635">
              <w:rPr>
                <w:color w:val="000000"/>
              </w:rPr>
              <w:t>59</w:t>
            </w:r>
          </w:p>
        </w:tc>
        <w:tc>
          <w:tcPr>
            <w:tcW w:w="2398" w:type="dxa"/>
            <w:tcBorders>
              <w:bottom w:val="nil"/>
            </w:tcBorders>
            <w:shd w:val="clear" w:color="auto" w:fill="auto"/>
          </w:tcPr>
          <w:p w14:paraId="7ACCB4C4" w14:textId="77777777" w:rsidR="00742E59" w:rsidRPr="00197635" w:rsidRDefault="00742E59" w:rsidP="00742E59">
            <w:pPr>
              <w:pStyle w:val="TableText10"/>
              <w:rPr>
                <w:color w:val="000000"/>
              </w:rPr>
            </w:pPr>
            <w:r w:rsidRPr="00197635">
              <w:rPr>
                <w:color w:val="000000"/>
              </w:rPr>
              <w:t>50B (3)</w:t>
            </w:r>
          </w:p>
        </w:tc>
        <w:tc>
          <w:tcPr>
            <w:tcW w:w="3719" w:type="dxa"/>
            <w:tcBorders>
              <w:bottom w:val="nil"/>
            </w:tcBorders>
            <w:shd w:val="clear" w:color="auto" w:fill="auto"/>
          </w:tcPr>
          <w:p w14:paraId="1A3FCB4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C6610E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2A2300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31A31EB" w14:textId="77777777" w:rsidR="00742E59" w:rsidRPr="00197635" w:rsidRDefault="00742E59" w:rsidP="00742E59">
            <w:pPr>
              <w:pStyle w:val="TableText10"/>
              <w:rPr>
                <w:color w:val="000000"/>
              </w:rPr>
            </w:pPr>
          </w:p>
        </w:tc>
      </w:tr>
      <w:tr w:rsidR="00742E59" w:rsidRPr="00197635" w14:paraId="727933E5" w14:textId="77777777" w:rsidTr="00742E59">
        <w:trPr>
          <w:cantSplit/>
        </w:trPr>
        <w:tc>
          <w:tcPr>
            <w:tcW w:w="1202" w:type="dxa"/>
            <w:tcBorders>
              <w:top w:val="nil"/>
              <w:bottom w:val="nil"/>
            </w:tcBorders>
            <w:shd w:val="clear" w:color="auto" w:fill="auto"/>
          </w:tcPr>
          <w:p w14:paraId="6885AD76" w14:textId="77777777" w:rsidR="00742E59" w:rsidRPr="00197635" w:rsidRDefault="00742E59" w:rsidP="00742E59">
            <w:pPr>
              <w:pStyle w:val="TableText10"/>
              <w:rPr>
                <w:color w:val="000000"/>
              </w:rPr>
            </w:pPr>
            <w:r w:rsidRPr="00197635">
              <w:rPr>
                <w:color w:val="000000"/>
              </w:rPr>
              <w:t>59.1</w:t>
            </w:r>
          </w:p>
        </w:tc>
        <w:tc>
          <w:tcPr>
            <w:tcW w:w="2398" w:type="dxa"/>
            <w:tcBorders>
              <w:top w:val="nil"/>
              <w:bottom w:val="nil"/>
            </w:tcBorders>
            <w:shd w:val="clear" w:color="auto" w:fill="auto"/>
          </w:tcPr>
          <w:p w14:paraId="6B5C6D9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3E639DD" w14:textId="77777777" w:rsidR="00742E59" w:rsidRPr="00197635" w:rsidRDefault="00742E59" w:rsidP="00742E59">
            <w:pPr>
              <w:pStyle w:val="TableText10"/>
              <w:rPr>
                <w:color w:val="000000"/>
              </w:rPr>
            </w:pPr>
            <w:r w:rsidRPr="00197635">
              <w:rPr>
                <w:color w:val="000000"/>
              </w:rPr>
              <w:t>not produce required evidence—child</w:t>
            </w:r>
          </w:p>
        </w:tc>
        <w:tc>
          <w:tcPr>
            <w:tcW w:w="1321" w:type="dxa"/>
            <w:tcBorders>
              <w:top w:val="nil"/>
              <w:bottom w:val="nil"/>
            </w:tcBorders>
            <w:shd w:val="clear" w:color="auto" w:fill="auto"/>
          </w:tcPr>
          <w:p w14:paraId="4246A9A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BE83C3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75C1408" w14:textId="77777777" w:rsidR="00742E59" w:rsidRPr="00197635" w:rsidRDefault="00742E59" w:rsidP="00742E59">
            <w:pPr>
              <w:pStyle w:val="TableText10"/>
              <w:rPr>
                <w:color w:val="000000"/>
              </w:rPr>
            </w:pPr>
            <w:r w:rsidRPr="00197635">
              <w:rPr>
                <w:color w:val="000000"/>
              </w:rPr>
              <w:t>-</w:t>
            </w:r>
          </w:p>
        </w:tc>
      </w:tr>
      <w:tr w:rsidR="00742E59" w:rsidRPr="00197635" w14:paraId="0A21F1AA" w14:textId="77777777" w:rsidTr="00742E59">
        <w:trPr>
          <w:cantSplit/>
        </w:trPr>
        <w:tc>
          <w:tcPr>
            <w:tcW w:w="1202" w:type="dxa"/>
            <w:tcBorders>
              <w:top w:val="nil"/>
              <w:bottom w:val="single" w:sz="4" w:space="0" w:color="C0C0C0"/>
            </w:tcBorders>
            <w:shd w:val="clear" w:color="auto" w:fill="auto"/>
          </w:tcPr>
          <w:p w14:paraId="2EC8D2DA" w14:textId="77777777" w:rsidR="00742E59" w:rsidRPr="00197635" w:rsidRDefault="00742E59" w:rsidP="00742E59">
            <w:pPr>
              <w:pStyle w:val="TableText10"/>
              <w:rPr>
                <w:color w:val="000000"/>
              </w:rPr>
            </w:pPr>
            <w:r w:rsidRPr="00197635">
              <w:rPr>
                <w:color w:val="000000"/>
              </w:rPr>
              <w:t>59.2</w:t>
            </w:r>
          </w:p>
        </w:tc>
        <w:tc>
          <w:tcPr>
            <w:tcW w:w="2398" w:type="dxa"/>
            <w:tcBorders>
              <w:top w:val="nil"/>
              <w:bottom w:val="single" w:sz="4" w:space="0" w:color="C0C0C0"/>
            </w:tcBorders>
            <w:shd w:val="clear" w:color="auto" w:fill="auto"/>
          </w:tcPr>
          <w:p w14:paraId="694DB60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4C4922" w14:textId="77777777" w:rsidR="00742E59" w:rsidRPr="00197635" w:rsidRDefault="00742E59" w:rsidP="00742E59">
            <w:pPr>
              <w:pStyle w:val="TableText10"/>
              <w:rPr>
                <w:color w:val="000000"/>
              </w:rPr>
            </w:pPr>
            <w:r w:rsidRPr="00197635">
              <w:rPr>
                <w:color w:val="000000"/>
              </w:rPr>
              <w:t>not produce required evidence—adult</w:t>
            </w:r>
          </w:p>
        </w:tc>
        <w:tc>
          <w:tcPr>
            <w:tcW w:w="1321" w:type="dxa"/>
            <w:tcBorders>
              <w:top w:val="nil"/>
              <w:bottom w:val="single" w:sz="4" w:space="0" w:color="C0C0C0"/>
            </w:tcBorders>
            <w:shd w:val="clear" w:color="auto" w:fill="auto"/>
          </w:tcPr>
          <w:p w14:paraId="3A9E987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14BAB0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EEDF6CC" w14:textId="77777777" w:rsidR="00742E59" w:rsidRPr="00197635" w:rsidRDefault="00742E59" w:rsidP="00742E59">
            <w:pPr>
              <w:pStyle w:val="TableText10"/>
              <w:rPr>
                <w:color w:val="000000"/>
              </w:rPr>
            </w:pPr>
            <w:r w:rsidRPr="00197635">
              <w:rPr>
                <w:color w:val="000000"/>
              </w:rPr>
              <w:t>-</w:t>
            </w:r>
          </w:p>
        </w:tc>
      </w:tr>
      <w:tr w:rsidR="00742E59" w:rsidRPr="00197635" w14:paraId="655CCD04" w14:textId="77777777" w:rsidTr="00742E59">
        <w:trPr>
          <w:cantSplit/>
        </w:trPr>
        <w:tc>
          <w:tcPr>
            <w:tcW w:w="1202" w:type="dxa"/>
            <w:tcBorders>
              <w:bottom w:val="nil"/>
            </w:tcBorders>
            <w:shd w:val="clear" w:color="auto" w:fill="auto"/>
          </w:tcPr>
          <w:p w14:paraId="5340BC7B" w14:textId="77777777" w:rsidR="00742E59" w:rsidRPr="00197635" w:rsidRDefault="00742E59" w:rsidP="00742E59">
            <w:pPr>
              <w:pStyle w:val="TableText10"/>
              <w:keepNext/>
              <w:rPr>
                <w:color w:val="000000"/>
              </w:rPr>
            </w:pPr>
            <w:r w:rsidRPr="00197635">
              <w:rPr>
                <w:color w:val="000000"/>
              </w:rPr>
              <w:t>60</w:t>
            </w:r>
          </w:p>
        </w:tc>
        <w:tc>
          <w:tcPr>
            <w:tcW w:w="2398" w:type="dxa"/>
            <w:tcBorders>
              <w:bottom w:val="nil"/>
            </w:tcBorders>
            <w:shd w:val="clear" w:color="auto" w:fill="auto"/>
          </w:tcPr>
          <w:p w14:paraId="758B9D96" w14:textId="77777777" w:rsidR="00742E59" w:rsidRPr="00197635" w:rsidRDefault="00742E59" w:rsidP="00742E59">
            <w:pPr>
              <w:pStyle w:val="TableText10"/>
              <w:rPr>
                <w:color w:val="000000"/>
              </w:rPr>
            </w:pPr>
            <w:r w:rsidRPr="00197635">
              <w:rPr>
                <w:color w:val="000000"/>
              </w:rPr>
              <w:t>50B (4) (c) (i)</w:t>
            </w:r>
          </w:p>
        </w:tc>
        <w:tc>
          <w:tcPr>
            <w:tcW w:w="3719" w:type="dxa"/>
            <w:tcBorders>
              <w:bottom w:val="nil"/>
            </w:tcBorders>
            <w:shd w:val="clear" w:color="auto" w:fill="auto"/>
          </w:tcPr>
          <w:p w14:paraId="08297AB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A5524E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F769A9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416AFA3" w14:textId="77777777" w:rsidR="00742E59" w:rsidRPr="00197635" w:rsidRDefault="00742E59" w:rsidP="00742E59">
            <w:pPr>
              <w:pStyle w:val="TableText10"/>
              <w:rPr>
                <w:color w:val="000000"/>
              </w:rPr>
            </w:pPr>
          </w:p>
        </w:tc>
      </w:tr>
      <w:tr w:rsidR="00742E59" w:rsidRPr="00197635" w14:paraId="070FE462" w14:textId="77777777" w:rsidTr="00742E59">
        <w:trPr>
          <w:cantSplit/>
        </w:trPr>
        <w:tc>
          <w:tcPr>
            <w:tcW w:w="1202" w:type="dxa"/>
            <w:tcBorders>
              <w:top w:val="nil"/>
              <w:bottom w:val="nil"/>
            </w:tcBorders>
            <w:shd w:val="clear" w:color="auto" w:fill="auto"/>
          </w:tcPr>
          <w:p w14:paraId="3431F343" w14:textId="77777777" w:rsidR="00742E59" w:rsidRPr="00197635" w:rsidRDefault="00742E59" w:rsidP="00742E59">
            <w:pPr>
              <w:pStyle w:val="TableText10"/>
              <w:rPr>
                <w:color w:val="000000"/>
              </w:rPr>
            </w:pPr>
            <w:r w:rsidRPr="00197635">
              <w:rPr>
                <w:color w:val="000000"/>
              </w:rPr>
              <w:t>60.1</w:t>
            </w:r>
          </w:p>
        </w:tc>
        <w:tc>
          <w:tcPr>
            <w:tcW w:w="2398" w:type="dxa"/>
            <w:tcBorders>
              <w:top w:val="nil"/>
              <w:bottom w:val="nil"/>
            </w:tcBorders>
            <w:shd w:val="clear" w:color="auto" w:fill="auto"/>
          </w:tcPr>
          <w:p w14:paraId="7B4E1E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F03EA97"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eligibility—child</w:t>
            </w:r>
          </w:p>
        </w:tc>
        <w:tc>
          <w:tcPr>
            <w:tcW w:w="1321" w:type="dxa"/>
            <w:tcBorders>
              <w:top w:val="nil"/>
              <w:bottom w:val="nil"/>
            </w:tcBorders>
            <w:shd w:val="clear" w:color="auto" w:fill="auto"/>
          </w:tcPr>
          <w:p w14:paraId="544B941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727C620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8CACC64" w14:textId="77777777" w:rsidR="00742E59" w:rsidRPr="00197635" w:rsidRDefault="00742E59" w:rsidP="00742E59">
            <w:pPr>
              <w:pStyle w:val="TableText10"/>
              <w:rPr>
                <w:color w:val="000000"/>
              </w:rPr>
            </w:pPr>
            <w:r w:rsidRPr="00197635">
              <w:rPr>
                <w:color w:val="000000"/>
              </w:rPr>
              <w:t>-</w:t>
            </w:r>
          </w:p>
        </w:tc>
      </w:tr>
      <w:tr w:rsidR="00742E59" w:rsidRPr="00197635" w14:paraId="5F3BC5D2" w14:textId="77777777" w:rsidTr="00742E59">
        <w:trPr>
          <w:cantSplit/>
        </w:trPr>
        <w:tc>
          <w:tcPr>
            <w:tcW w:w="1202" w:type="dxa"/>
            <w:tcBorders>
              <w:top w:val="nil"/>
              <w:bottom w:val="single" w:sz="4" w:space="0" w:color="C0C0C0"/>
            </w:tcBorders>
            <w:shd w:val="clear" w:color="auto" w:fill="auto"/>
          </w:tcPr>
          <w:p w14:paraId="07B94518" w14:textId="77777777" w:rsidR="00742E59" w:rsidRPr="00197635" w:rsidRDefault="00742E59" w:rsidP="00742E59">
            <w:pPr>
              <w:pStyle w:val="TableText10"/>
              <w:rPr>
                <w:color w:val="000000"/>
              </w:rPr>
            </w:pPr>
            <w:r w:rsidRPr="00197635">
              <w:rPr>
                <w:color w:val="000000"/>
              </w:rPr>
              <w:lastRenderedPageBreak/>
              <w:t>60.2</w:t>
            </w:r>
          </w:p>
        </w:tc>
        <w:tc>
          <w:tcPr>
            <w:tcW w:w="2398" w:type="dxa"/>
            <w:tcBorders>
              <w:top w:val="nil"/>
              <w:bottom w:val="single" w:sz="4" w:space="0" w:color="C0C0C0"/>
            </w:tcBorders>
            <w:shd w:val="clear" w:color="auto" w:fill="auto"/>
          </w:tcPr>
          <w:p w14:paraId="699C53C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45E922"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eligibility—adult</w:t>
            </w:r>
          </w:p>
        </w:tc>
        <w:tc>
          <w:tcPr>
            <w:tcW w:w="1321" w:type="dxa"/>
            <w:tcBorders>
              <w:top w:val="nil"/>
              <w:bottom w:val="single" w:sz="4" w:space="0" w:color="C0C0C0"/>
            </w:tcBorders>
            <w:shd w:val="clear" w:color="auto" w:fill="auto"/>
          </w:tcPr>
          <w:p w14:paraId="6E0D84E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17B0A408"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6E91822C" w14:textId="77777777" w:rsidR="00742E59" w:rsidRPr="00197635" w:rsidRDefault="00742E59" w:rsidP="00742E59">
            <w:pPr>
              <w:pStyle w:val="TableText10"/>
              <w:rPr>
                <w:color w:val="000000"/>
              </w:rPr>
            </w:pPr>
            <w:r w:rsidRPr="00197635">
              <w:rPr>
                <w:color w:val="000000"/>
              </w:rPr>
              <w:t>-</w:t>
            </w:r>
          </w:p>
        </w:tc>
      </w:tr>
      <w:tr w:rsidR="00742E59" w:rsidRPr="00197635" w14:paraId="0010978C" w14:textId="77777777" w:rsidTr="00742E59">
        <w:trPr>
          <w:cantSplit/>
        </w:trPr>
        <w:tc>
          <w:tcPr>
            <w:tcW w:w="1202" w:type="dxa"/>
            <w:tcBorders>
              <w:bottom w:val="nil"/>
            </w:tcBorders>
            <w:shd w:val="clear" w:color="auto" w:fill="auto"/>
          </w:tcPr>
          <w:p w14:paraId="1321029A" w14:textId="77777777" w:rsidR="00742E59" w:rsidRPr="00197635" w:rsidRDefault="00742E59" w:rsidP="00742E59">
            <w:pPr>
              <w:pStyle w:val="TableText10"/>
              <w:keepNext/>
              <w:rPr>
                <w:color w:val="000000"/>
              </w:rPr>
            </w:pPr>
            <w:r w:rsidRPr="00197635">
              <w:rPr>
                <w:color w:val="000000"/>
              </w:rPr>
              <w:t>61</w:t>
            </w:r>
          </w:p>
        </w:tc>
        <w:tc>
          <w:tcPr>
            <w:tcW w:w="2398" w:type="dxa"/>
            <w:tcBorders>
              <w:bottom w:val="nil"/>
            </w:tcBorders>
            <w:shd w:val="clear" w:color="auto" w:fill="auto"/>
          </w:tcPr>
          <w:p w14:paraId="746D8457" w14:textId="77777777" w:rsidR="00742E59" w:rsidRPr="00197635" w:rsidRDefault="00742E59" w:rsidP="00742E59">
            <w:pPr>
              <w:pStyle w:val="TableText10"/>
              <w:rPr>
                <w:color w:val="000000"/>
              </w:rPr>
            </w:pPr>
            <w:r w:rsidRPr="00197635">
              <w:rPr>
                <w:color w:val="000000"/>
              </w:rPr>
              <w:t>50B (4) (c) (ii)</w:t>
            </w:r>
          </w:p>
        </w:tc>
        <w:tc>
          <w:tcPr>
            <w:tcW w:w="3719" w:type="dxa"/>
            <w:tcBorders>
              <w:bottom w:val="nil"/>
            </w:tcBorders>
            <w:shd w:val="clear" w:color="auto" w:fill="auto"/>
          </w:tcPr>
          <w:p w14:paraId="287AF8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0AA087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6143A7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114A527" w14:textId="77777777" w:rsidR="00742E59" w:rsidRPr="00197635" w:rsidRDefault="00742E59" w:rsidP="00742E59">
            <w:pPr>
              <w:pStyle w:val="TableText10"/>
              <w:rPr>
                <w:color w:val="000000"/>
              </w:rPr>
            </w:pPr>
          </w:p>
        </w:tc>
      </w:tr>
      <w:tr w:rsidR="00742E59" w:rsidRPr="00197635" w14:paraId="5203B0B0" w14:textId="77777777" w:rsidTr="00742E59">
        <w:trPr>
          <w:cantSplit/>
        </w:trPr>
        <w:tc>
          <w:tcPr>
            <w:tcW w:w="1202" w:type="dxa"/>
            <w:tcBorders>
              <w:top w:val="nil"/>
              <w:bottom w:val="nil"/>
            </w:tcBorders>
            <w:shd w:val="clear" w:color="auto" w:fill="auto"/>
          </w:tcPr>
          <w:p w14:paraId="17928930" w14:textId="77777777" w:rsidR="00742E59" w:rsidRPr="00197635" w:rsidRDefault="00742E59" w:rsidP="00742E59">
            <w:pPr>
              <w:pStyle w:val="TableText10"/>
              <w:rPr>
                <w:color w:val="000000"/>
              </w:rPr>
            </w:pPr>
            <w:r w:rsidRPr="00197635">
              <w:rPr>
                <w:color w:val="000000"/>
              </w:rPr>
              <w:t>61.1</w:t>
            </w:r>
          </w:p>
        </w:tc>
        <w:tc>
          <w:tcPr>
            <w:tcW w:w="2398" w:type="dxa"/>
            <w:tcBorders>
              <w:top w:val="nil"/>
              <w:bottom w:val="nil"/>
            </w:tcBorders>
            <w:shd w:val="clear" w:color="auto" w:fill="auto"/>
          </w:tcPr>
          <w:p w14:paraId="6BA5BA2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FE41945" w14:textId="77777777" w:rsidR="00742E59" w:rsidRPr="00197635" w:rsidRDefault="00742E59" w:rsidP="00742E59">
            <w:pPr>
              <w:pStyle w:val="TableText10"/>
              <w:rPr>
                <w:color w:val="000000"/>
              </w:rPr>
            </w:pPr>
            <w:r w:rsidRPr="00197635">
              <w:rPr>
                <w:color w:val="000000"/>
              </w:rPr>
              <w:t>produce evidence that omits information about concession ticket eligibility—child</w:t>
            </w:r>
          </w:p>
        </w:tc>
        <w:tc>
          <w:tcPr>
            <w:tcW w:w="1321" w:type="dxa"/>
            <w:tcBorders>
              <w:top w:val="nil"/>
              <w:bottom w:val="nil"/>
            </w:tcBorders>
            <w:shd w:val="clear" w:color="auto" w:fill="auto"/>
          </w:tcPr>
          <w:p w14:paraId="7CAA5A6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E5C4385"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4970E13" w14:textId="77777777" w:rsidR="00742E59" w:rsidRPr="00197635" w:rsidRDefault="00742E59" w:rsidP="00742E59">
            <w:pPr>
              <w:pStyle w:val="TableText10"/>
              <w:rPr>
                <w:color w:val="000000"/>
              </w:rPr>
            </w:pPr>
            <w:r w:rsidRPr="00197635">
              <w:rPr>
                <w:color w:val="000000"/>
              </w:rPr>
              <w:t>-</w:t>
            </w:r>
          </w:p>
        </w:tc>
      </w:tr>
      <w:tr w:rsidR="00742E59" w:rsidRPr="00197635" w14:paraId="6D8A72AC" w14:textId="77777777" w:rsidTr="00742E59">
        <w:trPr>
          <w:cantSplit/>
        </w:trPr>
        <w:tc>
          <w:tcPr>
            <w:tcW w:w="1202" w:type="dxa"/>
            <w:tcBorders>
              <w:top w:val="nil"/>
              <w:bottom w:val="single" w:sz="4" w:space="0" w:color="C0C0C0"/>
            </w:tcBorders>
            <w:shd w:val="clear" w:color="auto" w:fill="auto"/>
          </w:tcPr>
          <w:p w14:paraId="729E3C35" w14:textId="77777777" w:rsidR="00742E59" w:rsidRPr="00197635" w:rsidRDefault="00742E59" w:rsidP="00742E59">
            <w:pPr>
              <w:pStyle w:val="TableText10"/>
              <w:rPr>
                <w:color w:val="000000"/>
              </w:rPr>
            </w:pPr>
            <w:r w:rsidRPr="00197635">
              <w:rPr>
                <w:color w:val="000000"/>
              </w:rPr>
              <w:t>61.2</w:t>
            </w:r>
          </w:p>
        </w:tc>
        <w:tc>
          <w:tcPr>
            <w:tcW w:w="2398" w:type="dxa"/>
            <w:tcBorders>
              <w:top w:val="nil"/>
              <w:bottom w:val="single" w:sz="4" w:space="0" w:color="C0C0C0"/>
            </w:tcBorders>
            <w:shd w:val="clear" w:color="auto" w:fill="auto"/>
          </w:tcPr>
          <w:p w14:paraId="3B78A92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EFE063A" w14:textId="77777777" w:rsidR="00742E59" w:rsidRPr="00197635" w:rsidRDefault="00742E59" w:rsidP="00742E59">
            <w:pPr>
              <w:pStyle w:val="TableText10"/>
              <w:rPr>
                <w:color w:val="000000"/>
              </w:rPr>
            </w:pPr>
            <w:r w:rsidRPr="00197635">
              <w:rPr>
                <w:color w:val="000000"/>
              </w:rPr>
              <w:t>produce evidence that omits information about concession ticket eligibility—adult</w:t>
            </w:r>
          </w:p>
        </w:tc>
        <w:tc>
          <w:tcPr>
            <w:tcW w:w="1321" w:type="dxa"/>
            <w:tcBorders>
              <w:top w:val="nil"/>
              <w:bottom w:val="single" w:sz="4" w:space="0" w:color="C0C0C0"/>
            </w:tcBorders>
            <w:shd w:val="clear" w:color="auto" w:fill="auto"/>
          </w:tcPr>
          <w:p w14:paraId="1241965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9326FEF"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EFD1139" w14:textId="77777777" w:rsidR="00742E59" w:rsidRPr="00197635" w:rsidRDefault="00742E59" w:rsidP="00742E59">
            <w:pPr>
              <w:pStyle w:val="TableText10"/>
              <w:rPr>
                <w:color w:val="000000"/>
              </w:rPr>
            </w:pPr>
            <w:r w:rsidRPr="00197635">
              <w:rPr>
                <w:color w:val="000000"/>
              </w:rPr>
              <w:t>-</w:t>
            </w:r>
          </w:p>
        </w:tc>
      </w:tr>
      <w:tr w:rsidR="00742E59" w:rsidRPr="00197635" w14:paraId="06FE1D00" w14:textId="77777777" w:rsidTr="00742E59">
        <w:trPr>
          <w:cantSplit/>
        </w:trPr>
        <w:tc>
          <w:tcPr>
            <w:tcW w:w="1202" w:type="dxa"/>
            <w:tcBorders>
              <w:bottom w:val="nil"/>
            </w:tcBorders>
            <w:shd w:val="clear" w:color="auto" w:fill="auto"/>
          </w:tcPr>
          <w:p w14:paraId="735E2ED0" w14:textId="77777777" w:rsidR="00742E59" w:rsidRPr="00197635" w:rsidRDefault="00742E59" w:rsidP="00742E59">
            <w:pPr>
              <w:pStyle w:val="TableText10"/>
              <w:keepNext/>
              <w:rPr>
                <w:color w:val="000000"/>
              </w:rPr>
            </w:pPr>
            <w:r w:rsidRPr="00197635">
              <w:rPr>
                <w:color w:val="000000"/>
              </w:rPr>
              <w:t>62</w:t>
            </w:r>
          </w:p>
        </w:tc>
        <w:tc>
          <w:tcPr>
            <w:tcW w:w="2398" w:type="dxa"/>
            <w:tcBorders>
              <w:bottom w:val="nil"/>
            </w:tcBorders>
            <w:shd w:val="clear" w:color="auto" w:fill="auto"/>
          </w:tcPr>
          <w:p w14:paraId="7F36C4FD" w14:textId="77777777" w:rsidR="00742E59" w:rsidRPr="00197635" w:rsidRDefault="00742E59" w:rsidP="00742E59">
            <w:pPr>
              <w:pStyle w:val="TableText10"/>
              <w:rPr>
                <w:color w:val="000000"/>
              </w:rPr>
            </w:pPr>
            <w:r w:rsidRPr="00197635">
              <w:rPr>
                <w:color w:val="000000"/>
              </w:rPr>
              <w:t>50B (5) (c) (i)</w:t>
            </w:r>
          </w:p>
        </w:tc>
        <w:tc>
          <w:tcPr>
            <w:tcW w:w="3719" w:type="dxa"/>
            <w:tcBorders>
              <w:bottom w:val="nil"/>
            </w:tcBorders>
            <w:shd w:val="clear" w:color="auto" w:fill="auto"/>
          </w:tcPr>
          <w:p w14:paraId="73301F9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8398DB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2FDC066"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BCB07FD" w14:textId="77777777" w:rsidR="00742E59" w:rsidRPr="00197635" w:rsidRDefault="00742E59" w:rsidP="00742E59">
            <w:pPr>
              <w:pStyle w:val="TableText10"/>
              <w:rPr>
                <w:color w:val="000000"/>
              </w:rPr>
            </w:pPr>
          </w:p>
        </w:tc>
      </w:tr>
      <w:tr w:rsidR="00742E59" w:rsidRPr="00197635" w14:paraId="582A9A5D" w14:textId="77777777" w:rsidTr="00742E59">
        <w:trPr>
          <w:cantSplit/>
        </w:trPr>
        <w:tc>
          <w:tcPr>
            <w:tcW w:w="1202" w:type="dxa"/>
            <w:tcBorders>
              <w:top w:val="nil"/>
              <w:bottom w:val="nil"/>
            </w:tcBorders>
            <w:shd w:val="clear" w:color="auto" w:fill="auto"/>
          </w:tcPr>
          <w:p w14:paraId="5DAB434B" w14:textId="77777777" w:rsidR="00742E59" w:rsidRPr="00197635" w:rsidRDefault="00742E59" w:rsidP="00742E59">
            <w:pPr>
              <w:pStyle w:val="TableText10"/>
              <w:rPr>
                <w:color w:val="000000"/>
              </w:rPr>
            </w:pPr>
            <w:r w:rsidRPr="00197635">
              <w:rPr>
                <w:color w:val="000000"/>
              </w:rPr>
              <w:t>62.1</w:t>
            </w:r>
          </w:p>
        </w:tc>
        <w:tc>
          <w:tcPr>
            <w:tcW w:w="2398" w:type="dxa"/>
            <w:tcBorders>
              <w:top w:val="nil"/>
              <w:bottom w:val="nil"/>
            </w:tcBorders>
            <w:shd w:val="clear" w:color="auto" w:fill="auto"/>
          </w:tcPr>
          <w:p w14:paraId="0E417A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0FABEB8"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eligibility—child</w:t>
            </w:r>
          </w:p>
        </w:tc>
        <w:tc>
          <w:tcPr>
            <w:tcW w:w="1321" w:type="dxa"/>
            <w:tcBorders>
              <w:top w:val="nil"/>
              <w:bottom w:val="nil"/>
            </w:tcBorders>
            <w:shd w:val="clear" w:color="auto" w:fill="auto"/>
          </w:tcPr>
          <w:p w14:paraId="2E733C70"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5E252E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6925DF0" w14:textId="77777777" w:rsidR="00742E59" w:rsidRPr="00197635" w:rsidRDefault="00742E59" w:rsidP="00742E59">
            <w:pPr>
              <w:pStyle w:val="TableText10"/>
              <w:rPr>
                <w:color w:val="000000"/>
              </w:rPr>
            </w:pPr>
            <w:r w:rsidRPr="00197635">
              <w:rPr>
                <w:color w:val="000000"/>
              </w:rPr>
              <w:t>-</w:t>
            </w:r>
          </w:p>
        </w:tc>
      </w:tr>
      <w:tr w:rsidR="00742E59" w:rsidRPr="00197635" w14:paraId="770E11FC" w14:textId="77777777" w:rsidTr="00742E59">
        <w:trPr>
          <w:cantSplit/>
        </w:trPr>
        <w:tc>
          <w:tcPr>
            <w:tcW w:w="1202" w:type="dxa"/>
            <w:tcBorders>
              <w:top w:val="nil"/>
              <w:bottom w:val="single" w:sz="4" w:space="0" w:color="C0C0C0"/>
            </w:tcBorders>
            <w:shd w:val="clear" w:color="auto" w:fill="auto"/>
          </w:tcPr>
          <w:p w14:paraId="7570BFA1" w14:textId="77777777" w:rsidR="00742E59" w:rsidRPr="00197635" w:rsidRDefault="00742E59" w:rsidP="00742E59">
            <w:pPr>
              <w:pStyle w:val="TableText10"/>
              <w:rPr>
                <w:color w:val="000000"/>
              </w:rPr>
            </w:pPr>
            <w:r w:rsidRPr="00197635">
              <w:rPr>
                <w:color w:val="000000"/>
              </w:rPr>
              <w:t>62.2</w:t>
            </w:r>
          </w:p>
        </w:tc>
        <w:tc>
          <w:tcPr>
            <w:tcW w:w="2398" w:type="dxa"/>
            <w:tcBorders>
              <w:top w:val="nil"/>
              <w:bottom w:val="single" w:sz="4" w:space="0" w:color="C0C0C0"/>
            </w:tcBorders>
            <w:shd w:val="clear" w:color="auto" w:fill="auto"/>
          </w:tcPr>
          <w:p w14:paraId="017483E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DF58EBB"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eligibility—adult</w:t>
            </w:r>
          </w:p>
        </w:tc>
        <w:tc>
          <w:tcPr>
            <w:tcW w:w="1321" w:type="dxa"/>
            <w:tcBorders>
              <w:top w:val="nil"/>
              <w:bottom w:val="single" w:sz="4" w:space="0" w:color="C0C0C0"/>
            </w:tcBorders>
            <w:shd w:val="clear" w:color="auto" w:fill="auto"/>
          </w:tcPr>
          <w:p w14:paraId="00719D4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1AAE5FD" w14:textId="77777777" w:rsidR="00742E59" w:rsidRPr="00197635" w:rsidRDefault="00742E59" w:rsidP="00742E59">
            <w:pPr>
              <w:pStyle w:val="TableText10"/>
              <w:spacing w:after="0"/>
              <w:rPr>
                <w:color w:val="000000"/>
              </w:rPr>
            </w:pPr>
            <w:r w:rsidRPr="00197635">
              <w:rPr>
                <w:color w:val="000000"/>
              </w:rPr>
              <w:t>238</w:t>
            </w:r>
          </w:p>
        </w:tc>
        <w:tc>
          <w:tcPr>
            <w:tcW w:w="1338" w:type="dxa"/>
            <w:tcBorders>
              <w:top w:val="nil"/>
              <w:bottom w:val="single" w:sz="4" w:space="0" w:color="C0C0C0"/>
            </w:tcBorders>
            <w:shd w:val="clear" w:color="auto" w:fill="auto"/>
          </w:tcPr>
          <w:p w14:paraId="3445DBCD" w14:textId="77777777" w:rsidR="00742E59" w:rsidRPr="00197635" w:rsidRDefault="00742E59" w:rsidP="00742E59">
            <w:pPr>
              <w:pStyle w:val="TableText10"/>
              <w:rPr>
                <w:color w:val="000000"/>
              </w:rPr>
            </w:pPr>
            <w:r w:rsidRPr="00197635">
              <w:rPr>
                <w:color w:val="000000"/>
              </w:rPr>
              <w:t>-</w:t>
            </w:r>
          </w:p>
        </w:tc>
      </w:tr>
      <w:tr w:rsidR="00742E59" w:rsidRPr="00197635" w14:paraId="672EEF04" w14:textId="77777777" w:rsidTr="00742E59">
        <w:trPr>
          <w:cantSplit/>
        </w:trPr>
        <w:tc>
          <w:tcPr>
            <w:tcW w:w="1202" w:type="dxa"/>
            <w:tcBorders>
              <w:bottom w:val="nil"/>
            </w:tcBorders>
            <w:shd w:val="clear" w:color="auto" w:fill="auto"/>
          </w:tcPr>
          <w:p w14:paraId="71D4F62E" w14:textId="77777777" w:rsidR="00742E59" w:rsidRPr="00197635" w:rsidRDefault="00742E59" w:rsidP="00742E59">
            <w:pPr>
              <w:pStyle w:val="TableText10"/>
              <w:keepNext/>
              <w:rPr>
                <w:color w:val="000000"/>
              </w:rPr>
            </w:pPr>
            <w:r w:rsidRPr="00197635">
              <w:rPr>
                <w:color w:val="000000"/>
              </w:rPr>
              <w:lastRenderedPageBreak/>
              <w:t>63</w:t>
            </w:r>
          </w:p>
        </w:tc>
        <w:tc>
          <w:tcPr>
            <w:tcW w:w="2398" w:type="dxa"/>
            <w:tcBorders>
              <w:bottom w:val="nil"/>
            </w:tcBorders>
            <w:shd w:val="clear" w:color="auto" w:fill="auto"/>
          </w:tcPr>
          <w:p w14:paraId="11F52E16" w14:textId="77777777" w:rsidR="00742E59" w:rsidRPr="00197635" w:rsidRDefault="00742E59" w:rsidP="00742E59">
            <w:pPr>
              <w:pStyle w:val="TableText10"/>
              <w:rPr>
                <w:color w:val="000000"/>
              </w:rPr>
            </w:pPr>
            <w:r w:rsidRPr="00197635">
              <w:rPr>
                <w:color w:val="000000"/>
              </w:rPr>
              <w:t>50B (5) (c) (ii)</w:t>
            </w:r>
          </w:p>
        </w:tc>
        <w:tc>
          <w:tcPr>
            <w:tcW w:w="3719" w:type="dxa"/>
            <w:tcBorders>
              <w:bottom w:val="nil"/>
            </w:tcBorders>
            <w:shd w:val="clear" w:color="auto" w:fill="auto"/>
          </w:tcPr>
          <w:p w14:paraId="05F5C0B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FEEBAD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483ABB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A5E855D" w14:textId="77777777" w:rsidR="00742E59" w:rsidRPr="00197635" w:rsidRDefault="00742E59" w:rsidP="00742E59">
            <w:pPr>
              <w:pStyle w:val="TableText10"/>
              <w:rPr>
                <w:color w:val="000000"/>
              </w:rPr>
            </w:pPr>
          </w:p>
        </w:tc>
      </w:tr>
      <w:tr w:rsidR="00742E59" w:rsidRPr="00197635" w14:paraId="24619B49" w14:textId="77777777" w:rsidTr="00742E59">
        <w:trPr>
          <w:cantSplit/>
        </w:trPr>
        <w:tc>
          <w:tcPr>
            <w:tcW w:w="1202" w:type="dxa"/>
            <w:tcBorders>
              <w:top w:val="nil"/>
              <w:bottom w:val="nil"/>
            </w:tcBorders>
            <w:shd w:val="clear" w:color="auto" w:fill="auto"/>
          </w:tcPr>
          <w:p w14:paraId="0E944911" w14:textId="77777777" w:rsidR="00742E59" w:rsidRPr="00197635" w:rsidRDefault="00742E59" w:rsidP="00742E59">
            <w:pPr>
              <w:pStyle w:val="TableText10"/>
              <w:rPr>
                <w:color w:val="000000"/>
              </w:rPr>
            </w:pPr>
            <w:r w:rsidRPr="00197635">
              <w:rPr>
                <w:color w:val="000000"/>
              </w:rPr>
              <w:t>63.1</w:t>
            </w:r>
          </w:p>
        </w:tc>
        <w:tc>
          <w:tcPr>
            <w:tcW w:w="2398" w:type="dxa"/>
            <w:tcBorders>
              <w:top w:val="nil"/>
              <w:bottom w:val="nil"/>
            </w:tcBorders>
            <w:shd w:val="clear" w:color="auto" w:fill="auto"/>
          </w:tcPr>
          <w:p w14:paraId="69C3D82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9476AB8" w14:textId="77777777" w:rsidR="00742E59" w:rsidRPr="00197635" w:rsidRDefault="00742E59" w:rsidP="00742E59">
            <w:pPr>
              <w:pStyle w:val="TableText10"/>
              <w:rPr>
                <w:color w:val="000000"/>
              </w:rPr>
            </w:pPr>
            <w:r w:rsidRPr="00197635">
              <w:rPr>
                <w:color w:val="000000"/>
              </w:rPr>
              <w:t>make statement that omits information about concession ticket eligibility—child</w:t>
            </w:r>
          </w:p>
        </w:tc>
        <w:tc>
          <w:tcPr>
            <w:tcW w:w="1321" w:type="dxa"/>
            <w:tcBorders>
              <w:top w:val="nil"/>
              <w:bottom w:val="nil"/>
            </w:tcBorders>
            <w:shd w:val="clear" w:color="auto" w:fill="auto"/>
          </w:tcPr>
          <w:p w14:paraId="63D5CA91"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BC8FF95"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901C7FB" w14:textId="77777777" w:rsidR="00742E59" w:rsidRPr="00197635" w:rsidRDefault="00742E59" w:rsidP="00742E59">
            <w:pPr>
              <w:pStyle w:val="TableText10"/>
              <w:rPr>
                <w:color w:val="000000"/>
              </w:rPr>
            </w:pPr>
            <w:r w:rsidRPr="00197635">
              <w:rPr>
                <w:color w:val="000000"/>
              </w:rPr>
              <w:t>-</w:t>
            </w:r>
          </w:p>
        </w:tc>
      </w:tr>
      <w:tr w:rsidR="00742E59" w:rsidRPr="00197635" w14:paraId="3FB98C6F" w14:textId="77777777" w:rsidTr="00742E59">
        <w:trPr>
          <w:cantSplit/>
        </w:trPr>
        <w:tc>
          <w:tcPr>
            <w:tcW w:w="1202" w:type="dxa"/>
            <w:tcBorders>
              <w:top w:val="nil"/>
              <w:bottom w:val="single" w:sz="4" w:space="0" w:color="C0C0C0"/>
            </w:tcBorders>
            <w:shd w:val="clear" w:color="auto" w:fill="auto"/>
          </w:tcPr>
          <w:p w14:paraId="4F8F14B6" w14:textId="77777777" w:rsidR="00742E59" w:rsidRPr="00197635" w:rsidRDefault="00742E59" w:rsidP="00742E59">
            <w:pPr>
              <w:pStyle w:val="TableText10"/>
              <w:rPr>
                <w:color w:val="000000"/>
              </w:rPr>
            </w:pPr>
            <w:r w:rsidRPr="00197635">
              <w:rPr>
                <w:color w:val="000000"/>
              </w:rPr>
              <w:t>63.2</w:t>
            </w:r>
          </w:p>
        </w:tc>
        <w:tc>
          <w:tcPr>
            <w:tcW w:w="2398" w:type="dxa"/>
            <w:tcBorders>
              <w:top w:val="nil"/>
              <w:bottom w:val="single" w:sz="4" w:space="0" w:color="C0C0C0"/>
            </w:tcBorders>
            <w:shd w:val="clear" w:color="auto" w:fill="auto"/>
          </w:tcPr>
          <w:p w14:paraId="3F1A781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7EBCE2" w14:textId="77777777" w:rsidR="00742E59" w:rsidRPr="00197635" w:rsidRDefault="00742E59" w:rsidP="00742E59">
            <w:pPr>
              <w:pStyle w:val="TableText10"/>
              <w:rPr>
                <w:color w:val="000000"/>
              </w:rPr>
            </w:pPr>
            <w:r w:rsidRPr="00197635">
              <w:rPr>
                <w:color w:val="000000"/>
              </w:rPr>
              <w:t>make statement that omits information about concession ticket eligibility—adult</w:t>
            </w:r>
          </w:p>
        </w:tc>
        <w:tc>
          <w:tcPr>
            <w:tcW w:w="1321" w:type="dxa"/>
            <w:tcBorders>
              <w:top w:val="nil"/>
              <w:bottom w:val="single" w:sz="4" w:space="0" w:color="C0C0C0"/>
            </w:tcBorders>
            <w:shd w:val="clear" w:color="auto" w:fill="auto"/>
          </w:tcPr>
          <w:p w14:paraId="1A212D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5E7DE15"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2B3F8AB8" w14:textId="77777777" w:rsidR="00742E59" w:rsidRPr="00197635" w:rsidRDefault="00742E59" w:rsidP="00742E59">
            <w:pPr>
              <w:pStyle w:val="TableText10"/>
              <w:rPr>
                <w:color w:val="000000"/>
              </w:rPr>
            </w:pPr>
            <w:r w:rsidRPr="00197635">
              <w:rPr>
                <w:color w:val="000000"/>
              </w:rPr>
              <w:t>-</w:t>
            </w:r>
          </w:p>
        </w:tc>
      </w:tr>
      <w:tr w:rsidR="00742E59" w:rsidRPr="00197635" w14:paraId="582108F5" w14:textId="77777777" w:rsidTr="00742E59">
        <w:trPr>
          <w:cantSplit/>
        </w:trPr>
        <w:tc>
          <w:tcPr>
            <w:tcW w:w="1202" w:type="dxa"/>
            <w:tcBorders>
              <w:bottom w:val="nil"/>
            </w:tcBorders>
            <w:shd w:val="clear" w:color="auto" w:fill="auto"/>
          </w:tcPr>
          <w:p w14:paraId="4C4D6520" w14:textId="77777777" w:rsidR="00742E59" w:rsidRPr="00197635" w:rsidRDefault="00742E59" w:rsidP="00742E59">
            <w:pPr>
              <w:pStyle w:val="TableText10"/>
              <w:keepNext/>
              <w:rPr>
                <w:color w:val="000000"/>
              </w:rPr>
            </w:pPr>
            <w:r w:rsidRPr="00197635">
              <w:rPr>
                <w:color w:val="000000"/>
              </w:rPr>
              <w:t>64</w:t>
            </w:r>
          </w:p>
        </w:tc>
        <w:tc>
          <w:tcPr>
            <w:tcW w:w="2398" w:type="dxa"/>
            <w:tcBorders>
              <w:bottom w:val="nil"/>
            </w:tcBorders>
            <w:shd w:val="clear" w:color="auto" w:fill="auto"/>
          </w:tcPr>
          <w:p w14:paraId="502D5E8E" w14:textId="77777777" w:rsidR="00742E59" w:rsidRPr="00197635" w:rsidRDefault="00742E59" w:rsidP="00742E59">
            <w:pPr>
              <w:pStyle w:val="TableText10"/>
              <w:rPr>
                <w:color w:val="000000"/>
              </w:rPr>
            </w:pPr>
            <w:r w:rsidRPr="00197635">
              <w:rPr>
                <w:color w:val="000000"/>
              </w:rPr>
              <w:t>51 (2)</w:t>
            </w:r>
          </w:p>
        </w:tc>
        <w:tc>
          <w:tcPr>
            <w:tcW w:w="3719" w:type="dxa"/>
            <w:tcBorders>
              <w:bottom w:val="nil"/>
            </w:tcBorders>
            <w:shd w:val="clear" w:color="auto" w:fill="auto"/>
          </w:tcPr>
          <w:p w14:paraId="779156E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DC0F78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EE3B9E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15F8292" w14:textId="77777777" w:rsidR="00742E59" w:rsidRPr="00197635" w:rsidRDefault="00742E59" w:rsidP="00742E59">
            <w:pPr>
              <w:pStyle w:val="TableText10"/>
              <w:rPr>
                <w:color w:val="000000"/>
              </w:rPr>
            </w:pPr>
          </w:p>
        </w:tc>
      </w:tr>
      <w:tr w:rsidR="00742E59" w:rsidRPr="00197635" w14:paraId="4E1EBA41" w14:textId="77777777" w:rsidTr="00742E59">
        <w:trPr>
          <w:cantSplit/>
        </w:trPr>
        <w:tc>
          <w:tcPr>
            <w:tcW w:w="1202" w:type="dxa"/>
            <w:tcBorders>
              <w:top w:val="nil"/>
              <w:bottom w:val="nil"/>
            </w:tcBorders>
            <w:shd w:val="clear" w:color="auto" w:fill="auto"/>
          </w:tcPr>
          <w:p w14:paraId="06618AC1" w14:textId="77777777" w:rsidR="00742E59" w:rsidRPr="00197635" w:rsidRDefault="00742E59" w:rsidP="00742E59">
            <w:pPr>
              <w:pStyle w:val="TableText10"/>
              <w:rPr>
                <w:color w:val="000000"/>
              </w:rPr>
            </w:pPr>
            <w:r w:rsidRPr="00197635">
              <w:rPr>
                <w:color w:val="000000"/>
              </w:rPr>
              <w:t>64.1</w:t>
            </w:r>
          </w:p>
        </w:tc>
        <w:tc>
          <w:tcPr>
            <w:tcW w:w="2398" w:type="dxa"/>
            <w:tcBorders>
              <w:top w:val="nil"/>
              <w:bottom w:val="nil"/>
            </w:tcBorders>
            <w:shd w:val="clear" w:color="auto" w:fill="auto"/>
          </w:tcPr>
          <w:p w14:paraId="6714C93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378C257" w14:textId="77777777" w:rsidR="00742E59" w:rsidRPr="00197635" w:rsidRDefault="00742E59" w:rsidP="00742E59">
            <w:pPr>
              <w:pStyle w:val="TableText10"/>
              <w:rPr>
                <w:color w:val="000000"/>
              </w:rPr>
            </w:pPr>
            <w:r w:rsidRPr="00197635">
              <w:rPr>
                <w:color w:val="000000"/>
              </w:rPr>
              <w:t>not produce bus ticket—child</w:t>
            </w:r>
          </w:p>
        </w:tc>
        <w:tc>
          <w:tcPr>
            <w:tcW w:w="1321" w:type="dxa"/>
            <w:tcBorders>
              <w:top w:val="nil"/>
              <w:bottom w:val="nil"/>
            </w:tcBorders>
            <w:shd w:val="clear" w:color="auto" w:fill="auto"/>
          </w:tcPr>
          <w:p w14:paraId="6AC43847"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4AFF03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C9FEB9C" w14:textId="77777777" w:rsidR="00742E59" w:rsidRPr="00197635" w:rsidRDefault="00742E59" w:rsidP="00742E59">
            <w:pPr>
              <w:pStyle w:val="TableText10"/>
              <w:rPr>
                <w:color w:val="000000"/>
              </w:rPr>
            </w:pPr>
            <w:r w:rsidRPr="00197635">
              <w:rPr>
                <w:color w:val="000000"/>
              </w:rPr>
              <w:t>-</w:t>
            </w:r>
          </w:p>
        </w:tc>
      </w:tr>
      <w:tr w:rsidR="00742E59" w:rsidRPr="00197635" w14:paraId="1214618D" w14:textId="77777777" w:rsidTr="00742E59">
        <w:trPr>
          <w:cantSplit/>
        </w:trPr>
        <w:tc>
          <w:tcPr>
            <w:tcW w:w="1202" w:type="dxa"/>
            <w:tcBorders>
              <w:top w:val="nil"/>
              <w:bottom w:val="single" w:sz="4" w:space="0" w:color="C0C0C0"/>
            </w:tcBorders>
            <w:shd w:val="clear" w:color="auto" w:fill="auto"/>
          </w:tcPr>
          <w:p w14:paraId="0BDC2FC0" w14:textId="77777777" w:rsidR="00742E59" w:rsidRPr="00197635" w:rsidRDefault="00742E59" w:rsidP="00742E59">
            <w:pPr>
              <w:pStyle w:val="TableText10"/>
              <w:rPr>
                <w:color w:val="000000"/>
              </w:rPr>
            </w:pPr>
            <w:r w:rsidRPr="00197635">
              <w:rPr>
                <w:color w:val="000000"/>
              </w:rPr>
              <w:t>64.2</w:t>
            </w:r>
          </w:p>
        </w:tc>
        <w:tc>
          <w:tcPr>
            <w:tcW w:w="2398" w:type="dxa"/>
            <w:tcBorders>
              <w:top w:val="nil"/>
              <w:bottom w:val="single" w:sz="4" w:space="0" w:color="C0C0C0"/>
            </w:tcBorders>
            <w:shd w:val="clear" w:color="auto" w:fill="auto"/>
          </w:tcPr>
          <w:p w14:paraId="19208D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F27BC5" w14:textId="77777777" w:rsidR="00742E59" w:rsidRPr="00197635" w:rsidRDefault="00742E59" w:rsidP="00742E59">
            <w:pPr>
              <w:pStyle w:val="TableText10"/>
              <w:rPr>
                <w:color w:val="000000"/>
              </w:rPr>
            </w:pPr>
            <w:r w:rsidRPr="00197635">
              <w:rPr>
                <w:color w:val="000000"/>
              </w:rPr>
              <w:t>not produce bus ticket—adult</w:t>
            </w:r>
          </w:p>
        </w:tc>
        <w:tc>
          <w:tcPr>
            <w:tcW w:w="1321" w:type="dxa"/>
            <w:tcBorders>
              <w:top w:val="nil"/>
              <w:bottom w:val="single" w:sz="4" w:space="0" w:color="C0C0C0"/>
            </w:tcBorders>
            <w:shd w:val="clear" w:color="auto" w:fill="auto"/>
          </w:tcPr>
          <w:p w14:paraId="4182FBE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9067D65"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9057989" w14:textId="77777777" w:rsidR="00742E59" w:rsidRPr="00197635" w:rsidRDefault="00742E59" w:rsidP="00742E59">
            <w:pPr>
              <w:pStyle w:val="TableText10"/>
              <w:rPr>
                <w:color w:val="000000"/>
              </w:rPr>
            </w:pPr>
            <w:r w:rsidRPr="00197635">
              <w:rPr>
                <w:color w:val="000000"/>
              </w:rPr>
              <w:t>-</w:t>
            </w:r>
          </w:p>
        </w:tc>
      </w:tr>
      <w:tr w:rsidR="00742E59" w:rsidRPr="00197635" w14:paraId="35460AFA" w14:textId="77777777" w:rsidTr="00742E59">
        <w:trPr>
          <w:cantSplit/>
        </w:trPr>
        <w:tc>
          <w:tcPr>
            <w:tcW w:w="1202" w:type="dxa"/>
            <w:tcBorders>
              <w:bottom w:val="nil"/>
            </w:tcBorders>
            <w:shd w:val="clear" w:color="auto" w:fill="auto"/>
          </w:tcPr>
          <w:p w14:paraId="32EF1D77" w14:textId="77777777" w:rsidR="00742E59" w:rsidRPr="00197635" w:rsidRDefault="00742E59" w:rsidP="00742E59">
            <w:pPr>
              <w:pStyle w:val="TableText10"/>
              <w:keepNext/>
              <w:rPr>
                <w:color w:val="000000"/>
              </w:rPr>
            </w:pPr>
            <w:r w:rsidRPr="00197635">
              <w:rPr>
                <w:color w:val="000000"/>
              </w:rPr>
              <w:t>65</w:t>
            </w:r>
          </w:p>
        </w:tc>
        <w:tc>
          <w:tcPr>
            <w:tcW w:w="2398" w:type="dxa"/>
            <w:tcBorders>
              <w:bottom w:val="nil"/>
            </w:tcBorders>
            <w:shd w:val="clear" w:color="auto" w:fill="auto"/>
          </w:tcPr>
          <w:p w14:paraId="1A4A1D66" w14:textId="77777777" w:rsidR="00742E59" w:rsidRPr="00197635" w:rsidRDefault="00742E59" w:rsidP="00742E59">
            <w:pPr>
              <w:pStyle w:val="TableText10"/>
              <w:rPr>
                <w:color w:val="000000"/>
              </w:rPr>
            </w:pPr>
            <w:r w:rsidRPr="00197635">
              <w:rPr>
                <w:color w:val="000000"/>
              </w:rPr>
              <w:t>52 (1) (b) (i)</w:t>
            </w:r>
          </w:p>
        </w:tc>
        <w:tc>
          <w:tcPr>
            <w:tcW w:w="3719" w:type="dxa"/>
            <w:tcBorders>
              <w:bottom w:val="nil"/>
            </w:tcBorders>
            <w:shd w:val="clear" w:color="auto" w:fill="auto"/>
          </w:tcPr>
          <w:p w14:paraId="28568A4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B029BE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E24DBC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70FD407" w14:textId="77777777" w:rsidR="00742E59" w:rsidRPr="00197635" w:rsidRDefault="00742E59" w:rsidP="00742E59">
            <w:pPr>
              <w:pStyle w:val="TableText10"/>
              <w:rPr>
                <w:color w:val="000000"/>
              </w:rPr>
            </w:pPr>
          </w:p>
        </w:tc>
      </w:tr>
      <w:tr w:rsidR="00742E59" w:rsidRPr="00197635" w14:paraId="34194B82" w14:textId="77777777" w:rsidTr="00742E59">
        <w:trPr>
          <w:cantSplit/>
        </w:trPr>
        <w:tc>
          <w:tcPr>
            <w:tcW w:w="1202" w:type="dxa"/>
            <w:tcBorders>
              <w:top w:val="nil"/>
              <w:bottom w:val="nil"/>
            </w:tcBorders>
            <w:shd w:val="clear" w:color="auto" w:fill="auto"/>
          </w:tcPr>
          <w:p w14:paraId="5B1FEB2A" w14:textId="77777777" w:rsidR="00742E59" w:rsidRPr="00197635" w:rsidRDefault="00742E59" w:rsidP="00742E59">
            <w:pPr>
              <w:pStyle w:val="TableText10"/>
              <w:rPr>
                <w:color w:val="000000"/>
              </w:rPr>
            </w:pPr>
            <w:r w:rsidRPr="00197635">
              <w:rPr>
                <w:color w:val="000000"/>
              </w:rPr>
              <w:t>65.1</w:t>
            </w:r>
          </w:p>
        </w:tc>
        <w:tc>
          <w:tcPr>
            <w:tcW w:w="2398" w:type="dxa"/>
            <w:tcBorders>
              <w:top w:val="nil"/>
              <w:bottom w:val="nil"/>
            </w:tcBorders>
            <w:shd w:val="clear" w:color="auto" w:fill="auto"/>
          </w:tcPr>
          <w:p w14:paraId="728D9BF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DA67B80" w14:textId="77777777" w:rsidR="00742E59" w:rsidRPr="00197635" w:rsidRDefault="00742E59" w:rsidP="00742E59">
            <w:pPr>
              <w:pStyle w:val="TableText10"/>
              <w:rPr>
                <w:color w:val="000000"/>
              </w:rPr>
            </w:pPr>
            <w:r w:rsidRPr="00197635">
              <w:rPr>
                <w:color w:val="000000"/>
              </w:rPr>
              <w:t>foot on bus seat—child</w:t>
            </w:r>
          </w:p>
        </w:tc>
        <w:tc>
          <w:tcPr>
            <w:tcW w:w="1321" w:type="dxa"/>
            <w:tcBorders>
              <w:top w:val="nil"/>
              <w:bottom w:val="nil"/>
            </w:tcBorders>
            <w:shd w:val="clear" w:color="auto" w:fill="auto"/>
          </w:tcPr>
          <w:p w14:paraId="36DCACB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ADA28A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55FEB6" w14:textId="77777777" w:rsidR="00742E59" w:rsidRPr="00197635" w:rsidRDefault="00742E59" w:rsidP="00742E59">
            <w:pPr>
              <w:pStyle w:val="TableText10"/>
              <w:rPr>
                <w:color w:val="000000"/>
              </w:rPr>
            </w:pPr>
            <w:r w:rsidRPr="00197635">
              <w:rPr>
                <w:color w:val="000000"/>
              </w:rPr>
              <w:t>-</w:t>
            </w:r>
          </w:p>
        </w:tc>
      </w:tr>
      <w:tr w:rsidR="00742E59" w:rsidRPr="00197635" w14:paraId="2D619398" w14:textId="77777777" w:rsidTr="00742E59">
        <w:trPr>
          <w:cantSplit/>
        </w:trPr>
        <w:tc>
          <w:tcPr>
            <w:tcW w:w="1202" w:type="dxa"/>
            <w:tcBorders>
              <w:top w:val="nil"/>
              <w:bottom w:val="single" w:sz="4" w:space="0" w:color="C0C0C0"/>
            </w:tcBorders>
            <w:shd w:val="clear" w:color="auto" w:fill="auto"/>
          </w:tcPr>
          <w:p w14:paraId="49728754" w14:textId="77777777" w:rsidR="00742E59" w:rsidRPr="00197635" w:rsidRDefault="00742E59" w:rsidP="00742E59">
            <w:pPr>
              <w:pStyle w:val="TableText10"/>
              <w:rPr>
                <w:color w:val="000000"/>
              </w:rPr>
            </w:pPr>
            <w:r w:rsidRPr="00197635">
              <w:rPr>
                <w:color w:val="000000"/>
              </w:rPr>
              <w:t>65.2</w:t>
            </w:r>
          </w:p>
        </w:tc>
        <w:tc>
          <w:tcPr>
            <w:tcW w:w="2398" w:type="dxa"/>
            <w:tcBorders>
              <w:top w:val="nil"/>
              <w:bottom w:val="single" w:sz="4" w:space="0" w:color="C0C0C0"/>
            </w:tcBorders>
            <w:shd w:val="clear" w:color="auto" w:fill="auto"/>
          </w:tcPr>
          <w:p w14:paraId="49BE77D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B0809CF" w14:textId="77777777" w:rsidR="00742E59" w:rsidRPr="00197635" w:rsidRDefault="00742E59" w:rsidP="00742E59">
            <w:pPr>
              <w:pStyle w:val="TableText10"/>
              <w:rPr>
                <w:color w:val="000000"/>
              </w:rPr>
            </w:pPr>
            <w:r w:rsidRPr="00197635">
              <w:rPr>
                <w:color w:val="000000"/>
              </w:rPr>
              <w:t>foot on bus seat—adult</w:t>
            </w:r>
          </w:p>
        </w:tc>
        <w:tc>
          <w:tcPr>
            <w:tcW w:w="1321" w:type="dxa"/>
            <w:tcBorders>
              <w:top w:val="nil"/>
              <w:bottom w:val="single" w:sz="4" w:space="0" w:color="C0C0C0"/>
            </w:tcBorders>
            <w:shd w:val="clear" w:color="auto" w:fill="auto"/>
          </w:tcPr>
          <w:p w14:paraId="6E6D257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C4302D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1D116B9" w14:textId="77777777" w:rsidR="00742E59" w:rsidRPr="00197635" w:rsidRDefault="00742E59" w:rsidP="00742E59">
            <w:pPr>
              <w:pStyle w:val="TableText10"/>
              <w:rPr>
                <w:color w:val="000000"/>
              </w:rPr>
            </w:pPr>
            <w:r w:rsidRPr="00197635">
              <w:rPr>
                <w:color w:val="000000"/>
              </w:rPr>
              <w:t>-</w:t>
            </w:r>
          </w:p>
        </w:tc>
      </w:tr>
      <w:tr w:rsidR="00742E59" w:rsidRPr="00197635" w14:paraId="070F28AC" w14:textId="77777777" w:rsidTr="00742E59">
        <w:trPr>
          <w:cantSplit/>
        </w:trPr>
        <w:tc>
          <w:tcPr>
            <w:tcW w:w="1202" w:type="dxa"/>
            <w:tcBorders>
              <w:bottom w:val="nil"/>
            </w:tcBorders>
            <w:shd w:val="clear" w:color="auto" w:fill="auto"/>
          </w:tcPr>
          <w:p w14:paraId="136806A3" w14:textId="77777777" w:rsidR="00742E59" w:rsidRPr="00197635" w:rsidRDefault="00742E59" w:rsidP="00742E59">
            <w:pPr>
              <w:pStyle w:val="TableText10"/>
              <w:keepNext/>
              <w:rPr>
                <w:color w:val="000000"/>
              </w:rPr>
            </w:pPr>
            <w:r w:rsidRPr="00197635">
              <w:rPr>
                <w:color w:val="000000"/>
              </w:rPr>
              <w:lastRenderedPageBreak/>
              <w:t>66</w:t>
            </w:r>
          </w:p>
        </w:tc>
        <w:tc>
          <w:tcPr>
            <w:tcW w:w="2398" w:type="dxa"/>
            <w:tcBorders>
              <w:bottom w:val="nil"/>
            </w:tcBorders>
            <w:shd w:val="clear" w:color="auto" w:fill="auto"/>
          </w:tcPr>
          <w:p w14:paraId="18D35B95" w14:textId="77777777" w:rsidR="00742E59" w:rsidRPr="00197635" w:rsidRDefault="00742E59" w:rsidP="00742E59">
            <w:pPr>
              <w:pStyle w:val="TableText10"/>
              <w:rPr>
                <w:color w:val="000000"/>
              </w:rPr>
            </w:pPr>
            <w:r w:rsidRPr="00197635">
              <w:rPr>
                <w:color w:val="000000"/>
              </w:rPr>
              <w:t>52 (1) (b) (ii)</w:t>
            </w:r>
          </w:p>
        </w:tc>
        <w:tc>
          <w:tcPr>
            <w:tcW w:w="3719" w:type="dxa"/>
            <w:tcBorders>
              <w:bottom w:val="nil"/>
            </w:tcBorders>
            <w:shd w:val="clear" w:color="auto" w:fill="auto"/>
          </w:tcPr>
          <w:p w14:paraId="7F6D17B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734280B"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6F0F002"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434578B" w14:textId="77777777" w:rsidR="00742E59" w:rsidRPr="00197635" w:rsidRDefault="00742E59" w:rsidP="00742E59">
            <w:pPr>
              <w:pStyle w:val="TableText10"/>
              <w:rPr>
                <w:color w:val="000000"/>
              </w:rPr>
            </w:pPr>
          </w:p>
        </w:tc>
      </w:tr>
      <w:tr w:rsidR="00742E59" w:rsidRPr="00197635" w14:paraId="46C11082" w14:textId="77777777" w:rsidTr="00742E59">
        <w:trPr>
          <w:cantSplit/>
        </w:trPr>
        <w:tc>
          <w:tcPr>
            <w:tcW w:w="1202" w:type="dxa"/>
            <w:tcBorders>
              <w:top w:val="nil"/>
              <w:bottom w:val="nil"/>
            </w:tcBorders>
            <w:shd w:val="clear" w:color="auto" w:fill="auto"/>
          </w:tcPr>
          <w:p w14:paraId="6B97F24C" w14:textId="77777777" w:rsidR="00742E59" w:rsidRPr="00197635" w:rsidRDefault="00742E59" w:rsidP="00742E59">
            <w:pPr>
              <w:pStyle w:val="TableText10"/>
              <w:keepNext/>
              <w:rPr>
                <w:color w:val="000000"/>
              </w:rPr>
            </w:pPr>
            <w:r w:rsidRPr="00197635">
              <w:rPr>
                <w:color w:val="000000"/>
              </w:rPr>
              <w:t>66.1</w:t>
            </w:r>
          </w:p>
        </w:tc>
        <w:tc>
          <w:tcPr>
            <w:tcW w:w="2398" w:type="dxa"/>
            <w:tcBorders>
              <w:top w:val="nil"/>
              <w:bottom w:val="nil"/>
            </w:tcBorders>
            <w:shd w:val="clear" w:color="auto" w:fill="auto"/>
          </w:tcPr>
          <w:p w14:paraId="3F37471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6AE41F3" w14:textId="77777777" w:rsidR="00742E59" w:rsidRPr="00197635" w:rsidRDefault="00742E59" w:rsidP="00742E59">
            <w:pPr>
              <w:pStyle w:val="TableText10"/>
              <w:rPr>
                <w:color w:val="000000"/>
              </w:rPr>
            </w:pPr>
            <w:r w:rsidRPr="00197635">
              <w:rPr>
                <w:color w:val="000000"/>
              </w:rPr>
              <w:t>obstruct bus seat—child</w:t>
            </w:r>
          </w:p>
        </w:tc>
        <w:tc>
          <w:tcPr>
            <w:tcW w:w="1321" w:type="dxa"/>
            <w:tcBorders>
              <w:top w:val="nil"/>
              <w:bottom w:val="nil"/>
            </w:tcBorders>
            <w:shd w:val="clear" w:color="auto" w:fill="auto"/>
          </w:tcPr>
          <w:p w14:paraId="2624DAE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EEE784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8A1E81" w14:textId="77777777" w:rsidR="00742E59" w:rsidRPr="00197635" w:rsidRDefault="00742E59" w:rsidP="00742E59">
            <w:pPr>
              <w:pStyle w:val="TableText10"/>
              <w:rPr>
                <w:color w:val="000000"/>
              </w:rPr>
            </w:pPr>
            <w:r w:rsidRPr="00197635">
              <w:rPr>
                <w:color w:val="000000"/>
              </w:rPr>
              <w:t>-</w:t>
            </w:r>
          </w:p>
        </w:tc>
      </w:tr>
      <w:tr w:rsidR="00742E59" w:rsidRPr="00197635" w14:paraId="06604FB9" w14:textId="77777777" w:rsidTr="00742E59">
        <w:trPr>
          <w:cantSplit/>
        </w:trPr>
        <w:tc>
          <w:tcPr>
            <w:tcW w:w="1202" w:type="dxa"/>
            <w:tcBorders>
              <w:top w:val="nil"/>
              <w:bottom w:val="single" w:sz="4" w:space="0" w:color="C0C0C0"/>
            </w:tcBorders>
            <w:shd w:val="clear" w:color="auto" w:fill="auto"/>
          </w:tcPr>
          <w:p w14:paraId="77A3164D" w14:textId="77777777" w:rsidR="00742E59" w:rsidRPr="00197635" w:rsidRDefault="00742E59" w:rsidP="00742E59">
            <w:pPr>
              <w:pStyle w:val="TableText10"/>
              <w:rPr>
                <w:color w:val="000000"/>
              </w:rPr>
            </w:pPr>
            <w:r w:rsidRPr="00197635">
              <w:rPr>
                <w:color w:val="000000"/>
              </w:rPr>
              <w:t>66.2</w:t>
            </w:r>
          </w:p>
        </w:tc>
        <w:tc>
          <w:tcPr>
            <w:tcW w:w="2398" w:type="dxa"/>
            <w:tcBorders>
              <w:top w:val="nil"/>
              <w:bottom w:val="single" w:sz="4" w:space="0" w:color="C0C0C0"/>
            </w:tcBorders>
            <w:shd w:val="clear" w:color="auto" w:fill="auto"/>
          </w:tcPr>
          <w:p w14:paraId="469B885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7C9B7D6" w14:textId="77777777" w:rsidR="00742E59" w:rsidRPr="00197635" w:rsidRDefault="00742E59" w:rsidP="00742E59">
            <w:pPr>
              <w:pStyle w:val="TableText10"/>
              <w:rPr>
                <w:color w:val="000000"/>
              </w:rPr>
            </w:pPr>
            <w:r w:rsidRPr="00197635">
              <w:rPr>
                <w:color w:val="000000"/>
              </w:rPr>
              <w:t>obstruct bus seat—adult</w:t>
            </w:r>
          </w:p>
        </w:tc>
        <w:tc>
          <w:tcPr>
            <w:tcW w:w="1321" w:type="dxa"/>
            <w:tcBorders>
              <w:top w:val="nil"/>
              <w:bottom w:val="single" w:sz="4" w:space="0" w:color="C0C0C0"/>
            </w:tcBorders>
            <w:shd w:val="clear" w:color="auto" w:fill="auto"/>
          </w:tcPr>
          <w:p w14:paraId="709E64D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079016C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DC69574" w14:textId="77777777" w:rsidR="00742E59" w:rsidRPr="00197635" w:rsidRDefault="00742E59" w:rsidP="00742E59">
            <w:pPr>
              <w:pStyle w:val="TableText10"/>
              <w:rPr>
                <w:color w:val="000000"/>
              </w:rPr>
            </w:pPr>
            <w:r w:rsidRPr="00197635">
              <w:rPr>
                <w:color w:val="000000"/>
              </w:rPr>
              <w:t>-</w:t>
            </w:r>
          </w:p>
        </w:tc>
      </w:tr>
      <w:tr w:rsidR="00742E59" w:rsidRPr="00197635" w14:paraId="6732B39B" w14:textId="77777777" w:rsidTr="00742E59">
        <w:trPr>
          <w:cantSplit/>
        </w:trPr>
        <w:tc>
          <w:tcPr>
            <w:tcW w:w="1202" w:type="dxa"/>
            <w:tcBorders>
              <w:bottom w:val="nil"/>
            </w:tcBorders>
            <w:shd w:val="clear" w:color="auto" w:fill="auto"/>
          </w:tcPr>
          <w:p w14:paraId="37DF11BF" w14:textId="77777777" w:rsidR="00742E59" w:rsidRPr="00197635" w:rsidRDefault="00742E59" w:rsidP="00742E59">
            <w:pPr>
              <w:pStyle w:val="TableText10"/>
              <w:keepNext/>
              <w:rPr>
                <w:color w:val="000000"/>
              </w:rPr>
            </w:pPr>
            <w:r w:rsidRPr="00197635">
              <w:rPr>
                <w:color w:val="000000"/>
              </w:rPr>
              <w:t>67</w:t>
            </w:r>
          </w:p>
        </w:tc>
        <w:tc>
          <w:tcPr>
            <w:tcW w:w="2398" w:type="dxa"/>
            <w:tcBorders>
              <w:bottom w:val="nil"/>
            </w:tcBorders>
            <w:shd w:val="clear" w:color="auto" w:fill="auto"/>
          </w:tcPr>
          <w:p w14:paraId="03B8A64E" w14:textId="77777777" w:rsidR="00742E59" w:rsidRPr="00197635" w:rsidRDefault="00742E59" w:rsidP="00742E59">
            <w:pPr>
              <w:pStyle w:val="TableText10"/>
              <w:rPr>
                <w:color w:val="000000"/>
              </w:rPr>
            </w:pPr>
            <w:r w:rsidRPr="00197635">
              <w:rPr>
                <w:color w:val="000000"/>
              </w:rPr>
              <w:t>52 (1) (b) (iii)</w:t>
            </w:r>
          </w:p>
        </w:tc>
        <w:tc>
          <w:tcPr>
            <w:tcW w:w="3719" w:type="dxa"/>
            <w:tcBorders>
              <w:bottom w:val="nil"/>
            </w:tcBorders>
            <w:shd w:val="clear" w:color="auto" w:fill="auto"/>
          </w:tcPr>
          <w:p w14:paraId="5DD0B09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A144C4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C01AE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FD6316B" w14:textId="77777777" w:rsidR="00742E59" w:rsidRPr="00197635" w:rsidRDefault="00742E59" w:rsidP="00742E59">
            <w:pPr>
              <w:pStyle w:val="TableText10"/>
              <w:rPr>
                <w:color w:val="000000"/>
              </w:rPr>
            </w:pPr>
          </w:p>
        </w:tc>
      </w:tr>
      <w:tr w:rsidR="00742E59" w:rsidRPr="00197635" w14:paraId="23CA2B2D" w14:textId="77777777" w:rsidTr="00742E59">
        <w:trPr>
          <w:cantSplit/>
        </w:trPr>
        <w:tc>
          <w:tcPr>
            <w:tcW w:w="1202" w:type="dxa"/>
            <w:tcBorders>
              <w:top w:val="nil"/>
              <w:bottom w:val="nil"/>
            </w:tcBorders>
            <w:shd w:val="clear" w:color="auto" w:fill="auto"/>
          </w:tcPr>
          <w:p w14:paraId="1F212411" w14:textId="77777777" w:rsidR="00742E59" w:rsidRPr="00197635" w:rsidRDefault="00742E59" w:rsidP="00742E59">
            <w:pPr>
              <w:pStyle w:val="TableText10"/>
              <w:rPr>
                <w:color w:val="000000"/>
              </w:rPr>
            </w:pPr>
            <w:r w:rsidRPr="00197635">
              <w:rPr>
                <w:color w:val="000000"/>
              </w:rPr>
              <w:t>67.1</w:t>
            </w:r>
          </w:p>
        </w:tc>
        <w:tc>
          <w:tcPr>
            <w:tcW w:w="2398" w:type="dxa"/>
            <w:tcBorders>
              <w:top w:val="nil"/>
              <w:bottom w:val="nil"/>
            </w:tcBorders>
            <w:shd w:val="clear" w:color="auto" w:fill="auto"/>
          </w:tcPr>
          <w:p w14:paraId="5571631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9F324B2" w14:textId="77777777" w:rsidR="00742E59" w:rsidRPr="00197635" w:rsidRDefault="00742E59" w:rsidP="00742E59">
            <w:pPr>
              <w:pStyle w:val="TableText10"/>
              <w:rPr>
                <w:color w:val="000000"/>
              </w:rPr>
            </w:pPr>
            <w:r w:rsidRPr="00197635">
              <w:rPr>
                <w:color w:val="000000"/>
              </w:rPr>
              <w:t>spit in bus—child</w:t>
            </w:r>
          </w:p>
        </w:tc>
        <w:tc>
          <w:tcPr>
            <w:tcW w:w="1321" w:type="dxa"/>
            <w:tcBorders>
              <w:top w:val="nil"/>
              <w:bottom w:val="nil"/>
            </w:tcBorders>
            <w:shd w:val="clear" w:color="auto" w:fill="auto"/>
          </w:tcPr>
          <w:p w14:paraId="7FD3BB7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8CBDFB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051F8FF" w14:textId="77777777" w:rsidR="00742E59" w:rsidRPr="00197635" w:rsidRDefault="00742E59" w:rsidP="00742E59">
            <w:pPr>
              <w:pStyle w:val="TableText10"/>
              <w:rPr>
                <w:color w:val="000000"/>
              </w:rPr>
            </w:pPr>
            <w:r w:rsidRPr="00197635">
              <w:rPr>
                <w:color w:val="000000"/>
              </w:rPr>
              <w:t>-</w:t>
            </w:r>
          </w:p>
        </w:tc>
      </w:tr>
      <w:tr w:rsidR="00742E59" w:rsidRPr="00197635" w14:paraId="013776A6" w14:textId="77777777" w:rsidTr="00742E59">
        <w:trPr>
          <w:cantSplit/>
        </w:trPr>
        <w:tc>
          <w:tcPr>
            <w:tcW w:w="1202" w:type="dxa"/>
            <w:tcBorders>
              <w:top w:val="nil"/>
              <w:bottom w:val="single" w:sz="4" w:space="0" w:color="C0C0C0"/>
            </w:tcBorders>
            <w:shd w:val="clear" w:color="auto" w:fill="auto"/>
          </w:tcPr>
          <w:p w14:paraId="1DE71D57" w14:textId="77777777" w:rsidR="00742E59" w:rsidRPr="00197635" w:rsidRDefault="00742E59" w:rsidP="00742E59">
            <w:pPr>
              <w:pStyle w:val="TableText10"/>
              <w:rPr>
                <w:color w:val="000000"/>
              </w:rPr>
            </w:pPr>
            <w:r w:rsidRPr="00197635">
              <w:rPr>
                <w:color w:val="000000"/>
              </w:rPr>
              <w:t>67.2</w:t>
            </w:r>
          </w:p>
        </w:tc>
        <w:tc>
          <w:tcPr>
            <w:tcW w:w="2398" w:type="dxa"/>
            <w:tcBorders>
              <w:top w:val="nil"/>
              <w:bottom w:val="single" w:sz="4" w:space="0" w:color="C0C0C0"/>
            </w:tcBorders>
            <w:shd w:val="clear" w:color="auto" w:fill="auto"/>
          </w:tcPr>
          <w:p w14:paraId="465D4AB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4089D49" w14:textId="77777777" w:rsidR="00742E59" w:rsidRPr="00197635" w:rsidRDefault="00742E59" w:rsidP="00742E59">
            <w:pPr>
              <w:pStyle w:val="TableText10"/>
              <w:rPr>
                <w:color w:val="000000"/>
              </w:rPr>
            </w:pPr>
            <w:r w:rsidRPr="00197635">
              <w:rPr>
                <w:color w:val="000000"/>
              </w:rPr>
              <w:t>spit in bus—adult</w:t>
            </w:r>
          </w:p>
        </w:tc>
        <w:tc>
          <w:tcPr>
            <w:tcW w:w="1321" w:type="dxa"/>
            <w:tcBorders>
              <w:top w:val="nil"/>
              <w:bottom w:val="single" w:sz="4" w:space="0" w:color="C0C0C0"/>
            </w:tcBorders>
            <w:shd w:val="clear" w:color="auto" w:fill="auto"/>
          </w:tcPr>
          <w:p w14:paraId="5986B99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208A6E96"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9C121B8" w14:textId="77777777" w:rsidR="00742E59" w:rsidRPr="00197635" w:rsidRDefault="00742E59" w:rsidP="00742E59">
            <w:pPr>
              <w:pStyle w:val="TableText10"/>
              <w:rPr>
                <w:color w:val="000000"/>
              </w:rPr>
            </w:pPr>
            <w:r w:rsidRPr="00197635">
              <w:rPr>
                <w:color w:val="000000"/>
              </w:rPr>
              <w:t>-</w:t>
            </w:r>
          </w:p>
        </w:tc>
      </w:tr>
      <w:tr w:rsidR="00742E59" w:rsidRPr="00197635" w14:paraId="21EA0D52" w14:textId="77777777" w:rsidTr="00742E59">
        <w:trPr>
          <w:cantSplit/>
        </w:trPr>
        <w:tc>
          <w:tcPr>
            <w:tcW w:w="1202" w:type="dxa"/>
            <w:tcBorders>
              <w:bottom w:val="nil"/>
            </w:tcBorders>
            <w:shd w:val="clear" w:color="auto" w:fill="auto"/>
          </w:tcPr>
          <w:p w14:paraId="47CF79DF" w14:textId="77777777" w:rsidR="00742E59" w:rsidRPr="00197635" w:rsidRDefault="00742E59" w:rsidP="00742E59">
            <w:pPr>
              <w:pStyle w:val="TableText10"/>
              <w:keepNext/>
              <w:rPr>
                <w:color w:val="000000"/>
              </w:rPr>
            </w:pPr>
            <w:r w:rsidRPr="00197635">
              <w:rPr>
                <w:color w:val="000000"/>
              </w:rPr>
              <w:t>68</w:t>
            </w:r>
          </w:p>
        </w:tc>
        <w:tc>
          <w:tcPr>
            <w:tcW w:w="2398" w:type="dxa"/>
            <w:tcBorders>
              <w:bottom w:val="nil"/>
            </w:tcBorders>
            <w:shd w:val="clear" w:color="auto" w:fill="auto"/>
          </w:tcPr>
          <w:p w14:paraId="7D83495C" w14:textId="77777777" w:rsidR="00742E59" w:rsidRPr="00197635" w:rsidRDefault="00742E59" w:rsidP="00742E59">
            <w:pPr>
              <w:pStyle w:val="TableText10"/>
              <w:rPr>
                <w:color w:val="000000"/>
              </w:rPr>
            </w:pPr>
            <w:r w:rsidRPr="00197635">
              <w:rPr>
                <w:color w:val="000000"/>
              </w:rPr>
              <w:t>52 (1) (b) (iv)</w:t>
            </w:r>
          </w:p>
        </w:tc>
        <w:tc>
          <w:tcPr>
            <w:tcW w:w="3719" w:type="dxa"/>
            <w:tcBorders>
              <w:bottom w:val="nil"/>
            </w:tcBorders>
            <w:shd w:val="clear" w:color="auto" w:fill="auto"/>
          </w:tcPr>
          <w:p w14:paraId="30A2429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BE056C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86D8FD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3427DD" w14:textId="77777777" w:rsidR="00742E59" w:rsidRPr="00197635" w:rsidRDefault="00742E59" w:rsidP="00742E59">
            <w:pPr>
              <w:pStyle w:val="TableText10"/>
              <w:rPr>
                <w:color w:val="000000"/>
              </w:rPr>
            </w:pPr>
          </w:p>
        </w:tc>
      </w:tr>
      <w:tr w:rsidR="00742E59" w:rsidRPr="00197635" w14:paraId="402D3E47" w14:textId="77777777" w:rsidTr="00742E59">
        <w:trPr>
          <w:cantSplit/>
        </w:trPr>
        <w:tc>
          <w:tcPr>
            <w:tcW w:w="1202" w:type="dxa"/>
            <w:tcBorders>
              <w:top w:val="nil"/>
              <w:bottom w:val="nil"/>
            </w:tcBorders>
            <w:shd w:val="clear" w:color="auto" w:fill="auto"/>
          </w:tcPr>
          <w:p w14:paraId="2B0DD9EF" w14:textId="77777777" w:rsidR="00742E59" w:rsidRPr="00197635" w:rsidRDefault="00742E59" w:rsidP="00742E59">
            <w:pPr>
              <w:pStyle w:val="TableText10"/>
              <w:keepNext/>
              <w:rPr>
                <w:color w:val="000000"/>
              </w:rPr>
            </w:pPr>
            <w:r w:rsidRPr="00197635">
              <w:rPr>
                <w:color w:val="000000"/>
              </w:rPr>
              <w:t>68.1</w:t>
            </w:r>
          </w:p>
        </w:tc>
        <w:tc>
          <w:tcPr>
            <w:tcW w:w="2398" w:type="dxa"/>
            <w:tcBorders>
              <w:top w:val="nil"/>
              <w:bottom w:val="nil"/>
            </w:tcBorders>
            <w:shd w:val="clear" w:color="auto" w:fill="auto"/>
          </w:tcPr>
          <w:p w14:paraId="4D6E62D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ED1C039" w14:textId="77777777" w:rsidR="00742E59" w:rsidRPr="00197635" w:rsidRDefault="00742E59" w:rsidP="00742E59">
            <w:pPr>
              <w:pStyle w:val="TableText10"/>
              <w:rPr>
                <w:color w:val="000000"/>
              </w:rPr>
            </w:pPr>
            <w:r w:rsidRPr="00197635">
              <w:rPr>
                <w:color w:val="000000"/>
              </w:rPr>
              <w:t>use wheeled recreational device in bus—child</w:t>
            </w:r>
          </w:p>
        </w:tc>
        <w:tc>
          <w:tcPr>
            <w:tcW w:w="1321" w:type="dxa"/>
            <w:tcBorders>
              <w:top w:val="nil"/>
              <w:bottom w:val="nil"/>
            </w:tcBorders>
            <w:shd w:val="clear" w:color="auto" w:fill="auto"/>
          </w:tcPr>
          <w:p w14:paraId="6FC80B7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86BEBD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F440980" w14:textId="77777777" w:rsidR="00742E59" w:rsidRPr="00197635" w:rsidRDefault="00742E59" w:rsidP="00742E59">
            <w:pPr>
              <w:pStyle w:val="TableText10"/>
              <w:rPr>
                <w:color w:val="000000"/>
              </w:rPr>
            </w:pPr>
            <w:r w:rsidRPr="00197635">
              <w:rPr>
                <w:color w:val="000000"/>
              </w:rPr>
              <w:t>-</w:t>
            </w:r>
          </w:p>
        </w:tc>
      </w:tr>
      <w:tr w:rsidR="00742E59" w:rsidRPr="00197635" w14:paraId="4702E934" w14:textId="77777777" w:rsidTr="00742E59">
        <w:trPr>
          <w:cantSplit/>
        </w:trPr>
        <w:tc>
          <w:tcPr>
            <w:tcW w:w="1202" w:type="dxa"/>
            <w:tcBorders>
              <w:top w:val="nil"/>
              <w:bottom w:val="single" w:sz="4" w:space="0" w:color="C0C0C0"/>
            </w:tcBorders>
            <w:shd w:val="clear" w:color="auto" w:fill="auto"/>
          </w:tcPr>
          <w:p w14:paraId="22BB0E46" w14:textId="77777777" w:rsidR="00742E59" w:rsidRPr="00197635" w:rsidRDefault="00742E59" w:rsidP="00742E59">
            <w:pPr>
              <w:pStyle w:val="TableText10"/>
              <w:rPr>
                <w:color w:val="000000"/>
              </w:rPr>
            </w:pPr>
            <w:r w:rsidRPr="00197635">
              <w:rPr>
                <w:color w:val="000000"/>
              </w:rPr>
              <w:t>68.2</w:t>
            </w:r>
          </w:p>
        </w:tc>
        <w:tc>
          <w:tcPr>
            <w:tcW w:w="2398" w:type="dxa"/>
            <w:tcBorders>
              <w:top w:val="nil"/>
              <w:bottom w:val="single" w:sz="4" w:space="0" w:color="C0C0C0"/>
            </w:tcBorders>
            <w:shd w:val="clear" w:color="auto" w:fill="auto"/>
          </w:tcPr>
          <w:p w14:paraId="7D1F5D2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745BD8B" w14:textId="77777777" w:rsidR="00742E59" w:rsidRPr="00197635" w:rsidRDefault="00742E59" w:rsidP="00742E59">
            <w:pPr>
              <w:pStyle w:val="TableText10"/>
              <w:rPr>
                <w:color w:val="000000"/>
              </w:rPr>
            </w:pPr>
            <w:r w:rsidRPr="00197635">
              <w:rPr>
                <w:color w:val="000000"/>
              </w:rPr>
              <w:t>use wheeled recreational device in bus—adult</w:t>
            </w:r>
          </w:p>
        </w:tc>
        <w:tc>
          <w:tcPr>
            <w:tcW w:w="1321" w:type="dxa"/>
            <w:tcBorders>
              <w:top w:val="nil"/>
              <w:bottom w:val="single" w:sz="4" w:space="0" w:color="C0C0C0"/>
            </w:tcBorders>
            <w:shd w:val="clear" w:color="auto" w:fill="auto"/>
          </w:tcPr>
          <w:p w14:paraId="09855AA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BF2CA3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0C44D097" w14:textId="77777777" w:rsidR="00742E59" w:rsidRPr="00197635" w:rsidRDefault="00742E59" w:rsidP="00742E59">
            <w:pPr>
              <w:pStyle w:val="TableText10"/>
              <w:rPr>
                <w:color w:val="000000"/>
              </w:rPr>
            </w:pPr>
            <w:r w:rsidRPr="00197635">
              <w:rPr>
                <w:color w:val="000000"/>
              </w:rPr>
              <w:t>-</w:t>
            </w:r>
          </w:p>
        </w:tc>
      </w:tr>
      <w:tr w:rsidR="00742E59" w:rsidRPr="00197635" w14:paraId="6A2933D7" w14:textId="77777777" w:rsidTr="00742E59">
        <w:trPr>
          <w:cantSplit/>
        </w:trPr>
        <w:tc>
          <w:tcPr>
            <w:tcW w:w="1202" w:type="dxa"/>
            <w:tcBorders>
              <w:bottom w:val="nil"/>
            </w:tcBorders>
            <w:shd w:val="clear" w:color="auto" w:fill="auto"/>
          </w:tcPr>
          <w:p w14:paraId="55B93A25" w14:textId="77777777" w:rsidR="00742E59" w:rsidRPr="00197635" w:rsidRDefault="00742E59" w:rsidP="00742E59">
            <w:pPr>
              <w:pStyle w:val="TableText10"/>
              <w:keepNext/>
              <w:rPr>
                <w:color w:val="000000"/>
              </w:rPr>
            </w:pPr>
            <w:r w:rsidRPr="00197635">
              <w:rPr>
                <w:color w:val="000000"/>
              </w:rPr>
              <w:lastRenderedPageBreak/>
              <w:t>69</w:t>
            </w:r>
          </w:p>
        </w:tc>
        <w:tc>
          <w:tcPr>
            <w:tcW w:w="2398" w:type="dxa"/>
            <w:tcBorders>
              <w:bottom w:val="nil"/>
            </w:tcBorders>
            <w:shd w:val="clear" w:color="auto" w:fill="auto"/>
          </w:tcPr>
          <w:p w14:paraId="3DF87781" w14:textId="77777777" w:rsidR="00742E59" w:rsidRPr="00197635" w:rsidRDefault="00742E59" w:rsidP="00742E59">
            <w:pPr>
              <w:pStyle w:val="TableText10"/>
              <w:rPr>
                <w:color w:val="000000"/>
              </w:rPr>
            </w:pPr>
            <w:r w:rsidRPr="00197635">
              <w:rPr>
                <w:color w:val="000000"/>
              </w:rPr>
              <w:t>52 (2) (b) (i)</w:t>
            </w:r>
          </w:p>
        </w:tc>
        <w:tc>
          <w:tcPr>
            <w:tcW w:w="3719" w:type="dxa"/>
            <w:tcBorders>
              <w:bottom w:val="nil"/>
            </w:tcBorders>
            <w:shd w:val="clear" w:color="auto" w:fill="auto"/>
          </w:tcPr>
          <w:p w14:paraId="000D767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F859A1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374C09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10E3C3A" w14:textId="77777777" w:rsidR="00742E59" w:rsidRPr="00197635" w:rsidRDefault="00742E59" w:rsidP="00742E59">
            <w:pPr>
              <w:pStyle w:val="TableText10"/>
              <w:rPr>
                <w:color w:val="000000"/>
              </w:rPr>
            </w:pPr>
          </w:p>
        </w:tc>
      </w:tr>
      <w:tr w:rsidR="00742E59" w:rsidRPr="00197635" w14:paraId="46163EA6" w14:textId="77777777" w:rsidTr="00742E59">
        <w:trPr>
          <w:cantSplit/>
        </w:trPr>
        <w:tc>
          <w:tcPr>
            <w:tcW w:w="1202" w:type="dxa"/>
            <w:tcBorders>
              <w:top w:val="nil"/>
              <w:bottom w:val="nil"/>
            </w:tcBorders>
            <w:shd w:val="clear" w:color="auto" w:fill="auto"/>
          </w:tcPr>
          <w:p w14:paraId="49B6B6D7" w14:textId="77777777" w:rsidR="00742E59" w:rsidRPr="00197635" w:rsidRDefault="00742E59" w:rsidP="00742E59">
            <w:pPr>
              <w:pStyle w:val="TableText10"/>
              <w:keepNext/>
              <w:rPr>
                <w:color w:val="000000"/>
              </w:rPr>
            </w:pPr>
            <w:r w:rsidRPr="00197635">
              <w:rPr>
                <w:color w:val="000000"/>
              </w:rPr>
              <w:t>69.1</w:t>
            </w:r>
          </w:p>
        </w:tc>
        <w:tc>
          <w:tcPr>
            <w:tcW w:w="2398" w:type="dxa"/>
            <w:tcBorders>
              <w:top w:val="nil"/>
              <w:bottom w:val="nil"/>
            </w:tcBorders>
            <w:shd w:val="clear" w:color="auto" w:fill="auto"/>
          </w:tcPr>
          <w:p w14:paraId="019139F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B6A5742" w14:textId="77777777" w:rsidR="00742E59" w:rsidRPr="00197635" w:rsidRDefault="00742E59" w:rsidP="00742E59">
            <w:pPr>
              <w:pStyle w:val="TableText10"/>
              <w:rPr>
                <w:color w:val="000000"/>
              </w:rPr>
            </w:pPr>
            <w:r w:rsidRPr="00197635">
              <w:rPr>
                <w:color w:val="000000"/>
              </w:rPr>
              <w:t>use offensive language in bus—child</w:t>
            </w:r>
          </w:p>
        </w:tc>
        <w:tc>
          <w:tcPr>
            <w:tcW w:w="1321" w:type="dxa"/>
            <w:tcBorders>
              <w:top w:val="nil"/>
              <w:bottom w:val="nil"/>
            </w:tcBorders>
            <w:shd w:val="clear" w:color="auto" w:fill="auto"/>
          </w:tcPr>
          <w:p w14:paraId="79A2493A"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61E041F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4F5900" w14:textId="77777777" w:rsidR="00742E59" w:rsidRPr="00197635" w:rsidRDefault="00742E59" w:rsidP="00742E59">
            <w:pPr>
              <w:pStyle w:val="TableText10"/>
              <w:rPr>
                <w:color w:val="000000"/>
              </w:rPr>
            </w:pPr>
            <w:r w:rsidRPr="00197635">
              <w:rPr>
                <w:color w:val="000000"/>
              </w:rPr>
              <w:t>-</w:t>
            </w:r>
          </w:p>
        </w:tc>
      </w:tr>
      <w:tr w:rsidR="00742E59" w:rsidRPr="00197635" w14:paraId="20CB6521" w14:textId="77777777" w:rsidTr="00742E59">
        <w:trPr>
          <w:cantSplit/>
        </w:trPr>
        <w:tc>
          <w:tcPr>
            <w:tcW w:w="1202" w:type="dxa"/>
            <w:tcBorders>
              <w:top w:val="nil"/>
              <w:bottom w:val="single" w:sz="4" w:space="0" w:color="C0C0C0"/>
            </w:tcBorders>
            <w:shd w:val="clear" w:color="auto" w:fill="auto"/>
          </w:tcPr>
          <w:p w14:paraId="5E6E44A3" w14:textId="77777777" w:rsidR="00742E59" w:rsidRPr="00197635" w:rsidRDefault="00742E59" w:rsidP="00742E59">
            <w:pPr>
              <w:pStyle w:val="TableText10"/>
              <w:rPr>
                <w:color w:val="000000"/>
              </w:rPr>
            </w:pPr>
            <w:r w:rsidRPr="00197635">
              <w:rPr>
                <w:color w:val="000000"/>
              </w:rPr>
              <w:t>69.2</w:t>
            </w:r>
          </w:p>
        </w:tc>
        <w:tc>
          <w:tcPr>
            <w:tcW w:w="2398" w:type="dxa"/>
            <w:tcBorders>
              <w:top w:val="nil"/>
              <w:bottom w:val="single" w:sz="4" w:space="0" w:color="C0C0C0"/>
            </w:tcBorders>
            <w:shd w:val="clear" w:color="auto" w:fill="auto"/>
          </w:tcPr>
          <w:p w14:paraId="474C155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CDC0C5D" w14:textId="77777777" w:rsidR="00742E59" w:rsidRPr="00197635" w:rsidRDefault="00742E59" w:rsidP="00742E59">
            <w:pPr>
              <w:pStyle w:val="TableText10"/>
              <w:rPr>
                <w:color w:val="000000"/>
              </w:rPr>
            </w:pPr>
            <w:r w:rsidRPr="00197635">
              <w:rPr>
                <w:color w:val="000000"/>
              </w:rPr>
              <w:t>use offensive language in bus—adult</w:t>
            </w:r>
          </w:p>
        </w:tc>
        <w:tc>
          <w:tcPr>
            <w:tcW w:w="1321" w:type="dxa"/>
            <w:tcBorders>
              <w:top w:val="nil"/>
              <w:bottom w:val="single" w:sz="4" w:space="0" w:color="C0C0C0"/>
            </w:tcBorders>
            <w:shd w:val="clear" w:color="auto" w:fill="auto"/>
          </w:tcPr>
          <w:p w14:paraId="30D3307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0F80A0C"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36A631A5" w14:textId="77777777" w:rsidR="00742E59" w:rsidRPr="00197635" w:rsidRDefault="00742E59" w:rsidP="00742E59">
            <w:pPr>
              <w:pStyle w:val="TableText10"/>
              <w:rPr>
                <w:color w:val="000000"/>
              </w:rPr>
            </w:pPr>
            <w:r w:rsidRPr="00197635">
              <w:rPr>
                <w:color w:val="000000"/>
              </w:rPr>
              <w:t>-</w:t>
            </w:r>
          </w:p>
        </w:tc>
      </w:tr>
      <w:tr w:rsidR="00742E59" w:rsidRPr="00197635" w14:paraId="3B0A035A" w14:textId="77777777" w:rsidTr="00742E59">
        <w:trPr>
          <w:cantSplit/>
        </w:trPr>
        <w:tc>
          <w:tcPr>
            <w:tcW w:w="1202" w:type="dxa"/>
            <w:tcBorders>
              <w:bottom w:val="nil"/>
            </w:tcBorders>
            <w:shd w:val="clear" w:color="auto" w:fill="auto"/>
          </w:tcPr>
          <w:p w14:paraId="35F362D4" w14:textId="77777777" w:rsidR="00742E59" w:rsidRPr="00197635" w:rsidRDefault="00742E59" w:rsidP="00742E59">
            <w:pPr>
              <w:pStyle w:val="TableText10"/>
              <w:keepNext/>
              <w:rPr>
                <w:color w:val="000000"/>
              </w:rPr>
            </w:pPr>
            <w:r w:rsidRPr="00197635">
              <w:rPr>
                <w:color w:val="000000"/>
              </w:rPr>
              <w:t>70</w:t>
            </w:r>
          </w:p>
        </w:tc>
        <w:tc>
          <w:tcPr>
            <w:tcW w:w="2398" w:type="dxa"/>
            <w:tcBorders>
              <w:bottom w:val="nil"/>
            </w:tcBorders>
            <w:shd w:val="clear" w:color="auto" w:fill="auto"/>
          </w:tcPr>
          <w:p w14:paraId="55232F90" w14:textId="77777777" w:rsidR="00742E59" w:rsidRPr="00197635" w:rsidRDefault="00742E59" w:rsidP="00742E59">
            <w:pPr>
              <w:pStyle w:val="TableText10"/>
              <w:rPr>
                <w:color w:val="000000"/>
              </w:rPr>
            </w:pPr>
            <w:r w:rsidRPr="00197635">
              <w:rPr>
                <w:color w:val="000000"/>
              </w:rPr>
              <w:t>52 (2) (b) (ii)</w:t>
            </w:r>
          </w:p>
        </w:tc>
        <w:tc>
          <w:tcPr>
            <w:tcW w:w="3719" w:type="dxa"/>
            <w:tcBorders>
              <w:bottom w:val="nil"/>
            </w:tcBorders>
            <w:shd w:val="clear" w:color="auto" w:fill="auto"/>
          </w:tcPr>
          <w:p w14:paraId="41E48B4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7BF956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BD296B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8ED84BD" w14:textId="77777777" w:rsidR="00742E59" w:rsidRPr="00197635" w:rsidRDefault="00742E59" w:rsidP="00742E59">
            <w:pPr>
              <w:pStyle w:val="TableText10"/>
              <w:rPr>
                <w:color w:val="000000"/>
              </w:rPr>
            </w:pPr>
          </w:p>
        </w:tc>
      </w:tr>
      <w:tr w:rsidR="00742E59" w:rsidRPr="00197635" w14:paraId="02FA94D3" w14:textId="77777777" w:rsidTr="00742E59">
        <w:trPr>
          <w:cantSplit/>
        </w:trPr>
        <w:tc>
          <w:tcPr>
            <w:tcW w:w="1202" w:type="dxa"/>
            <w:tcBorders>
              <w:top w:val="nil"/>
              <w:bottom w:val="nil"/>
            </w:tcBorders>
            <w:shd w:val="clear" w:color="auto" w:fill="auto"/>
          </w:tcPr>
          <w:p w14:paraId="0A2F727C" w14:textId="77777777" w:rsidR="00742E59" w:rsidRPr="00197635" w:rsidRDefault="00742E59" w:rsidP="00742E59">
            <w:pPr>
              <w:pStyle w:val="TableText10"/>
              <w:keepNext/>
              <w:rPr>
                <w:color w:val="000000"/>
              </w:rPr>
            </w:pPr>
            <w:r w:rsidRPr="00197635">
              <w:rPr>
                <w:color w:val="000000"/>
              </w:rPr>
              <w:t>70.1</w:t>
            </w:r>
          </w:p>
        </w:tc>
        <w:tc>
          <w:tcPr>
            <w:tcW w:w="2398" w:type="dxa"/>
            <w:tcBorders>
              <w:top w:val="nil"/>
              <w:bottom w:val="nil"/>
            </w:tcBorders>
            <w:shd w:val="clear" w:color="auto" w:fill="auto"/>
          </w:tcPr>
          <w:p w14:paraId="5947A9E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D4DFF3A" w14:textId="77777777" w:rsidR="00742E59" w:rsidRPr="00197635" w:rsidRDefault="00742E59" w:rsidP="00742E59">
            <w:pPr>
              <w:pStyle w:val="TableText10"/>
              <w:rPr>
                <w:color w:val="000000"/>
              </w:rPr>
            </w:pPr>
            <w:r w:rsidRPr="00197635">
              <w:rPr>
                <w:color w:val="000000"/>
              </w:rPr>
              <w:t>offensive behaviour in bus—child</w:t>
            </w:r>
          </w:p>
        </w:tc>
        <w:tc>
          <w:tcPr>
            <w:tcW w:w="1321" w:type="dxa"/>
            <w:tcBorders>
              <w:top w:val="nil"/>
              <w:bottom w:val="nil"/>
            </w:tcBorders>
            <w:shd w:val="clear" w:color="auto" w:fill="auto"/>
          </w:tcPr>
          <w:p w14:paraId="244514A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93660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63038AA" w14:textId="77777777" w:rsidR="00742E59" w:rsidRPr="00197635" w:rsidRDefault="00742E59" w:rsidP="00742E59">
            <w:pPr>
              <w:pStyle w:val="TableText10"/>
              <w:rPr>
                <w:color w:val="000000"/>
              </w:rPr>
            </w:pPr>
            <w:r w:rsidRPr="00197635">
              <w:rPr>
                <w:color w:val="000000"/>
              </w:rPr>
              <w:t>-</w:t>
            </w:r>
          </w:p>
        </w:tc>
      </w:tr>
      <w:tr w:rsidR="00742E59" w:rsidRPr="00197635" w14:paraId="6DC6398B" w14:textId="77777777" w:rsidTr="00742E59">
        <w:trPr>
          <w:cantSplit/>
        </w:trPr>
        <w:tc>
          <w:tcPr>
            <w:tcW w:w="1202" w:type="dxa"/>
            <w:tcBorders>
              <w:top w:val="nil"/>
              <w:bottom w:val="single" w:sz="4" w:space="0" w:color="C0C0C0"/>
            </w:tcBorders>
            <w:shd w:val="clear" w:color="auto" w:fill="auto"/>
          </w:tcPr>
          <w:p w14:paraId="622C0591" w14:textId="77777777" w:rsidR="00742E59" w:rsidRPr="00197635" w:rsidRDefault="00742E59" w:rsidP="00742E59">
            <w:pPr>
              <w:pStyle w:val="TableText10"/>
              <w:rPr>
                <w:color w:val="000000"/>
              </w:rPr>
            </w:pPr>
            <w:r w:rsidRPr="00197635">
              <w:rPr>
                <w:color w:val="000000"/>
              </w:rPr>
              <w:t>70.2</w:t>
            </w:r>
          </w:p>
        </w:tc>
        <w:tc>
          <w:tcPr>
            <w:tcW w:w="2398" w:type="dxa"/>
            <w:tcBorders>
              <w:top w:val="nil"/>
              <w:bottom w:val="single" w:sz="4" w:space="0" w:color="C0C0C0"/>
            </w:tcBorders>
            <w:shd w:val="clear" w:color="auto" w:fill="auto"/>
          </w:tcPr>
          <w:p w14:paraId="4DDE7E3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B9DF6F3" w14:textId="77777777" w:rsidR="00742E59" w:rsidRPr="00197635" w:rsidRDefault="00742E59" w:rsidP="00742E59">
            <w:pPr>
              <w:pStyle w:val="TableText10"/>
              <w:rPr>
                <w:color w:val="000000"/>
              </w:rPr>
            </w:pPr>
            <w:r w:rsidRPr="00197635">
              <w:rPr>
                <w:color w:val="000000"/>
              </w:rPr>
              <w:t>offensive behaviour in bus—adult</w:t>
            </w:r>
          </w:p>
        </w:tc>
        <w:tc>
          <w:tcPr>
            <w:tcW w:w="1321" w:type="dxa"/>
            <w:tcBorders>
              <w:top w:val="nil"/>
              <w:bottom w:val="single" w:sz="4" w:space="0" w:color="C0C0C0"/>
            </w:tcBorders>
            <w:shd w:val="clear" w:color="auto" w:fill="auto"/>
          </w:tcPr>
          <w:p w14:paraId="2617ADB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570B6AC"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001CD93A" w14:textId="77777777" w:rsidR="00742E59" w:rsidRPr="00197635" w:rsidRDefault="00742E59" w:rsidP="00742E59">
            <w:pPr>
              <w:pStyle w:val="TableText10"/>
              <w:rPr>
                <w:color w:val="000000"/>
              </w:rPr>
            </w:pPr>
            <w:r w:rsidRPr="00197635">
              <w:rPr>
                <w:color w:val="000000"/>
              </w:rPr>
              <w:t>-</w:t>
            </w:r>
          </w:p>
        </w:tc>
      </w:tr>
      <w:tr w:rsidR="00742E59" w:rsidRPr="00197635" w14:paraId="05A747EE" w14:textId="77777777" w:rsidTr="00742E59">
        <w:trPr>
          <w:cantSplit/>
        </w:trPr>
        <w:tc>
          <w:tcPr>
            <w:tcW w:w="1202" w:type="dxa"/>
            <w:tcBorders>
              <w:bottom w:val="nil"/>
            </w:tcBorders>
            <w:shd w:val="clear" w:color="auto" w:fill="auto"/>
          </w:tcPr>
          <w:p w14:paraId="689A8188" w14:textId="77777777" w:rsidR="00742E59" w:rsidRPr="00197635" w:rsidRDefault="00742E59" w:rsidP="00742E59">
            <w:pPr>
              <w:pStyle w:val="TableText10"/>
              <w:keepNext/>
              <w:rPr>
                <w:color w:val="000000"/>
              </w:rPr>
            </w:pPr>
            <w:r w:rsidRPr="00197635">
              <w:rPr>
                <w:color w:val="000000"/>
              </w:rPr>
              <w:t>71</w:t>
            </w:r>
          </w:p>
        </w:tc>
        <w:tc>
          <w:tcPr>
            <w:tcW w:w="2398" w:type="dxa"/>
            <w:tcBorders>
              <w:bottom w:val="nil"/>
            </w:tcBorders>
            <w:shd w:val="clear" w:color="auto" w:fill="auto"/>
          </w:tcPr>
          <w:p w14:paraId="0A68262F" w14:textId="77777777" w:rsidR="00742E59" w:rsidRPr="00197635" w:rsidRDefault="00742E59" w:rsidP="00742E59">
            <w:pPr>
              <w:pStyle w:val="TableText10"/>
              <w:rPr>
                <w:color w:val="000000"/>
              </w:rPr>
            </w:pPr>
            <w:r w:rsidRPr="00197635">
              <w:rPr>
                <w:color w:val="000000"/>
              </w:rPr>
              <w:t>52 (2) (b) (iii)</w:t>
            </w:r>
          </w:p>
        </w:tc>
        <w:tc>
          <w:tcPr>
            <w:tcW w:w="3719" w:type="dxa"/>
            <w:tcBorders>
              <w:bottom w:val="nil"/>
            </w:tcBorders>
            <w:shd w:val="clear" w:color="auto" w:fill="auto"/>
          </w:tcPr>
          <w:p w14:paraId="588DA28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CA0090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286328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4DEDC3" w14:textId="77777777" w:rsidR="00742E59" w:rsidRPr="00197635" w:rsidRDefault="00742E59" w:rsidP="00742E59">
            <w:pPr>
              <w:pStyle w:val="TableText10"/>
              <w:rPr>
                <w:color w:val="000000"/>
              </w:rPr>
            </w:pPr>
          </w:p>
        </w:tc>
      </w:tr>
      <w:tr w:rsidR="00742E59" w:rsidRPr="00197635" w14:paraId="3378CB6E" w14:textId="77777777" w:rsidTr="00742E59">
        <w:trPr>
          <w:cantSplit/>
        </w:trPr>
        <w:tc>
          <w:tcPr>
            <w:tcW w:w="1202" w:type="dxa"/>
            <w:tcBorders>
              <w:top w:val="nil"/>
              <w:bottom w:val="nil"/>
            </w:tcBorders>
            <w:shd w:val="clear" w:color="auto" w:fill="auto"/>
          </w:tcPr>
          <w:p w14:paraId="7D7F3320" w14:textId="77777777" w:rsidR="00742E59" w:rsidRPr="00197635" w:rsidRDefault="00742E59" w:rsidP="00742E59">
            <w:pPr>
              <w:pStyle w:val="TableText10"/>
              <w:rPr>
                <w:color w:val="000000"/>
              </w:rPr>
            </w:pPr>
            <w:r w:rsidRPr="00197635">
              <w:rPr>
                <w:color w:val="000000"/>
              </w:rPr>
              <w:t>71.1</w:t>
            </w:r>
          </w:p>
        </w:tc>
        <w:tc>
          <w:tcPr>
            <w:tcW w:w="2398" w:type="dxa"/>
            <w:tcBorders>
              <w:top w:val="nil"/>
              <w:bottom w:val="nil"/>
            </w:tcBorders>
            <w:shd w:val="clear" w:color="auto" w:fill="auto"/>
          </w:tcPr>
          <w:p w14:paraId="13D93F4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05D2298" w14:textId="77777777" w:rsidR="00742E59" w:rsidRPr="00197635" w:rsidRDefault="00742E59" w:rsidP="00742E59">
            <w:pPr>
              <w:pStyle w:val="TableText10"/>
              <w:rPr>
                <w:color w:val="000000"/>
              </w:rPr>
            </w:pPr>
            <w:r w:rsidRPr="00197635">
              <w:rPr>
                <w:color w:val="000000"/>
              </w:rPr>
              <w:t>aggressive/menacing behaviour in bus—child</w:t>
            </w:r>
          </w:p>
        </w:tc>
        <w:tc>
          <w:tcPr>
            <w:tcW w:w="1321" w:type="dxa"/>
            <w:tcBorders>
              <w:top w:val="nil"/>
              <w:bottom w:val="nil"/>
            </w:tcBorders>
            <w:shd w:val="clear" w:color="auto" w:fill="auto"/>
          </w:tcPr>
          <w:p w14:paraId="6004E39B"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69C889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3146E0" w14:textId="77777777" w:rsidR="00742E59" w:rsidRPr="00197635" w:rsidRDefault="00742E59" w:rsidP="00742E59">
            <w:pPr>
              <w:pStyle w:val="TableText10"/>
              <w:rPr>
                <w:color w:val="000000"/>
              </w:rPr>
            </w:pPr>
            <w:r w:rsidRPr="00197635">
              <w:rPr>
                <w:color w:val="000000"/>
              </w:rPr>
              <w:t>-</w:t>
            </w:r>
          </w:p>
        </w:tc>
      </w:tr>
      <w:tr w:rsidR="00742E59" w:rsidRPr="00197635" w14:paraId="4366F7D4" w14:textId="77777777" w:rsidTr="00742E59">
        <w:trPr>
          <w:cantSplit/>
        </w:trPr>
        <w:tc>
          <w:tcPr>
            <w:tcW w:w="1202" w:type="dxa"/>
            <w:tcBorders>
              <w:top w:val="nil"/>
              <w:bottom w:val="single" w:sz="4" w:space="0" w:color="C0C0C0"/>
            </w:tcBorders>
            <w:shd w:val="clear" w:color="auto" w:fill="auto"/>
          </w:tcPr>
          <w:p w14:paraId="3C20FC73" w14:textId="77777777" w:rsidR="00742E59" w:rsidRPr="00197635" w:rsidRDefault="00742E59" w:rsidP="00742E59">
            <w:pPr>
              <w:pStyle w:val="TableText10"/>
              <w:rPr>
                <w:color w:val="000000"/>
              </w:rPr>
            </w:pPr>
            <w:r w:rsidRPr="00197635">
              <w:rPr>
                <w:color w:val="000000"/>
              </w:rPr>
              <w:t>71.2</w:t>
            </w:r>
          </w:p>
        </w:tc>
        <w:tc>
          <w:tcPr>
            <w:tcW w:w="2398" w:type="dxa"/>
            <w:tcBorders>
              <w:top w:val="nil"/>
              <w:bottom w:val="single" w:sz="4" w:space="0" w:color="C0C0C0"/>
            </w:tcBorders>
            <w:shd w:val="clear" w:color="auto" w:fill="auto"/>
          </w:tcPr>
          <w:p w14:paraId="5881982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EB7CC5D" w14:textId="77777777" w:rsidR="00742E59" w:rsidRPr="00197635" w:rsidRDefault="00742E59" w:rsidP="00742E59">
            <w:pPr>
              <w:pStyle w:val="TableText10"/>
              <w:rPr>
                <w:color w:val="000000"/>
              </w:rPr>
            </w:pPr>
            <w:r w:rsidRPr="00197635">
              <w:rPr>
                <w:color w:val="000000"/>
              </w:rPr>
              <w:t>aggressive/menacing behaviour in bus—adult</w:t>
            </w:r>
          </w:p>
        </w:tc>
        <w:tc>
          <w:tcPr>
            <w:tcW w:w="1321" w:type="dxa"/>
            <w:tcBorders>
              <w:top w:val="nil"/>
              <w:bottom w:val="single" w:sz="4" w:space="0" w:color="C0C0C0"/>
            </w:tcBorders>
            <w:shd w:val="clear" w:color="auto" w:fill="auto"/>
          </w:tcPr>
          <w:p w14:paraId="6C27F9B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4A35A36" w14:textId="77777777" w:rsidR="00742E59" w:rsidRPr="00197635" w:rsidRDefault="00742E59" w:rsidP="00742E59">
            <w:pPr>
              <w:pStyle w:val="TableText10"/>
              <w:spacing w:after="0"/>
              <w:rPr>
                <w:color w:val="000000"/>
              </w:rPr>
            </w:pPr>
            <w:r w:rsidRPr="00197635">
              <w:rPr>
                <w:color w:val="000000"/>
              </w:rPr>
              <w:t>365</w:t>
            </w:r>
          </w:p>
        </w:tc>
        <w:tc>
          <w:tcPr>
            <w:tcW w:w="1338" w:type="dxa"/>
            <w:tcBorders>
              <w:top w:val="nil"/>
              <w:bottom w:val="single" w:sz="4" w:space="0" w:color="C0C0C0"/>
            </w:tcBorders>
            <w:shd w:val="clear" w:color="auto" w:fill="auto"/>
          </w:tcPr>
          <w:p w14:paraId="19C8B225" w14:textId="77777777" w:rsidR="00742E59" w:rsidRPr="00197635" w:rsidRDefault="00742E59" w:rsidP="00742E59">
            <w:pPr>
              <w:pStyle w:val="TableText10"/>
              <w:rPr>
                <w:color w:val="000000"/>
              </w:rPr>
            </w:pPr>
            <w:r w:rsidRPr="00197635">
              <w:rPr>
                <w:color w:val="000000"/>
              </w:rPr>
              <w:t>-</w:t>
            </w:r>
          </w:p>
        </w:tc>
      </w:tr>
      <w:tr w:rsidR="00742E59" w:rsidRPr="00197635" w14:paraId="14F13962" w14:textId="77777777" w:rsidTr="00742E59">
        <w:trPr>
          <w:cantSplit/>
        </w:trPr>
        <w:tc>
          <w:tcPr>
            <w:tcW w:w="1202" w:type="dxa"/>
            <w:tcBorders>
              <w:bottom w:val="nil"/>
            </w:tcBorders>
            <w:shd w:val="clear" w:color="auto" w:fill="auto"/>
          </w:tcPr>
          <w:p w14:paraId="603E574E" w14:textId="77777777" w:rsidR="00742E59" w:rsidRPr="00197635" w:rsidRDefault="00742E59" w:rsidP="00742E59">
            <w:pPr>
              <w:pStyle w:val="TableText10"/>
              <w:keepNext/>
              <w:rPr>
                <w:color w:val="000000"/>
              </w:rPr>
            </w:pPr>
            <w:r w:rsidRPr="00197635">
              <w:rPr>
                <w:color w:val="000000"/>
              </w:rPr>
              <w:lastRenderedPageBreak/>
              <w:t>72</w:t>
            </w:r>
          </w:p>
        </w:tc>
        <w:tc>
          <w:tcPr>
            <w:tcW w:w="2398" w:type="dxa"/>
            <w:tcBorders>
              <w:bottom w:val="nil"/>
            </w:tcBorders>
            <w:shd w:val="clear" w:color="auto" w:fill="auto"/>
          </w:tcPr>
          <w:p w14:paraId="52A83CA0" w14:textId="77777777" w:rsidR="00742E59" w:rsidRPr="00197635" w:rsidRDefault="00742E59" w:rsidP="00742E59">
            <w:pPr>
              <w:pStyle w:val="TableText10"/>
              <w:rPr>
                <w:color w:val="000000"/>
              </w:rPr>
            </w:pPr>
            <w:r w:rsidRPr="00197635">
              <w:rPr>
                <w:color w:val="000000"/>
              </w:rPr>
              <w:t>52 (3)</w:t>
            </w:r>
          </w:p>
        </w:tc>
        <w:tc>
          <w:tcPr>
            <w:tcW w:w="3719" w:type="dxa"/>
            <w:tcBorders>
              <w:bottom w:val="nil"/>
            </w:tcBorders>
            <w:shd w:val="clear" w:color="auto" w:fill="auto"/>
          </w:tcPr>
          <w:p w14:paraId="1B2AB88B" w14:textId="77777777" w:rsidR="00742E59" w:rsidRPr="00197635" w:rsidRDefault="00742E59" w:rsidP="00742E59">
            <w:pPr>
              <w:pStyle w:val="TableText10"/>
              <w:rPr>
                <w:color w:val="000000"/>
              </w:rPr>
            </w:pPr>
            <w:r w:rsidRPr="00197635">
              <w:rPr>
                <w:color w:val="000000"/>
              </w:rPr>
              <w:t>unreasonably interfere with comfort/safety of someone else in bus</w:t>
            </w:r>
          </w:p>
        </w:tc>
        <w:tc>
          <w:tcPr>
            <w:tcW w:w="1321" w:type="dxa"/>
            <w:tcBorders>
              <w:bottom w:val="nil"/>
            </w:tcBorders>
            <w:shd w:val="clear" w:color="auto" w:fill="auto"/>
          </w:tcPr>
          <w:p w14:paraId="50F66DFC" w14:textId="77777777" w:rsidR="00742E59" w:rsidRPr="00197635" w:rsidRDefault="00742E59" w:rsidP="00742E59">
            <w:pPr>
              <w:pStyle w:val="TableText10"/>
              <w:spacing w:after="0"/>
              <w:rPr>
                <w:color w:val="000000"/>
              </w:rPr>
            </w:pPr>
            <w:r w:rsidRPr="00197635">
              <w:rPr>
                <w:color w:val="000000"/>
              </w:rPr>
              <w:t>10</w:t>
            </w:r>
          </w:p>
        </w:tc>
        <w:tc>
          <w:tcPr>
            <w:tcW w:w="1423" w:type="dxa"/>
            <w:tcBorders>
              <w:bottom w:val="nil"/>
            </w:tcBorders>
            <w:shd w:val="clear" w:color="auto" w:fill="auto"/>
          </w:tcPr>
          <w:p w14:paraId="18E62CF3" w14:textId="77777777" w:rsidR="00742E59" w:rsidRPr="00197635" w:rsidRDefault="00742E59" w:rsidP="00742E59">
            <w:pPr>
              <w:pStyle w:val="TableText10"/>
              <w:spacing w:after="0"/>
              <w:rPr>
                <w:color w:val="000000"/>
              </w:rPr>
            </w:pPr>
            <w:r w:rsidRPr="00197635">
              <w:rPr>
                <w:color w:val="000000"/>
              </w:rPr>
              <w:t>-</w:t>
            </w:r>
          </w:p>
        </w:tc>
        <w:tc>
          <w:tcPr>
            <w:tcW w:w="1338" w:type="dxa"/>
            <w:tcBorders>
              <w:bottom w:val="nil"/>
            </w:tcBorders>
            <w:shd w:val="clear" w:color="auto" w:fill="auto"/>
          </w:tcPr>
          <w:p w14:paraId="515715EE" w14:textId="77777777" w:rsidR="00742E59" w:rsidRPr="00197635" w:rsidRDefault="00742E59" w:rsidP="00742E59">
            <w:pPr>
              <w:pStyle w:val="TableText10"/>
              <w:rPr>
                <w:color w:val="000000"/>
              </w:rPr>
            </w:pPr>
            <w:r w:rsidRPr="00197635">
              <w:rPr>
                <w:color w:val="000000"/>
              </w:rPr>
              <w:t>-</w:t>
            </w:r>
          </w:p>
        </w:tc>
      </w:tr>
      <w:tr w:rsidR="00742E59" w:rsidRPr="00197635" w14:paraId="7A6A7100" w14:textId="77777777" w:rsidTr="00742E59">
        <w:trPr>
          <w:cantSplit/>
        </w:trPr>
        <w:tc>
          <w:tcPr>
            <w:tcW w:w="1202" w:type="dxa"/>
            <w:tcBorders>
              <w:bottom w:val="nil"/>
            </w:tcBorders>
            <w:shd w:val="clear" w:color="auto" w:fill="auto"/>
          </w:tcPr>
          <w:p w14:paraId="053329FD" w14:textId="77777777" w:rsidR="00742E59" w:rsidRPr="00197635" w:rsidRDefault="00742E59" w:rsidP="00742E59">
            <w:pPr>
              <w:pStyle w:val="TableText10"/>
              <w:keepNext/>
              <w:rPr>
                <w:color w:val="000000"/>
              </w:rPr>
            </w:pPr>
            <w:r w:rsidRPr="00197635">
              <w:rPr>
                <w:color w:val="000000"/>
              </w:rPr>
              <w:t>73</w:t>
            </w:r>
          </w:p>
        </w:tc>
        <w:tc>
          <w:tcPr>
            <w:tcW w:w="2398" w:type="dxa"/>
            <w:tcBorders>
              <w:bottom w:val="nil"/>
            </w:tcBorders>
            <w:shd w:val="clear" w:color="auto" w:fill="auto"/>
          </w:tcPr>
          <w:p w14:paraId="16DE8A08" w14:textId="77777777" w:rsidR="00742E59" w:rsidRPr="00197635" w:rsidRDefault="00742E59" w:rsidP="00742E59">
            <w:pPr>
              <w:pStyle w:val="TableText10"/>
              <w:rPr>
                <w:color w:val="000000"/>
              </w:rPr>
            </w:pPr>
            <w:r w:rsidRPr="00197635">
              <w:rPr>
                <w:color w:val="000000"/>
              </w:rPr>
              <w:t>53 (2)</w:t>
            </w:r>
          </w:p>
        </w:tc>
        <w:tc>
          <w:tcPr>
            <w:tcW w:w="3719" w:type="dxa"/>
            <w:tcBorders>
              <w:bottom w:val="nil"/>
            </w:tcBorders>
            <w:shd w:val="clear" w:color="auto" w:fill="auto"/>
          </w:tcPr>
          <w:p w14:paraId="7262147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7B7347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A64144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C6B4608" w14:textId="77777777" w:rsidR="00742E59" w:rsidRPr="00197635" w:rsidRDefault="00742E59" w:rsidP="00742E59">
            <w:pPr>
              <w:pStyle w:val="TableText10"/>
              <w:rPr>
                <w:color w:val="000000"/>
              </w:rPr>
            </w:pPr>
          </w:p>
        </w:tc>
      </w:tr>
      <w:tr w:rsidR="00742E59" w:rsidRPr="00197635" w14:paraId="19176013" w14:textId="77777777" w:rsidTr="00742E59">
        <w:trPr>
          <w:cantSplit/>
        </w:trPr>
        <w:tc>
          <w:tcPr>
            <w:tcW w:w="1202" w:type="dxa"/>
            <w:tcBorders>
              <w:top w:val="nil"/>
              <w:bottom w:val="nil"/>
            </w:tcBorders>
            <w:shd w:val="clear" w:color="auto" w:fill="auto"/>
          </w:tcPr>
          <w:p w14:paraId="607E13DF" w14:textId="77777777" w:rsidR="00742E59" w:rsidRPr="00197635" w:rsidRDefault="00742E59" w:rsidP="00742E59">
            <w:pPr>
              <w:pStyle w:val="TableText10"/>
              <w:keepNext/>
              <w:rPr>
                <w:color w:val="000000"/>
              </w:rPr>
            </w:pPr>
            <w:r w:rsidRPr="00197635">
              <w:rPr>
                <w:color w:val="000000"/>
              </w:rPr>
              <w:t>73.1</w:t>
            </w:r>
          </w:p>
        </w:tc>
        <w:tc>
          <w:tcPr>
            <w:tcW w:w="2398" w:type="dxa"/>
            <w:tcBorders>
              <w:top w:val="nil"/>
              <w:bottom w:val="nil"/>
            </w:tcBorders>
            <w:shd w:val="clear" w:color="auto" w:fill="auto"/>
          </w:tcPr>
          <w:p w14:paraId="5FCD2A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CD31EF8" w14:textId="77777777" w:rsidR="00742E59" w:rsidRPr="00197635" w:rsidRDefault="00742E59" w:rsidP="00742E59">
            <w:pPr>
              <w:pStyle w:val="TableText10"/>
              <w:rPr>
                <w:color w:val="000000"/>
              </w:rPr>
            </w:pPr>
            <w:r w:rsidRPr="00197635">
              <w:rPr>
                <w:color w:val="000000"/>
              </w:rPr>
              <w:t>not comply with direction—child</w:t>
            </w:r>
          </w:p>
        </w:tc>
        <w:tc>
          <w:tcPr>
            <w:tcW w:w="1321" w:type="dxa"/>
            <w:tcBorders>
              <w:top w:val="nil"/>
              <w:bottom w:val="nil"/>
            </w:tcBorders>
            <w:shd w:val="clear" w:color="auto" w:fill="auto"/>
          </w:tcPr>
          <w:p w14:paraId="2A57FFA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CF7E1F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CA5A0D2" w14:textId="77777777" w:rsidR="00742E59" w:rsidRPr="00197635" w:rsidRDefault="00742E59" w:rsidP="00742E59">
            <w:pPr>
              <w:pStyle w:val="TableText10"/>
              <w:rPr>
                <w:color w:val="000000"/>
              </w:rPr>
            </w:pPr>
            <w:r w:rsidRPr="00197635">
              <w:rPr>
                <w:color w:val="000000"/>
              </w:rPr>
              <w:t>-</w:t>
            </w:r>
          </w:p>
        </w:tc>
      </w:tr>
      <w:tr w:rsidR="00742E59" w:rsidRPr="00197635" w14:paraId="54D2EEA5" w14:textId="77777777" w:rsidTr="00742E59">
        <w:trPr>
          <w:cantSplit/>
        </w:trPr>
        <w:tc>
          <w:tcPr>
            <w:tcW w:w="1202" w:type="dxa"/>
            <w:tcBorders>
              <w:top w:val="nil"/>
              <w:bottom w:val="single" w:sz="4" w:space="0" w:color="C0C0C0"/>
            </w:tcBorders>
            <w:shd w:val="clear" w:color="auto" w:fill="auto"/>
          </w:tcPr>
          <w:p w14:paraId="30CD6CD4" w14:textId="77777777" w:rsidR="00742E59" w:rsidRPr="00197635" w:rsidRDefault="00742E59" w:rsidP="00742E59">
            <w:pPr>
              <w:pStyle w:val="TableText10"/>
              <w:rPr>
                <w:color w:val="000000"/>
              </w:rPr>
            </w:pPr>
            <w:r w:rsidRPr="00197635">
              <w:rPr>
                <w:color w:val="000000"/>
              </w:rPr>
              <w:t>73.2</w:t>
            </w:r>
          </w:p>
        </w:tc>
        <w:tc>
          <w:tcPr>
            <w:tcW w:w="2398" w:type="dxa"/>
            <w:tcBorders>
              <w:top w:val="nil"/>
              <w:bottom w:val="single" w:sz="4" w:space="0" w:color="C0C0C0"/>
            </w:tcBorders>
            <w:shd w:val="clear" w:color="auto" w:fill="auto"/>
          </w:tcPr>
          <w:p w14:paraId="53D4D6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727BD61" w14:textId="77777777" w:rsidR="00742E59" w:rsidRPr="00197635" w:rsidRDefault="00742E59" w:rsidP="00742E59">
            <w:pPr>
              <w:pStyle w:val="TableText10"/>
              <w:rPr>
                <w:color w:val="000000"/>
              </w:rPr>
            </w:pPr>
            <w:r w:rsidRPr="00197635">
              <w:rPr>
                <w:color w:val="000000"/>
              </w:rPr>
              <w:t>not comply with direction—adult</w:t>
            </w:r>
          </w:p>
        </w:tc>
        <w:tc>
          <w:tcPr>
            <w:tcW w:w="1321" w:type="dxa"/>
            <w:tcBorders>
              <w:top w:val="nil"/>
              <w:bottom w:val="single" w:sz="4" w:space="0" w:color="C0C0C0"/>
            </w:tcBorders>
            <w:shd w:val="clear" w:color="auto" w:fill="auto"/>
          </w:tcPr>
          <w:p w14:paraId="3A9902B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B09DD1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474183E" w14:textId="77777777" w:rsidR="00742E59" w:rsidRPr="00197635" w:rsidRDefault="00742E59" w:rsidP="00742E59">
            <w:pPr>
              <w:pStyle w:val="TableText10"/>
              <w:rPr>
                <w:color w:val="000000"/>
              </w:rPr>
            </w:pPr>
            <w:r w:rsidRPr="00197635">
              <w:rPr>
                <w:color w:val="000000"/>
              </w:rPr>
              <w:t>-</w:t>
            </w:r>
          </w:p>
        </w:tc>
      </w:tr>
      <w:tr w:rsidR="00742E59" w:rsidRPr="00197635" w14:paraId="7FB38502" w14:textId="77777777" w:rsidTr="00742E59">
        <w:trPr>
          <w:cantSplit/>
        </w:trPr>
        <w:tc>
          <w:tcPr>
            <w:tcW w:w="1202" w:type="dxa"/>
            <w:tcBorders>
              <w:bottom w:val="nil"/>
            </w:tcBorders>
            <w:shd w:val="clear" w:color="auto" w:fill="auto"/>
          </w:tcPr>
          <w:p w14:paraId="3B1A0DE7" w14:textId="77777777" w:rsidR="00742E59" w:rsidRPr="00197635" w:rsidRDefault="00742E59" w:rsidP="00742E59">
            <w:pPr>
              <w:pStyle w:val="TableText10"/>
              <w:keepNext/>
              <w:rPr>
                <w:color w:val="000000"/>
              </w:rPr>
            </w:pPr>
            <w:r w:rsidRPr="00197635">
              <w:rPr>
                <w:color w:val="000000"/>
              </w:rPr>
              <w:t>74</w:t>
            </w:r>
          </w:p>
        </w:tc>
        <w:tc>
          <w:tcPr>
            <w:tcW w:w="2398" w:type="dxa"/>
            <w:tcBorders>
              <w:bottom w:val="nil"/>
            </w:tcBorders>
            <w:shd w:val="clear" w:color="auto" w:fill="auto"/>
          </w:tcPr>
          <w:p w14:paraId="71942836" w14:textId="77777777" w:rsidR="00742E59" w:rsidRPr="00197635" w:rsidRDefault="00742E59" w:rsidP="00742E59">
            <w:pPr>
              <w:pStyle w:val="TableText10"/>
              <w:rPr>
                <w:color w:val="000000"/>
              </w:rPr>
            </w:pPr>
            <w:r w:rsidRPr="00197635">
              <w:rPr>
                <w:color w:val="000000"/>
              </w:rPr>
              <w:t>54 (1)</w:t>
            </w:r>
          </w:p>
        </w:tc>
        <w:tc>
          <w:tcPr>
            <w:tcW w:w="3719" w:type="dxa"/>
            <w:tcBorders>
              <w:bottom w:val="nil"/>
            </w:tcBorders>
            <w:shd w:val="clear" w:color="auto" w:fill="auto"/>
          </w:tcPr>
          <w:p w14:paraId="5BD7A2E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A90E7A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414084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8E432B" w14:textId="77777777" w:rsidR="00742E59" w:rsidRPr="00197635" w:rsidRDefault="00742E59" w:rsidP="00742E59">
            <w:pPr>
              <w:pStyle w:val="TableText10"/>
              <w:rPr>
                <w:color w:val="000000"/>
              </w:rPr>
            </w:pPr>
          </w:p>
        </w:tc>
      </w:tr>
      <w:tr w:rsidR="00742E59" w:rsidRPr="00197635" w14:paraId="7124B736" w14:textId="77777777" w:rsidTr="00742E59">
        <w:trPr>
          <w:cantSplit/>
        </w:trPr>
        <w:tc>
          <w:tcPr>
            <w:tcW w:w="1202" w:type="dxa"/>
            <w:tcBorders>
              <w:top w:val="nil"/>
              <w:bottom w:val="nil"/>
            </w:tcBorders>
            <w:shd w:val="clear" w:color="auto" w:fill="auto"/>
          </w:tcPr>
          <w:p w14:paraId="2502AD5E" w14:textId="77777777" w:rsidR="00742E59" w:rsidRPr="00197635" w:rsidRDefault="00742E59" w:rsidP="00742E59">
            <w:pPr>
              <w:pStyle w:val="TableText10"/>
              <w:rPr>
                <w:color w:val="000000"/>
              </w:rPr>
            </w:pPr>
            <w:r w:rsidRPr="00197635">
              <w:rPr>
                <w:color w:val="000000"/>
              </w:rPr>
              <w:t>74.1</w:t>
            </w:r>
          </w:p>
        </w:tc>
        <w:tc>
          <w:tcPr>
            <w:tcW w:w="2398" w:type="dxa"/>
            <w:tcBorders>
              <w:top w:val="nil"/>
              <w:bottom w:val="nil"/>
            </w:tcBorders>
            <w:shd w:val="clear" w:color="auto" w:fill="auto"/>
          </w:tcPr>
          <w:p w14:paraId="72C1AA9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AB95818" w14:textId="77777777" w:rsidR="00742E59" w:rsidRPr="00197635" w:rsidRDefault="00742E59" w:rsidP="00742E59">
            <w:pPr>
              <w:pStyle w:val="TableText10"/>
              <w:rPr>
                <w:color w:val="000000"/>
              </w:rPr>
            </w:pPr>
            <w:r w:rsidRPr="00197635">
              <w:rPr>
                <w:color w:val="000000"/>
              </w:rPr>
              <w:t>obstruct bus door—child</w:t>
            </w:r>
          </w:p>
        </w:tc>
        <w:tc>
          <w:tcPr>
            <w:tcW w:w="1321" w:type="dxa"/>
            <w:tcBorders>
              <w:top w:val="nil"/>
              <w:bottom w:val="nil"/>
            </w:tcBorders>
            <w:shd w:val="clear" w:color="auto" w:fill="auto"/>
          </w:tcPr>
          <w:p w14:paraId="037534E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27B9E3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B71A070" w14:textId="77777777" w:rsidR="00742E59" w:rsidRPr="00197635" w:rsidRDefault="00742E59" w:rsidP="00742E59">
            <w:pPr>
              <w:pStyle w:val="TableText10"/>
              <w:rPr>
                <w:color w:val="000000"/>
              </w:rPr>
            </w:pPr>
            <w:r w:rsidRPr="00197635">
              <w:rPr>
                <w:color w:val="000000"/>
              </w:rPr>
              <w:t>-</w:t>
            </w:r>
          </w:p>
        </w:tc>
      </w:tr>
      <w:tr w:rsidR="00742E59" w:rsidRPr="00197635" w14:paraId="4CE978E3" w14:textId="77777777" w:rsidTr="00742E59">
        <w:trPr>
          <w:cantSplit/>
        </w:trPr>
        <w:tc>
          <w:tcPr>
            <w:tcW w:w="1202" w:type="dxa"/>
            <w:tcBorders>
              <w:top w:val="nil"/>
              <w:bottom w:val="single" w:sz="4" w:space="0" w:color="C0C0C0"/>
            </w:tcBorders>
            <w:shd w:val="clear" w:color="auto" w:fill="auto"/>
          </w:tcPr>
          <w:p w14:paraId="28957A3F" w14:textId="77777777" w:rsidR="00742E59" w:rsidRPr="00197635" w:rsidRDefault="00742E59" w:rsidP="00742E59">
            <w:pPr>
              <w:pStyle w:val="TableText10"/>
              <w:rPr>
                <w:color w:val="000000"/>
              </w:rPr>
            </w:pPr>
            <w:r w:rsidRPr="00197635">
              <w:rPr>
                <w:color w:val="000000"/>
              </w:rPr>
              <w:t>74.2</w:t>
            </w:r>
          </w:p>
        </w:tc>
        <w:tc>
          <w:tcPr>
            <w:tcW w:w="2398" w:type="dxa"/>
            <w:tcBorders>
              <w:top w:val="nil"/>
              <w:bottom w:val="single" w:sz="4" w:space="0" w:color="C0C0C0"/>
            </w:tcBorders>
            <w:shd w:val="clear" w:color="auto" w:fill="auto"/>
          </w:tcPr>
          <w:p w14:paraId="097F7E7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B23117D" w14:textId="77777777" w:rsidR="00742E59" w:rsidRPr="00197635" w:rsidRDefault="00742E59" w:rsidP="00742E59">
            <w:pPr>
              <w:pStyle w:val="TableText10"/>
              <w:rPr>
                <w:color w:val="000000"/>
              </w:rPr>
            </w:pPr>
            <w:r w:rsidRPr="00197635">
              <w:rPr>
                <w:color w:val="000000"/>
              </w:rPr>
              <w:t>obstruct bus door—adult</w:t>
            </w:r>
          </w:p>
        </w:tc>
        <w:tc>
          <w:tcPr>
            <w:tcW w:w="1321" w:type="dxa"/>
            <w:tcBorders>
              <w:top w:val="nil"/>
              <w:bottom w:val="single" w:sz="4" w:space="0" w:color="C0C0C0"/>
            </w:tcBorders>
            <w:shd w:val="clear" w:color="auto" w:fill="auto"/>
          </w:tcPr>
          <w:p w14:paraId="0B62D11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8FC0963"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28011759" w14:textId="77777777" w:rsidR="00742E59" w:rsidRPr="00197635" w:rsidRDefault="00742E59" w:rsidP="00742E59">
            <w:pPr>
              <w:pStyle w:val="TableText10"/>
              <w:rPr>
                <w:color w:val="000000"/>
              </w:rPr>
            </w:pPr>
            <w:r w:rsidRPr="00197635">
              <w:rPr>
                <w:color w:val="000000"/>
              </w:rPr>
              <w:t>-</w:t>
            </w:r>
          </w:p>
        </w:tc>
      </w:tr>
      <w:tr w:rsidR="00742E59" w:rsidRPr="00197635" w14:paraId="4060C4AB" w14:textId="77777777" w:rsidTr="00742E59">
        <w:trPr>
          <w:cantSplit/>
        </w:trPr>
        <w:tc>
          <w:tcPr>
            <w:tcW w:w="1202" w:type="dxa"/>
            <w:tcBorders>
              <w:bottom w:val="nil"/>
            </w:tcBorders>
            <w:shd w:val="clear" w:color="auto" w:fill="auto"/>
          </w:tcPr>
          <w:p w14:paraId="33CF8836" w14:textId="77777777" w:rsidR="00742E59" w:rsidRPr="00197635" w:rsidRDefault="00742E59" w:rsidP="00742E59">
            <w:pPr>
              <w:pStyle w:val="TableText10"/>
              <w:keepNext/>
              <w:rPr>
                <w:color w:val="000000"/>
              </w:rPr>
            </w:pPr>
            <w:r w:rsidRPr="00197635">
              <w:rPr>
                <w:color w:val="000000"/>
              </w:rPr>
              <w:t>75</w:t>
            </w:r>
          </w:p>
        </w:tc>
        <w:tc>
          <w:tcPr>
            <w:tcW w:w="2398" w:type="dxa"/>
            <w:tcBorders>
              <w:bottom w:val="nil"/>
            </w:tcBorders>
            <w:shd w:val="clear" w:color="auto" w:fill="auto"/>
          </w:tcPr>
          <w:p w14:paraId="3BA96119" w14:textId="77777777" w:rsidR="00742E59" w:rsidRPr="00197635" w:rsidRDefault="00742E59" w:rsidP="00742E59">
            <w:pPr>
              <w:pStyle w:val="TableText10"/>
              <w:rPr>
                <w:color w:val="000000"/>
              </w:rPr>
            </w:pPr>
            <w:r w:rsidRPr="00197635">
              <w:rPr>
                <w:color w:val="000000"/>
              </w:rPr>
              <w:t>55 (1) (a)</w:t>
            </w:r>
          </w:p>
        </w:tc>
        <w:tc>
          <w:tcPr>
            <w:tcW w:w="3719" w:type="dxa"/>
            <w:tcBorders>
              <w:bottom w:val="nil"/>
            </w:tcBorders>
            <w:shd w:val="clear" w:color="auto" w:fill="auto"/>
          </w:tcPr>
          <w:p w14:paraId="6BFEE1F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305B9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3657A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DCD19B9" w14:textId="77777777" w:rsidR="00742E59" w:rsidRPr="00197635" w:rsidRDefault="00742E59" w:rsidP="00742E59">
            <w:pPr>
              <w:pStyle w:val="TableText10"/>
              <w:rPr>
                <w:color w:val="000000"/>
              </w:rPr>
            </w:pPr>
          </w:p>
        </w:tc>
      </w:tr>
      <w:tr w:rsidR="00742E59" w:rsidRPr="00197635" w14:paraId="6432732B" w14:textId="77777777" w:rsidTr="00742E59">
        <w:trPr>
          <w:cantSplit/>
        </w:trPr>
        <w:tc>
          <w:tcPr>
            <w:tcW w:w="1202" w:type="dxa"/>
            <w:tcBorders>
              <w:top w:val="nil"/>
              <w:bottom w:val="nil"/>
            </w:tcBorders>
            <w:shd w:val="clear" w:color="auto" w:fill="auto"/>
          </w:tcPr>
          <w:p w14:paraId="5B65B4B4" w14:textId="77777777" w:rsidR="00742E59" w:rsidRPr="00197635" w:rsidRDefault="00742E59" w:rsidP="00742E59">
            <w:pPr>
              <w:pStyle w:val="TableText10"/>
              <w:keepNext/>
              <w:rPr>
                <w:color w:val="000000"/>
              </w:rPr>
            </w:pPr>
            <w:r w:rsidRPr="00197635">
              <w:rPr>
                <w:color w:val="000000"/>
              </w:rPr>
              <w:t>75.1</w:t>
            </w:r>
          </w:p>
        </w:tc>
        <w:tc>
          <w:tcPr>
            <w:tcW w:w="2398" w:type="dxa"/>
            <w:tcBorders>
              <w:top w:val="nil"/>
              <w:bottom w:val="nil"/>
            </w:tcBorders>
            <w:shd w:val="clear" w:color="auto" w:fill="auto"/>
          </w:tcPr>
          <w:p w14:paraId="67D23C6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763FB30" w14:textId="77777777" w:rsidR="00742E59" w:rsidRPr="00197635" w:rsidRDefault="00742E59" w:rsidP="00742E59">
            <w:pPr>
              <w:pStyle w:val="TableText10"/>
              <w:rPr>
                <w:color w:val="000000"/>
              </w:rPr>
            </w:pPr>
            <w:r w:rsidRPr="00197635">
              <w:rPr>
                <w:color w:val="000000"/>
              </w:rPr>
              <w:t>get on/off moving bus—child</w:t>
            </w:r>
          </w:p>
        </w:tc>
        <w:tc>
          <w:tcPr>
            <w:tcW w:w="1321" w:type="dxa"/>
            <w:tcBorders>
              <w:top w:val="nil"/>
              <w:bottom w:val="nil"/>
            </w:tcBorders>
            <w:shd w:val="clear" w:color="auto" w:fill="auto"/>
          </w:tcPr>
          <w:p w14:paraId="21A803A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5A105B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662F53" w14:textId="77777777" w:rsidR="00742E59" w:rsidRPr="00197635" w:rsidRDefault="00742E59" w:rsidP="00742E59">
            <w:pPr>
              <w:pStyle w:val="TableText10"/>
              <w:rPr>
                <w:color w:val="000000"/>
              </w:rPr>
            </w:pPr>
            <w:r w:rsidRPr="00197635">
              <w:rPr>
                <w:color w:val="000000"/>
              </w:rPr>
              <w:t>-</w:t>
            </w:r>
          </w:p>
        </w:tc>
      </w:tr>
      <w:tr w:rsidR="00742E59" w:rsidRPr="00197635" w14:paraId="1C3CC524" w14:textId="77777777" w:rsidTr="00742E59">
        <w:trPr>
          <w:cantSplit/>
        </w:trPr>
        <w:tc>
          <w:tcPr>
            <w:tcW w:w="1202" w:type="dxa"/>
            <w:tcBorders>
              <w:top w:val="nil"/>
              <w:bottom w:val="single" w:sz="4" w:space="0" w:color="C0C0C0"/>
            </w:tcBorders>
            <w:shd w:val="clear" w:color="auto" w:fill="auto"/>
          </w:tcPr>
          <w:p w14:paraId="7E7927A9" w14:textId="77777777" w:rsidR="00742E59" w:rsidRPr="00197635" w:rsidRDefault="00742E59" w:rsidP="00742E59">
            <w:pPr>
              <w:pStyle w:val="TableText10"/>
              <w:rPr>
                <w:color w:val="000000"/>
              </w:rPr>
            </w:pPr>
            <w:r w:rsidRPr="00197635">
              <w:rPr>
                <w:color w:val="000000"/>
              </w:rPr>
              <w:t>75.2</w:t>
            </w:r>
          </w:p>
        </w:tc>
        <w:tc>
          <w:tcPr>
            <w:tcW w:w="2398" w:type="dxa"/>
            <w:tcBorders>
              <w:top w:val="nil"/>
              <w:bottom w:val="single" w:sz="4" w:space="0" w:color="C0C0C0"/>
            </w:tcBorders>
            <w:shd w:val="clear" w:color="auto" w:fill="auto"/>
          </w:tcPr>
          <w:p w14:paraId="08F385F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16638A9" w14:textId="77777777" w:rsidR="00742E59" w:rsidRPr="00197635" w:rsidRDefault="00742E59" w:rsidP="00742E59">
            <w:pPr>
              <w:pStyle w:val="TableText10"/>
              <w:rPr>
                <w:color w:val="000000"/>
              </w:rPr>
            </w:pPr>
            <w:r w:rsidRPr="00197635">
              <w:rPr>
                <w:color w:val="000000"/>
              </w:rPr>
              <w:t>get on/off moving bus—adult</w:t>
            </w:r>
          </w:p>
        </w:tc>
        <w:tc>
          <w:tcPr>
            <w:tcW w:w="1321" w:type="dxa"/>
            <w:tcBorders>
              <w:top w:val="nil"/>
              <w:bottom w:val="single" w:sz="4" w:space="0" w:color="C0C0C0"/>
            </w:tcBorders>
            <w:shd w:val="clear" w:color="auto" w:fill="auto"/>
          </w:tcPr>
          <w:p w14:paraId="4998512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36E5A5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B8D066F" w14:textId="77777777" w:rsidR="00742E59" w:rsidRPr="00197635" w:rsidRDefault="00742E59" w:rsidP="00742E59">
            <w:pPr>
              <w:pStyle w:val="TableText10"/>
              <w:rPr>
                <w:color w:val="000000"/>
              </w:rPr>
            </w:pPr>
            <w:r w:rsidRPr="00197635">
              <w:rPr>
                <w:color w:val="000000"/>
              </w:rPr>
              <w:t>-</w:t>
            </w:r>
          </w:p>
        </w:tc>
      </w:tr>
      <w:tr w:rsidR="00742E59" w:rsidRPr="00197635" w14:paraId="3B8D0553" w14:textId="77777777" w:rsidTr="00742E59">
        <w:trPr>
          <w:cantSplit/>
        </w:trPr>
        <w:tc>
          <w:tcPr>
            <w:tcW w:w="1202" w:type="dxa"/>
            <w:tcBorders>
              <w:bottom w:val="nil"/>
            </w:tcBorders>
            <w:shd w:val="clear" w:color="auto" w:fill="auto"/>
          </w:tcPr>
          <w:p w14:paraId="6263B072" w14:textId="77777777" w:rsidR="00742E59" w:rsidRPr="00197635" w:rsidRDefault="00742E59" w:rsidP="00742E59">
            <w:pPr>
              <w:pStyle w:val="TableText10"/>
              <w:keepNext/>
              <w:rPr>
                <w:color w:val="000000"/>
              </w:rPr>
            </w:pPr>
            <w:r w:rsidRPr="00197635">
              <w:rPr>
                <w:color w:val="000000"/>
              </w:rPr>
              <w:lastRenderedPageBreak/>
              <w:t>76</w:t>
            </w:r>
          </w:p>
        </w:tc>
        <w:tc>
          <w:tcPr>
            <w:tcW w:w="2398" w:type="dxa"/>
            <w:tcBorders>
              <w:bottom w:val="nil"/>
            </w:tcBorders>
            <w:shd w:val="clear" w:color="auto" w:fill="auto"/>
          </w:tcPr>
          <w:p w14:paraId="2574F25D" w14:textId="77777777" w:rsidR="00742E59" w:rsidRPr="00197635" w:rsidRDefault="00742E59" w:rsidP="00742E59">
            <w:pPr>
              <w:pStyle w:val="TableText10"/>
              <w:rPr>
                <w:color w:val="000000"/>
              </w:rPr>
            </w:pPr>
            <w:r w:rsidRPr="00197635">
              <w:rPr>
                <w:color w:val="000000"/>
              </w:rPr>
              <w:t>55 (1) (b)</w:t>
            </w:r>
          </w:p>
        </w:tc>
        <w:tc>
          <w:tcPr>
            <w:tcW w:w="3719" w:type="dxa"/>
            <w:tcBorders>
              <w:bottom w:val="nil"/>
            </w:tcBorders>
            <w:shd w:val="clear" w:color="auto" w:fill="auto"/>
          </w:tcPr>
          <w:p w14:paraId="1282914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60D4E0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777439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56840DB" w14:textId="77777777" w:rsidR="00742E59" w:rsidRPr="00197635" w:rsidRDefault="00742E59" w:rsidP="00742E59">
            <w:pPr>
              <w:pStyle w:val="TableText10"/>
              <w:rPr>
                <w:color w:val="000000"/>
              </w:rPr>
            </w:pPr>
          </w:p>
        </w:tc>
      </w:tr>
      <w:tr w:rsidR="00742E59" w:rsidRPr="00197635" w14:paraId="30686E53" w14:textId="77777777" w:rsidTr="00742E59">
        <w:trPr>
          <w:cantSplit/>
        </w:trPr>
        <w:tc>
          <w:tcPr>
            <w:tcW w:w="1202" w:type="dxa"/>
            <w:tcBorders>
              <w:top w:val="nil"/>
              <w:bottom w:val="nil"/>
            </w:tcBorders>
            <w:shd w:val="clear" w:color="auto" w:fill="auto"/>
          </w:tcPr>
          <w:p w14:paraId="2C120D0E" w14:textId="77777777" w:rsidR="00742E59" w:rsidRPr="00197635" w:rsidRDefault="00742E59" w:rsidP="00742E59">
            <w:pPr>
              <w:pStyle w:val="TableText10"/>
              <w:rPr>
                <w:color w:val="000000"/>
              </w:rPr>
            </w:pPr>
            <w:r w:rsidRPr="00197635">
              <w:rPr>
                <w:color w:val="000000"/>
              </w:rPr>
              <w:t>76.1</w:t>
            </w:r>
          </w:p>
        </w:tc>
        <w:tc>
          <w:tcPr>
            <w:tcW w:w="2398" w:type="dxa"/>
            <w:tcBorders>
              <w:top w:val="nil"/>
              <w:bottom w:val="nil"/>
            </w:tcBorders>
            <w:shd w:val="clear" w:color="auto" w:fill="auto"/>
          </w:tcPr>
          <w:p w14:paraId="4B8BAC0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85254A4" w14:textId="77777777" w:rsidR="00742E59" w:rsidRPr="00197635" w:rsidRDefault="00742E59" w:rsidP="00742E59">
            <w:pPr>
              <w:pStyle w:val="TableText10"/>
              <w:rPr>
                <w:color w:val="000000"/>
              </w:rPr>
            </w:pPr>
            <w:r w:rsidRPr="00197635">
              <w:rPr>
                <w:color w:val="000000"/>
              </w:rPr>
              <w:t>get on/off bus not at bus stop—child</w:t>
            </w:r>
          </w:p>
        </w:tc>
        <w:tc>
          <w:tcPr>
            <w:tcW w:w="1321" w:type="dxa"/>
            <w:tcBorders>
              <w:top w:val="nil"/>
              <w:bottom w:val="nil"/>
            </w:tcBorders>
            <w:shd w:val="clear" w:color="auto" w:fill="auto"/>
          </w:tcPr>
          <w:p w14:paraId="1985ECD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1DC0F6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248DD8E" w14:textId="77777777" w:rsidR="00742E59" w:rsidRPr="00197635" w:rsidRDefault="00742E59" w:rsidP="00742E59">
            <w:pPr>
              <w:pStyle w:val="TableText10"/>
              <w:rPr>
                <w:color w:val="000000"/>
              </w:rPr>
            </w:pPr>
            <w:r w:rsidRPr="00197635">
              <w:rPr>
                <w:color w:val="000000"/>
              </w:rPr>
              <w:t>-</w:t>
            </w:r>
          </w:p>
        </w:tc>
      </w:tr>
      <w:tr w:rsidR="00742E59" w:rsidRPr="00197635" w14:paraId="7607AB58" w14:textId="77777777" w:rsidTr="00742E59">
        <w:trPr>
          <w:cantSplit/>
        </w:trPr>
        <w:tc>
          <w:tcPr>
            <w:tcW w:w="1202" w:type="dxa"/>
            <w:tcBorders>
              <w:top w:val="nil"/>
              <w:bottom w:val="single" w:sz="4" w:space="0" w:color="C0C0C0"/>
            </w:tcBorders>
            <w:shd w:val="clear" w:color="auto" w:fill="auto"/>
          </w:tcPr>
          <w:p w14:paraId="315D228C" w14:textId="77777777" w:rsidR="00742E59" w:rsidRPr="00197635" w:rsidRDefault="00742E59" w:rsidP="00742E59">
            <w:pPr>
              <w:pStyle w:val="TableText10"/>
              <w:rPr>
                <w:color w:val="000000"/>
              </w:rPr>
            </w:pPr>
            <w:r w:rsidRPr="00197635">
              <w:rPr>
                <w:color w:val="000000"/>
              </w:rPr>
              <w:t>76.2</w:t>
            </w:r>
          </w:p>
        </w:tc>
        <w:tc>
          <w:tcPr>
            <w:tcW w:w="2398" w:type="dxa"/>
            <w:tcBorders>
              <w:top w:val="nil"/>
              <w:bottom w:val="single" w:sz="4" w:space="0" w:color="C0C0C0"/>
            </w:tcBorders>
            <w:shd w:val="clear" w:color="auto" w:fill="auto"/>
          </w:tcPr>
          <w:p w14:paraId="5D0317C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AB3C246" w14:textId="77777777" w:rsidR="00742E59" w:rsidRPr="00197635" w:rsidRDefault="00742E59" w:rsidP="00742E59">
            <w:pPr>
              <w:pStyle w:val="TableText10"/>
              <w:rPr>
                <w:color w:val="000000"/>
              </w:rPr>
            </w:pPr>
            <w:r w:rsidRPr="00197635">
              <w:rPr>
                <w:color w:val="000000"/>
              </w:rPr>
              <w:t>get on/off bus not at bus stop—adult</w:t>
            </w:r>
          </w:p>
        </w:tc>
        <w:tc>
          <w:tcPr>
            <w:tcW w:w="1321" w:type="dxa"/>
            <w:tcBorders>
              <w:top w:val="nil"/>
              <w:bottom w:val="single" w:sz="4" w:space="0" w:color="C0C0C0"/>
            </w:tcBorders>
            <w:shd w:val="clear" w:color="auto" w:fill="auto"/>
          </w:tcPr>
          <w:p w14:paraId="3D30CBE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40A1F0D"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35604EC" w14:textId="77777777" w:rsidR="00742E59" w:rsidRPr="00197635" w:rsidRDefault="00742E59" w:rsidP="00742E59">
            <w:pPr>
              <w:pStyle w:val="TableText10"/>
              <w:rPr>
                <w:color w:val="000000"/>
              </w:rPr>
            </w:pPr>
            <w:r w:rsidRPr="00197635">
              <w:rPr>
                <w:color w:val="000000"/>
              </w:rPr>
              <w:t>-</w:t>
            </w:r>
          </w:p>
        </w:tc>
      </w:tr>
      <w:tr w:rsidR="00742E59" w:rsidRPr="00197635" w14:paraId="223AD99B" w14:textId="77777777" w:rsidTr="00742E59">
        <w:trPr>
          <w:cantSplit/>
        </w:trPr>
        <w:tc>
          <w:tcPr>
            <w:tcW w:w="1202" w:type="dxa"/>
            <w:tcBorders>
              <w:bottom w:val="nil"/>
            </w:tcBorders>
            <w:shd w:val="clear" w:color="auto" w:fill="auto"/>
          </w:tcPr>
          <w:p w14:paraId="1F455877" w14:textId="77777777" w:rsidR="00742E59" w:rsidRPr="00197635" w:rsidRDefault="00742E59" w:rsidP="00742E59">
            <w:pPr>
              <w:pStyle w:val="TableText10"/>
              <w:keepNext/>
              <w:rPr>
                <w:color w:val="000000"/>
              </w:rPr>
            </w:pPr>
            <w:r w:rsidRPr="00197635">
              <w:rPr>
                <w:color w:val="000000"/>
              </w:rPr>
              <w:t>77</w:t>
            </w:r>
          </w:p>
        </w:tc>
        <w:tc>
          <w:tcPr>
            <w:tcW w:w="2398" w:type="dxa"/>
            <w:tcBorders>
              <w:bottom w:val="nil"/>
            </w:tcBorders>
            <w:shd w:val="clear" w:color="auto" w:fill="auto"/>
          </w:tcPr>
          <w:p w14:paraId="425F8CB2" w14:textId="77777777" w:rsidR="00742E59" w:rsidRPr="00197635" w:rsidRDefault="00742E59" w:rsidP="00742E59">
            <w:pPr>
              <w:pStyle w:val="TableText10"/>
              <w:rPr>
                <w:color w:val="000000"/>
              </w:rPr>
            </w:pPr>
            <w:r w:rsidRPr="00197635">
              <w:rPr>
                <w:color w:val="000000"/>
              </w:rPr>
              <w:t>55 (1) (c)</w:t>
            </w:r>
          </w:p>
        </w:tc>
        <w:tc>
          <w:tcPr>
            <w:tcW w:w="3719" w:type="dxa"/>
            <w:tcBorders>
              <w:bottom w:val="nil"/>
            </w:tcBorders>
            <w:shd w:val="clear" w:color="auto" w:fill="auto"/>
          </w:tcPr>
          <w:p w14:paraId="66A55CB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0E36A7E"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5F79479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ABBD082" w14:textId="77777777" w:rsidR="00742E59" w:rsidRPr="00197635" w:rsidRDefault="00742E59" w:rsidP="00742E59">
            <w:pPr>
              <w:pStyle w:val="TableText10"/>
              <w:rPr>
                <w:color w:val="000000"/>
              </w:rPr>
            </w:pPr>
          </w:p>
        </w:tc>
      </w:tr>
      <w:tr w:rsidR="00742E59" w:rsidRPr="00197635" w14:paraId="3A96DD91" w14:textId="77777777" w:rsidTr="00742E59">
        <w:trPr>
          <w:cantSplit/>
        </w:trPr>
        <w:tc>
          <w:tcPr>
            <w:tcW w:w="1202" w:type="dxa"/>
            <w:tcBorders>
              <w:top w:val="nil"/>
              <w:bottom w:val="nil"/>
            </w:tcBorders>
            <w:shd w:val="clear" w:color="auto" w:fill="auto"/>
          </w:tcPr>
          <w:p w14:paraId="46BAC2A2" w14:textId="77777777" w:rsidR="00742E59" w:rsidRPr="00197635" w:rsidRDefault="00742E59" w:rsidP="00742E59">
            <w:pPr>
              <w:pStyle w:val="TableText10"/>
              <w:keepNext/>
              <w:rPr>
                <w:color w:val="000000"/>
              </w:rPr>
            </w:pPr>
            <w:r w:rsidRPr="00197635">
              <w:rPr>
                <w:color w:val="000000"/>
              </w:rPr>
              <w:t>77.1</w:t>
            </w:r>
          </w:p>
        </w:tc>
        <w:tc>
          <w:tcPr>
            <w:tcW w:w="2398" w:type="dxa"/>
            <w:tcBorders>
              <w:top w:val="nil"/>
              <w:bottom w:val="nil"/>
            </w:tcBorders>
            <w:shd w:val="clear" w:color="auto" w:fill="auto"/>
          </w:tcPr>
          <w:p w14:paraId="05C9AA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4B00DE9" w14:textId="77777777" w:rsidR="00742E59" w:rsidRPr="00197635" w:rsidRDefault="00742E59" w:rsidP="00742E59">
            <w:pPr>
              <w:pStyle w:val="TableText10"/>
              <w:rPr>
                <w:color w:val="000000"/>
              </w:rPr>
            </w:pPr>
            <w:r w:rsidRPr="00197635">
              <w:rPr>
                <w:color w:val="000000"/>
              </w:rPr>
              <w:t>get on/off bus through emergency exit/roof hatch—child</w:t>
            </w:r>
          </w:p>
        </w:tc>
        <w:tc>
          <w:tcPr>
            <w:tcW w:w="1321" w:type="dxa"/>
            <w:tcBorders>
              <w:top w:val="nil"/>
              <w:bottom w:val="nil"/>
            </w:tcBorders>
            <w:shd w:val="clear" w:color="auto" w:fill="auto"/>
          </w:tcPr>
          <w:p w14:paraId="1112712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B8A851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C1F5F46" w14:textId="77777777" w:rsidR="00742E59" w:rsidRPr="00197635" w:rsidRDefault="00742E59" w:rsidP="00742E59">
            <w:pPr>
              <w:pStyle w:val="TableText10"/>
              <w:rPr>
                <w:color w:val="000000"/>
              </w:rPr>
            </w:pPr>
            <w:r w:rsidRPr="00197635">
              <w:rPr>
                <w:color w:val="000000"/>
              </w:rPr>
              <w:t>-</w:t>
            </w:r>
          </w:p>
        </w:tc>
      </w:tr>
      <w:tr w:rsidR="00742E59" w:rsidRPr="00197635" w14:paraId="4BDD18AF" w14:textId="77777777" w:rsidTr="00742E59">
        <w:trPr>
          <w:cantSplit/>
        </w:trPr>
        <w:tc>
          <w:tcPr>
            <w:tcW w:w="1202" w:type="dxa"/>
            <w:tcBorders>
              <w:top w:val="nil"/>
              <w:bottom w:val="single" w:sz="4" w:space="0" w:color="C0C0C0"/>
            </w:tcBorders>
            <w:shd w:val="clear" w:color="auto" w:fill="auto"/>
          </w:tcPr>
          <w:p w14:paraId="48BED50C" w14:textId="77777777" w:rsidR="00742E59" w:rsidRPr="00197635" w:rsidRDefault="00742E59" w:rsidP="00742E59">
            <w:pPr>
              <w:pStyle w:val="TableText10"/>
              <w:rPr>
                <w:color w:val="000000"/>
              </w:rPr>
            </w:pPr>
            <w:r w:rsidRPr="00197635">
              <w:rPr>
                <w:color w:val="000000"/>
              </w:rPr>
              <w:t>77.2</w:t>
            </w:r>
          </w:p>
        </w:tc>
        <w:tc>
          <w:tcPr>
            <w:tcW w:w="2398" w:type="dxa"/>
            <w:tcBorders>
              <w:top w:val="nil"/>
              <w:bottom w:val="single" w:sz="4" w:space="0" w:color="C0C0C0"/>
            </w:tcBorders>
            <w:shd w:val="clear" w:color="auto" w:fill="auto"/>
          </w:tcPr>
          <w:p w14:paraId="5C00113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9A22FE0" w14:textId="77777777" w:rsidR="00742E59" w:rsidRPr="00197635" w:rsidRDefault="00742E59" w:rsidP="00742E59">
            <w:pPr>
              <w:pStyle w:val="TableText10"/>
              <w:rPr>
                <w:color w:val="000000"/>
              </w:rPr>
            </w:pPr>
            <w:r w:rsidRPr="00197635">
              <w:rPr>
                <w:color w:val="000000"/>
              </w:rPr>
              <w:t>get on/off bus through emergency exit/roof hatch—adult</w:t>
            </w:r>
          </w:p>
        </w:tc>
        <w:tc>
          <w:tcPr>
            <w:tcW w:w="1321" w:type="dxa"/>
            <w:tcBorders>
              <w:top w:val="nil"/>
              <w:bottom w:val="single" w:sz="4" w:space="0" w:color="C0C0C0"/>
            </w:tcBorders>
            <w:shd w:val="clear" w:color="auto" w:fill="auto"/>
          </w:tcPr>
          <w:p w14:paraId="2E13484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34C832C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F506FC7" w14:textId="77777777" w:rsidR="00742E59" w:rsidRPr="00197635" w:rsidRDefault="00742E59" w:rsidP="00742E59">
            <w:pPr>
              <w:pStyle w:val="TableText10"/>
              <w:rPr>
                <w:color w:val="000000"/>
              </w:rPr>
            </w:pPr>
            <w:r w:rsidRPr="00197635">
              <w:rPr>
                <w:color w:val="000000"/>
              </w:rPr>
              <w:t>-</w:t>
            </w:r>
          </w:p>
        </w:tc>
      </w:tr>
      <w:tr w:rsidR="00742E59" w:rsidRPr="00197635" w14:paraId="5541AEA7" w14:textId="77777777" w:rsidTr="00742E59">
        <w:trPr>
          <w:cantSplit/>
        </w:trPr>
        <w:tc>
          <w:tcPr>
            <w:tcW w:w="1202" w:type="dxa"/>
            <w:tcBorders>
              <w:bottom w:val="nil"/>
            </w:tcBorders>
            <w:shd w:val="clear" w:color="auto" w:fill="auto"/>
          </w:tcPr>
          <w:p w14:paraId="7C08C0EC" w14:textId="77777777" w:rsidR="00742E59" w:rsidRPr="00197635" w:rsidRDefault="00742E59" w:rsidP="00742E59">
            <w:pPr>
              <w:pStyle w:val="TableText10"/>
              <w:keepNext/>
              <w:rPr>
                <w:color w:val="000000"/>
              </w:rPr>
            </w:pPr>
            <w:r w:rsidRPr="00197635">
              <w:rPr>
                <w:color w:val="000000"/>
              </w:rPr>
              <w:t>78</w:t>
            </w:r>
          </w:p>
        </w:tc>
        <w:tc>
          <w:tcPr>
            <w:tcW w:w="2398" w:type="dxa"/>
            <w:tcBorders>
              <w:bottom w:val="nil"/>
            </w:tcBorders>
            <w:shd w:val="clear" w:color="auto" w:fill="auto"/>
          </w:tcPr>
          <w:p w14:paraId="76DE0548" w14:textId="77777777" w:rsidR="00742E59" w:rsidRPr="00197635" w:rsidRDefault="00742E59" w:rsidP="00742E59">
            <w:pPr>
              <w:pStyle w:val="TableText10"/>
              <w:rPr>
                <w:color w:val="000000"/>
              </w:rPr>
            </w:pPr>
            <w:r w:rsidRPr="00197635">
              <w:rPr>
                <w:color w:val="000000"/>
              </w:rPr>
              <w:t>56 (1) (b) (i)</w:t>
            </w:r>
          </w:p>
        </w:tc>
        <w:tc>
          <w:tcPr>
            <w:tcW w:w="3719" w:type="dxa"/>
            <w:tcBorders>
              <w:bottom w:val="nil"/>
            </w:tcBorders>
            <w:shd w:val="clear" w:color="auto" w:fill="auto"/>
          </w:tcPr>
          <w:p w14:paraId="3E7D9C8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EBE81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C33F23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E091AF" w14:textId="77777777" w:rsidR="00742E59" w:rsidRPr="00197635" w:rsidRDefault="00742E59" w:rsidP="00742E59">
            <w:pPr>
              <w:pStyle w:val="TableText10"/>
              <w:rPr>
                <w:color w:val="000000"/>
              </w:rPr>
            </w:pPr>
          </w:p>
        </w:tc>
      </w:tr>
      <w:tr w:rsidR="00742E59" w:rsidRPr="00197635" w14:paraId="54329553" w14:textId="77777777" w:rsidTr="00742E59">
        <w:trPr>
          <w:cantSplit/>
        </w:trPr>
        <w:tc>
          <w:tcPr>
            <w:tcW w:w="1202" w:type="dxa"/>
            <w:tcBorders>
              <w:top w:val="nil"/>
              <w:bottom w:val="nil"/>
            </w:tcBorders>
            <w:shd w:val="clear" w:color="auto" w:fill="auto"/>
          </w:tcPr>
          <w:p w14:paraId="53D632D4" w14:textId="77777777" w:rsidR="00742E59" w:rsidRPr="00197635" w:rsidRDefault="00742E59" w:rsidP="00742E59">
            <w:pPr>
              <w:pStyle w:val="TableText10"/>
              <w:rPr>
                <w:color w:val="000000"/>
              </w:rPr>
            </w:pPr>
            <w:r w:rsidRPr="00197635">
              <w:rPr>
                <w:color w:val="000000"/>
              </w:rPr>
              <w:t>78.1</w:t>
            </w:r>
          </w:p>
        </w:tc>
        <w:tc>
          <w:tcPr>
            <w:tcW w:w="2398" w:type="dxa"/>
            <w:tcBorders>
              <w:top w:val="nil"/>
              <w:bottom w:val="nil"/>
            </w:tcBorders>
            <w:shd w:val="clear" w:color="auto" w:fill="auto"/>
          </w:tcPr>
          <w:p w14:paraId="5B68DA0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0808D9D" w14:textId="77777777" w:rsidR="00742E59" w:rsidRPr="00197635" w:rsidRDefault="00742E59" w:rsidP="00742E59">
            <w:pPr>
              <w:pStyle w:val="TableText10"/>
              <w:rPr>
                <w:color w:val="000000"/>
              </w:rPr>
            </w:pPr>
            <w:r w:rsidRPr="00197635">
              <w:rPr>
                <w:color w:val="000000"/>
              </w:rPr>
              <w:t>enter bus driver’s compartment—child</w:t>
            </w:r>
          </w:p>
        </w:tc>
        <w:tc>
          <w:tcPr>
            <w:tcW w:w="1321" w:type="dxa"/>
            <w:tcBorders>
              <w:top w:val="nil"/>
              <w:bottom w:val="nil"/>
            </w:tcBorders>
            <w:shd w:val="clear" w:color="auto" w:fill="auto"/>
          </w:tcPr>
          <w:p w14:paraId="3EC5A8C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3FE8FE5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8710DFD" w14:textId="77777777" w:rsidR="00742E59" w:rsidRPr="00197635" w:rsidRDefault="00742E59" w:rsidP="00742E59">
            <w:pPr>
              <w:pStyle w:val="TableText10"/>
              <w:rPr>
                <w:color w:val="000000"/>
              </w:rPr>
            </w:pPr>
            <w:r w:rsidRPr="00197635">
              <w:rPr>
                <w:color w:val="000000"/>
              </w:rPr>
              <w:t>-</w:t>
            </w:r>
          </w:p>
        </w:tc>
      </w:tr>
      <w:tr w:rsidR="00742E59" w:rsidRPr="00197635" w14:paraId="10EFA1D4" w14:textId="77777777" w:rsidTr="00742E59">
        <w:trPr>
          <w:cantSplit/>
        </w:trPr>
        <w:tc>
          <w:tcPr>
            <w:tcW w:w="1202" w:type="dxa"/>
            <w:tcBorders>
              <w:top w:val="nil"/>
              <w:bottom w:val="single" w:sz="4" w:space="0" w:color="C0C0C0"/>
            </w:tcBorders>
            <w:shd w:val="clear" w:color="auto" w:fill="auto"/>
          </w:tcPr>
          <w:p w14:paraId="33977901" w14:textId="77777777" w:rsidR="00742E59" w:rsidRPr="00197635" w:rsidRDefault="00742E59" w:rsidP="00742E59">
            <w:pPr>
              <w:pStyle w:val="TableText10"/>
              <w:rPr>
                <w:color w:val="000000"/>
              </w:rPr>
            </w:pPr>
            <w:r w:rsidRPr="00197635">
              <w:rPr>
                <w:color w:val="000000"/>
              </w:rPr>
              <w:t>78.2</w:t>
            </w:r>
          </w:p>
        </w:tc>
        <w:tc>
          <w:tcPr>
            <w:tcW w:w="2398" w:type="dxa"/>
            <w:tcBorders>
              <w:top w:val="nil"/>
              <w:bottom w:val="single" w:sz="4" w:space="0" w:color="C0C0C0"/>
            </w:tcBorders>
            <w:shd w:val="clear" w:color="auto" w:fill="auto"/>
          </w:tcPr>
          <w:p w14:paraId="5509EBC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8A66DDB" w14:textId="77777777" w:rsidR="00742E59" w:rsidRPr="00197635" w:rsidRDefault="00742E59" w:rsidP="00742E59">
            <w:pPr>
              <w:pStyle w:val="TableText10"/>
              <w:rPr>
                <w:color w:val="000000"/>
              </w:rPr>
            </w:pPr>
            <w:r w:rsidRPr="00197635">
              <w:rPr>
                <w:color w:val="000000"/>
              </w:rPr>
              <w:t>enter bus driver’s compartment—adult</w:t>
            </w:r>
          </w:p>
        </w:tc>
        <w:tc>
          <w:tcPr>
            <w:tcW w:w="1321" w:type="dxa"/>
            <w:tcBorders>
              <w:top w:val="nil"/>
              <w:bottom w:val="single" w:sz="4" w:space="0" w:color="C0C0C0"/>
            </w:tcBorders>
            <w:shd w:val="clear" w:color="auto" w:fill="auto"/>
          </w:tcPr>
          <w:p w14:paraId="23D1587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13C2C2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C764987" w14:textId="77777777" w:rsidR="00742E59" w:rsidRPr="00197635" w:rsidRDefault="00742E59" w:rsidP="00742E59">
            <w:pPr>
              <w:pStyle w:val="TableText10"/>
              <w:rPr>
                <w:color w:val="000000"/>
              </w:rPr>
            </w:pPr>
            <w:r w:rsidRPr="00197635">
              <w:rPr>
                <w:color w:val="000000"/>
              </w:rPr>
              <w:t>-</w:t>
            </w:r>
          </w:p>
        </w:tc>
      </w:tr>
      <w:tr w:rsidR="00742E59" w:rsidRPr="00197635" w14:paraId="60A9C4E4" w14:textId="77777777" w:rsidTr="00742E59">
        <w:trPr>
          <w:cantSplit/>
        </w:trPr>
        <w:tc>
          <w:tcPr>
            <w:tcW w:w="1202" w:type="dxa"/>
            <w:tcBorders>
              <w:top w:val="single" w:sz="4" w:space="0" w:color="C0C0C0"/>
              <w:bottom w:val="nil"/>
            </w:tcBorders>
            <w:shd w:val="clear" w:color="auto" w:fill="auto"/>
          </w:tcPr>
          <w:p w14:paraId="541FF724" w14:textId="77777777" w:rsidR="00742E59" w:rsidRPr="00197635" w:rsidRDefault="00742E59" w:rsidP="00742E59">
            <w:pPr>
              <w:pStyle w:val="TableText10"/>
              <w:keepNext/>
              <w:rPr>
                <w:color w:val="000000"/>
              </w:rPr>
            </w:pPr>
            <w:r w:rsidRPr="00197635">
              <w:rPr>
                <w:color w:val="000000"/>
              </w:rPr>
              <w:t>79</w:t>
            </w:r>
          </w:p>
        </w:tc>
        <w:tc>
          <w:tcPr>
            <w:tcW w:w="2398" w:type="dxa"/>
            <w:tcBorders>
              <w:top w:val="single" w:sz="4" w:space="0" w:color="C0C0C0"/>
              <w:bottom w:val="nil"/>
            </w:tcBorders>
            <w:shd w:val="clear" w:color="auto" w:fill="auto"/>
          </w:tcPr>
          <w:p w14:paraId="6958F199" w14:textId="77777777" w:rsidR="00742E59" w:rsidRPr="00197635" w:rsidRDefault="00742E59" w:rsidP="00742E59">
            <w:pPr>
              <w:pStyle w:val="TableText10"/>
              <w:rPr>
                <w:color w:val="000000"/>
              </w:rPr>
            </w:pPr>
            <w:r w:rsidRPr="00197635">
              <w:rPr>
                <w:color w:val="000000"/>
              </w:rPr>
              <w:t>56 (1) (b) (ii)</w:t>
            </w:r>
          </w:p>
        </w:tc>
        <w:tc>
          <w:tcPr>
            <w:tcW w:w="3719" w:type="dxa"/>
            <w:tcBorders>
              <w:top w:val="single" w:sz="4" w:space="0" w:color="C0C0C0"/>
              <w:bottom w:val="nil"/>
            </w:tcBorders>
            <w:shd w:val="clear" w:color="auto" w:fill="auto"/>
          </w:tcPr>
          <w:p w14:paraId="14396C67"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7A005B85"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7AC3EEAE"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49A882AB" w14:textId="77777777" w:rsidR="00742E59" w:rsidRPr="00197635" w:rsidRDefault="00742E59" w:rsidP="00742E59">
            <w:pPr>
              <w:pStyle w:val="TableText10"/>
              <w:rPr>
                <w:color w:val="000000"/>
              </w:rPr>
            </w:pPr>
          </w:p>
        </w:tc>
      </w:tr>
      <w:tr w:rsidR="00742E59" w:rsidRPr="00197635" w14:paraId="5528AAC7" w14:textId="77777777" w:rsidTr="00742E59">
        <w:trPr>
          <w:cantSplit/>
        </w:trPr>
        <w:tc>
          <w:tcPr>
            <w:tcW w:w="1202" w:type="dxa"/>
            <w:tcBorders>
              <w:top w:val="nil"/>
              <w:bottom w:val="nil"/>
            </w:tcBorders>
            <w:shd w:val="clear" w:color="auto" w:fill="auto"/>
          </w:tcPr>
          <w:p w14:paraId="6BF358CF" w14:textId="77777777" w:rsidR="00742E59" w:rsidRPr="00197635" w:rsidRDefault="00742E59" w:rsidP="00742E59">
            <w:pPr>
              <w:pStyle w:val="TableText10"/>
              <w:rPr>
                <w:color w:val="000000"/>
              </w:rPr>
            </w:pPr>
            <w:r w:rsidRPr="00197635">
              <w:rPr>
                <w:color w:val="000000"/>
              </w:rPr>
              <w:t>79.1</w:t>
            </w:r>
          </w:p>
        </w:tc>
        <w:tc>
          <w:tcPr>
            <w:tcW w:w="2398" w:type="dxa"/>
            <w:tcBorders>
              <w:top w:val="nil"/>
              <w:bottom w:val="nil"/>
            </w:tcBorders>
            <w:shd w:val="clear" w:color="auto" w:fill="auto"/>
          </w:tcPr>
          <w:p w14:paraId="71A2F24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336BD4F" w14:textId="77777777" w:rsidR="00742E59" w:rsidRPr="00197635" w:rsidRDefault="00742E59" w:rsidP="00742E59">
            <w:pPr>
              <w:pStyle w:val="TableText10"/>
              <w:rPr>
                <w:color w:val="000000"/>
              </w:rPr>
            </w:pPr>
            <w:r w:rsidRPr="00197635">
              <w:rPr>
                <w:color w:val="000000"/>
              </w:rPr>
              <w:t>occupy driver’s seat—child</w:t>
            </w:r>
          </w:p>
        </w:tc>
        <w:tc>
          <w:tcPr>
            <w:tcW w:w="1321" w:type="dxa"/>
            <w:tcBorders>
              <w:top w:val="nil"/>
              <w:bottom w:val="nil"/>
            </w:tcBorders>
            <w:shd w:val="clear" w:color="auto" w:fill="auto"/>
          </w:tcPr>
          <w:p w14:paraId="360935E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A64925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F4FD846" w14:textId="77777777" w:rsidR="00742E59" w:rsidRPr="00197635" w:rsidRDefault="00742E59" w:rsidP="00742E59">
            <w:pPr>
              <w:pStyle w:val="TableText10"/>
              <w:rPr>
                <w:color w:val="000000"/>
              </w:rPr>
            </w:pPr>
            <w:r w:rsidRPr="00197635">
              <w:rPr>
                <w:color w:val="000000"/>
              </w:rPr>
              <w:t>-</w:t>
            </w:r>
          </w:p>
        </w:tc>
      </w:tr>
      <w:tr w:rsidR="00742E59" w:rsidRPr="00197635" w14:paraId="52F06362" w14:textId="77777777" w:rsidTr="00742E59">
        <w:trPr>
          <w:cantSplit/>
        </w:trPr>
        <w:tc>
          <w:tcPr>
            <w:tcW w:w="1202" w:type="dxa"/>
            <w:tcBorders>
              <w:top w:val="nil"/>
              <w:bottom w:val="single" w:sz="4" w:space="0" w:color="C0C0C0"/>
            </w:tcBorders>
            <w:shd w:val="clear" w:color="auto" w:fill="auto"/>
          </w:tcPr>
          <w:p w14:paraId="142C7AB9" w14:textId="77777777" w:rsidR="00742E59" w:rsidRPr="00197635" w:rsidRDefault="00742E59" w:rsidP="00742E59">
            <w:pPr>
              <w:pStyle w:val="TableText10"/>
              <w:rPr>
                <w:color w:val="000000"/>
              </w:rPr>
            </w:pPr>
            <w:r w:rsidRPr="00197635">
              <w:rPr>
                <w:color w:val="000000"/>
              </w:rPr>
              <w:lastRenderedPageBreak/>
              <w:t>79.2</w:t>
            </w:r>
          </w:p>
        </w:tc>
        <w:tc>
          <w:tcPr>
            <w:tcW w:w="2398" w:type="dxa"/>
            <w:tcBorders>
              <w:top w:val="nil"/>
              <w:bottom w:val="single" w:sz="4" w:space="0" w:color="C0C0C0"/>
            </w:tcBorders>
            <w:shd w:val="clear" w:color="auto" w:fill="auto"/>
          </w:tcPr>
          <w:p w14:paraId="096CCA4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999D34" w14:textId="77777777" w:rsidR="00742E59" w:rsidRPr="00197635" w:rsidRDefault="00742E59" w:rsidP="00742E59">
            <w:pPr>
              <w:pStyle w:val="TableText10"/>
              <w:rPr>
                <w:color w:val="000000"/>
              </w:rPr>
            </w:pPr>
            <w:r w:rsidRPr="00197635">
              <w:rPr>
                <w:color w:val="000000"/>
              </w:rPr>
              <w:t>occupy driver’s seat—adult</w:t>
            </w:r>
          </w:p>
        </w:tc>
        <w:tc>
          <w:tcPr>
            <w:tcW w:w="1321" w:type="dxa"/>
            <w:tcBorders>
              <w:top w:val="nil"/>
              <w:bottom w:val="single" w:sz="4" w:space="0" w:color="C0C0C0"/>
            </w:tcBorders>
            <w:shd w:val="clear" w:color="auto" w:fill="auto"/>
          </w:tcPr>
          <w:p w14:paraId="7930945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7B73C72"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2B96CAD7" w14:textId="77777777" w:rsidR="00742E59" w:rsidRPr="00197635" w:rsidRDefault="00742E59" w:rsidP="00742E59">
            <w:pPr>
              <w:pStyle w:val="TableText10"/>
              <w:rPr>
                <w:color w:val="000000"/>
              </w:rPr>
            </w:pPr>
            <w:r w:rsidRPr="00197635">
              <w:rPr>
                <w:color w:val="000000"/>
              </w:rPr>
              <w:t>-</w:t>
            </w:r>
          </w:p>
        </w:tc>
      </w:tr>
      <w:tr w:rsidR="00742E59" w:rsidRPr="00197635" w14:paraId="085A12C4" w14:textId="77777777" w:rsidTr="00742E59">
        <w:trPr>
          <w:cantSplit/>
        </w:trPr>
        <w:tc>
          <w:tcPr>
            <w:tcW w:w="1202" w:type="dxa"/>
            <w:tcBorders>
              <w:bottom w:val="nil"/>
            </w:tcBorders>
            <w:shd w:val="clear" w:color="auto" w:fill="auto"/>
          </w:tcPr>
          <w:p w14:paraId="6B21992A" w14:textId="77777777" w:rsidR="00742E59" w:rsidRPr="00197635" w:rsidRDefault="00742E59" w:rsidP="00742E59">
            <w:pPr>
              <w:pStyle w:val="TableText10"/>
              <w:keepNext/>
              <w:rPr>
                <w:color w:val="000000"/>
              </w:rPr>
            </w:pPr>
            <w:r w:rsidRPr="00197635">
              <w:rPr>
                <w:color w:val="000000"/>
              </w:rPr>
              <w:t>80</w:t>
            </w:r>
          </w:p>
        </w:tc>
        <w:tc>
          <w:tcPr>
            <w:tcW w:w="2398" w:type="dxa"/>
            <w:tcBorders>
              <w:bottom w:val="nil"/>
            </w:tcBorders>
            <w:shd w:val="clear" w:color="auto" w:fill="auto"/>
          </w:tcPr>
          <w:p w14:paraId="02FDD60D" w14:textId="77777777" w:rsidR="00742E59" w:rsidRPr="00197635" w:rsidRDefault="00742E59" w:rsidP="00742E59">
            <w:pPr>
              <w:pStyle w:val="TableText10"/>
              <w:rPr>
                <w:color w:val="000000"/>
              </w:rPr>
            </w:pPr>
            <w:r w:rsidRPr="00197635">
              <w:rPr>
                <w:color w:val="000000"/>
              </w:rPr>
              <w:t>56 (2) (c) (i)</w:t>
            </w:r>
          </w:p>
        </w:tc>
        <w:tc>
          <w:tcPr>
            <w:tcW w:w="3719" w:type="dxa"/>
            <w:tcBorders>
              <w:bottom w:val="nil"/>
            </w:tcBorders>
            <w:shd w:val="clear" w:color="auto" w:fill="auto"/>
          </w:tcPr>
          <w:p w14:paraId="5F09528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3AF68B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B5158B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C59109" w14:textId="77777777" w:rsidR="00742E59" w:rsidRPr="00197635" w:rsidRDefault="00742E59" w:rsidP="00742E59">
            <w:pPr>
              <w:pStyle w:val="TableText10"/>
              <w:rPr>
                <w:color w:val="000000"/>
              </w:rPr>
            </w:pPr>
          </w:p>
        </w:tc>
      </w:tr>
      <w:tr w:rsidR="00742E59" w:rsidRPr="00197635" w14:paraId="7475C21F" w14:textId="77777777" w:rsidTr="00742E59">
        <w:trPr>
          <w:cantSplit/>
        </w:trPr>
        <w:tc>
          <w:tcPr>
            <w:tcW w:w="1202" w:type="dxa"/>
            <w:tcBorders>
              <w:top w:val="nil"/>
              <w:bottom w:val="nil"/>
            </w:tcBorders>
            <w:shd w:val="clear" w:color="auto" w:fill="auto"/>
          </w:tcPr>
          <w:p w14:paraId="028E8C80" w14:textId="77777777" w:rsidR="00742E59" w:rsidRPr="00197635" w:rsidRDefault="00742E59" w:rsidP="00742E59">
            <w:pPr>
              <w:pStyle w:val="TableText10"/>
              <w:keepNext/>
              <w:rPr>
                <w:color w:val="000000"/>
              </w:rPr>
            </w:pPr>
            <w:r w:rsidRPr="00197635">
              <w:rPr>
                <w:color w:val="000000"/>
              </w:rPr>
              <w:t>80.1</w:t>
            </w:r>
          </w:p>
        </w:tc>
        <w:tc>
          <w:tcPr>
            <w:tcW w:w="2398" w:type="dxa"/>
            <w:tcBorders>
              <w:top w:val="nil"/>
              <w:bottom w:val="nil"/>
            </w:tcBorders>
            <w:shd w:val="clear" w:color="auto" w:fill="auto"/>
          </w:tcPr>
          <w:p w14:paraId="31B0ACD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1E2AF1C" w14:textId="77777777" w:rsidR="00742E59" w:rsidRPr="00197635" w:rsidRDefault="00742E59" w:rsidP="00742E59">
            <w:pPr>
              <w:pStyle w:val="TableText10"/>
              <w:rPr>
                <w:color w:val="000000"/>
              </w:rPr>
            </w:pPr>
            <w:r w:rsidRPr="00197635">
              <w:rPr>
                <w:color w:val="000000"/>
              </w:rPr>
              <w:t>in part of bus not for passengers—child</w:t>
            </w:r>
          </w:p>
        </w:tc>
        <w:tc>
          <w:tcPr>
            <w:tcW w:w="1321" w:type="dxa"/>
            <w:tcBorders>
              <w:top w:val="nil"/>
              <w:bottom w:val="nil"/>
            </w:tcBorders>
            <w:shd w:val="clear" w:color="auto" w:fill="auto"/>
          </w:tcPr>
          <w:p w14:paraId="5064A63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048FB59"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ADF52BC" w14:textId="77777777" w:rsidR="00742E59" w:rsidRPr="00197635" w:rsidRDefault="00742E59" w:rsidP="00742E59">
            <w:pPr>
              <w:pStyle w:val="TableText10"/>
              <w:rPr>
                <w:color w:val="000000"/>
              </w:rPr>
            </w:pPr>
            <w:r w:rsidRPr="00197635">
              <w:rPr>
                <w:color w:val="000000"/>
              </w:rPr>
              <w:t>-</w:t>
            </w:r>
          </w:p>
        </w:tc>
      </w:tr>
      <w:tr w:rsidR="00742E59" w:rsidRPr="00197635" w14:paraId="518E6974" w14:textId="77777777" w:rsidTr="00742E59">
        <w:trPr>
          <w:cantSplit/>
        </w:trPr>
        <w:tc>
          <w:tcPr>
            <w:tcW w:w="1202" w:type="dxa"/>
            <w:tcBorders>
              <w:top w:val="nil"/>
              <w:bottom w:val="single" w:sz="4" w:space="0" w:color="C0C0C0"/>
            </w:tcBorders>
            <w:shd w:val="clear" w:color="auto" w:fill="auto"/>
          </w:tcPr>
          <w:p w14:paraId="64A51892" w14:textId="77777777" w:rsidR="00742E59" w:rsidRPr="00197635" w:rsidRDefault="00742E59" w:rsidP="00742E59">
            <w:pPr>
              <w:pStyle w:val="TableText10"/>
              <w:rPr>
                <w:color w:val="000000"/>
              </w:rPr>
            </w:pPr>
            <w:r w:rsidRPr="00197635">
              <w:rPr>
                <w:color w:val="000000"/>
              </w:rPr>
              <w:t>80.2</w:t>
            </w:r>
          </w:p>
        </w:tc>
        <w:tc>
          <w:tcPr>
            <w:tcW w:w="2398" w:type="dxa"/>
            <w:tcBorders>
              <w:top w:val="nil"/>
              <w:bottom w:val="single" w:sz="4" w:space="0" w:color="C0C0C0"/>
            </w:tcBorders>
            <w:shd w:val="clear" w:color="auto" w:fill="auto"/>
          </w:tcPr>
          <w:p w14:paraId="2CAC75E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F32EE3C" w14:textId="77777777" w:rsidR="00742E59" w:rsidRPr="00197635" w:rsidRDefault="00742E59" w:rsidP="00742E59">
            <w:pPr>
              <w:pStyle w:val="TableText10"/>
              <w:rPr>
                <w:color w:val="000000"/>
              </w:rPr>
            </w:pPr>
            <w:r w:rsidRPr="00197635">
              <w:rPr>
                <w:color w:val="000000"/>
              </w:rPr>
              <w:t>in part of bus not for passengers—adult</w:t>
            </w:r>
          </w:p>
        </w:tc>
        <w:tc>
          <w:tcPr>
            <w:tcW w:w="1321" w:type="dxa"/>
            <w:tcBorders>
              <w:top w:val="nil"/>
              <w:bottom w:val="single" w:sz="4" w:space="0" w:color="C0C0C0"/>
            </w:tcBorders>
            <w:shd w:val="clear" w:color="auto" w:fill="auto"/>
          </w:tcPr>
          <w:p w14:paraId="0FEA682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AACA2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91B2604" w14:textId="77777777" w:rsidR="00742E59" w:rsidRPr="00197635" w:rsidRDefault="00742E59" w:rsidP="00742E59">
            <w:pPr>
              <w:pStyle w:val="TableText10"/>
              <w:rPr>
                <w:color w:val="000000"/>
              </w:rPr>
            </w:pPr>
            <w:r w:rsidRPr="00197635">
              <w:rPr>
                <w:color w:val="000000"/>
              </w:rPr>
              <w:t>-</w:t>
            </w:r>
          </w:p>
        </w:tc>
      </w:tr>
      <w:tr w:rsidR="00742E59" w:rsidRPr="00197635" w14:paraId="4213BC57" w14:textId="77777777" w:rsidTr="00742E59">
        <w:trPr>
          <w:cantSplit/>
        </w:trPr>
        <w:tc>
          <w:tcPr>
            <w:tcW w:w="1202" w:type="dxa"/>
            <w:tcBorders>
              <w:top w:val="single" w:sz="4" w:space="0" w:color="C0C0C0"/>
              <w:bottom w:val="nil"/>
            </w:tcBorders>
            <w:shd w:val="clear" w:color="auto" w:fill="auto"/>
          </w:tcPr>
          <w:p w14:paraId="5F706699" w14:textId="77777777" w:rsidR="00742E59" w:rsidRPr="00197635" w:rsidRDefault="00742E59" w:rsidP="00742E59">
            <w:pPr>
              <w:pStyle w:val="TableText10"/>
              <w:keepNext/>
              <w:rPr>
                <w:color w:val="000000"/>
              </w:rPr>
            </w:pPr>
            <w:r w:rsidRPr="00197635">
              <w:rPr>
                <w:color w:val="000000"/>
              </w:rPr>
              <w:t>81</w:t>
            </w:r>
          </w:p>
        </w:tc>
        <w:tc>
          <w:tcPr>
            <w:tcW w:w="2398" w:type="dxa"/>
            <w:tcBorders>
              <w:top w:val="single" w:sz="4" w:space="0" w:color="C0C0C0"/>
              <w:bottom w:val="nil"/>
            </w:tcBorders>
            <w:shd w:val="clear" w:color="auto" w:fill="auto"/>
          </w:tcPr>
          <w:p w14:paraId="761CE527" w14:textId="77777777" w:rsidR="00742E59" w:rsidRPr="00197635" w:rsidRDefault="00742E59" w:rsidP="00742E59">
            <w:pPr>
              <w:pStyle w:val="TableText10"/>
              <w:rPr>
                <w:color w:val="000000"/>
              </w:rPr>
            </w:pPr>
            <w:r w:rsidRPr="00197635">
              <w:rPr>
                <w:color w:val="000000"/>
              </w:rPr>
              <w:t>56 (2) (c) (ii)</w:t>
            </w:r>
          </w:p>
        </w:tc>
        <w:tc>
          <w:tcPr>
            <w:tcW w:w="3719" w:type="dxa"/>
            <w:tcBorders>
              <w:top w:val="single" w:sz="4" w:space="0" w:color="C0C0C0"/>
              <w:bottom w:val="nil"/>
            </w:tcBorders>
            <w:shd w:val="clear" w:color="auto" w:fill="auto"/>
          </w:tcPr>
          <w:p w14:paraId="4D9006BF"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95FB7B6"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5817914A"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1B2DAB5D" w14:textId="77777777" w:rsidR="00742E59" w:rsidRPr="00197635" w:rsidRDefault="00742E59" w:rsidP="00742E59">
            <w:pPr>
              <w:pStyle w:val="TableText10"/>
              <w:rPr>
                <w:color w:val="000000"/>
              </w:rPr>
            </w:pPr>
          </w:p>
        </w:tc>
      </w:tr>
      <w:tr w:rsidR="00742E59" w:rsidRPr="00197635" w14:paraId="112B6CFB" w14:textId="77777777" w:rsidTr="00742E59">
        <w:trPr>
          <w:cantSplit/>
        </w:trPr>
        <w:tc>
          <w:tcPr>
            <w:tcW w:w="1202" w:type="dxa"/>
            <w:tcBorders>
              <w:top w:val="nil"/>
              <w:bottom w:val="nil"/>
            </w:tcBorders>
            <w:shd w:val="clear" w:color="auto" w:fill="auto"/>
          </w:tcPr>
          <w:p w14:paraId="0A2D403B" w14:textId="77777777" w:rsidR="00742E59" w:rsidRPr="00197635" w:rsidRDefault="00742E59" w:rsidP="00742E59">
            <w:pPr>
              <w:pStyle w:val="TableText10"/>
              <w:rPr>
                <w:color w:val="000000"/>
              </w:rPr>
            </w:pPr>
            <w:r w:rsidRPr="00197635">
              <w:rPr>
                <w:color w:val="000000"/>
              </w:rPr>
              <w:t>81.1</w:t>
            </w:r>
          </w:p>
        </w:tc>
        <w:tc>
          <w:tcPr>
            <w:tcW w:w="2398" w:type="dxa"/>
            <w:tcBorders>
              <w:top w:val="nil"/>
              <w:bottom w:val="nil"/>
            </w:tcBorders>
            <w:shd w:val="clear" w:color="auto" w:fill="auto"/>
          </w:tcPr>
          <w:p w14:paraId="0505DD1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D009EE4" w14:textId="77777777" w:rsidR="00742E59" w:rsidRPr="00197635" w:rsidRDefault="00742E59" w:rsidP="00742E59">
            <w:pPr>
              <w:pStyle w:val="TableText10"/>
              <w:rPr>
                <w:color w:val="000000"/>
              </w:rPr>
            </w:pPr>
            <w:r w:rsidRPr="00197635">
              <w:rPr>
                <w:color w:val="000000"/>
              </w:rPr>
              <w:t>be beside/in front of driver’s seat in moving bus—child</w:t>
            </w:r>
          </w:p>
        </w:tc>
        <w:tc>
          <w:tcPr>
            <w:tcW w:w="1321" w:type="dxa"/>
            <w:tcBorders>
              <w:top w:val="nil"/>
              <w:bottom w:val="nil"/>
            </w:tcBorders>
            <w:shd w:val="clear" w:color="auto" w:fill="auto"/>
          </w:tcPr>
          <w:p w14:paraId="2BDC663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14B5B6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2FF2497" w14:textId="77777777" w:rsidR="00742E59" w:rsidRPr="00197635" w:rsidRDefault="00742E59" w:rsidP="00742E59">
            <w:pPr>
              <w:pStyle w:val="TableText10"/>
              <w:rPr>
                <w:color w:val="000000"/>
              </w:rPr>
            </w:pPr>
            <w:r w:rsidRPr="00197635">
              <w:rPr>
                <w:color w:val="000000"/>
              </w:rPr>
              <w:t>-</w:t>
            </w:r>
          </w:p>
        </w:tc>
      </w:tr>
      <w:tr w:rsidR="00742E59" w:rsidRPr="00197635" w14:paraId="6FA014E3" w14:textId="77777777" w:rsidTr="00742E59">
        <w:trPr>
          <w:cantSplit/>
        </w:trPr>
        <w:tc>
          <w:tcPr>
            <w:tcW w:w="1202" w:type="dxa"/>
            <w:tcBorders>
              <w:top w:val="nil"/>
              <w:bottom w:val="single" w:sz="4" w:space="0" w:color="C0C0C0"/>
            </w:tcBorders>
            <w:shd w:val="clear" w:color="auto" w:fill="auto"/>
          </w:tcPr>
          <w:p w14:paraId="4A008E89" w14:textId="77777777" w:rsidR="00742E59" w:rsidRPr="00197635" w:rsidRDefault="00742E59" w:rsidP="00742E59">
            <w:pPr>
              <w:pStyle w:val="TableText10"/>
              <w:rPr>
                <w:color w:val="000000"/>
              </w:rPr>
            </w:pPr>
            <w:r w:rsidRPr="00197635">
              <w:rPr>
                <w:color w:val="000000"/>
              </w:rPr>
              <w:t>81.2</w:t>
            </w:r>
          </w:p>
        </w:tc>
        <w:tc>
          <w:tcPr>
            <w:tcW w:w="2398" w:type="dxa"/>
            <w:tcBorders>
              <w:top w:val="nil"/>
              <w:bottom w:val="single" w:sz="4" w:space="0" w:color="C0C0C0"/>
            </w:tcBorders>
            <w:shd w:val="clear" w:color="auto" w:fill="auto"/>
          </w:tcPr>
          <w:p w14:paraId="1268F4D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F859221" w14:textId="77777777" w:rsidR="00742E59" w:rsidRPr="00197635" w:rsidRDefault="00742E59" w:rsidP="00742E59">
            <w:pPr>
              <w:pStyle w:val="TableText10"/>
              <w:rPr>
                <w:color w:val="000000"/>
              </w:rPr>
            </w:pPr>
            <w:r w:rsidRPr="00197635">
              <w:rPr>
                <w:color w:val="000000"/>
              </w:rPr>
              <w:t>be beside/in front of driver’s seat in moving bus—adult</w:t>
            </w:r>
          </w:p>
        </w:tc>
        <w:tc>
          <w:tcPr>
            <w:tcW w:w="1321" w:type="dxa"/>
            <w:tcBorders>
              <w:top w:val="nil"/>
              <w:bottom w:val="single" w:sz="4" w:space="0" w:color="C0C0C0"/>
            </w:tcBorders>
            <w:shd w:val="clear" w:color="auto" w:fill="auto"/>
          </w:tcPr>
          <w:p w14:paraId="2243D46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F385A26"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FE71867" w14:textId="77777777" w:rsidR="00742E59" w:rsidRPr="00197635" w:rsidRDefault="00742E59" w:rsidP="00742E59">
            <w:pPr>
              <w:pStyle w:val="TableText10"/>
              <w:rPr>
                <w:color w:val="000000"/>
              </w:rPr>
            </w:pPr>
            <w:r w:rsidRPr="00197635">
              <w:rPr>
                <w:color w:val="000000"/>
              </w:rPr>
              <w:t>-</w:t>
            </w:r>
          </w:p>
        </w:tc>
      </w:tr>
      <w:tr w:rsidR="00742E59" w:rsidRPr="00197635" w14:paraId="6E1F770A" w14:textId="77777777" w:rsidTr="00742E59">
        <w:trPr>
          <w:cantSplit/>
        </w:trPr>
        <w:tc>
          <w:tcPr>
            <w:tcW w:w="1202" w:type="dxa"/>
            <w:tcBorders>
              <w:bottom w:val="nil"/>
            </w:tcBorders>
            <w:shd w:val="clear" w:color="auto" w:fill="auto"/>
          </w:tcPr>
          <w:p w14:paraId="6B4E30C3" w14:textId="77777777" w:rsidR="00742E59" w:rsidRPr="00197635" w:rsidRDefault="00742E59" w:rsidP="00742E59">
            <w:pPr>
              <w:pStyle w:val="TableText10"/>
              <w:keepNext/>
              <w:rPr>
                <w:color w:val="000000"/>
              </w:rPr>
            </w:pPr>
            <w:r w:rsidRPr="00197635">
              <w:rPr>
                <w:color w:val="000000"/>
              </w:rPr>
              <w:t>82</w:t>
            </w:r>
          </w:p>
        </w:tc>
        <w:tc>
          <w:tcPr>
            <w:tcW w:w="2398" w:type="dxa"/>
            <w:tcBorders>
              <w:bottom w:val="nil"/>
            </w:tcBorders>
            <w:shd w:val="clear" w:color="auto" w:fill="auto"/>
          </w:tcPr>
          <w:p w14:paraId="31B1A30D" w14:textId="77777777" w:rsidR="00742E59" w:rsidRPr="00197635" w:rsidRDefault="00742E59" w:rsidP="00742E59">
            <w:pPr>
              <w:pStyle w:val="TableText10"/>
              <w:rPr>
                <w:color w:val="000000"/>
              </w:rPr>
            </w:pPr>
            <w:r w:rsidRPr="00197635">
              <w:rPr>
                <w:color w:val="000000"/>
              </w:rPr>
              <w:t>56 (2) (c) (iii)</w:t>
            </w:r>
          </w:p>
        </w:tc>
        <w:tc>
          <w:tcPr>
            <w:tcW w:w="3719" w:type="dxa"/>
            <w:tcBorders>
              <w:bottom w:val="nil"/>
            </w:tcBorders>
            <w:shd w:val="clear" w:color="auto" w:fill="auto"/>
          </w:tcPr>
          <w:p w14:paraId="06C8E71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4562E2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9347A7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D4BC05C" w14:textId="77777777" w:rsidR="00742E59" w:rsidRPr="00197635" w:rsidRDefault="00742E59" w:rsidP="00742E59">
            <w:pPr>
              <w:pStyle w:val="TableText10"/>
              <w:rPr>
                <w:color w:val="000000"/>
              </w:rPr>
            </w:pPr>
          </w:p>
        </w:tc>
      </w:tr>
      <w:tr w:rsidR="00742E59" w:rsidRPr="00197635" w14:paraId="679BD869" w14:textId="77777777" w:rsidTr="00742E59">
        <w:trPr>
          <w:cantSplit/>
        </w:trPr>
        <w:tc>
          <w:tcPr>
            <w:tcW w:w="1202" w:type="dxa"/>
            <w:tcBorders>
              <w:top w:val="nil"/>
              <w:bottom w:val="nil"/>
            </w:tcBorders>
            <w:shd w:val="clear" w:color="auto" w:fill="auto"/>
          </w:tcPr>
          <w:p w14:paraId="4826B0DF" w14:textId="77777777" w:rsidR="00742E59" w:rsidRPr="00197635" w:rsidRDefault="00742E59" w:rsidP="00742E59">
            <w:pPr>
              <w:pStyle w:val="TableText10"/>
              <w:keepNext/>
              <w:rPr>
                <w:color w:val="000000"/>
              </w:rPr>
            </w:pPr>
            <w:r w:rsidRPr="00197635">
              <w:rPr>
                <w:color w:val="000000"/>
              </w:rPr>
              <w:t>82.1</w:t>
            </w:r>
          </w:p>
        </w:tc>
        <w:tc>
          <w:tcPr>
            <w:tcW w:w="2398" w:type="dxa"/>
            <w:tcBorders>
              <w:top w:val="nil"/>
              <w:bottom w:val="nil"/>
            </w:tcBorders>
            <w:shd w:val="clear" w:color="auto" w:fill="auto"/>
          </w:tcPr>
          <w:p w14:paraId="0F5C26C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D47F92E" w14:textId="77777777" w:rsidR="00742E59" w:rsidRPr="00197635" w:rsidRDefault="00742E59" w:rsidP="00742E59">
            <w:pPr>
              <w:pStyle w:val="TableText10"/>
              <w:rPr>
                <w:color w:val="000000"/>
              </w:rPr>
            </w:pPr>
            <w:r w:rsidRPr="00197635">
              <w:rPr>
                <w:color w:val="000000"/>
              </w:rPr>
              <w:t>travel in way bus not designed for—child</w:t>
            </w:r>
          </w:p>
        </w:tc>
        <w:tc>
          <w:tcPr>
            <w:tcW w:w="1321" w:type="dxa"/>
            <w:tcBorders>
              <w:top w:val="nil"/>
              <w:bottom w:val="nil"/>
            </w:tcBorders>
            <w:shd w:val="clear" w:color="auto" w:fill="auto"/>
          </w:tcPr>
          <w:p w14:paraId="2D2F3A9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7E7ADB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E01014D" w14:textId="77777777" w:rsidR="00742E59" w:rsidRPr="00197635" w:rsidRDefault="00742E59" w:rsidP="00742E59">
            <w:pPr>
              <w:pStyle w:val="TableText10"/>
              <w:rPr>
                <w:color w:val="000000"/>
              </w:rPr>
            </w:pPr>
            <w:r w:rsidRPr="00197635">
              <w:rPr>
                <w:color w:val="000000"/>
              </w:rPr>
              <w:t>-</w:t>
            </w:r>
          </w:p>
        </w:tc>
      </w:tr>
      <w:tr w:rsidR="00742E59" w:rsidRPr="00197635" w14:paraId="7E80F53E" w14:textId="77777777" w:rsidTr="00742E59">
        <w:trPr>
          <w:cantSplit/>
        </w:trPr>
        <w:tc>
          <w:tcPr>
            <w:tcW w:w="1202" w:type="dxa"/>
            <w:tcBorders>
              <w:top w:val="nil"/>
              <w:bottom w:val="single" w:sz="4" w:space="0" w:color="C0C0C0"/>
            </w:tcBorders>
            <w:shd w:val="clear" w:color="auto" w:fill="auto"/>
          </w:tcPr>
          <w:p w14:paraId="60CA347F" w14:textId="77777777" w:rsidR="00742E59" w:rsidRPr="00197635" w:rsidRDefault="00742E59" w:rsidP="00742E59">
            <w:pPr>
              <w:pStyle w:val="TableText10"/>
              <w:rPr>
                <w:color w:val="000000"/>
              </w:rPr>
            </w:pPr>
            <w:r w:rsidRPr="00197635">
              <w:rPr>
                <w:color w:val="000000"/>
              </w:rPr>
              <w:t>82.2</w:t>
            </w:r>
          </w:p>
        </w:tc>
        <w:tc>
          <w:tcPr>
            <w:tcW w:w="2398" w:type="dxa"/>
            <w:tcBorders>
              <w:top w:val="nil"/>
              <w:bottom w:val="single" w:sz="4" w:space="0" w:color="C0C0C0"/>
            </w:tcBorders>
            <w:shd w:val="clear" w:color="auto" w:fill="auto"/>
          </w:tcPr>
          <w:p w14:paraId="484CCBB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312F89" w14:textId="77777777" w:rsidR="00742E59" w:rsidRPr="00197635" w:rsidRDefault="00742E59" w:rsidP="00742E59">
            <w:pPr>
              <w:pStyle w:val="TableText10"/>
              <w:rPr>
                <w:color w:val="000000"/>
              </w:rPr>
            </w:pPr>
            <w:r w:rsidRPr="00197635">
              <w:rPr>
                <w:color w:val="000000"/>
              </w:rPr>
              <w:t>travel in way bus not designed for—adult</w:t>
            </w:r>
          </w:p>
        </w:tc>
        <w:tc>
          <w:tcPr>
            <w:tcW w:w="1321" w:type="dxa"/>
            <w:tcBorders>
              <w:top w:val="nil"/>
              <w:bottom w:val="single" w:sz="4" w:space="0" w:color="C0C0C0"/>
            </w:tcBorders>
            <w:shd w:val="clear" w:color="auto" w:fill="auto"/>
          </w:tcPr>
          <w:p w14:paraId="0AF969B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D5A891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354A4D37" w14:textId="77777777" w:rsidR="00742E59" w:rsidRPr="00197635" w:rsidRDefault="00742E59" w:rsidP="00742E59">
            <w:pPr>
              <w:pStyle w:val="TableText10"/>
              <w:rPr>
                <w:color w:val="000000"/>
              </w:rPr>
            </w:pPr>
            <w:r w:rsidRPr="00197635">
              <w:rPr>
                <w:color w:val="000000"/>
              </w:rPr>
              <w:t>-</w:t>
            </w:r>
          </w:p>
        </w:tc>
      </w:tr>
      <w:tr w:rsidR="00742E59" w:rsidRPr="00197635" w14:paraId="43FB4ED1" w14:textId="77777777" w:rsidTr="00742E59">
        <w:trPr>
          <w:cantSplit/>
        </w:trPr>
        <w:tc>
          <w:tcPr>
            <w:tcW w:w="1202" w:type="dxa"/>
            <w:tcBorders>
              <w:top w:val="single" w:sz="4" w:space="0" w:color="C0C0C0"/>
              <w:bottom w:val="nil"/>
            </w:tcBorders>
            <w:shd w:val="clear" w:color="auto" w:fill="auto"/>
          </w:tcPr>
          <w:p w14:paraId="344D498E" w14:textId="77777777" w:rsidR="00742E59" w:rsidRPr="00197635" w:rsidRDefault="00742E59" w:rsidP="00742E59">
            <w:pPr>
              <w:pStyle w:val="TableText10"/>
              <w:keepNext/>
              <w:rPr>
                <w:color w:val="000000"/>
              </w:rPr>
            </w:pPr>
            <w:r w:rsidRPr="00197635">
              <w:rPr>
                <w:color w:val="000000"/>
              </w:rPr>
              <w:lastRenderedPageBreak/>
              <w:t>83</w:t>
            </w:r>
          </w:p>
        </w:tc>
        <w:tc>
          <w:tcPr>
            <w:tcW w:w="2398" w:type="dxa"/>
            <w:tcBorders>
              <w:top w:val="single" w:sz="4" w:space="0" w:color="C0C0C0"/>
              <w:bottom w:val="nil"/>
            </w:tcBorders>
            <w:shd w:val="clear" w:color="auto" w:fill="auto"/>
          </w:tcPr>
          <w:p w14:paraId="140B9425" w14:textId="77777777" w:rsidR="00742E59" w:rsidRPr="00197635" w:rsidRDefault="00742E59" w:rsidP="00742E59">
            <w:pPr>
              <w:pStyle w:val="TableText10"/>
              <w:rPr>
                <w:color w:val="000000"/>
              </w:rPr>
            </w:pPr>
            <w:r w:rsidRPr="00197635">
              <w:rPr>
                <w:color w:val="000000"/>
              </w:rPr>
              <w:t>56 (2) (c) (iv)</w:t>
            </w:r>
          </w:p>
        </w:tc>
        <w:tc>
          <w:tcPr>
            <w:tcW w:w="3719" w:type="dxa"/>
            <w:tcBorders>
              <w:top w:val="single" w:sz="4" w:space="0" w:color="C0C0C0"/>
              <w:bottom w:val="nil"/>
            </w:tcBorders>
            <w:shd w:val="clear" w:color="auto" w:fill="auto"/>
          </w:tcPr>
          <w:p w14:paraId="1B3F14D4"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5E0EC422"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77873240"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189FC2A7" w14:textId="77777777" w:rsidR="00742E59" w:rsidRPr="00197635" w:rsidRDefault="00742E59" w:rsidP="00742E59">
            <w:pPr>
              <w:pStyle w:val="TableText10"/>
              <w:rPr>
                <w:color w:val="000000"/>
              </w:rPr>
            </w:pPr>
          </w:p>
        </w:tc>
      </w:tr>
      <w:tr w:rsidR="00742E59" w:rsidRPr="00197635" w14:paraId="53F517CE" w14:textId="77777777" w:rsidTr="00742E59">
        <w:trPr>
          <w:cantSplit/>
        </w:trPr>
        <w:tc>
          <w:tcPr>
            <w:tcW w:w="1202" w:type="dxa"/>
            <w:tcBorders>
              <w:top w:val="nil"/>
              <w:bottom w:val="nil"/>
            </w:tcBorders>
            <w:shd w:val="clear" w:color="auto" w:fill="auto"/>
          </w:tcPr>
          <w:p w14:paraId="1B0B9313" w14:textId="77777777" w:rsidR="00742E59" w:rsidRPr="00197635" w:rsidRDefault="00742E59" w:rsidP="00742E59">
            <w:pPr>
              <w:pStyle w:val="TableText10"/>
              <w:keepNext/>
              <w:rPr>
                <w:color w:val="000000"/>
              </w:rPr>
            </w:pPr>
            <w:r w:rsidRPr="00197635">
              <w:rPr>
                <w:color w:val="000000"/>
              </w:rPr>
              <w:t>83.1</w:t>
            </w:r>
          </w:p>
        </w:tc>
        <w:tc>
          <w:tcPr>
            <w:tcW w:w="2398" w:type="dxa"/>
            <w:tcBorders>
              <w:top w:val="nil"/>
              <w:bottom w:val="nil"/>
            </w:tcBorders>
            <w:shd w:val="clear" w:color="auto" w:fill="auto"/>
          </w:tcPr>
          <w:p w14:paraId="2616100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770B082" w14:textId="77777777" w:rsidR="00742E59" w:rsidRPr="00197635" w:rsidRDefault="00742E59" w:rsidP="00742E59">
            <w:pPr>
              <w:pStyle w:val="TableText10"/>
              <w:rPr>
                <w:color w:val="000000"/>
              </w:rPr>
            </w:pPr>
            <w:r w:rsidRPr="00197635">
              <w:rPr>
                <w:color w:val="000000"/>
              </w:rPr>
              <w:t>stand on upper deck of moving bus—child</w:t>
            </w:r>
          </w:p>
        </w:tc>
        <w:tc>
          <w:tcPr>
            <w:tcW w:w="1321" w:type="dxa"/>
            <w:tcBorders>
              <w:top w:val="nil"/>
              <w:bottom w:val="nil"/>
            </w:tcBorders>
            <w:shd w:val="clear" w:color="auto" w:fill="auto"/>
          </w:tcPr>
          <w:p w14:paraId="7930434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B9171F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5CD66FF" w14:textId="77777777" w:rsidR="00742E59" w:rsidRPr="00197635" w:rsidRDefault="00742E59" w:rsidP="00742E59">
            <w:pPr>
              <w:pStyle w:val="TableText10"/>
              <w:rPr>
                <w:color w:val="000000"/>
              </w:rPr>
            </w:pPr>
            <w:r w:rsidRPr="00197635">
              <w:rPr>
                <w:color w:val="000000"/>
              </w:rPr>
              <w:t>-</w:t>
            </w:r>
          </w:p>
        </w:tc>
      </w:tr>
      <w:tr w:rsidR="00742E59" w:rsidRPr="00197635" w14:paraId="2F3D0348" w14:textId="77777777" w:rsidTr="00742E59">
        <w:trPr>
          <w:cantSplit/>
        </w:trPr>
        <w:tc>
          <w:tcPr>
            <w:tcW w:w="1202" w:type="dxa"/>
            <w:tcBorders>
              <w:top w:val="nil"/>
              <w:bottom w:val="single" w:sz="4" w:space="0" w:color="C0C0C0"/>
            </w:tcBorders>
            <w:shd w:val="clear" w:color="auto" w:fill="auto"/>
          </w:tcPr>
          <w:p w14:paraId="7C9F2B80" w14:textId="77777777" w:rsidR="00742E59" w:rsidRPr="00197635" w:rsidRDefault="00742E59" w:rsidP="00742E59">
            <w:pPr>
              <w:pStyle w:val="TableText10"/>
              <w:rPr>
                <w:color w:val="000000"/>
              </w:rPr>
            </w:pPr>
            <w:r w:rsidRPr="00197635">
              <w:rPr>
                <w:color w:val="000000"/>
              </w:rPr>
              <w:t>83.2</w:t>
            </w:r>
          </w:p>
        </w:tc>
        <w:tc>
          <w:tcPr>
            <w:tcW w:w="2398" w:type="dxa"/>
            <w:tcBorders>
              <w:top w:val="nil"/>
              <w:bottom w:val="single" w:sz="4" w:space="0" w:color="C0C0C0"/>
            </w:tcBorders>
            <w:shd w:val="clear" w:color="auto" w:fill="auto"/>
          </w:tcPr>
          <w:p w14:paraId="0154BC6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ACC41F0" w14:textId="77777777" w:rsidR="00742E59" w:rsidRPr="00197635" w:rsidRDefault="00742E59" w:rsidP="00742E59">
            <w:pPr>
              <w:pStyle w:val="TableText10"/>
              <w:rPr>
                <w:color w:val="000000"/>
              </w:rPr>
            </w:pPr>
            <w:r w:rsidRPr="00197635">
              <w:rPr>
                <w:color w:val="000000"/>
              </w:rPr>
              <w:t>stand on upper deck of moving bus—adult</w:t>
            </w:r>
          </w:p>
        </w:tc>
        <w:tc>
          <w:tcPr>
            <w:tcW w:w="1321" w:type="dxa"/>
            <w:tcBorders>
              <w:top w:val="nil"/>
              <w:bottom w:val="single" w:sz="4" w:space="0" w:color="C0C0C0"/>
            </w:tcBorders>
            <w:shd w:val="clear" w:color="auto" w:fill="auto"/>
          </w:tcPr>
          <w:p w14:paraId="790A6675"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F098CC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C6A90AC" w14:textId="77777777" w:rsidR="00742E59" w:rsidRPr="00197635" w:rsidRDefault="00742E59" w:rsidP="00742E59">
            <w:pPr>
              <w:pStyle w:val="TableText10"/>
              <w:rPr>
                <w:color w:val="000000"/>
              </w:rPr>
            </w:pPr>
            <w:r w:rsidRPr="00197635">
              <w:rPr>
                <w:color w:val="000000"/>
              </w:rPr>
              <w:t>-</w:t>
            </w:r>
          </w:p>
        </w:tc>
      </w:tr>
      <w:tr w:rsidR="00742E59" w:rsidRPr="00197635" w14:paraId="2B1766C3" w14:textId="77777777" w:rsidTr="00742E59">
        <w:trPr>
          <w:cantSplit/>
        </w:trPr>
        <w:tc>
          <w:tcPr>
            <w:tcW w:w="1202" w:type="dxa"/>
            <w:tcBorders>
              <w:bottom w:val="nil"/>
            </w:tcBorders>
            <w:shd w:val="clear" w:color="auto" w:fill="auto"/>
          </w:tcPr>
          <w:p w14:paraId="52B3B11B" w14:textId="77777777" w:rsidR="00742E59" w:rsidRPr="00197635" w:rsidRDefault="00742E59" w:rsidP="00742E59">
            <w:pPr>
              <w:pStyle w:val="TableText10"/>
              <w:keepNext/>
              <w:rPr>
                <w:color w:val="000000"/>
              </w:rPr>
            </w:pPr>
            <w:r w:rsidRPr="00197635">
              <w:rPr>
                <w:color w:val="000000"/>
              </w:rPr>
              <w:t>84</w:t>
            </w:r>
          </w:p>
        </w:tc>
        <w:tc>
          <w:tcPr>
            <w:tcW w:w="2398" w:type="dxa"/>
            <w:tcBorders>
              <w:bottom w:val="nil"/>
            </w:tcBorders>
            <w:shd w:val="clear" w:color="auto" w:fill="auto"/>
          </w:tcPr>
          <w:p w14:paraId="529E2B61" w14:textId="77777777" w:rsidR="00742E59" w:rsidRPr="00197635" w:rsidRDefault="00742E59" w:rsidP="00742E59">
            <w:pPr>
              <w:pStyle w:val="TableText10"/>
              <w:rPr>
                <w:color w:val="000000"/>
              </w:rPr>
            </w:pPr>
            <w:r w:rsidRPr="00197635">
              <w:rPr>
                <w:color w:val="000000"/>
              </w:rPr>
              <w:t>57 (1)</w:t>
            </w:r>
          </w:p>
        </w:tc>
        <w:tc>
          <w:tcPr>
            <w:tcW w:w="3719" w:type="dxa"/>
            <w:tcBorders>
              <w:bottom w:val="nil"/>
            </w:tcBorders>
            <w:shd w:val="clear" w:color="auto" w:fill="auto"/>
          </w:tcPr>
          <w:p w14:paraId="18F3088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9ABFD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1BD852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EAAD76D" w14:textId="77777777" w:rsidR="00742E59" w:rsidRPr="00197635" w:rsidRDefault="00742E59" w:rsidP="00742E59">
            <w:pPr>
              <w:pStyle w:val="TableText10"/>
              <w:rPr>
                <w:color w:val="000000"/>
              </w:rPr>
            </w:pPr>
          </w:p>
        </w:tc>
      </w:tr>
      <w:tr w:rsidR="00742E59" w:rsidRPr="00197635" w14:paraId="0B0BFB52" w14:textId="77777777" w:rsidTr="00742E59">
        <w:trPr>
          <w:cantSplit/>
        </w:trPr>
        <w:tc>
          <w:tcPr>
            <w:tcW w:w="1202" w:type="dxa"/>
            <w:tcBorders>
              <w:top w:val="nil"/>
              <w:bottom w:val="nil"/>
            </w:tcBorders>
            <w:shd w:val="clear" w:color="auto" w:fill="auto"/>
          </w:tcPr>
          <w:p w14:paraId="3BCE0B8D" w14:textId="77777777" w:rsidR="00742E59" w:rsidRPr="00197635" w:rsidRDefault="00742E59" w:rsidP="00742E59">
            <w:pPr>
              <w:pStyle w:val="TableText10"/>
              <w:rPr>
                <w:color w:val="000000"/>
              </w:rPr>
            </w:pPr>
            <w:r w:rsidRPr="00197635">
              <w:rPr>
                <w:color w:val="000000"/>
              </w:rPr>
              <w:t>84.1</w:t>
            </w:r>
          </w:p>
        </w:tc>
        <w:tc>
          <w:tcPr>
            <w:tcW w:w="2398" w:type="dxa"/>
            <w:tcBorders>
              <w:top w:val="nil"/>
              <w:bottom w:val="nil"/>
            </w:tcBorders>
            <w:shd w:val="clear" w:color="auto" w:fill="auto"/>
          </w:tcPr>
          <w:p w14:paraId="6A9DE95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70E0653" w14:textId="77777777" w:rsidR="00742E59" w:rsidRPr="00197635" w:rsidRDefault="00742E59" w:rsidP="00742E59">
            <w:pPr>
              <w:pStyle w:val="TableText10"/>
              <w:rPr>
                <w:color w:val="000000"/>
              </w:rPr>
            </w:pPr>
            <w:r w:rsidRPr="00197635">
              <w:rPr>
                <w:color w:val="000000"/>
              </w:rPr>
              <w:t>throw thing in/from bus—child</w:t>
            </w:r>
          </w:p>
        </w:tc>
        <w:tc>
          <w:tcPr>
            <w:tcW w:w="1321" w:type="dxa"/>
            <w:tcBorders>
              <w:top w:val="nil"/>
              <w:bottom w:val="nil"/>
            </w:tcBorders>
            <w:shd w:val="clear" w:color="auto" w:fill="auto"/>
          </w:tcPr>
          <w:p w14:paraId="001575D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255C0B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ECE4A7A" w14:textId="77777777" w:rsidR="00742E59" w:rsidRPr="00197635" w:rsidRDefault="00742E59" w:rsidP="00742E59">
            <w:pPr>
              <w:pStyle w:val="TableText10"/>
              <w:rPr>
                <w:color w:val="000000"/>
              </w:rPr>
            </w:pPr>
            <w:r w:rsidRPr="00197635">
              <w:rPr>
                <w:color w:val="000000"/>
              </w:rPr>
              <w:t>-</w:t>
            </w:r>
          </w:p>
        </w:tc>
      </w:tr>
      <w:tr w:rsidR="00742E59" w:rsidRPr="00197635" w14:paraId="0A141741" w14:textId="77777777" w:rsidTr="00742E59">
        <w:trPr>
          <w:cantSplit/>
        </w:trPr>
        <w:tc>
          <w:tcPr>
            <w:tcW w:w="1202" w:type="dxa"/>
            <w:tcBorders>
              <w:top w:val="nil"/>
              <w:bottom w:val="single" w:sz="4" w:space="0" w:color="C0C0C0"/>
            </w:tcBorders>
            <w:shd w:val="clear" w:color="auto" w:fill="auto"/>
          </w:tcPr>
          <w:p w14:paraId="65B539D3" w14:textId="77777777" w:rsidR="00742E59" w:rsidRPr="00197635" w:rsidRDefault="00742E59" w:rsidP="00742E59">
            <w:pPr>
              <w:pStyle w:val="TableText10"/>
              <w:rPr>
                <w:color w:val="000000"/>
              </w:rPr>
            </w:pPr>
            <w:r w:rsidRPr="00197635">
              <w:rPr>
                <w:color w:val="000000"/>
              </w:rPr>
              <w:t>84.2</w:t>
            </w:r>
          </w:p>
        </w:tc>
        <w:tc>
          <w:tcPr>
            <w:tcW w:w="2398" w:type="dxa"/>
            <w:tcBorders>
              <w:top w:val="nil"/>
              <w:bottom w:val="single" w:sz="4" w:space="0" w:color="C0C0C0"/>
            </w:tcBorders>
            <w:shd w:val="clear" w:color="auto" w:fill="auto"/>
          </w:tcPr>
          <w:p w14:paraId="747846F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476079" w14:textId="77777777" w:rsidR="00742E59" w:rsidRPr="00197635" w:rsidRDefault="00742E59" w:rsidP="00742E59">
            <w:pPr>
              <w:pStyle w:val="TableText10"/>
              <w:rPr>
                <w:color w:val="000000"/>
              </w:rPr>
            </w:pPr>
            <w:r w:rsidRPr="00197635">
              <w:rPr>
                <w:color w:val="000000"/>
              </w:rPr>
              <w:t>throw thing in/from bus—adult</w:t>
            </w:r>
          </w:p>
        </w:tc>
        <w:tc>
          <w:tcPr>
            <w:tcW w:w="1321" w:type="dxa"/>
            <w:tcBorders>
              <w:top w:val="nil"/>
              <w:bottom w:val="single" w:sz="4" w:space="0" w:color="C0C0C0"/>
            </w:tcBorders>
            <w:shd w:val="clear" w:color="auto" w:fill="auto"/>
          </w:tcPr>
          <w:p w14:paraId="5E4CEDC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84AD3B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9AA01CD" w14:textId="77777777" w:rsidR="00742E59" w:rsidRPr="00197635" w:rsidRDefault="00742E59" w:rsidP="00742E59">
            <w:pPr>
              <w:pStyle w:val="TableText10"/>
              <w:rPr>
                <w:color w:val="000000"/>
              </w:rPr>
            </w:pPr>
            <w:r w:rsidRPr="00197635">
              <w:rPr>
                <w:color w:val="000000"/>
              </w:rPr>
              <w:t>-</w:t>
            </w:r>
          </w:p>
        </w:tc>
      </w:tr>
      <w:tr w:rsidR="00742E59" w:rsidRPr="00197635" w14:paraId="140F86FC" w14:textId="77777777" w:rsidTr="00742E59">
        <w:trPr>
          <w:cantSplit/>
        </w:trPr>
        <w:tc>
          <w:tcPr>
            <w:tcW w:w="1202" w:type="dxa"/>
            <w:tcBorders>
              <w:bottom w:val="nil"/>
            </w:tcBorders>
            <w:shd w:val="clear" w:color="auto" w:fill="auto"/>
          </w:tcPr>
          <w:p w14:paraId="3FCCBCCE" w14:textId="77777777" w:rsidR="00742E59" w:rsidRPr="00197635" w:rsidRDefault="00742E59" w:rsidP="00742E59">
            <w:pPr>
              <w:pStyle w:val="TableText10"/>
              <w:keepNext/>
              <w:rPr>
                <w:color w:val="000000"/>
              </w:rPr>
            </w:pPr>
            <w:r w:rsidRPr="00197635">
              <w:rPr>
                <w:color w:val="000000"/>
              </w:rPr>
              <w:t>85</w:t>
            </w:r>
          </w:p>
        </w:tc>
        <w:tc>
          <w:tcPr>
            <w:tcW w:w="2398" w:type="dxa"/>
            <w:tcBorders>
              <w:bottom w:val="nil"/>
            </w:tcBorders>
            <w:shd w:val="clear" w:color="auto" w:fill="auto"/>
          </w:tcPr>
          <w:p w14:paraId="2C73FA69" w14:textId="77777777" w:rsidR="00742E59" w:rsidRPr="00197635" w:rsidRDefault="00742E59" w:rsidP="00742E59">
            <w:pPr>
              <w:pStyle w:val="TableText10"/>
              <w:rPr>
                <w:color w:val="000000"/>
              </w:rPr>
            </w:pPr>
            <w:r w:rsidRPr="00197635">
              <w:rPr>
                <w:color w:val="000000"/>
              </w:rPr>
              <w:t>58 (1)</w:t>
            </w:r>
          </w:p>
        </w:tc>
        <w:tc>
          <w:tcPr>
            <w:tcW w:w="3719" w:type="dxa"/>
            <w:tcBorders>
              <w:bottom w:val="nil"/>
            </w:tcBorders>
            <w:shd w:val="clear" w:color="auto" w:fill="auto"/>
          </w:tcPr>
          <w:p w14:paraId="785A643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C446A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AD88F3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0FA7963" w14:textId="77777777" w:rsidR="00742E59" w:rsidRPr="00197635" w:rsidRDefault="00742E59" w:rsidP="00742E59">
            <w:pPr>
              <w:pStyle w:val="TableText10"/>
              <w:rPr>
                <w:color w:val="000000"/>
              </w:rPr>
            </w:pPr>
          </w:p>
        </w:tc>
      </w:tr>
      <w:tr w:rsidR="00742E59" w:rsidRPr="00197635" w14:paraId="05B56CEA" w14:textId="77777777" w:rsidTr="00742E59">
        <w:trPr>
          <w:cantSplit/>
        </w:trPr>
        <w:tc>
          <w:tcPr>
            <w:tcW w:w="1202" w:type="dxa"/>
            <w:tcBorders>
              <w:top w:val="nil"/>
              <w:bottom w:val="nil"/>
            </w:tcBorders>
            <w:shd w:val="clear" w:color="auto" w:fill="auto"/>
          </w:tcPr>
          <w:p w14:paraId="32BA37FB" w14:textId="77777777" w:rsidR="00742E59" w:rsidRPr="00197635" w:rsidRDefault="00742E59" w:rsidP="00742E59">
            <w:pPr>
              <w:pStyle w:val="TableText10"/>
              <w:keepNext/>
              <w:rPr>
                <w:color w:val="000000"/>
              </w:rPr>
            </w:pPr>
            <w:r w:rsidRPr="00197635">
              <w:rPr>
                <w:color w:val="000000"/>
              </w:rPr>
              <w:t>85.1</w:t>
            </w:r>
          </w:p>
        </w:tc>
        <w:tc>
          <w:tcPr>
            <w:tcW w:w="2398" w:type="dxa"/>
            <w:tcBorders>
              <w:top w:val="nil"/>
              <w:bottom w:val="nil"/>
            </w:tcBorders>
            <w:shd w:val="clear" w:color="auto" w:fill="auto"/>
          </w:tcPr>
          <w:p w14:paraId="2D0268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061B2EC" w14:textId="77777777" w:rsidR="00742E59" w:rsidRPr="00197635" w:rsidRDefault="00742E59" w:rsidP="00742E59">
            <w:pPr>
              <w:pStyle w:val="TableText10"/>
              <w:rPr>
                <w:color w:val="000000"/>
              </w:rPr>
            </w:pPr>
            <w:r w:rsidRPr="00197635">
              <w:rPr>
                <w:color w:val="000000"/>
              </w:rPr>
              <w:t>not vacate designated seat for designated person—child</w:t>
            </w:r>
          </w:p>
        </w:tc>
        <w:tc>
          <w:tcPr>
            <w:tcW w:w="1321" w:type="dxa"/>
            <w:tcBorders>
              <w:top w:val="nil"/>
              <w:bottom w:val="nil"/>
            </w:tcBorders>
            <w:shd w:val="clear" w:color="auto" w:fill="auto"/>
          </w:tcPr>
          <w:p w14:paraId="4F19E80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FE6CAF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404C2E4" w14:textId="77777777" w:rsidR="00742E59" w:rsidRPr="00197635" w:rsidRDefault="00742E59" w:rsidP="00742E59">
            <w:pPr>
              <w:pStyle w:val="TableText10"/>
              <w:rPr>
                <w:color w:val="000000"/>
              </w:rPr>
            </w:pPr>
            <w:r w:rsidRPr="00197635">
              <w:rPr>
                <w:color w:val="000000"/>
              </w:rPr>
              <w:t>-</w:t>
            </w:r>
          </w:p>
        </w:tc>
      </w:tr>
      <w:tr w:rsidR="00742E59" w:rsidRPr="00197635" w14:paraId="0EE73FA9" w14:textId="77777777" w:rsidTr="00742E59">
        <w:trPr>
          <w:cantSplit/>
        </w:trPr>
        <w:tc>
          <w:tcPr>
            <w:tcW w:w="1202" w:type="dxa"/>
            <w:tcBorders>
              <w:top w:val="nil"/>
              <w:bottom w:val="single" w:sz="4" w:space="0" w:color="C0C0C0"/>
            </w:tcBorders>
            <w:shd w:val="clear" w:color="auto" w:fill="auto"/>
          </w:tcPr>
          <w:p w14:paraId="1C1FF672" w14:textId="77777777" w:rsidR="00742E59" w:rsidRPr="00197635" w:rsidRDefault="00742E59" w:rsidP="00742E59">
            <w:pPr>
              <w:pStyle w:val="TableText10"/>
              <w:rPr>
                <w:color w:val="000000"/>
              </w:rPr>
            </w:pPr>
            <w:r w:rsidRPr="00197635">
              <w:rPr>
                <w:color w:val="000000"/>
              </w:rPr>
              <w:t>85.2</w:t>
            </w:r>
          </w:p>
        </w:tc>
        <w:tc>
          <w:tcPr>
            <w:tcW w:w="2398" w:type="dxa"/>
            <w:tcBorders>
              <w:top w:val="nil"/>
              <w:bottom w:val="single" w:sz="4" w:space="0" w:color="C0C0C0"/>
            </w:tcBorders>
            <w:shd w:val="clear" w:color="auto" w:fill="auto"/>
          </w:tcPr>
          <w:p w14:paraId="113E38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AF90CE3" w14:textId="77777777" w:rsidR="00742E59" w:rsidRPr="00197635" w:rsidRDefault="00742E59" w:rsidP="00742E59">
            <w:pPr>
              <w:pStyle w:val="TableText10"/>
              <w:rPr>
                <w:color w:val="000000"/>
              </w:rPr>
            </w:pPr>
            <w:r w:rsidRPr="00197635">
              <w:rPr>
                <w:color w:val="000000"/>
              </w:rPr>
              <w:t>not vacate designated seat for designated person—adult</w:t>
            </w:r>
          </w:p>
        </w:tc>
        <w:tc>
          <w:tcPr>
            <w:tcW w:w="1321" w:type="dxa"/>
            <w:tcBorders>
              <w:top w:val="nil"/>
              <w:bottom w:val="single" w:sz="4" w:space="0" w:color="C0C0C0"/>
            </w:tcBorders>
            <w:shd w:val="clear" w:color="auto" w:fill="auto"/>
          </w:tcPr>
          <w:p w14:paraId="5F7022D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BF5DC7C"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52187256" w14:textId="77777777" w:rsidR="00742E59" w:rsidRPr="00197635" w:rsidRDefault="00742E59" w:rsidP="00742E59">
            <w:pPr>
              <w:pStyle w:val="TableText10"/>
              <w:rPr>
                <w:color w:val="000000"/>
              </w:rPr>
            </w:pPr>
            <w:r w:rsidRPr="00197635">
              <w:rPr>
                <w:color w:val="000000"/>
              </w:rPr>
              <w:t>-</w:t>
            </w:r>
          </w:p>
        </w:tc>
      </w:tr>
      <w:tr w:rsidR="00742E59" w:rsidRPr="00197635" w14:paraId="7B8B6BE7" w14:textId="77777777" w:rsidTr="00742E59">
        <w:trPr>
          <w:cantSplit/>
        </w:trPr>
        <w:tc>
          <w:tcPr>
            <w:tcW w:w="1202" w:type="dxa"/>
            <w:tcBorders>
              <w:bottom w:val="single" w:sz="4" w:space="0" w:color="BFBFBF" w:themeColor="background1" w:themeShade="BF"/>
            </w:tcBorders>
            <w:shd w:val="clear" w:color="auto" w:fill="auto"/>
          </w:tcPr>
          <w:p w14:paraId="5881F7E1" w14:textId="77777777" w:rsidR="00742E59" w:rsidRPr="00197635" w:rsidRDefault="00742E59" w:rsidP="00742E59">
            <w:pPr>
              <w:pStyle w:val="TableText10"/>
              <w:rPr>
                <w:color w:val="000000"/>
              </w:rPr>
            </w:pPr>
            <w:r w:rsidRPr="00197635">
              <w:rPr>
                <w:color w:val="000000"/>
              </w:rPr>
              <w:t>86</w:t>
            </w:r>
          </w:p>
        </w:tc>
        <w:tc>
          <w:tcPr>
            <w:tcW w:w="2398" w:type="dxa"/>
            <w:tcBorders>
              <w:bottom w:val="single" w:sz="4" w:space="0" w:color="BFBFBF" w:themeColor="background1" w:themeShade="BF"/>
            </w:tcBorders>
            <w:shd w:val="clear" w:color="auto" w:fill="auto"/>
          </w:tcPr>
          <w:p w14:paraId="0D0F6981" w14:textId="77777777" w:rsidR="00742E59" w:rsidRPr="00197635" w:rsidRDefault="00742E59" w:rsidP="00742E59">
            <w:pPr>
              <w:pStyle w:val="TableText10"/>
              <w:rPr>
                <w:color w:val="000000"/>
              </w:rPr>
            </w:pPr>
            <w:r w:rsidRPr="00197635">
              <w:rPr>
                <w:color w:val="000000"/>
              </w:rPr>
              <w:t xml:space="preserve">59 (1) (a) </w:t>
            </w:r>
          </w:p>
        </w:tc>
        <w:tc>
          <w:tcPr>
            <w:tcW w:w="3719" w:type="dxa"/>
            <w:tcBorders>
              <w:bottom w:val="single" w:sz="4" w:space="0" w:color="BFBFBF" w:themeColor="background1" w:themeShade="BF"/>
            </w:tcBorders>
            <w:shd w:val="clear" w:color="auto" w:fill="auto"/>
          </w:tcPr>
          <w:p w14:paraId="234F2985" w14:textId="77777777" w:rsidR="00742E59" w:rsidRPr="00197635" w:rsidRDefault="00742E59" w:rsidP="00742E59">
            <w:pPr>
              <w:pStyle w:val="TableText10"/>
              <w:rPr>
                <w:color w:val="000000"/>
              </w:rPr>
            </w:pPr>
            <w:r w:rsidRPr="00197635">
              <w:rPr>
                <w:color w:val="000000"/>
              </w:rPr>
              <w:t>consume liquor/low–alcohol liquor in bus</w:t>
            </w:r>
          </w:p>
        </w:tc>
        <w:tc>
          <w:tcPr>
            <w:tcW w:w="1321" w:type="dxa"/>
            <w:tcBorders>
              <w:bottom w:val="single" w:sz="4" w:space="0" w:color="BFBFBF" w:themeColor="background1" w:themeShade="BF"/>
            </w:tcBorders>
            <w:shd w:val="clear" w:color="auto" w:fill="auto"/>
          </w:tcPr>
          <w:p w14:paraId="2EF89AE0"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BFBFBF" w:themeColor="background1" w:themeShade="BF"/>
            </w:tcBorders>
            <w:shd w:val="clear" w:color="auto" w:fill="auto"/>
          </w:tcPr>
          <w:p w14:paraId="125A48C3" w14:textId="77777777" w:rsidR="00742E59" w:rsidRPr="00197635" w:rsidRDefault="00742E59" w:rsidP="00742E59">
            <w:pPr>
              <w:pStyle w:val="TableText10"/>
              <w:rPr>
                <w:color w:val="000000"/>
              </w:rPr>
            </w:pPr>
            <w:r w:rsidRPr="00197635">
              <w:rPr>
                <w:color w:val="000000"/>
              </w:rPr>
              <w:t>261</w:t>
            </w:r>
          </w:p>
        </w:tc>
        <w:tc>
          <w:tcPr>
            <w:tcW w:w="1338" w:type="dxa"/>
            <w:tcBorders>
              <w:bottom w:val="single" w:sz="4" w:space="0" w:color="BFBFBF" w:themeColor="background1" w:themeShade="BF"/>
            </w:tcBorders>
            <w:shd w:val="clear" w:color="auto" w:fill="auto"/>
          </w:tcPr>
          <w:p w14:paraId="2CA61BF6" w14:textId="77777777" w:rsidR="00742E59" w:rsidRPr="00197635" w:rsidRDefault="00742E59" w:rsidP="00742E59">
            <w:pPr>
              <w:pStyle w:val="TableText10"/>
              <w:rPr>
                <w:color w:val="000000"/>
              </w:rPr>
            </w:pPr>
            <w:r w:rsidRPr="00197635">
              <w:rPr>
                <w:color w:val="000000"/>
              </w:rPr>
              <w:t>-</w:t>
            </w:r>
          </w:p>
        </w:tc>
      </w:tr>
      <w:tr w:rsidR="00742E59" w:rsidRPr="00197635" w14:paraId="0034B5A8" w14:textId="77777777" w:rsidTr="00742E59">
        <w:trPr>
          <w:cantSplit/>
        </w:trPr>
        <w:tc>
          <w:tcPr>
            <w:tcW w:w="1202" w:type="dxa"/>
            <w:tcBorders>
              <w:top w:val="single" w:sz="4" w:space="0" w:color="BFBFBF" w:themeColor="background1" w:themeShade="BF"/>
              <w:bottom w:val="single" w:sz="4" w:space="0" w:color="C0C0C0"/>
            </w:tcBorders>
            <w:shd w:val="clear" w:color="auto" w:fill="auto"/>
          </w:tcPr>
          <w:p w14:paraId="2EB77E52" w14:textId="77777777" w:rsidR="00742E59" w:rsidRPr="00197635" w:rsidRDefault="00742E59" w:rsidP="00742E59">
            <w:pPr>
              <w:pStyle w:val="TableText10"/>
              <w:rPr>
                <w:color w:val="000000"/>
              </w:rPr>
            </w:pPr>
            <w:r w:rsidRPr="00197635">
              <w:rPr>
                <w:color w:val="000000"/>
              </w:rPr>
              <w:lastRenderedPageBreak/>
              <w:t>87</w:t>
            </w:r>
          </w:p>
        </w:tc>
        <w:tc>
          <w:tcPr>
            <w:tcW w:w="2398" w:type="dxa"/>
            <w:tcBorders>
              <w:top w:val="single" w:sz="4" w:space="0" w:color="BFBFBF" w:themeColor="background1" w:themeShade="BF"/>
              <w:bottom w:val="single" w:sz="4" w:space="0" w:color="C0C0C0"/>
            </w:tcBorders>
            <w:shd w:val="clear" w:color="auto" w:fill="auto"/>
          </w:tcPr>
          <w:p w14:paraId="5075DDF0" w14:textId="77777777" w:rsidR="00742E59" w:rsidRPr="00197635" w:rsidRDefault="00742E59" w:rsidP="00742E59">
            <w:pPr>
              <w:pStyle w:val="TableText10"/>
              <w:rPr>
                <w:color w:val="000000"/>
              </w:rPr>
            </w:pPr>
            <w:r w:rsidRPr="00197635">
              <w:rPr>
                <w:color w:val="000000"/>
              </w:rPr>
              <w:t xml:space="preserve">59 (1) (b) </w:t>
            </w:r>
          </w:p>
        </w:tc>
        <w:tc>
          <w:tcPr>
            <w:tcW w:w="3719" w:type="dxa"/>
            <w:tcBorders>
              <w:top w:val="single" w:sz="4" w:space="0" w:color="BFBFBF" w:themeColor="background1" w:themeShade="BF"/>
              <w:bottom w:val="single" w:sz="4" w:space="0" w:color="C0C0C0"/>
            </w:tcBorders>
            <w:shd w:val="clear" w:color="auto" w:fill="auto"/>
          </w:tcPr>
          <w:p w14:paraId="54D02B56" w14:textId="77777777" w:rsidR="00742E59" w:rsidRPr="00197635" w:rsidRDefault="00742E59" w:rsidP="00742E59">
            <w:pPr>
              <w:pStyle w:val="TableText10"/>
              <w:rPr>
                <w:color w:val="000000"/>
              </w:rPr>
            </w:pPr>
            <w:r w:rsidRPr="00197635">
              <w:rPr>
                <w:color w:val="000000"/>
              </w:rPr>
              <w:t>possess open container of liquor/low</w:t>
            </w:r>
            <w:r w:rsidRPr="00197635">
              <w:rPr>
                <w:color w:val="000000"/>
              </w:rPr>
              <w:noBreakHyphen/>
              <w:t>alcohol liquor in bus</w:t>
            </w:r>
          </w:p>
        </w:tc>
        <w:tc>
          <w:tcPr>
            <w:tcW w:w="1321" w:type="dxa"/>
            <w:tcBorders>
              <w:top w:val="single" w:sz="4" w:space="0" w:color="BFBFBF" w:themeColor="background1" w:themeShade="BF"/>
              <w:bottom w:val="single" w:sz="4" w:space="0" w:color="C0C0C0"/>
            </w:tcBorders>
            <w:shd w:val="clear" w:color="auto" w:fill="auto"/>
          </w:tcPr>
          <w:p w14:paraId="511B5257" w14:textId="77777777" w:rsidR="00742E59" w:rsidRPr="00197635" w:rsidRDefault="00742E59" w:rsidP="00742E59">
            <w:pPr>
              <w:pStyle w:val="TableText10"/>
              <w:rPr>
                <w:color w:val="000000"/>
              </w:rPr>
            </w:pPr>
            <w:r w:rsidRPr="00197635">
              <w:rPr>
                <w:color w:val="000000"/>
              </w:rPr>
              <w:t>5</w:t>
            </w:r>
          </w:p>
        </w:tc>
        <w:tc>
          <w:tcPr>
            <w:tcW w:w="1423" w:type="dxa"/>
            <w:tcBorders>
              <w:top w:val="single" w:sz="4" w:space="0" w:color="BFBFBF" w:themeColor="background1" w:themeShade="BF"/>
              <w:bottom w:val="single" w:sz="4" w:space="0" w:color="C0C0C0"/>
            </w:tcBorders>
            <w:shd w:val="clear" w:color="auto" w:fill="auto"/>
          </w:tcPr>
          <w:p w14:paraId="2032B41E" w14:textId="77777777" w:rsidR="00742E59" w:rsidRPr="00197635" w:rsidRDefault="00742E59" w:rsidP="00742E59">
            <w:pPr>
              <w:pStyle w:val="TableText10"/>
              <w:rPr>
                <w:color w:val="000000"/>
              </w:rPr>
            </w:pPr>
            <w:r w:rsidRPr="00197635">
              <w:rPr>
                <w:color w:val="000000"/>
              </w:rPr>
              <w:t>261</w:t>
            </w:r>
          </w:p>
        </w:tc>
        <w:tc>
          <w:tcPr>
            <w:tcW w:w="1338" w:type="dxa"/>
            <w:tcBorders>
              <w:top w:val="single" w:sz="4" w:space="0" w:color="BFBFBF" w:themeColor="background1" w:themeShade="BF"/>
              <w:bottom w:val="single" w:sz="4" w:space="0" w:color="C0C0C0"/>
            </w:tcBorders>
            <w:shd w:val="clear" w:color="auto" w:fill="auto"/>
          </w:tcPr>
          <w:p w14:paraId="54349493" w14:textId="77777777" w:rsidR="00742E59" w:rsidRPr="00197635" w:rsidRDefault="00742E59" w:rsidP="00742E59">
            <w:pPr>
              <w:pStyle w:val="TableText10"/>
              <w:rPr>
                <w:color w:val="000000"/>
              </w:rPr>
            </w:pPr>
            <w:r w:rsidRPr="00197635">
              <w:rPr>
                <w:color w:val="000000"/>
              </w:rPr>
              <w:t>-</w:t>
            </w:r>
          </w:p>
        </w:tc>
      </w:tr>
      <w:tr w:rsidR="00742E59" w:rsidRPr="00197635" w14:paraId="1A197C3B" w14:textId="77777777" w:rsidTr="00742E59">
        <w:trPr>
          <w:cantSplit/>
        </w:trPr>
        <w:tc>
          <w:tcPr>
            <w:tcW w:w="1202" w:type="dxa"/>
            <w:tcBorders>
              <w:bottom w:val="nil"/>
            </w:tcBorders>
            <w:shd w:val="clear" w:color="auto" w:fill="auto"/>
          </w:tcPr>
          <w:p w14:paraId="012990E1" w14:textId="77777777" w:rsidR="00742E59" w:rsidRPr="00197635" w:rsidRDefault="00742E59" w:rsidP="00742E59">
            <w:pPr>
              <w:pStyle w:val="TableText10"/>
              <w:keepNext/>
              <w:rPr>
                <w:color w:val="000000"/>
              </w:rPr>
            </w:pPr>
            <w:r w:rsidRPr="00197635">
              <w:rPr>
                <w:color w:val="000000"/>
              </w:rPr>
              <w:t>88</w:t>
            </w:r>
          </w:p>
        </w:tc>
        <w:tc>
          <w:tcPr>
            <w:tcW w:w="2398" w:type="dxa"/>
            <w:tcBorders>
              <w:bottom w:val="nil"/>
            </w:tcBorders>
            <w:shd w:val="clear" w:color="auto" w:fill="auto"/>
          </w:tcPr>
          <w:p w14:paraId="32A7A69D" w14:textId="77777777" w:rsidR="00742E59" w:rsidRPr="00197635" w:rsidRDefault="00742E59" w:rsidP="00742E59">
            <w:pPr>
              <w:pStyle w:val="TableText10"/>
              <w:rPr>
                <w:color w:val="000000"/>
              </w:rPr>
            </w:pPr>
            <w:r w:rsidRPr="00197635">
              <w:rPr>
                <w:color w:val="000000"/>
              </w:rPr>
              <w:t>61 (1)</w:t>
            </w:r>
          </w:p>
        </w:tc>
        <w:tc>
          <w:tcPr>
            <w:tcW w:w="3719" w:type="dxa"/>
            <w:tcBorders>
              <w:bottom w:val="nil"/>
            </w:tcBorders>
            <w:shd w:val="clear" w:color="auto" w:fill="auto"/>
          </w:tcPr>
          <w:p w14:paraId="64AF909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4ACED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ECF93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C21DC9E" w14:textId="77777777" w:rsidR="00742E59" w:rsidRPr="00197635" w:rsidRDefault="00742E59" w:rsidP="00742E59">
            <w:pPr>
              <w:pStyle w:val="TableText10"/>
              <w:rPr>
                <w:color w:val="000000"/>
              </w:rPr>
            </w:pPr>
          </w:p>
        </w:tc>
      </w:tr>
      <w:tr w:rsidR="00742E59" w:rsidRPr="00197635" w14:paraId="6B6F8341" w14:textId="77777777" w:rsidTr="00742E59">
        <w:trPr>
          <w:cantSplit/>
        </w:trPr>
        <w:tc>
          <w:tcPr>
            <w:tcW w:w="1202" w:type="dxa"/>
            <w:tcBorders>
              <w:top w:val="nil"/>
              <w:bottom w:val="nil"/>
            </w:tcBorders>
            <w:shd w:val="clear" w:color="auto" w:fill="auto"/>
          </w:tcPr>
          <w:p w14:paraId="5EBFAD50" w14:textId="77777777" w:rsidR="00742E59" w:rsidRPr="00197635" w:rsidRDefault="00742E59" w:rsidP="00742E59">
            <w:pPr>
              <w:pStyle w:val="TableText10"/>
              <w:rPr>
                <w:color w:val="000000"/>
              </w:rPr>
            </w:pPr>
            <w:r w:rsidRPr="00197635">
              <w:rPr>
                <w:color w:val="000000"/>
              </w:rPr>
              <w:t>88.1</w:t>
            </w:r>
          </w:p>
        </w:tc>
        <w:tc>
          <w:tcPr>
            <w:tcW w:w="2398" w:type="dxa"/>
            <w:tcBorders>
              <w:top w:val="nil"/>
              <w:bottom w:val="nil"/>
            </w:tcBorders>
            <w:shd w:val="clear" w:color="auto" w:fill="auto"/>
          </w:tcPr>
          <w:p w14:paraId="7A68B3A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DC0BC20" w14:textId="77777777" w:rsidR="00742E59" w:rsidRPr="00197635" w:rsidRDefault="00742E59" w:rsidP="00742E59">
            <w:pPr>
              <w:pStyle w:val="TableText10"/>
              <w:rPr>
                <w:color w:val="000000"/>
              </w:rPr>
            </w:pPr>
            <w:r w:rsidRPr="00197635">
              <w:rPr>
                <w:color w:val="000000"/>
              </w:rPr>
              <w:t>eat/drink in bus—child</w:t>
            </w:r>
          </w:p>
        </w:tc>
        <w:tc>
          <w:tcPr>
            <w:tcW w:w="1321" w:type="dxa"/>
            <w:tcBorders>
              <w:top w:val="nil"/>
              <w:bottom w:val="nil"/>
            </w:tcBorders>
            <w:shd w:val="clear" w:color="auto" w:fill="auto"/>
          </w:tcPr>
          <w:p w14:paraId="05FDE2C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7F1CD3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25BEBBE" w14:textId="77777777" w:rsidR="00742E59" w:rsidRPr="00197635" w:rsidRDefault="00742E59" w:rsidP="00742E59">
            <w:pPr>
              <w:pStyle w:val="TableText10"/>
              <w:rPr>
                <w:color w:val="000000"/>
              </w:rPr>
            </w:pPr>
            <w:r w:rsidRPr="00197635">
              <w:rPr>
                <w:color w:val="000000"/>
              </w:rPr>
              <w:t>-</w:t>
            </w:r>
          </w:p>
        </w:tc>
      </w:tr>
      <w:tr w:rsidR="00742E59" w:rsidRPr="00197635" w14:paraId="1566D171" w14:textId="77777777" w:rsidTr="00742E59">
        <w:trPr>
          <w:cantSplit/>
        </w:trPr>
        <w:tc>
          <w:tcPr>
            <w:tcW w:w="1202" w:type="dxa"/>
            <w:tcBorders>
              <w:top w:val="nil"/>
              <w:bottom w:val="single" w:sz="4" w:space="0" w:color="C0C0C0"/>
            </w:tcBorders>
            <w:shd w:val="clear" w:color="auto" w:fill="auto"/>
          </w:tcPr>
          <w:p w14:paraId="300B4D66" w14:textId="77777777" w:rsidR="00742E59" w:rsidRPr="00197635" w:rsidRDefault="00742E59" w:rsidP="00742E59">
            <w:pPr>
              <w:pStyle w:val="TableText10"/>
              <w:rPr>
                <w:color w:val="000000"/>
              </w:rPr>
            </w:pPr>
            <w:r w:rsidRPr="00197635">
              <w:rPr>
                <w:color w:val="000000"/>
              </w:rPr>
              <w:t>88.2</w:t>
            </w:r>
          </w:p>
        </w:tc>
        <w:tc>
          <w:tcPr>
            <w:tcW w:w="2398" w:type="dxa"/>
            <w:tcBorders>
              <w:top w:val="nil"/>
              <w:bottom w:val="single" w:sz="4" w:space="0" w:color="C0C0C0"/>
            </w:tcBorders>
            <w:shd w:val="clear" w:color="auto" w:fill="auto"/>
          </w:tcPr>
          <w:p w14:paraId="3CA5146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0C7ECC" w14:textId="77777777" w:rsidR="00742E59" w:rsidRPr="00197635" w:rsidRDefault="00742E59" w:rsidP="00742E59">
            <w:pPr>
              <w:pStyle w:val="TableText10"/>
              <w:rPr>
                <w:color w:val="000000"/>
              </w:rPr>
            </w:pPr>
            <w:r w:rsidRPr="00197635">
              <w:rPr>
                <w:color w:val="000000"/>
              </w:rPr>
              <w:t>eat/drink in bus—adult</w:t>
            </w:r>
          </w:p>
        </w:tc>
        <w:tc>
          <w:tcPr>
            <w:tcW w:w="1321" w:type="dxa"/>
            <w:tcBorders>
              <w:top w:val="nil"/>
              <w:bottom w:val="single" w:sz="4" w:space="0" w:color="C0C0C0"/>
            </w:tcBorders>
            <w:shd w:val="clear" w:color="auto" w:fill="auto"/>
          </w:tcPr>
          <w:p w14:paraId="0E69279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3215AC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1A516C1" w14:textId="77777777" w:rsidR="00742E59" w:rsidRPr="00197635" w:rsidRDefault="00742E59" w:rsidP="00742E59">
            <w:pPr>
              <w:pStyle w:val="TableText10"/>
              <w:rPr>
                <w:color w:val="000000"/>
              </w:rPr>
            </w:pPr>
            <w:r w:rsidRPr="00197635">
              <w:rPr>
                <w:color w:val="000000"/>
              </w:rPr>
              <w:t>-</w:t>
            </w:r>
          </w:p>
        </w:tc>
      </w:tr>
      <w:tr w:rsidR="00742E59" w:rsidRPr="00197635" w14:paraId="654FFEE2" w14:textId="77777777" w:rsidTr="00742E59">
        <w:trPr>
          <w:cantSplit/>
        </w:trPr>
        <w:tc>
          <w:tcPr>
            <w:tcW w:w="1202" w:type="dxa"/>
            <w:tcBorders>
              <w:bottom w:val="nil"/>
            </w:tcBorders>
            <w:shd w:val="clear" w:color="auto" w:fill="auto"/>
          </w:tcPr>
          <w:p w14:paraId="247DA209" w14:textId="77777777" w:rsidR="00742E59" w:rsidRPr="00197635" w:rsidRDefault="00742E59" w:rsidP="00742E59">
            <w:pPr>
              <w:pStyle w:val="TableText10"/>
              <w:keepNext/>
              <w:rPr>
                <w:color w:val="000000"/>
              </w:rPr>
            </w:pPr>
            <w:r w:rsidRPr="00197635">
              <w:rPr>
                <w:color w:val="000000"/>
              </w:rPr>
              <w:t>89</w:t>
            </w:r>
          </w:p>
        </w:tc>
        <w:tc>
          <w:tcPr>
            <w:tcW w:w="2398" w:type="dxa"/>
            <w:tcBorders>
              <w:bottom w:val="nil"/>
            </w:tcBorders>
            <w:shd w:val="clear" w:color="auto" w:fill="auto"/>
          </w:tcPr>
          <w:p w14:paraId="02BDFFC6" w14:textId="77777777" w:rsidR="00742E59" w:rsidRPr="00197635" w:rsidRDefault="00742E59" w:rsidP="00742E59">
            <w:pPr>
              <w:pStyle w:val="TableText10"/>
              <w:rPr>
                <w:color w:val="000000"/>
              </w:rPr>
            </w:pPr>
            <w:r w:rsidRPr="00197635">
              <w:rPr>
                <w:color w:val="000000"/>
              </w:rPr>
              <w:t>62 (1)</w:t>
            </w:r>
          </w:p>
        </w:tc>
        <w:tc>
          <w:tcPr>
            <w:tcW w:w="3719" w:type="dxa"/>
            <w:tcBorders>
              <w:bottom w:val="nil"/>
            </w:tcBorders>
            <w:shd w:val="clear" w:color="auto" w:fill="auto"/>
          </w:tcPr>
          <w:p w14:paraId="4E0A13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A8E35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125B00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DDFFF40" w14:textId="77777777" w:rsidR="00742E59" w:rsidRPr="00197635" w:rsidRDefault="00742E59" w:rsidP="00742E59">
            <w:pPr>
              <w:pStyle w:val="TableText10"/>
              <w:rPr>
                <w:color w:val="000000"/>
              </w:rPr>
            </w:pPr>
          </w:p>
        </w:tc>
      </w:tr>
      <w:tr w:rsidR="00742E59" w:rsidRPr="00197635" w14:paraId="1FE3A301" w14:textId="77777777" w:rsidTr="00742E59">
        <w:trPr>
          <w:cantSplit/>
        </w:trPr>
        <w:tc>
          <w:tcPr>
            <w:tcW w:w="1202" w:type="dxa"/>
            <w:tcBorders>
              <w:top w:val="nil"/>
              <w:bottom w:val="nil"/>
            </w:tcBorders>
            <w:shd w:val="clear" w:color="auto" w:fill="auto"/>
          </w:tcPr>
          <w:p w14:paraId="48F20CA0" w14:textId="77777777" w:rsidR="00742E59" w:rsidRPr="00197635" w:rsidRDefault="00742E59" w:rsidP="00742E59">
            <w:pPr>
              <w:pStyle w:val="TableText10"/>
              <w:rPr>
                <w:color w:val="000000"/>
              </w:rPr>
            </w:pPr>
            <w:r w:rsidRPr="00197635">
              <w:rPr>
                <w:color w:val="000000"/>
              </w:rPr>
              <w:t>89.1</w:t>
            </w:r>
          </w:p>
        </w:tc>
        <w:tc>
          <w:tcPr>
            <w:tcW w:w="2398" w:type="dxa"/>
            <w:tcBorders>
              <w:top w:val="nil"/>
              <w:bottom w:val="nil"/>
            </w:tcBorders>
            <w:shd w:val="clear" w:color="auto" w:fill="auto"/>
          </w:tcPr>
          <w:p w14:paraId="08DB3E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E07EEAA" w14:textId="77777777" w:rsidR="00742E59" w:rsidRPr="00197635" w:rsidRDefault="00742E59" w:rsidP="00742E59">
            <w:pPr>
              <w:pStyle w:val="TableText10"/>
              <w:rPr>
                <w:color w:val="000000"/>
              </w:rPr>
            </w:pPr>
            <w:r w:rsidRPr="00197635">
              <w:rPr>
                <w:color w:val="000000"/>
              </w:rPr>
              <w:t>travel in bus with animal without permission—child</w:t>
            </w:r>
          </w:p>
        </w:tc>
        <w:tc>
          <w:tcPr>
            <w:tcW w:w="1321" w:type="dxa"/>
            <w:tcBorders>
              <w:top w:val="nil"/>
              <w:bottom w:val="nil"/>
            </w:tcBorders>
            <w:shd w:val="clear" w:color="auto" w:fill="auto"/>
          </w:tcPr>
          <w:p w14:paraId="715BE10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CD57B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4FA42DB" w14:textId="77777777" w:rsidR="00742E59" w:rsidRPr="00197635" w:rsidRDefault="00742E59" w:rsidP="00742E59">
            <w:pPr>
              <w:pStyle w:val="TableText10"/>
              <w:rPr>
                <w:color w:val="000000"/>
              </w:rPr>
            </w:pPr>
            <w:r w:rsidRPr="00197635">
              <w:rPr>
                <w:color w:val="000000"/>
              </w:rPr>
              <w:t>-</w:t>
            </w:r>
          </w:p>
        </w:tc>
      </w:tr>
      <w:tr w:rsidR="00742E59" w:rsidRPr="00197635" w14:paraId="677A59C5" w14:textId="77777777" w:rsidTr="00742E59">
        <w:trPr>
          <w:cantSplit/>
        </w:trPr>
        <w:tc>
          <w:tcPr>
            <w:tcW w:w="1202" w:type="dxa"/>
            <w:tcBorders>
              <w:top w:val="nil"/>
              <w:bottom w:val="single" w:sz="4" w:space="0" w:color="C0C0C0"/>
            </w:tcBorders>
            <w:shd w:val="clear" w:color="auto" w:fill="auto"/>
          </w:tcPr>
          <w:p w14:paraId="7AF10FDD" w14:textId="77777777" w:rsidR="00742E59" w:rsidRPr="00197635" w:rsidRDefault="00742E59" w:rsidP="00742E59">
            <w:pPr>
              <w:pStyle w:val="TableText10"/>
              <w:rPr>
                <w:color w:val="000000"/>
              </w:rPr>
            </w:pPr>
            <w:r w:rsidRPr="00197635">
              <w:rPr>
                <w:color w:val="000000"/>
              </w:rPr>
              <w:t>89.2</w:t>
            </w:r>
          </w:p>
        </w:tc>
        <w:tc>
          <w:tcPr>
            <w:tcW w:w="2398" w:type="dxa"/>
            <w:tcBorders>
              <w:top w:val="nil"/>
              <w:bottom w:val="single" w:sz="4" w:space="0" w:color="C0C0C0"/>
            </w:tcBorders>
            <w:shd w:val="clear" w:color="auto" w:fill="auto"/>
          </w:tcPr>
          <w:p w14:paraId="0CFA7B7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5F202F" w14:textId="77777777" w:rsidR="00742E59" w:rsidRPr="00197635" w:rsidRDefault="00742E59" w:rsidP="00742E59">
            <w:pPr>
              <w:pStyle w:val="TableText10"/>
              <w:rPr>
                <w:color w:val="000000"/>
              </w:rPr>
            </w:pPr>
            <w:r w:rsidRPr="00197635">
              <w:rPr>
                <w:color w:val="000000"/>
              </w:rPr>
              <w:t>travel in bus with animal without permission—adult</w:t>
            </w:r>
          </w:p>
        </w:tc>
        <w:tc>
          <w:tcPr>
            <w:tcW w:w="1321" w:type="dxa"/>
            <w:tcBorders>
              <w:top w:val="nil"/>
              <w:bottom w:val="single" w:sz="4" w:space="0" w:color="C0C0C0"/>
            </w:tcBorders>
            <w:shd w:val="clear" w:color="auto" w:fill="auto"/>
          </w:tcPr>
          <w:p w14:paraId="5C62550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3650952"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62368DB" w14:textId="77777777" w:rsidR="00742E59" w:rsidRPr="00197635" w:rsidRDefault="00742E59" w:rsidP="00742E59">
            <w:pPr>
              <w:pStyle w:val="TableText10"/>
              <w:rPr>
                <w:color w:val="000000"/>
              </w:rPr>
            </w:pPr>
            <w:r w:rsidRPr="00197635">
              <w:rPr>
                <w:color w:val="000000"/>
              </w:rPr>
              <w:t>-</w:t>
            </w:r>
          </w:p>
        </w:tc>
      </w:tr>
      <w:tr w:rsidR="00742E59" w:rsidRPr="00197635" w14:paraId="6619935E" w14:textId="77777777" w:rsidTr="00742E59">
        <w:trPr>
          <w:cantSplit/>
        </w:trPr>
        <w:tc>
          <w:tcPr>
            <w:tcW w:w="1202" w:type="dxa"/>
            <w:tcBorders>
              <w:bottom w:val="nil"/>
            </w:tcBorders>
            <w:shd w:val="clear" w:color="auto" w:fill="auto"/>
          </w:tcPr>
          <w:p w14:paraId="5BD2CDF4" w14:textId="77777777" w:rsidR="00742E59" w:rsidRPr="00197635" w:rsidRDefault="00742E59" w:rsidP="00742E59">
            <w:pPr>
              <w:pStyle w:val="TableText10"/>
              <w:keepNext/>
              <w:rPr>
                <w:color w:val="000000"/>
              </w:rPr>
            </w:pPr>
            <w:r w:rsidRPr="00197635">
              <w:rPr>
                <w:color w:val="000000"/>
              </w:rPr>
              <w:t>90</w:t>
            </w:r>
          </w:p>
        </w:tc>
        <w:tc>
          <w:tcPr>
            <w:tcW w:w="2398" w:type="dxa"/>
            <w:tcBorders>
              <w:bottom w:val="nil"/>
            </w:tcBorders>
            <w:shd w:val="clear" w:color="auto" w:fill="auto"/>
          </w:tcPr>
          <w:p w14:paraId="4133FF5A" w14:textId="77777777" w:rsidR="00742E59" w:rsidRPr="00197635" w:rsidRDefault="00742E59" w:rsidP="00742E59">
            <w:pPr>
              <w:pStyle w:val="TableText10"/>
              <w:rPr>
                <w:color w:val="000000"/>
              </w:rPr>
            </w:pPr>
            <w:r w:rsidRPr="00197635">
              <w:rPr>
                <w:color w:val="000000"/>
              </w:rPr>
              <w:t>63 (1)</w:t>
            </w:r>
          </w:p>
        </w:tc>
        <w:tc>
          <w:tcPr>
            <w:tcW w:w="3719" w:type="dxa"/>
            <w:tcBorders>
              <w:bottom w:val="nil"/>
            </w:tcBorders>
            <w:shd w:val="clear" w:color="auto" w:fill="auto"/>
          </w:tcPr>
          <w:p w14:paraId="02D8074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49AD6C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32E506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2D08F63" w14:textId="77777777" w:rsidR="00742E59" w:rsidRPr="00197635" w:rsidRDefault="00742E59" w:rsidP="00742E59">
            <w:pPr>
              <w:pStyle w:val="TableText10"/>
              <w:rPr>
                <w:color w:val="000000"/>
              </w:rPr>
            </w:pPr>
          </w:p>
        </w:tc>
      </w:tr>
      <w:tr w:rsidR="00742E59" w:rsidRPr="00197635" w14:paraId="284BCB84" w14:textId="77777777" w:rsidTr="00742E59">
        <w:trPr>
          <w:cantSplit/>
        </w:trPr>
        <w:tc>
          <w:tcPr>
            <w:tcW w:w="1202" w:type="dxa"/>
            <w:tcBorders>
              <w:top w:val="nil"/>
              <w:bottom w:val="nil"/>
            </w:tcBorders>
            <w:shd w:val="clear" w:color="auto" w:fill="auto"/>
          </w:tcPr>
          <w:p w14:paraId="7E376525" w14:textId="77777777" w:rsidR="00742E59" w:rsidRPr="00197635" w:rsidRDefault="00742E59" w:rsidP="00742E59">
            <w:pPr>
              <w:pStyle w:val="TableText10"/>
              <w:rPr>
                <w:color w:val="000000"/>
              </w:rPr>
            </w:pPr>
            <w:r w:rsidRPr="00197635">
              <w:rPr>
                <w:color w:val="000000"/>
              </w:rPr>
              <w:t>90.1</w:t>
            </w:r>
          </w:p>
        </w:tc>
        <w:tc>
          <w:tcPr>
            <w:tcW w:w="2398" w:type="dxa"/>
            <w:tcBorders>
              <w:top w:val="nil"/>
              <w:bottom w:val="nil"/>
            </w:tcBorders>
            <w:shd w:val="clear" w:color="auto" w:fill="auto"/>
          </w:tcPr>
          <w:p w14:paraId="2E30412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C3FCFEF" w14:textId="77777777" w:rsidR="00742E59" w:rsidRPr="00197635" w:rsidRDefault="00742E59" w:rsidP="00742E59">
            <w:pPr>
              <w:pStyle w:val="TableText10"/>
              <w:rPr>
                <w:color w:val="000000"/>
              </w:rPr>
            </w:pPr>
            <w:r w:rsidRPr="00197635">
              <w:rPr>
                <w:color w:val="000000"/>
              </w:rPr>
              <w:t>not give lost property to bus driver/owner/bus operator/police officer/authorised person—child</w:t>
            </w:r>
          </w:p>
        </w:tc>
        <w:tc>
          <w:tcPr>
            <w:tcW w:w="1321" w:type="dxa"/>
            <w:tcBorders>
              <w:top w:val="nil"/>
              <w:bottom w:val="nil"/>
            </w:tcBorders>
            <w:shd w:val="clear" w:color="auto" w:fill="auto"/>
          </w:tcPr>
          <w:p w14:paraId="0718ACB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8A788E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3AFEC0" w14:textId="77777777" w:rsidR="00742E59" w:rsidRPr="00197635" w:rsidRDefault="00742E59" w:rsidP="00742E59">
            <w:pPr>
              <w:pStyle w:val="TableText10"/>
              <w:rPr>
                <w:color w:val="000000"/>
              </w:rPr>
            </w:pPr>
            <w:r w:rsidRPr="00197635">
              <w:rPr>
                <w:color w:val="000000"/>
              </w:rPr>
              <w:t>-</w:t>
            </w:r>
          </w:p>
        </w:tc>
      </w:tr>
      <w:tr w:rsidR="00742E59" w:rsidRPr="00197635" w14:paraId="0BD561ED" w14:textId="77777777" w:rsidTr="00742E59">
        <w:trPr>
          <w:cantSplit/>
        </w:trPr>
        <w:tc>
          <w:tcPr>
            <w:tcW w:w="1202" w:type="dxa"/>
            <w:tcBorders>
              <w:top w:val="nil"/>
              <w:bottom w:val="single" w:sz="4" w:space="0" w:color="C0C0C0"/>
            </w:tcBorders>
            <w:shd w:val="clear" w:color="auto" w:fill="auto"/>
          </w:tcPr>
          <w:p w14:paraId="7ECB5087" w14:textId="77777777" w:rsidR="00742E59" w:rsidRPr="00197635" w:rsidRDefault="00742E59" w:rsidP="00742E59">
            <w:pPr>
              <w:pStyle w:val="TableText10"/>
              <w:rPr>
                <w:color w:val="000000"/>
              </w:rPr>
            </w:pPr>
            <w:r w:rsidRPr="00197635">
              <w:rPr>
                <w:color w:val="000000"/>
              </w:rPr>
              <w:lastRenderedPageBreak/>
              <w:t>90.2</w:t>
            </w:r>
          </w:p>
        </w:tc>
        <w:tc>
          <w:tcPr>
            <w:tcW w:w="2398" w:type="dxa"/>
            <w:tcBorders>
              <w:top w:val="nil"/>
              <w:bottom w:val="single" w:sz="4" w:space="0" w:color="C0C0C0"/>
            </w:tcBorders>
            <w:shd w:val="clear" w:color="auto" w:fill="auto"/>
          </w:tcPr>
          <w:p w14:paraId="58DD597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EBEA910" w14:textId="77777777" w:rsidR="00742E59" w:rsidRPr="00197635" w:rsidRDefault="00742E59" w:rsidP="00742E59">
            <w:pPr>
              <w:pStyle w:val="TableText10"/>
              <w:rPr>
                <w:color w:val="000000"/>
              </w:rPr>
            </w:pPr>
            <w:r w:rsidRPr="00197635">
              <w:rPr>
                <w:color w:val="000000"/>
              </w:rPr>
              <w:t>not give lost property to bus driver/owner/bus operator/police officer/authorised person—adult</w:t>
            </w:r>
          </w:p>
        </w:tc>
        <w:tc>
          <w:tcPr>
            <w:tcW w:w="1321" w:type="dxa"/>
            <w:tcBorders>
              <w:top w:val="nil"/>
              <w:bottom w:val="single" w:sz="4" w:space="0" w:color="C0C0C0"/>
            </w:tcBorders>
            <w:shd w:val="clear" w:color="auto" w:fill="auto"/>
          </w:tcPr>
          <w:p w14:paraId="33689B7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F1FDC3F"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4513E72" w14:textId="77777777" w:rsidR="00742E59" w:rsidRPr="00197635" w:rsidRDefault="00742E59" w:rsidP="00742E59">
            <w:pPr>
              <w:pStyle w:val="TableText10"/>
              <w:rPr>
                <w:color w:val="000000"/>
              </w:rPr>
            </w:pPr>
            <w:r w:rsidRPr="00197635">
              <w:rPr>
                <w:color w:val="000000"/>
              </w:rPr>
              <w:t>-</w:t>
            </w:r>
          </w:p>
        </w:tc>
      </w:tr>
      <w:tr w:rsidR="00742E59" w:rsidRPr="00197635" w14:paraId="15559495" w14:textId="77777777" w:rsidTr="00742E59">
        <w:trPr>
          <w:cantSplit/>
        </w:trPr>
        <w:tc>
          <w:tcPr>
            <w:tcW w:w="1202" w:type="dxa"/>
            <w:tcBorders>
              <w:bottom w:val="nil"/>
            </w:tcBorders>
            <w:shd w:val="clear" w:color="auto" w:fill="auto"/>
          </w:tcPr>
          <w:p w14:paraId="141A71A7" w14:textId="77777777" w:rsidR="00742E59" w:rsidRPr="00197635" w:rsidRDefault="00742E59" w:rsidP="00742E59">
            <w:pPr>
              <w:pStyle w:val="TableText10"/>
              <w:keepNext/>
              <w:rPr>
                <w:color w:val="000000"/>
              </w:rPr>
            </w:pPr>
            <w:r w:rsidRPr="00197635">
              <w:rPr>
                <w:color w:val="000000"/>
              </w:rPr>
              <w:t>91</w:t>
            </w:r>
          </w:p>
        </w:tc>
        <w:tc>
          <w:tcPr>
            <w:tcW w:w="2398" w:type="dxa"/>
            <w:tcBorders>
              <w:bottom w:val="nil"/>
            </w:tcBorders>
            <w:shd w:val="clear" w:color="auto" w:fill="auto"/>
          </w:tcPr>
          <w:p w14:paraId="5586E21E" w14:textId="77777777" w:rsidR="00742E59" w:rsidRPr="00197635" w:rsidRDefault="00742E59" w:rsidP="00742E59">
            <w:pPr>
              <w:pStyle w:val="TableText10"/>
              <w:rPr>
                <w:color w:val="000000"/>
              </w:rPr>
            </w:pPr>
            <w:r w:rsidRPr="00197635">
              <w:rPr>
                <w:color w:val="000000"/>
              </w:rPr>
              <w:t>64 (1)</w:t>
            </w:r>
          </w:p>
        </w:tc>
        <w:tc>
          <w:tcPr>
            <w:tcW w:w="3719" w:type="dxa"/>
            <w:tcBorders>
              <w:bottom w:val="nil"/>
            </w:tcBorders>
            <w:shd w:val="clear" w:color="auto" w:fill="auto"/>
          </w:tcPr>
          <w:p w14:paraId="329D798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E4D229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033D05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ECBA3BE" w14:textId="77777777" w:rsidR="00742E59" w:rsidRPr="00197635" w:rsidRDefault="00742E59" w:rsidP="00742E59">
            <w:pPr>
              <w:pStyle w:val="TableText10"/>
              <w:rPr>
                <w:color w:val="000000"/>
              </w:rPr>
            </w:pPr>
          </w:p>
        </w:tc>
      </w:tr>
      <w:tr w:rsidR="00742E59" w:rsidRPr="00197635" w14:paraId="755BC447" w14:textId="77777777" w:rsidTr="00742E59">
        <w:trPr>
          <w:cantSplit/>
        </w:trPr>
        <w:tc>
          <w:tcPr>
            <w:tcW w:w="1202" w:type="dxa"/>
            <w:tcBorders>
              <w:top w:val="nil"/>
              <w:bottom w:val="nil"/>
            </w:tcBorders>
            <w:shd w:val="clear" w:color="auto" w:fill="auto"/>
          </w:tcPr>
          <w:p w14:paraId="0F31C29E" w14:textId="77777777" w:rsidR="00742E59" w:rsidRPr="00197635" w:rsidRDefault="00742E59" w:rsidP="00742E59">
            <w:pPr>
              <w:pStyle w:val="TableText10"/>
              <w:rPr>
                <w:color w:val="000000"/>
              </w:rPr>
            </w:pPr>
            <w:r w:rsidRPr="00197635">
              <w:rPr>
                <w:color w:val="000000"/>
              </w:rPr>
              <w:t>91.1</w:t>
            </w:r>
          </w:p>
        </w:tc>
        <w:tc>
          <w:tcPr>
            <w:tcW w:w="2398" w:type="dxa"/>
            <w:tcBorders>
              <w:top w:val="nil"/>
              <w:bottom w:val="nil"/>
            </w:tcBorders>
            <w:shd w:val="clear" w:color="auto" w:fill="auto"/>
          </w:tcPr>
          <w:p w14:paraId="0303DA8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5E235B2" w14:textId="77777777" w:rsidR="00742E59" w:rsidRPr="00197635" w:rsidRDefault="00742E59" w:rsidP="00742E59">
            <w:pPr>
              <w:pStyle w:val="TableText10"/>
              <w:rPr>
                <w:color w:val="000000"/>
              </w:rPr>
            </w:pPr>
            <w:r w:rsidRPr="00197635">
              <w:rPr>
                <w:color w:val="000000"/>
              </w:rPr>
              <w:t>remove bus property from bus/bus stop without consent—child</w:t>
            </w:r>
          </w:p>
        </w:tc>
        <w:tc>
          <w:tcPr>
            <w:tcW w:w="1321" w:type="dxa"/>
            <w:tcBorders>
              <w:top w:val="nil"/>
              <w:bottom w:val="nil"/>
            </w:tcBorders>
            <w:shd w:val="clear" w:color="auto" w:fill="auto"/>
          </w:tcPr>
          <w:p w14:paraId="1232B54D"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E6207F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1D86306" w14:textId="77777777" w:rsidR="00742E59" w:rsidRPr="00197635" w:rsidRDefault="00742E59" w:rsidP="00742E59">
            <w:pPr>
              <w:pStyle w:val="TableText10"/>
              <w:rPr>
                <w:color w:val="000000"/>
              </w:rPr>
            </w:pPr>
            <w:r w:rsidRPr="00197635">
              <w:rPr>
                <w:color w:val="000000"/>
              </w:rPr>
              <w:t>-</w:t>
            </w:r>
          </w:p>
        </w:tc>
      </w:tr>
      <w:tr w:rsidR="00742E59" w:rsidRPr="00197635" w14:paraId="45AD8E1D" w14:textId="77777777" w:rsidTr="00742E59">
        <w:trPr>
          <w:cantSplit/>
        </w:trPr>
        <w:tc>
          <w:tcPr>
            <w:tcW w:w="1202" w:type="dxa"/>
            <w:tcBorders>
              <w:top w:val="nil"/>
              <w:bottom w:val="single" w:sz="4" w:space="0" w:color="C0C0C0"/>
            </w:tcBorders>
            <w:shd w:val="clear" w:color="auto" w:fill="auto"/>
          </w:tcPr>
          <w:p w14:paraId="5C85D599" w14:textId="77777777" w:rsidR="00742E59" w:rsidRPr="00197635" w:rsidRDefault="00742E59" w:rsidP="00742E59">
            <w:pPr>
              <w:pStyle w:val="TableText10"/>
              <w:rPr>
                <w:color w:val="000000"/>
              </w:rPr>
            </w:pPr>
            <w:r w:rsidRPr="00197635">
              <w:rPr>
                <w:color w:val="000000"/>
              </w:rPr>
              <w:t>91.2</w:t>
            </w:r>
          </w:p>
        </w:tc>
        <w:tc>
          <w:tcPr>
            <w:tcW w:w="2398" w:type="dxa"/>
            <w:tcBorders>
              <w:top w:val="nil"/>
              <w:bottom w:val="single" w:sz="4" w:space="0" w:color="C0C0C0"/>
            </w:tcBorders>
            <w:shd w:val="clear" w:color="auto" w:fill="auto"/>
          </w:tcPr>
          <w:p w14:paraId="1560278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D90A76" w14:textId="77777777" w:rsidR="00742E59" w:rsidRPr="00197635" w:rsidRDefault="00742E59" w:rsidP="00742E59">
            <w:pPr>
              <w:pStyle w:val="TableText10"/>
              <w:rPr>
                <w:color w:val="000000"/>
              </w:rPr>
            </w:pPr>
            <w:r w:rsidRPr="00197635">
              <w:rPr>
                <w:color w:val="000000"/>
              </w:rPr>
              <w:t>remove bus property from bus/bus stop without consent—adult</w:t>
            </w:r>
          </w:p>
        </w:tc>
        <w:tc>
          <w:tcPr>
            <w:tcW w:w="1321" w:type="dxa"/>
            <w:tcBorders>
              <w:top w:val="nil"/>
              <w:bottom w:val="single" w:sz="4" w:space="0" w:color="C0C0C0"/>
            </w:tcBorders>
            <w:shd w:val="clear" w:color="auto" w:fill="auto"/>
          </w:tcPr>
          <w:p w14:paraId="35730EF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1A12A347"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80EAA71" w14:textId="77777777" w:rsidR="00742E59" w:rsidRPr="00197635" w:rsidRDefault="00742E59" w:rsidP="00742E59">
            <w:pPr>
              <w:pStyle w:val="TableText10"/>
              <w:rPr>
                <w:color w:val="000000"/>
              </w:rPr>
            </w:pPr>
            <w:r w:rsidRPr="00197635">
              <w:rPr>
                <w:color w:val="000000"/>
              </w:rPr>
              <w:t>-</w:t>
            </w:r>
          </w:p>
        </w:tc>
      </w:tr>
      <w:tr w:rsidR="00742E59" w:rsidRPr="00197635" w14:paraId="0D37CD96" w14:textId="77777777" w:rsidTr="00742E59">
        <w:trPr>
          <w:cantSplit/>
        </w:trPr>
        <w:tc>
          <w:tcPr>
            <w:tcW w:w="1202" w:type="dxa"/>
            <w:tcBorders>
              <w:top w:val="single" w:sz="4" w:space="0" w:color="C0C0C0"/>
              <w:bottom w:val="nil"/>
            </w:tcBorders>
            <w:shd w:val="clear" w:color="auto" w:fill="auto"/>
          </w:tcPr>
          <w:p w14:paraId="2E31B8F1" w14:textId="77777777" w:rsidR="00742E59" w:rsidRPr="00197635" w:rsidRDefault="00742E59" w:rsidP="00742E59">
            <w:pPr>
              <w:pStyle w:val="TableText10"/>
              <w:keepNext/>
              <w:rPr>
                <w:color w:val="000000"/>
              </w:rPr>
            </w:pPr>
            <w:r w:rsidRPr="00197635">
              <w:rPr>
                <w:color w:val="000000"/>
              </w:rPr>
              <w:t>92</w:t>
            </w:r>
          </w:p>
        </w:tc>
        <w:tc>
          <w:tcPr>
            <w:tcW w:w="2398" w:type="dxa"/>
            <w:tcBorders>
              <w:top w:val="single" w:sz="4" w:space="0" w:color="C0C0C0"/>
              <w:bottom w:val="nil"/>
            </w:tcBorders>
            <w:shd w:val="clear" w:color="auto" w:fill="auto"/>
          </w:tcPr>
          <w:p w14:paraId="4490B730" w14:textId="77777777" w:rsidR="00742E59" w:rsidRPr="00197635" w:rsidRDefault="00742E59" w:rsidP="00742E59">
            <w:pPr>
              <w:pStyle w:val="TableText10"/>
              <w:rPr>
                <w:color w:val="000000"/>
              </w:rPr>
            </w:pPr>
            <w:r w:rsidRPr="00197635">
              <w:rPr>
                <w:color w:val="000000"/>
              </w:rPr>
              <w:t>64 (2)</w:t>
            </w:r>
          </w:p>
        </w:tc>
        <w:tc>
          <w:tcPr>
            <w:tcW w:w="3719" w:type="dxa"/>
            <w:tcBorders>
              <w:top w:val="single" w:sz="4" w:space="0" w:color="C0C0C0"/>
              <w:bottom w:val="nil"/>
            </w:tcBorders>
            <w:shd w:val="clear" w:color="auto" w:fill="auto"/>
          </w:tcPr>
          <w:p w14:paraId="7ED08AC5"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1689BB5"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452A3736"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7F94DEE4" w14:textId="77777777" w:rsidR="00742E59" w:rsidRPr="00197635" w:rsidRDefault="00742E59" w:rsidP="00742E59">
            <w:pPr>
              <w:pStyle w:val="TableText10"/>
              <w:rPr>
                <w:color w:val="000000"/>
              </w:rPr>
            </w:pPr>
          </w:p>
        </w:tc>
      </w:tr>
      <w:tr w:rsidR="00742E59" w:rsidRPr="00197635" w14:paraId="734978C0" w14:textId="77777777" w:rsidTr="00742E59">
        <w:trPr>
          <w:cantSplit/>
        </w:trPr>
        <w:tc>
          <w:tcPr>
            <w:tcW w:w="1202" w:type="dxa"/>
            <w:tcBorders>
              <w:top w:val="nil"/>
              <w:bottom w:val="nil"/>
            </w:tcBorders>
            <w:shd w:val="clear" w:color="auto" w:fill="auto"/>
          </w:tcPr>
          <w:p w14:paraId="30D6B79A" w14:textId="77777777" w:rsidR="00742E59" w:rsidRPr="00197635" w:rsidRDefault="00742E59" w:rsidP="00742E59">
            <w:pPr>
              <w:pStyle w:val="TableText10"/>
              <w:rPr>
                <w:color w:val="000000"/>
              </w:rPr>
            </w:pPr>
            <w:r w:rsidRPr="00197635">
              <w:rPr>
                <w:color w:val="000000"/>
              </w:rPr>
              <w:t>92.1</w:t>
            </w:r>
          </w:p>
        </w:tc>
        <w:tc>
          <w:tcPr>
            <w:tcW w:w="2398" w:type="dxa"/>
            <w:tcBorders>
              <w:top w:val="nil"/>
              <w:bottom w:val="nil"/>
            </w:tcBorders>
            <w:shd w:val="clear" w:color="auto" w:fill="auto"/>
          </w:tcPr>
          <w:p w14:paraId="384E6D0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3BA9152" w14:textId="77777777" w:rsidR="00742E59" w:rsidRPr="00197635" w:rsidRDefault="00742E59" w:rsidP="00742E59">
            <w:pPr>
              <w:pStyle w:val="TableText10"/>
              <w:rPr>
                <w:color w:val="000000"/>
              </w:rPr>
            </w:pPr>
            <w:r w:rsidRPr="00197635">
              <w:rPr>
                <w:color w:val="000000"/>
              </w:rPr>
              <w:t>remove territory property from bus/bus stop without consent—child</w:t>
            </w:r>
          </w:p>
        </w:tc>
        <w:tc>
          <w:tcPr>
            <w:tcW w:w="1321" w:type="dxa"/>
            <w:tcBorders>
              <w:top w:val="nil"/>
              <w:bottom w:val="nil"/>
            </w:tcBorders>
            <w:shd w:val="clear" w:color="auto" w:fill="auto"/>
          </w:tcPr>
          <w:p w14:paraId="1765CB76"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73B2B1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F0ADD3" w14:textId="77777777" w:rsidR="00742E59" w:rsidRPr="00197635" w:rsidRDefault="00742E59" w:rsidP="00742E59">
            <w:pPr>
              <w:pStyle w:val="TableText10"/>
              <w:rPr>
                <w:color w:val="000000"/>
              </w:rPr>
            </w:pPr>
            <w:r w:rsidRPr="00197635">
              <w:rPr>
                <w:color w:val="000000"/>
              </w:rPr>
              <w:t>-</w:t>
            </w:r>
          </w:p>
        </w:tc>
      </w:tr>
      <w:tr w:rsidR="00742E59" w:rsidRPr="00197635" w14:paraId="4A43616A" w14:textId="77777777" w:rsidTr="00742E59">
        <w:trPr>
          <w:cantSplit/>
        </w:trPr>
        <w:tc>
          <w:tcPr>
            <w:tcW w:w="1202" w:type="dxa"/>
            <w:tcBorders>
              <w:top w:val="nil"/>
              <w:bottom w:val="single" w:sz="4" w:space="0" w:color="C0C0C0"/>
            </w:tcBorders>
            <w:shd w:val="clear" w:color="auto" w:fill="auto"/>
          </w:tcPr>
          <w:p w14:paraId="64AA5CC0" w14:textId="77777777" w:rsidR="00742E59" w:rsidRPr="00197635" w:rsidRDefault="00742E59" w:rsidP="00742E59">
            <w:pPr>
              <w:pStyle w:val="TableText10"/>
              <w:rPr>
                <w:color w:val="000000"/>
              </w:rPr>
            </w:pPr>
            <w:r w:rsidRPr="00197635">
              <w:rPr>
                <w:color w:val="000000"/>
              </w:rPr>
              <w:t>92.2</w:t>
            </w:r>
          </w:p>
        </w:tc>
        <w:tc>
          <w:tcPr>
            <w:tcW w:w="2398" w:type="dxa"/>
            <w:tcBorders>
              <w:top w:val="nil"/>
              <w:bottom w:val="single" w:sz="4" w:space="0" w:color="C0C0C0"/>
            </w:tcBorders>
            <w:shd w:val="clear" w:color="auto" w:fill="auto"/>
          </w:tcPr>
          <w:p w14:paraId="76B52D7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F9DB713" w14:textId="77777777" w:rsidR="00742E59" w:rsidRPr="00197635" w:rsidRDefault="00742E59" w:rsidP="00742E59">
            <w:pPr>
              <w:pStyle w:val="TableText10"/>
              <w:rPr>
                <w:color w:val="000000"/>
              </w:rPr>
            </w:pPr>
            <w:r w:rsidRPr="00197635">
              <w:rPr>
                <w:color w:val="000000"/>
              </w:rPr>
              <w:t>remove territory property from bus/bus stop without consent—adult</w:t>
            </w:r>
          </w:p>
        </w:tc>
        <w:tc>
          <w:tcPr>
            <w:tcW w:w="1321" w:type="dxa"/>
            <w:tcBorders>
              <w:top w:val="nil"/>
              <w:bottom w:val="single" w:sz="4" w:space="0" w:color="C0C0C0"/>
            </w:tcBorders>
            <w:shd w:val="clear" w:color="auto" w:fill="auto"/>
          </w:tcPr>
          <w:p w14:paraId="0085182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CFCC8F2"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8B59C8B" w14:textId="77777777" w:rsidR="00742E59" w:rsidRPr="00197635" w:rsidRDefault="00742E59" w:rsidP="00742E59">
            <w:pPr>
              <w:pStyle w:val="TableText10"/>
              <w:rPr>
                <w:color w:val="000000"/>
              </w:rPr>
            </w:pPr>
            <w:r w:rsidRPr="00197635">
              <w:rPr>
                <w:color w:val="000000"/>
              </w:rPr>
              <w:t>-</w:t>
            </w:r>
          </w:p>
        </w:tc>
      </w:tr>
      <w:tr w:rsidR="00742E59" w:rsidRPr="00197635" w14:paraId="6316159D" w14:textId="77777777" w:rsidTr="00742E59">
        <w:trPr>
          <w:cantSplit/>
        </w:trPr>
        <w:tc>
          <w:tcPr>
            <w:tcW w:w="1202" w:type="dxa"/>
            <w:tcBorders>
              <w:bottom w:val="nil"/>
            </w:tcBorders>
            <w:shd w:val="clear" w:color="auto" w:fill="auto"/>
          </w:tcPr>
          <w:p w14:paraId="15FD0AA8" w14:textId="77777777" w:rsidR="00742E59" w:rsidRPr="00197635" w:rsidRDefault="00742E59" w:rsidP="00742E59">
            <w:pPr>
              <w:pStyle w:val="TableText10"/>
              <w:keepNext/>
              <w:rPr>
                <w:color w:val="000000"/>
              </w:rPr>
            </w:pPr>
            <w:r w:rsidRPr="00197635">
              <w:rPr>
                <w:color w:val="000000"/>
              </w:rPr>
              <w:lastRenderedPageBreak/>
              <w:t>93</w:t>
            </w:r>
          </w:p>
        </w:tc>
        <w:tc>
          <w:tcPr>
            <w:tcW w:w="2398" w:type="dxa"/>
            <w:tcBorders>
              <w:bottom w:val="nil"/>
            </w:tcBorders>
            <w:shd w:val="clear" w:color="auto" w:fill="auto"/>
          </w:tcPr>
          <w:p w14:paraId="278E9F22" w14:textId="77777777" w:rsidR="00742E59" w:rsidRPr="00197635" w:rsidRDefault="00742E59" w:rsidP="00742E59">
            <w:pPr>
              <w:pStyle w:val="TableText10"/>
              <w:rPr>
                <w:color w:val="000000"/>
              </w:rPr>
            </w:pPr>
            <w:r w:rsidRPr="00197635">
              <w:rPr>
                <w:color w:val="000000"/>
              </w:rPr>
              <w:t>65 (1)</w:t>
            </w:r>
          </w:p>
        </w:tc>
        <w:tc>
          <w:tcPr>
            <w:tcW w:w="3719" w:type="dxa"/>
            <w:tcBorders>
              <w:bottom w:val="nil"/>
            </w:tcBorders>
            <w:shd w:val="clear" w:color="auto" w:fill="auto"/>
          </w:tcPr>
          <w:p w14:paraId="257B957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23012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6F1059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77087C9" w14:textId="77777777" w:rsidR="00742E59" w:rsidRPr="00197635" w:rsidRDefault="00742E59" w:rsidP="00742E59">
            <w:pPr>
              <w:pStyle w:val="TableText10"/>
              <w:rPr>
                <w:color w:val="000000"/>
              </w:rPr>
            </w:pPr>
          </w:p>
        </w:tc>
      </w:tr>
      <w:tr w:rsidR="00742E59" w:rsidRPr="00197635" w14:paraId="6D72793A" w14:textId="77777777" w:rsidTr="00742E59">
        <w:trPr>
          <w:cantSplit/>
        </w:trPr>
        <w:tc>
          <w:tcPr>
            <w:tcW w:w="1202" w:type="dxa"/>
            <w:tcBorders>
              <w:top w:val="nil"/>
              <w:bottom w:val="nil"/>
            </w:tcBorders>
            <w:shd w:val="clear" w:color="auto" w:fill="auto"/>
          </w:tcPr>
          <w:p w14:paraId="614821F1" w14:textId="77777777" w:rsidR="00742E59" w:rsidRPr="00197635" w:rsidRDefault="00742E59" w:rsidP="00742E59">
            <w:pPr>
              <w:pStyle w:val="TableText10"/>
              <w:rPr>
                <w:color w:val="000000"/>
              </w:rPr>
            </w:pPr>
            <w:r w:rsidRPr="00197635">
              <w:rPr>
                <w:color w:val="000000"/>
              </w:rPr>
              <w:t>93.1</w:t>
            </w:r>
          </w:p>
        </w:tc>
        <w:tc>
          <w:tcPr>
            <w:tcW w:w="2398" w:type="dxa"/>
            <w:tcBorders>
              <w:top w:val="nil"/>
              <w:bottom w:val="nil"/>
            </w:tcBorders>
            <w:shd w:val="clear" w:color="auto" w:fill="auto"/>
          </w:tcPr>
          <w:p w14:paraId="274B08B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4996EF5" w14:textId="77777777" w:rsidR="00742E59" w:rsidRPr="00197635" w:rsidRDefault="00742E59" w:rsidP="00742E59">
            <w:pPr>
              <w:pStyle w:val="TableText10"/>
              <w:rPr>
                <w:color w:val="000000"/>
              </w:rPr>
            </w:pPr>
            <w:r w:rsidRPr="00197635">
              <w:rPr>
                <w:color w:val="000000"/>
              </w:rPr>
              <w:t>damage bus property without consent—child</w:t>
            </w:r>
          </w:p>
        </w:tc>
        <w:tc>
          <w:tcPr>
            <w:tcW w:w="1321" w:type="dxa"/>
            <w:tcBorders>
              <w:top w:val="nil"/>
              <w:bottom w:val="nil"/>
            </w:tcBorders>
            <w:shd w:val="clear" w:color="auto" w:fill="auto"/>
          </w:tcPr>
          <w:p w14:paraId="0D425BC3"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45C7088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F9E0D55" w14:textId="77777777" w:rsidR="00742E59" w:rsidRPr="00197635" w:rsidRDefault="00742E59" w:rsidP="00742E59">
            <w:pPr>
              <w:pStyle w:val="TableText10"/>
              <w:rPr>
                <w:color w:val="000000"/>
              </w:rPr>
            </w:pPr>
            <w:r w:rsidRPr="00197635">
              <w:rPr>
                <w:color w:val="000000"/>
              </w:rPr>
              <w:t>-</w:t>
            </w:r>
          </w:p>
        </w:tc>
      </w:tr>
      <w:tr w:rsidR="00742E59" w:rsidRPr="00197635" w14:paraId="2251B9F6" w14:textId="77777777" w:rsidTr="00742E59">
        <w:trPr>
          <w:cantSplit/>
        </w:trPr>
        <w:tc>
          <w:tcPr>
            <w:tcW w:w="1202" w:type="dxa"/>
            <w:tcBorders>
              <w:top w:val="nil"/>
              <w:bottom w:val="single" w:sz="4" w:space="0" w:color="C0C0C0"/>
            </w:tcBorders>
            <w:shd w:val="clear" w:color="auto" w:fill="auto"/>
          </w:tcPr>
          <w:p w14:paraId="5BA18FF1" w14:textId="77777777" w:rsidR="00742E59" w:rsidRPr="00197635" w:rsidRDefault="00742E59" w:rsidP="00742E59">
            <w:pPr>
              <w:pStyle w:val="TableText10"/>
              <w:rPr>
                <w:color w:val="000000"/>
              </w:rPr>
            </w:pPr>
            <w:r w:rsidRPr="00197635">
              <w:rPr>
                <w:color w:val="000000"/>
              </w:rPr>
              <w:t>93.2</w:t>
            </w:r>
          </w:p>
        </w:tc>
        <w:tc>
          <w:tcPr>
            <w:tcW w:w="2398" w:type="dxa"/>
            <w:tcBorders>
              <w:top w:val="nil"/>
              <w:bottom w:val="single" w:sz="4" w:space="0" w:color="C0C0C0"/>
            </w:tcBorders>
            <w:shd w:val="clear" w:color="auto" w:fill="auto"/>
          </w:tcPr>
          <w:p w14:paraId="601C03B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C7644A" w14:textId="77777777" w:rsidR="00742E59" w:rsidRPr="00197635" w:rsidRDefault="00742E59" w:rsidP="00742E59">
            <w:pPr>
              <w:pStyle w:val="TableText10"/>
              <w:rPr>
                <w:color w:val="000000"/>
              </w:rPr>
            </w:pPr>
            <w:r w:rsidRPr="00197635">
              <w:rPr>
                <w:color w:val="000000"/>
              </w:rPr>
              <w:t>damage bus property without consent—adult</w:t>
            </w:r>
          </w:p>
        </w:tc>
        <w:tc>
          <w:tcPr>
            <w:tcW w:w="1321" w:type="dxa"/>
            <w:tcBorders>
              <w:top w:val="nil"/>
              <w:bottom w:val="single" w:sz="4" w:space="0" w:color="C0C0C0"/>
            </w:tcBorders>
            <w:shd w:val="clear" w:color="auto" w:fill="auto"/>
          </w:tcPr>
          <w:p w14:paraId="555F386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04D417"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149410E" w14:textId="77777777" w:rsidR="00742E59" w:rsidRPr="00197635" w:rsidRDefault="00742E59" w:rsidP="00742E59">
            <w:pPr>
              <w:pStyle w:val="TableText10"/>
              <w:rPr>
                <w:color w:val="000000"/>
              </w:rPr>
            </w:pPr>
            <w:r w:rsidRPr="00197635">
              <w:rPr>
                <w:color w:val="000000"/>
              </w:rPr>
              <w:t>-</w:t>
            </w:r>
          </w:p>
        </w:tc>
      </w:tr>
      <w:tr w:rsidR="00742E59" w:rsidRPr="00197635" w14:paraId="3EE510B5" w14:textId="77777777" w:rsidTr="00742E59">
        <w:trPr>
          <w:cantSplit/>
        </w:trPr>
        <w:tc>
          <w:tcPr>
            <w:tcW w:w="1202" w:type="dxa"/>
            <w:tcBorders>
              <w:top w:val="single" w:sz="4" w:space="0" w:color="C0C0C0"/>
              <w:bottom w:val="nil"/>
            </w:tcBorders>
            <w:shd w:val="clear" w:color="auto" w:fill="auto"/>
          </w:tcPr>
          <w:p w14:paraId="3457E038" w14:textId="77777777" w:rsidR="00742E59" w:rsidRPr="00197635" w:rsidRDefault="00742E59" w:rsidP="00742E59">
            <w:pPr>
              <w:pStyle w:val="TableText10"/>
              <w:keepNext/>
              <w:rPr>
                <w:color w:val="000000"/>
              </w:rPr>
            </w:pPr>
            <w:r w:rsidRPr="00197635">
              <w:rPr>
                <w:color w:val="000000"/>
              </w:rPr>
              <w:t>94</w:t>
            </w:r>
          </w:p>
        </w:tc>
        <w:tc>
          <w:tcPr>
            <w:tcW w:w="2398" w:type="dxa"/>
            <w:tcBorders>
              <w:top w:val="single" w:sz="4" w:space="0" w:color="C0C0C0"/>
              <w:bottom w:val="nil"/>
            </w:tcBorders>
            <w:shd w:val="clear" w:color="auto" w:fill="auto"/>
          </w:tcPr>
          <w:p w14:paraId="2A41939F" w14:textId="77777777" w:rsidR="00742E59" w:rsidRPr="00197635" w:rsidRDefault="00742E59" w:rsidP="00742E59">
            <w:pPr>
              <w:pStyle w:val="TableText10"/>
              <w:rPr>
                <w:color w:val="000000"/>
              </w:rPr>
            </w:pPr>
            <w:r w:rsidRPr="00197635">
              <w:rPr>
                <w:color w:val="000000"/>
              </w:rPr>
              <w:t>65 (2)</w:t>
            </w:r>
          </w:p>
        </w:tc>
        <w:tc>
          <w:tcPr>
            <w:tcW w:w="3719" w:type="dxa"/>
            <w:tcBorders>
              <w:top w:val="single" w:sz="4" w:space="0" w:color="C0C0C0"/>
              <w:bottom w:val="nil"/>
            </w:tcBorders>
            <w:shd w:val="clear" w:color="auto" w:fill="auto"/>
          </w:tcPr>
          <w:p w14:paraId="30C8F4FB"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86B2032"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30BEDDEE"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2554BD0B" w14:textId="77777777" w:rsidR="00742E59" w:rsidRPr="00197635" w:rsidRDefault="00742E59" w:rsidP="00742E59">
            <w:pPr>
              <w:pStyle w:val="TableText10"/>
              <w:rPr>
                <w:color w:val="000000"/>
              </w:rPr>
            </w:pPr>
          </w:p>
        </w:tc>
      </w:tr>
      <w:tr w:rsidR="00742E59" w:rsidRPr="00197635" w14:paraId="0842C6F7" w14:textId="77777777" w:rsidTr="00742E59">
        <w:trPr>
          <w:cantSplit/>
        </w:trPr>
        <w:tc>
          <w:tcPr>
            <w:tcW w:w="1202" w:type="dxa"/>
            <w:tcBorders>
              <w:top w:val="nil"/>
              <w:bottom w:val="nil"/>
            </w:tcBorders>
            <w:shd w:val="clear" w:color="auto" w:fill="auto"/>
          </w:tcPr>
          <w:p w14:paraId="74BED50E" w14:textId="77777777" w:rsidR="00742E59" w:rsidRPr="00197635" w:rsidRDefault="00742E59" w:rsidP="00742E59">
            <w:pPr>
              <w:pStyle w:val="TableText10"/>
              <w:rPr>
                <w:color w:val="000000"/>
              </w:rPr>
            </w:pPr>
            <w:r w:rsidRPr="00197635">
              <w:rPr>
                <w:color w:val="000000"/>
              </w:rPr>
              <w:t>94.1</w:t>
            </w:r>
          </w:p>
        </w:tc>
        <w:tc>
          <w:tcPr>
            <w:tcW w:w="2398" w:type="dxa"/>
            <w:tcBorders>
              <w:top w:val="nil"/>
              <w:bottom w:val="nil"/>
            </w:tcBorders>
            <w:shd w:val="clear" w:color="auto" w:fill="auto"/>
          </w:tcPr>
          <w:p w14:paraId="58006A1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2F35691" w14:textId="77777777" w:rsidR="00742E59" w:rsidRPr="00197635" w:rsidRDefault="00742E59" w:rsidP="00742E59">
            <w:pPr>
              <w:pStyle w:val="TableText10"/>
              <w:rPr>
                <w:color w:val="000000"/>
              </w:rPr>
            </w:pPr>
            <w:r w:rsidRPr="00197635">
              <w:rPr>
                <w:color w:val="000000"/>
              </w:rPr>
              <w:t>damage territory property without consent—child</w:t>
            </w:r>
          </w:p>
        </w:tc>
        <w:tc>
          <w:tcPr>
            <w:tcW w:w="1321" w:type="dxa"/>
            <w:tcBorders>
              <w:top w:val="nil"/>
              <w:bottom w:val="nil"/>
            </w:tcBorders>
            <w:shd w:val="clear" w:color="auto" w:fill="auto"/>
          </w:tcPr>
          <w:p w14:paraId="6C4CBA76"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69A2D2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C283AF" w14:textId="77777777" w:rsidR="00742E59" w:rsidRPr="00197635" w:rsidRDefault="00742E59" w:rsidP="00742E59">
            <w:pPr>
              <w:pStyle w:val="TableText10"/>
              <w:rPr>
                <w:color w:val="000000"/>
              </w:rPr>
            </w:pPr>
            <w:r w:rsidRPr="00197635">
              <w:rPr>
                <w:color w:val="000000"/>
              </w:rPr>
              <w:t>-</w:t>
            </w:r>
          </w:p>
        </w:tc>
      </w:tr>
      <w:tr w:rsidR="00742E59" w:rsidRPr="00197635" w14:paraId="7F534557" w14:textId="77777777" w:rsidTr="00742E59">
        <w:trPr>
          <w:cantSplit/>
        </w:trPr>
        <w:tc>
          <w:tcPr>
            <w:tcW w:w="1202" w:type="dxa"/>
            <w:tcBorders>
              <w:top w:val="nil"/>
              <w:bottom w:val="single" w:sz="4" w:space="0" w:color="C0C0C0"/>
            </w:tcBorders>
            <w:shd w:val="clear" w:color="auto" w:fill="auto"/>
          </w:tcPr>
          <w:p w14:paraId="04D7A4E9" w14:textId="77777777" w:rsidR="00742E59" w:rsidRPr="00197635" w:rsidRDefault="00742E59" w:rsidP="00742E59">
            <w:pPr>
              <w:pStyle w:val="TableText10"/>
              <w:rPr>
                <w:color w:val="000000"/>
              </w:rPr>
            </w:pPr>
            <w:r w:rsidRPr="00197635">
              <w:rPr>
                <w:color w:val="000000"/>
              </w:rPr>
              <w:t>94.2</w:t>
            </w:r>
          </w:p>
        </w:tc>
        <w:tc>
          <w:tcPr>
            <w:tcW w:w="2398" w:type="dxa"/>
            <w:tcBorders>
              <w:top w:val="nil"/>
              <w:bottom w:val="single" w:sz="4" w:space="0" w:color="C0C0C0"/>
            </w:tcBorders>
            <w:shd w:val="clear" w:color="auto" w:fill="auto"/>
          </w:tcPr>
          <w:p w14:paraId="5FDE347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A8EBCEC" w14:textId="77777777" w:rsidR="00742E59" w:rsidRPr="00197635" w:rsidRDefault="00742E59" w:rsidP="00742E59">
            <w:pPr>
              <w:pStyle w:val="TableText10"/>
              <w:rPr>
                <w:color w:val="000000"/>
              </w:rPr>
            </w:pPr>
            <w:r w:rsidRPr="00197635">
              <w:rPr>
                <w:color w:val="000000"/>
              </w:rPr>
              <w:t>damage territory property without consent—adult</w:t>
            </w:r>
          </w:p>
        </w:tc>
        <w:tc>
          <w:tcPr>
            <w:tcW w:w="1321" w:type="dxa"/>
            <w:tcBorders>
              <w:top w:val="nil"/>
              <w:bottom w:val="single" w:sz="4" w:space="0" w:color="C0C0C0"/>
            </w:tcBorders>
            <w:shd w:val="clear" w:color="auto" w:fill="auto"/>
          </w:tcPr>
          <w:p w14:paraId="00F29C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677247D"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3BFC772" w14:textId="77777777" w:rsidR="00742E59" w:rsidRPr="00197635" w:rsidRDefault="00742E59" w:rsidP="00742E59">
            <w:pPr>
              <w:pStyle w:val="TableText10"/>
              <w:rPr>
                <w:color w:val="000000"/>
              </w:rPr>
            </w:pPr>
            <w:r w:rsidRPr="00197635">
              <w:rPr>
                <w:color w:val="000000"/>
              </w:rPr>
              <w:t>-</w:t>
            </w:r>
          </w:p>
        </w:tc>
      </w:tr>
      <w:tr w:rsidR="00742E59" w:rsidRPr="00197635" w14:paraId="7A1A822B" w14:textId="77777777" w:rsidTr="00742E59">
        <w:trPr>
          <w:cantSplit/>
        </w:trPr>
        <w:tc>
          <w:tcPr>
            <w:tcW w:w="1202" w:type="dxa"/>
            <w:tcBorders>
              <w:bottom w:val="nil"/>
            </w:tcBorders>
            <w:shd w:val="clear" w:color="auto" w:fill="auto"/>
          </w:tcPr>
          <w:p w14:paraId="38980E25" w14:textId="77777777" w:rsidR="00742E59" w:rsidRPr="00197635" w:rsidRDefault="00742E59" w:rsidP="00742E59">
            <w:pPr>
              <w:pStyle w:val="TableText10"/>
              <w:keepNext/>
              <w:rPr>
                <w:color w:val="000000"/>
              </w:rPr>
            </w:pPr>
            <w:r w:rsidRPr="00197635">
              <w:rPr>
                <w:color w:val="000000"/>
              </w:rPr>
              <w:t>95</w:t>
            </w:r>
          </w:p>
        </w:tc>
        <w:tc>
          <w:tcPr>
            <w:tcW w:w="2398" w:type="dxa"/>
            <w:tcBorders>
              <w:bottom w:val="nil"/>
            </w:tcBorders>
            <w:shd w:val="clear" w:color="auto" w:fill="auto"/>
          </w:tcPr>
          <w:p w14:paraId="3C637EE1" w14:textId="77777777" w:rsidR="00742E59" w:rsidRPr="00197635" w:rsidRDefault="00742E59" w:rsidP="00742E59">
            <w:pPr>
              <w:pStyle w:val="TableText10"/>
              <w:rPr>
                <w:color w:val="000000"/>
              </w:rPr>
            </w:pPr>
            <w:r w:rsidRPr="00197635">
              <w:rPr>
                <w:color w:val="000000"/>
              </w:rPr>
              <w:t xml:space="preserve">66 (1) </w:t>
            </w:r>
          </w:p>
        </w:tc>
        <w:tc>
          <w:tcPr>
            <w:tcW w:w="3719" w:type="dxa"/>
            <w:tcBorders>
              <w:bottom w:val="nil"/>
            </w:tcBorders>
            <w:shd w:val="clear" w:color="auto" w:fill="auto"/>
          </w:tcPr>
          <w:p w14:paraId="5007449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1E05B2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715EDB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F4E4E30" w14:textId="77777777" w:rsidR="00742E59" w:rsidRPr="00197635" w:rsidRDefault="00742E59" w:rsidP="00742E59">
            <w:pPr>
              <w:pStyle w:val="TableText10"/>
              <w:rPr>
                <w:color w:val="000000"/>
              </w:rPr>
            </w:pPr>
          </w:p>
        </w:tc>
      </w:tr>
      <w:tr w:rsidR="00742E59" w:rsidRPr="00197635" w14:paraId="7B105DAF" w14:textId="77777777" w:rsidTr="00742E59">
        <w:trPr>
          <w:cantSplit/>
        </w:trPr>
        <w:tc>
          <w:tcPr>
            <w:tcW w:w="1202" w:type="dxa"/>
            <w:tcBorders>
              <w:top w:val="nil"/>
              <w:bottom w:val="nil"/>
            </w:tcBorders>
            <w:shd w:val="clear" w:color="auto" w:fill="auto"/>
          </w:tcPr>
          <w:p w14:paraId="660099D7" w14:textId="77777777" w:rsidR="00742E59" w:rsidRPr="00197635" w:rsidRDefault="00742E59" w:rsidP="00742E59">
            <w:pPr>
              <w:pStyle w:val="TableText10"/>
              <w:rPr>
                <w:color w:val="000000"/>
              </w:rPr>
            </w:pPr>
            <w:r w:rsidRPr="00197635">
              <w:rPr>
                <w:color w:val="000000"/>
              </w:rPr>
              <w:t>95.1</w:t>
            </w:r>
          </w:p>
        </w:tc>
        <w:tc>
          <w:tcPr>
            <w:tcW w:w="2398" w:type="dxa"/>
            <w:tcBorders>
              <w:top w:val="nil"/>
              <w:bottom w:val="nil"/>
            </w:tcBorders>
            <w:shd w:val="clear" w:color="auto" w:fill="auto"/>
          </w:tcPr>
          <w:p w14:paraId="401AAE7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AA2D6A7" w14:textId="77777777" w:rsidR="00742E59" w:rsidRPr="00197635" w:rsidRDefault="00742E59" w:rsidP="00742E59">
            <w:pPr>
              <w:pStyle w:val="TableText10"/>
              <w:rPr>
                <w:color w:val="000000"/>
              </w:rPr>
            </w:pPr>
            <w:r w:rsidRPr="00197635">
              <w:rPr>
                <w:color w:val="000000"/>
              </w:rPr>
              <w:t>interfere with security camera in bus—child</w:t>
            </w:r>
          </w:p>
        </w:tc>
        <w:tc>
          <w:tcPr>
            <w:tcW w:w="1321" w:type="dxa"/>
            <w:tcBorders>
              <w:top w:val="nil"/>
              <w:bottom w:val="nil"/>
            </w:tcBorders>
            <w:shd w:val="clear" w:color="auto" w:fill="auto"/>
          </w:tcPr>
          <w:p w14:paraId="3411A7F3"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464E29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56192B" w14:textId="77777777" w:rsidR="00742E59" w:rsidRPr="00197635" w:rsidRDefault="00742E59" w:rsidP="00742E59">
            <w:pPr>
              <w:pStyle w:val="TableText10"/>
              <w:rPr>
                <w:color w:val="000000"/>
              </w:rPr>
            </w:pPr>
            <w:r w:rsidRPr="00197635">
              <w:rPr>
                <w:color w:val="000000"/>
              </w:rPr>
              <w:t>-</w:t>
            </w:r>
          </w:p>
        </w:tc>
      </w:tr>
      <w:tr w:rsidR="00742E59" w:rsidRPr="00197635" w14:paraId="102EDCD8" w14:textId="77777777" w:rsidTr="00742E59">
        <w:trPr>
          <w:cantSplit/>
        </w:trPr>
        <w:tc>
          <w:tcPr>
            <w:tcW w:w="1202" w:type="dxa"/>
            <w:tcBorders>
              <w:top w:val="nil"/>
              <w:bottom w:val="single" w:sz="4" w:space="0" w:color="C0C0C0"/>
            </w:tcBorders>
            <w:shd w:val="clear" w:color="auto" w:fill="auto"/>
          </w:tcPr>
          <w:p w14:paraId="3DE70553" w14:textId="77777777" w:rsidR="00742E59" w:rsidRPr="00197635" w:rsidRDefault="00742E59" w:rsidP="00742E59">
            <w:pPr>
              <w:pStyle w:val="TableText10"/>
              <w:rPr>
                <w:color w:val="000000"/>
              </w:rPr>
            </w:pPr>
            <w:r w:rsidRPr="00197635">
              <w:rPr>
                <w:color w:val="000000"/>
              </w:rPr>
              <w:lastRenderedPageBreak/>
              <w:t>95.2</w:t>
            </w:r>
          </w:p>
        </w:tc>
        <w:tc>
          <w:tcPr>
            <w:tcW w:w="2398" w:type="dxa"/>
            <w:tcBorders>
              <w:top w:val="nil"/>
              <w:bottom w:val="single" w:sz="4" w:space="0" w:color="C0C0C0"/>
            </w:tcBorders>
            <w:shd w:val="clear" w:color="auto" w:fill="auto"/>
          </w:tcPr>
          <w:p w14:paraId="62C419A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8189647" w14:textId="77777777" w:rsidR="00742E59" w:rsidRPr="00197635" w:rsidRDefault="00742E59" w:rsidP="00742E59">
            <w:pPr>
              <w:pStyle w:val="TableText10"/>
              <w:rPr>
                <w:color w:val="000000"/>
              </w:rPr>
            </w:pPr>
            <w:r w:rsidRPr="00197635">
              <w:rPr>
                <w:color w:val="000000"/>
              </w:rPr>
              <w:t>interfere with security camera in bus—adult</w:t>
            </w:r>
          </w:p>
        </w:tc>
        <w:tc>
          <w:tcPr>
            <w:tcW w:w="1321" w:type="dxa"/>
            <w:tcBorders>
              <w:top w:val="nil"/>
              <w:bottom w:val="single" w:sz="4" w:space="0" w:color="C0C0C0"/>
            </w:tcBorders>
            <w:shd w:val="clear" w:color="auto" w:fill="auto"/>
          </w:tcPr>
          <w:p w14:paraId="0249D247"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65148EE9"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0BB656C" w14:textId="77777777" w:rsidR="00742E59" w:rsidRPr="00197635" w:rsidRDefault="00742E59" w:rsidP="00742E59">
            <w:pPr>
              <w:pStyle w:val="TableText10"/>
              <w:rPr>
                <w:color w:val="000000"/>
              </w:rPr>
            </w:pPr>
            <w:r w:rsidRPr="00197635">
              <w:rPr>
                <w:color w:val="000000"/>
              </w:rPr>
              <w:t>-</w:t>
            </w:r>
          </w:p>
        </w:tc>
      </w:tr>
      <w:tr w:rsidR="00742E59" w:rsidRPr="00197635" w14:paraId="40BB91A7" w14:textId="77777777" w:rsidTr="00742E59">
        <w:trPr>
          <w:cantSplit/>
        </w:trPr>
        <w:tc>
          <w:tcPr>
            <w:tcW w:w="1202" w:type="dxa"/>
            <w:tcBorders>
              <w:bottom w:val="nil"/>
            </w:tcBorders>
            <w:shd w:val="clear" w:color="auto" w:fill="auto"/>
          </w:tcPr>
          <w:p w14:paraId="70DB0090" w14:textId="77777777" w:rsidR="00742E59" w:rsidRPr="00197635" w:rsidRDefault="00742E59" w:rsidP="00742E59">
            <w:pPr>
              <w:pStyle w:val="TableText10"/>
              <w:keepNext/>
              <w:rPr>
                <w:color w:val="000000"/>
              </w:rPr>
            </w:pPr>
            <w:r w:rsidRPr="00197635">
              <w:rPr>
                <w:color w:val="000000"/>
              </w:rPr>
              <w:t>96</w:t>
            </w:r>
          </w:p>
        </w:tc>
        <w:tc>
          <w:tcPr>
            <w:tcW w:w="2398" w:type="dxa"/>
            <w:tcBorders>
              <w:bottom w:val="nil"/>
            </w:tcBorders>
            <w:shd w:val="clear" w:color="auto" w:fill="auto"/>
          </w:tcPr>
          <w:p w14:paraId="1CB19A10" w14:textId="77777777" w:rsidR="00742E59" w:rsidRPr="00197635" w:rsidRDefault="00742E59" w:rsidP="00742E59">
            <w:pPr>
              <w:pStyle w:val="TableText10"/>
              <w:rPr>
                <w:color w:val="000000"/>
              </w:rPr>
            </w:pPr>
            <w:r w:rsidRPr="00197635">
              <w:rPr>
                <w:color w:val="000000"/>
              </w:rPr>
              <w:t>66 (2)</w:t>
            </w:r>
          </w:p>
        </w:tc>
        <w:tc>
          <w:tcPr>
            <w:tcW w:w="3719" w:type="dxa"/>
            <w:tcBorders>
              <w:bottom w:val="nil"/>
            </w:tcBorders>
            <w:shd w:val="clear" w:color="auto" w:fill="auto"/>
          </w:tcPr>
          <w:p w14:paraId="6470142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AC1184B"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CCDDB1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5A3BF9" w14:textId="77777777" w:rsidR="00742E59" w:rsidRPr="00197635" w:rsidRDefault="00742E59" w:rsidP="00742E59">
            <w:pPr>
              <w:pStyle w:val="TableText10"/>
              <w:rPr>
                <w:color w:val="000000"/>
              </w:rPr>
            </w:pPr>
          </w:p>
        </w:tc>
      </w:tr>
      <w:tr w:rsidR="00742E59" w:rsidRPr="00197635" w14:paraId="7E0425D9" w14:textId="77777777" w:rsidTr="00742E59">
        <w:trPr>
          <w:cantSplit/>
        </w:trPr>
        <w:tc>
          <w:tcPr>
            <w:tcW w:w="1202" w:type="dxa"/>
            <w:tcBorders>
              <w:top w:val="nil"/>
              <w:bottom w:val="nil"/>
            </w:tcBorders>
            <w:shd w:val="clear" w:color="auto" w:fill="auto"/>
          </w:tcPr>
          <w:p w14:paraId="76CF9778" w14:textId="77777777" w:rsidR="00742E59" w:rsidRPr="00197635" w:rsidRDefault="00742E59" w:rsidP="00742E59">
            <w:pPr>
              <w:pStyle w:val="TableText10"/>
              <w:rPr>
                <w:color w:val="000000"/>
              </w:rPr>
            </w:pPr>
            <w:r w:rsidRPr="00197635">
              <w:rPr>
                <w:color w:val="000000"/>
              </w:rPr>
              <w:t>96.1</w:t>
            </w:r>
          </w:p>
        </w:tc>
        <w:tc>
          <w:tcPr>
            <w:tcW w:w="2398" w:type="dxa"/>
            <w:tcBorders>
              <w:top w:val="nil"/>
              <w:bottom w:val="nil"/>
            </w:tcBorders>
            <w:shd w:val="clear" w:color="auto" w:fill="auto"/>
          </w:tcPr>
          <w:p w14:paraId="14F2D4B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2D6A57A" w14:textId="77777777" w:rsidR="00742E59" w:rsidRPr="00197635" w:rsidRDefault="00742E59" w:rsidP="00742E59">
            <w:pPr>
              <w:pStyle w:val="TableText10"/>
              <w:rPr>
                <w:color w:val="000000"/>
              </w:rPr>
            </w:pPr>
            <w:r w:rsidRPr="00197635">
              <w:rPr>
                <w:color w:val="000000"/>
              </w:rPr>
              <w:t>interfere with security camera recording—child</w:t>
            </w:r>
          </w:p>
        </w:tc>
        <w:tc>
          <w:tcPr>
            <w:tcW w:w="1321" w:type="dxa"/>
            <w:tcBorders>
              <w:top w:val="nil"/>
              <w:bottom w:val="nil"/>
            </w:tcBorders>
            <w:shd w:val="clear" w:color="auto" w:fill="auto"/>
          </w:tcPr>
          <w:p w14:paraId="3F9719FA"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2CC71C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36811E" w14:textId="77777777" w:rsidR="00742E59" w:rsidRPr="00197635" w:rsidRDefault="00742E59" w:rsidP="00742E59">
            <w:pPr>
              <w:pStyle w:val="TableText10"/>
              <w:rPr>
                <w:color w:val="000000"/>
              </w:rPr>
            </w:pPr>
            <w:r w:rsidRPr="00197635">
              <w:rPr>
                <w:color w:val="000000"/>
              </w:rPr>
              <w:t>-</w:t>
            </w:r>
          </w:p>
        </w:tc>
      </w:tr>
      <w:tr w:rsidR="00742E59" w:rsidRPr="00197635" w14:paraId="04DDDA42" w14:textId="77777777" w:rsidTr="00742E59">
        <w:trPr>
          <w:cantSplit/>
        </w:trPr>
        <w:tc>
          <w:tcPr>
            <w:tcW w:w="1202" w:type="dxa"/>
            <w:tcBorders>
              <w:top w:val="nil"/>
              <w:bottom w:val="single" w:sz="4" w:space="0" w:color="BFBFBF" w:themeColor="background1" w:themeShade="BF"/>
            </w:tcBorders>
            <w:shd w:val="clear" w:color="auto" w:fill="auto"/>
          </w:tcPr>
          <w:p w14:paraId="002D00C1" w14:textId="77777777" w:rsidR="00742E59" w:rsidRPr="00197635" w:rsidRDefault="00742E59" w:rsidP="00742E59">
            <w:pPr>
              <w:pStyle w:val="TableText10"/>
              <w:rPr>
                <w:color w:val="000000"/>
              </w:rPr>
            </w:pPr>
            <w:r w:rsidRPr="00197635">
              <w:rPr>
                <w:color w:val="000000"/>
              </w:rPr>
              <w:t>96.2</w:t>
            </w:r>
          </w:p>
        </w:tc>
        <w:tc>
          <w:tcPr>
            <w:tcW w:w="2398" w:type="dxa"/>
            <w:tcBorders>
              <w:top w:val="nil"/>
              <w:bottom w:val="single" w:sz="4" w:space="0" w:color="BFBFBF" w:themeColor="background1" w:themeShade="BF"/>
            </w:tcBorders>
            <w:shd w:val="clear" w:color="auto" w:fill="auto"/>
          </w:tcPr>
          <w:p w14:paraId="5982969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BFBFBF" w:themeColor="background1" w:themeShade="BF"/>
            </w:tcBorders>
            <w:shd w:val="clear" w:color="auto" w:fill="auto"/>
          </w:tcPr>
          <w:p w14:paraId="01D8450D" w14:textId="77777777" w:rsidR="00742E59" w:rsidRPr="00197635" w:rsidRDefault="00742E59" w:rsidP="00742E59">
            <w:pPr>
              <w:pStyle w:val="TableText10"/>
              <w:rPr>
                <w:color w:val="000000"/>
              </w:rPr>
            </w:pPr>
            <w:r w:rsidRPr="00197635">
              <w:rPr>
                <w:color w:val="000000"/>
              </w:rPr>
              <w:t>interfere with security camera recording—adult</w:t>
            </w:r>
          </w:p>
        </w:tc>
        <w:tc>
          <w:tcPr>
            <w:tcW w:w="1321" w:type="dxa"/>
            <w:tcBorders>
              <w:top w:val="nil"/>
              <w:bottom w:val="single" w:sz="4" w:space="0" w:color="BFBFBF" w:themeColor="background1" w:themeShade="BF"/>
            </w:tcBorders>
            <w:shd w:val="clear" w:color="auto" w:fill="auto"/>
          </w:tcPr>
          <w:p w14:paraId="60DDC0F0"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BFBFBF" w:themeColor="background1" w:themeShade="BF"/>
            </w:tcBorders>
            <w:shd w:val="clear" w:color="auto" w:fill="auto"/>
          </w:tcPr>
          <w:p w14:paraId="363FA064"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BFBFBF" w:themeColor="background1" w:themeShade="BF"/>
            </w:tcBorders>
            <w:shd w:val="clear" w:color="auto" w:fill="auto"/>
          </w:tcPr>
          <w:p w14:paraId="41F8E7B5" w14:textId="77777777" w:rsidR="00742E59" w:rsidRPr="00197635" w:rsidRDefault="00742E59" w:rsidP="00742E59">
            <w:pPr>
              <w:pStyle w:val="TableText10"/>
              <w:rPr>
                <w:color w:val="000000"/>
              </w:rPr>
            </w:pPr>
            <w:r w:rsidRPr="00197635">
              <w:rPr>
                <w:color w:val="000000"/>
              </w:rPr>
              <w:t>-</w:t>
            </w:r>
          </w:p>
        </w:tc>
      </w:tr>
      <w:tr w:rsidR="00742E59" w:rsidRPr="00197635" w14:paraId="673B9E7C" w14:textId="77777777" w:rsidTr="00742E59">
        <w:trPr>
          <w:cantSplit/>
        </w:trPr>
        <w:tc>
          <w:tcPr>
            <w:tcW w:w="1202" w:type="dxa"/>
            <w:tcBorders>
              <w:top w:val="single" w:sz="4" w:space="0" w:color="BFBFBF" w:themeColor="background1" w:themeShade="BF"/>
              <w:bottom w:val="nil"/>
            </w:tcBorders>
            <w:shd w:val="clear" w:color="auto" w:fill="auto"/>
          </w:tcPr>
          <w:p w14:paraId="4E0ABEBD" w14:textId="77777777" w:rsidR="00742E59" w:rsidRPr="00197635" w:rsidRDefault="00742E59" w:rsidP="00742E59">
            <w:pPr>
              <w:pStyle w:val="TableText10"/>
              <w:keepNext/>
              <w:rPr>
                <w:color w:val="000000"/>
              </w:rPr>
            </w:pPr>
            <w:r w:rsidRPr="00197635">
              <w:rPr>
                <w:color w:val="000000"/>
              </w:rPr>
              <w:t>97</w:t>
            </w:r>
          </w:p>
        </w:tc>
        <w:tc>
          <w:tcPr>
            <w:tcW w:w="2398" w:type="dxa"/>
            <w:tcBorders>
              <w:top w:val="single" w:sz="4" w:space="0" w:color="BFBFBF" w:themeColor="background1" w:themeShade="BF"/>
              <w:bottom w:val="nil"/>
            </w:tcBorders>
            <w:shd w:val="clear" w:color="auto" w:fill="auto"/>
          </w:tcPr>
          <w:p w14:paraId="0D442B4F" w14:textId="77777777" w:rsidR="00742E59" w:rsidRPr="00197635" w:rsidRDefault="00742E59" w:rsidP="00742E59">
            <w:pPr>
              <w:pStyle w:val="TableText10"/>
              <w:rPr>
                <w:color w:val="000000"/>
              </w:rPr>
            </w:pPr>
            <w:r w:rsidRPr="00197635">
              <w:rPr>
                <w:color w:val="000000"/>
              </w:rPr>
              <w:t>66A (1) (a)</w:t>
            </w:r>
          </w:p>
        </w:tc>
        <w:tc>
          <w:tcPr>
            <w:tcW w:w="3719" w:type="dxa"/>
            <w:tcBorders>
              <w:top w:val="single" w:sz="4" w:space="0" w:color="BFBFBF" w:themeColor="background1" w:themeShade="BF"/>
              <w:bottom w:val="nil"/>
            </w:tcBorders>
            <w:shd w:val="clear" w:color="auto" w:fill="auto"/>
          </w:tcPr>
          <w:p w14:paraId="0B3E3697" w14:textId="77777777" w:rsidR="00742E59" w:rsidRPr="00197635" w:rsidRDefault="00742E59" w:rsidP="00742E59">
            <w:pPr>
              <w:pStyle w:val="TableText10"/>
              <w:rPr>
                <w:color w:val="000000"/>
              </w:rPr>
            </w:pPr>
          </w:p>
        </w:tc>
        <w:tc>
          <w:tcPr>
            <w:tcW w:w="1321" w:type="dxa"/>
            <w:tcBorders>
              <w:top w:val="single" w:sz="4" w:space="0" w:color="BFBFBF" w:themeColor="background1" w:themeShade="BF"/>
              <w:bottom w:val="nil"/>
            </w:tcBorders>
            <w:shd w:val="clear" w:color="auto" w:fill="auto"/>
          </w:tcPr>
          <w:p w14:paraId="6CC0FDDE" w14:textId="77777777" w:rsidR="00742E59" w:rsidRPr="00197635" w:rsidRDefault="00742E59" w:rsidP="00742E59">
            <w:pPr>
              <w:pStyle w:val="TableText10"/>
              <w:spacing w:after="0"/>
              <w:rPr>
                <w:color w:val="000000"/>
              </w:rPr>
            </w:pPr>
          </w:p>
        </w:tc>
        <w:tc>
          <w:tcPr>
            <w:tcW w:w="1423" w:type="dxa"/>
            <w:tcBorders>
              <w:top w:val="single" w:sz="4" w:space="0" w:color="BFBFBF" w:themeColor="background1" w:themeShade="BF"/>
              <w:bottom w:val="nil"/>
            </w:tcBorders>
            <w:shd w:val="clear" w:color="auto" w:fill="auto"/>
          </w:tcPr>
          <w:p w14:paraId="42D824A2" w14:textId="77777777" w:rsidR="00742E59" w:rsidRPr="00197635" w:rsidRDefault="00742E59" w:rsidP="00742E59">
            <w:pPr>
              <w:pStyle w:val="TableText10"/>
              <w:spacing w:after="0"/>
              <w:rPr>
                <w:color w:val="000000"/>
              </w:rPr>
            </w:pPr>
          </w:p>
        </w:tc>
        <w:tc>
          <w:tcPr>
            <w:tcW w:w="1338" w:type="dxa"/>
            <w:tcBorders>
              <w:top w:val="single" w:sz="4" w:space="0" w:color="BFBFBF" w:themeColor="background1" w:themeShade="BF"/>
              <w:bottom w:val="nil"/>
            </w:tcBorders>
            <w:shd w:val="clear" w:color="auto" w:fill="auto"/>
          </w:tcPr>
          <w:p w14:paraId="790245C5" w14:textId="77777777" w:rsidR="00742E59" w:rsidRPr="00197635" w:rsidRDefault="00742E59" w:rsidP="00742E59">
            <w:pPr>
              <w:pStyle w:val="TableText10"/>
              <w:rPr>
                <w:color w:val="000000"/>
              </w:rPr>
            </w:pPr>
          </w:p>
        </w:tc>
      </w:tr>
      <w:tr w:rsidR="00742E59" w:rsidRPr="00197635" w14:paraId="5B9418B1" w14:textId="77777777" w:rsidTr="00742E59">
        <w:trPr>
          <w:cantSplit/>
        </w:trPr>
        <w:tc>
          <w:tcPr>
            <w:tcW w:w="1202" w:type="dxa"/>
            <w:tcBorders>
              <w:top w:val="nil"/>
              <w:bottom w:val="nil"/>
            </w:tcBorders>
            <w:shd w:val="clear" w:color="auto" w:fill="auto"/>
          </w:tcPr>
          <w:p w14:paraId="753BE811" w14:textId="77777777" w:rsidR="00742E59" w:rsidRPr="00197635" w:rsidRDefault="00742E59" w:rsidP="00742E59">
            <w:pPr>
              <w:pStyle w:val="TableText10"/>
              <w:keepNext/>
              <w:rPr>
                <w:color w:val="000000"/>
              </w:rPr>
            </w:pPr>
            <w:r w:rsidRPr="00197635">
              <w:rPr>
                <w:color w:val="000000"/>
              </w:rPr>
              <w:t>97.1</w:t>
            </w:r>
          </w:p>
        </w:tc>
        <w:tc>
          <w:tcPr>
            <w:tcW w:w="2398" w:type="dxa"/>
            <w:tcBorders>
              <w:top w:val="nil"/>
              <w:bottom w:val="nil"/>
            </w:tcBorders>
            <w:shd w:val="clear" w:color="auto" w:fill="auto"/>
          </w:tcPr>
          <w:p w14:paraId="1642B9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8C12E44" w14:textId="77777777" w:rsidR="00742E59" w:rsidRPr="00197635" w:rsidRDefault="00742E59" w:rsidP="00742E59">
            <w:pPr>
              <w:pStyle w:val="TableText10"/>
              <w:rPr>
                <w:color w:val="000000"/>
              </w:rPr>
            </w:pPr>
            <w:r w:rsidRPr="00197635">
              <w:rPr>
                <w:color w:val="000000"/>
              </w:rPr>
              <w:t>interfere with equipment attached to/part of bus—child</w:t>
            </w:r>
          </w:p>
        </w:tc>
        <w:tc>
          <w:tcPr>
            <w:tcW w:w="1321" w:type="dxa"/>
            <w:tcBorders>
              <w:top w:val="nil"/>
              <w:bottom w:val="nil"/>
            </w:tcBorders>
            <w:shd w:val="clear" w:color="auto" w:fill="auto"/>
          </w:tcPr>
          <w:p w14:paraId="4618AFA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C18A3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3C479D" w14:textId="77777777" w:rsidR="00742E59" w:rsidRPr="00197635" w:rsidRDefault="00742E59" w:rsidP="00742E59">
            <w:pPr>
              <w:pStyle w:val="TableText10"/>
              <w:rPr>
                <w:color w:val="000000"/>
              </w:rPr>
            </w:pPr>
            <w:r w:rsidRPr="00197635">
              <w:rPr>
                <w:color w:val="000000"/>
              </w:rPr>
              <w:t>-</w:t>
            </w:r>
          </w:p>
        </w:tc>
      </w:tr>
      <w:tr w:rsidR="00742E59" w:rsidRPr="00197635" w14:paraId="56F4FA77" w14:textId="77777777" w:rsidTr="00742E59">
        <w:trPr>
          <w:cantSplit/>
        </w:trPr>
        <w:tc>
          <w:tcPr>
            <w:tcW w:w="1202" w:type="dxa"/>
            <w:tcBorders>
              <w:top w:val="nil"/>
              <w:bottom w:val="single" w:sz="4" w:space="0" w:color="C0C0C0"/>
            </w:tcBorders>
            <w:shd w:val="clear" w:color="auto" w:fill="auto"/>
          </w:tcPr>
          <w:p w14:paraId="5B842327" w14:textId="77777777" w:rsidR="00742E59" w:rsidRPr="00197635" w:rsidRDefault="00742E59" w:rsidP="00742E59">
            <w:pPr>
              <w:pStyle w:val="TableText10"/>
              <w:rPr>
                <w:color w:val="000000"/>
              </w:rPr>
            </w:pPr>
            <w:r w:rsidRPr="00197635">
              <w:rPr>
                <w:color w:val="000000"/>
              </w:rPr>
              <w:t>97.2</w:t>
            </w:r>
          </w:p>
        </w:tc>
        <w:tc>
          <w:tcPr>
            <w:tcW w:w="2398" w:type="dxa"/>
            <w:tcBorders>
              <w:top w:val="nil"/>
              <w:bottom w:val="single" w:sz="4" w:space="0" w:color="C0C0C0"/>
            </w:tcBorders>
            <w:shd w:val="clear" w:color="auto" w:fill="auto"/>
          </w:tcPr>
          <w:p w14:paraId="77457BB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FA8E311" w14:textId="77777777" w:rsidR="00742E59" w:rsidRPr="00197635" w:rsidRDefault="00742E59" w:rsidP="00742E59">
            <w:pPr>
              <w:pStyle w:val="TableText10"/>
              <w:rPr>
                <w:color w:val="000000"/>
              </w:rPr>
            </w:pPr>
            <w:r w:rsidRPr="00197635">
              <w:rPr>
                <w:color w:val="000000"/>
              </w:rPr>
              <w:t>interfere with equipment attached to/part of bus—adult</w:t>
            </w:r>
          </w:p>
        </w:tc>
        <w:tc>
          <w:tcPr>
            <w:tcW w:w="1321" w:type="dxa"/>
            <w:tcBorders>
              <w:top w:val="nil"/>
              <w:bottom w:val="single" w:sz="4" w:space="0" w:color="C0C0C0"/>
            </w:tcBorders>
            <w:shd w:val="clear" w:color="auto" w:fill="auto"/>
          </w:tcPr>
          <w:p w14:paraId="4D1BE21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BE2B55"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37912995" w14:textId="77777777" w:rsidR="00742E59" w:rsidRPr="00197635" w:rsidRDefault="00742E59" w:rsidP="00742E59">
            <w:pPr>
              <w:pStyle w:val="TableText10"/>
              <w:rPr>
                <w:color w:val="000000"/>
              </w:rPr>
            </w:pPr>
            <w:r w:rsidRPr="00197635">
              <w:rPr>
                <w:color w:val="000000"/>
              </w:rPr>
              <w:t>-</w:t>
            </w:r>
          </w:p>
        </w:tc>
      </w:tr>
      <w:tr w:rsidR="00742E59" w:rsidRPr="00197635" w14:paraId="6FDF61E4" w14:textId="77777777" w:rsidTr="00742E59">
        <w:trPr>
          <w:cantSplit/>
        </w:trPr>
        <w:tc>
          <w:tcPr>
            <w:tcW w:w="1202" w:type="dxa"/>
            <w:tcBorders>
              <w:bottom w:val="nil"/>
            </w:tcBorders>
            <w:shd w:val="clear" w:color="auto" w:fill="auto"/>
          </w:tcPr>
          <w:p w14:paraId="0F39900F" w14:textId="77777777" w:rsidR="00742E59" w:rsidRPr="00197635" w:rsidRDefault="00742E59" w:rsidP="00742E59">
            <w:pPr>
              <w:pStyle w:val="TableText10"/>
              <w:keepNext/>
              <w:rPr>
                <w:color w:val="000000"/>
              </w:rPr>
            </w:pPr>
            <w:r w:rsidRPr="00197635">
              <w:rPr>
                <w:color w:val="000000"/>
              </w:rPr>
              <w:lastRenderedPageBreak/>
              <w:t>98</w:t>
            </w:r>
          </w:p>
        </w:tc>
        <w:tc>
          <w:tcPr>
            <w:tcW w:w="2398" w:type="dxa"/>
            <w:tcBorders>
              <w:bottom w:val="nil"/>
            </w:tcBorders>
            <w:shd w:val="clear" w:color="auto" w:fill="auto"/>
          </w:tcPr>
          <w:p w14:paraId="2E584759" w14:textId="77777777" w:rsidR="00742E59" w:rsidRPr="00197635" w:rsidRDefault="00742E59" w:rsidP="00742E59">
            <w:pPr>
              <w:pStyle w:val="TableText10"/>
              <w:rPr>
                <w:color w:val="000000"/>
              </w:rPr>
            </w:pPr>
            <w:r w:rsidRPr="00197635">
              <w:rPr>
                <w:color w:val="000000"/>
              </w:rPr>
              <w:t>66A (1) (b)</w:t>
            </w:r>
          </w:p>
        </w:tc>
        <w:tc>
          <w:tcPr>
            <w:tcW w:w="3719" w:type="dxa"/>
            <w:tcBorders>
              <w:bottom w:val="nil"/>
            </w:tcBorders>
            <w:shd w:val="clear" w:color="auto" w:fill="auto"/>
          </w:tcPr>
          <w:p w14:paraId="0BB5E82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C97798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A1D2E3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C81EFF6" w14:textId="77777777" w:rsidR="00742E59" w:rsidRPr="00197635" w:rsidRDefault="00742E59" w:rsidP="00742E59">
            <w:pPr>
              <w:pStyle w:val="TableText10"/>
              <w:rPr>
                <w:color w:val="000000"/>
              </w:rPr>
            </w:pPr>
          </w:p>
        </w:tc>
      </w:tr>
      <w:tr w:rsidR="00742E59" w:rsidRPr="00197635" w14:paraId="5B7B761F" w14:textId="77777777" w:rsidTr="00742E59">
        <w:trPr>
          <w:cantSplit/>
        </w:trPr>
        <w:tc>
          <w:tcPr>
            <w:tcW w:w="1202" w:type="dxa"/>
            <w:tcBorders>
              <w:top w:val="nil"/>
              <w:bottom w:val="nil"/>
            </w:tcBorders>
            <w:shd w:val="clear" w:color="auto" w:fill="auto"/>
          </w:tcPr>
          <w:p w14:paraId="67BB6A80" w14:textId="77777777" w:rsidR="00742E59" w:rsidRPr="00197635" w:rsidRDefault="00742E59" w:rsidP="00742E59">
            <w:pPr>
              <w:pStyle w:val="TableText10"/>
              <w:rPr>
                <w:color w:val="000000"/>
              </w:rPr>
            </w:pPr>
            <w:r w:rsidRPr="00197635">
              <w:rPr>
                <w:color w:val="000000"/>
              </w:rPr>
              <w:t>98.1</w:t>
            </w:r>
          </w:p>
        </w:tc>
        <w:tc>
          <w:tcPr>
            <w:tcW w:w="2398" w:type="dxa"/>
            <w:tcBorders>
              <w:top w:val="nil"/>
              <w:bottom w:val="nil"/>
            </w:tcBorders>
            <w:shd w:val="clear" w:color="auto" w:fill="auto"/>
          </w:tcPr>
          <w:p w14:paraId="1BF1A85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0D2C98D" w14:textId="77777777" w:rsidR="00742E59" w:rsidRPr="00197635" w:rsidRDefault="00742E59" w:rsidP="00742E59">
            <w:pPr>
              <w:pStyle w:val="TableText10"/>
              <w:rPr>
                <w:color w:val="000000"/>
              </w:rPr>
            </w:pPr>
            <w:r w:rsidRPr="00197635">
              <w:rPr>
                <w:color w:val="000000"/>
              </w:rPr>
              <w:t>interfere with correct operation of equipment attached to/part of bus—child</w:t>
            </w:r>
          </w:p>
        </w:tc>
        <w:tc>
          <w:tcPr>
            <w:tcW w:w="1321" w:type="dxa"/>
            <w:tcBorders>
              <w:top w:val="nil"/>
              <w:bottom w:val="nil"/>
            </w:tcBorders>
            <w:shd w:val="clear" w:color="auto" w:fill="auto"/>
          </w:tcPr>
          <w:p w14:paraId="518ADA7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6EB386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DFC453" w14:textId="77777777" w:rsidR="00742E59" w:rsidRPr="00197635" w:rsidRDefault="00742E59" w:rsidP="00742E59">
            <w:pPr>
              <w:pStyle w:val="TableText10"/>
              <w:rPr>
                <w:color w:val="000000"/>
              </w:rPr>
            </w:pPr>
            <w:r w:rsidRPr="00197635">
              <w:rPr>
                <w:color w:val="000000"/>
              </w:rPr>
              <w:t>-</w:t>
            </w:r>
          </w:p>
        </w:tc>
      </w:tr>
      <w:tr w:rsidR="00742E59" w:rsidRPr="00197635" w14:paraId="5C9020C7" w14:textId="77777777" w:rsidTr="00742E59">
        <w:trPr>
          <w:cantSplit/>
        </w:trPr>
        <w:tc>
          <w:tcPr>
            <w:tcW w:w="1202" w:type="dxa"/>
            <w:tcBorders>
              <w:top w:val="nil"/>
              <w:bottom w:val="single" w:sz="4" w:space="0" w:color="C0C0C0"/>
            </w:tcBorders>
            <w:shd w:val="clear" w:color="auto" w:fill="auto"/>
          </w:tcPr>
          <w:p w14:paraId="2A6F7887" w14:textId="77777777" w:rsidR="00742E59" w:rsidRPr="00197635" w:rsidRDefault="00742E59" w:rsidP="00742E59">
            <w:pPr>
              <w:pStyle w:val="TableText10"/>
              <w:rPr>
                <w:color w:val="000000"/>
              </w:rPr>
            </w:pPr>
            <w:r w:rsidRPr="00197635">
              <w:rPr>
                <w:color w:val="000000"/>
              </w:rPr>
              <w:t>98.2</w:t>
            </w:r>
          </w:p>
        </w:tc>
        <w:tc>
          <w:tcPr>
            <w:tcW w:w="2398" w:type="dxa"/>
            <w:tcBorders>
              <w:top w:val="nil"/>
              <w:bottom w:val="single" w:sz="4" w:space="0" w:color="C0C0C0"/>
            </w:tcBorders>
            <w:shd w:val="clear" w:color="auto" w:fill="auto"/>
          </w:tcPr>
          <w:p w14:paraId="116F90C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123C46" w14:textId="77777777" w:rsidR="00742E59" w:rsidRPr="00197635" w:rsidRDefault="00742E59" w:rsidP="00742E59">
            <w:pPr>
              <w:pStyle w:val="TableText10"/>
              <w:rPr>
                <w:color w:val="000000"/>
              </w:rPr>
            </w:pPr>
            <w:r w:rsidRPr="00197635">
              <w:rPr>
                <w:color w:val="000000"/>
              </w:rPr>
              <w:t>interfere with correct operation of equipment attached to/part of bus—adult</w:t>
            </w:r>
          </w:p>
        </w:tc>
        <w:tc>
          <w:tcPr>
            <w:tcW w:w="1321" w:type="dxa"/>
            <w:tcBorders>
              <w:top w:val="nil"/>
              <w:bottom w:val="single" w:sz="4" w:space="0" w:color="C0C0C0"/>
            </w:tcBorders>
            <w:shd w:val="clear" w:color="auto" w:fill="auto"/>
          </w:tcPr>
          <w:p w14:paraId="569F075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DE8AFF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2B3F378" w14:textId="77777777" w:rsidR="00742E59" w:rsidRPr="00197635" w:rsidRDefault="00742E59" w:rsidP="00742E59">
            <w:pPr>
              <w:pStyle w:val="TableText10"/>
              <w:rPr>
                <w:color w:val="000000"/>
              </w:rPr>
            </w:pPr>
            <w:r w:rsidRPr="00197635">
              <w:rPr>
                <w:color w:val="000000"/>
              </w:rPr>
              <w:t>-</w:t>
            </w:r>
          </w:p>
        </w:tc>
      </w:tr>
      <w:tr w:rsidR="00742E59" w:rsidRPr="00197635" w14:paraId="6A95F10D" w14:textId="77777777" w:rsidTr="00742E59">
        <w:trPr>
          <w:cantSplit/>
        </w:trPr>
        <w:tc>
          <w:tcPr>
            <w:tcW w:w="1202" w:type="dxa"/>
            <w:tcBorders>
              <w:bottom w:val="nil"/>
            </w:tcBorders>
            <w:shd w:val="clear" w:color="auto" w:fill="auto"/>
          </w:tcPr>
          <w:p w14:paraId="2046587F" w14:textId="77777777" w:rsidR="00742E59" w:rsidRPr="00197635" w:rsidRDefault="00742E59" w:rsidP="00742E59">
            <w:pPr>
              <w:pStyle w:val="TableText10"/>
              <w:keepNext/>
              <w:rPr>
                <w:color w:val="000000"/>
              </w:rPr>
            </w:pPr>
            <w:r w:rsidRPr="00197635">
              <w:rPr>
                <w:color w:val="000000"/>
              </w:rPr>
              <w:t>99</w:t>
            </w:r>
          </w:p>
        </w:tc>
        <w:tc>
          <w:tcPr>
            <w:tcW w:w="2398" w:type="dxa"/>
            <w:tcBorders>
              <w:bottom w:val="nil"/>
            </w:tcBorders>
            <w:shd w:val="clear" w:color="auto" w:fill="auto"/>
          </w:tcPr>
          <w:p w14:paraId="45BDD0AF" w14:textId="77777777" w:rsidR="00742E59" w:rsidRPr="00197635" w:rsidRDefault="00742E59" w:rsidP="00742E59">
            <w:pPr>
              <w:pStyle w:val="TableText10"/>
              <w:rPr>
                <w:color w:val="000000"/>
              </w:rPr>
            </w:pPr>
            <w:r w:rsidRPr="00197635">
              <w:rPr>
                <w:color w:val="000000"/>
              </w:rPr>
              <w:t>66B (1)</w:t>
            </w:r>
          </w:p>
        </w:tc>
        <w:tc>
          <w:tcPr>
            <w:tcW w:w="3719" w:type="dxa"/>
            <w:tcBorders>
              <w:bottom w:val="nil"/>
            </w:tcBorders>
            <w:shd w:val="clear" w:color="auto" w:fill="auto"/>
          </w:tcPr>
          <w:p w14:paraId="1DFBAD8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B3CF9B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D44F45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95E880B" w14:textId="77777777" w:rsidR="00742E59" w:rsidRPr="00197635" w:rsidRDefault="00742E59" w:rsidP="00742E59">
            <w:pPr>
              <w:pStyle w:val="TableText10"/>
              <w:rPr>
                <w:color w:val="000000"/>
              </w:rPr>
            </w:pPr>
          </w:p>
        </w:tc>
      </w:tr>
      <w:tr w:rsidR="00742E59" w:rsidRPr="00197635" w14:paraId="1C4F5181" w14:textId="77777777" w:rsidTr="00742E59">
        <w:trPr>
          <w:cantSplit/>
        </w:trPr>
        <w:tc>
          <w:tcPr>
            <w:tcW w:w="1202" w:type="dxa"/>
            <w:tcBorders>
              <w:top w:val="nil"/>
              <w:bottom w:val="nil"/>
            </w:tcBorders>
            <w:shd w:val="clear" w:color="auto" w:fill="auto"/>
          </w:tcPr>
          <w:p w14:paraId="154D5E83" w14:textId="77777777" w:rsidR="00742E59" w:rsidRPr="00197635" w:rsidRDefault="00742E59" w:rsidP="00742E59">
            <w:pPr>
              <w:pStyle w:val="TableText10"/>
              <w:rPr>
                <w:color w:val="000000"/>
              </w:rPr>
            </w:pPr>
            <w:r w:rsidRPr="00197635">
              <w:rPr>
                <w:color w:val="000000"/>
              </w:rPr>
              <w:t>99.1</w:t>
            </w:r>
          </w:p>
        </w:tc>
        <w:tc>
          <w:tcPr>
            <w:tcW w:w="2398" w:type="dxa"/>
            <w:tcBorders>
              <w:top w:val="nil"/>
              <w:bottom w:val="nil"/>
            </w:tcBorders>
            <w:shd w:val="clear" w:color="auto" w:fill="auto"/>
          </w:tcPr>
          <w:p w14:paraId="542F727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B467BB9" w14:textId="77777777" w:rsidR="00742E59" w:rsidRPr="00197635" w:rsidRDefault="00742E59" w:rsidP="00742E59">
            <w:pPr>
              <w:pStyle w:val="TableText10"/>
              <w:rPr>
                <w:color w:val="000000"/>
              </w:rPr>
            </w:pPr>
            <w:r w:rsidRPr="00197635">
              <w:rPr>
                <w:color w:val="000000"/>
              </w:rPr>
              <w:t>not deposit litter in container—child</w:t>
            </w:r>
          </w:p>
        </w:tc>
        <w:tc>
          <w:tcPr>
            <w:tcW w:w="1321" w:type="dxa"/>
            <w:tcBorders>
              <w:top w:val="nil"/>
              <w:bottom w:val="nil"/>
            </w:tcBorders>
            <w:shd w:val="clear" w:color="auto" w:fill="auto"/>
          </w:tcPr>
          <w:p w14:paraId="1A0528C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2FAE39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DFADF24" w14:textId="77777777" w:rsidR="00742E59" w:rsidRPr="00197635" w:rsidRDefault="00742E59" w:rsidP="00742E59">
            <w:pPr>
              <w:pStyle w:val="TableText10"/>
              <w:rPr>
                <w:color w:val="000000"/>
              </w:rPr>
            </w:pPr>
            <w:r w:rsidRPr="00197635">
              <w:rPr>
                <w:color w:val="000000"/>
              </w:rPr>
              <w:t>-</w:t>
            </w:r>
          </w:p>
        </w:tc>
      </w:tr>
      <w:tr w:rsidR="00742E59" w:rsidRPr="00197635" w14:paraId="3565AB0C" w14:textId="77777777" w:rsidTr="00742E59">
        <w:trPr>
          <w:cantSplit/>
        </w:trPr>
        <w:tc>
          <w:tcPr>
            <w:tcW w:w="1202" w:type="dxa"/>
            <w:tcBorders>
              <w:top w:val="nil"/>
              <w:bottom w:val="single" w:sz="4" w:space="0" w:color="C0C0C0"/>
            </w:tcBorders>
            <w:shd w:val="clear" w:color="auto" w:fill="auto"/>
          </w:tcPr>
          <w:p w14:paraId="29F68B38" w14:textId="77777777" w:rsidR="00742E59" w:rsidRPr="00197635" w:rsidRDefault="00742E59" w:rsidP="00742E59">
            <w:pPr>
              <w:pStyle w:val="TableText10"/>
              <w:rPr>
                <w:color w:val="000000"/>
              </w:rPr>
            </w:pPr>
            <w:r w:rsidRPr="00197635">
              <w:rPr>
                <w:color w:val="000000"/>
              </w:rPr>
              <w:t>99.2</w:t>
            </w:r>
          </w:p>
        </w:tc>
        <w:tc>
          <w:tcPr>
            <w:tcW w:w="2398" w:type="dxa"/>
            <w:tcBorders>
              <w:top w:val="nil"/>
              <w:bottom w:val="single" w:sz="4" w:space="0" w:color="C0C0C0"/>
            </w:tcBorders>
            <w:shd w:val="clear" w:color="auto" w:fill="auto"/>
          </w:tcPr>
          <w:p w14:paraId="7247B68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431B142" w14:textId="77777777" w:rsidR="00742E59" w:rsidRPr="00197635" w:rsidRDefault="00742E59" w:rsidP="00742E59">
            <w:pPr>
              <w:pStyle w:val="TableText10"/>
              <w:rPr>
                <w:color w:val="000000"/>
              </w:rPr>
            </w:pPr>
            <w:r w:rsidRPr="00197635">
              <w:rPr>
                <w:color w:val="000000"/>
              </w:rPr>
              <w:t>not deposit litter in container—adult</w:t>
            </w:r>
          </w:p>
        </w:tc>
        <w:tc>
          <w:tcPr>
            <w:tcW w:w="1321" w:type="dxa"/>
            <w:tcBorders>
              <w:top w:val="nil"/>
              <w:bottom w:val="single" w:sz="4" w:space="0" w:color="C0C0C0"/>
            </w:tcBorders>
            <w:shd w:val="clear" w:color="auto" w:fill="auto"/>
          </w:tcPr>
          <w:p w14:paraId="4169F995"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998A35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FBF351F" w14:textId="77777777" w:rsidR="00742E59" w:rsidRPr="00197635" w:rsidRDefault="00742E59" w:rsidP="00742E59">
            <w:pPr>
              <w:pStyle w:val="TableText10"/>
              <w:rPr>
                <w:color w:val="000000"/>
              </w:rPr>
            </w:pPr>
            <w:r w:rsidRPr="00197635">
              <w:rPr>
                <w:color w:val="000000"/>
              </w:rPr>
              <w:t>-</w:t>
            </w:r>
          </w:p>
        </w:tc>
      </w:tr>
      <w:tr w:rsidR="00742E59" w:rsidRPr="00197635" w14:paraId="745C2625" w14:textId="77777777" w:rsidTr="00742E59">
        <w:trPr>
          <w:cantSplit/>
        </w:trPr>
        <w:tc>
          <w:tcPr>
            <w:tcW w:w="1202" w:type="dxa"/>
            <w:tcBorders>
              <w:bottom w:val="nil"/>
            </w:tcBorders>
            <w:shd w:val="clear" w:color="auto" w:fill="auto"/>
          </w:tcPr>
          <w:p w14:paraId="185FBB76" w14:textId="77777777" w:rsidR="00742E59" w:rsidRPr="00197635" w:rsidRDefault="00742E59" w:rsidP="00742E59">
            <w:pPr>
              <w:pStyle w:val="TableText10"/>
              <w:keepNext/>
              <w:rPr>
                <w:color w:val="000000"/>
              </w:rPr>
            </w:pPr>
            <w:r w:rsidRPr="00197635">
              <w:rPr>
                <w:color w:val="000000"/>
              </w:rPr>
              <w:t>100</w:t>
            </w:r>
          </w:p>
        </w:tc>
        <w:tc>
          <w:tcPr>
            <w:tcW w:w="2398" w:type="dxa"/>
            <w:tcBorders>
              <w:bottom w:val="nil"/>
            </w:tcBorders>
            <w:shd w:val="clear" w:color="auto" w:fill="auto"/>
          </w:tcPr>
          <w:p w14:paraId="2BA75803" w14:textId="77777777" w:rsidR="00742E59" w:rsidRPr="00197635" w:rsidRDefault="00742E59" w:rsidP="00742E59">
            <w:pPr>
              <w:pStyle w:val="TableText10"/>
              <w:rPr>
                <w:color w:val="000000"/>
              </w:rPr>
            </w:pPr>
            <w:r w:rsidRPr="00197635">
              <w:rPr>
                <w:color w:val="000000"/>
              </w:rPr>
              <w:t>66B (2)</w:t>
            </w:r>
          </w:p>
        </w:tc>
        <w:tc>
          <w:tcPr>
            <w:tcW w:w="3719" w:type="dxa"/>
            <w:tcBorders>
              <w:bottom w:val="nil"/>
            </w:tcBorders>
            <w:shd w:val="clear" w:color="auto" w:fill="auto"/>
          </w:tcPr>
          <w:p w14:paraId="4DE8432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264333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90E745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92FF61" w14:textId="77777777" w:rsidR="00742E59" w:rsidRPr="00197635" w:rsidRDefault="00742E59" w:rsidP="00742E59">
            <w:pPr>
              <w:pStyle w:val="TableText10"/>
              <w:rPr>
                <w:color w:val="000000"/>
              </w:rPr>
            </w:pPr>
          </w:p>
        </w:tc>
      </w:tr>
      <w:tr w:rsidR="00742E59" w:rsidRPr="00197635" w14:paraId="51A597AD" w14:textId="77777777" w:rsidTr="00742E59">
        <w:trPr>
          <w:cantSplit/>
        </w:trPr>
        <w:tc>
          <w:tcPr>
            <w:tcW w:w="1202" w:type="dxa"/>
            <w:tcBorders>
              <w:top w:val="nil"/>
              <w:bottom w:val="nil"/>
            </w:tcBorders>
            <w:shd w:val="clear" w:color="auto" w:fill="auto"/>
          </w:tcPr>
          <w:p w14:paraId="0E3047AA" w14:textId="77777777" w:rsidR="00742E59" w:rsidRPr="00197635" w:rsidRDefault="00742E59" w:rsidP="00742E59">
            <w:pPr>
              <w:pStyle w:val="TableText10"/>
              <w:rPr>
                <w:color w:val="000000"/>
              </w:rPr>
            </w:pPr>
            <w:r w:rsidRPr="00197635">
              <w:rPr>
                <w:color w:val="000000"/>
              </w:rPr>
              <w:t>100.1</w:t>
            </w:r>
          </w:p>
        </w:tc>
        <w:tc>
          <w:tcPr>
            <w:tcW w:w="2398" w:type="dxa"/>
            <w:tcBorders>
              <w:top w:val="nil"/>
              <w:bottom w:val="nil"/>
            </w:tcBorders>
            <w:shd w:val="clear" w:color="auto" w:fill="auto"/>
          </w:tcPr>
          <w:p w14:paraId="6D39FF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5145A89" w14:textId="77777777" w:rsidR="00742E59" w:rsidRPr="00197635" w:rsidRDefault="00742E59" w:rsidP="00742E59">
            <w:pPr>
              <w:pStyle w:val="TableText10"/>
              <w:rPr>
                <w:color w:val="000000"/>
              </w:rPr>
            </w:pPr>
            <w:r w:rsidRPr="00197635">
              <w:rPr>
                <w:color w:val="000000"/>
              </w:rPr>
              <w:t>deposit thing that may endanger person/property—child</w:t>
            </w:r>
          </w:p>
        </w:tc>
        <w:tc>
          <w:tcPr>
            <w:tcW w:w="1321" w:type="dxa"/>
            <w:tcBorders>
              <w:top w:val="nil"/>
              <w:bottom w:val="nil"/>
            </w:tcBorders>
            <w:shd w:val="clear" w:color="auto" w:fill="auto"/>
          </w:tcPr>
          <w:p w14:paraId="58E21D3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58708C9"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869105D" w14:textId="77777777" w:rsidR="00742E59" w:rsidRPr="00197635" w:rsidRDefault="00742E59" w:rsidP="00742E59">
            <w:pPr>
              <w:pStyle w:val="TableText10"/>
              <w:rPr>
                <w:color w:val="000000"/>
              </w:rPr>
            </w:pPr>
            <w:r w:rsidRPr="00197635">
              <w:rPr>
                <w:color w:val="000000"/>
              </w:rPr>
              <w:t>-</w:t>
            </w:r>
          </w:p>
        </w:tc>
      </w:tr>
      <w:tr w:rsidR="00742E59" w:rsidRPr="00197635" w14:paraId="77569787" w14:textId="77777777" w:rsidTr="00742E59">
        <w:trPr>
          <w:cantSplit/>
        </w:trPr>
        <w:tc>
          <w:tcPr>
            <w:tcW w:w="1202" w:type="dxa"/>
            <w:tcBorders>
              <w:top w:val="nil"/>
              <w:bottom w:val="single" w:sz="4" w:space="0" w:color="C0C0C0"/>
            </w:tcBorders>
            <w:shd w:val="clear" w:color="auto" w:fill="auto"/>
          </w:tcPr>
          <w:p w14:paraId="58B8A428" w14:textId="77777777" w:rsidR="00742E59" w:rsidRPr="00197635" w:rsidRDefault="00742E59" w:rsidP="00742E59">
            <w:pPr>
              <w:pStyle w:val="TableText10"/>
              <w:rPr>
                <w:color w:val="000000"/>
              </w:rPr>
            </w:pPr>
            <w:r w:rsidRPr="00197635">
              <w:rPr>
                <w:color w:val="000000"/>
              </w:rPr>
              <w:t>100.2</w:t>
            </w:r>
          </w:p>
        </w:tc>
        <w:tc>
          <w:tcPr>
            <w:tcW w:w="2398" w:type="dxa"/>
            <w:tcBorders>
              <w:top w:val="nil"/>
              <w:bottom w:val="single" w:sz="4" w:space="0" w:color="C0C0C0"/>
            </w:tcBorders>
            <w:shd w:val="clear" w:color="auto" w:fill="auto"/>
          </w:tcPr>
          <w:p w14:paraId="3E7E8A5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78E1675" w14:textId="77777777" w:rsidR="00742E59" w:rsidRPr="00197635" w:rsidRDefault="00742E59" w:rsidP="00742E59">
            <w:pPr>
              <w:pStyle w:val="TableText10"/>
              <w:rPr>
                <w:color w:val="000000"/>
              </w:rPr>
            </w:pPr>
            <w:r w:rsidRPr="00197635">
              <w:rPr>
                <w:color w:val="000000"/>
              </w:rPr>
              <w:t>deposit thing that may endanger person/property—adult</w:t>
            </w:r>
          </w:p>
        </w:tc>
        <w:tc>
          <w:tcPr>
            <w:tcW w:w="1321" w:type="dxa"/>
            <w:tcBorders>
              <w:top w:val="nil"/>
              <w:bottom w:val="single" w:sz="4" w:space="0" w:color="C0C0C0"/>
            </w:tcBorders>
            <w:shd w:val="clear" w:color="auto" w:fill="auto"/>
          </w:tcPr>
          <w:p w14:paraId="41003AB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0D9E290"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1D584DC" w14:textId="77777777" w:rsidR="00742E59" w:rsidRPr="00197635" w:rsidRDefault="00742E59" w:rsidP="00742E59">
            <w:pPr>
              <w:pStyle w:val="TableText10"/>
              <w:rPr>
                <w:color w:val="000000"/>
              </w:rPr>
            </w:pPr>
            <w:r w:rsidRPr="00197635">
              <w:rPr>
                <w:color w:val="000000"/>
              </w:rPr>
              <w:t>-</w:t>
            </w:r>
          </w:p>
        </w:tc>
      </w:tr>
      <w:tr w:rsidR="00742E59" w:rsidRPr="00197635" w14:paraId="71700A32" w14:textId="77777777" w:rsidTr="00742E59">
        <w:trPr>
          <w:cantSplit/>
        </w:trPr>
        <w:tc>
          <w:tcPr>
            <w:tcW w:w="1202" w:type="dxa"/>
            <w:tcBorders>
              <w:bottom w:val="nil"/>
            </w:tcBorders>
            <w:shd w:val="clear" w:color="auto" w:fill="auto"/>
          </w:tcPr>
          <w:p w14:paraId="50000B4F" w14:textId="77777777" w:rsidR="00742E59" w:rsidRPr="00197635" w:rsidRDefault="00742E59" w:rsidP="00742E59">
            <w:pPr>
              <w:pStyle w:val="TableText10"/>
              <w:keepNext/>
              <w:rPr>
                <w:color w:val="000000"/>
              </w:rPr>
            </w:pPr>
            <w:r w:rsidRPr="00197635">
              <w:rPr>
                <w:color w:val="000000"/>
              </w:rPr>
              <w:lastRenderedPageBreak/>
              <w:t>101</w:t>
            </w:r>
          </w:p>
        </w:tc>
        <w:tc>
          <w:tcPr>
            <w:tcW w:w="2398" w:type="dxa"/>
            <w:tcBorders>
              <w:bottom w:val="nil"/>
            </w:tcBorders>
            <w:shd w:val="clear" w:color="auto" w:fill="auto"/>
          </w:tcPr>
          <w:p w14:paraId="2CBEAA72" w14:textId="77777777" w:rsidR="00742E59" w:rsidRPr="00197635" w:rsidRDefault="00742E59" w:rsidP="00742E59">
            <w:pPr>
              <w:pStyle w:val="TableText10"/>
              <w:rPr>
                <w:color w:val="000000"/>
              </w:rPr>
            </w:pPr>
            <w:r w:rsidRPr="00197635">
              <w:rPr>
                <w:color w:val="000000"/>
              </w:rPr>
              <w:t>66C (3)</w:t>
            </w:r>
          </w:p>
        </w:tc>
        <w:tc>
          <w:tcPr>
            <w:tcW w:w="3719" w:type="dxa"/>
            <w:tcBorders>
              <w:bottom w:val="nil"/>
            </w:tcBorders>
            <w:shd w:val="clear" w:color="auto" w:fill="auto"/>
          </w:tcPr>
          <w:p w14:paraId="299D9B9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6721AA"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75832B8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4428EF45" w14:textId="77777777" w:rsidR="00742E59" w:rsidRPr="00197635" w:rsidRDefault="00742E59" w:rsidP="00742E59">
            <w:pPr>
              <w:pStyle w:val="TableText10"/>
              <w:rPr>
                <w:color w:val="000000"/>
              </w:rPr>
            </w:pPr>
          </w:p>
        </w:tc>
      </w:tr>
      <w:tr w:rsidR="00742E59" w:rsidRPr="00197635" w14:paraId="0DE7322A" w14:textId="77777777" w:rsidTr="00742E59">
        <w:trPr>
          <w:cantSplit/>
        </w:trPr>
        <w:tc>
          <w:tcPr>
            <w:tcW w:w="1202" w:type="dxa"/>
            <w:tcBorders>
              <w:top w:val="nil"/>
              <w:bottom w:val="nil"/>
            </w:tcBorders>
            <w:shd w:val="clear" w:color="auto" w:fill="auto"/>
          </w:tcPr>
          <w:p w14:paraId="72442216" w14:textId="77777777" w:rsidR="00742E59" w:rsidRPr="00197635" w:rsidRDefault="00742E59" w:rsidP="00742E59">
            <w:pPr>
              <w:pStyle w:val="TableText10"/>
              <w:rPr>
                <w:color w:val="000000"/>
              </w:rPr>
            </w:pPr>
            <w:r w:rsidRPr="00197635">
              <w:rPr>
                <w:color w:val="000000"/>
              </w:rPr>
              <w:t>101.1</w:t>
            </w:r>
          </w:p>
        </w:tc>
        <w:tc>
          <w:tcPr>
            <w:tcW w:w="2398" w:type="dxa"/>
            <w:tcBorders>
              <w:top w:val="nil"/>
              <w:bottom w:val="nil"/>
            </w:tcBorders>
            <w:shd w:val="clear" w:color="auto" w:fill="auto"/>
          </w:tcPr>
          <w:p w14:paraId="3ADCA4F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3.2—child</w:t>
            </w:r>
          </w:p>
        </w:tc>
        <w:tc>
          <w:tcPr>
            <w:tcW w:w="3719" w:type="dxa"/>
            <w:tcBorders>
              <w:top w:val="nil"/>
              <w:bottom w:val="nil"/>
            </w:tcBorders>
            <w:shd w:val="clear" w:color="auto" w:fill="auto"/>
          </w:tcPr>
          <w:p w14:paraId="3DB29FFB"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08B035C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B0AF139"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D4F5D2" w14:textId="77777777" w:rsidR="00742E59" w:rsidRPr="00197635" w:rsidRDefault="00742E59" w:rsidP="00742E59">
            <w:pPr>
              <w:pStyle w:val="TableText10"/>
              <w:rPr>
                <w:color w:val="000000"/>
              </w:rPr>
            </w:pPr>
            <w:r w:rsidRPr="00197635">
              <w:rPr>
                <w:color w:val="000000"/>
              </w:rPr>
              <w:t>-</w:t>
            </w:r>
          </w:p>
        </w:tc>
      </w:tr>
      <w:tr w:rsidR="00742E59" w:rsidRPr="00197635" w14:paraId="3DC0CF77" w14:textId="77777777" w:rsidTr="00742E59">
        <w:trPr>
          <w:cantSplit/>
        </w:trPr>
        <w:tc>
          <w:tcPr>
            <w:tcW w:w="1202" w:type="dxa"/>
            <w:tcBorders>
              <w:top w:val="nil"/>
              <w:bottom w:val="nil"/>
            </w:tcBorders>
            <w:shd w:val="clear" w:color="auto" w:fill="auto"/>
          </w:tcPr>
          <w:p w14:paraId="797C238F" w14:textId="77777777" w:rsidR="00742E59" w:rsidRPr="00197635" w:rsidRDefault="00742E59" w:rsidP="00742E59">
            <w:pPr>
              <w:pStyle w:val="TableText10"/>
              <w:rPr>
                <w:color w:val="000000"/>
              </w:rPr>
            </w:pPr>
            <w:r w:rsidRPr="00197635">
              <w:rPr>
                <w:color w:val="000000"/>
              </w:rPr>
              <w:t>101.2</w:t>
            </w:r>
          </w:p>
        </w:tc>
        <w:tc>
          <w:tcPr>
            <w:tcW w:w="2398" w:type="dxa"/>
            <w:tcBorders>
              <w:top w:val="nil"/>
              <w:bottom w:val="nil"/>
            </w:tcBorders>
            <w:shd w:val="clear" w:color="auto" w:fill="auto"/>
          </w:tcPr>
          <w:p w14:paraId="2A6D2EE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3.2—adult</w:t>
            </w:r>
          </w:p>
        </w:tc>
        <w:tc>
          <w:tcPr>
            <w:tcW w:w="3719" w:type="dxa"/>
            <w:tcBorders>
              <w:top w:val="nil"/>
              <w:bottom w:val="nil"/>
            </w:tcBorders>
            <w:shd w:val="clear" w:color="auto" w:fill="auto"/>
          </w:tcPr>
          <w:p w14:paraId="39ACCA1A"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34D2292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D81919C"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6EBC02B5" w14:textId="77777777" w:rsidR="00742E59" w:rsidRPr="00197635" w:rsidRDefault="00742E59" w:rsidP="00742E59">
            <w:pPr>
              <w:pStyle w:val="TableText10"/>
              <w:rPr>
                <w:color w:val="000000"/>
              </w:rPr>
            </w:pPr>
            <w:r w:rsidRPr="00197635">
              <w:rPr>
                <w:color w:val="000000"/>
              </w:rPr>
              <w:t>-</w:t>
            </w:r>
          </w:p>
        </w:tc>
      </w:tr>
      <w:tr w:rsidR="00742E59" w:rsidRPr="00197635" w14:paraId="1406D894" w14:textId="77777777" w:rsidTr="00742E59">
        <w:trPr>
          <w:cantSplit/>
        </w:trPr>
        <w:tc>
          <w:tcPr>
            <w:tcW w:w="1202" w:type="dxa"/>
            <w:tcBorders>
              <w:top w:val="nil"/>
              <w:bottom w:val="nil"/>
            </w:tcBorders>
            <w:shd w:val="clear" w:color="auto" w:fill="auto"/>
          </w:tcPr>
          <w:p w14:paraId="28E3EFDC" w14:textId="77777777" w:rsidR="00742E59" w:rsidRPr="00197635" w:rsidRDefault="00742E59" w:rsidP="00742E59">
            <w:pPr>
              <w:pStyle w:val="TableText10"/>
              <w:rPr>
                <w:color w:val="000000"/>
              </w:rPr>
            </w:pPr>
            <w:r w:rsidRPr="00197635">
              <w:rPr>
                <w:color w:val="000000"/>
              </w:rPr>
              <w:t>101.3</w:t>
            </w:r>
          </w:p>
        </w:tc>
        <w:tc>
          <w:tcPr>
            <w:tcW w:w="2398" w:type="dxa"/>
            <w:tcBorders>
              <w:top w:val="nil"/>
              <w:bottom w:val="nil"/>
            </w:tcBorders>
            <w:shd w:val="clear" w:color="auto" w:fill="auto"/>
          </w:tcPr>
          <w:p w14:paraId="4B75866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3.3—child</w:t>
            </w:r>
          </w:p>
        </w:tc>
        <w:tc>
          <w:tcPr>
            <w:tcW w:w="3719" w:type="dxa"/>
            <w:tcBorders>
              <w:top w:val="nil"/>
              <w:bottom w:val="nil"/>
            </w:tcBorders>
            <w:shd w:val="clear" w:color="auto" w:fill="auto"/>
          </w:tcPr>
          <w:p w14:paraId="76B272E3"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36EE5B4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12FE949"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56158E74" w14:textId="77777777" w:rsidR="00742E59" w:rsidRPr="00197635" w:rsidRDefault="00742E59" w:rsidP="00742E59">
            <w:pPr>
              <w:pStyle w:val="TableText10"/>
              <w:rPr>
                <w:color w:val="000000"/>
              </w:rPr>
            </w:pPr>
            <w:r w:rsidRPr="00197635">
              <w:rPr>
                <w:color w:val="000000"/>
              </w:rPr>
              <w:t>-</w:t>
            </w:r>
          </w:p>
        </w:tc>
      </w:tr>
      <w:tr w:rsidR="00742E59" w:rsidRPr="00197635" w14:paraId="172F4D3B" w14:textId="77777777" w:rsidTr="00742E59">
        <w:trPr>
          <w:cantSplit/>
        </w:trPr>
        <w:tc>
          <w:tcPr>
            <w:tcW w:w="1202" w:type="dxa"/>
            <w:tcBorders>
              <w:top w:val="nil"/>
              <w:bottom w:val="nil"/>
            </w:tcBorders>
            <w:shd w:val="clear" w:color="auto" w:fill="auto"/>
          </w:tcPr>
          <w:p w14:paraId="65AF5079" w14:textId="77777777" w:rsidR="00742E59" w:rsidRPr="00197635" w:rsidRDefault="00742E59" w:rsidP="00742E59">
            <w:pPr>
              <w:pStyle w:val="TableText10"/>
              <w:rPr>
                <w:color w:val="000000"/>
              </w:rPr>
            </w:pPr>
            <w:r w:rsidRPr="00197635">
              <w:rPr>
                <w:color w:val="000000"/>
              </w:rPr>
              <w:t>101.4</w:t>
            </w:r>
          </w:p>
        </w:tc>
        <w:tc>
          <w:tcPr>
            <w:tcW w:w="2398" w:type="dxa"/>
            <w:tcBorders>
              <w:top w:val="nil"/>
              <w:bottom w:val="nil"/>
            </w:tcBorders>
            <w:shd w:val="clear" w:color="auto" w:fill="auto"/>
          </w:tcPr>
          <w:p w14:paraId="11AF2054"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3.3—adult</w:t>
            </w:r>
          </w:p>
        </w:tc>
        <w:tc>
          <w:tcPr>
            <w:tcW w:w="3719" w:type="dxa"/>
            <w:tcBorders>
              <w:top w:val="nil"/>
              <w:bottom w:val="nil"/>
            </w:tcBorders>
            <w:shd w:val="clear" w:color="auto" w:fill="auto"/>
          </w:tcPr>
          <w:p w14:paraId="0677FF5A"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448BC21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40A1AE2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15A2875A" w14:textId="77777777" w:rsidR="00742E59" w:rsidRPr="00197635" w:rsidRDefault="00742E59" w:rsidP="00742E59">
            <w:pPr>
              <w:pStyle w:val="TableText10"/>
              <w:rPr>
                <w:color w:val="000000"/>
              </w:rPr>
            </w:pPr>
            <w:r w:rsidRPr="00197635">
              <w:rPr>
                <w:color w:val="000000"/>
              </w:rPr>
              <w:t>-</w:t>
            </w:r>
          </w:p>
        </w:tc>
      </w:tr>
      <w:tr w:rsidR="00742E59" w:rsidRPr="00197635" w14:paraId="1FD4667C" w14:textId="77777777" w:rsidTr="00742E59">
        <w:trPr>
          <w:cantSplit/>
        </w:trPr>
        <w:tc>
          <w:tcPr>
            <w:tcW w:w="1202" w:type="dxa"/>
            <w:tcBorders>
              <w:top w:val="nil"/>
              <w:bottom w:val="nil"/>
            </w:tcBorders>
            <w:shd w:val="clear" w:color="auto" w:fill="auto"/>
          </w:tcPr>
          <w:p w14:paraId="0CB2997E" w14:textId="77777777" w:rsidR="00742E59" w:rsidRPr="00197635" w:rsidRDefault="00742E59" w:rsidP="00742E59">
            <w:pPr>
              <w:pStyle w:val="TableText10"/>
              <w:keepNext/>
              <w:rPr>
                <w:color w:val="000000"/>
              </w:rPr>
            </w:pPr>
            <w:r w:rsidRPr="00197635">
              <w:rPr>
                <w:color w:val="000000"/>
              </w:rPr>
              <w:lastRenderedPageBreak/>
              <w:t>101.5</w:t>
            </w:r>
          </w:p>
        </w:tc>
        <w:tc>
          <w:tcPr>
            <w:tcW w:w="2398" w:type="dxa"/>
            <w:tcBorders>
              <w:top w:val="nil"/>
              <w:bottom w:val="nil"/>
            </w:tcBorders>
            <w:shd w:val="clear" w:color="auto" w:fill="auto"/>
          </w:tcPr>
          <w:p w14:paraId="3AB72E12"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(b)—child</w:t>
            </w:r>
          </w:p>
        </w:tc>
        <w:tc>
          <w:tcPr>
            <w:tcW w:w="3719" w:type="dxa"/>
            <w:tcBorders>
              <w:top w:val="nil"/>
              <w:bottom w:val="nil"/>
            </w:tcBorders>
            <w:shd w:val="clear" w:color="auto" w:fill="auto"/>
          </w:tcPr>
          <w:p w14:paraId="206F4454"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679D118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FB70932"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7BE874C3" w14:textId="77777777" w:rsidR="00742E59" w:rsidRPr="00197635" w:rsidRDefault="00742E59" w:rsidP="00742E59">
            <w:pPr>
              <w:pStyle w:val="TableText10"/>
              <w:rPr>
                <w:color w:val="000000"/>
              </w:rPr>
            </w:pPr>
            <w:r w:rsidRPr="00197635">
              <w:rPr>
                <w:color w:val="000000"/>
              </w:rPr>
              <w:t>-</w:t>
            </w:r>
          </w:p>
        </w:tc>
      </w:tr>
      <w:tr w:rsidR="00742E59" w:rsidRPr="00197635" w14:paraId="345E10C6" w14:textId="77777777" w:rsidTr="00742E59">
        <w:trPr>
          <w:cantSplit/>
        </w:trPr>
        <w:tc>
          <w:tcPr>
            <w:tcW w:w="1202" w:type="dxa"/>
            <w:tcBorders>
              <w:top w:val="nil"/>
              <w:bottom w:val="nil"/>
            </w:tcBorders>
            <w:shd w:val="clear" w:color="auto" w:fill="auto"/>
          </w:tcPr>
          <w:p w14:paraId="326C7073" w14:textId="77777777" w:rsidR="00742E59" w:rsidRPr="00197635" w:rsidRDefault="00742E59" w:rsidP="00742E59">
            <w:pPr>
              <w:pStyle w:val="TableText10"/>
              <w:rPr>
                <w:color w:val="000000"/>
              </w:rPr>
            </w:pPr>
            <w:r w:rsidRPr="00197635">
              <w:rPr>
                <w:color w:val="000000"/>
              </w:rPr>
              <w:t>101.6</w:t>
            </w:r>
          </w:p>
        </w:tc>
        <w:tc>
          <w:tcPr>
            <w:tcW w:w="2398" w:type="dxa"/>
            <w:tcBorders>
              <w:top w:val="nil"/>
              <w:bottom w:val="nil"/>
            </w:tcBorders>
            <w:shd w:val="clear" w:color="auto" w:fill="auto"/>
          </w:tcPr>
          <w:p w14:paraId="0522B79C"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(b)—adult</w:t>
            </w:r>
          </w:p>
        </w:tc>
        <w:tc>
          <w:tcPr>
            <w:tcW w:w="3719" w:type="dxa"/>
            <w:tcBorders>
              <w:top w:val="nil"/>
              <w:bottom w:val="nil"/>
            </w:tcBorders>
            <w:shd w:val="clear" w:color="auto" w:fill="auto"/>
          </w:tcPr>
          <w:p w14:paraId="1FEA8842"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037A026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AB9F1C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A7CE4B0" w14:textId="77777777" w:rsidR="00742E59" w:rsidRPr="00197635" w:rsidRDefault="00742E59" w:rsidP="00742E59">
            <w:pPr>
              <w:pStyle w:val="TableText10"/>
              <w:rPr>
                <w:color w:val="000000"/>
              </w:rPr>
            </w:pPr>
            <w:r w:rsidRPr="00197635">
              <w:rPr>
                <w:color w:val="000000"/>
              </w:rPr>
              <w:t>-</w:t>
            </w:r>
          </w:p>
        </w:tc>
      </w:tr>
      <w:tr w:rsidR="00742E59" w:rsidRPr="00197635" w14:paraId="28DABCA8" w14:textId="77777777" w:rsidTr="00742E59">
        <w:trPr>
          <w:cantSplit/>
        </w:trPr>
        <w:tc>
          <w:tcPr>
            <w:tcW w:w="1202" w:type="dxa"/>
            <w:tcBorders>
              <w:top w:val="nil"/>
              <w:bottom w:val="nil"/>
            </w:tcBorders>
            <w:shd w:val="clear" w:color="auto" w:fill="auto"/>
          </w:tcPr>
          <w:p w14:paraId="17B657CB" w14:textId="77777777" w:rsidR="00742E59" w:rsidRPr="00197635" w:rsidRDefault="00742E59" w:rsidP="00742E59">
            <w:pPr>
              <w:pStyle w:val="TableText10"/>
              <w:rPr>
                <w:color w:val="000000"/>
              </w:rPr>
            </w:pPr>
            <w:r w:rsidRPr="00197635">
              <w:rPr>
                <w:color w:val="000000"/>
              </w:rPr>
              <w:t>101.7</w:t>
            </w:r>
          </w:p>
        </w:tc>
        <w:tc>
          <w:tcPr>
            <w:tcW w:w="2398" w:type="dxa"/>
            <w:tcBorders>
              <w:top w:val="nil"/>
              <w:bottom w:val="nil"/>
            </w:tcBorders>
            <w:shd w:val="clear" w:color="auto" w:fill="auto"/>
          </w:tcPr>
          <w:p w14:paraId="4952D4B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(c)—child</w:t>
            </w:r>
          </w:p>
        </w:tc>
        <w:tc>
          <w:tcPr>
            <w:tcW w:w="3719" w:type="dxa"/>
            <w:tcBorders>
              <w:top w:val="nil"/>
              <w:bottom w:val="nil"/>
            </w:tcBorders>
            <w:shd w:val="clear" w:color="auto" w:fill="auto"/>
          </w:tcPr>
          <w:p w14:paraId="09B8809A"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062A45E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EC94E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2BD516DC" w14:textId="77777777" w:rsidR="00742E59" w:rsidRPr="00197635" w:rsidRDefault="00742E59" w:rsidP="00742E59">
            <w:pPr>
              <w:pStyle w:val="TableText10"/>
              <w:rPr>
                <w:color w:val="000000"/>
              </w:rPr>
            </w:pPr>
            <w:r w:rsidRPr="00197635">
              <w:rPr>
                <w:color w:val="000000"/>
              </w:rPr>
              <w:t>-</w:t>
            </w:r>
          </w:p>
        </w:tc>
      </w:tr>
      <w:tr w:rsidR="00742E59" w:rsidRPr="00197635" w14:paraId="152F764B" w14:textId="77777777" w:rsidTr="00742E59">
        <w:trPr>
          <w:cantSplit/>
        </w:trPr>
        <w:tc>
          <w:tcPr>
            <w:tcW w:w="1202" w:type="dxa"/>
            <w:tcBorders>
              <w:top w:val="nil"/>
              <w:bottom w:val="nil"/>
            </w:tcBorders>
            <w:shd w:val="clear" w:color="auto" w:fill="auto"/>
          </w:tcPr>
          <w:p w14:paraId="6A843E7D" w14:textId="77777777" w:rsidR="00742E59" w:rsidRPr="00197635" w:rsidRDefault="00742E59" w:rsidP="00742E59">
            <w:pPr>
              <w:pStyle w:val="TableText10"/>
              <w:rPr>
                <w:color w:val="000000"/>
              </w:rPr>
            </w:pPr>
            <w:r w:rsidRPr="00197635">
              <w:rPr>
                <w:color w:val="000000"/>
              </w:rPr>
              <w:t>101.8</w:t>
            </w:r>
          </w:p>
        </w:tc>
        <w:tc>
          <w:tcPr>
            <w:tcW w:w="2398" w:type="dxa"/>
            <w:tcBorders>
              <w:top w:val="nil"/>
              <w:bottom w:val="nil"/>
            </w:tcBorders>
            <w:shd w:val="clear" w:color="auto" w:fill="auto"/>
          </w:tcPr>
          <w:p w14:paraId="6E5E29DC"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(c)—adult</w:t>
            </w:r>
          </w:p>
        </w:tc>
        <w:tc>
          <w:tcPr>
            <w:tcW w:w="3719" w:type="dxa"/>
            <w:tcBorders>
              <w:top w:val="nil"/>
              <w:bottom w:val="nil"/>
            </w:tcBorders>
            <w:shd w:val="clear" w:color="auto" w:fill="auto"/>
          </w:tcPr>
          <w:p w14:paraId="2D78BEB4"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0C38DAE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C31BB42"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1AE9C4CC" w14:textId="77777777" w:rsidR="00742E59" w:rsidRPr="00197635" w:rsidRDefault="00742E59" w:rsidP="00742E59">
            <w:pPr>
              <w:pStyle w:val="TableText10"/>
              <w:rPr>
                <w:color w:val="000000"/>
              </w:rPr>
            </w:pPr>
            <w:r w:rsidRPr="00197635">
              <w:rPr>
                <w:color w:val="000000"/>
              </w:rPr>
              <w:t>-</w:t>
            </w:r>
          </w:p>
        </w:tc>
      </w:tr>
      <w:tr w:rsidR="00742E59" w:rsidRPr="00197635" w14:paraId="27AE77D6" w14:textId="77777777" w:rsidTr="00742E59">
        <w:trPr>
          <w:cantSplit/>
        </w:trPr>
        <w:tc>
          <w:tcPr>
            <w:tcW w:w="1202" w:type="dxa"/>
            <w:tcBorders>
              <w:top w:val="nil"/>
            </w:tcBorders>
            <w:shd w:val="clear" w:color="auto" w:fill="auto"/>
          </w:tcPr>
          <w:p w14:paraId="58D9C6DA" w14:textId="77777777" w:rsidR="00742E59" w:rsidRPr="00197635" w:rsidRDefault="00742E59" w:rsidP="00742E59">
            <w:pPr>
              <w:pStyle w:val="TableText10"/>
              <w:rPr>
                <w:color w:val="000000"/>
              </w:rPr>
            </w:pPr>
            <w:r w:rsidRPr="00197635">
              <w:rPr>
                <w:color w:val="000000"/>
              </w:rPr>
              <w:t>101.9</w:t>
            </w:r>
          </w:p>
        </w:tc>
        <w:tc>
          <w:tcPr>
            <w:tcW w:w="2398" w:type="dxa"/>
            <w:tcBorders>
              <w:top w:val="nil"/>
            </w:tcBorders>
            <w:shd w:val="clear" w:color="auto" w:fill="auto"/>
          </w:tcPr>
          <w:p w14:paraId="35AE8E76"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(d)</w:t>
            </w:r>
          </w:p>
        </w:tc>
        <w:tc>
          <w:tcPr>
            <w:tcW w:w="3719" w:type="dxa"/>
            <w:tcBorders>
              <w:top w:val="nil"/>
            </w:tcBorders>
            <w:shd w:val="clear" w:color="auto" w:fill="auto"/>
          </w:tcPr>
          <w:p w14:paraId="049C029D" w14:textId="77777777" w:rsidR="00742E59" w:rsidRPr="00197635" w:rsidRDefault="00742E59" w:rsidP="00742E59">
            <w:pPr>
              <w:pStyle w:val="TableText10"/>
              <w:rPr>
                <w:color w:val="000000"/>
              </w:rPr>
            </w:pPr>
            <w:r w:rsidRPr="00197635">
              <w:rPr>
                <w:color w:val="000000"/>
              </w:rPr>
              <w:t xml:space="preserve">not comply with direction of driver/police officer/authorised person </w:t>
            </w:r>
          </w:p>
        </w:tc>
        <w:tc>
          <w:tcPr>
            <w:tcW w:w="1321" w:type="dxa"/>
            <w:tcBorders>
              <w:top w:val="nil"/>
            </w:tcBorders>
            <w:shd w:val="clear" w:color="auto" w:fill="auto"/>
          </w:tcPr>
          <w:p w14:paraId="701CE7EC"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1FFA2CFE" w14:textId="77777777" w:rsidR="00742E59" w:rsidRPr="00197635" w:rsidRDefault="00742E59" w:rsidP="00742E59">
            <w:pPr>
              <w:pStyle w:val="TableText10"/>
              <w:rPr>
                <w:color w:val="000000"/>
              </w:rPr>
            </w:pPr>
            <w:r w:rsidRPr="00197635">
              <w:rPr>
                <w:color w:val="000000"/>
              </w:rPr>
              <w:t>261</w:t>
            </w:r>
          </w:p>
        </w:tc>
        <w:tc>
          <w:tcPr>
            <w:tcW w:w="1338" w:type="dxa"/>
            <w:tcBorders>
              <w:top w:val="nil"/>
            </w:tcBorders>
            <w:shd w:val="clear" w:color="auto" w:fill="auto"/>
          </w:tcPr>
          <w:p w14:paraId="5B9CC13F" w14:textId="77777777" w:rsidR="00742E59" w:rsidRPr="00197635" w:rsidRDefault="00742E59" w:rsidP="00742E59">
            <w:pPr>
              <w:pStyle w:val="TableText10"/>
              <w:rPr>
                <w:color w:val="000000"/>
              </w:rPr>
            </w:pPr>
            <w:r w:rsidRPr="00197635">
              <w:rPr>
                <w:color w:val="000000"/>
              </w:rPr>
              <w:t>-</w:t>
            </w:r>
          </w:p>
        </w:tc>
      </w:tr>
      <w:tr w:rsidR="00742E59" w:rsidRPr="00197635" w14:paraId="1E6B5022" w14:textId="77777777" w:rsidTr="00742E59">
        <w:trPr>
          <w:cantSplit/>
        </w:trPr>
        <w:tc>
          <w:tcPr>
            <w:tcW w:w="1202" w:type="dxa"/>
            <w:shd w:val="clear" w:color="auto" w:fill="auto"/>
          </w:tcPr>
          <w:p w14:paraId="6B38206F" w14:textId="77777777" w:rsidR="00742E59" w:rsidRPr="00197635" w:rsidRDefault="00742E59" w:rsidP="00742E59">
            <w:pPr>
              <w:pStyle w:val="TableText10"/>
              <w:rPr>
                <w:color w:val="000000"/>
              </w:rPr>
            </w:pPr>
            <w:r w:rsidRPr="00197635">
              <w:rPr>
                <w:color w:val="000000"/>
              </w:rPr>
              <w:t>102</w:t>
            </w:r>
          </w:p>
        </w:tc>
        <w:tc>
          <w:tcPr>
            <w:tcW w:w="2398" w:type="dxa"/>
            <w:shd w:val="clear" w:color="auto" w:fill="auto"/>
          </w:tcPr>
          <w:p w14:paraId="63413E67" w14:textId="77777777" w:rsidR="00742E59" w:rsidRPr="00197635" w:rsidRDefault="00742E59" w:rsidP="00742E59">
            <w:pPr>
              <w:pStyle w:val="TableText10"/>
              <w:rPr>
                <w:color w:val="000000"/>
              </w:rPr>
            </w:pPr>
            <w:r w:rsidRPr="00197635">
              <w:rPr>
                <w:color w:val="000000"/>
              </w:rPr>
              <w:t>68 (5)</w:t>
            </w:r>
          </w:p>
        </w:tc>
        <w:tc>
          <w:tcPr>
            <w:tcW w:w="3719" w:type="dxa"/>
            <w:shd w:val="clear" w:color="auto" w:fill="auto"/>
          </w:tcPr>
          <w:p w14:paraId="5903EDD4" w14:textId="77777777" w:rsidR="00742E59" w:rsidRPr="00197635" w:rsidRDefault="00742E59" w:rsidP="00742E59">
            <w:pPr>
              <w:pStyle w:val="TableText10"/>
              <w:rPr>
                <w:color w:val="000000"/>
              </w:rPr>
            </w:pPr>
            <w:r w:rsidRPr="00197635">
              <w:rPr>
                <w:color w:val="000000"/>
              </w:rPr>
              <w:t>not comply with bus security camera standard</w:t>
            </w:r>
          </w:p>
        </w:tc>
        <w:tc>
          <w:tcPr>
            <w:tcW w:w="1321" w:type="dxa"/>
            <w:shd w:val="clear" w:color="auto" w:fill="auto"/>
          </w:tcPr>
          <w:p w14:paraId="06C7B3E3"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64CC516" w14:textId="77777777" w:rsidR="00742E59" w:rsidRPr="00197635" w:rsidRDefault="00742E59" w:rsidP="00742E59">
            <w:pPr>
              <w:pStyle w:val="TableText10"/>
              <w:rPr>
                <w:color w:val="000000"/>
              </w:rPr>
            </w:pPr>
            <w:r w:rsidRPr="00197635">
              <w:rPr>
                <w:color w:val="000000"/>
              </w:rPr>
              <w:t>423</w:t>
            </w:r>
          </w:p>
        </w:tc>
        <w:tc>
          <w:tcPr>
            <w:tcW w:w="1338" w:type="dxa"/>
            <w:shd w:val="clear" w:color="auto" w:fill="auto"/>
          </w:tcPr>
          <w:p w14:paraId="3A31AA9E" w14:textId="77777777" w:rsidR="00742E59" w:rsidRPr="00197635" w:rsidRDefault="00742E59" w:rsidP="00742E59">
            <w:pPr>
              <w:pStyle w:val="TableText10"/>
              <w:rPr>
                <w:color w:val="000000"/>
              </w:rPr>
            </w:pPr>
            <w:r w:rsidRPr="00197635">
              <w:rPr>
                <w:color w:val="000000"/>
              </w:rPr>
              <w:t>-</w:t>
            </w:r>
          </w:p>
        </w:tc>
      </w:tr>
      <w:tr w:rsidR="00742E59" w:rsidRPr="00197635" w14:paraId="517935B4" w14:textId="77777777" w:rsidTr="00742E59">
        <w:trPr>
          <w:cantSplit/>
        </w:trPr>
        <w:tc>
          <w:tcPr>
            <w:tcW w:w="1202" w:type="dxa"/>
            <w:shd w:val="clear" w:color="auto" w:fill="auto"/>
          </w:tcPr>
          <w:p w14:paraId="15EDEEF0" w14:textId="77777777" w:rsidR="00742E59" w:rsidRPr="00197635" w:rsidRDefault="00742E59" w:rsidP="00742E59">
            <w:pPr>
              <w:pStyle w:val="TableText10"/>
              <w:rPr>
                <w:color w:val="000000"/>
              </w:rPr>
            </w:pPr>
            <w:r w:rsidRPr="00197635">
              <w:rPr>
                <w:color w:val="000000"/>
              </w:rPr>
              <w:t>103</w:t>
            </w:r>
          </w:p>
        </w:tc>
        <w:tc>
          <w:tcPr>
            <w:tcW w:w="2398" w:type="dxa"/>
            <w:shd w:val="clear" w:color="auto" w:fill="auto"/>
          </w:tcPr>
          <w:p w14:paraId="63F424B5" w14:textId="77777777" w:rsidR="00742E59" w:rsidRPr="00197635" w:rsidRDefault="00742E59" w:rsidP="00742E59">
            <w:pPr>
              <w:pStyle w:val="TableText10"/>
              <w:rPr>
                <w:color w:val="000000"/>
              </w:rPr>
            </w:pPr>
            <w:r w:rsidRPr="00197635">
              <w:rPr>
                <w:color w:val="000000"/>
              </w:rPr>
              <w:t>70AB (1)</w:t>
            </w:r>
          </w:p>
        </w:tc>
        <w:tc>
          <w:tcPr>
            <w:tcW w:w="3719" w:type="dxa"/>
            <w:shd w:val="clear" w:color="auto" w:fill="auto"/>
          </w:tcPr>
          <w:p w14:paraId="28312473" w14:textId="77777777" w:rsidR="00742E59" w:rsidRPr="00197635" w:rsidRDefault="00742E59" w:rsidP="00742E59">
            <w:pPr>
              <w:pStyle w:val="TableText10"/>
              <w:rPr>
                <w:color w:val="000000"/>
              </w:rPr>
            </w:pPr>
            <w:r w:rsidRPr="00197635">
              <w:rPr>
                <w:color w:val="000000"/>
              </w:rPr>
              <w:t xml:space="preserve">light rail service operator not notify road transport authority of notifiable occurrence </w:t>
            </w:r>
          </w:p>
        </w:tc>
        <w:tc>
          <w:tcPr>
            <w:tcW w:w="1321" w:type="dxa"/>
            <w:shd w:val="clear" w:color="auto" w:fill="auto"/>
          </w:tcPr>
          <w:p w14:paraId="00500A73"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19AD99DF" w14:textId="77777777" w:rsidR="00742E59" w:rsidRPr="00197635" w:rsidRDefault="00742E59" w:rsidP="00742E59">
            <w:pPr>
              <w:pStyle w:val="TableText10"/>
              <w:rPr>
                <w:color w:val="000000"/>
              </w:rPr>
            </w:pPr>
            <w:r w:rsidRPr="00197635">
              <w:rPr>
                <w:color w:val="000000"/>
              </w:rPr>
              <w:t>423</w:t>
            </w:r>
          </w:p>
        </w:tc>
        <w:tc>
          <w:tcPr>
            <w:tcW w:w="1338" w:type="dxa"/>
            <w:shd w:val="clear" w:color="auto" w:fill="auto"/>
          </w:tcPr>
          <w:p w14:paraId="33F4CD6A" w14:textId="77777777" w:rsidR="00742E59" w:rsidRPr="00197635" w:rsidRDefault="00742E59" w:rsidP="00742E59">
            <w:pPr>
              <w:pStyle w:val="TableText10"/>
              <w:rPr>
                <w:color w:val="000000"/>
              </w:rPr>
            </w:pPr>
            <w:r w:rsidRPr="00197635">
              <w:rPr>
                <w:color w:val="000000"/>
              </w:rPr>
              <w:t>-</w:t>
            </w:r>
          </w:p>
        </w:tc>
      </w:tr>
      <w:tr w:rsidR="00742E59" w:rsidRPr="00197635" w14:paraId="0127AA23" w14:textId="77777777" w:rsidTr="00742E59">
        <w:trPr>
          <w:cantSplit/>
        </w:trPr>
        <w:tc>
          <w:tcPr>
            <w:tcW w:w="1202" w:type="dxa"/>
          </w:tcPr>
          <w:p w14:paraId="320E1069" w14:textId="77777777" w:rsidR="00742E59" w:rsidRPr="00197635" w:rsidRDefault="00742E59" w:rsidP="00742E59">
            <w:pPr>
              <w:pStyle w:val="TableText10"/>
              <w:rPr>
                <w:color w:val="000000"/>
              </w:rPr>
            </w:pPr>
            <w:r w:rsidRPr="00197635">
              <w:rPr>
                <w:color w:val="000000"/>
              </w:rPr>
              <w:lastRenderedPageBreak/>
              <w:t>104</w:t>
            </w:r>
          </w:p>
        </w:tc>
        <w:tc>
          <w:tcPr>
            <w:tcW w:w="2398" w:type="dxa"/>
          </w:tcPr>
          <w:p w14:paraId="609853B3" w14:textId="77777777" w:rsidR="00742E59" w:rsidRPr="00197635" w:rsidRDefault="00742E59" w:rsidP="00742E59">
            <w:pPr>
              <w:pStyle w:val="TableText10"/>
              <w:rPr>
                <w:color w:val="000000"/>
              </w:rPr>
            </w:pPr>
            <w:r w:rsidRPr="00197635">
              <w:rPr>
                <w:color w:val="000000"/>
              </w:rPr>
              <w:t>70AC (1)</w:t>
            </w:r>
          </w:p>
        </w:tc>
        <w:tc>
          <w:tcPr>
            <w:tcW w:w="3719" w:type="dxa"/>
          </w:tcPr>
          <w:p w14:paraId="4ECFE5C6" w14:textId="77777777" w:rsidR="00742E59" w:rsidRPr="00197635" w:rsidRDefault="00742E59" w:rsidP="00742E59">
            <w:pPr>
              <w:pStyle w:val="TableText10"/>
              <w:rPr>
                <w:color w:val="000000"/>
              </w:rPr>
            </w:pPr>
            <w:r w:rsidRPr="00197635">
              <w:rPr>
                <w:color w:val="000000"/>
              </w:rPr>
              <w:t>light rail service operator allow unlicensed driver/driving assessor/driving instructor</w:t>
            </w:r>
          </w:p>
        </w:tc>
        <w:tc>
          <w:tcPr>
            <w:tcW w:w="1321" w:type="dxa"/>
          </w:tcPr>
          <w:p w14:paraId="18AEBE6A" w14:textId="77777777" w:rsidR="00742E59" w:rsidRPr="00197635" w:rsidRDefault="00742E59" w:rsidP="00742E59">
            <w:pPr>
              <w:pStyle w:val="TableText10"/>
              <w:rPr>
                <w:color w:val="000000"/>
              </w:rPr>
            </w:pPr>
            <w:r w:rsidRPr="00197635">
              <w:rPr>
                <w:color w:val="000000"/>
              </w:rPr>
              <w:t>20</w:t>
            </w:r>
          </w:p>
        </w:tc>
        <w:tc>
          <w:tcPr>
            <w:tcW w:w="1423" w:type="dxa"/>
          </w:tcPr>
          <w:p w14:paraId="02CBA80D" w14:textId="77777777" w:rsidR="00742E59" w:rsidRPr="00197635" w:rsidRDefault="00742E59" w:rsidP="00742E59">
            <w:pPr>
              <w:pStyle w:val="TableText10"/>
              <w:rPr>
                <w:color w:val="000000"/>
              </w:rPr>
            </w:pPr>
            <w:r w:rsidRPr="00197635">
              <w:rPr>
                <w:color w:val="000000"/>
              </w:rPr>
              <w:t>603</w:t>
            </w:r>
          </w:p>
        </w:tc>
        <w:tc>
          <w:tcPr>
            <w:tcW w:w="1338" w:type="dxa"/>
          </w:tcPr>
          <w:p w14:paraId="59FAAF65" w14:textId="77777777" w:rsidR="00742E59" w:rsidRPr="00197635" w:rsidRDefault="00742E59" w:rsidP="00742E59">
            <w:pPr>
              <w:pStyle w:val="TableText10"/>
              <w:rPr>
                <w:color w:val="000000"/>
              </w:rPr>
            </w:pPr>
            <w:r w:rsidRPr="00197635">
              <w:rPr>
                <w:color w:val="000000"/>
              </w:rPr>
              <w:t>-</w:t>
            </w:r>
          </w:p>
        </w:tc>
      </w:tr>
      <w:tr w:rsidR="00742E59" w:rsidRPr="00197635" w14:paraId="5A39DE23" w14:textId="77777777" w:rsidTr="00742E59">
        <w:trPr>
          <w:cantSplit/>
        </w:trPr>
        <w:tc>
          <w:tcPr>
            <w:tcW w:w="1202" w:type="dxa"/>
          </w:tcPr>
          <w:p w14:paraId="69B6AF2B" w14:textId="77777777" w:rsidR="00742E59" w:rsidRPr="00197635" w:rsidRDefault="00742E59" w:rsidP="00742E59">
            <w:pPr>
              <w:pStyle w:val="TableText10"/>
              <w:rPr>
                <w:color w:val="000000"/>
              </w:rPr>
            </w:pPr>
            <w:r w:rsidRPr="00197635">
              <w:rPr>
                <w:color w:val="000000"/>
              </w:rPr>
              <w:t>105</w:t>
            </w:r>
          </w:p>
        </w:tc>
        <w:tc>
          <w:tcPr>
            <w:tcW w:w="2398" w:type="dxa"/>
          </w:tcPr>
          <w:p w14:paraId="206AF624" w14:textId="77777777" w:rsidR="00742E59" w:rsidRPr="00197635" w:rsidRDefault="00742E59" w:rsidP="00742E59">
            <w:pPr>
              <w:pStyle w:val="TableText10"/>
              <w:rPr>
                <w:color w:val="000000"/>
              </w:rPr>
            </w:pPr>
            <w:r w:rsidRPr="00197635">
              <w:rPr>
                <w:color w:val="000000"/>
              </w:rPr>
              <w:t>70AD (1) (b) (i)</w:t>
            </w:r>
          </w:p>
        </w:tc>
        <w:tc>
          <w:tcPr>
            <w:tcW w:w="3719" w:type="dxa"/>
          </w:tcPr>
          <w:p w14:paraId="42718923" w14:textId="77777777" w:rsidR="00742E59" w:rsidRPr="00197635" w:rsidRDefault="00742E59" w:rsidP="00742E59">
            <w:pPr>
              <w:pStyle w:val="TableText10"/>
              <w:rPr>
                <w:color w:val="000000"/>
              </w:rPr>
            </w:pPr>
            <w:r w:rsidRPr="00197635">
              <w:rPr>
                <w:color w:val="000000"/>
              </w:rPr>
              <w:t>light rail service operator not keep driver record</w:t>
            </w:r>
          </w:p>
        </w:tc>
        <w:tc>
          <w:tcPr>
            <w:tcW w:w="1321" w:type="dxa"/>
          </w:tcPr>
          <w:p w14:paraId="18A6D730" w14:textId="77777777" w:rsidR="00742E59" w:rsidRPr="00197635" w:rsidRDefault="00742E59" w:rsidP="00742E59">
            <w:pPr>
              <w:pStyle w:val="TableText10"/>
              <w:rPr>
                <w:color w:val="000000"/>
              </w:rPr>
            </w:pPr>
            <w:r w:rsidRPr="00197635">
              <w:rPr>
                <w:color w:val="000000"/>
              </w:rPr>
              <w:t>10</w:t>
            </w:r>
          </w:p>
        </w:tc>
        <w:tc>
          <w:tcPr>
            <w:tcW w:w="1423" w:type="dxa"/>
          </w:tcPr>
          <w:p w14:paraId="539A0D40" w14:textId="77777777" w:rsidR="00742E59" w:rsidRPr="00197635" w:rsidRDefault="00742E59" w:rsidP="00742E59">
            <w:pPr>
              <w:pStyle w:val="TableText10"/>
              <w:rPr>
                <w:color w:val="000000"/>
              </w:rPr>
            </w:pPr>
            <w:r w:rsidRPr="00197635">
              <w:rPr>
                <w:color w:val="000000"/>
              </w:rPr>
              <w:t>372</w:t>
            </w:r>
          </w:p>
        </w:tc>
        <w:tc>
          <w:tcPr>
            <w:tcW w:w="1338" w:type="dxa"/>
          </w:tcPr>
          <w:p w14:paraId="57FB2EA9" w14:textId="77777777" w:rsidR="00742E59" w:rsidRPr="00197635" w:rsidRDefault="00742E59" w:rsidP="00742E59">
            <w:pPr>
              <w:pStyle w:val="TableText10"/>
              <w:rPr>
                <w:color w:val="000000"/>
              </w:rPr>
            </w:pPr>
            <w:r w:rsidRPr="00197635">
              <w:rPr>
                <w:color w:val="000000"/>
              </w:rPr>
              <w:t>-</w:t>
            </w:r>
          </w:p>
        </w:tc>
      </w:tr>
      <w:tr w:rsidR="00742E59" w:rsidRPr="00197635" w14:paraId="6E491DCB" w14:textId="77777777" w:rsidTr="00742E59">
        <w:trPr>
          <w:cantSplit/>
        </w:trPr>
        <w:tc>
          <w:tcPr>
            <w:tcW w:w="1202" w:type="dxa"/>
          </w:tcPr>
          <w:p w14:paraId="790BCF42" w14:textId="77777777" w:rsidR="00742E59" w:rsidRPr="00197635" w:rsidRDefault="00742E59" w:rsidP="00742E59">
            <w:pPr>
              <w:pStyle w:val="TableText10"/>
              <w:rPr>
                <w:color w:val="000000"/>
              </w:rPr>
            </w:pPr>
            <w:r w:rsidRPr="00197635">
              <w:rPr>
                <w:color w:val="000000"/>
              </w:rPr>
              <w:t>106</w:t>
            </w:r>
          </w:p>
        </w:tc>
        <w:tc>
          <w:tcPr>
            <w:tcW w:w="2398" w:type="dxa"/>
          </w:tcPr>
          <w:p w14:paraId="551B226B" w14:textId="77777777" w:rsidR="00742E59" w:rsidRPr="00197635" w:rsidRDefault="00742E59" w:rsidP="00742E59">
            <w:pPr>
              <w:pStyle w:val="TableText10"/>
              <w:rPr>
                <w:color w:val="000000"/>
              </w:rPr>
            </w:pPr>
            <w:r w:rsidRPr="00197635">
              <w:rPr>
                <w:color w:val="000000"/>
              </w:rPr>
              <w:t>70AD (1) (b) (ii)</w:t>
            </w:r>
          </w:p>
        </w:tc>
        <w:tc>
          <w:tcPr>
            <w:tcW w:w="3719" w:type="dxa"/>
          </w:tcPr>
          <w:p w14:paraId="0D043E10" w14:textId="77777777" w:rsidR="00742E59" w:rsidRPr="00197635" w:rsidRDefault="00742E59" w:rsidP="00742E59">
            <w:pPr>
              <w:pStyle w:val="TableText10"/>
              <w:rPr>
                <w:color w:val="000000"/>
              </w:rPr>
            </w:pPr>
            <w:r w:rsidRPr="00197635">
              <w:rPr>
                <w:color w:val="000000"/>
              </w:rPr>
              <w:t>light rail service operator not ensure driver record up-to-date</w:t>
            </w:r>
          </w:p>
        </w:tc>
        <w:tc>
          <w:tcPr>
            <w:tcW w:w="1321" w:type="dxa"/>
          </w:tcPr>
          <w:p w14:paraId="76CDA175" w14:textId="77777777" w:rsidR="00742E59" w:rsidRPr="00197635" w:rsidRDefault="00742E59" w:rsidP="00742E59">
            <w:pPr>
              <w:pStyle w:val="TableText10"/>
              <w:rPr>
                <w:color w:val="000000"/>
              </w:rPr>
            </w:pPr>
            <w:r w:rsidRPr="00197635">
              <w:rPr>
                <w:color w:val="000000"/>
              </w:rPr>
              <w:t>10</w:t>
            </w:r>
          </w:p>
        </w:tc>
        <w:tc>
          <w:tcPr>
            <w:tcW w:w="1423" w:type="dxa"/>
          </w:tcPr>
          <w:p w14:paraId="49B807CE" w14:textId="77777777" w:rsidR="00742E59" w:rsidRPr="00197635" w:rsidRDefault="00742E59" w:rsidP="00742E59">
            <w:pPr>
              <w:pStyle w:val="TableText10"/>
              <w:rPr>
                <w:color w:val="000000"/>
              </w:rPr>
            </w:pPr>
            <w:r w:rsidRPr="00197635">
              <w:rPr>
                <w:color w:val="000000"/>
              </w:rPr>
              <w:t>372</w:t>
            </w:r>
          </w:p>
        </w:tc>
        <w:tc>
          <w:tcPr>
            <w:tcW w:w="1338" w:type="dxa"/>
          </w:tcPr>
          <w:p w14:paraId="34103EE1" w14:textId="77777777" w:rsidR="00742E59" w:rsidRPr="00197635" w:rsidRDefault="00742E59" w:rsidP="00742E59">
            <w:pPr>
              <w:pStyle w:val="TableText10"/>
              <w:rPr>
                <w:color w:val="000000"/>
              </w:rPr>
            </w:pPr>
            <w:r w:rsidRPr="00197635">
              <w:rPr>
                <w:color w:val="000000"/>
              </w:rPr>
              <w:t>-</w:t>
            </w:r>
          </w:p>
        </w:tc>
      </w:tr>
      <w:tr w:rsidR="00742E59" w:rsidRPr="00197635" w14:paraId="10B11C13" w14:textId="77777777" w:rsidTr="00742E59">
        <w:trPr>
          <w:cantSplit/>
        </w:trPr>
        <w:tc>
          <w:tcPr>
            <w:tcW w:w="1202" w:type="dxa"/>
          </w:tcPr>
          <w:p w14:paraId="0608EFB5" w14:textId="77777777" w:rsidR="00742E59" w:rsidRPr="00197635" w:rsidRDefault="00742E59" w:rsidP="00742E59">
            <w:pPr>
              <w:pStyle w:val="TableText10"/>
              <w:rPr>
                <w:color w:val="000000"/>
              </w:rPr>
            </w:pPr>
            <w:r w:rsidRPr="00197635">
              <w:rPr>
                <w:color w:val="000000"/>
              </w:rPr>
              <w:t>107</w:t>
            </w:r>
          </w:p>
        </w:tc>
        <w:tc>
          <w:tcPr>
            <w:tcW w:w="2398" w:type="dxa"/>
          </w:tcPr>
          <w:p w14:paraId="1FE0A914" w14:textId="77777777" w:rsidR="00742E59" w:rsidRPr="00197635" w:rsidRDefault="00742E59" w:rsidP="00742E59">
            <w:pPr>
              <w:pStyle w:val="TableText10"/>
              <w:rPr>
                <w:color w:val="000000"/>
              </w:rPr>
            </w:pPr>
            <w:r w:rsidRPr="00197635">
              <w:rPr>
                <w:color w:val="000000"/>
              </w:rPr>
              <w:t>70AD (2)</w:t>
            </w:r>
          </w:p>
        </w:tc>
        <w:tc>
          <w:tcPr>
            <w:tcW w:w="3719" w:type="dxa"/>
          </w:tcPr>
          <w:p w14:paraId="08C33232" w14:textId="77777777" w:rsidR="00742E59" w:rsidRPr="00197635" w:rsidRDefault="00742E59" w:rsidP="00742E59">
            <w:pPr>
              <w:pStyle w:val="TableText10"/>
              <w:rPr>
                <w:color w:val="000000"/>
              </w:rPr>
            </w:pPr>
            <w:r w:rsidRPr="00197635">
              <w:rPr>
                <w:color w:val="000000"/>
              </w:rPr>
              <w:t>light rail service operator not keep driver record for 2 years</w:t>
            </w:r>
          </w:p>
        </w:tc>
        <w:tc>
          <w:tcPr>
            <w:tcW w:w="1321" w:type="dxa"/>
          </w:tcPr>
          <w:p w14:paraId="4369580B" w14:textId="77777777" w:rsidR="00742E59" w:rsidRPr="00197635" w:rsidRDefault="00742E59" w:rsidP="00742E59">
            <w:pPr>
              <w:pStyle w:val="TableText10"/>
              <w:rPr>
                <w:color w:val="000000"/>
              </w:rPr>
            </w:pPr>
            <w:r w:rsidRPr="00197635">
              <w:rPr>
                <w:color w:val="000000"/>
              </w:rPr>
              <w:t>10</w:t>
            </w:r>
          </w:p>
        </w:tc>
        <w:tc>
          <w:tcPr>
            <w:tcW w:w="1423" w:type="dxa"/>
          </w:tcPr>
          <w:p w14:paraId="3B637A75" w14:textId="77777777" w:rsidR="00742E59" w:rsidRPr="00197635" w:rsidRDefault="00742E59" w:rsidP="00742E59">
            <w:pPr>
              <w:pStyle w:val="TableText10"/>
              <w:rPr>
                <w:color w:val="000000"/>
              </w:rPr>
            </w:pPr>
            <w:r w:rsidRPr="00197635">
              <w:rPr>
                <w:color w:val="000000"/>
              </w:rPr>
              <w:t>372</w:t>
            </w:r>
          </w:p>
        </w:tc>
        <w:tc>
          <w:tcPr>
            <w:tcW w:w="1338" w:type="dxa"/>
          </w:tcPr>
          <w:p w14:paraId="725DB9E3" w14:textId="77777777" w:rsidR="00742E59" w:rsidRPr="00197635" w:rsidRDefault="00742E59" w:rsidP="00742E59">
            <w:pPr>
              <w:pStyle w:val="TableText10"/>
              <w:rPr>
                <w:color w:val="000000"/>
              </w:rPr>
            </w:pPr>
            <w:r w:rsidRPr="00197635">
              <w:rPr>
                <w:color w:val="000000"/>
              </w:rPr>
              <w:t>-</w:t>
            </w:r>
          </w:p>
        </w:tc>
      </w:tr>
      <w:tr w:rsidR="00742E59" w:rsidRPr="00197635" w14:paraId="6123DBBF" w14:textId="77777777" w:rsidTr="00742E59">
        <w:trPr>
          <w:cantSplit/>
        </w:trPr>
        <w:tc>
          <w:tcPr>
            <w:tcW w:w="1202" w:type="dxa"/>
          </w:tcPr>
          <w:p w14:paraId="758EB9E0" w14:textId="77777777" w:rsidR="00742E59" w:rsidRPr="00197635" w:rsidRDefault="00742E59" w:rsidP="00742E59">
            <w:pPr>
              <w:pStyle w:val="TableText10"/>
              <w:rPr>
                <w:color w:val="000000"/>
              </w:rPr>
            </w:pPr>
            <w:r w:rsidRPr="00197635">
              <w:rPr>
                <w:color w:val="000000"/>
              </w:rPr>
              <w:t>108</w:t>
            </w:r>
          </w:p>
        </w:tc>
        <w:tc>
          <w:tcPr>
            <w:tcW w:w="2398" w:type="dxa"/>
          </w:tcPr>
          <w:p w14:paraId="7F7DB052" w14:textId="77777777" w:rsidR="00742E59" w:rsidRPr="00197635" w:rsidRDefault="00742E59" w:rsidP="00742E59">
            <w:pPr>
              <w:pStyle w:val="TableText10"/>
              <w:rPr>
                <w:color w:val="000000"/>
              </w:rPr>
            </w:pPr>
            <w:r w:rsidRPr="00197635">
              <w:rPr>
                <w:color w:val="000000"/>
              </w:rPr>
              <w:t>70AD (3)</w:t>
            </w:r>
          </w:p>
        </w:tc>
        <w:tc>
          <w:tcPr>
            <w:tcW w:w="3719" w:type="dxa"/>
          </w:tcPr>
          <w:p w14:paraId="13E23400" w14:textId="77777777" w:rsidR="00742E59" w:rsidRPr="00197635" w:rsidRDefault="00742E59" w:rsidP="00742E59">
            <w:pPr>
              <w:pStyle w:val="TableText10"/>
              <w:rPr>
                <w:color w:val="000000"/>
              </w:rPr>
            </w:pPr>
            <w:r w:rsidRPr="00197635">
              <w:rPr>
                <w:color w:val="000000"/>
              </w:rPr>
              <w:t>light rail service operator not provide driver record to road transport authority/police officer/authorised person</w:t>
            </w:r>
          </w:p>
        </w:tc>
        <w:tc>
          <w:tcPr>
            <w:tcW w:w="1321" w:type="dxa"/>
          </w:tcPr>
          <w:p w14:paraId="67F1A15D" w14:textId="77777777" w:rsidR="00742E59" w:rsidRPr="00197635" w:rsidRDefault="00742E59" w:rsidP="00742E59">
            <w:pPr>
              <w:pStyle w:val="TableText10"/>
              <w:rPr>
                <w:color w:val="000000"/>
              </w:rPr>
            </w:pPr>
            <w:r w:rsidRPr="00197635">
              <w:rPr>
                <w:color w:val="000000"/>
              </w:rPr>
              <w:t>10</w:t>
            </w:r>
          </w:p>
        </w:tc>
        <w:tc>
          <w:tcPr>
            <w:tcW w:w="1423" w:type="dxa"/>
          </w:tcPr>
          <w:p w14:paraId="3BC863EC" w14:textId="77777777" w:rsidR="00742E59" w:rsidRPr="00197635" w:rsidRDefault="00742E59" w:rsidP="00742E59">
            <w:pPr>
              <w:pStyle w:val="TableText10"/>
              <w:rPr>
                <w:color w:val="000000"/>
              </w:rPr>
            </w:pPr>
            <w:r w:rsidRPr="00197635">
              <w:rPr>
                <w:color w:val="000000"/>
              </w:rPr>
              <w:t>372</w:t>
            </w:r>
          </w:p>
        </w:tc>
        <w:tc>
          <w:tcPr>
            <w:tcW w:w="1338" w:type="dxa"/>
          </w:tcPr>
          <w:p w14:paraId="11AE273C" w14:textId="77777777" w:rsidR="00742E59" w:rsidRPr="00197635" w:rsidRDefault="00742E59" w:rsidP="00742E59">
            <w:pPr>
              <w:pStyle w:val="TableText10"/>
              <w:rPr>
                <w:color w:val="000000"/>
              </w:rPr>
            </w:pPr>
            <w:r w:rsidRPr="00197635">
              <w:rPr>
                <w:color w:val="000000"/>
              </w:rPr>
              <w:t>-</w:t>
            </w:r>
          </w:p>
        </w:tc>
      </w:tr>
      <w:tr w:rsidR="00742E59" w:rsidRPr="00197635" w14:paraId="2E6D1EB0" w14:textId="77777777" w:rsidTr="00742E59">
        <w:trPr>
          <w:cantSplit/>
        </w:trPr>
        <w:tc>
          <w:tcPr>
            <w:tcW w:w="1202" w:type="dxa"/>
          </w:tcPr>
          <w:p w14:paraId="37B21C02" w14:textId="77777777" w:rsidR="00742E59" w:rsidRPr="00197635" w:rsidRDefault="00742E59" w:rsidP="00742E59">
            <w:pPr>
              <w:pStyle w:val="TableText10"/>
              <w:rPr>
                <w:color w:val="000000"/>
              </w:rPr>
            </w:pPr>
            <w:r w:rsidRPr="00197635">
              <w:rPr>
                <w:color w:val="000000"/>
              </w:rPr>
              <w:t>109</w:t>
            </w:r>
          </w:p>
        </w:tc>
        <w:tc>
          <w:tcPr>
            <w:tcW w:w="2398" w:type="dxa"/>
          </w:tcPr>
          <w:p w14:paraId="46E9489A" w14:textId="77777777" w:rsidR="00742E59" w:rsidRPr="00197635" w:rsidRDefault="00742E59" w:rsidP="00742E59">
            <w:pPr>
              <w:pStyle w:val="TableText10"/>
              <w:rPr>
                <w:color w:val="000000"/>
              </w:rPr>
            </w:pPr>
            <w:r w:rsidRPr="00197635">
              <w:rPr>
                <w:color w:val="000000"/>
              </w:rPr>
              <w:t>70AE (1) (b) (i)</w:t>
            </w:r>
          </w:p>
        </w:tc>
        <w:tc>
          <w:tcPr>
            <w:tcW w:w="3719" w:type="dxa"/>
          </w:tcPr>
          <w:p w14:paraId="7E93078B" w14:textId="77777777" w:rsidR="00742E59" w:rsidRPr="00197635" w:rsidRDefault="00742E59" w:rsidP="00742E59">
            <w:pPr>
              <w:pStyle w:val="TableText10"/>
              <w:rPr>
                <w:color w:val="000000"/>
              </w:rPr>
            </w:pPr>
            <w:r w:rsidRPr="00197635">
              <w:rPr>
                <w:color w:val="000000"/>
              </w:rPr>
              <w:t xml:space="preserve">light rail service operator not keep driving instructor record </w:t>
            </w:r>
          </w:p>
        </w:tc>
        <w:tc>
          <w:tcPr>
            <w:tcW w:w="1321" w:type="dxa"/>
          </w:tcPr>
          <w:p w14:paraId="69956A43" w14:textId="77777777" w:rsidR="00742E59" w:rsidRPr="00197635" w:rsidRDefault="00742E59" w:rsidP="00742E59">
            <w:pPr>
              <w:pStyle w:val="TableText10"/>
              <w:rPr>
                <w:color w:val="000000"/>
              </w:rPr>
            </w:pPr>
            <w:r w:rsidRPr="00197635">
              <w:rPr>
                <w:color w:val="000000"/>
              </w:rPr>
              <w:t>10</w:t>
            </w:r>
          </w:p>
        </w:tc>
        <w:tc>
          <w:tcPr>
            <w:tcW w:w="1423" w:type="dxa"/>
          </w:tcPr>
          <w:p w14:paraId="241A7577" w14:textId="77777777" w:rsidR="00742E59" w:rsidRPr="00197635" w:rsidRDefault="00742E59" w:rsidP="00742E59">
            <w:pPr>
              <w:pStyle w:val="TableText10"/>
              <w:rPr>
                <w:color w:val="000000"/>
              </w:rPr>
            </w:pPr>
            <w:r w:rsidRPr="00197635">
              <w:rPr>
                <w:color w:val="000000"/>
              </w:rPr>
              <w:t>372</w:t>
            </w:r>
          </w:p>
        </w:tc>
        <w:tc>
          <w:tcPr>
            <w:tcW w:w="1338" w:type="dxa"/>
          </w:tcPr>
          <w:p w14:paraId="26192A01" w14:textId="77777777" w:rsidR="00742E59" w:rsidRPr="00197635" w:rsidRDefault="00742E59" w:rsidP="00742E59">
            <w:pPr>
              <w:pStyle w:val="TableText10"/>
              <w:rPr>
                <w:color w:val="000000"/>
              </w:rPr>
            </w:pPr>
            <w:r w:rsidRPr="00197635">
              <w:rPr>
                <w:color w:val="000000"/>
              </w:rPr>
              <w:t>-</w:t>
            </w:r>
          </w:p>
        </w:tc>
      </w:tr>
      <w:tr w:rsidR="00742E59" w:rsidRPr="00197635" w14:paraId="4197C3E2" w14:textId="77777777" w:rsidTr="00742E59">
        <w:trPr>
          <w:cantSplit/>
        </w:trPr>
        <w:tc>
          <w:tcPr>
            <w:tcW w:w="1202" w:type="dxa"/>
          </w:tcPr>
          <w:p w14:paraId="2B3F13DD" w14:textId="77777777" w:rsidR="00742E59" w:rsidRPr="00197635" w:rsidRDefault="00742E59" w:rsidP="00742E59">
            <w:pPr>
              <w:pStyle w:val="TableText10"/>
              <w:rPr>
                <w:color w:val="000000"/>
              </w:rPr>
            </w:pPr>
            <w:r w:rsidRPr="00197635">
              <w:rPr>
                <w:color w:val="000000"/>
              </w:rPr>
              <w:t>110</w:t>
            </w:r>
          </w:p>
        </w:tc>
        <w:tc>
          <w:tcPr>
            <w:tcW w:w="2398" w:type="dxa"/>
          </w:tcPr>
          <w:p w14:paraId="2DE9DB87" w14:textId="77777777" w:rsidR="00742E59" w:rsidRPr="00197635" w:rsidRDefault="00742E59" w:rsidP="00742E59">
            <w:pPr>
              <w:pStyle w:val="TableText10"/>
              <w:rPr>
                <w:color w:val="000000"/>
              </w:rPr>
            </w:pPr>
            <w:r w:rsidRPr="00197635">
              <w:rPr>
                <w:color w:val="000000"/>
              </w:rPr>
              <w:t>70AE (1) (b) (ii)</w:t>
            </w:r>
          </w:p>
        </w:tc>
        <w:tc>
          <w:tcPr>
            <w:tcW w:w="3719" w:type="dxa"/>
          </w:tcPr>
          <w:p w14:paraId="7F97A680" w14:textId="77777777" w:rsidR="00742E59" w:rsidRPr="00197635" w:rsidRDefault="00742E59" w:rsidP="00742E59">
            <w:pPr>
              <w:pStyle w:val="TableText10"/>
              <w:rPr>
                <w:color w:val="000000"/>
              </w:rPr>
            </w:pPr>
            <w:r w:rsidRPr="00197635">
              <w:rPr>
                <w:color w:val="000000"/>
              </w:rPr>
              <w:t>light rail service operator not ensure driving instructor record up-to-date</w:t>
            </w:r>
          </w:p>
        </w:tc>
        <w:tc>
          <w:tcPr>
            <w:tcW w:w="1321" w:type="dxa"/>
          </w:tcPr>
          <w:p w14:paraId="77DB823E" w14:textId="77777777" w:rsidR="00742E59" w:rsidRPr="00197635" w:rsidRDefault="00742E59" w:rsidP="00742E59">
            <w:pPr>
              <w:pStyle w:val="TableText10"/>
              <w:rPr>
                <w:color w:val="000000"/>
              </w:rPr>
            </w:pPr>
            <w:r w:rsidRPr="00197635">
              <w:rPr>
                <w:color w:val="000000"/>
              </w:rPr>
              <w:t>10</w:t>
            </w:r>
          </w:p>
        </w:tc>
        <w:tc>
          <w:tcPr>
            <w:tcW w:w="1423" w:type="dxa"/>
          </w:tcPr>
          <w:p w14:paraId="3B208D91" w14:textId="77777777" w:rsidR="00742E59" w:rsidRPr="00197635" w:rsidRDefault="00742E59" w:rsidP="00742E59">
            <w:pPr>
              <w:pStyle w:val="TableText10"/>
              <w:rPr>
                <w:color w:val="000000"/>
              </w:rPr>
            </w:pPr>
            <w:r w:rsidRPr="00197635">
              <w:rPr>
                <w:color w:val="000000"/>
              </w:rPr>
              <w:t>372</w:t>
            </w:r>
          </w:p>
        </w:tc>
        <w:tc>
          <w:tcPr>
            <w:tcW w:w="1338" w:type="dxa"/>
          </w:tcPr>
          <w:p w14:paraId="6AE3D60E" w14:textId="77777777" w:rsidR="00742E59" w:rsidRPr="00197635" w:rsidRDefault="00742E59" w:rsidP="00742E59">
            <w:pPr>
              <w:pStyle w:val="TableText10"/>
              <w:rPr>
                <w:color w:val="000000"/>
              </w:rPr>
            </w:pPr>
            <w:r w:rsidRPr="00197635">
              <w:rPr>
                <w:color w:val="000000"/>
              </w:rPr>
              <w:t>-</w:t>
            </w:r>
          </w:p>
        </w:tc>
      </w:tr>
      <w:tr w:rsidR="00742E59" w:rsidRPr="00197635" w14:paraId="3586B856" w14:textId="77777777" w:rsidTr="00742E59">
        <w:trPr>
          <w:cantSplit/>
        </w:trPr>
        <w:tc>
          <w:tcPr>
            <w:tcW w:w="1202" w:type="dxa"/>
          </w:tcPr>
          <w:p w14:paraId="7642850C" w14:textId="77777777" w:rsidR="00742E59" w:rsidRPr="00197635" w:rsidRDefault="00742E59" w:rsidP="00742E59">
            <w:pPr>
              <w:pStyle w:val="TableText10"/>
              <w:rPr>
                <w:color w:val="000000"/>
              </w:rPr>
            </w:pPr>
            <w:r w:rsidRPr="00197635">
              <w:rPr>
                <w:color w:val="000000"/>
              </w:rPr>
              <w:lastRenderedPageBreak/>
              <w:t>111</w:t>
            </w:r>
          </w:p>
        </w:tc>
        <w:tc>
          <w:tcPr>
            <w:tcW w:w="2398" w:type="dxa"/>
          </w:tcPr>
          <w:p w14:paraId="70F7164A" w14:textId="77777777" w:rsidR="00742E59" w:rsidRPr="00197635" w:rsidRDefault="00742E59" w:rsidP="00742E59">
            <w:pPr>
              <w:pStyle w:val="TableText10"/>
              <w:rPr>
                <w:color w:val="000000"/>
              </w:rPr>
            </w:pPr>
            <w:r w:rsidRPr="00197635">
              <w:rPr>
                <w:color w:val="000000"/>
              </w:rPr>
              <w:t>70AE (2)</w:t>
            </w:r>
          </w:p>
        </w:tc>
        <w:tc>
          <w:tcPr>
            <w:tcW w:w="3719" w:type="dxa"/>
          </w:tcPr>
          <w:p w14:paraId="521F1BAE" w14:textId="77777777" w:rsidR="00742E59" w:rsidRPr="00197635" w:rsidRDefault="00742E59" w:rsidP="00742E59">
            <w:pPr>
              <w:pStyle w:val="TableText10"/>
              <w:rPr>
                <w:color w:val="000000"/>
              </w:rPr>
            </w:pPr>
            <w:r w:rsidRPr="00197635">
              <w:rPr>
                <w:color w:val="000000"/>
              </w:rPr>
              <w:t>light rail service operator not keep driving instructor record for 2 years</w:t>
            </w:r>
          </w:p>
        </w:tc>
        <w:tc>
          <w:tcPr>
            <w:tcW w:w="1321" w:type="dxa"/>
          </w:tcPr>
          <w:p w14:paraId="0E75B35D" w14:textId="77777777" w:rsidR="00742E59" w:rsidRPr="00197635" w:rsidRDefault="00742E59" w:rsidP="00742E59">
            <w:pPr>
              <w:pStyle w:val="TableText10"/>
              <w:rPr>
                <w:color w:val="000000"/>
              </w:rPr>
            </w:pPr>
            <w:r w:rsidRPr="00197635">
              <w:rPr>
                <w:color w:val="000000"/>
              </w:rPr>
              <w:t>10</w:t>
            </w:r>
          </w:p>
        </w:tc>
        <w:tc>
          <w:tcPr>
            <w:tcW w:w="1423" w:type="dxa"/>
          </w:tcPr>
          <w:p w14:paraId="546E9F65" w14:textId="77777777" w:rsidR="00742E59" w:rsidRPr="00197635" w:rsidRDefault="00742E59" w:rsidP="00742E59">
            <w:pPr>
              <w:pStyle w:val="TableText10"/>
              <w:rPr>
                <w:color w:val="000000"/>
              </w:rPr>
            </w:pPr>
            <w:r w:rsidRPr="00197635">
              <w:rPr>
                <w:color w:val="000000"/>
              </w:rPr>
              <w:t>372</w:t>
            </w:r>
          </w:p>
        </w:tc>
        <w:tc>
          <w:tcPr>
            <w:tcW w:w="1338" w:type="dxa"/>
          </w:tcPr>
          <w:p w14:paraId="32E5D0C4" w14:textId="77777777" w:rsidR="00742E59" w:rsidRPr="00197635" w:rsidRDefault="00742E59" w:rsidP="00742E59">
            <w:pPr>
              <w:pStyle w:val="TableText10"/>
              <w:rPr>
                <w:color w:val="000000"/>
              </w:rPr>
            </w:pPr>
            <w:r w:rsidRPr="00197635">
              <w:rPr>
                <w:color w:val="000000"/>
              </w:rPr>
              <w:t>-</w:t>
            </w:r>
          </w:p>
        </w:tc>
      </w:tr>
      <w:tr w:rsidR="00742E59" w:rsidRPr="00197635" w14:paraId="3BE44E54" w14:textId="77777777" w:rsidTr="00742E59">
        <w:trPr>
          <w:cantSplit/>
        </w:trPr>
        <w:tc>
          <w:tcPr>
            <w:tcW w:w="1202" w:type="dxa"/>
          </w:tcPr>
          <w:p w14:paraId="0C5A7983" w14:textId="77777777" w:rsidR="00742E59" w:rsidRPr="00197635" w:rsidRDefault="00742E59" w:rsidP="00742E59">
            <w:pPr>
              <w:pStyle w:val="TableText10"/>
              <w:rPr>
                <w:color w:val="000000"/>
              </w:rPr>
            </w:pPr>
            <w:r w:rsidRPr="00197635">
              <w:rPr>
                <w:color w:val="000000"/>
              </w:rPr>
              <w:t>112</w:t>
            </w:r>
          </w:p>
        </w:tc>
        <w:tc>
          <w:tcPr>
            <w:tcW w:w="2398" w:type="dxa"/>
          </w:tcPr>
          <w:p w14:paraId="05F447E6" w14:textId="77777777" w:rsidR="00742E59" w:rsidRPr="00197635" w:rsidRDefault="00742E59" w:rsidP="00742E59">
            <w:pPr>
              <w:pStyle w:val="TableText10"/>
              <w:rPr>
                <w:color w:val="000000"/>
              </w:rPr>
            </w:pPr>
            <w:r w:rsidRPr="00197635">
              <w:rPr>
                <w:color w:val="000000"/>
              </w:rPr>
              <w:t>70AE (3)</w:t>
            </w:r>
          </w:p>
        </w:tc>
        <w:tc>
          <w:tcPr>
            <w:tcW w:w="3719" w:type="dxa"/>
          </w:tcPr>
          <w:p w14:paraId="0776E39A" w14:textId="77777777" w:rsidR="00742E59" w:rsidRPr="00197635" w:rsidRDefault="00742E59" w:rsidP="00742E59">
            <w:pPr>
              <w:pStyle w:val="TableText10"/>
              <w:rPr>
                <w:color w:val="000000"/>
              </w:rPr>
            </w:pPr>
            <w:r w:rsidRPr="00197635">
              <w:rPr>
                <w:color w:val="000000"/>
              </w:rPr>
              <w:t>light rail service operator not provide driving instructor record to road transport authority/police officer/authorised person</w:t>
            </w:r>
          </w:p>
        </w:tc>
        <w:tc>
          <w:tcPr>
            <w:tcW w:w="1321" w:type="dxa"/>
          </w:tcPr>
          <w:p w14:paraId="77064264" w14:textId="77777777" w:rsidR="00742E59" w:rsidRPr="00197635" w:rsidRDefault="00742E59" w:rsidP="00742E59">
            <w:pPr>
              <w:pStyle w:val="TableText10"/>
              <w:rPr>
                <w:color w:val="000000"/>
              </w:rPr>
            </w:pPr>
            <w:r w:rsidRPr="00197635">
              <w:rPr>
                <w:color w:val="000000"/>
              </w:rPr>
              <w:t>10</w:t>
            </w:r>
          </w:p>
        </w:tc>
        <w:tc>
          <w:tcPr>
            <w:tcW w:w="1423" w:type="dxa"/>
          </w:tcPr>
          <w:p w14:paraId="462DE00D" w14:textId="77777777" w:rsidR="00742E59" w:rsidRPr="00197635" w:rsidRDefault="00742E59" w:rsidP="00742E59">
            <w:pPr>
              <w:pStyle w:val="TableText10"/>
              <w:rPr>
                <w:color w:val="000000"/>
              </w:rPr>
            </w:pPr>
            <w:r w:rsidRPr="00197635">
              <w:rPr>
                <w:color w:val="000000"/>
              </w:rPr>
              <w:t>372</w:t>
            </w:r>
          </w:p>
        </w:tc>
        <w:tc>
          <w:tcPr>
            <w:tcW w:w="1338" w:type="dxa"/>
          </w:tcPr>
          <w:p w14:paraId="68F937F3" w14:textId="77777777" w:rsidR="00742E59" w:rsidRPr="00197635" w:rsidRDefault="00742E59" w:rsidP="00742E59">
            <w:pPr>
              <w:pStyle w:val="TableText10"/>
              <w:rPr>
                <w:color w:val="000000"/>
              </w:rPr>
            </w:pPr>
            <w:r w:rsidRPr="00197635">
              <w:rPr>
                <w:color w:val="000000"/>
              </w:rPr>
              <w:t>-</w:t>
            </w:r>
          </w:p>
        </w:tc>
      </w:tr>
      <w:tr w:rsidR="00742E59" w:rsidRPr="00197635" w14:paraId="18DE0C76" w14:textId="77777777" w:rsidTr="00742E59">
        <w:trPr>
          <w:cantSplit/>
        </w:trPr>
        <w:tc>
          <w:tcPr>
            <w:tcW w:w="1202" w:type="dxa"/>
          </w:tcPr>
          <w:p w14:paraId="409DB951" w14:textId="77777777" w:rsidR="00742E59" w:rsidRPr="00197635" w:rsidRDefault="00742E59" w:rsidP="00742E59">
            <w:pPr>
              <w:pStyle w:val="TableText10"/>
              <w:rPr>
                <w:color w:val="000000"/>
              </w:rPr>
            </w:pPr>
            <w:r w:rsidRPr="00197635">
              <w:rPr>
                <w:color w:val="000000"/>
              </w:rPr>
              <w:t>113</w:t>
            </w:r>
          </w:p>
        </w:tc>
        <w:tc>
          <w:tcPr>
            <w:tcW w:w="2398" w:type="dxa"/>
          </w:tcPr>
          <w:p w14:paraId="7DDB393B" w14:textId="77777777" w:rsidR="00742E59" w:rsidRPr="00197635" w:rsidRDefault="00742E59" w:rsidP="00742E59">
            <w:pPr>
              <w:pStyle w:val="TableText10"/>
              <w:rPr>
                <w:color w:val="000000"/>
              </w:rPr>
            </w:pPr>
            <w:r w:rsidRPr="00197635">
              <w:rPr>
                <w:color w:val="000000"/>
              </w:rPr>
              <w:t>70AF (1) (b) (i)</w:t>
            </w:r>
          </w:p>
        </w:tc>
        <w:tc>
          <w:tcPr>
            <w:tcW w:w="3719" w:type="dxa"/>
          </w:tcPr>
          <w:p w14:paraId="5E2F8059" w14:textId="77777777" w:rsidR="00742E59" w:rsidRPr="00197635" w:rsidRDefault="00742E59" w:rsidP="00742E59">
            <w:pPr>
              <w:pStyle w:val="TableText10"/>
              <w:rPr>
                <w:color w:val="000000"/>
              </w:rPr>
            </w:pPr>
            <w:r w:rsidRPr="00197635">
              <w:rPr>
                <w:color w:val="000000"/>
              </w:rPr>
              <w:t>light rail service operator not keep driving assessor record</w:t>
            </w:r>
          </w:p>
        </w:tc>
        <w:tc>
          <w:tcPr>
            <w:tcW w:w="1321" w:type="dxa"/>
          </w:tcPr>
          <w:p w14:paraId="5F5BB02B" w14:textId="77777777" w:rsidR="00742E59" w:rsidRPr="00197635" w:rsidRDefault="00742E59" w:rsidP="00742E59">
            <w:pPr>
              <w:pStyle w:val="TableText10"/>
              <w:rPr>
                <w:color w:val="000000"/>
              </w:rPr>
            </w:pPr>
            <w:r w:rsidRPr="00197635">
              <w:rPr>
                <w:color w:val="000000"/>
              </w:rPr>
              <w:t>10</w:t>
            </w:r>
          </w:p>
        </w:tc>
        <w:tc>
          <w:tcPr>
            <w:tcW w:w="1423" w:type="dxa"/>
          </w:tcPr>
          <w:p w14:paraId="5B8259A8" w14:textId="77777777" w:rsidR="00742E59" w:rsidRPr="00197635" w:rsidRDefault="00742E59" w:rsidP="00742E59">
            <w:pPr>
              <w:pStyle w:val="TableText10"/>
              <w:rPr>
                <w:color w:val="000000"/>
              </w:rPr>
            </w:pPr>
            <w:r w:rsidRPr="00197635">
              <w:rPr>
                <w:color w:val="000000"/>
              </w:rPr>
              <w:t>372</w:t>
            </w:r>
          </w:p>
        </w:tc>
        <w:tc>
          <w:tcPr>
            <w:tcW w:w="1338" w:type="dxa"/>
          </w:tcPr>
          <w:p w14:paraId="32B65B6C" w14:textId="77777777" w:rsidR="00742E59" w:rsidRPr="00197635" w:rsidRDefault="00742E59" w:rsidP="00742E59">
            <w:pPr>
              <w:pStyle w:val="TableText10"/>
              <w:rPr>
                <w:color w:val="000000"/>
              </w:rPr>
            </w:pPr>
            <w:r w:rsidRPr="00197635">
              <w:rPr>
                <w:color w:val="000000"/>
              </w:rPr>
              <w:t>-</w:t>
            </w:r>
          </w:p>
        </w:tc>
      </w:tr>
      <w:tr w:rsidR="00742E59" w:rsidRPr="00197635" w14:paraId="0F9850E3" w14:textId="77777777" w:rsidTr="00742E59">
        <w:trPr>
          <w:cantSplit/>
        </w:trPr>
        <w:tc>
          <w:tcPr>
            <w:tcW w:w="1202" w:type="dxa"/>
          </w:tcPr>
          <w:p w14:paraId="1990D69F" w14:textId="77777777" w:rsidR="00742E59" w:rsidRPr="00197635" w:rsidRDefault="00742E59" w:rsidP="00742E59">
            <w:pPr>
              <w:pStyle w:val="TableText10"/>
              <w:rPr>
                <w:color w:val="000000"/>
              </w:rPr>
            </w:pPr>
            <w:r w:rsidRPr="00197635">
              <w:rPr>
                <w:color w:val="000000"/>
              </w:rPr>
              <w:t>114</w:t>
            </w:r>
          </w:p>
        </w:tc>
        <w:tc>
          <w:tcPr>
            <w:tcW w:w="2398" w:type="dxa"/>
          </w:tcPr>
          <w:p w14:paraId="64865DBD" w14:textId="77777777" w:rsidR="00742E59" w:rsidRPr="00197635" w:rsidRDefault="00742E59" w:rsidP="00742E59">
            <w:pPr>
              <w:pStyle w:val="TableText10"/>
              <w:rPr>
                <w:color w:val="000000"/>
              </w:rPr>
            </w:pPr>
            <w:r w:rsidRPr="00197635">
              <w:rPr>
                <w:color w:val="000000"/>
              </w:rPr>
              <w:t>70AF (1) (b) (ii)</w:t>
            </w:r>
          </w:p>
        </w:tc>
        <w:tc>
          <w:tcPr>
            <w:tcW w:w="3719" w:type="dxa"/>
          </w:tcPr>
          <w:p w14:paraId="11C6FC8C" w14:textId="77777777" w:rsidR="00742E59" w:rsidRPr="00197635" w:rsidRDefault="00742E59" w:rsidP="00742E59">
            <w:pPr>
              <w:pStyle w:val="TableText10"/>
              <w:rPr>
                <w:color w:val="000000"/>
              </w:rPr>
            </w:pPr>
            <w:r w:rsidRPr="00197635">
              <w:rPr>
                <w:color w:val="000000"/>
              </w:rPr>
              <w:t>light rail service operator not ensure driving assessor record up-to-date</w:t>
            </w:r>
          </w:p>
        </w:tc>
        <w:tc>
          <w:tcPr>
            <w:tcW w:w="1321" w:type="dxa"/>
          </w:tcPr>
          <w:p w14:paraId="19D33505" w14:textId="77777777" w:rsidR="00742E59" w:rsidRPr="00197635" w:rsidRDefault="00742E59" w:rsidP="00742E59">
            <w:pPr>
              <w:pStyle w:val="TableText10"/>
              <w:rPr>
                <w:color w:val="000000"/>
              </w:rPr>
            </w:pPr>
            <w:r w:rsidRPr="00197635">
              <w:rPr>
                <w:color w:val="000000"/>
              </w:rPr>
              <w:t>10</w:t>
            </w:r>
          </w:p>
        </w:tc>
        <w:tc>
          <w:tcPr>
            <w:tcW w:w="1423" w:type="dxa"/>
          </w:tcPr>
          <w:p w14:paraId="56A5B018" w14:textId="77777777" w:rsidR="00742E59" w:rsidRPr="00197635" w:rsidRDefault="00742E59" w:rsidP="00742E59">
            <w:pPr>
              <w:pStyle w:val="TableText10"/>
              <w:rPr>
                <w:color w:val="000000"/>
              </w:rPr>
            </w:pPr>
            <w:r w:rsidRPr="00197635">
              <w:rPr>
                <w:color w:val="000000"/>
              </w:rPr>
              <w:t>372</w:t>
            </w:r>
          </w:p>
        </w:tc>
        <w:tc>
          <w:tcPr>
            <w:tcW w:w="1338" w:type="dxa"/>
          </w:tcPr>
          <w:p w14:paraId="2D617A29" w14:textId="77777777" w:rsidR="00742E59" w:rsidRPr="00197635" w:rsidRDefault="00742E59" w:rsidP="00742E59">
            <w:pPr>
              <w:pStyle w:val="TableText10"/>
              <w:rPr>
                <w:color w:val="000000"/>
              </w:rPr>
            </w:pPr>
            <w:r w:rsidRPr="00197635">
              <w:rPr>
                <w:color w:val="000000"/>
              </w:rPr>
              <w:t>-</w:t>
            </w:r>
          </w:p>
        </w:tc>
      </w:tr>
      <w:tr w:rsidR="00742E59" w:rsidRPr="00197635" w14:paraId="32782AAD" w14:textId="77777777" w:rsidTr="00742E59">
        <w:trPr>
          <w:cantSplit/>
        </w:trPr>
        <w:tc>
          <w:tcPr>
            <w:tcW w:w="1202" w:type="dxa"/>
          </w:tcPr>
          <w:p w14:paraId="6163CDB5" w14:textId="77777777" w:rsidR="00742E59" w:rsidRPr="00197635" w:rsidRDefault="00742E59" w:rsidP="00742E59">
            <w:pPr>
              <w:pStyle w:val="TableText10"/>
              <w:rPr>
                <w:color w:val="000000"/>
              </w:rPr>
            </w:pPr>
            <w:r w:rsidRPr="00197635">
              <w:rPr>
                <w:color w:val="000000"/>
              </w:rPr>
              <w:t>115</w:t>
            </w:r>
          </w:p>
        </w:tc>
        <w:tc>
          <w:tcPr>
            <w:tcW w:w="2398" w:type="dxa"/>
          </w:tcPr>
          <w:p w14:paraId="4CD79044" w14:textId="77777777" w:rsidR="00742E59" w:rsidRPr="00197635" w:rsidRDefault="00742E59" w:rsidP="00742E59">
            <w:pPr>
              <w:pStyle w:val="TableText10"/>
              <w:rPr>
                <w:color w:val="000000"/>
              </w:rPr>
            </w:pPr>
            <w:r w:rsidRPr="00197635">
              <w:rPr>
                <w:color w:val="000000"/>
              </w:rPr>
              <w:t>70AF (2)</w:t>
            </w:r>
          </w:p>
        </w:tc>
        <w:tc>
          <w:tcPr>
            <w:tcW w:w="3719" w:type="dxa"/>
          </w:tcPr>
          <w:p w14:paraId="04C64FAE" w14:textId="77777777" w:rsidR="00742E59" w:rsidRPr="00197635" w:rsidRDefault="00742E59" w:rsidP="00742E59">
            <w:pPr>
              <w:pStyle w:val="TableText10"/>
              <w:rPr>
                <w:color w:val="000000"/>
              </w:rPr>
            </w:pPr>
            <w:r w:rsidRPr="00197635">
              <w:rPr>
                <w:color w:val="000000"/>
              </w:rPr>
              <w:t>light rail service operator not keep driving assessor record for 2 years</w:t>
            </w:r>
          </w:p>
        </w:tc>
        <w:tc>
          <w:tcPr>
            <w:tcW w:w="1321" w:type="dxa"/>
          </w:tcPr>
          <w:p w14:paraId="46EB8AEC" w14:textId="77777777" w:rsidR="00742E59" w:rsidRPr="00197635" w:rsidRDefault="00742E59" w:rsidP="00742E59">
            <w:pPr>
              <w:pStyle w:val="TableText10"/>
              <w:rPr>
                <w:color w:val="000000"/>
              </w:rPr>
            </w:pPr>
            <w:r w:rsidRPr="00197635">
              <w:rPr>
                <w:color w:val="000000"/>
              </w:rPr>
              <w:t>10</w:t>
            </w:r>
          </w:p>
        </w:tc>
        <w:tc>
          <w:tcPr>
            <w:tcW w:w="1423" w:type="dxa"/>
          </w:tcPr>
          <w:p w14:paraId="553D48DD" w14:textId="77777777" w:rsidR="00742E59" w:rsidRPr="00197635" w:rsidRDefault="00742E59" w:rsidP="00742E59">
            <w:pPr>
              <w:pStyle w:val="TableText10"/>
              <w:rPr>
                <w:color w:val="000000"/>
              </w:rPr>
            </w:pPr>
            <w:r w:rsidRPr="00197635">
              <w:rPr>
                <w:color w:val="000000"/>
              </w:rPr>
              <w:t>372</w:t>
            </w:r>
          </w:p>
        </w:tc>
        <w:tc>
          <w:tcPr>
            <w:tcW w:w="1338" w:type="dxa"/>
          </w:tcPr>
          <w:p w14:paraId="2B212AEA" w14:textId="77777777" w:rsidR="00742E59" w:rsidRPr="00197635" w:rsidRDefault="00742E59" w:rsidP="00742E59">
            <w:pPr>
              <w:pStyle w:val="TableText10"/>
              <w:rPr>
                <w:color w:val="000000"/>
              </w:rPr>
            </w:pPr>
            <w:r w:rsidRPr="00197635">
              <w:rPr>
                <w:color w:val="000000"/>
              </w:rPr>
              <w:t>-</w:t>
            </w:r>
          </w:p>
        </w:tc>
      </w:tr>
      <w:tr w:rsidR="00742E59" w:rsidRPr="00197635" w14:paraId="1CE90F38" w14:textId="77777777" w:rsidTr="00742E59">
        <w:trPr>
          <w:cantSplit/>
        </w:trPr>
        <w:tc>
          <w:tcPr>
            <w:tcW w:w="1202" w:type="dxa"/>
          </w:tcPr>
          <w:p w14:paraId="4709F641" w14:textId="77777777" w:rsidR="00742E59" w:rsidRPr="00197635" w:rsidRDefault="00742E59" w:rsidP="00742E59">
            <w:pPr>
              <w:pStyle w:val="TableText10"/>
              <w:rPr>
                <w:color w:val="000000"/>
              </w:rPr>
            </w:pPr>
            <w:r w:rsidRPr="00197635">
              <w:rPr>
                <w:color w:val="000000"/>
              </w:rPr>
              <w:t>116</w:t>
            </w:r>
          </w:p>
        </w:tc>
        <w:tc>
          <w:tcPr>
            <w:tcW w:w="2398" w:type="dxa"/>
          </w:tcPr>
          <w:p w14:paraId="6438F96C" w14:textId="77777777" w:rsidR="00742E59" w:rsidRPr="00197635" w:rsidRDefault="00742E59" w:rsidP="00742E59">
            <w:pPr>
              <w:pStyle w:val="TableText10"/>
              <w:rPr>
                <w:color w:val="000000"/>
              </w:rPr>
            </w:pPr>
            <w:r w:rsidRPr="00197635">
              <w:rPr>
                <w:color w:val="000000"/>
              </w:rPr>
              <w:t>70AF (3)</w:t>
            </w:r>
          </w:p>
        </w:tc>
        <w:tc>
          <w:tcPr>
            <w:tcW w:w="3719" w:type="dxa"/>
          </w:tcPr>
          <w:p w14:paraId="78C58DF4" w14:textId="77777777" w:rsidR="00742E59" w:rsidRPr="00197635" w:rsidRDefault="00742E59" w:rsidP="00742E59">
            <w:pPr>
              <w:pStyle w:val="TableText10"/>
              <w:rPr>
                <w:color w:val="000000"/>
              </w:rPr>
            </w:pPr>
            <w:r w:rsidRPr="00197635">
              <w:rPr>
                <w:color w:val="000000"/>
              </w:rPr>
              <w:t>light rail service operator not provide driving assessor record to road transport authority/police officer/authorised person</w:t>
            </w:r>
          </w:p>
        </w:tc>
        <w:tc>
          <w:tcPr>
            <w:tcW w:w="1321" w:type="dxa"/>
          </w:tcPr>
          <w:p w14:paraId="4DE3D528" w14:textId="77777777" w:rsidR="00742E59" w:rsidRPr="00197635" w:rsidRDefault="00742E59" w:rsidP="00742E59">
            <w:pPr>
              <w:pStyle w:val="TableText10"/>
              <w:rPr>
                <w:color w:val="000000"/>
              </w:rPr>
            </w:pPr>
            <w:r w:rsidRPr="00197635">
              <w:rPr>
                <w:color w:val="000000"/>
              </w:rPr>
              <w:t>10</w:t>
            </w:r>
          </w:p>
        </w:tc>
        <w:tc>
          <w:tcPr>
            <w:tcW w:w="1423" w:type="dxa"/>
          </w:tcPr>
          <w:p w14:paraId="387541C3" w14:textId="77777777" w:rsidR="00742E59" w:rsidRPr="00197635" w:rsidRDefault="00742E59" w:rsidP="00742E59">
            <w:pPr>
              <w:pStyle w:val="TableText10"/>
              <w:rPr>
                <w:color w:val="000000"/>
              </w:rPr>
            </w:pPr>
            <w:r w:rsidRPr="00197635">
              <w:rPr>
                <w:color w:val="000000"/>
              </w:rPr>
              <w:t>372</w:t>
            </w:r>
          </w:p>
        </w:tc>
        <w:tc>
          <w:tcPr>
            <w:tcW w:w="1338" w:type="dxa"/>
          </w:tcPr>
          <w:p w14:paraId="0568B4B4" w14:textId="77777777" w:rsidR="00742E59" w:rsidRPr="00197635" w:rsidRDefault="00742E59" w:rsidP="00742E59">
            <w:pPr>
              <w:pStyle w:val="TableText10"/>
              <w:rPr>
                <w:color w:val="000000"/>
              </w:rPr>
            </w:pPr>
            <w:r w:rsidRPr="00197635">
              <w:rPr>
                <w:color w:val="000000"/>
              </w:rPr>
              <w:t>-</w:t>
            </w:r>
          </w:p>
        </w:tc>
      </w:tr>
      <w:tr w:rsidR="00742E59" w:rsidRPr="00197635" w14:paraId="325CAD9B" w14:textId="77777777" w:rsidTr="00742E59">
        <w:trPr>
          <w:cantSplit/>
        </w:trPr>
        <w:tc>
          <w:tcPr>
            <w:tcW w:w="1202" w:type="dxa"/>
          </w:tcPr>
          <w:p w14:paraId="33F9A92B" w14:textId="77777777" w:rsidR="00742E59" w:rsidRPr="00197635" w:rsidRDefault="00742E59" w:rsidP="00742E59">
            <w:pPr>
              <w:pStyle w:val="TableText10"/>
              <w:rPr>
                <w:color w:val="000000"/>
              </w:rPr>
            </w:pPr>
            <w:r w:rsidRPr="00197635">
              <w:rPr>
                <w:color w:val="000000"/>
              </w:rPr>
              <w:lastRenderedPageBreak/>
              <w:t>117</w:t>
            </w:r>
          </w:p>
        </w:tc>
        <w:tc>
          <w:tcPr>
            <w:tcW w:w="2398" w:type="dxa"/>
          </w:tcPr>
          <w:p w14:paraId="0BDB9796" w14:textId="77777777" w:rsidR="00742E59" w:rsidRPr="00197635" w:rsidRDefault="00742E59" w:rsidP="00742E59">
            <w:pPr>
              <w:pStyle w:val="TableText10"/>
              <w:rPr>
                <w:color w:val="000000"/>
              </w:rPr>
            </w:pPr>
            <w:r w:rsidRPr="00197635">
              <w:rPr>
                <w:color w:val="000000"/>
              </w:rPr>
              <w:t>70AH (1)</w:t>
            </w:r>
          </w:p>
        </w:tc>
        <w:tc>
          <w:tcPr>
            <w:tcW w:w="3719" w:type="dxa"/>
          </w:tcPr>
          <w:p w14:paraId="02531B7B" w14:textId="77777777" w:rsidR="00742E59" w:rsidRPr="00197635" w:rsidRDefault="00742E59" w:rsidP="00742E59">
            <w:pPr>
              <w:pStyle w:val="TableText10"/>
              <w:rPr>
                <w:color w:val="000000"/>
              </w:rPr>
            </w:pPr>
            <w:r w:rsidRPr="00197635">
              <w:rPr>
                <w:color w:val="000000"/>
              </w:rPr>
              <w:t>light rail service operator not visibly display sign about surveillance in light rail vehicle</w:t>
            </w:r>
          </w:p>
        </w:tc>
        <w:tc>
          <w:tcPr>
            <w:tcW w:w="1321" w:type="dxa"/>
          </w:tcPr>
          <w:p w14:paraId="4951E3D2" w14:textId="77777777" w:rsidR="00742E59" w:rsidRPr="00197635" w:rsidRDefault="00742E59" w:rsidP="00742E59">
            <w:pPr>
              <w:pStyle w:val="TableText10"/>
              <w:rPr>
                <w:color w:val="000000"/>
              </w:rPr>
            </w:pPr>
            <w:r w:rsidRPr="00197635">
              <w:rPr>
                <w:color w:val="000000"/>
              </w:rPr>
              <w:t>10</w:t>
            </w:r>
          </w:p>
        </w:tc>
        <w:tc>
          <w:tcPr>
            <w:tcW w:w="1423" w:type="dxa"/>
          </w:tcPr>
          <w:p w14:paraId="659DDA96" w14:textId="77777777" w:rsidR="00742E59" w:rsidRPr="00197635" w:rsidRDefault="00742E59" w:rsidP="00742E59">
            <w:pPr>
              <w:pStyle w:val="TableText10"/>
              <w:rPr>
                <w:color w:val="000000"/>
              </w:rPr>
            </w:pPr>
            <w:r w:rsidRPr="00197635">
              <w:rPr>
                <w:color w:val="000000"/>
              </w:rPr>
              <w:t>372</w:t>
            </w:r>
          </w:p>
        </w:tc>
        <w:tc>
          <w:tcPr>
            <w:tcW w:w="1338" w:type="dxa"/>
          </w:tcPr>
          <w:p w14:paraId="73D7A187" w14:textId="77777777" w:rsidR="00742E59" w:rsidRPr="00197635" w:rsidRDefault="00742E59" w:rsidP="00742E59">
            <w:pPr>
              <w:pStyle w:val="TableText10"/>
              <w:rPr>
                <w:color w:val="000000"/>
              </w:rPr>
            </w:pPr>
            <w:r w:rsidRPr="00197635">
              <w:rPr>
                <w:color w:val="000000"/>
              </w:rPr>
              <w:t>-</w:t>
            </w:r>
          </w:p>
        </w:tc>
      </w:tr>
      <w:tr w:rsidR="00742E59" w:rsidRPr="00197635" w14:paraId="274C7085" w14:textId="77777777" w:rsidTr="00742E59">
        <w:trPr>
          <w:cantSplit/>
        </w:trPr>
        <w:tc>
          <w:tcPr>
            <w:tcW w:w="1202" w:type="dxa"/>
          </w:tcPr>
          <w:p w14:paraId="287CED00" w14:textId="77777777" w:rsidR="00742E59" w:rsidRPr="00197635" w:rsidRDefault="00742E59" w:rsidP="00742E59">
            <w:pPr>
              <w:pStyle w:val="TableText10"/>
              <w:rPr>
                <w:color w:val="000000"/>
              </w:rPr>
            </w:pPr>
            <w:r w:rsidRPr="00197635">
              <w:rPr>
                <w:color w:val="000000"/>
              </w:rPr>
              <w:t>118</w:t>
            </w:r>
          </w:p>
        </w:tc>
        <w:tc>
          <w:tcPr>
            <w:tcW w:w="2398" w:type="dxa"/>
          </w:tcPr>
          <w:p w14:paraId="5B9CDCBC" w14:textId="77777777" w:rsidR="00742E59" w:rsidRPr="00197635" w:rsidRDefault="00742E59" w:rsidP="00742E59">
            <w:pPr>
              <w:pStyle w:val="TableText10"/>
              <w:rPr>
                <w:color w:val="000000"/>
              </w:rPr>
            </w:pPr>
            <w:r w:rsidRPr="00197635">
              <w:rPr>
                <w:color w:val="000000"/>
              </w:rPr>
              <w:t>70AH (2)</w:t>
            </w:r>
          </w:p>
        </w:tc>
        <w:tc>
          <w:tcPr>
            <w:tcW w:w="3719" w:type="dxa"/>
          </w:tcPr>
          <w:p w14:paraId="2BCCF9EE" w14:textId="77777777" w:rsidR="00742E59" w:rsidRPr="00197635" w:rsidRDefault="00742E59" w:rsidP="00742E59">
            <w:pPr>
              <w:pStyle w:val="TableText10"/>
              <w:rPr>
                <w:color w:val="000000"/>
              </w:rPr>
            </w:pPr>
            <w:r w:rsidRPr="00197635">
              <w:rPr>
                <w:color w:val="000000"/>
              </w:rPr>
              <w:t>light rail service operator not visibly display sign about surveillance at light rail stop</w:t>
            </w:r>
          </w:p>
        </w:tc>
        <w:tc>
          <w:tcPr>
            <w:tcW w:w="1321" w:type="dxa"/>
          </w:tcPr>
          <w:p w14:paraId="719CECEF" w14:textId="77777777" w:rsidR="00742E59" w:rsidRPr="00197635" w:rsidRDefault="00742E59" w:rsidP="00742E59">
            <w:pPr>
              <w:pStyle w:val="TableText10"/>
              <w:rPr>
                <w:color w:val="000000"/>
              </w:rPr>
            </w:pPr>
            <w:r w:rsidRPr="00197635">
              <w:rPr>
                <w:color w:val="000000"/>
              </w:rPr>
              <w:t>10</w:t>
            </w:r>
          </w:p>
        </w:tc>
        <w:tc>
          <w:tcPr>
            <w:tcW w:w="1423" w:type="dxa"/>
          </w:tcPr>
          <w:p w14:paraId="2C3A85FC" w14:textId="77777777" w:rsidR="00742E59" w:rsidRPr="00197635" w:rsidRDefault="00742E59" w:rsidP="00742E59">
            <w:pPr>
              <w:pStyle w:val="TableText10"/>
              <w:rPr>
                <w:color w:val="000000"/>
              </w:rPr>
            </w:pPr>
            <w:r w:rsidRPr="00197635">
              <w:rPr>
                <w:color w:val="000000"/>
              </w:rPr>
              <w:t>372</w:t>
            </w:r>
          </w:p>
        </w:tc>
        <w:tc>
          <w:tcPr>
            <w:tcW w:w="1338" w:type="dxa"/>
          </w:tcPr>
          <w:p w14:paraId="5C32E372" w14:textId="77777777" w:rsidR="00742E59" w:rsidRPr="00197635" w:rsidRDefault="00742E59" w:rsidP="00742E59">
            <w:pPr>
              <w:pStyle w:val="TableText10"/>
              <w:rPr>
                <w:color w:val="000000"/>
              </w:rPr>
            </w:pPr>
            <w:r w:rsidRPr="00197635">
              <w:rPr>
                <w:color w:val="000000"/>
              </w:rPr>
              <w:t>-</w:t>
            </w:r>
          </w:p>
        </w:tc>
      </w:tr>
      <w:tr w:rsidR="00742E59" w:rsidRPr="00197635" w14:paraId="5BA90A13" w14:textId="77777777" w:rsidTr="00742E59">
        <w:trPr>
          <w:cantSplit/>
        </w:trPr>
        <w:tc>
          <w:tcPr>
            <w:tcW w:w="1202" w:type="dxa"/>
          </w:tcPr>
          <w:p w14:paraId="3A856B91" w14:textId="77777777" w:rsidR="00742E59" w:rsidRPr="00197635" w:rsidRDefault="00742E59" w:rsidP="00742E59">
            <w:pPr>
              <w:pStyle w:val="TableText10"/>
              <w:rPr>
                <w:color w:val="000000"/>
              </w:rPr>
            </w:pPr>
            <w:r w:rsidRPr="00197635">
              <w:rPr>
                <w:color w:val="000000"/>
              </w:rPr>
              <w:t>119</w:t>
            </w:r>
          </w:p>
        </w:tc>
        <w:tc>
          <w:tcPr>
            <w:tcW w:w="2398" w:type="dxa"/>
          </w:tcPr>
          <w:p w14:paraId="2B7C7DEE" w14:textId="77777777" w:rsidR="00742E59" w:rsidRPr="00197635" w:rsidRDefault="00742E59" w:rsidP="00742E59">
            <w:pPr>
              <w:pStyle w:val="TableText10"/>
              <w:rPr>
                <w:color w:val="000000"/>
              </w:rPr>
            </w:pPr>
            <w:r w:rsidRPr="00197635">
              <w:rPr>
                <w:color w:val="000000"/>
              </w:rPr>
              <w:t>70AI (1) (b) (i)</w:t>
            </w:r>
          </w:p>
        </w:tc>
        <w:tc>
          <w:tcPr>
            <w:tcW w:w="3719" w:type="dxa"/>
          </w:tcPr>
          <w:p w14:paraId="61F7EEA6" w14:textId="77777777" w:rsidR="00742E59" w:rsidRPr="00197635" w:rsidRDefault="00742E59" w:rsidP="00742E59">
            <w:pPr>
              <w:pStyle w:val="TableText10"/>
              <w:rPr>
                <w:color w:val="000000"/>
              </w:rPr>
            </w:pPr>
            <w:r w:rsidRPr="00197635">
              <w:rPr>
                <w:color w:val="000000"/>
              </w:rPr>
              <w:t>light rail service operator not give lost property to owner</w:t>
            </w:r>
          </w:p>
        </w:tc>
        <w:tc>
          <w:tcPr>
            <w:tcW w:w="1321" w:type="dxa"/>
          </w:tcPr>
          <w:p w14:paraId="7F8B3250" w14:textId="77777777" w:rsidR="00742E59" w:rsidRPr="00197635" w:rsidRDefault="00742E59" w:rsidP="00742E59">
            <w:pPr>
              <w:pStyle w:val="TableText10"/>
              <w:rPr>
                <w:color w:val="000000"/>
              </w:rPr>
            </w:pPr>
            <w:r w:rsidRPr="00197635">
              <w:rPr>
                <w:color w:val="000000"/>
              </w:rPr>
              <w:t>5</w:t>
            </w:r>
          </w:p>
        </w:tc>
        <w:tc>
          <w:tcPr>
            <w:tcW w:w="1423" w:type="dxa"/>
          </w:tcPr>
          <w:p w14:paraId="1A16295E" w14:textId="77777777" w:rsidR="00742E59" w:rsidRPr="00197635" w:rsidRDefault="00742E59" w:rsidP="00742E59">
            <w:pPr>
              <w:pStyle w:val="TableText10"/>
              <w:rPr>
                <w:color w:val="000000"/>
              </w:rPr>
            </w:pPr>
            <w:r w:rsidRPr="00197635">
              <w:rPr>
                <w:color w:val="000000"/>
              </w:rPr>
              <w:t>186</w:t>
            </w:r>
          </w:p>
        </w:tc>
        <w:tc>
          <w:tcPr>
            <w:tcW w:w="1338" w:type="dxa"/>
          </w:tcPr>
          <w:p w14:paraId="5F3DA9D4" w14:textId="77777777" w:rsidR="00742E59" w:rsidRPr="00197635" w:rsidRDefault="00742E59" w:rsidP="00742E59">
            <w:pPr>
              <w:pStyle w:val="TableText10"/>
              <w:rPr>
                <w:color w:val="000000"/>
              </w:rPr>
            </w:pPr>
            <w:r w:rsidRPr="00197635">
              <w:rPr>
                <w:color w:val="000000"/>
              </w:rPr>
              <w:t>-</w:t>
            </w:r>
          </w:p>
        </w:tc>
      </w:tr>
      <w:tr w:rsidR="00742E59" w:rsidRPr="00197635" w14:paraId="60DF7430" w14:textId="77777777" w:rsidTr="00742E59">
        <w:trPr>
          <w:cantSplit/>
        </w:trPr>
        <w:tc>
          <w:tcPr>
            <w:tcW w:w="1202" w:type="dxa"/>
            <w:tcBorders>
              <w:bottom w:val="single" w:sz="4" w:space="0" w:color="C0C0C0"/>
            </w:tcBorders>
          </w:tcPr>
          <w:p w14:paraId="7EF44F7E" w14:textId="77777777" w:rsidR="00742E59" w:rsidRPr="00197635" w:rsidRDefault="00742E59" w:rsidP="00742E59">
            <w:pPr>
              <w:pStyle w:val="TableText10"/>
              <w:rPr>
                <w:color w:val="000000"/>
              </w:rPr>
            </w:pPr>
            <w:r w:rsidRPr="00197635">
              <w:rPr>
                <w:color w:val="000000"/>
              </w:rPr>
              <w:t>120</w:t>
            </w:r>
          </w:p>
        </w:tc>
        <w:tc>
          <w:tcPr>
            <w:tcW w:w="2398" w:type="dxa"/>
            <w:tcBorders>
              <w:bottom w:val="single" w:sz="4" w:space="0" w:color="C0C0C0"/>
            </w:tcBorders>
          </w:tcPr>
          <w:p w14:paraId="7D9A97BF" w14:textId="77777777" w:rsidR="00742E59" w:rsidRPr="00197635" w:rsidRDefault="00742E59" w:rsidP="00742E59">
            <w:pPr>
              <w:pStyle w:val="TableText10"/>
              <w:rPr>
                <w:color w:val="000000"/>
              </w:rPr>
            </w:pPr>
            <w:r w:rsidRPr="00197635">
              <w:rPr>
                <w:color w:val="000000"/>
              </w:rPr>
              <w:t>70AI (1) (b) (ii)</w:t>
            </w:r>
          </w:p>
        </w:tc>
        <w:tc>
          <w:tcPr>
            <w:tcW w:w="3719" w:type="dxa"/>
            <w:tcBorders>
              <w:bottom w:val="single" w:sz="4" w:space="0" w:color="C0C0C0"/>
            </w:tcBorders>
          </w:tcPr>
          <w:p w14:paraId="2EBC67B5" w14:textId="77777777" w:rsidR="00742E59" w:rsidRPr="00197635" w:rsidRDefault="00742E59" w:rsidP="00742E59">
            <w:pPr>
              <w:pStyle w:val="TableText10"/>
              <w:rPr>
                <w:color w:val="000000"/>
              </w:rPr>
            </w:pPr>
            <w:r w:rsidRPr="00197635">
              <w:rPr>
                <w:color w:val="000000"/>
              </w:rPr>
              <w:t>light rail service operator not hold lost property for reasonable time</w:t>
            </w:r>
          </w:p>
        </w:tc>
        <w:tc>
          <w:tcPr>
            <w:tcW w:w="1321" w:type="dxa"/>
            <w:tcBorders>
              <w:bottom w:val="single" w:sz="4" w:space="0" w:color="C0C0C0"/>
            </w:tcBorders>
          </w:tcPr>
          <w:p w14:paraId="0CE36532"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C0C0C0"/>
            </w:tcBorders>
          </w:tcPr>
          <w:p w14:paraId="0AADEBDC" w14:textId="77777777" w:rsidR="00742E59" w:rsidRPr="00197635" w:rsidRDefault="00742E59" w:rsidP="00742E59">
            <w:pPr>
              <w:pStyle w:val="TableText10"/>
              <w:rPr>
                <w:color w:val="000000"/>
              </w:rPr>
            </w:pPr>
            <w:r w:rsidRPr="00197635">
              <w:rPr>
                <w:color w:val="000000"/>
              </w:rPr>
              <w:t>186</w:t>
            </w:r>
          </w:p>
        </w:tc>
        <w:tc>
          <w:tcPr>
            <w:tcW w:w="1338" w:type="dxa"/>
            <w:tcBorders>
              <w:bottom w:val="single" w:sz="4" w:space="0" w:color="C0C0C0"/>
            </w:tcBorders>
          </w:tcPr>
          <w:p w14:paraId="4D3E0F58" w14:textId="77777777" w:rsidR="00742E59" w:rsidRPr="00197635" w:rsidRDefault="00742E59" w:rsidP="00742E59">
            <w:pPr>
              <w:pStyle w:val="TableText10"/>
              <w:rPr>
                <w:color w:val="000000"/>
              </w:rPr>
            </w:pPr>
            <w:r w:rsidRPr="00197635">
              <w:rPr>
                <w:color w:val="000000"/>
              </w:rPr>
              <w:t>-</w:t>
            </w:r>
          </w:p>
        </w:tc>
      </w:tr>
      <w:tr w:rsidR="00742E59" w:rsidRPr="00197635" w14:paraId="040D1FC1" w14:textId="77777777" w:rsidTr="00742E59">
        <w:trPr>
          <w:cantSplit/>
        </w:trPr>
        <w:tc>
          <w:tcPr>
            <w:tcW w:w="1202" w:type="dxa"/>
            <w:tcBorders>
              <w:bottom w:val="nil"/>
            </w:tcBorders>
            <w:shd w:val="clear" w:color="auto" w:fill="auto"/>
          </w:tcPr>
          <w:p w14:paraId="777951BE" w14:textId="77777777" w:rsidR="00742E59" w:rsidRPr="00197635" w:rsidRDefault="00742E59" w:rsidP="00742E59">
            <w:pPr>
              <w:pStyle w:val="TableText10"/>
              <w:keepNext/>
              <w:rPr>
                <w:color w:val="000000"/>
              </w:rPr>
            </w:pPr>
            <w:r w:rsidRPr="00197635">
              <w:rPr>
                <w:color w:val="000000"/>
              </w:rPr>
              <w:t>121</w:t>
            </w:r>
          </w:p>
        </w:tc>
        <w:tc>
          <w:tcPr>
            <w:tcW w:w="2398" w:type="dxa"/>
            <w:tcBorders>
              <w:bottom w:val="nil"/>
            </w:tcBorders>
            <w:shd w:val="clear" w:color="auto" w:fill="auto"/>
          </w:tcPr>
          <w:p w14:paraId="0441CCFB" w14:textId="77777777" w:rsidR="00742E59" w:rsidRPr="00197635" w:rsidRDefault="00742E59" w:rsidP="00742E59">
            <w:pPr>
              <w:pStyle w:val="TableText10"/>
              <w:rPr>
                <w:color w:val="000000"/>
              </w:rPr>
            </w:pPr>
            <w:r w:rsidRPr="00197635">
              <w:rPr>
                <w:color w:val="000000"/>
              </w:rPr>
              <w:t>70AL (1)</w:t>
            </w:r>
          </w:p>
        </w:tc>
        <w:tc>
          <w:tcPr>
            <w:tcW w:w="3719" w:type="dxa"/>
            <w:tcBorders>
              <w:bottom w:val="nil"/>
            </w:tcBorders>
            <w:shd w:val="clear" w:color="auto" w:fill="auto"/>
          </w:tcPr>
          <w:p w14:paraId="6B615C7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257D0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6394A5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EE576D8" w14:textId="77777777" w:rsidR="00742E59" w:rsidRPr="00197635" w:rsidRDefault="00742E59" w:rsidP="00742E59">
            <w:pPr>
              <w:pStyle w:val="TableText10"/>
              <w:rPr>
                <w:color w:val="000000"/>
              </w:rPr>
            </w:pPr>
          </w:p>
        </w:tc>
      </w:tr>
      <w:tr w:rsidR="00742E59" w:rsidRPr="00197635" w14:paraId="791C7F32" w14:textId="77777777" w:rsidTr="00742E59">
        <w:trPr>
          <w:cantSplit/>
        </w:trPr>
        <w:tc>
          <w:tcPr>
            <w:tcW w:w="1202" w:type="dxa"/>
            <w:tcBorders>
              <w:top w:val="nil"/>
              <w:bottom w:val="nil"/>
            </w:tcBorders>
            <w:shd w:val="clear" w:color="auto" w:fill="auto"/>
          </w:tcPr>
          <w:p w14:paraId="0687D614" w14:textId="77777777" w:rsidR="00742E59" w:rsidRPr="00197635" w:rsidRDefault="00742E59" w:rsidP="00742E59">
            <w:pPr>
              <w:pStyle w:val="TableText10"/>
              <w:rPr>
                <w:color w:val="000000"/>
              </w:rPr>
            </w:pPr>
            <w:r w:rsidRPr="00197635">
              <w:rPr>
                <w:color w:val="000000"/>
              </w:rPr>
              <w:t>121.1</w:t>
            </w:r>
          </w:p>
        </w:tc>
        <w:tc>
          <w:tcPr>
            <w:tcW w:w="2398" w:type="dxa"/>
            <w:tcBorders>
              <w:top w:val="nil"/>
              <w:bottom w:val="nil"/>
            </w:tcBorders>
            <w:shd w:val="clear" w:color="auto" w:fill="auto"/>
          </w:tcPr>
          <w:p w14:paraId="242C82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A88DCB1" w14:textId="77777777" w:rsidR="00742E59" w:rsidRPr="00197635" w:rsidRDefault="00742E59" w:rsidP="00742E59">
            <w:pPr>
              <w:pStyle w:val="TableText10"/>
              <w:rPr>
                <w:color w:val="000000"/>
              </w:rPr>
            </w:pPr>
            <w:r w:rsidRPr="00197635">
              <w:rPr>
                <w:color w:val="000000"/>
              </w:rPr>
              <w:t>travel on light rail without valid ticket—child</w:t>
            </w:r>
          </w:p>
        </w:tc>
        <w:tc>
          <w:tcPr>
            <w:tcW w:w="1321" w:type="dxa"/>
            <w:tcBorders>
              <w:top w:val="nil"/>
              <w:bottom w:val="nil"/>
            </w:tcBorders>
            <w:shd w:val="clear" w:color="auto" w:fill="auto"/>
          </w:tcPr>
          <w:p w14:paraId="4F874EB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4E28E5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27BF96C" w14:textId="77777777" w:rsidR="00742E59" w:rsidRPr="00197635" w:rsidRDefault="00742E59" w:rsidP="00742E59">
            <w:pPr>
              <w:pStyle w:val="TableText10"/>
              <w:rPr>
                <w:color w:val="000000"/>
              </w:rPr>
            </w:pPr>
            <w:r w:rsidRPr="00197635">
              <w:rPr>
                <w:color w:val="000000"/>
              </w:rPr>
              <w:t>-</w:t>
            </w:r>
          </w:p>
        </w:tc>
      </w:tr>
      <w:tr w:rsidR="00742E59" w:rsidRPr="00197635" w14:paraId="4546309C" w14:textId="77777777" w:rsidTr="00742E59">
        <w:trPr>
          <w:cantSplit/>
        </w:trPr>
        <w:tc>
          <w:tcPr>
            <w:tcW w:w="1202" w:type="dxa"/>
            <w:tcBorders>
              <w:top w:val="nil"/>
              <w:bottom w:val="single" w:sz="4" w:space="0" w:color="C0C0C0"/>
            </w:tcBorders>
            <w:shd w:val="clear" w:color="auto" w:fill="auto"/>
          </w:tcPr>
          <w:p w14:paraId="55488EA2" w14:textId="77777777" w:rsidR="00742E59" w:rsidRPr="00197635" w:rsidRDefault="00742E59" w:rsidP="00742E59">
            <w:pPr>
              <w:pStyle w:val="TableText10"/>
              <w:rPr>
                <w:color w:val="000000"/>
              </w:rPr>
            </w:pPr>
            <w:r w:rsidRPr="00197635">
              <w:rPr>
                <w:color w:val="000000"/>
              </w:rPr>
              <w:t>121.2</w:t>
            </w:r>
          </w:p>
        </w:tc>
        <w:tc>
          <w:tcPr>
            <w:tcW w:w="2398" w:type="dxa"/>
            <w:tcBorders>
              <w:top w:val="nil"/>
              <w:bottom w:val="single" w:sz="4" w:space="0" w:color="C0C0C0"/>
            </w:tcBorders>
            <w:shd w:val="clear" w:color="auto" w:fill="auto"/>
          </w:tcPr>
          <w:p w14:paraId="5B94C5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5F1CE1" w14:textId="77777777" w:rsidR="00742E59" w:rsidRPr="00197635" w:rsidRDefault="00742E59" w:rsidP="00742E59">
            <w:pPr>
              <w:pStyle w:val="TableText10"/>
              <w:rPr>
                <w:color w:val="000000"/>
              </w:rPr>
            </w:pPr>
            <w:r w:rsidRPr="00197635">
              <w:rPr>
                <w:color w:val="000000"/>
              </w:rPr>
              <w:t>travel on light rail without valid ticket—adult</w:t>
            </w:r>
          </w:p>
        </w:tc>
        <w:tc>
          <w:tcPr>
            <w:tcW w:w="1321" w:type="dxa"/>
            <w:tcBorders>
              <w:top w:val="nil"/>
              <w:bottom w:val="single" w:sz="4" w:space="0" w:color="C0C0C0"/>
            </w:tcBorders>
            <w:shd w:val="clear" w:color="auto" w:fill="auto"/>
          </w:tcPr>
          <w:p w14:paraId="5CE3E9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86DC7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6C4C1A9" w14:textId="77777777" w:rsidR="00742E59" w:rsidRPr="00197635" w:rsidRDefault="00742E59" w:rsidP="00742E59">
            <w:pPr>
              <w:pStyle w:val="TableText10"/>
              <w:rPr>
                <w:color w:val="000000"/>
              </w:rPr>
            </w:pPr>
            <w:r w:rsidRPr="00197635">
              <w:rPr>
                <w:color w:val="000000"/>
              </w:rPr>
              <w:t>-</w:t>
            </w:r>
          </w:p>
        </w:tc>
      </w:tr>
      <w:tr w:rsidR="00742E59" w:rsidRPr="00197635" w14:paraId="2CABC4A1" w14:textId="77777777" w:rsidTr="00742E59">
        <w:trPr>
          <w:cantSplit/>
        </w:trPr>
        <w:tc>
          <w:tcPr>
            <w:tcW w:w="1202" w:type="dxa"/>
            <w:tcBorders>
              <w:bottom w:val="nil"/>
            </w:tcBorders>
            <w:shd w:val="clear" w:color="auto" w:fill="auto"/>
          </w:tcPr>
          <w:p w14:paraId="30C39DB3" w14:textId="77777777" w:rsidR="00742E59" w:rsidRPr="00197635" w:rsidRDefault="00742E59" w:rsidP="00742E59">
            <w:pPr>
              <w:pStyle w:val="TableText10"/>
              <w:keepNext/>
              <w:rPr>
                <w:color w:val="000000"/>
              </w:rPr>
            </w:pPr>
            <w:r w:rsidRPr="00197635">
              <w:rPr>
                <w:color w:val="000000"/>
              </w:rPr>
              <w:lastRenderedPageBreak/>
              <w:t>122</w:t>
            </w:r>
          </w:p>
        </w:tc>
        <w:tc>
          <w:tcPr>
            <w:tcW w:w="2398" w:type="dxa"/>
            <w:tcBorders>
              <w:bottom w:val="nil"/>
            </w:tcBorders>
            <w:shd w:val="clear" w:color="auto" w:fill="auto"/>
          </w:tcPr>
          <w:p w14:paraId="5B85AB60" w14:textId="77777777" w:rsidR="00742E59" w:rsidRPr="00197635" w:rsidRDefault="00742E59" w:rsidP="00742E59">
            <w:pPr>
              <w:pStyle w:val="TableText10"/>
              <w:rPr>
                <w:color w:val="000000"/>
              </w:rPr>
            </w:pPr>
            <w:r w:rsidRPr="00197635">
              <w:rPr>
                <w:color w:val="000000"/>
              </w:rPr>
              <w:t>70AM (1)</w:t>
            </w:r>
          </w:p>
        </w:tc>
        <w:tc>
          <w:tcPr>
            <w:tcW w:w="3719" w:type="dxa"/>
            <w:tcBorders>
              <w:bottom w:val="nil"/>
            </w:tcBorders>
            <w:shd w:val="clear" w:color="auto" w:fill="auto"/>
          </w:tcPr>
          <w:p w14:paraId="320C696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135557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61D5C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F745347" w14:textId="77777777" w:rsidR="00742E59" w:rsidRPr="00197635" w:rsidRDefault="00742E59" w:rsidP="00742E59">
            <w:pPr>
              <w:pStyle w:val="TableText10"/>
              <w:rPr>
                <w:color w:val="000000"/>
              </w:rPr>
            </w:pPr>
          </w:p>
        </w:tc>
      </w:tr>
      <w:tr w:rsidR="00742E59" w:rsidRPr="00197635" w14:paraId="68219B2B" w14:textId="77777777" w:rsidTr="00742E59">
        <w:trPr>
          <w:cantSplit/>
        </w:trPr>
        <w:tc>
          <w:tcPr>
            <w:tcW w:w="1202" w:type="dxa"/>
            <w:tcBorders>
              <w:top w:val="nil"/>
              <w:bottom w:val="nil"/>
            </w:tcBorders>
            <w:shd w:val="clear" w:color="auto" w:fill="auto"/>
          </w:tcPr>
          <w:p w14:paraId="54A31573" w14:textId="77777777" w:rsidR="00742E59" w:rsidRPr="00197635" w:rsidRDefault="00742E59" w:rsidP="00742E59">
            <w:pPr>
              <w:pStyle w:val="TableText10"/>
              <w:rPr>
                <w:color w:val="000000"/>
              </w:rPr>
            </w:pPr>
            <w:r w:rsidRPr="00197635">
              <w:rPr>
                <w:color w:val="000000"/>
              </w:rPr>
              <w:t>122.1</w:t>
            </w:r>
          </w:p>
        </w:tc>
        <w:tc>
          <w:tcPr>
            <w:tcW w:w="2398" w:type="dxa"/>
            <w:tcBorders>
              <w:top w:val="nil"/>
              <w:bottom w:val="nil"/>
            </w:tcBorders>
            <w:shd w:val="clear" w:color="auto" w:fill="auto"/>
          </w:tcPr>
          <w:p w14:paraId="0F7AC9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4829D20" w14:textId="77777777" w:rsidR="00742E59" w:rsidRPr="00197635" w:rsidRDefault="00742E59" w:rsidP="00742E59">
            <w:pPr>
              <w:pStyle w:val="TableText10"/>
              <w:rPr>
                <w:color w:val="000000"/>
              </w:rPr>
            </w:pPr>
            <w:r w:rsidRPr="00197635">
              <w:rPr>
                <w:color w:val="000000"/>
              </w:rPr>
              <w:t>transfer/offer to transfer valid ticket—child</w:t>
            </w:r>
          </w:p>
        </w:tc>
        <w:tc>
          <w:tcPr>
            <w:tcW w:w="1321" w:type="dxa"/>
            <w:tcBorders>
              <w:top w:val="nil"/>
              <w:bottom w:val="nil"/>
            </w:tcBorders>
            <w:shd w:val="clear" w:color="auto" w:fill="auto"/>
          </w:tcPr>
          <w:p w14:paraId="51D2BFE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D199E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AECC3D4" w14:textId="77777777" w:rsidR="00742E59" w:rsidRPr="00197635" w:rsidRDefault="00742E59" w:rsidP="00742E59">
            <w:pPr>
              <w:pStyle w:val="TableText10"/>
              <w:rPr>
                <w:color w:val="000000"/>
              </w:rPr>
            </w:pPr>
            <w:r w:rsidRPr="00197635">
              <w:rPr>
                <w:color w:val="000000"/>
              </w:rPr>
              <w:t>-</w:t>
            </w:r>
          </w:p>
        </w:tc>
      </w:tr>
      <w:tr w:rsidR="00742E59" w:rsidRPr="00197635" w14:paraId="3820913B" w14:textId="77777777" w:rsidTr="00742E59">
        <w:trPr>
          <w:cantSplit/>
        </w:trPr>
        <w:tc>
          <w:tcPr>
            <w:tcW w:w="1202" w:type="dxa"/>
            <w:tcBorders>
              <w:top w:val="nil"/>
              <w:bottom w:val="single" w:sz="4" w:space="0" w:color="C0C0C0"/>
            </w:tcBorders>
            <w:shd w:val="clear" w:color="auto" w:fill="auto"/>
          </w:tcPr>
          <w:p w14:paraId="6C4AA3E6" w14:textId="77777777" w:rsidR="00742E59" w:rsidRPr="00197635" w:rsidRDefault="00742E59" w:rsidP="00742E59">
            <w:pPr>
              <w:pStyle w:val="TableText10"/>
              <w:rPr>
                <w:color w:val="000000"/>
              </w:rPr>
            </w:pPr>
            <w:r w:rsidRPr="00197635">
              <w:rPr>
                <w:color w:val="000000"/>
              </w:rPr>
              <w:t>122.2</w:t>
            </w:r>
          </w:p>
        </w:tc>
        <w:tc>
          <w:tcPr>
            <w:tcW w:w="2398" w:type="dxa"/>
            <w:tcBorders>
              <w:top w:val="nil"/>
              <w:bottom w:val="single" w:sz="4" w:space="0" w:color="C0C0C0"/>
            </w:tcBorders>
            <w:shd w:val="clear" w:color="auto" w:fill="auto"/>
          </w:tcPr>
          <w:p w14:paraId="067EA23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3230FBF" w14:textId="77777777" w:rsidR="00742E59" w:rsidRPr="00197635" w:rsidRDefault="00742E59" w:rsidP="00742E59">
            <w:pPr>
              <w:pStyle w:val="TableText10"/>
              <w:rPr>
                <w:color w:val="000000"/>
              </w:rPr>
            </w:pPr>
            <w:r w:rsidRPr="00197635">
              <w:rPr>
                <w:color w:val="000000"/>
              </w:rPr>
              <w:t>transfer/offer to transfer valid ticket—adult</w:t>
            </w:r>
          </w:p>
        </w:tc>
        <w:tc>
          <w:tcPr>
            <w:tcW w:w="1321" w:type="dxa"/>
            <w:tcBorders>
              <w:top w:val="nil"/>
              <w:bottom w:val="single" w:sz="4" w:space="0" w:color="C0C0C0"/>
            </w:tcBorders>
            <w:shd w:val="clear" w:color="auto" w:fill="auto"/>
          </w:tcPr>
          <w:p w14:paraId="331FE97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4BE386"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C648A74" w14:textId="77777777" w:rsidR="00742E59" w:rsidRPr="00197635" w:rsidRDefault="00742E59" w:rsidP="00742E59">
            <w:pPr>
              <w:pStyle w:val="TableText10"/>
              <w:rPr>
                <w:color w:val="000000"/>
              </w:rPr>
            </w:pPr>
            <w:r w:rsidRPr="00197635">
              <w:rPr>
                <w:color w:val="000000"/>
              </w:rPr>
              <w:t>-</w:t>
            </w:r>
          </w:p>
        </w:tc>
      </w:tr>
      <w:tr w:rsidR="00742E59" w:rsidRPr="00197635" w14:paraId="2E5B6FC2" w14:textId="77777777" w:rsidTr="00742E59">
        <w:trPr>
          <w:cantSplit/>
        </w:trPr>
        <w:tc>
          <w:tcPr>
            <w:tcW w:w="1202" w:type="dxa"/>
            <w:tcBorders>
              <w:bottom w:val="nil"/>
            </w:tcBorders>
            <w:shd w:val="clear" w:color="auto" w:fill="auto"/>
          </w:tcPr>
          <w:p w14:paraId="54705F78" w14:textId="77777777" w:rsidR="00742E59" w:rsidRPr="00197635" w:rsidRDefault="00742E59" w:rsidP="00742E59">
            <w:pPr>
              <w:pStyle w:val="TableText10"/>
              <w:keepNext/>
              <w:rPr>
                <w:color w:val="000000"/>
              </w:rPr>
            </w:pPr>
            <w:r w:rsidRPr="00197635">
              <w:rPr>
                <w:color w:val="000000"/>
              </w:rPr>
              <w:t>123</w:t>
            </w:r>
          </w:p>
        </w:tc>
        <w:tc>
          <w:tcPr>
            <w:tcW w:w="2398" w:type="dxa"/>
            <w:tcBorders>
              <w:bottom w:val="nil"/>
            </w:tcBorders>
            <w:shd w:val="clear" w:color="auto" w:fill="auto"/>
          </w:tcPr>
          <w:p w14:paraId="760B7308" w14:textId="77777777" w:rsidR="00742E59" w:rsidRPr="00197635" w:rsidRDefault="00742E59" w:rsidP="00742E59">
            <w:pPr>
              <w:pStyle w:val="TableText10"/>
              <w:rPr>
                <w:color w:val="000000"/>
              </w:rPr>
            </w:pPr>
            <w:r w:rsidRPr="00197635">
              <w:rPr>
                <w:color w:val="000000"/>
              </w:rPr>
              <w:t>70AN (1)</w:t>
            </w:r>
          </w:p>
        </w:tc>
        <w:tc>
          <w:tcPr>
            <w:tcW w:w="3719" w:type="dxa"/>
            <w:tcBorders>
              <w:bottom w:val="nil"/>
            </w:tcBorders>
            <w:shd w:val="clear" w:color="auto" w:fill="auto"/>
          </w:tcPr>
          <w:p w14:paraId="3048DE1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67CC64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BCFC59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CDD3C34" w14:textId="77777777" w:rsidR="00742E59" w:rsidRPr="00197635" w:rsidRDefault="00742E59" w:rsidP="00742E59">
            <w:pPr>
              <w:pStyle w:val="TableText10"/>
              <w:rPr>
                <w:color w:val="000000"/>
              </w:rPr>
            </w:pPr>
          </w:p>
        </w:tc>
      </w:tr>
      <w:tr w:rsidR="00742E59" w:rsidRPr="00197635" w14:paraId="5FEE59BE" w14:textId="77777777" w:rsidTr="00742E59">
        <w:trPr>
          <w:cantSplit/>
        </w:trPr>
        <w:tc>
          <w:tcPr>
            <w:tcW w:w="1202" w:type="dxa"/>
            <w:tcBorders>
              <w:top w:val="nil"/>
              <w:bottom w:val="nil"/>
            </w:tcBorders>
            <w:shd w:val="clear" w:color="auto" w:fill="auto"/>
          </w:tcPr>
          <w:p w14:paraId="04DB294A" w14:textId="77777777" w:rsidR="00742E59" w:rsidRPr="00197635" w:rsidRDefault="00742E59" w:rsidP="00742E59">
            <w:pPr>
              <w:pStyle w:val="TableText10"/>
              <w:rPr>
                <w:color w:val="000000"/>
              </w:rPr>
            </w:pPr>
            <w:r w:rsidRPr="00197635">
              <w:rPr>
                <w:color w:val="000000"/>
              </w:rPr>
              <w:t>123.1</w:t>
            </w:r>
          </w:p>
        </w:tc>
        <w:tc>
          <w:tcPr>
            <w:tcW w:w="2398" w:type="dxa"/>
            <w:tcBorders>
              <w:top w:val="nil"/>
              <w:bottom w:val="nil"/>
            </w:tcBorders>
            <w:shd w:val="clear" w:color="auto" w:fill="auto"/>
          </w:tcPr>
          <w:p w14:paraId="66CBBE1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149749E" w14:textId="77777777" w:rsidR="00742E59" w:rsidRPr="00197635" w:rsidRDefault="00742E59" w:rsidP="00742E59">
            <w:pPr>
              <w:pStyle w:val="TableText10"/>
              <w:rPr>
                <w:color w:val="000000"/>
              </w:rPr>
            </w:pPr>
            <w:r w:rsidRPr="00197635">
              <w:rPr>
                <w:color w:val="000000"/>
              </w:rPr>
              <w:t>travel on light rail with defaced/damaged/ changed ticket—child</w:t>
            </w:r>
          </w:p>
        </w:tc>
        <w:tc>
          <w:tcPr>
            <w:tcW w:w="1321" w:type="dxa"/>
            <w:tcBorders>
              <w:top w:val="nil"/>
              <w:bottom w:val="nil"/>
            </w:tcBorders>
            <w:shd w:val="clear" w:color="auto" w:fill="auto"/>
          </w:tcPr>
          <w:p w14:paraId="6A0BA49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BB5405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3723880" w14:textId="77777777" w:rsidR="00742E59" w:rsidRPr="00197635" w:rsidRDefault="00742E59" w:rsidP="00742E59">
            <w:pPr>
              <w:pStyle w:val="TableText10"/>
              <w:rPr>
                <w:color w:val="000000"/>
              </w:rPr>
            </w:pPr>
            <w:r w:rsidRPr="00197635">
              <w:rPr>
                <w:color w:val="000000"/>
              </w:rPr>
              <w:t>-</w:t>
            </w:r>
          </w:p>
        </w:tc>
      </w:tr>
      <w:tr w:rsidR="00742E59" w:rsidRPr="00197635" w14:paraId="155B3C21" w14:textId="77777777" w:rsidTr="00742E59">
        <w:trPr>
          <w:cantSplit/>
        </w:trPr>
        <w:tc>
          <w:tcPr>
            <w:tcW w:w="1202" w:type="dxa"/>
            <w:tcBorders>
              <w:top w:val="nil"/>
              <w:bottom w:val="single" w:sz="4" w:space="0" w:color="C0C0C0"/>
            </w:tcBorders>
            <w:shd w:val="clear" w:color="auto" w:fill="auto"/>
          </w:tcPr>
          <w:p w14:paraId="55F5C6A8" w14:textId="77777777" w:rsidR="00742E59" w:rsidRPr="00197635" w:rsidRDefault="00742E59" w:rsidP="00742E59">
            <w:pPr>
              <w:pStyle w:val="TableText10"/>
              <w:rPr>
                <w:color w:val="000000"/>
              </w:rPr>
            </w:pPr>
            <w:r w:rsidRPr="00197635">
              <w:rPr>
                <w:color w:val="000000"/>
              </w:rPr>
              <w:t>123.2</w:t>
            </w:r>
          </w:p>
        </w:tc>
        <w:tc>
          <w:tcPr>
            <w:tcW w:w="2398" w:type="dxa"/>
            <w:tcBorders>
              <w:top w:val="nil"/>
              <w:bottom w:val="single" w:sz="4" w:space="0" w:color="C0C0C0"/>
            </w:tcBorders>
            <w:shd w:val="clear" w:color="auto" w:fill="auto"/>
          </w:tcPr>
          <w:p w14:paraId="50D305C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A928375" w14:textId="77777777" w:rsidR="00742E59" w:rsidRPr="00197635" w:rsidRDefault="00742E59" w:rsidP="00742E59">
            <w:pPr>
              <w:pStyle w:val="TableText10"/>
              <w:rPr>
                <w:color w:val="000000"/>
              </w:rPr>
            </w:pPr>
            <w:r w:rsidRPr="00197635">
              <w:rPr>
                <w:color w:val="000000"/>
              </w:rPr>
              <w:t>travel on light rail with defaced/damaged/ changed ticket—adult</w:t>
            </w:r>
          </w:p>
        </w:tc>
        <w:tc>
          <w:tcPr>
            <w:tcW w:w="1321" w:type="dxa"/>
            <w:tcBorders>
              <w:top w:val="nil"/>
              <w:bottom w:val="single" w:sz="4" w:space="0" w:color="C0C0C0"/>
            </w:tcBorders>
            <w:shd w:val="clear" w:color="auto" w:fill="auto"/>
          </w:tcPr>
          <w:p w14:paraId="71C9EE4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C609C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A72134D" w14:textId="77777777" w:rsidR="00742E59" w:rsidRPr="00197635" w:rsidRDefault="00742E59" w:rsidP="00742E59">
            <w:pPr>
              <w:pStyle w:val="TableText10"/>
              <w:rPr>
                <w:color w:val="000000"/>
              </w:rPr>
            </w:pPr>
            <w:r w:rsidRPr="00197635">
              <w:rPr>
                <w:color w:val="000000"/>
              </w:rPr>
              <w:t>-</w:t>
            </w:r>
          </w:p>
        </w:tc>
      </w:tr>
      <w:tr w:rsidR="00742E59" w:rsidRPr="00197635" w14:paraId="74CC654C" w14:textId="77777777" w:rsidTr="00742E59">
        <w:trPr>
          <w:cantSplit/>
        </w:trPr>
        <w:tc>
          <w:tcPr>
            <w:tcW w:w="1202" w:type="dxa"/>
            <w:tcBorders>
              <w:bottom w:val="nil"/>
            </w:tcBorders>
            <w:shd w:val="clear" w:color="auto" w:fill="auto"/>
          </w:tcPr>
          <w:p w14:paraId="681E7895" w14:textId="77777777" w:rsidR="00742E59" w:rsidRPr="00197635" w:rsidRDefault="00742E59" w:rsidP="00742E59">
            <w:pPr>
              <w:pStyle w:val="TableText10"/>
              <w:keepNext/>
              <w:rPr>
                <w:color w:val="000000"/>
              </w:rPr>
            </w:pPr>
            <w:r w:rsidRPr="00197635">
              <w:rPr>
                <w:color w:val="000000"/>
              </w:rPr>
              <w:t>124</w:t>
            </w:r>
          </w:p>
        </w:tc>
        <w:tc>
          <w:tcPr>
            <w:tcW w:w="2398" w:type="dxa"/>
            <w:tcBorders>
              <w:bottom w:val="nil"/>
            </w:tcBorders>
            <w:shd w:val="clear" w:color="auto" w:fill="auto"/>
          </w:tcPr>
          <w:p w14:paraId="7404C79D" w14:textId="77777777" w:rsidR="00742E59" w:rsidRPr="00197635" w:rsidRDefault="00742E59" w:rsidP="00742E59">
            <w:pPr>
              <w:pStyle w:val="TableText10"/>
              <w:rPr>
                <w:color w:val="000000"/>
              </w:rPr>
            </w:pPr>
            <w:r w:rsidRPr="00197635">
              <w:rPr>
                <w:color w:val="000000"/>
              </w:rPr>
              <w:t>70AP (1) (c) (i)</w:t>
            </w:r>
          </w:p>
        </w:tc>
        <w:tc>
          <w:tcPr>
            <w:tcW w:w="3719" w:type="dxa"/>
            <w:tcBorders>
              <w:bottom w:val="nil"/>
            </w:tcBorders>
            <w:shd w:val="clear" w:color="auto" w:fill="auto"/>
          </w:tcPr>
          <w:p w14:paraId="766AC9E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9D12E2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8E5BDF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0B6183B" w14:textId="77777777" w:rsidR="00742E59" w:rsidRPr="00197635" w:rsidRDefault="00742E59" w:rsidP="00742E59">
            <w:pPr>
              <w:pStyle w:val="TableText10"/>
              <w:rPr>
                <w:color w:val="000000"/>
              </w:rPr>
            </w:pPr>
          </w:p>
        </w:tc>
      </w:tr>
      <w:tr w:rsidR="00742E59" w:rsidRPr="00197635" w14:paraId="1A58E035" w14:textId="77777777" w:rsidTr="00742E59">
        <w:trPr>
          <w:cantSplit/>
        </w:trPr>
        <w:tc>
          <w:tcPr>
            <w:tcW w:w="1202" w:type="dxa"/>
            <w:tcBorders>
              <w:top w:val="nil"/>
              <w:bottom w:val="nil"/>
            </w:tcBorders>
            <w:shd w:val="clear" w:color="auto" w:fill="auto"/>
          </w:tcPr>
          <w:p w14:paraId="60571AF4" w14:textId="77777777" w:rsidR="00742E59" w:rsidRPr="00197635" w:rsidRDefault="00742E59" w:rsidP="00742E59">
            <w:pPr>
              <w:pStyle w:val="TableText10"/>
              <w:rPr>
                <w:color w:val="000000"/>
              </w:rPr>
            </w:pPr>
            <w:r w:rsidRPr="00197635">
              <w:rPr>
                <w:color w:val="000000"/>
              </w:rPr>
              <w:t>124.1</w:t>
            </w:r>
          </w:p>
        </w:tc>
        <w:tc>
          <w:tcPr>
            <w:tcW w:w="2398" w:type="dxa"/>
            <w:tcBorders>
              <w:top w:val="nil"/>
              <w:bottom w:val="nil"/>
            </w:tcBorders>
            <w:shd w:val="clear" w:color="auto" w:fill="auto"/>
          </w:tcPr>
          <w:p w14:paraId="08B1F6B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523F18" w14:textId="77777777" w:rsidR="00742E59" w:rsidRPr="00197635" w:rsidRDefault="00742E59" w:rsidP="00742E59">
            <w:pPr>
              <w:pStyle w:val="TableText10"/>
              <w:rPr>
                <w:color w:val="000000"/>
              </w:rPr>
            </w:pPr>
            <w:r w:rsidRPr="00197635">
              <w:rPr>
                <w:color w:val="000000"/>
              </w:rPr>
              <w:t>apply for concession ticket using false/ misleading information—child</w:t>
            </w:r>
          </w:p>
        </w:tc>
        <w:tc>
          <w:tcPr>
            <w:tcW w:w="1321" w:type="dxa"/>
            <w:tcBorders>
              <w:top w:val="nil"/>
              <w:bottom w:val="nil"/>
            </w:tcBorders>
            <w:shd w:val="clear" w:color="auto" w:fill="auto"/>
          </w:tcPr>
          <w:p w14:paraId="244B3E2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759D48F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053F44" w14:textId="77777777" w:rsidR="00742E59" w:rsidRPr="00197635" w:rsidRDefault="00742E59" w:rsidP="00742E59">
            <w:pPr>
              <w:pStyle w:val="TableText10"/>
              <w:rPr>
                <w:color w:val="000000"/>
              </w:rPr>
            </w:pPr>
            <w:r w:rsidRPr="00197635">
              <w:rPr>
                <w:color w:val="000000"/>
              </w:rPr>
              <w:t>-</w:t>
            </w:r>
          </w:p>
        </w:tc>
      </w:tr>
      <w:tr w:rsidR="00742E59" w:rsidRPr="00197635" w14:paraId="52BBF2FA" w14:textId="77777777" w:rsidTr="00742E59">
        <w:trPr>
          <w:cantSplit/>
        </w:trPr>
        <w:tc>
          <w:tcPr>
            <w:tcW w:w="1202" w:type="dxa"/>
            <w:tcBorders>
              <w:top w:val="nil"/>
              <w:bottom w:val="single" w:sz="4" w:space="0" w:color="C0C0C0"/>
            </w:tcBorders>
            <w:shd w:val="clear" w:color="auto" w:fill="auto"/>
          </w:tcPr>
          <w:p w14:paraId="5E9E1630" w14:textId="77777777" w:rsidR="00742E59" w:rsidRPr="00197635" w:rsidRDefault="00742E59" w:rsidP="00742E59">
            <w:pPr>
              <w:pStyle w:val="TableText10"/>
              <w:rPr>
                <w:color w:val="000000"/>
              </w:rPr>
            </w:pPr>
            <w:r w:rsidRPr="00197635">
              <w:rPr>
                <w:color w:val="000000"/>
              </w:rPr>
              <w:t>124.2</w:t>
            </w:r>
          </w:p>
        </w:tc>
        <w:tc>
          <w:tcPr>
            <w:tcW w:w="2398" w:type="dxa"/>
            <w:tcBorders>
              <w:top w:val="nil"/>
              <w:bottom w:val="single" w:sz="4" w:space="0" w:color="C0C0C0"/>
            </w:tcBorders>
            <w:shd w:val="clear" w:color="auto" w:fill="auto"/>
          </w:tcPr>
          <w:p w14:paraId="71C60D7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5FFB339" w14:textId="77777777" w:rsidR="00742E59" w:rsidRPr="00197635" w:rsidRDefault="00742E59" w:rsidP="00742E59">
            <w:pPr>
              <w:pStyle w:val="TableText10"/>
              <w:rPr>
                <w:color w:val="000000"/>
              </w:rPr>
            </w:pPr>
            <w:r w:rsidRPr="00197635">
              <w:rPr>
                <w:color w:val="000000"/>
              </w:rPr>
              <w:t>apply for concession ticket using false/ misleading information—adult</w:t>
            </w:r>
          </w:p>
        </w:tc>
        <w:tc>
          <w:tcPr>
            <w:tcW w:w="1321" w:type="dxa"/>
            <w:tcBorders>
              <w:top w:val="nil"/>
              <w:bottom w:val="single" w:sz="4" w:space="0" w:color="C0C0C0"/>
            </w:tcBorders>
            <w:shd w:val="clear" w:color="auto" w:fill="auto"/>
          </w:tcPr>
          <w:p w14:paraId="4D8B6AA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8872D14"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4D9631B" w14:textId="77777777" w:rsidR="00742E59" w:rsidRPr="00197635" w:rsidRDefault="00742E59" w:rsidP="00742E59">
            <w:pPr>
              <w:pStyle w:val="TableText10"/>
              <w:rPr>
                <w:color w:val="000000"/>
              </w:rPr>
            </w:pPr>
            <w:r w:rsidRPr="00197635">
              <w:rPr>
                <w:color w:val="000000"/>
              </w:rPr>
              <w:t>-</w:t>
            </w:r>
          </w:p>
        </w:tc>
      </w:tr>
      <w:tr w:rsidR="00742E59" w:rsidRPr="00197635" w14:paraId="60C76C22" w14:textId="77777777" w:rsidTr="00742E59">
        <w:trPr>
          <w:cantSplit/>
        </w:trPr>
        <w:tc>
          <w:tcPr>
            <w:tcW w:w="1202" w:type="dxa"/>
            <w:tcBorders>
              <w:bottom w:val="nil"/>
            </w:tcBorders>
            <w:shd w:val="clear" w:color="auto" w:fill="auto"/>
          </w:tcPr>
          <w:p w14:paraId="0F653784" w14:textId="77777777" w:rsidR="00742E59" w:rsidRPr="00197635" w:rsidRDefault="00742E59" w:rsidP="00742E59">
            <w:pPr>
              <w:pStyle w:val="TableText10"/>
              <w:keepNext/>
              <w:rPr>
                <w:color w:val="000000"/>
              </w:rPr>
            </w:pPr>
            <w:r w:rsidRPr="00197635">
              <w:rPr>
                <w:color w:val="000000"/>
              </w:rPr>
              <w:lastRenderedPageBreak/>
              <w:t>125</w:t>
            </w:r>
          </w:p>
        </w:tc>
        <w:tc>
          <w:tcPr>
            <w:tcW w:w="2398" w:type="dxa"/>
            <w:tcBorders>
              <w:bottom w:val="nil"/>
            </w:tcBorders>
            <w:shd w:val="clear" w:color="auto" w:fill="auto"/>
          </w:tcPr>
          <w:p w14:paraId="390F7C80" w14:textId="77777777" w:rsidR="00742E59" w:rsidRPr="00197635" w:rsidRDefault="00742E59" w:rsidP="00742E59">
            <w:pPr>
              <w:pStyle w:val="TableText10"/>
              <w:rPr>
                <w:color w:val="000000"/>
              </w:rPr>
            </w:pPr>
            <w:r w:rsidRPr="00197635">
              <w:rPr>
                <w:color w:val="000000"/>
              </w:rPr>
              <w:t>70AP (1) (c) (ii)</w:t>
            </w:r>
          </w:p>
        </w:tc>
        <w:tc>
          <w:tcPr>
            <w:tcW w:w="3719" w:type="dxa"/>
            <w:tcBorders>
              <w:bottom w:val="nil"/>
            </w:tcBorders>
            <w:shd w:val="clear" w:color="auto" w:fill="auto"/>
          </w:tcPr>
          <w:p w14:paraId="2228012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C14062"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57CFDC2C"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5C3E6577" w14:textId="77777777" w:rsidR="00742E59" w:rsidRPr="00197635" w:rsidRDefault="00742E59" w:rsidP="00742E59">
            <w:pPr>
              <w:pStyle w:val="TableText10"/>
              <w:rPr>
                <w:color w:val="000000"/>
              </w:rPr>
            </w:pPr>
          </w:p>
        </w:tc>
      </w:tr>
      <w:tr w:rsidR="00742E59" w:rsidRPr="00197635" w14:paraId="70CC5D80" w14:textId="77777777" w:rsidTr="00742E59">
        <w:trPr>
          <w:cantSplit/>
        </w:trPr>
        <w:tc>
          <w:tcPr>
            <w:tcW w:w="1202" w:type="dxa"/>
            <w:tcBorders>
              <w:top w:val="nil"/>
              <w:bottom w:val="nil"/>
            </w:tcBorders>
            <w:shd w:val="clear" w:color="auto" w:fill="auto"/>
          </w:tcPr>
          <w:p w14:paraId="5D8C2F63" w14:textId="77777777" w:rsidR="00742E59" w:rsidRPr="00197635" w:rsidRDefault="00742E59" w:rsidP="00742E59">
            <w:pPr>
              <w:pStyle w:val="TableText10"/>
              <w:rPr>
                <w:color w:val="000000"/>
              </w:rPr>
            </w:pPr>
            <w:r w:rsidRPr="00197635">
              <w:rPr>
                <w:color w:val="000000"/>
              </w:rPr>
              <w:t>125.1</w:t>
            </w:r>
          </w:p>
        </w:tc>
        <w:tc>
          <w:tcPr>
            <w:tcW w:w="2398" w:type="dxa"/>
            <w:tcBorders>
              <w:top w:val="nil"/>
              <w:bottom w:val="nil"/>
            </w:tcBorders>
            <w:shd w:val="clear" w:color="auto" w:fill="auto"/>
          </w:tcPr>
          <w:p w14:paraId="6602DD6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6F49C9A" w14:textId="77777777" w:rsidR="00742E59" w:rsidRPr="00197635" w:rsidRDefault="00742E59" w:rsidP="00742E59">
            <w:pPr>
              <w:pStyle w:val="TableText10"/>
              <w:rPr>
                <w:color w:val="000000"/>
              </w:rPr>
            </w:pPr>
            <w:r w:rsidRPr="00197635">
              <w:rPr>
                <w:color w:val="000000"/>
              </w:rPr>
              <w:t>apply for concession ticket omitting information—child</w:t>
            </w:r>
          </w:p>
        </w:tc>
        <w:tc>
          <w:tcPr>
            <w:tcW w:w="1321" w:type="dxa"/>
            <w:tcBorders>
              <w:top w:val="nil"/>
              <w:bottom w:val="nil"/>
            </w:tcBorders>
            <w:shd w:val="clear" w:color="auto" w:fill="auto"/>
          </w:tcPr>
          <w:p w14:paraId="41286D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shd w:val="clear" w:color="auto" w:fill="auto"/>
          </w:tcPr>
          <w:p w14:paraId="4709319B"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6C0E2DF" w14:textId="77777777" w:rsidR="00742E59" w:rsidRPr="00197635" w:rsidRDefault="00742E59" w:rsidP="00742E59">
            <w:pPr>
              <w:pStyle w:val="TableText10"/>
              <w:rPr>
                <w:color w:val="000000"/>
              </w:rPr>
            </w:pPr>
            <w:r w:rsidRPr="00197635">
              <w:rPr>
                <w:color w:val="000000"/>
              </w:rPr>
              <w:t>-</w:t>
            </w:r>
          </w:p>
        </w:tc>
      </w:tr>
      <w:tr w:rsidR="00742E59" w:rsidRPr="00197635" w14:paraId="427FEA0B" w14:textId="77777777" w:rsidTr="00742E59">
        <w:trPr>
          <w:cantSplit/>
        </w:trPr>
        <w:tc>
          <w:tcPr>
            <w:tcW w:w="1202" w:type="dxa"/>
            <w:tcBorders>
              <w:top w:val="nil"/>
              <w:bottom w:val="single" w:sz="4" w:space="0" w:color="C0C0C0"/>
            </w:tcBorders>
            <w:shd w:val="clear" w:color="auto" w:fill="auto"/>
          </w:tcPr>
          <w:p w14:paraId="6B2BE531" w14:textId="77777777" w:rsidR="00742E59" w:rsidRPr="00197635" w:rsidRDefault="00742E59" w:rsidP="00742E59">
            <w:pPr>
              <w:pStyle w:val="TableText10"/>
              <w:rPr>
                <w:color w:val="000000"/>
              </w:rPr>
            </w:pPr>
            <w:r w:rsidRPr="00197635">
              <w:rPr>
                <w:color w:val="000000"/>
              </w:rPr>
              <w:t>125.2</w:t>
            </w:r>
          </w:p>
        </w:tc>
        <w:tc>
          <w:tcPr>
            <w:tcW w:w="2398" w:type="dxa"/>
            <w:tcBorders>
              <w:top w:val="nil"/>
              <w:bottom w:val="single" w:sz="4" w:space="0" w:color="C0C0C0"/>
            </w:tcBorders>
            <w:shd w:val="clear" w:color="auto" w:fill="auto"/>
          </w:tcPr>
          <w:p w14:paraId="0E04860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E95C248" w14:textId="77777777" w:rsidR="00742E59" w:rsidRPr="00197635" w:rsidRDefault="00742E59" w:rsidP="00742E59">
            <w:pPr>
              <w:pStyle w:val="TableText10"/>
              <w:rPr>
                <w:color w:val="000000"/>
              </w:rPr>
            </w:pPr>
            <w:r w:rsidRPr="00197635">
              <w:rPr>
                <w:color w:val="000000"/>
              </w:rPr>
              <w:t>apply for concession ticket omitting information—adult</w:t>
            </w:r>
          </w:p>
        </w:tc>
        <w:tc>
          <w:tcPr>
            <w:tcW w:w="1321" w:type="dxa"/>
            <w:tcBorders>
              <w:top w:val="nil"/>
              <w:bottom w:val="single" w:sz="4" w:space="0" w:color="C0C0C0"/>
            </w:tcBorders>
            <w:shd w:val="clear" w:color="auto" w:fill="auto"/>
          </w:tcPr>
          <w:p w14:paraId="324B2FE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9799267"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7F238F6" w14:textId="77777777" w:rsidR="00742E59" w:rsidRPr="00197635" w:rsidRDefault="00742E59" w:rsidP="00742E59">
            <w:pPr>
              <w:pStyle w:val="TableText10"/>
              <w:rPr>
                <w:color w:val="000000"/>
              </w:rPr>
            </w:pPr>
            <w:r w:rsidRPr="00197635">
              <w:rPr>
                <w:color w:val="000000"/>
              </w:rPr>
              <w:t>-</w:t>
            </w:r>
          </w:p>
        </w:tc>
      </w:tr>
      <w:tr w:rsidR="00742E59" w:rsidRPr="00197635" w14:paraId="7C43BDF7" w14:textId="77777777" w:rsidTr="00742E59">
        <w:trPr>
          <w:cantSplit/>
        </w:trPr>
        <w:tc>
          <w:tcPr>
            <w:tcW w:w="1202" w:type="dxa"/>
            <w:tcBorders>
              <w:bottom w:val="nil"/>
            </w:tcBorders>
            <w:shd w:val="clear" w:color="auto" w:fill="auto"/>
          </w:tcPr>
          <w:p w14:paraId="40427612" w14:textId="77777777" w:rsidR="00742E59" w:rsidRPr="00197635" w:rsidRDefault="00742E59" w:rsidP="00742E59">
            <w:pPr>
              <w:pStyle w:val="TableText10"/>
              <w:keepNext/>
              <w:rPr>
                <w:color w:val="000000"/>
              </w:rPr>
            </w:pPr>
            <w:r w:rsidRPr="00197635">
              <w:rPr>
                <w:color w:val="000000"/>
              </w:rPr>
              <w:t>126</w:t>
            </w:r>
          </w:p>
        </w:tc>
        <w:tc>
          <w:tcPr>
            <w:tcW w:w="2398" w:type="dxa"/>
            <w:tcBorders>
              <w:bottom w:val="nil"/>
            </w:tcBorders>
            <w:shd w:val="clear" w:color="auto" w:fill="auto"/>
          </w:tcPr>
          <w:p w14:paraId="50B874B8" w14:textId="77777777" w:rsidR="00742E59" w:rsidRPr="00197635" w:rsidRDefault="00742E59" w:rsidP="00742E59">
            <w:pPr>
              <w:pStyle w:val="TableText10"/>
              <w:rPr>
                <w:color w:val="000000"/>
              </w:rPr>
            </w:pPr>
            <w:r w:rsidRPr="00197635">
              <w:rPr>
                <w:color w:val="000000"/>
              </w:rPr>
              <w:t>70AQ (1)</w:t>
            </w:r>
          </w:p>
        </w:tc>
        <w:tc>
          <w:tcPr>
            <w:tcW w:w="3719" w:type="dxa"/>
            <w:tcBorders>
              <w:bottom w:val="nil"/>
            </w:tcBorders>
            <w:shd w:val="clear" w:color="auto" w:fill="auto"/>
          </w:tcPr>
          <w:p w14:paraId="4F628B1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27DC4F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DF9537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0447CF" w14:textId="77777777" w:rsidR="00742E59" w:rsidRPr="00197635" w:rsidRDefault="00742E59" w:rsidP="00742E59">
            <w:pPr>
              <w:pStyle w:val="TableText10"/>
              <w:rPr>
                <w:color w:val="000000"/>
              </w:rPr>
            </w:pPr>
          </w:p>
        </w:tc>
      </w:tr>
      <w:tr w:rsidR="00742E59" w:rsidRPr="00197635" w14:paraId="3F0F4EDB" w14:textId="77777777" w:rsidTr="00742E59">
        <w:trPr>
          <w:cantSplit/>
        </w:trPr>
        <w:tc>
          <w:tcPr>
            <w:tcW w:w="1202" w:type="dxa"/>
            <w:tcBorders>
              <w:top w:val="nil"/>
              <w:bottom w:val="nil"/>
            </w:tcBorders>
            <w:shd w:val="clear" w:color="auto" w:fill="auto"/>
          </w:tcPr>
          <w:p w14:paraId="4DDBB0E7" w14:textId="77777777" w:rsidR="00742E59" w:rsidRPr="00197635" w:rsidRDefault="00742E59" w:rsidP="00742E59">
            <w:pPr>
              <w:pStyle w:val="TableText10"/>
              <w:rPr>
                <w:color w:val="000000"/>
              </w:rPr>
            </w:pPr>
            <w:r w:rsidRPr="00197635">
              <w:rPr>
                <w:color w:val="000000"/>
              </w:rPr>
              <w:t>126.1</w:t>
            </w:r>
          </w:p>
        </w:tc>
        <w:tc>
          <w:tcPr>
            <w:tcW w:w="2398" w:type="dxa"/>
            <w:tcBorders>
              <w:top w:val="nil"/>
              <w:bottom w:val="nil"/>
            </w:tcBorders>
            <w:shd w:val="clear" w:color="auto" w:fill="auto"/>
          </w:tcPr>
          <w:p w14:paraId="001E77A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BE0B3BC" w14:textId="77777777" w:rsidR="00742E59" w:rsidRPr="00197635" w:rsidRDefault="00742E59" w:rsidP="00742E59">
            <w:pPr>
              <w:pStyle w:val="TableText10"/>
              <w:rPr>
                <w:color w:val="000000"/>
              </w:rPr>
            </w:pPr>
            <w:r w:rsidRPr="00197635">
              <w:rPr>
                <w:color w:val="000000"/>
              </w:rPr>
              <w:t>travel on light rail with concession ticket when not entitled—child</w:t>
            </w:r>
          </w:p>
        </w:tc>
        <w:tc>
          <w:tcPr>
            <w:tcW w:w="1321" w:type="dxa"/>
            <w:tcBorders>
              <w:top w:val="nil"/>
              <w:bottom w:val="nil"/>
            </w:tcBorders>
            <w:shd w:val="clear" w:color="auto" w:fill="auto"/>
          </w:tcPr>
          <w:p w14:paraId="665BEF0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FED4BC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D805379" w14:textId="77777777" w:rsidR="00742E59" w:rsidRPr="00197635" w:rsidRDefault="00742E59" w:rsidP="00742E59">
            <w:pPr>
              <w:pStyle w:val="TableText10"/>
              <w:rPr>
                <w:color w:val="000000"/>
              </w:rPr>
            </w:pPr>
            <w:r w:rsidRPr="00197635">
              <w:rPr>
                <w:color w:val="000000"/>
              </w:rPr>
              <w:t>-</w:t>
            </w:r>
          </w:p>
        </w:tc>
      </w:tr>
      <w:tr w:rsidR="00742E59" w:rsidRPr="00197635" w14:paraId="2700EB15" w14:textId="77777777" w:rsidTr="00742E59">
        <w:trPr>
          <w:cantSplit/>
        </w:trPr>
        <w:tc>
          <w:tcPr>
            <w:tcW w:w="1202" w:type="dxa"/>
            <w:tcBorders>
              <w:top w:val="nil"/>
              <w:bottom w:val="single" w:sz="4" w:space="0" w:color="C0C0C0"/>
            </w:tcBorders>
            <w:shd w:val="clear" w:color="auto" w:fill="auto"/>
          </w:tcPr>
          <w:p w14:paraId="4950F1D0" w14:textId="77777777" w:rsidR="00742E59" w:rsidRPr="00197635" w:rsidRDefault="00742E59" w:rsidP="00742E59">
            <w:pPr>
              <w:pStyle w:val="TableText10"/>
              <w:rPr>
                <w:color w:val="000000"/>
              </w:rPr>
            </w:pPr>
            <w:r w:rsidRPr="00197635">
              <w:rPr>
                <w:color w:val="000000"/>
              </w:rPr>
              <w:t>126.2</w:t>
            </w:r>
          </w:p>
        </w:tc>
        <w:tc>
          <w:tcPr>
            <w:tcW w:w="2398" w:type="dxa"/>
            <w:tcBorders>
              <w:top w:val="nil"/>
              <w:bottom w:val="single" w:sz="4" w:space="0" w:color="C0C0C0"/>
            </w:tcBorders>
            <w:shd w:val="clear" w:color="auto" w:fill="auto"/>
          </w:tcPr>
          <w:p w14:paraId="415992A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5AEAB4" w14:textId="77777777" w:rsidR="00742E59" w:rsidRPr="00197635" w:rsidRDefault="00742E59" w:rsidP="00742E59">
            <w:pPr>
              <w:pStyle w:val="TableText10"/>
              <w:rPr>
                <w:color w:val="000000"/>
              </w:rPr>
            </w:pPr>
            <w:r w:rsidRPr="00197635">
              <w:rPr>
                <w:color w:val="000000"/>
              </w:rPr>
              <w:t>travel on light rail with concession ticket when not entitled—adult</w:t>
            </w:r>
          </w:p>
        </w:tc>
        <w:tc>
          <w:tcPr>
            <w:tcW w:w="1321" w:type="dxa"/>
            <w:tcBorders>
              <w:top w:val="nil"/>
              <w:bottom w:val="single" w:sz="4" w:space="0" w:color="C0C0C0"/>
            </w:tcBorders>
            <w:shd w:val="clear" w:color="auto" w:fill="auto"/>
          </w:tcPr>
          <w:p w14:paraId="4EEAC86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0178039"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09ECBE5" w14:textId="77777777" w:rsidR="00742E59" w:rsidRPr="00197635" w:rsidRDefault="00742E59" w:rsidP="00742E59">
            <w:pPr>
              <w:pStyle w:val="TableText10"/>
              <w:rPr>
                <w:color w:val="000000"/>
              </w:rPr>
            </w:pPr>
            <w:r w:rsidRPr="00197635">
              <w:rPr>
                <w:color w:val="000000"/>
              </w:rPr>
              <w:t>-</w:t>
            </w:r>
          </w:p>
        </w:tc>
      </w:tr>
      <w:tr w:rsidR="00742E59" w:rsidRPr="00197635" w14:paraId="42AFED64" w14:textId="77777777" w:rsidTr="00742E59">
        <w:trPr>
          <w:cantSplit/>
        </w:trPr>
        <w:tc>
          <w:tcPr>
            <w:tcW w:w="1202" w:type="dxa"/>
            <w:tcBorders>
              <w:bottom w:val="nil"/>
            </w:tcBorders>
            <w:shd w:val="clear" w:color="auto" w:fill="auto"/>
          </w:tcPr>
          <w:p w14:paraId="694744C4" w14:textId="77777777" w:rsidR="00742E59" w:rsidRPr="00197635" w:rsidRDefault="00742E59" w:rsidP="00742E59">
            <w:pPr>
              <w:pStyle w:val="TableText10"/>
              <w:keepNext/>
              <w:rPr>
                <w:color w:val="000000"/>
              </w:rPr>
            </w:pPr>
            <w:r w:rsidRPr="00197635">
              <w:rPr>
                <w:color w:val="000000"/>
              </w:rPr>
              <w:t>127</w:t>
            </w:r>
          </w:p>
        </w:tc>
        <w:tc>
          <w:tcPr>
            <w:tcW w:w="2398" w:type="dxa"/>
            <w:tcBorders>
              <w:bottom w:val="nil"/>
            </w:tcBorders>
            <w:shd w:val="clear" w:color="auto" w:fill="auto"/>
          </w:tcPr>
          <w:p w14:paraId="6E25FF9F" w14:textId="77777777" w:rsidR="00742E59" w:rsidRPr="00197635" w:rsidRDefault="00742E59" w:rsidP="00742E59">
            <w:pPr>
              <w:pStyle w:val="TableText10"/>
              <w:rPr>
                <w:color w:val="000000"/>
              </w:rPr>
            </w:pPr>
            <w:r w:rsidRPr="00197635">
              <w:rPr>
                <w:color w:val="000000"/>
              </w:rPr>
              <w:t>70AQ (3)</w:t>
            </w:r>
          </w:p>
        </w:tc>
        <w:tc>
          <w:tcPr>
            <w:tcW w:w="3719" w:type="dxa"/>
            <w:tcBorders>
              <w:bottom w:val="nil"/>
            </w:tcBorders>
            <w:shd w:val="clear" w:color="auto" w:fill="auto"/>
          </w:tcPr>
          <w:p w14:paraId="42CC709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8085E8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41FE6D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6E7B8F8" w14:textId="77777777" w:rsidR="00742E59" w:rsidRPr="00197635" w:rsidRDefault="00742E59" w:rsidP="00742E59">
            <w:pPr>
              <w:pStyle w:val="TableText10"/>
              <w:rPr>
                <w:color w:val="000000"/>
              </w:rPr>
            </w:pPr>
          </w:p>
        </w:tc>
      </w:tr>
      <w:tr w:rsidR="00742E59" w:rsidRPr="00197635" w14:paraId="37B48321" w14:textId="77777777" w:rsidTr="00742E59">
        <w:trPr>
          <w:cantSplit/>
        </w:trPr>
        <w:tc>
          <w:tcPr>
            <w:tcW w:w="1202" w:type="dxa"/>
            <w:tcBorders>
              <w:top w:val="nil"/>
              <w:bottom w:val="nil"/>
            </w:tcBorders>
            <w:shd w:val="clear" w:color="auto" w:fill="auto"/>
          </w:tcPr>
          <w:p w14:paraId="7232F35C" w14:textId="77777777" w:rsidR="00742E59" w:rsidRPr="00197635" w:rsidRDefault="00742E59" w:rsidP="00742E59">
            <w:pPr>
              <w:pStyle w:val="TableText10"/>
              <w:rPr>
                <w:color w:val="000000"/>
              </w:rPr>
            </w:pPr>
            <w:r w:rsidRPr="00197635">
              <w:rPr>
                <w:color w:val="000000"/>
              </w:rPr>
              <w:t>127.1</w:t>
            </w:r>
          </w:p>
        </w:tc>
        <w:tc>
          <w:tcPr>
            <w:tcW w:w="2398" w:type="dxa"/>
            <w:tcBorders>
              <w:top w:val="nil"/>
              <w:bottom w:val="nil"/>
            </w:tcBorders>
            <w:shd w:val="clear" w:color="auto" w:fill="auto"/>
          </w:tcPr>
          <w:p w14:paraId="27AF0F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1E13EAB" w14:textId="77777777" w:rsidR="00742E59" w:rsidRPr="00197635" w:rsidRDefault="00742E59" w:rsidP="00742E59">
            <w:pPr>
              <w:pStyle w:val="TableText10"/>
              <w:rPr>
                <w:color w:val="000000"/>
              </w:rPr>
            </w:pPr>
            <w:r w:rsidRPr="00197635">
              <w:rPr>
                <w:color w:val="000000"/>
              </w:rPr>
              <w:t>not produce required evidence—child</w:t>
            </w:r>
          </w:p>
        </w:tc>
        <w:tc>
          <w:tcPr>
            <w:tcW w:w="1321" w:type="dxa"/>
            <w:tcBorders>
              <w:top w:val="nil"/>
              <w:bottom w:val="nil"/>
            </w:tcBorders>
            <w:shd w:val="clear" w:color="auto" w:fill="auto"/>
          </w:tcPr>
          <w:p w14:paraId="392DCA8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CBFCE4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5584DFB" w14:textId="77777777" w:rsidR="00742E59" w:rsidRPr="00197635" w:rsidRDefault="00742E59" w:rsidP="00742E59">
            <w:pPr>
              <w:pStyle w:val="TableText10"/>
              <w:rPr>
                <w:color w:val="000000"/>
              </w:rPr>
            </w:pPr>
            <w:r w:rsidRPr="00197635">
              <w:rPr>
                <w:color w:val="000000"/>
              </w:rPr>
              <w:t>-</w:t>
            </w:r>
          </w:p>
        </w:tc>
      </w:tr>
      <w:tr w:rsidR="00742E59" w:rsidRPr="00197635" w14:paraId="57EC774A" w14:textId="77777777" w:rsidTr="00742E59">
        <w:trPr>
          <w:cantSplit/>
        </w:trPr>
        <w:tc>
          <w:tcPr>
            <w:tcW w:w="1202" w:type="dxa"/>
            <w:tcBorders>
              <w:top w:val="nil"/>
              <w:bottom w:val="single" w:sz="4" w:space="0" w:color="C0C0C0"/>
            </w:tcBorders>
            <w:shd w:val="clear" w:color="auto" w:fill="auto"/>
          </w:tcPr>
          <w:p w14:paraId="231766E0" w14:textId="77777777" w:rsidR="00742E59" w:rsidRPr="00197635" w:rsidRDefault="00742E59" w:rsidP="00742E59">
            <w:pPr>
              <w:pStyle w:val="TableText10"/>
              <w:rPr>
                <w:color w:val="000000"/>
              </w:rPr>
            </w:pPr>
            <w:r w:rsidRPr="00197635">
              <w:rPr>
                <w:color w:val="000000"/>
              </w:rPr>
              <w:t>127.2</w:t>
            </w:r>
          </w:p>
        </w:tc>
        <w:tc>
          <w:tcPr>
            <w:tcW w:w="2398" w:type="dxa"/>
            <w:tcBorders>
              <w:top w:val="nil"/>
              <w:bottom w:val="single" w:sz="4" w:space="0" w:color="C0C0C0"/>
            </w:tcBorders>
            <w:shd w:val="clear" w:color="auto" w:fill="auto"/>
          </w:tcPr>
          <w:p w14:paraId="53D269B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A2DFF6C" w14:textId="77777777" w:rsidR="00742E59" w:rsidRPr="00197635" w:rsidRDefault="00742E59" w:rsidP="00742E59">
            <w:pPr>
              <w:pStyle w:val="TableText10"/>
              <w:rPr>
                <w:color w:val="000000"/>
              </w:rPr>
            </w:pPr>
            <w:r w:rsidRPr="00197635">
              <w:rPr>
                <w:color w:val="000000"/>
              </w:rPr>
              <w:t>not produce required evidence—adult</w:t>
            </w:r>
          </w:p>
        </w:tc>
        <w:tc>
          <w:tcPr>
            <w:tcW w:w="1321" w:type="dxa"/>
            <w:tcBorders>
              <w:top w:val="nil"/>
              <w:bottom w:val="single" w:sz="4" w:space="0" w:color="C0C0C0"/>
            </w:tcBorders>
            <w:shd w:val="clear" w:color="auto" w:fill="auto"/>
          </w:tcPr>
          <w:p w14:paraId="61ACB4B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99CB7B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C404038" w14:textId="77777777" w:rsidR="00742E59" w:rsidRPr="00197635" w:rsidRDefault="00742E59" w:rsidP="00742E59">
            <w:pPr>
              <w:pStyle w:val="TableText10"/>
              <w:rPr>
                <w:color w:val="000000"/>
              </w:rPr>
            </w:pPr>
            <w:r w:rsidRPr="00197635">
              <w:rPr>
                <w:color w:val="000000"/>
              </w:rPr>
              <w:t>-</w:t>
            </w:r>
          </w:p>
        </w:tc>
      </w:tr>
      <w:tr w:rsidR="00742E59" w:rsidRPr="00197635" w14:paraId="302AA314" w14:textId="77777777" w:rsidTr="00742E59">
        <w:trPr>
          <w:cantSplit/>
        </w:trPr>
        <w:tc>
          <w:tcPr>
            <w:tcW w:w="1202" w:type="dxa"/>
            <w:tcBorders>
              <w:bottom w:val="nil"/>
            </w:tcBorders>
            <w:shd w:val="clear" w:color="auto" w:fill="auto"/>
          </w:tcPr>
          <w:p w14:paraId="25A92EA5" w14:textId="77777777" w:rsidR="00742E59" w:rsidRPr="00197635" w:rsidRDefault="00742E59" w:rsidP="00742E59">
            <w:pPr>
              <w:pStyle w:val="TableText10"/>
              <w:keepNext/>
              <w:rPr>
                <w:color w:val="000000"/>
              </w:rPr>
            </w:pPr>
            <w:r w:rsidRPr="00197635">
              <w:rPr>
                <w:color w:val="000000"/>
              </w:rPr>
              <w:lastRenderedPageBreak/>
              <w:t>128</w:t>
            </w:r>
          </w:p>
        </w:tc>
        <w:tc>
          <w:tcPr>
            <w:tcW w:w="2398" w:type="dxa"/>
            <w:tcBorders>
              <w:bottom w:val="nil"/>
            </w:tcBorders>
            <w:shd w:val="clear" w:color="auto" w:fill="auto"/>
          </w:tcPr>
          <w:p w14:paraId="666F44D5" w14:textId="77777777" w:rsidR="00742E59" w:rsidRPr="00197635" w:rsidRDefault="00742E59" w:rsidP="00742E59">
            <w:pPr>
              <w:pStyle w:val="TableText10"/>
              <w:rPr>
                <w:color w:val="000000"/>
              </w:rPr>
            </w:pPr>
            <w:r w:rsidRPr="00197635">
              <w:rPr>
                <w:color w:val="000000"/>
              </w:rPr>
              <w:t>70AQ (4) (c) (i)</w:t>
            </w:r>
          </w:p>
        </w:tc>
        <w:tc>
          <w:tcPr>
            <w:tcW w:w="3719" w:type="dxa"/>
            <w:tcBorders>
              <w:bottom w:val="nil"/>
            </w:tcBorders>
            <w:shd w:val="clear" w:color="auto" w:fill="auto"/>
          </w:tcPr>
          <w:p w14:paraId="55B097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2BED61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E293F2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677CC7" w14:textId="77777777" w:rsidR="00742E59" w:rsidRPr="00197635" w:rsidRDefault="00742E59" w:rsidP="00742E59">
            <w:pPr>
              <w:pStyle w:val="TableText10"/>
              <w:rPr>
                <w:color w:val="000000"/>
              </w:rPr>
            </w:pPr>
          </w:p>
        </w:tc>
      </w:tr>
      <w:tr w:rsidR="00742E59" w:rsidRPr="00197635" w14:paraId="1B0EF6CE" w14:textId="77777777" w:rsidTr="00742E59">
        <w:trPr>
          <w:cantSplit/>
        </w:trPr>
        <w:tc>
          <w:tcPr>
            <w:tcW w:w="1202" w:type="dxa"/>
            <w:tcBorders>
              <w:top w:val="nil"/>
              <w:bottom w:val="nil"/>
            </w:tcBorders>
            <w:shd w:val="clear" w:color="auto" w:fill="auto"/>
          </w:tcPr>
          <w:p w14:paraId="6EBF065D" w14:textId="77777777" w:rsidR="00742E59" w:rsidRPr="00197635" w:rsidRDefault="00742E59" w:rsidP="00742E59">
            <w:pPr>
              <w:pStyle w:val="TableText10"/>
              <w:rPr>
                <w:color w:val="000000"/>
              </w:rPr>
            </w:pPr>
            <w:r w:rsidRPr="00197635">
              <w:rPr>
                <w:color w:val="000000"/>
              </w:rPr>
              <w:t>128.1</w:t>
            </w:r>
          </w:p>
        </w:tc>
        <w:tc>
          <w:tcPr>
            <w:tcW w:w="2398" w:type="dxa"/>
            <w:tcBorders>
              <w:top w:val="nil"/>
              <w:bottom w:val="nil"/>
            </w:tcBorders>
            <w:shd w:val="clear" w:color="auto" w:fill="auto"/>
          </w:tcPr>
          <w:p w14:paraId="3163FE4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41F5B49"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eligibility—child</w:t>
            </w:r>
          </w:p>
        </w:tc>
        <w:tc>
          <w:tcPr>
            <w:tcW w:w="1321" w:type="dxa"/>
            <w:tcBorders>
              <w:top w:val="nil"/>
              <w:bottom w:val="nil"/>
            </w:tcBorders>
            <w:shd w:val="clear" w:color="auto" w:fill="auto"/>
          </w:tcPr>
          <w:p w14:paraId="21FDE9C5"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4FDF3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D7DB82A" w14:textId="77777777" w:rsidR="00742E59" w:rsidRPr="00197635" w:rsidRDefault="00742E59" w:rsidP="00742E59">
            <w:pPr>
              <w:pStyle w:val="TableText10"/>
              <w:rPr>
                <w:color w:val="000000"/>
              </w:rPr>
            </w:pPr>
            <w:r w:rsidRPr="00197635">
              <w:rPr>
                <w:color w:val="000000"/>
              </w:rPr>
              <w:t>-</w:t>
            </w:r>
          </w:p>
        </w:tc>
      </w:tr>
      <w:tr w:rsidR="00742E59" w:rsidRPr="00197635" w14:paraId="1EA0E9EB" w14:textId="77777777" w:rsidTr="00742E59">
        <w:trPr>
          <w:cantSplit/>
        </w:trPr>
        <w:tc>
          <w:tcPr>
            <w:tcW w:w="1202" w:type="dxa"/>
            <w:tcBorders>
              <w:top w:val="nil"/>
              <w:bottom w:val="single" w:sz="4" w:space="0" w:color="C0C0C0"/>
            </w:tcBorders>
            <w:shd w:val="clear" w:color="auto" w:fill="auto"/>
          </w:tcPr>
          <w:p w14:paraId="281F049E" w14:textId="77777777" w:rsidR="00742E59" w:rsidRPr="00197635" w:rsidRDefault="00742E59" w:rsidP="00742E59">
            <w:pPr>
              <w:pStyle w:val="TableText10"/>
              <w:rPr>
                <w:color w:val="000000"/>
              </w:rPr>
            </w:pPr>
            <w:r w:rsidRPr="00197635">
              <w:rPr>
                <w:color w:val="000000"/>
              </w:rPr>
              <w:t>128.2</w:t>
            </w:r>
          </w:p>
        </w:tc>
        <w:tc>
          <w:tcPr>
            <w:tcW w:w="2398" w:type="dxa"/>
            <w:tcBorders>
              <w:top w:val="nil"/>
              <w:bottom w:val="single" w:sz="4" w:space="0" w:color="C0C0C0"/>
            </w:tcBorders>
            <w:shd w:val="clear" w:color="auto" w:fill="auto"/>
          </w:tcPr>
          <w:p w14:paraId="4900FBB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C4640E"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eligibility—adult</w:t>
            </w:r>
          </w:p>
        </w:tc>
        <w:tc>
          <w:tcPr>
            <w:tcW w:w="1321" w:type="dxa"/>
            <w:tcBorders>
              <w:top w:val="nil"/>
              <w:bottom w:val="single" w:sz="4" w:space="0" w:color="C0C0C0"/>
            </w:tcBorders>
            <w:shd w:val="clear" w:color="auto" w:fill="auto"/>
          </w:tcPr>
          <w:p w14:paraId="1A3F541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A8AAD03"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051C02B7" w14:textId="77777777" w:rsidR="00742E59" w:rsidRPr="00197635" w:rsidRDefault="00742E59" w:rsidP="00742E59">
            <w:pPr>
              <w:pStyle w:val="TableText10"/>
              <w:rPr>
                <w:color w:val="000000"/>
              </w:rPr>
            </w:pPr>
            <w:r w:rsidRPr="00197635">
              <w:rPr>
                <w:color w:val="000000"/>
              </w:rPr>
              <w:t>-</w:t>
            </w:r>
          </w:p>
        </w:tc>
      </w:tr>
      <w:tr w:rsidR="00742E59" w:rsidRPr="00197635" w14:paraId="2BEF8A47" w14:textId="77777777" w:rsidTr="00742E59">
        <w:trPr>
          <w:cantSplit/>
        </w:trPr>
        <w:tc>
          <w:tcPr>
            <w:tcW w:w="1202" w:type="dxa"/>
            <w:tcBorders>
              <w:bottom w:val="nil"/>
            </w:tcBorders>
            <w:shd w:val="clear" w:color="auto" w:fill="auto"/>
          </w:tcPr>
          <w:p w14:paraId="1E3AA222" w14:textId="77777777" w:rsidR="00742E59" w:rsidRPr="00197635" w:rsidRDefault="00742E59" w:rsidP="00742E59">
            <w:pPr>
              <w:pStyle w:val="TableText10"/>
              <w:keepNext/>
              <w:rPr>
                <w:color w:val="000000"/>
              </w:rPr>
            </w:pPr>
            <w:r w:rsidRPr="00197635">
              <w:rPr>
                <w:color w:val="000000"/>
              </w:rPr>
              <w:t>129</w:t>
            </w:r>
          </w:p>
        </w:tc>
        <w:tc>
          <w:tcPr>
            <w:tcW w:w="2398" w:type="dxa"/>
            <w:tcBorders>
              <w:bottom w:val="nil"/>
            </w:tcBorders>
            <w:shd w:val="clear" w:color="auto" w:fill="auto"/>
          </w:tcPr>
          <w:p w14:paraId="4A6AA9F3" w14:textId="77777777" w:rsidR="00742E59" w:rsidRPr="00197635" w:rsidRDefault="00742E59" w:rsidP="00742E59">
            <w:pPr>
              <w:pStyle w:val="TableText10"/>
              <w:rPr>
                <w:color w:val="000000"/>
              </w:rPr>
            </w:pPr>
            <w:r w:rsidRPr="00197635">
              <w:rPr>
                <w:color w:val="000000"/>
              </w:rPr>
              <w:t>70AQ (4) (c) (ii)</w:t>
            </w:r>
          </w:p>
        </w:tc>
        <w:tc>
          <w:tcPr>
            <w:tcW w:w="3719" w:type="dxa"/>
            <w:tcBorders>
              <w:bottom w:val="nil"/>
            </w:tcBorders>
            <w:shd w:val="clear" w:color="auto" w:fill="auto"/>
          </w:tcPr>
          <w:p w14:paraId="7906A09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E4B045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EF153E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B2C4212" w14:textId="77777777" w:rsidR="00742E59" w:rsidRPr="00197635" w:rsidRDefault="00742E59" w:rsidP="00742E59">
            <w:pPr>
              <w:pStyle w:val="TableText10"/>
              <w:rPr>
                <w:color w:val="000000"/>
              </w:rPr>
            </w:pPr>
          </w:p>
        </w:tc>
      </w:tr>
      <w:tr w:rsidR="00742E59" w:rsidRPr="00197635" w14:paraId="57BD425D" w14:textId="77777777" w:rsidTr="00742E59">
        <w:trPr>
          <w:cantSplit/>
        </w:trPr>
        <w:tc>
          <w:tcPr>
            <w:tcW w:w="1202" w:type="dxa"/>
            <w:tcBorders>
              <w:top w:val="nil"/>
              <w:bottom w:val="nil"/>
            </w:tcBorders>
            <w:shd w:val="clear" w:color="auto" w:fill="auto"/>
          </w:tcPr>
          <w:p w14:paraId="1F988230" w14:textId="77777777" w:rsidR="00742E59" w:rsidRPr="00197635" w:rsidRDefault="00742E59" w:rsidP="00742E59">
            <w:pPr>
              <w:pStyle w:val="TableText10"/>
              <w:rPr>
                <w:color w:val="000000"/>
              </w:rPr>
            </w:pPr>
            <w:r w:rsidRPr="00197635">
              <w:rPr>
                <w:color w:val="000000"/>
              </w:rPr>
              <w:t>129.1</w:t>
            </w:r>
          </w:p>
        </w:tc>
        <w:tc>
          <w:tcPr>
            <w:tcW w:w="2398" w:type="dxa"/>
            <w:tcBorders>
              <w:top w:val="nil"/>
              <w:bottom w:val="nil"/>
            </w:tcBorders>
            <w:shd w:val="clear" w:color="auto" w:fill="auto"/>
          </w:tcPr>
          <w:p w14:paraId="38C72E5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C49EE0A" w14:textId="77777777" w:rsidR="00742E59" w:rsidRPr="00197635" w:rsidRDefault="00742E59" w:rsidP="00742E59">
            <w:pPr>
              <w:pStyle w:val="TableText10"/>
              <w:rPr>
                <w:color w:val="000000"/>
              </w:rPr>
            </w:pPr>
            <w:r w:rsidRPr="00197635">
              <w:rPr>
                <w:color w:val="000000"/>
              </w:rPr>
              <w:t>produce evidence that omits information about concession ticket eligibility—child</w:t>
            </w:r>
          </w:p>
        </w:tc>
        <w:tc>
          <w:tcPr>
            <w:tcW w:w="1321" w:type="dxa"/>
            <w:tcBorders>
              <w:top w:val="nil"/>
              <w:bottom w:val="nil"/>
            </w:tcBorders>
            <w:shd w:val="clear" w:color="auto" w:fill="auto"/>
          </w:tcPr>
          <w:p w14:paraId="4B3DCA14"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C7E2FF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001FFC0" w14:textId="77777777" w:rsidR="00742E59" w:rsidRPr="00197635" w:rsidRDefault="00742E59" w:rsidP="00742E59">
            <w:pPr>
              <w:pStyle w:val="TableText10"/>
              <w:rPr>
                <w:color w:val="000000"/>
              </w:rPr>
            </w:pPr>
            <w:r w:rsidRPr="00197635">
              <w:rPr>
                <w:color w:val="000000"/>
              </w:rPr>
              <w:t>-</w:t>
            </w:r>
          </w:p>
        </w:tc>
      </w:tr>
      <w:tr w:rsidR="00742E59" w:rsidRPr="00197635" w14:paraId="0D543607" w14:textId="77777777" w:rsidTr="00742E59">
        <w:trPr>
          <w:cantSplit/>
        </w:trPr>
        <w:tc>
          <w:tcPr>
            <w:tcW w:w="1202" w:type="dxa"/>
            <w:tcBorders>
              <w:top w:val="nil"/>
              <w:bottom w:val="single" w:sz="4" w:space="0" w:color="C0C0C0"/>
            </w:tcBorders>
            <w:shd w:val="clear" w:color="auto" w:fill="auto"/>
          </w:tcPr>
          <w:p w14:paraId="12A7CCEB" w14:textId="77777777" w:rsidR="00742E59" w:rsidRPr="00197635" w:rsidRDefault="00742E59" w:rsidP="00742E59">
            <w:pPr>
              <w:pStyle w:val="TableText10"/>
              <w:rPr>
                <w:color w:val="000000"/>
              </w:rPr>
            </w:pPr>
            <w:r w:rsidRPr="00197635">
              <w:rPr>
                <w:color w:val="000000"/>
              </w:rPr>
              <w:t>129.2</w:t>
            </w:r>
          </w:p>
        </w:tc>
        <w:tc>
          <w:tcPr>
            <w:tcW w:w="2398" w:type="dxa"/>
            <w:tcBorders>
              <w:top w:val="nil"/>
              <w:bottom w:val="single" w:sz="4" w:space="0" w:color="C0C0C0"/>
            </w:tcBorders>
            <w:shd w:val="clear" w:color="auto" w:fill="auto"/>
          </w:tcPr>
          <w:p w14:paraId="4A6D12C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5758FF1" w14:textId="77777777" w:rsidR="00742E59" w:rsidRPr="00197635" w:rsidRDefault="00742E59" w:rsidP="00742E59">
            <w:pPr>
              <w:pStyle w:val="TableText10"/>
              <w:rPr>
                <w:color w:val="000000"/>
              </w:rPr>
            </w:pPr>
            <w:r w:rsidRPr="00197635">
              <w:rPr>
                <w:color w:val="000000"/>
              </w:rPr>
              <w:t>produce evidence that omits information about concession ticket eligibility—adult</w:t>
            </w:r>
          </w:p>
        </w:tc>
        <w:tc>
          <w:tcPr>
            <w:tcW w:w="1321" w:type="dxa"/>
            <w:tcBorders>
              <w:top w:val="nil"/>
              <w:bottom w:val="single" w:sz="4" w:space="0" w:color="C0C0C0"/>
            </w:tcBorders>
            <w:shd w:val="clear" w:color="auto" w:fill="auto"/>
          </w:tcPr>
          <w:p w14:paraId="1A1FE6D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4E8B614"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E9DF886" w14:textId="77777777" w:rsidR="00742E59" w:rsidRPr="00197635" w:rsidRDefault="00742E59" w:rsidP="00742E59">
            <w:pPr>
              <w:pStyle w:val="TableText10"/>
              <w:rPr>
                <w:color w:val="000000"/>
              </w:rPr>
            </w:pPr>
            <w:r w:rsidRPr="00197635">
              <w:rPr>
                <w:color w:val="000000"/>
              </w:rPr>
              <w:t>-</w:t>
            </w:r>
          </w:p>
        </w:tc>
      </w:tr>
      <w:tr w:rsidR="00742E59" w:rsidRPr="00197635" w14:paraId="2BCB96A7" w14:textId="77777777" w:rsidTr="00742E59">
        <w:trPr>
          <w:cantSplit/>
        </w:trPr>
        <w:tc>
          <w:tcPr>
            <w:tcW w:w="1202" w:type="dxa"/>
            <w:tcBorders>
              <w:bottom w:val="nil"/>
            </w:tcBorders>
            <w:shd w:val="clear" w:color="auto" w:fill="auto"/>
          </w:tcPr>
          <w:p w14:paraId="72A95C11" w14:textId="77777777" w:rsidR="00742E59" w:rsidRPr="00197635" w:rsidRDefault="00742E59" w:rsidP="00742E59">
            <w:pPr>
              <w:pStyle w:val="TableText10"/>
              <w:keepNext/>
              <w:rPr>
                <w:color w:val="000000"/>
              </w:rPr>
            </w:pPr>
            <w:r w:rsidRPr="00197635">
              <w:rPr>
                <w:color w:val="000000"/>
              </w:rPr>
              <w:lastRenderedPageBreak/>
              <w:t>130</w:t>
            </w:r>
          </w:p>
        </w:tc>
        <w:tc>
          <w:tcPr>
            <w:tcW w:w="2398" w:type="dxa"/>
            <w:tcBorders>
              <w:bottom w:val="nil"/>
            </w:tcBorders>
            <w:shd w:val="clear" w:color="auto" w:fill="auto"/>
          </w:tcPr>
          <w:p w14:paraId="663DFAD9" w14:textId="77777777" w:rsidR="00742E59" w:rsidRPr="00197635" w:rsidRDefault="00742E59" w:rsidP="00742E59">
            <w:pPr>
              <w:pStyle w:val="TableText10"/>
              <w:rPr>
                <w:color w:val="000000"/>
              </w:rPr>
            </w:pPr>
            <w:r w:rsidRPr="00197635">
              <w:rPr>
                <w:color w:val="000000"/>
              </w:rPr>
              <w:t>70AQ (5) (c) (i)</w:t>
            </w:r>
          </w:p>
        </w:tc>
        <w:tc>
          <w:tcPr>
            <w:tcW w:w="3719" w:type="dxa"/>
            <w:tcBorders>
              <w:bottom w:val="nil"/>
            </w:tcBorders>
            <w:shd w:val="clear" w:color="auto" w:fill="auto"/>
          </w:tcPr>
          <w:p w14:paraId="72CD4EA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94ED46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038345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73C9FCF" w14:textId="77777777" w:rsidR="00742E59" w:rsidRPr="00197635" w:rsidRDefault="00742E59" w:rsidP="00742E59">
            <w:pPr>
              <w:pStyle w:val="TableText10"/>
              <w:rPr>
                <w:color w:val="000000"/>
              </w:rPr>
            </w:pPr>
          </w:p>
        </w:tc>
      </w:tr>
      <w:tr w:rsidR="00742E59" w:rsidRPr="00197635" w14:paraId="5656E1EA" w14:textId="77777777" w:rsidTr="00742E59">
        <w:trPr>
          <w:cantSplit/>
        </w:trPr>
        <w:tc>
          <w:tcPr>
            <w:tcW w:w="1202" w:type="dxa"/>
            <w:tcBorders>
              <w:top w:val="nil"/>
              <w:bottom w:val="nil"/>
            </w:tcBorders>
            <w:shd w:val="clear" w:color="auto" w:fill="auto"/>
          </w:tcPr>
          <w:p w14:paraId="3C5F3EF6" w14:textId="77777777" w:rsidR="00742E59" w:rsidRPr="00197635" w:rsidRDefault="00742E59" w:rsidP="00742E59">
            <w:pPr>
              <w:pStyle w:val="TableText10"/>
              <w:rPr>
                <w:color w:val="000000"/>
              </w:rPr>
            </w:pPr>
            <w:r w:rsidRPr="00197635">
              <w:rPr>
                <w:color w:val="000000"/>
              </w:rPr>
              <w:t>130.1</w:t>
            </w:r>
          </w:p>
        </w:tc>
        <w:tc>
          <w:tcPr>
            <w:tcW w:w="2398" w:type="dxa"/>
            <w:tcBorders>
              <w:top w:val="nil"/>
              <w:bottom w:val="nil"/>
            </w:tcBorders>
            <w:shd w:val="clear" w:color="auto" w:fill="auto"/>
          </w:tcPr>
          <w:p w14:paraId="2CFF495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8AD96F9"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eligibility—child</w:t>
            </w:r>
          </w:p>
        </w:tc>
        <w:tc>
          <w:tcPr>
            <w:tcW w:w="1321" w:type="dxa"/>
            <w:tcBorders>
              <w:top w:val="nil"/>
              <w:bottom w:val="nil"/>
            </w:tcBorders>
            <w:shd w:val="clear" w:color="auto" w:fill="auto"/>
          </w:tcPr>
          <w:p w14:paraId="1685BEC7"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3F4967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93DE3BE" w14:textId="77777777" w:rsidR="00742E59" w:rsidRPr="00197635" w:rsidRDefault="00742E59" w:rsidP="00742E59">
            <w:pPr>
              <w:pStyle w:val="TableText10"/>
              <w:rPr>
                <w:color w:val="000000"/>
              </w:rPr>
            </w:pPr>
            <w:r w:rsidRPr="00197635">
              <w:rPr>
                <w:color w:val="000000"/>
              </w:rPr>
              <w:t>-</w:t>
            </w:r>
          </w:p>
        </w:tc>
      </w:tr>
      <w:tr w:rsidR="00742E59" w:rsidRPr="00197635" w14:paraId="2981C3DA" w14:textId="77777777" w:rsidTr="00742E59">
        <w:trPr>
          <w:cantSplit/>
        </w:trPr>
        <w:tc>
          <w:tcPr>
            <w:tcW w:w="1202" w:type="dxa"/>
            <w:tcBorders>
              <w:top w:val="nil"/>
              <w:bottom w:val="single" w:sz="4" w:space="0" w:color="C0C0C0"/>
            </w:tcBorders>
            <w:shd w:val="clear" w:color="auto" w:fill="auto"/>
          </w:tcPr>
          <w:p w14:paraId="5E25AB71" w14:textId="77777777" w:rsidR="00742E59" w:rsidRPr="00197635" w:rsidRDefault="00742E59" w:rsidP="00742E59">
            <w:pPr>
              <w:pStyle w:val="TableText10"/>
              <w:rPr>
                <w:color w:val="000000"/>
              </w:rPr>
            </w:pPr>
            <w:r w:rsidRPr="00197635">
              <w:rPr>
                <w:color w:val="000000"/>
              </w:rPr>
              <w:t>130.2</w:t>
            </w:r>
          </w:p>
        </w:tc>
        <w:tc>
          <w:tcPr>
            <w:tcW w:w="2398" w:type="dxa"/>
            <w:tcBorders>
              <w:top w:val="nil"/>
              <w:bottom w:val="single" w:sz="4" w:space="0" w:color="C0C0C0"/>
            </w:tcBorders>
            <w:shd w:val="clear" w:color="auto" w:fill="auto"/>
          </w:tcPr>
          <w:p w14:paraId="662EFB4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36B6601"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eligibility—adult</w:t>
            </w:r>
          </w:p>
        </w:tc>
        <w:tc>
          <w:tcPr>
            <w:tcW w:w="1321" w:type="dxa"/>
            <w:tcBorders>
              <w:top w:val="nil"/>
              <w:bottom w:val="single" w:sz="4" w:space="0" w:color="C0C0C0"/>
            </w:tcBorders>
            <w:shd w:val="clear" w:color="auto" w:fill="auto"/>
          </w:tcPr>
          <w:p w14:paraId="3A35149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1630792" w14:textId="77777777" w:rsidR="00742E59" w:rsidRPr="00197635" w:rsidRDefault="00742E59" w:rsidP="00742E59">
            <w:pPr>
              <w:pStyle w:val="TableText10"/>
              <w:spacing w:after="0"/>
              <w:rPr>
                <w:color w:val="000000"/>
              </w:rPr>
            </w:pPr>
            <w:r w:rsidRPr="00197635">
              <w:rPr>
                <w:color w:val="000000"/>
              </w:rPr>
              <w:t>238</w:t>
            </w:r>
          </w:p>
        </w:tc>
        <w:tc>
          <w:tcPr>
            <w:tcW w:w="1338" w:type="dxa"/>
            <w:tcBorders>
              <w:top w:val="nil"/>
              <w:bottom w:val="single" w:sz="4" w:space="0" w:color="C0C0C0"/>
            </w:tcBorders>
            <w:shd w:val="clear" w:color="auto" w:fill="auto"/>
          </w:tcPr>
          <w:p w14:paraId="6F264068" w14:textId="77777777" w:rsidR="00742E59" w:rsidRPr="00197635" w:rsidRDefault="00742E59" w:rsidP="00742E59">
            <w:pPr>
              <w:pStyle w:val="TableText10"/>
              <w:rPr>
                <w:color w:val="000000"/>
              </w:rPr>
            </w:pPr>
            <w:r w:rsidRPr="00197635">
              <w:rPr>
                <w:color w:val="000000"/>
              </w:rPr>
              <w:t>-</w:t>
            </w:r>
          </w:p>
        </w:tc>
      </w:tr>
      <w:tr w:rsidR="00742E59" w:rsidRPr="00197635" w14:paraId="32E2C7D8" w14:textId="77777777" w:rsidTr="00742E59">
        <w:trPr>
          <w:cantSplit/>
        </w:trPr>
        <w:tc>
          <w:tcPr>
            <w:tcW w:w="1202" w:type="dxa"/>
            <w:tcBorders>
              <w:bottom w:val="nil"/>
            </w:tcBorders>
            <w:shd w:val="clear" w:color="auto" w:fill="auto"/>
          </w:tcPr>
          <w:p w14:paraId="72435596" w14:textId="77777777" w:rsidR="00742E59" w:rsidRPr="00197635" w:rsidRDefault="00742E59" w:rsidP="00742E59">
            <w:pPr>
              <w:pStyle w:val="TableText10"/>
              <w:keepNext/>
              <w:rPr>
                <w:color w:val="000000"/>
              </w:rPr>
            </w:pPr>
            <w:r w:rsidRPr="00197635">
              <w:rPr>
                <w:color w:val="000000"/>
              </w:rPr>
              <w:t>131</w:t>
            </w:r>
          </w:p>
        </w:tc>
        <w:tc>
          <w:tcPr>
            <w:tcW w:w="2398" w:type="dxa"/>
            <w:tcBorders>
              <w:bottom w:val="nil"/>
            </w:tcBorders>
            <w:shd w:val="clear" w:color="auto" w:fill="auto"/>
          </w:tcPr>
          <w:p w14:paraId="1C376211" w14:textId="77777777" w:rsidR="00742E59" w:rsidRPr="00197635" w:rsidRDefault="00742E59" w:rsidP="00742E59">
            <w:pPr>
              <w:pStyle w:val="TableText10"/>
              <w:rPr>
                <w:color w:val="000000"/>
              </w:rPr>
            </w:pPr>
            <w:r w:rsidRPr="00197635">
              <w:rPr>
                <w:color w:val="000000"/>
              </w:rPr>
              <w:t>70AQ (5) (c) (ii)</w:t>
            </w:r>
          </w:p>
        </w:tc>
        <w:tc>
          <w:tcPr>
            <w:tcW w:w="3719" w:type="dxa"/>
            <w:tcBorders>
              <w:bottom w:val="nil"/>
            </w:tcBorders>
            <w:shd w:val="clear" w:color="auto" w:fill="auto"/>
          </w:tcPr>
          <w:p w14:paraId="13B9E25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D2D1E5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6F1B75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2124B63" w14:textId="77777777" w:rsidR="00742E59" w:rsidRPr="00197635" w:rsidRDefault="00742E59" w:rsidP="00742E59">
            <w:pPr>
              <w:pStyle w:val="TableText10"/>
              <w:rPr>
                <w:color w:val="000000"/>
              </w:rPr>
            </w:pPr>
          </w:p>
        </w:tc>
      </w:tr>
      <w:tr w:rsidR="00742E59" w:rsidRPr="00197635" w14:paraId="7B68164A" w14:textId="77777777" w:rsidTr="00742E59">
        <w:trPr>
          <w:cantSplit/>
        </w:trPr>
        <w:tc>
          <w:tcPr>
            <w:tcW w:w="1202" w:type="dxa"/>
            <w:tcBorders>
              <w:top w:val="nil"/>
              <w:bottom w:val="nil"/>
            </w:tcBorders>
            <w:shd w:val="clear" w:color="auto" w:fill="auto"/>
          </w:tcPr>
          <w:p w14:paraId="411969C2" w14:textId="77777777" w:rsidR="00742E59" w:rsidRPr="00197635" w:rsidRDefault="00742E59" w:rsidP="00742E59">
            <w:pPr>
              <w:pStyle w:val="TableText10"/>
              <w:rPr>
                <w:color w:val="000000"/>
              </w:rPr>
            </w:pPr>
            <w:r w:rsidRPr="00197635">
              <w:rPr>
                <w:color w:val="000000"/>
              </w:rPr>
              <w:t>131.1</w:t>
            </w:r>
          </w:p>
        </w:tc>
        <w:tc>
          <w:tcPr>
            <w:tcW w:w="2398" w:type="dxa"/>
            <w:tcBorders>
              <w:top w:val="nil"/>
              <w:bottom w:val="nil"/>
            </w:tcBorders>
            <w:shd w:val="clear" w:color="auto" w:fill="auto"/>
          </w:tcPr>
          <w:p w14:paraId="06FB0B7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7F3EC2F" w14:textId="77777777" w:rsidR="00742E59" w:rsidRPr="00197635" w:rsidRDefault="00742E59" w:rsidP="00742E59">
            <w:pPr>
              <w:pStyle w:val="TableText10"/>
              <w:rPr>
                <w:color w:val="000000"/>
              </w:rPr>
            </w:pPr>
            <w:r w:rsidRPr="00197635">
              <w:rPr>
                <w:color w:val="000000"/>
              </w:rPr>
              <w:t>make statement that omits information about concession ticket eligibility—child</w:t>
            </w:r>
          </w:p>
        </w:tc>
        <w:tc>
          <w:tcPr>
            <w:tcW w:w="1321" w:type="dxa"/>
            <w:tcBorders>
              <w:top w:val="nil"/>
              <w:bottom w:val="nil"/>
            </w:tcBorders>
            <w:shd w:val="clear" w:color="auto" w:fill="auto"/>
          </w:tcPr>
          <w:p w14:paraId="13B8AF01"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F1E6A5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CE36A0C" w14:textId="77777777" w:rsidR="00742E59" w:rsidRPr="00197635" w:rsidRDefault="00742E59" w:rsidP="00742E59">
            <w:pPr>
              <w:pStyle w:val="TableText10"/>
              <w:rPr>
                <w:color w:val="000000"/>
              </w:rPr>
            </w:pPr>
            <w:r w:rsidRPr="00197635">
              <w:rPr>
                <w:color w:val="000000"/>
              </w:rPr>
              <w:t>-</w:t>
            </w:r>
          </w:p>
        </w:tc>
      </w:tr>
      <w:tr w:rsidR="00742E59" w:rsidRPr="00197635" w14:paraId="172708E1" w14:textId="77777777" w:rsidTr="00742E59">
        <w:trPr>
          <w:cantSplit/>
        </w:trPr>
        <w:tc>
          <w:tcPr>
            <w:tcW w:w="1202" w:type="dxa"/>
            <w:tcBorders>
              <w:top w:val="nil"/>
              <w:bottom w:val="single" w:sz="4" w:space="0" w:color="C0C0C0"/>
            </w:tcBorders>
            <w:shd w:val="clear" w:color="auto" w:fill="auto"/>
          </w:tcPr>
          <w:p w14:paraId="632BFD1B" w14:textId="77777777" w:rsidR="00742E59" w:rsidRPr="00197635" w:rsidRDefault="00742E59" w:rsidP="00742E59">
            <w:pPr>
              <w:pStyle w:val="TableText10"/>
              <w:rPr>
                <w:color w:val="000000"/>
              </w:rPr>
            </w:pPr>
            <w:r w:rsidRPr="00197635">
              <w:rPr>
                <w:color w:val="000000"/>
              </w:rPr>
              <w:t>131.2</w:t>
            </w:r>
          </w:p>
        </w:tc>
        <w:tc>
          <w:tcPr>
            <w:tcW w:w="2398" w:type="dxa"/>
            <w:tcBorders>
              <w:top w:val="nil"/>
              <w:bottom w:val="single" w:sz="4" w:space="0" w:color="C0C0C0"/>
            </w:tcBorders>
            <w:shd w:val="clear" w:color="auto" w:fill="auto"/>
          </w:tcPr>
          <w:p w14:paraId="2999E8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6ADC02" w14:textId="77777777" w:rsidR="00742E59" w:rsidRPr="00197635" w:rsidRDefault="00742E59" w:rsidP="00742E59">
            <w:pPr>
              <w:pStyle w:val="TableText10"/>
              <w:rPr>
                <w:color w:val="000000"/>
              </w:rPr>
            </w:pPr>
            <w:r w:rsidRPr="00197635">
              <w:rPr>
                <w:color w:val="000000"/>
              </w:rPr>
              <w:t>make statement that omits information about concession ticket eligibility—adult</w:t>
            </w:r>
          </w:p>
        </w:tc>
        <w:tc>
          <w:tcPr>
            <w:tcW w:w="1321" w:type="dxa"/>
            <w:tcBorders>
              <w:top w:val="nil"/>
              <w:bottom w:val="single" w:sz="4" w:space="0" w:color="C0C0C0"/>
            </w:tcBorders>
            <w:shd w:val="clear" w:color="auto" w:fill="auto"/>
          </w:tcPr>
          <w:p w14:paraId="6E86FE0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BCC79C8"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E68D7AD" w14:textId="77777777" w:rsidR="00742E59" w:rsidRPr="00197635" w:rsidRDefault="00742E59" w:rsidP="00742E59">
            <w:pPr>
              <w:pStyle w:val="TableText10"/>
              <w:rPr>
                <w:color w:val="000000"/>
              </w:rPr>
            </w:pPr>
            <w:r w:rsidRPr="00197635">
              <w:rPr>
                <w:color w:val="000000"/>
              </w:rPr>
              <w:t>-</w:t>
            </w:r>
          </w:p>
        </w:tc>
      </w:tr>
      <w:tr w:rsidR="00742E59" w:rsidRPr="00197635" w14:paraId="16F5C7F0" w14:textId="77777777" w:rsidTr="00742E59">
        <w:trPr>
          <w:cantSplit/>
        </w:trPr>
        <w:tc>
          <w:tcPr>
            <w:tcW w:w="1202" w:type="dxa"/>
            <w:tcBorders>
              <w:bottom w:val="nil"/>
            </w:tcBorders>
            <w:shd w:val="clear" w:color="auto" w:fill="auto"/>
          </w:tcPr>
          <w:p w14:paraId="4F8C4B1F" w14:textId="77777777" w:rsidR="00742E59" w:rsidRPr="00197635" w:rsidRDefault="00742E59" w:rsidP="00742E59">
            <w:pPr>
              <w:pStyle w:val="TableText10"/>
              <w:keepNext/>
              <w:rPr>
                <w:color w:val="000000"/>
              </w:rPr>
            </w:pPr>
            <w:r w:rsidRPr="00197635">
              <w:rPr>
                <w:color w:val="000000"/>
              </w:rPr>
              <w:t>132</w:t>
            </w:r>
          </w:p>
        </w:tc>
        <w:tc>
          <w:tcPr>
            <w:tcW w:w="2398" w:type="dxa"/>
            <w:tcBorders>
              <w:bottom w:val="nil"/>
            </w:tcBorders>
            <w:shd w:val="clear" w:color="auto" w:fill="auto"/>
          </w:tcPr>
          <w:p w14:paraId="542AC49E" w14:textId="77777777" w:rsidR="00742E59" w:rsidRPr="00197635" w:rsidRDefault="00742E59" w:rsidP="00742E59">
            <w:pPr>
              <w:pStyle w:val="TableText10"/>
              <w:rPr>
                <w:color w:val="000000"/>
              </w:rPr>
            </w:pPr>
            <w:r w:rsidRPr="00197635">
              <w:rPr>
                <w:color w:val="000000"/>
              </w:rPr>
              <w:t>70AR (2)</w:t>
            </w:r>
          </w:p>
        </w:tc>
        <w:tc>
          <w:tcPr>
            <w:tcW w:w="3719" w:type="dxa"/>
            <w:tcBorders>
              <w:bottom w:val="nil"/>
            </w:tcBorders>
            <w:shd w:val="clear" w:color="auto" w:fill="auto"/>
          </w:tcPr>
          <w:p w14:paraId="07C5D1D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B10FDC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5E483B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A9F2908" w14:textId="77777777" w:rsidR="00742E59" w:rsidRPr="00197635" w:rsidRDefault="00742E59" w:rsidP="00742E59">
            <w:pPr>
              <w:pStyle w:val="TableText10"/>
              <w:rPr>
                <w:color w:val="000000"/>
              </w:rPr>
            </w:pPr>
          </w:p>
        </w:tc>
      </w:tr>
      <w:tr w:rsidR="00742E59" w:rsidRPr="00197635" w14:paraId="5F39B322" w14:textId="77777777" w:rsidTr="00742E59">
        <w:trPr>
          <w:cantSplit/>
        </w:trPr>
        <w:tc>
          <w:tcPr>
            <w:tcW w:w="1202" w:type="dxa"/>
            <w:tcBorders>
              <w:top w:val="nil"/>
              <w:bottom w:val="nil"/>
            </w:tcBorders>
            <w:shd w:val="clear" w:color="auto" w:fill="auto"/>
          </w:tcPr>
          <w:p w14:paraId="6E040638" w14:textId="77777777" w:rsidR="00742E59" w:rsidRPr="00197635" w:rsidRDefault="00742E59" w:rsidP="00742E59">
            <w:pPr>
              <w:pStyle w:val="TableText10"/>
              <w:rPr>
                <w:color w:val="000000"/>
              </w:rPr>
            </w:pPr>
            <w:r w:rsidRPr="00197635">
              <w:rPr>
                <w:color w:val="000000"/>
              </w:rPr>
              <w:t>132.1</w:t>
            </w:r>
          </w:p>
        </w:tc>
        <w:tc>
          <w:tcPr>
            <w:tcW w:w="2398" w:type="dxa"/>
            <w:tcBorders>
              <w:top w:val="nil"/>
              <w:bottom w:val="nil"/>
            </w:tcBorders>
            <w:shd w:val="clear" w:color="auto" w:fill="auto"/>
          </w:tcPr>
          <w:p w14:paraId="2B6F8FD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1EE5B42" w14:textId="77777777" w:rsidR="00742E59" w:rsidRPr="00197635" w:rsidRDefault="00742E59" w:rsidP="00742E59">
            <w:pPr>
              <w:pStyle w:val="TableText10"/>
              <w:rPr>
                <w:color w:val="000000"/>
              </w:rPr>
            </w:pPr>
            <w:r w:rsidRPr="00197635">
              <w:rPr>
                <w:color w:val="000000"/>
              </w:rPr>
              <w:t>not produce light rail ticket—child</w:t>
            </w:r>
          </w:p>
        </w:tc>
        <w:tc>
          <w:tcPr>
            <w:tcW w:w="1321" w:type="dxa"/>
            <w:tcBorders>
              <w:top w:val="nil"/>
              <w:bottom w:val="nil"/>
            </w:tcBorders>
            <w:shd w:val="clear" w:color="auto" w:fill="auto"/>
          </w:tcPr>
          <w:p w14:paraId="602FF49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AC79B1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6950DA8" w14:textId="77777777" w:rsidR="00742E59" w:rsidRPr="00197635" w:rsidRDefault="00742E59" w:rsidP="00742E59">
            <w:pPr>
              <w:pStyle w:val="TableText10"/>
              <w:rPr>
                <w:color w:val="000000"/>
              </w:rPr>
            </w:pPr>
            <w:r w:rsidRPr="00197635">
              <w:rPr>
                <w:color w:val="000000"/>
              </w:rPr>
              <w:t>-</w:t>
            </w:r>
          </w:p>
        </w:tc>
      </w:tr>
      <w:tr w:rsidR="00742E59" w:rsidRPr="00197635" w14:paraId="49F9E6C5" w14:textId="77777777" w:rsidTr="00742E59">
        <w:trPr>
          <w:cantSplit/>
        </w:trPr>
        <w:tc>
          <w:tcPr>
            <w:tcW w:w="1202" w:type="dxa"/>
            <w:tcBorders>
              <w:top w:val="nil"/>
              <w:bottom w:val="single" w:sz="4" w:space="0" w:color="C0C0C0"/>
            </w:tcBorders>
            <w:shd w:val="clear" w:color="auto" w:fill="auto"/>
          </w:tcPr>
          <w:p w14:paraId="4399F5AB" w14:textId="77777777" w:rsidR="00742E59" w:rsidRPr="00197635" w:rsidRDefault="00742E59" w:rsidP="00742E59">
            <w:pPr>
              <w:pStyle w:val="TableText10"/>
              <w:rPr>
                <w:color w:val="000000"/>
              </w:rPr>
            </w:pPr>
            <w:r w:rsidRPr="00197635">
              <w:rPr>
                <w:color w:val="000000"/>
              </w:rPr>
              <w:lastRenderedPageBreak/>
              <w:t>132.2</w:t>
            </w:r>
          </w:p>
        </w:tc>
        <w:tc>
          <w:tcPr>
            <w:tcW w:w="2398" w:type="dxa"/>
            <w:tcBorders>
              <w:top w:val="nil"/>
              <w:bottom w:val="single" w:sz="4" w:space="0" w:color="C0C0C0"/>
            </w:tcBorders>
            <w:shd w:val="clear" w:color="auto" w:fill="auto"/>
          </w:tcPr>
          <w:p w14:paraId="0472848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853F07C" w14:textId="77777777" w:rsidR="00742E59" w:rsidRPr="00197635" w:rsidRDefault="00742E59" w:rsidP="00742E59">
            <w:pPr>
              <w:pStyle w:val="TableText10"/>
              <w:rPr>
                <w:color w:val="000000"/>
              </w:rPr>
            </w:pPr>
            <w:r w:rsidRPr="00197635">
              <w:rPr>
                <w:color w:val="000000"/>
              </w:rPr>
              <w:t>not produce light rail ticket—adult</w:t>
            </w:r>
          </w:p>
        </w:tc>
        <w:tc>
          <w:tcPr>
            <w:tcW w:w="1321" w:type="dxa"/>
            <w:tcBorders>
              <w:top w:val="nil"/>
              <w:bottom w:val="single" w:sz="4" w:space="0" w:color="C0C0C0"/>
            </w:tcBorders>
            <w:shd w:val="clear" w:color="auto" w:fill="auto"/>
          </w:tcPr>
          <w:p w14:paraId="073DA80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363EC5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B6F5AC5" w14:textId="77777777" w:rsidR="00742E59" w:rsidRPr="00197635" w:rsidRDefault="00742E59" w:rsidP="00742E59">
            <w:pPr>
              <w:pStyle w:val="TableText10"/>
              <w:rPr>
                <w:color w:val="000000"/>
              </w:rPr>
            </w:pPr>
            <w:r w:rsidRPr="00197635">
              <w:rPr>
                <w:color w:val="000000"/>
              </w:rPr>
              <w:t>-</w:t>
            </w:r>
          </w:p>
        </w:tc>
      </w:tr>
      <w:tr w:rsidR="00742E59" w:rsidRPr="00197635" w14:paraId="2047A9E5" w14:textId="77777777" w:rsidTr="00742E59">
        <w:trPr>
          <w:cantSplit/>
        </w:trPr>
        <w:tc>
          <w:tcPr>
            <w:tcW w:w="1202" w:type="dxa"/>
            <w:tcBorders>
              <w:bottom w:val="nil"/>
            </w:tcBorders>
            <w:shd w:val="clear" w:color="auto" w:fill="auto"/>
          </w:tcPr>
          <w:p w14:paraId="1316FE0B" w14:textId="77777777" w:rsidR="00742E59" w:rsidRPr="00197635" w:rsidRDefault="00742E59" w:rsidP="00742E59">
            <w:pPr>
              <w:pStyle w:val="TableText10"/>
              <w:keepNext/>
              <w:rPr>
                <w:color w:val="000000"/>
              </w:rPr>
            </w:pPr>
            <w:r w:rsidRPr="00197635">
              <w:rPr>
                <w:color w:val="000000"/>
              </w:rPr>
              <w:t>133</w:t>
            </w:r>
          </w:p>
        </w:tc>
        <w:tc>
          <w:tcPr>
            <w:tcW w:w="2398" w:type="dxa"/>
            <w:tcBorders>
              <w:bottom w:val="nil"/>
            </w:tcBorders>
            <w:shd w:val="clear" w:color="auto" w:fill="auto"/>
          </w:tcPr>
          <w:p w14:paraId="741CA3BD" w14:textId="77777777" w:rsidR="00742E59" w:rsidRPr="00197635" w:rsidRDefault="00742E59" w:rsidP="00742E59">
            <w:pPr>
              <w:pStyle w:val="TableText10"/>
              <w:rPr>
                <w:color w:val="000000"/>
              </w:rPr>
            </w:pPr>
            <w:r w:rsidRPr="00197635">
              <w:rPr>
                <w:color w:val="000000"/>
              </w:rPr>
              <w:t>70AT (1) (b) (i)</w:t>
            </w:r>
          </w:p>
        </w:tc>
        <w:tc>
          <w:tcPr>
            <w:tcW w:w="3719" w:type="dxa"/>
            <w:tcBorders>
              <w:bottom w:val="nil"/>
            </w:tcBorders>
            <w:shd w:val="clear" w:color="auto" w:fill="auto"/>
          </w:tcPr>
          <w:p w14:paraId="09C28F4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7FEABB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00E9C6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B928D68" w14:textId="77777777" w:rsidR="00742E59" w:rsidRPr="00197635" w:rsidRDefault="00742E59" w:rsidP="00742E59">
            <w:pPr>
              <w:pStyle w:val="TableText10"/>
              <w:rPr>
                <w:color w:val="000000"/>
              </w:rPr>
            </w:pPr>
          </w:p>
        </w:tc>
      </w:tr>
      <w:tr w:rsidR="00742E59" w:rsidRPr="00197635" w14:paraId="6CA63DE1" w14:textId="77777777" w:rsidTr="00742E59">
        <w:trPr>
          <w:cantSplit/>
        </w:trPr>
        <w:tc>
          <w:tcPr>
            <w:tcW w:w="1202" w:type="dxa"/>
            <w:tcBorders>
              <w:top w:val="nil"/>
              <w:bottom w:val="nil"/>
            </w:tcBorders>
            <w:shd w:val="clear" w:color="auto" w:fill="auto"/>
          </w:tcPr>
          <w:p w14:paraId="784D8B3B" w14:textId="77777777" w:rsidR="00742E59" w:rsidRPr="00197635" w:rsidRDefault="00742E59" w:rsidP="00742E59">
            <w:pPr>
              <w:pStyle w:val="TableText10"/>
              <w:rPr>
                <w:color w:val="000000"/>
              </w:rPr>
            </w:pPr>
            <w:r w:rsidRPr="00197635">
              <w:rPr>
                <w:color w:val="000000"/>
              </w:rPr>
              <w:t>133.1</w:t>
            </w:r>
          </w:p>
        </w:tc>
        <w:tc>
          <w:tcPr>
            <w:tcW w:w="2398" w:type="dxa"/>
            <w:tcBorders>
              <w:top w:val="nil"/>
              <w:bottom w:val="nil"/>
            </w:tcBorders>
            <w:shd w:val="clear" w:color="auto" w:fill="auto"/>
          </w:tcPr>
          <w:p w14:paraId="51E35C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A6E124E" w14:textId="77777777" w:rsidR="00742E59" w:rsidRPr="00197635" w:rsidRDefault="00742E59" w:rsidP="00742E59">
            <w:pPr>
              <w:pStyle w:val="TableText10"/>
              <w:rPr>
                <w:color w:val="000000"/>
              </w:rPr>
            </w:pPr>
            <w:r w:rsidRPr="00197635">
              <w:rPr>
                <w:color w:val="000000"/>
              </w:rPr>
              <w:t>foot on light rail vehicle seat—child</w:t>
            </w:r>
          </w:p>
        </w:tc>
        <w:tc>
          <w:tcPr>
            <w:tcW w:w="1321" w:type="dxa"/>
            <w:tcBorders>
              <w:top w:val="nil"/>
              <w:bottom w:val="nil"/>
            </w:tcBorders>
            <w:shd w:val="clear" w:color="auto" w:fill="auto"/>
          </w:tcPr>
          <w:p w14:paraId="0BC0FE8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5F1196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D6812CF" w14:textId="77777777" w:rsidR="00742E59" w:rsidRPr="00197635" w:rsidRDefault="00742E59" w:rsidP="00742E59">
            <w:pPr>
              <w:pStyle w:val="TableText10"/>
              <w:rPr>
                <w:color w:val="000000"/>
              </w:rPr>
            </w:pPr>
            <w:r w:rsidRPr="00197635">
              <w:rPr>
                <w:color w:val="000000"/>
              </w:rPr>
              <w:t>-</w:t>
            </w:r>
          </w:p>
        </w:tc>
      </w:tr>
      <w:tr w:rsidR="00742E59" w:rsidRPr="00197635" w14:paraId="7120F3BC" w14:textId="77777777" w:rsidTr="00742E59">
        <w:trPr>
          <w:cantSplit/>
        </w:trPr>
        <w:tc>
          <w:tcPr>
            <w:tcW w:w="1202" w:type="dxa"/>
            <w:tcBorders>
              <w:top w:val="nil"/>
              <w:bottom w:val="single" w:sz="4" w:space="0" w:color="C0C0C0"/>
            </w:tcBorders>
            <w:shd w:val="clear" w:color="auto" w:fill="auto"/>
          </w:tcPr>
          <w:p w14:paraId="40A0C0CC" w14:textId="77777777" w:rsidR="00742E59" w:rsidRPr="00197635" w:rsidRDefault="00742E59" w:rsidP="00742E59">
            <w:pPr>
              <w:pStyle w:val="TableText10"/>
              <w:rPr>
                <w:color w:val="000000"/>
              </w:rPr>
            </w:pPr>
            <w:r w:rsidRPr="00197635">
              <w:rPr>
                <w:color w:val="000000"/>
              </w:rPr>
              <w:t>133.2</w:t>
            </w:r>
          </w:p>
        </w:tc>
        <w:tc>
          <w:tcPr>
            <w:tcW w:w="2398" w:type="dxa"/>
            <w:tcBorders>
              <w:top w:val="nil"/>
              <w:bottom w:val="single" w:sz="4" w:space="0" w:color="C0C0C0"/>
            </w:tcBorders>
            <w:shd w:val="clear" w:color="auto" w:fill="auto"/>
          </w:tcPr>
          <w:p w14:paraId="721126D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70C63BF" w14:textId="77777777" w:rsidR="00742E59" w:rsidRPr="00197635" w:rsidRDefault="00742E59" w:rsidP="00742E59">
            <w:pPr>
              <w:pStyle w:val="TableText10"/>
              <w:rPr>
                <w:color w:val="000000"/>
              </w:rPr>
            </w:pPr>
            <w:r w:rsidRPr="00197635">
              <w:rPr>
                <w:color w:val="000000"/>
              </w:rPr>
              <w:t>foot on light rail vehicle seat—adult</w:t>
            </w:r>
          </w:p>
        </w:tc>
        <w:tc>
          <w:tcPr>
            <w:tcW w:w="1321" w:type="dxa"/>
            <w:tcBorders>
              <w:top w:val="nil"/>
              <w:bottom w:val="single" w:sz="4" w:space="0" w:color="C0C0C0"/>
            </w:tcBorders>
            <w:shd w:val="clear" w:color="auto" w:fill="auto"/>
          </w:tcPr>
          <w:p w14:paraId="515B554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7E2614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2BB93C7" w14:textId="77777777" w:rsidR="00742E59" w:rsidRPr="00197635" w:rsidRDefault="00742E59" w:rsidP="00742E59">
            <w:pPr>
              <w:pStyle w:val="TableText10"/>
              <w:rPr>
                <w:color w:val="000000"/>
              </w:rPr>
            </w:pPr>
            <w:r w:rsidRPr="00197635">
              <w:rPr>
                <w:color w:val="000000"/>
              </w:rPr>
              <w:t>-</w:t>
            </w:r>
          </w:p>
        </w:tc>
      </w:tr>
      <w:tr w:rsidR="00742E59" w:rsidRPr="00197635" w14:paraId="518872C4" w14:textId="77777777" w:rsidTr="00742E59">
        <w:trPr>
          <w:cantSplit/>
        </w:trPr>
        <w:tc>
          <w:tcPr>
            <w:tcW w:w="1202" w:type="dxa"/>
            <w:tcBorders>
              <w:bottom w:val="nil"/>
            </w:tcBorders>
            <w:shd w:val="clear" w:color="auto" w:fill="auto"/>
          </w:tcPr>
          <w:p w14:paraId="18336737" w14:textId="77777777" w:rsidR="00742E59" w:rsidRPr="00197635" w:rsidRDefault="00742E59" w:rsidP="00742E59">
            <w:pPr>
              <w:pStyle w:val="TableText10"/>
              <w:keepNext/>
              <w:rPr>
                <w:color w:val="000000"/>
              </w:rPr>
            </w:pPr>
            <w:r w:rsidRPr="00197635">
              <w:rPr>
                <w:color w:val="000000"/>
              </w:rPr>
              <w:t>134</w:t>
            </w:r>
          </w:p>
        </w:tc>
        <w:tc>
          <w:tcPr>
            <w:tcW w:w="2398" w:type="dxa"/>
            <w:tcBorders>
              <w:bottom w:val="nil"/>
            </w:tcBorders>
            <w:shd w:val="clear" w:color="auto" w:fill="auto"/>
          </w:tcPr>
          <w:p w14:paraId="070B7363" w14:textId="77777777" w:rsidR="00742E59" w:rsidRPr="00197635" w:rsidRDefault="00742E59" w:rsidP="00742E59">
            <w:pPr>
              <w:pStyle w:val="TableText10"/>
              <w:rPr>
                <w:color w:val="000000"/>
              </w:rPr>
            </w:pPr>
            <w:r w:rsidRPr="00197635">
              <w:rPr>
                <w:color w:val="000000"/>
              </w:rPr>
              <w:t>70AT (1) (b) (ii)</w:t>
            </w:r>
          </w:p>
        </w:tc>
        <w:tc>
          <w:tcPr>
            <w:tcW w:w="3719" w:type="dxa"/>
            <w:tcBorders>
              <w:bottom w:val="nil"/>
            </w:tcBorders>
            <w:shd w:val="clear" w:color="auto" w:fill="auto"/>
          </w:tcPr>
          <w:p w14:paraId="5D565E9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578184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B484FE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2F4C22" w14:textId="77777777" w:rsidR="00742E59" w:rsidRPr="00197635" w:rsidRDefault="00742E59" w:rsidP="00742E59">
            <w:pPr>
              <w:pStyle w:val="TableText10"/>
              <w:rPr>
                <w:color w:val="000000"/>
              </w:rPr>
            </w:pPr>
          </w:p>
        </w:tc>
      </w:tr>
      <w:tr w:rsidR="00742E59" w:rsidRPr="00197635" w14:paraId="55BC93F0" w14:textId="77777777" w:rsidTr="00742E59">
        <w:trPr>
          <w:cantSplit/>
        </w:trPr>
        <w:tc>
          <w:tcPr>
            <w:tcW w:w="1202" w:type="dxa"/>
            <w:tcBorders>
              <w:top w:val="nil"/>
              <w:bottom w:val="nil"/>
            </w:tcBorders>
            <w:shd w:val="clear" w:color="auto" w:fill="auto"/>
          </w:tcPr>
          <w:p w14:paraId="7AA7AECD" w14:textId="77777777" w:rsidR="00742E59" w:rsidRPr="00197635" w:rsidRDefault="00742E59" w:rsidP="00742E59">
            <w:pPr>
              <w:pStyle w:val="TableText10"/>
              <w:rPr>
                <w:color w:val="000000"/>
              </w:rPr>
            </w:pPr>
            <w:r w:rsidRPr="00197635">
              <w:rPr>
                <w:color w:val="000000"/>
              </w:rPr>
              <w:t>134.1</w:t>
            </w:r>
          </w:p>
        </w:tc>
        <w:tc>
          <w:tcPr>
            <w:tcW w:w="2398" w:type="dxa"/>
            <w:tcBorders>
              <w:top w:val="nil"/>
              <w:bottom w:val="nil"/>
            </w:tcBorders>
            <w:shd w:val="clear" w:color="auto" w:fill="auto"/>
          </w:tcPr>
          <w:p w14:paraId="0DE9FA5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436A06B" w14:textId="77777777" w:rsidR="00742E59" w:rsidRPr="00197635" w:rsidRDefault="00742E59" w:rsidP="00742E59">
            <w:pPr>
              <w:pStyle w:val="TableText10"/>
              <w:rPr>
                <w:color w:val="000000"/>
              </w:rPr>
            </w:pPr>
            <w:r w:rsidRPr="00197635">
              <w:rPr>
                <w:color w:val="000000"/>
              </w:rPr>
              <w:t>obstruct light rail vehicle seat—child</w:t>
            </w:r>
          </w:p>
        </w:tc>
        <w:tc>
          <w:tcPr>
            <w:tcW w:w="1321" w:type="dxa"/>
            <w:tcBorders>
              <w:top w:val="nil"/>
              <w:bottom w:val="nil"/>
            </w:tcBorders>
            <w:shd w:val="clear" w:color="auto" w:fill="auto"/>
          </w:tcPr>
          <w:p w14:paraId="1EB5128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394568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CC752B5" w14:textId="77777777" w:rsidR="00742E59" w:rsidRPr="00197635" w:rsidRDefault="00742E59" w:rsidP="00742E59">
            <w:pPr>
              <w:pStyle w:val="TableText10"/>
              <w:rPr>
                <w:color w:val="000000"/>
              </w:rPr>
            </w:pPr>
            <w:r w:rsidRPr="00197635">
              <w:rPr>
                <w:color w:val="000000"/>
              </w:rPr>
              <w:t>-</w:t>
            </w:r>
          </w:p>
        </w:tc>
      </w:tr>
      <w:tr w:rsidR="00742E59" w:rsidRPr="00197635" w14:paraId="4BD685C8" w14:textId="77777777" w:rsidTr="00742E59">
        <w:trPr>
          <w:cantSplit/>
        </w:trPr>
        <w:tc>
          <w:tcPr>
            <w:tcW w:w="1202" w:type="dxa"/>
            <w:tcBorders>
              <w:top w:val="nil"/>
              <w:bottom w:val="single" w:sz="4" w:space="0" w:color="C0C0C0"/>
            </w:tcBorders>
            <w:shd w:val="clear" w:color="auto" w:fill="auto"/>
          </w:tcPr>
          <w:p w14:paraId="3E844224" w14:textId="77777777" w:rsidR="00742E59" w:rsidRPr="00197635" w:rsidRDefault="00742E59" w:rsidP="00742E59">
            <w:pPr>
              <w:pStyle w:val="TableText10"/>
              <w:rPr>
                <w:color w:val="000000"/>
              </w:rPr>
            </w:pPr>
            <w:r w:rsidRPr="00197635">
              <w:rPr>
                <w:color w:val="000000"/>
              </w:rPr>
              <w:t>134.2</w:t>
            </w:r>
          </w:p>
        </w:tc>
        <w:tc>
          <w:tcPr>
            <w:tcW w:w="2398" w:type="dxa"/>
            <w:tcBorders>
              <w:top w:val="nil"/>
              <w:bottom w:val="single" w:sz="4" w:space="0" w:color="C0C0C0"/>
            </w:tcBorders>
            <w:shd w:val="clear" w:color="auto" w:fill="auto"/>
          </w:tcPr>
          <w:p w14:paraId="72EA44C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05C8C9D" w14:textId="77777777" w:rsidR="00742E59" w:rsidRPr="00197635" w:rsidRDefault="00742E59" w:rsidP="00742E59">
            <w:pPr>
              <w:pStyle w:val="TableText10"/>
              <w:rPr>
                <w:color w:val="000000"/>
              </w:rPr>
            </w:pPr>
            <w:r w:rsidRPr="00197635">
              <w:rPr>
                <w:color w:val="000000"/>
              </w:rPr>
              <w:t>obstruct light rail vehicle seat—adult</w:t>
            </w:r>
          </w:p>
        </w:tc>
        <w:tc>
          <w:tcPr>
            <w:tcW w:w="1321" w:type="dxa"/>
            <w:tcBorders>
              <w:top w:val="nil"/>
              <w:bottom w:val="single" w:sz="4" w:space="0" w:color="C0C0C0"/>
            </w:tcBorders>
            <w:shd w:val="clear" w:color="auto" w:fill="auto"/>
          </w:tcPr>
          <w:p w14:paraId="198B171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0802703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0983FDA" w14:textId="77777777" w:rsidR="00742E59" w:rsidRPr="00197635" w:rsidRDefault="00742E59" w:rsidP="00742E59">
            <w:pPr>
              <w:pStyle w:val="TableText10"/>
              <w:rPr>
                <w:color w:val="000000"/>
              </w:rPr>
            </w:pPr>
            <w:r w:rsidRPr="00197635">
              <w:rPr>
                <w:color w:val="000000"/>
              </w:rPr>
              <w:t>-</w:t>
            </w:r>
          </w:p>
        </w:tc>
      </w:tr>
      <w:tr w:rsidR="00742E59" w:rsidRPr="00197635" w14:paraId="2A04664D" w14:textId="77777777" w:rsidTr="00742E59">
        <w:trPr>
          <w:cantSplit/>
        </w:trPr>
        <w:tc>
          <w:tcPr>
            <w:tcW w:w="1202" w:type="dxa"/>
            <w:tcBorders>
              <w:bottom w:val="nil"/>
            </w:tcBorders>
            <w:shd w:val="clear" w:color="auto" w:fill="auto"/>
          </w:tcPr>
          <w:p w14:paraId="7FD71F98" w14:textId="77777777" w:rsidR="00742E59" w:rsidRPr="00197635" w:rsidRDefault="00742E59" w:rsidP="00742E59">
            <w:pPr>
              <w:pStyle w:val="TableText10"/>
              <w:keepNext/>
              <w:rPr>
                <w:color w:val="000000"/>
              </w:rPr>
            </w:pPr>
            <w:r w:rsidRPr="00197635">
              <w:rPr>
                <w:color w:val="000000"/>
              </w:rPr>
              <w:t>135</w:t>
            </w:r>
          </w:p>
        </w:tc>
        <w:tc>
          <w:tcPr>
            <w:tcW w:w="2398" w:type="dxa"/>
            <w:tcBorders>
              <w:bottom w:val="nil"/>
            </w:tcBorders>
            <w:shd w:val="clear" w:color="auto" w:fill="auto"/>
          </w:tcPr>
          <w:p w14:paraId="7AE41788" w14:textId="77777777" w:rsidR="00742E59" w:rsidRPr="00197635" w:rsidRDefault="00742E59" w:rsidP="00742E59">
            <w:pPr>
              <w:pStyle w:val="TableText10"/>
              <w:rPr>
                <w:color w:val="000000"/>
              </w:rPr>
            </w:pPr>
            <w:r w:rsidRPr="00197635">
              <w:rPr>
                <w:color w:val="000000"/>
              </w:rPr>
              <w:t>70AT (2) (b) (i)</w:t>
            </w:r>
          </w:p>
        </w:tc>
        <w:tc>
          <w:tcPr>
            <w:tcW w:w="3719" w:type="dxa"/>
            <w:tcBorders>
              <w:bottom w:val="nil"/>
            </w:tcBorders>
            <w:shd w:val="clear" w:color="auto" w:fill="auto"/>
          </w:tcPr>
          <w:p w14:paraId="1B67AC6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4E9A5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98456D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50488E4" w14:textId="77777777" w:rsidR="00742E59" w:rsidRPr="00197635" w:rsidRDefault="00742E59" w:rsidP="00742E59">
            <w:pPr>
              <w:pStyle w:val="TableText10"/>
              <w:rPr>
                <w:color w:val="000000"/>
              </w:rPr>
            </w:pPr>
          </w:p>
        </w:tc>
      </w:tr>
      <w:tr w:rsidR="00742E59" w:rsidRPr="00197635" w14:paraId="762451D6" w14:textId="77777777" w:rsidTr="00742E59">
        <w:trPr>
          <w:cantSplit/>
        </w:trPr>
        <w:tc>
          <w:tcPr>
            <w:tcW w:w="1202" w:type="dxa"/>
            <w:tcBorders>
              <w:top w:val="nil"/>
              <w:bottom w:val="nil"/>
            </w:tcBorders>
            <w:shd w:val="clear" w:color="auto" w:fill="auto"/>
          </w:tcPr>
          <w:p w14:paraId="05D558CA" w14:textId="77777777" w:rsidR="00742E59" w:rsidRPr="00197635" w:rsidRDefault="00742E59" w:rsidP="00742E59">
            <w:pPr>
              <w:pStyle w:val="TableText10"/>
              <w:keepNext/>
              <w:rPr>
                <w:color w:val="000000"/>
              </w:rPr>
            </w:pPr>
            <w:r w:rsidRPr="00197635">
              <w:rPr>
                <w:color w:val="000000"/>
              </w:rPr>
              <w:t>135.1</w:t>
            </w:r>
          </w:p>
        </w:tc>
        <w:tc>
          <w:tcPr>
            <w:tcW w:w="2398" w:type="dxa"/>
            <w:tcBorders>
              <w:top w:val="nil"/>
              <w:bottom w:val="nil"/>
            </w:tcBorders>
            <w:shd w:val="clear" w:color="auto" w:fill="auto"/>
          </w:tcPr>
          <w:p w14:paraId="64BBF56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9C351B5" w14:textId="77777777" w:rsidR="00742E59" w:rsidRPr="00197635" w:rsidRDefault="00742E59" w:rsidP="00742E59">
            <w:pPr>
              <w:pStyle w:val="TableText10"/>
              <w:rPr>
                <w:color w:val="000000"/>
              </w:rPr>
            </w:pPr>
            <w:r w:rsidRPr="00197635">
              <w:rPr>
                <w:color w:val="000000"/>
              </w:rPr>
              <w:t>spit in light rail vehicle/at light rail stop—child</w:t>
            </w:r>
          </w:p>
        </w:tc>
        <w:tc>
          <w:tcPr>
            <w:tcW w:w="1321" w:type="dxa"/>
            <w:tcBorders>
              <w:top w:val="nil"/>
              <w:bottom w:val="nil"/>
            </w:tcBorders>
            <w:shd w:val="clear" w:color="auto" w:fill="auto"/>
          </w:tcPr>
          <w:p w14:paraId="752250F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087EC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97FC7E4" w14:textId="77777777" w:rsidR="00742E59" w:rsidRPr="00197635" w:rsidRDefault="00742E59" w:rsidP="00742E59">
            <w:pPr>
              <w:pStyle w:val="TableText10"/>
              <w:rPr>
                <w:color w:val="000000"/>
              </w:rPr>
            </w:pPr>
            <w:r w:rsidRPr="00197635">
              <w:rPr>
                <w:color w:val="000000"/>
              </w:rPr>
              <w:t>-</w:t>
            </w:r>
          </w:p>
        </w:tc>
      </w:tr>
      <w:tr w:rsidR="00742E59" w:rsidRPr="00197635" w14:paraId="412D551C" w14:textId="77777777" w:rsidTr="00742E59">
        <w:trPr>
          <w:cantSplit/>
        </w:trPr>
        <w:tc>
          <w:tcPr>
            <w:tcW w:w="1202" w:type="dxa"/>
            <w:tcBorders>
              <w:top w:val="nil"/>
              <w:bottom w:val="single" w:sz="4" w:space="0" w:color="C0C0C0"/>
            </w:tcBorders>
            <w:shd w:val="clear" w:color="auto" w:fill="auto"/>
          </w:tcPr>
          <w:p w14:paraId="6A64810A" w14:textId="77777777" w:rsidR="00742E59" w:rsidRPr="00197635" w:rsidRDefault="00742E59" w:rsidP="00742E59">
            <w:pPr>
              <w:pStyle w:val="TableText10"/>
              <w:rPr>
                <w:color w:val="000000"/>
              </w:rPr>
            </w:pPr>
            <w:r w:rsidRPr="00197635">
              <w:rPr>
                <w:color w:val="000000"/>
              </w:rPr>
              <w:t>135.2</w:t>
            </w:r>
          </w:p>
        </w:tc>
        <w:tc>
          <w:tcPr>
            <w:tcW w:w="2398" w:type="dxa"/>
            <w:tcBorders>
              <w:top w:val="nil"/>
              <w:bottom w:val="single" w:sz="4" w:space="0" w:color="C0C0C0"/>
            </w:tcBorders>
            <w:shd w:val="clear" w:color="auto" w:fill="auto"/>
          </w:tcPr>
          <w:p w14:paraId="2CB7580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B957B2" w14:textId="77777777" w:rsidR="00742E59" w:rsidRPr="00197635" w:rsidRDefault="00742E59" w:rsidP="00742E59">
            <w:pPr>
              <w:pStyle w:val="TableText10"/>
              <w:rPr>
                <w:color w:val="000000"/>
              </w:rPr>
            </w:pPr>
            <w:r w:rsidRPr="00197635">
              <w:rPr>
                <w:color w:val="000000"/>
              </w:rPr>
              <w:t>spit in light rail vehicle/at light rail stop—adult</w:t>
            </w:r>
          </w:p>
        </w:tc>
        <w:tc>
          <w:tcPr>
            <w:tcW w:w="1321" w:type="dxa"/>
            <w:tcBorders>
              <w:top w:val="nil"/>
              <w:bottom w:val="single" w:sz="4" w:space="0" w:color="C0C0C0"/>
            </w:tcBorders>
            <w:shd w:val="clear" w:color="auto" w:fill="auto"/>
          </w:tcPr>
          <w:p w14:paraId="3165F5E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2F972ECE"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55EB5BCB" w14:textId="77777777" w:rsidR="00742E59" w:rsidRPr="00197635" w:rsidRDefault="00742E59" w:rsidP="00742E59">
            <w:pPr>
              <w:pStyle w:val="TableText10"/>
              <w:rPr>
                <w:color w:val="000000"/>
              </w:rPr>
            </w:pPr>
            <w:r w:rsidRPr="00197635">
              <w:rPr>
                <w:color w:val="000000"/>
              </w:rPr>
              <w:t>-</w:t>
            </w:r>
          </w:p>
        </w:tc>
      </w:tr>
      <w:tr w:rsidR="00742E59" w:rsidRPr="00197635" w14:paraId="08F05EB1" w14:textId="77777777" w:rsidTr="00742E59">
        <w:trPr>
          <w:cantSplit/>
        </w:trPr>
        <w:tc>
          <w:tcPr>
            <w:tcW w:w="1202" w:type="dxa"/>
            <w:tcBorders>
              <w:bottom w:val="nil"/>
            </w:tcBorders>
            <w:shd w:val="clear" w:color="auto" w:fill="auto"/>
          </w:tcPr>
          <w:p w14:paraId="0326EF43" w14:textId="77777777" w:rsidR="00742E59" w:rsidRPr="00197635" w:rsidRDefault="00742E59" w:rsidP="00742E59">
            <w:pPr>
              <w:pStyle w:val="TableText10"/>
              <w:keepNext/>
              <w:rPr>
                <w:color w:val="000000"/>
              </w:rPr>
            </w:pPr>
            <w:r w:rsidRPr="00197635">
              <w:rPr>
                <w:color w:val="000000"/>
              </w:rPr>
              <w:lastRenderedPageBreak/>
              <w:t>136</w:t>
            </w:r>
          </w:p>
        </w:tc>
        <w:tc>
          <w:tcPr>
            <w:tcW w:w="2398" w:type="dxa"/>
            <w:tcBorders>
              <w:bottom w:val="nil"/>
            </w:tcBorders>
            <w:shd w:val="clear" w:color="auto" w:fill="auto"/>
          </w:tcPr>
          <w:p w14:paraId="07B599E3" w14:textId="77777777" w:rsidR="00742E59" w:rsidRPr="00197635" w:rsidRDefault="00742E59" w:rsidP="00742E59">
            <w:pPr>
              <w:pStyle w:val="TableText10"/>
              <w:rPr>
                <w:color w:val="000000"/>
              </w:rPr>
            </w:pPr>
            <w:r w:rsidRPr="00197635">
              <w:rPr>
                <w:color w:val="000000"/>
              </w:rPr>
              <w:t>70AT (2) (b) (ii)</w:t>
            </w:r>
          </w:p>
        </w:tc>
        <w:tc>
          <w:tcPr>
            <w:tcW w:w="3719" w:type="dxa"/>
            <w:tcBorders>
              <w:bottom w:val="nil"/>
            </w:tcBorders>
            <w:shd w:val="clear" w:color="auto" w:fill="auto"/>
          </w:tcPr>
          <w:p w14:paraId="5CDD43F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F84B1B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A35C8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6208738" w14:textId="77777777" w:rsidR="00742E59" w:rsidRPr="00197635" w:rsidRDefault="00742E59" w:rsidP="00742E59">
            <w:pPr>
              <w:pStyle w:val="TableText10"/>
              <w:rPr>
                <w:color w:val="000000"/>
              </w:rPr>
            </w:pPr>
          </w:p>
        </w:tc>
      </w:tr>
      <w:tr w:rsidR="00742E59" w:rsidRPr="00197635" w14:paraId="5DDB601F" w14:textId="77777777" w:rsidTr="00742E59">
        <w:trPr>
          <w:cantSplit/>
        </w:trPr>
        <w:tc>
          <w:tcPr>
            <w:tcW w:w="1202" w:type="dxa"/>
            <w:tcBorders>
              <w:top w:val="nil"/>
              <w:bottom w:val="nil"/>
            </w:tcBorders>
            <w:shd w:val="clear" w:color="auto" w:fill="auto"/>
          </w:tcPr>
          <w:p w14:paraId="086D5CA2" w14:textId="77777777" w:rsidR="00742E59" w:rsidRPr="00197635" w:rsidRDefault="00742E59" w:rsidP="00742E59">
            <w:pPr>
              <w:pStyle w:val="TableText10"/>
              <w:rPr>
                <w:color w:val="000000"/>
              </w:rPr>
            </w:pPr>
            <w:r w:rsidRPr="00197635">
              <w:rPr>
                <w:color w:val="000000"/>
              </w:rPr>
              <w:t>136.1</w:t>
            </w:r>
          </w:p>
        </w:tc>
        <w:tc>
          <w:tcPr>
            <w:tcW w:w="2398" w:type="dxa"/>
            <w:tcBorders>
              <w:top w:val="nil"/>
              <w:bottom w:val="nil"/>
            </w:tcBorders>
            <w:shd w:val="clear" w:color="auto" w:fill="auto"/>
          </w:tcPr>
          <w:p w14:paraId="66876C6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4564BB6" w14:textId="77777777" w:rsidR="00742E59" w:rsidRPr="00197635" w:rsidRDefault="00742E59" w:rsidP="00742E59">
            <w:pPr>
              <w:pStyle w:val="TableText10"/>
              <w:rPr>
                <w:color w:val="000000"/>
              </w:rPr>
            </w:pPr>
            <w:r w:rsidRPr="00197635">
              <w:rPr>
                <w:color w:val="000000"/>
              </w:rPr>
              <w:t>use wheeled recreational device in light rail vehicle/at light rail stop—child</w:t>
            </w:r>
          </w:p>
        </w:tc>
        <w:tc>
          <w:tcPr>
            <w:tcW w:w="1321" w:type="dxa"/>
            <w:tcBorders>
              <w:top w:val="nil"/>
              <w:bottom w:val="nil"/>
            </w:tcBorders>
            <w:shd w:val="clear" w:color="auto" w:fill="auto"/>
          </w:tcPr>
          <w:p w14:paraId="2DA369F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1253BD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C7489E8" w14:textId="77777777" w:rsidR="00742E59" w:rsidRPr="00197635" w:rsidRDefault="00742E59" w:rsidP="00742E59">
            <w:pPr>
              <w:pStyle w:val="TableText10"/>
              <w:rPr>
                <w:color w:val="000000"/>
              </w:rPr>
            </w:pPr>
            <w:r w:rsidRPr="00197635">
              <w:rPr>
                <w:color w:val="000000"/>
              </w:rPr>
              <w:t>-</w:t>
            </w:r>
          </w:p>
        </w:tc>
      </w:tr>
      <w:tr w:rsidR="00742E59" w:rsidRPr="00197635" w14:paraId="0C92DB07" w14:textId="77777777" w:rsidTr="00742E59">
        <w:trPr>
          <w:cantSplit/>
        </w:trPr>
        <w:tc>
          <w:tcPr>
            <w:tcW w:w="1202" w:type="dxa"/>
            <w:tcBorders>
              <w:top w:val="nil"/>
              <w:bottom w:val="single" w:sz="4" w:space="0" w:color="C0C0C0"/>
            </w:tcBorders>
            <w:shd w:val="clear" w:color="auto" w:fill="auto"/>
          </w:tcPr>
          <w:p w14:paraId="4403731B" w14:textId="77777777" w:rsidR="00742E59" w:rsidRPr="00197635" w:rsidRDefault="00742E59" w:rsidP="00742E59">
            <w:pPr>
              <w:pStyle w:val="TableText10"/>
              <w:rPr>
                <w:color w:val="000000"/>
              </w:rPr>
            </w:pPr>
            <w:r w:rsidRPr="00197635">
              <w:rPr>
                <w:color w:val="000000"/>
              </w:rPr>
              <w:t>136.2</w:t>
            </w:r>
          </w:p>
        </w:tc>
        <w:tc>
          <w:tcPr>
            <w:tcW w:w="2398" w:type="dxa"/>
            <w:tcBorders>
              <w:top w:val="nil"/>
              <w:bottom w:val="single" w:sz="4" w:space="0" w:color="C0C0C0"/>
            </w:tcBorders>
            <w:shd w:val="clear" w:color="auto" w:fill="auto"/>
          </w:tcPr>
          <w:p w14:paraId="5363B79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386DB19" w14:textId="77777777" w:rsidR="00742E59" w:rsidRPr="00197635" w:rsidRDefault="00742E59" w:rsidP="00742E59">
            <w:pPr>
              <w:pStyle w:val="TableText10"/>
              <w:rPr>
                <w:color w:val="000000"/>
              </w:rPr>
            </w:pPr>
            <w:r w:rsidRPr="00197635">
              <w:rPr>
                <w:color w:val="000000"/>
              </w:rPr>
              <w:t>use wheeled recreational device in light rail vehicle/at light rail stop—adult</w:t>
            </w:r>
          </w:p>
        </w:tc>
        <w:tc>
          <w:tcPr>
            <w:tcW w:w="1321" w:type="dxa"/>
            <w:tcBorders>
              <w:top w:val="nil"/>
              <w:bottom w:val="single" w:sz="4" w:space="0" w:color="C0C0C0"/>
            </w:tcBorders>
            <w:shd w:val="clear" w:color="auto" w:fill="auto"/>
          </w:tcPr>
          <w:p w14:paraId="57900D3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C590872" w14:textId="77777777" w:rsidR="00742E59" w:rsidRPr="00197635" w:rsidRDefault="00742E59" w:rsidP="00742E59">
            <w:pPr>
              <w:pStyle w:val="TableText10"/>
              <w:spacing w:after="0"/>
              <w:rPr>
                <w:color w:val="000000"/>
              </w:rPr>
            </w:pPr>
            <w:r w:rsidRPr="00197635">
              <w:rPr>
                <w:color w:val="000000"/>
              </w:rPr>
              <w:t>261</w:t>
            </w:r>
          </w:p>
        </w:tc>
        <w:tc>
          <w:tcPr>
            <w:tcW w:w="1338" w:type="dxa"/>
            <w:tcBorders>
              <w:top w:val="nil"/>
              <w:bottom w:val="single" w:sz="4" w:space="0" w:color="C0C0C0"/>
            </w:tcBorders>
            <w:shd w:val="clear" w:color="auto" w:fill="auto"/>
          </w:tcPr>
          <w:p w14:paraId="0EA5E019" w14:textId="77777777" w:rsidR="00742E59" w:rsidRPr="00197635" w:rsidRDefault="00742E59" w:rsidP="00742E59">
            <w:pPr>
              <w:pStyle w:val="TableText10"/>
              <w:rPr>
                <w:color w:val="000000"/>
              </w:rPr>
            </w:pPr>
            <w:r w:rsidRPr="00197635">
              <w:rPr>
                <w:color w:val="000000"/>
              </w:rPr>
              <w:t>-</w:t>
            </w:r>
          </w:p>
        </w:tc>
      </w:tr>
      <w:tr w:rsidR="00742E59" w:rsidRPr="00197635" w14:paraId="6B2F6AF7" w14:textId="77777777" w:rsidTr="00742E59">
        <w:trPr>
          <w:cantSplit/>
        </w:trPr>
        <w:tc>
          <w:tcPr>
            <w:tcW w:w="1202" w:type="dxa"/>
            <w:tcBorders>
              <w:bottom w:val="nil"/>
            </w:tcBorders>
            <w:shd w:val="clear" w:color="auto" w:fill="auto"/>
          </w:tcPr>
          <w:p w14:paraId="78E95B01" w14:textId="77777777" w:rsidR="00742E59" w:rsidRPr="00197635" w:rsidRDefault="00742E59" w:rsidP="00742E59">
            <w:pPr>
              <w:pStyle w:val="TableText10"/>
              <w:keepNext/>
              <w:rPr>
                <w:color w:val="000000"/>
              </w:rPr>
            </w:pPr>
            <w:r w:rsidRPr="00197635">
              <w:rPr>
                <w:color w:val="000000"/>
              </w:rPr>
              <w:t>137</w:t>
            </w:r>
          </w:p>
        </w:tc>
        <w:tc>
          <w:tcPr>
            <w:tcW w:w="2398" w:type="dxa"/>
            <w:tcBorders>
              <w:bottom w:val="nil"/>
            </w:tcBorders>
            <w:shd w:val="clear" w:color="auto" w:fill="auto"/>
          </w:tcPr>
          <w:p w14:paraId="2B552FCC" w14:textId="77777777" w:rsidR="00742E59" w:rsidRPr="00197635" w:rsidRDefault="00742E59" w:rsidP="00742E59">
            <w:pPr>
              <w:pStyle w:val="TableText10"/>
              <w:rPr>
                <w:color w:val="000000"/>
              </w:rPr>
            </w:pPr>
            <w:r w:rsidRPr="00197635">
              <w:rPr>
                <w:color w:val="000000"/>
              </w:rPr>
              <w:t>70AT (3) (b) (i)</w:t>
            </w:r>
          </w:p>
        </w:tc>
        <w:tc>
          <w:tcPr>
            <w:tcW w:w="3719" w:type="dxa"/>
            <w:tcBorders>
              <w:bottom w:val="nil"/>
            </w:tcBorders>
            <w:shd w:val="clear" w:color="auto" w:fill="auto"/>
          </w:tcPr>
          <w:p w14:paraId="7E17777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54E8EE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1CC43C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44FF9CF" w14:textId="77777777" w:rsidR="00742E59" w:rsidRPr="00197635" w:rsidRDefault="00742E59" w:rsidP="00742E59">
            <w:pPr>
              <w:pStyle w:val="TableText10"/>
              <w:rPr>
                <w:color w:val="000000"/>
              </w:rPr>
            </w:pPr>
          </w:p>
        </w:tc>
      </w:tr>
      <w:tr w:rsidR="00742E59" w:rsidRPr="00197635" w14:paraId="177DDAB3" w14:textId="77777777" w:rsidTr="00742E59">
        <w:trPr>
          <w:cantSplit/>
        </w:trPr>
        <w:tc>
          <w:tcPr>
            <w:tcW w:w="1202" w:type="dxa"/>
            <w:tcBorders>
              <w:top w:val="nil"/>
              <w:bottom w:val="nil"/>
            </w:tcBorders>
            <w:shd w:val="clear" w:color="auto" w:fill="auto"/>
          </w:tcPr>
          <w:p w14:paraId="15276DBC" w14:textId="77777777" w:rsidR="00742E59" w:rsidRPr="00197635" w:rsidRDefault="00742E59" w:rsidP="00742E59">
            <w:pPr>
              <w:pStyle w:val="TableText10"/>
              <w:rPr>
                <w:color w:val="000000"/>
              </w:rPr>
            </w:pPr>
            <w:r w:rsidRPr="00197635">
              <w:rPr>
                <w:color w:val="000000"/>
              </w:rPr>
              <w:t>137.1</w:t>
            </w:r>
          </w:p>
        </w:tc>
        <w:tc>
          <w:tcPr>
            <w:tcW w:w="2398" w:type="dxa"/>
            <w:tcBorders>
              <w:top w:val="nil"/>
              <w:bottom w:val="nil"/>
            </w:tcBorders>
            <w:shd w:val="clear" w:color="auto" w:fill="auto"/>
          </w:tcPr>
          <w:p w14:paraId="24A97D4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5378DD8" w14:textId="77777777" w:rsidR="00742E59" w:rsidRPr="00197635" w:rsidRDefault="00742E59" w:rsidP="00742E59">
            <w:pPr>
              <w:pStyle w:val="TableText10"/>
              <w:rPr>
                <w:color w:val="000000"/>
              </w:rPr>
            </w:pPr>
            <w:r w:rsidRPr="00197635">
              <w:rPr>
                <w:color w:val="000000"/>
              </w:rPr>
              <w:t>use offensive language in light rail vehicle/at light rail stop—child</w:t>
            </w:r>
          </w:p>
        </w:tc>
        <w:tc>
          <w:tcPr>
            <w:tcW w:w="1321" w:type="dxa"/>
            <w:tcBorders>
              <w:top w:val="nil"/>
              <w:bottom w:val="nil"/>
            </w:tcBorders>
            <w:shd w:val="clear" w:color="auto" w:fill="auto"/>
          </w:tcPr>
          <w:p w14:paraId="0F495FC7"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CEC13A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7BA0C7C" w14:textId="77777777" w:rsidR="00742E59" w:rsidRPr="00197635" w:rsidRDefault="00742E59" w:rsidP="00742E59">
            <w:pPr>
              <w:pStyle w:val="TableText10"/>
              <w:rPr>
                <w:color w:val="000000"/>
              </w:rPr>
            </w:pPr>
            <w:r w:rsidRPr="00197635">
              <w:rPr>
                <w:color w:val="000000"/>
              </w:rPr>
              <w:t>-</w:t>
            </w:r>
          </w:p>
        </w:tc>
      </w:tr>
      <w:tr w:rsidR="00742E59" w:rsidRPr="00197635" w14:paraId="434C45AC" w14:textId="77777777" w:rsidTr="00742E59">
        <w:trPr>
          <w:cantSplit/>
        </w:trPr>
        <w:tc>
          <w:tcPr>
            <w:tcW w:w="1202" w:type="dxa"/>
            <w:tcBorders>
              <w:top w:val="nil"/>
              <w:bottom w:val="single" w:sz="4" w:space="0" w:color="C0C0C0"/>
            </w:tcBorders>
            <w:shd w:val="clear" w:color="auto" w:fill="auto"/>
          </w:tcPr>
          <w:p w14:paraId="523BBCD9" w14:textId="77777777" w:rsidR="00742E59" w:rsidRPr="00197635" w:rsidRDefault="00742E59" w:rsidP="00742E59">
            <w:pPr>
              <w:pStyle w:val="TableText10"/>
              <w:rPr>
                <w:color w:val="000000"/>
              </w:rPr>
            </w:pPr>
            <w:r w:rsidRPr="00197635">
              <w:rPr>
                <w:color w:val="000000"/>
              </w:rPr>
              <w:t>137.2</w:t>
            </w:r>
          </w:p>
        </w:tc>
        <w:tc>
          <w:tcPr>
            <w:tcW w:w="2398" w:type="dxa"/>
            <w:tcBorders>
              <w:top w:val="nil"/>
              <w:bottom w:val="single" w:sz="4" w:space="0" w:color="C0C0C0"/>
            </w:tcBorders>
            <w:shd w:val="clear" w:color="auto" w:fill="auto"/>
          </w:tcPr>
          <w:p w14:paraId="58C8B7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722A4D2" w14:textId="77777777" w:rsidR="00742E59" w:rsidRPr="00197635" w:rsidRDefault="00742E59" w:rsidP="00742E59">
            <w:pPr>
              <w:pStyle w:val="TableText10"/>
              <w:rPr>
                <w:color w:val="000000"/>
              </w:rPr>
            </w:pPr>
            <w:r w:rsidRPr="00197635">
              <w:rPr>
                <w:color w:val="000000"/>
              </w:rPr>
              <w:t>use offensive language in light rail vehicle/at light rail stop—adult</w:t>
            </w:r>
          </w:p>
        </w:tc>
        <w:tc>
          <w:tcPr>
            <w:tcW w:w="1321" w:type="dxa"/>
            <w:tcBorders>
              <w:top w:val="nil"/>
              <w:bottom w:val="single" w:sz="4" w:space="0" w:color="C0C0C0"/>
            </w:tcBorders>
            <w:shd w:val="clear" w:color="auto" w:fill="auto"/>
          </w:tcPr>
          <w:p w14:paraId="7719C9E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362A26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69FDA914" w14:textId="77777777" w:rsidR="00742E59" w:rsidRPr="00197635" w:rsidRDefault="00742E59" w:rsidP="00742E59">
            <w:pPr>
              <w:pStyle w:val="TableText10"/>
              <w:rPr>
                <w:color w:val="000000"/>
              </w:rPr>
            </w:pPr>
            <w:r w:rsidRPr="00197635">
              <w:rPr>
                <w:color w:val="000000"/>
              </w:rPr>
              <w:t>-</w:t>
            </w:r>
          </w:p>
        </w:tc>
      </w:tr>
      <w:tr w:rsidR="00742E59" w:rsidRPr="00197635" w14:paraId="640AD3DA" w14:textId="77777777" w:rsidTr="00742E59">
        <w:trPr>
          <w:cantSplit/>
        </w:trPr>
        <w:tc>
          <w:tcPr>
            <w:tcW w:w="1202" w:type="dxa"/>
            <w:tcBorders>
              <w:bottom w:val="nil"/>
            </w:tcBorders>
            <w:shd w:val="clear" w:color="auto" w:fill="auto"/>
          </w:tcPr>
          <w:p w14:paraId="6019B66B" w14:textId="77777777" w:rsidR="00742E59" w:rsidRPr="00197635" w:rsidRDefault="00742E59" w:rsidP="00742E59">
            <w:pPr>
              <w:pStyle w:val="TableText10"/>
              <w:keepNext/>
              <w:rPr>
                <w:color w:val="000000"/>
              </w:rPr>
            </w:pPr>
            <w:r w:rsidRPr="00197635">
              <w:rPr>
                <w:color w:val="000000"/>
              </w:rPr>
              <w:t>138</w:t>
            </w:r>
          </w:p>
        </w:tc>
        <w:tc>
          <w:tcPr>
            <w:tcW w:w="2398" w:type="dxa"/>
            <w:tcBorders>
              <w:bottom w:val="nil"/>
            </w:tcBorders>
            <w:shd w:val="clear" w:color="auto" w:fill="auto"/>
          </w:tcPr>
          <w:p w14:paraId="55780607" w14:textId="77777777" w:rsidR="00742E59" w:rsidRPr="00197635" w:rsidRDefault="00742E59" w:rsidP="00742E59">
            <w:pPr>
              <w:pStyle w:val="TableText10"/>
              <w:rPr>
                <w:color w:val="000000"/>
              </w:rPr>
            </w:pPr>
            <w:r w:rsidRPr="00197635">
              <w:rPr>
                <w:color w:val="000000"/>
              </w:rPr>
              <w:t>70AT (3) (b) (ii)</w:t>
            </w:r>
          </w:p>
        </w:tc>
        <w:tc>
          <w:tcPr>
            <w:tcW w:w="3719" w:type="dxa"/>
            <w:tcBorders>
              <w:bottom w:val="nil"/>
            </w:tcBorders>
            <w:shd w:val="clear" w:color="auto" w:fill="auto"/>
          </w:tcPr>
          <w:p w14:paraId="788C2E9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4E4D80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A3FAD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7F1D87C" w14:textId="77777777" w:rsidR="00742E59" w:rsidRPr="00197635" w:rsidRDefault="00742E59" w:rsidP="00742E59">
            <w:pPr>
              <w:pStyle w:val="TableText10"/>
              <w:rPr>
                <w:color w:val="000000"/>
              </w:rPr>
            </w:pPr>
          </w:p>
        </w:tc>
      </w:tr>
      <w:tr w:rsidR="00742E59" w:rsidRPr="00197635" w14:paraId="2D4E0273" w14:textId="77777777" w:rsidTr="00742E59">
        <w:trPr>
          <w:cantSplit/>
        </w:trPr>
        <w:tc>
          <w:tcPr>
            <w:tcW w:w="1202" w:type="dxa"/>
            <w:tcBorders>
              <w:top w:val="nil"/>
              <w:bottom w:val="nil"/>
            </w:tcBorders>
            <w:shd w:val="clear" w:color="auto" w:fill="auto"/>
          </w:tcPr>
          <w:p w14:paraId="0E6E44FD" w14:textId="77777777" w:rsidR="00742E59" w:rsidRPr="00197635" w:rsidRDefault="00742E59" w:rsidP="00742E59">
            <w:pPr>
              <w:pStyle w:val="TableText10"/>
              <w:rPr>
                <w:color w:val="000000"/>
              </w:rPr>
            </w:pPr>
            <w:r w:rsidRPr="00197635">
              <w:rPr>
                <w:color w:val="000000"/>
              </w:rPr>
              <w:t>138.1</w:t>
            </w:r>
          </w:p>
        </w:tc>
        <w:tc>
          <w:tcPr>
            <w:tcW w:w="2398" w:type="dxa"/>
            <w:tcBorders>
              <w:top w:val="nil"/>
              <w:bottom w:val="nil"/>
            </w:tcBorders>
            <w:shd w:val="clear" w:color="auto" w:fill="auto"/>
          </w:tcPr>
          <w:p w14:paraId="37595BE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A268287" w14:textId="77777777" w:rsidR="00742E59" w:rsidRPr="00197635" w:rsidRDefault="00742E59" w:rsidP="00742E59">
            <w:pPr>
              <w:pStyle w:val="TableText10"/>
              <w:rPr>
                <w:color w:val="000000"/>
              </w:rPr>
            </w:pPr>
            <w:r w:rsidRPr="00197635">
              <w:rPr>
                <w:color w:val="000000"/>
              </w:rPr>
              <w:t>offensive behaviour in light rail vehicle/at light rail stop—child</w:t>
            </w:r>
          </w:p>
        </w:tc>
        <w:tc>
          <w:tcPr>
            <w:tcW w:w="1321" w:type="dxa"/>
            <w:tcBorders>
              <w:top w:val="nil"/>
              <w:bottom w:val="nil"/>
            </w:tcBorders>
            <w:shd w:val="clear" w:color="auto" w:fill="auto"/>
          </w:tcPr>
          <w:p w14:paraId="326A734C"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8D606F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5D73D0E" w14:textId="77777777" w:rsidR="00742E59" w:rsidRPr="00197635" w:rsidRDefault="00742E59" w:rsidP="00742E59">
            <w:pPr>
              <w:pStyle w:val="TableText10"/>
              <w:rPr>
                <w:color w:val="000000"/>
              </w:rPr>
            </w:pPr>
            <w:r w:rsidRPr="00197635">
              <w:rPr>
                <w:color w:val="000000"/>
              </w:rPr>
              <w:t>-</w:t>
            </w:r>
          </w:p>
        </w:tc>
      </w:tr>
      <w:tr w:rsidR="00742E59" w:rsidRPr="00197635" w14:paraId="54EB5AE2" w14:textId="77777777" w:rsidTr="00742E59">
        <w:trPr>
          <w:cantSplit/>
        </w:trPr>
        <w:tc>
          <w:tcPr>
            <w:tcW w:w="1202" w:type="dxa"/>
            <w:tcBorders>
              <w:top w:val="nil"/>
              <w:bottom w:val="single" w:sz="4" w:space="0" w:color="C0C0C0"/>
            </w:tcBorders>
            <w:shd w:val="clear" w:color="auto" w:fill="auto"/>
          </w:tcPr>
          <w:p w14:paraId="24C0D0BE" w14:textId="77777777" w:rsidR="00742E59" w:rsidRPr="00197635" w:rsidRDefault="00742E59" w:rsidP="00742E59">
            <w:pPr>
              <w:pStyle w:val="TableText10"/>
              <w:rPr>
                <w:color w:val="000000"/>
              </w:rPr>
            </w:pPr>
            <w:r w:rsidRPr="00197635">
              <w:rPr>
                <w:color w:val="000000"/>
              </w:rPr>
              <w:lastRenderedPageBreak/>
              <w:t>138.2</w:t>
            </w:r>
          </w:p>
        </w:tc>
        <w:tc>
          <w:tcPr>
            <w:tcW w:w="2398" w:type="dxa"/>
            <w:tcBorders>
              <w:top w:val="nil"/>
              <w:bottom w:val="single" w:sz="4" w:space="0" w:color="C0C0C0"/>
            </w:tcBorders>
            <w:shd w:val="clear" w:color="auto" w:fill="auto"/>
          </w:tcPr>
          <w:p w14:paraId="1414D0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D816A49" w14:textId="77777777" w:rsidR="00742E59" w:rsidRPr="00197635" w:rsidRDefault="00742E59" w:rsidP="00742E59">
            <w:pPr>
              <w:pStyle w:val="TableText10"/>
              <w:rPr>
                <w:color w:val="000000"/>
              </w:rPr>
            </w:pPr>
            <w:r w:rsidRPr="00197635">
              <w:rPr>
                <w:color w:val="000000"/>
              </w:rPr>
              <w:t>offensive behaviour in light rail vehicle/at light rail stop—adult</w:t>
            </w:r>
          </w:p>
        </w:tc>
        <w:tc>
          <w:tcPr>
            <w:tcW w:w="1321" w:type="dxa"/>
            <w:tcBorders>
              <w:top w:val="nil"/>
              <w:bottom w:val="single" w:sz="4" w:space="0" w:color="C0C0C0"/>
            </w:tcBorders>
            <w:shd w:val="clear" w:color="auto" w:fill="auto"/>
          </w:tcPr>
          <w:p w14:paraId="68D76CB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B72FF4D"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5B8FDBE" w14:textId="77777777" w:rsidR="00742E59" w:rsidRPr="00197635" w:rsidRDefault="00742E59" w:rsidP="00742E59">
            <w:pPr>
              <w:pStyle w:val="TableText10"/>
              <w:rPr>
                <w:color w:val="000000"/>
              </w:rPr>
            </w:pPr>
            <w:r w:rsidRPr="00197635">
              <w:rPr>
                <w:color w:val="000000"/>
              </w:rPr>
              <w:t>-</w:t>
            </w:r>
          </w:p>
        </w:tc>
      </w:tr>
      <w:tr w:rsidR="00742E59" w:rsidRPr="00197635" w14:paraId="1DF5BFCD" w14:textId="77777777" w:rsidTr="00742E59">
        <w:trPr>
          <w:cantSplit/>
        </w:trPr>
        <w:tc>
          <w:tcPr>
            <w:tcW w:w="1202" w:type="dxa"/>
            <w:tcBorders>
              <w:bottom w:val="nil"/>
            </w:tcBorders>
            <w:shd w:val="clear" w:color="auto" w:fill="auto"/>
          </w:tcPr>
          <w:p w14:paraId="640A697D" w14:textId="77777777" w:rsidR="00742E59" w:rsidRPr="00197635" w:rsidRDefault="00742E59" w:rsidP="00742E59">
            <w:pPr>
              <w:pStyle w:val="TableText10"/>
              <w:keepNext/>
              <w:rPr>
                <w:color w:val="000000"/>
              </w:rPr>
            </w:pPr>
            <w:r w:rsidRPr="00197635">
              <w:rPr>
                <w:color w:val="000000"/>
              </w:rPr>
              <w:t>139</w:t>
            </w:r>
          </w:p>
        </w:tc>
        <w:tc>
          <w:tcPr>
            <w:tcW w:w="2398" w:type="dxa"/>
            <w:tcBorders>
              <w:bottom w:val="nil"/>
            </w:tcBorders>
            <w:shd w:val="clear" w:color="auto" w:fill="auto"/>
          </w:tcPr>
          <w:p w14:paraId="7E7DD4FF" w14:textId="77777777" w:rsidR="00742E59" w:rsidRPr="00197635" w:rsidRDefault="00742E59" w:rsidP="00742E59">
            <w:pPr>
              <w:pStyle w:val="TableText10"/>
              <w:rPr>
                <w:color w:val="000000"/>
              </w:rPr>
            </w:pPr>
            <w:r w:rsidRPr="00197635">
              <w:rPr>
                <w:color w:val="000000"/>
              </w:rPr>
              <w:t>70AT (3) (b) (iii)</w:t>
            </w:r>
          </w:p>
        </w:tc>
        <w:tc>
          <w:tcPr>
            <w:tcW w:w="3719" w:type="dxa"/>
            <w:tcBorders>
              <w:bottom w:val="nil"/>
            </w:tcBorders>
            <w:shd w:val="clear" w:color="auto" w:fill="auto"/>
          </w:tcPr>
          <w:p w14:paraId="3C612CC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6FEB42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452971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F7BDDB9" w14:textId="77777777" w:rsidR="00742E59" w:rsidRPr="00197635" w:rsidRDefault="00742E59" w:rsidP="00742E59">
            <w:pPr>
              <w:pStyle w:val="TableText10"/>
              <w:rPr>
                <w:color w:val="000000"/>
              </w:rPr>
            </w:pPr>
          </w:p>
        </w:tc>
      </w:tr>
      <w:tr w:rsidR="00742E59" w:rsidRPr="00197635" w14:paraId="15ED4662" w14:textId="77777777" w:rsidTr="00742E59">
        <w:trPr>
          <w:cantSplit/>
        </w:trPr>
        <w:tc>
          <w:tcPr>
            <w:tcW w:w="1202" w:type="dxa"/>
            <w:tcBorders>
              <w:top w:val="nil"/>
              <w:bottom w:val="nil"/>
            </w:tcBorders>
            <w:shd w:val="clear" w:color="auto" w:fill="auto"/>
          </w:tcPr>
          <w:p w14:paraId="77CBDAC9" w14:textId="77777777" w:rsidR="00742E59" w:rsidRPr="00197635" w:rsidRDefault="00742E59" w:rsidP="00742E59">
            <w:pPr>
              <w:pStyle w:val="TableText10"/>
              <w:rPr>
                <w:color w:val="000000"/>
              </w:rPr>
            </w:pPr>
            <w:r w:rsidRPr="00197635">
              <w:rPr>
                <w:color w:val="000000"/>
              </w:rPr>
              <w:t>139.1</w:t>
            </w:r>
          </w:p>
        </w:tc>
        <w:tc>
          <w:tcPr>
            <w:tcW w:w="2398" w:type="dxa"/>
            <w:tcBorders>
              <w:top w:val="nil"/>
              <w:bottom w:val="nil"/>
            </w:tcBorders>
            <w:shd w:val="clear" w:color="auto" w:fill="auto"/>
          </w:tcPr>
          <w:p w14:paraId="62953D8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265CB65" w14:textId="77777777" w:rsidR="00742E59" w:rsidRPr="00197635" w:rsidRDefault="00742E59" w:rsidP="00742E59">
            <w:pPr>
              <w:pStyle w:val="TableText10"/>
              <w:rPr>
                <w:color w:val="000000"/>
              </w:rPr>
            </w:pPr>
            <w:r w:rsidRPr="00197635">
              <w:rPr>
                <w:color w:val="000000"/>
              </w:rPr>
              <w:t>aggressive/menacing behaviour in light rail vehicle/at light rail stop—child</w:t>
            </w:r>
          </w:p>
        </w:tc>
        <w:tc>
          <w:tcPr>
            <w:tcW w:w="1321" w:type="dxa"/>
            <w:tcBorders>
              <w:top w:val="nil"/>
              <w:bottom w:val="nil"/>
            </w:tcBorders>
            <w:shd w:val="clear" w:color="auto" w:fill="auto"/>
          </w:tcPr>
          <w:p w14:paraId="66389E6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520F46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C4C4B2F" w14:textId="77777777" w:rsidR="00742E59" w:rsidRPr="00197635" w:rsidRDefault="00742E59" w:rsidP="00742E59">
            <w:pPr>
              <w:pStyle w:val="TableText10"/>
              <w:rPr>
                <w:color w:val="000000"/>
              </w:rPr>
            </w:pPr>
            <w:r w:rsidRPr="00197635">
              <w:rPr>
                <w:color w:val="000000"/>
              </w:rPr>
              <w:t>-</w:t>
            </w:r>
          </w:p>
        </w:tc>
      </w:tr>
      <w:tr w:rsidR="00742E59" w:rsidRPr="00197635" w14:paraId="1EB8CE63" w14:textId="77777777" w:rsidTr="00742E59">
        <w:trPr>
          <w:cantSplit/>
        </w:trPr>
        <w:tc>
          <w:tcPr>
            <w:tcW w:w="1202" w:type="dxa"/>
            <w:tcBorders>
              <w:top w:val="nil"/>
              <w:bottom w:val="single" w:sz="4" w:space="0" w:color="C0C0C0"/>
            </w:tcBorders>
            <w:shd w:val="clear" w:color="auto" w:fill="auto"/>
          </w:tcPr>
          <w:p w14:paraId="4AB1DE44" w14:textId="77777777" w:rsidR="00742E59" w:rsidRPr="00197635" w:rsidRDefault="00742E59" w:rsidP="00742E59">
            <w:pPr>
              <w:pStyle w:val="TableText10"/>
              <w:rPr>
                <w:color w:val="000000"/>
              </w:rPr>
            </w:pPr>
            <w:r w:rsidRPr="00197635">
              <w:rPr>
                <w:color w:val="000000"/>
              </w:rPr>
              <w:t>139.2</w:t>
            </w:r>
          </w:p>
        </w:tc>
        <w:tc>
          <w:tcPr>
            <w:tcW w:w="2398" w:type="dxa"/>
            <w:tcBorders>
              <w:top w:val="nil"/>
              <w:bottom w:val="single" w:sz="4" w:space="0" w:color="C0C0C0"/>
            </w:tcBorders>
            <w:shd w:val="clear" w:color="auto" w:fill="auto"/>
          </w:tcPr>
          <w:p w14:paraId="24A8A72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224655" w14:textId="77777777" w:rsidR="00742E59" w:rsidRPr="00197635" w:rsidRDefault="00742E59" w:rsidP="00742E59">
            <w:pPr>
              <w:pStyle w:val="TableText10"/>
              <w:rPr>
                <w:color w:val="000000"/>
              </w:rPr>
            </w:pPr>
            <w:r w:rsidRPr="00197635">
              <w:rPr>
                <w:color w:val="000000"/>
              </w:rPr>
              <w:t>aggressive/menacing behaviour in light rail vehicle/at light rail stop—adult</w:t>
            </w:r>
          </w:p>
        </w:tc>
        <w:tc>
          <w:tcPr>
            <w:tcW w:w="1321" w:type="dxa"/>
            <w:tcBorders>
              <w:top w:val="nil"/>
              <w:bottom w:val="single" w:sz="4" w:space="0" w:color="C0C0C0"/>
            </w:tcBorders>
            <w:shd w:val="clear" w:color="auto" w:fill="auto"/>
          </w:tcPr>
          <w:p w14:paraId="3EF114A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B31CF8" w14:textId="77777777" w:rsidR="00742E59" w:rsidRPr="00197635" w:rsidRDefault="00742E59" w:rsidP="00742E59">
            <w:pPr>
              <w:pStyle w:val="TableText10"/>
              <w:spacing w:after="0"/>
              <w:rPr>
                <w:color w:val="000000"/>
              </w:rPr>
            </w:pPr>
            <w:r w:rsidRPr="00197635">
              <w:rPr>
                <w:color w:val="000000"/>
              </w:rPr>
              <w:t>365</w:t>
            </w:r>
          </w:p>
        </w:tc>
        <w:tc>
          <w:tcPr>
            <w:tcW w:w="1338" w:type="dxa"/>
            <w:tcBorders>
              <w:top w:val="nil"/>
              <w:bottom w:val="single" w:sz="4" w:space="0" w:color="C0C0C0"/>
            </w:tcBorders>
            <w:shd w:val="clear" w:color="auto" w:fill="auto"/>
          </w:tcPr>
          <w:p w14:paraId="0F6B340F" w14:textId="77777777" w:rsidR="00742E59" w:rsidRPr="00197635" w:rsidRDefault="00742E59" w:rsidP="00742E59">
            <w:pPr>
              <w:pStyle w:val="TableText10"/>
              <w:rPr>
                <w:color w:val="000000"/>
              </w:rPr>
            </w:pPr>
            <w:r w:rsidRPr="00197635">
              <w:rPr>
                <w:color w:val="000000"/>
              </w:rPr>
              <w:t>-</w:t>
            </w:r>
          </w:p>
        </w:tc>
      </w:tr>
      <w:tr w:rsidR="00742E59" w:rsidRPr="00197635" w14:paraId="67F1F09D" w14:textId="77777777" w:rsidTr="00742E59">
        <w:trPr>
          <w:cantSplit/>
        </w:trPr>
        <w:tc>
          <w:tcPr>
            <w:tcW w:w="1202" w:type="dxa"/>
            <w:tcBorders>
              <w:bottom w:val="nil"/>
            </w:tcBorders>
            <w:shd w:val="clear" w:color="auto" w:fill="auto"/>
          </w:tcPr>
          <w:p w14:paraId="32D26284" w14:textId="77777777" w:rsidR="00742E59" w:rsidRPr="00197635" w:rsidRDefault="00742E59" w:rsidP="00742E59">
            <w:pPr>
              <w:pStyle w:val="TableText10"/>
              <w:keepNext/>
              <w:rPr>
                <w:color w:val="000000"/>
              </w:rPr>
            </w:pPr>
            <w:r w:rsidRPr="00197635">
              <w:rPr>
                <w:color w:val="000000"/>
              </w:rPr>
              <w:t>140</w:t>
            </w:r>
          </w:p>
        </w:tc>
        <w:tc>
          <w:tcPr>
            <w:tcW w:w="2398" w:type="dxa"/>
            <w:tcBorders>
              <w:bottom w:val="nil"/>
            </w:tcBorders>
            <w:shd w:val="clear" w:color="auto" w:fill="auto"/>
          </w:tcPr>
          <w:p w14:paraId="4C1A1E6B" w14:textId="77777777" w:rsidR="00742E59" w:rsidRPr="00197635" w:rsidRDefault="00742E59" w:rsidP="00742E59">
            <w:pPr>
              <w:pStyle w:val="TableText10"/>
              <w:rPr>
                <w:color w:val="000000"/>
              </w:rPr>
            </w:pPr>
            <w:r w:rsidRPr="00197635">
              <w:rPr>
                <w:color w:val="000000"/>
              </w:rPr>
              <w:t>70AU (2)</w:t>
            </w:r>
          </w:p>
        </w:tc>
        <w:tc>
          <w:tcPr>
            <w:tcW w:w="3719" w:type="dxa"/>
            <w:tcBorders>
              <w:bottom w:val="nil"/>
            </w:tcBorders>
            <w:shd w:val="clear" w:color="auto" w:fill="auto"/>
          </w:tcPr>
          <w:p w14:paraId="210DDF1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35391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DD2F1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06403C9" w14:textId="77777777" w:rsidR="00742E59" w:rsidRPr="00197635" w:rsidRDefault="00742E59" w:rsidP="00742E59">
            <w:pPr>
              <w:pStyle w:val="TableText10"/>
              <w:rPr>
                <w:color w:val="000000"/>
              </w:rPr>
            </w:pPr>
          </w:p>
        </w:tc>
      </w:tr>
      <w:tr w:rsidR="00742E59" w:rsidRPr="00197635" w14:paraId="55B4854D" w14:textId="77777777" w:rsidTr="00742E59">
        <w:trPr>
          <w:cantSplit/>
        </w:trPr>
        <w:tc>
          <w:tcPr>
            <w:tcW w:w="1202" w:type="dxa"/>
            <w:tcBorders>
              <w:top w:val="nil"/>
              <w:bottom w:val="nil"/>
            </w:tcBorders>
            <w:shd w:val="clear" w:color="auto" w:fill="auto"/>
          </w:tcPr>
          <w:p w14:paraId="47A89286" w14:textId="77777777" w:rsidR="00742E59" w:rsidRPr="00197635" w:rsidRDefault="00742E59" w:rsidP="00742E59">
            <w:pPr>
              <w:pStyle w:val="TableText10"/>
              <w:rPr>
                <w:color w:val="000000"/>
              </w:rPr>
            </w:pPr>
            <w:r w:rsidRPr="00197635">
              <w:rPr>
                <w:color w:val="000000"/>
              </w:rPr>
              <w:t>140.1</w:t>
            </w:r>
          </w:p>
        </w:tc>
        <w:tc>
          <w:tcPr>
            <w:tcW w:w="2398" w:type="dxa"/>
            <w:tcBorders>
              <w:top w:val="nil"/>
              <w:bottom w:val="nil"/>
            </w:tcBorders>
            <w:shd w:val="clear" w:color="auto" w:fill="auto"/>
          </w:tcPr>
          <w:p w14:paraId="2909F03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D50C657" w14:textId="77777777" w:rsidR="00742E59" w:rsidRPr="00197635" w:rsidRDefault="00742E59" w:rsidP="00742E59">
            <w:pPr>
              <w:pStyle w:val="TableText10"/>
              <w:rPr>
                <w:color w:val="000000"/>
              </w:rPr>
            </w:pPr>
            <w:r w:rsidRPr="00197635">
              <w:rPr>
                <w:color w:val="000000"/>
              </w:rPr>
              <w:t>not comply with direction—child</w:t>
            </w:r>
          </w:p>
        </w:tc>
        <w:tc>
          <w:tcPr>
            <w:tcW w:w="1321" w:type="dxa"/>
            <w:tcBorders>
              <w:top w:val="nil"/>
              <w:bottom w:val="nil"/>
            </w:tcBorders>
            <w:shd w:val="clear" w:color="auto" w:fill="auto"/>
          </w:tcPr>
          <w:p w14:paraId="1ED5F47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10F37D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FDE1411" w14:textId="77777777" w:rsidR="00742E59" w:rsidRPr="00197635" w:rsidRDefault="00742E59" w:rsidP="00742E59">
            <w:pPr>
              <w:pStyle w:val="TableText10"/>
              <w:rPr>
                <w:color w:val="000000"/>
              </w:rPr>
            </w:pPr>
            <w:r w:rsidRPr="00197635">
              <w:rPr>
                <w:color w:val="000000"/>
              </w:rPr>
              <w:t>-</w:t>
            </w:r>
          </w:p>
        </w:tc>
      </w:tr>
      <w:tr w:rsidR="00742E59" w:rsidRPr="00197635" w14:paraId="1C385F6A" w14:textId="77777777" w:rsidTr="00742E59">
        <w:trPr>
          <w:cantSplit/>
        </w:trPr>
        <w:tc>
          <w:tcPr>
            <w:tcW w:w="1202" w:type="dxa"/>
            <w:tcBorders>
              <w:top w:val="nil"/>
              <w:bottom w:val="single" w:sz="4" w:space="0" w:color="C0C0C0"/>
            </w:tcBorders>
            <w:shd w:val="clear" w:color="auto" w:fill="auto"/>
          </w:tcPr>
          <w:p w14:paraId="096AAC80" w14:textId="77777777" w:rsidR="00742E59" w:rsidRPr="00197635" w:rsidRDefault="00742E59" w:rsidP="00742E59">
            <w:pPr>
              <w:pStyle w:val="TableText10"/>
              <w:rPr>
                <w:color w:val="000000"/>
              </w:rPr>
            </w:pPr>
            <w:r w:rsidRPr="00197635">
              <w:rPr>
                <w:color w:val="000000"/>
              </w:rPr>
              <w:t>140.2</w:t>
            </w:r>
          </w:p>
        </w:tc>
        <w:tc>
          <w:tcPr>
            <w:tcW w:w="2398" w:type="dxa"/>
            <w:tcBorders>
              <w:top w:val="nil"/>
              <w:bottom w:val="single" w:sz="4" w:space="0" w:color="C0C0C0"/>
            </w:tcBorders>
            <w:shd w:val="clear" w:color="auto" w:fill="auto"/>
          </w:tcPr>
          <w:p w14:paraId="5C684F9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8C22A53" w14:textId="77777777" w:rsidR="00742E59" w:rsidRPr="00197635" w:rsidRDefault="00742E59" w:rsidP="00742E59">
            <w:pPr>
              <w:pStyle w:val="TableText10"/>
              <w:rPr>
                <w:color w:val="000000"/>
              </w:rPr>
            </w:pPr>
            <w:r w:rsidRPr="00197635">
              <w:rPr>
                <w:color w:val="000000"/>
              </w:rPr>
              <w:t>not comply with direction—adult</w:t>
            </w:r>
          </w:p>
        </w:tc>
        <w:tc>
          <w:tcPr>
            <w:tcW w:w="1321" w:type="dxa"/>
            <w:tcBorders>
              <w:top w:val="nil"/>
              <w:bottom w:val="single" w:sz="4" w:space="0" w:color="C0C0C0"/>
            </w:tcBorders>
            <w:shd w:val="clear" w:color="auto" w:fill="auto"/>
          </w:tcPr>
          <w:p w14:paraId="3BDE7D2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1743A8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2F716F4" w14:textId="77777777" w:rsidR="00742E59" w:rsidRPr="00197635" w:rsidRDefault="00742E59" w:rsidP="00742E59">
            <w:pPr>
              <w:pStyle w:val="TableText10"/>
              <w:rPr>
                <w:color w:val="000000"/>
              </w:rPr>
            </w:pPr>
            <w:r w:rsidRPr="00197635">
              <w:rPr>
                <w:color w:val="000000"/>
              </w:rPr>
              <w:t>-</w:t>
            </w:r>
          </w:p>
        </w:tc>
      </w:tr>
      <w:tr w:rsidR="00742E59" w:rsidRPr="00197635" w14:paraId="08E5F8CE" w14:textId="77777777" w:rsidTr="00742E59">
        <w:trPr>
          <w:cantSplit/>
        </w:trPr>
        <w:tc>
          <w:tcPr>
            <w:tcW w:w="1202" w:type="dxa"/>
            <w:tcBorders>
              <w:bottom w:val="nil"/>
            </w:tcBorders>
            <w:shd w:val="clear" w:color="auto" w:fill="auto"/>
          </w:tcPr>
          <w:p w14:paraId="39B13801" w14:textId="77777777" w:rsidR="00742E59" w:rsidRPr="00197635" w:rsidRDefault="00742E59" w:rsidP="00742E59">
            <w:pPr>
              <w:pStyle w:val="TableText10"/>
              <w:keepNext/>
              <w:rPr>
                <w:color w:val="000000"/>
              </w:rPr>
            </w:pPr>
            <w:r w:rsidRPr="00197635">
              <w:rPr>
                <w:color w:val="000000"/>
              </w:rPr>
              <w:t>141</w:t>
            </w:r>
          </w:p>
        </w:tc>
        <w:tc>
          <w:tcPr>
            <w:tcW w:w="2398" w:type="dxa"/>
            <w:tcBorders>
              <w:bottom w:val="nil"/>
            </w:tcBorders>
            <w:shd w:val="clear" w:color="auto" w:fill="auto"/>
          </w:tcPr>
          <w:p w14:paraId="5EBE57AD" w14:textId="77777777" w:rsidR="00742E59" w:rsidRPr="00197635" w:rsidRDefault="00742E59" w:rsidP="00742E59">
            <w:pPr>
              <w:pStyle w:val="TableText10"/>
              <w:rPr>
                <w:color w:val="000000"/>
              </w:rPr>
            </w:pPr>
            <w:r w:rsidRPr="00197635">
              <w:rPr>
                <w:color w:val="000000"/>
              </w:rPr>
              <w:t>70AV (1)</w:t>
            </w:r>
          </w:p>
        </w:tc>
        <w:tc>
          <w:tcPr>
            <w:tcW w:w="3719" w:type="dxa"/>
            <w:tcBorders>
              <w:bottom w:val="nil"/>
            </w:tcBorders>
            <w:shd w:val="clear" w:color="auto" w:fill="auto"/>
          </w:tcPr>
          <w:p w14:paraId="4736757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F454C7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0936332"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515991" w14:textId="77777777" w:rsidR="00742E59" w:rsidRPr="00197635" w:rsidRDefault="00742E59" w:rsidP="00742E59">
            <w:pPr>
              <w:pStyle w:val="TableText10"/>
              <w:rPr>
                <w:color w:val="000000"/>
              </w:rPr>
            </w:pPr>
          </w:p>
        </w:tc>
      </w:tr>
      <w:tr w:rsidR="00742E59" w:rsidRPr="00197635" w14:paraId="44FD94C9" w14:textId="77777777" w:rsidTr="00742E59">
        <w:trPr>
          <w:cantSplit/>
        </w:trPr>
        <w:tc>
          <w:tcPr>
            <w:tcW w:w="1202" w:type="dxa"/>
            <w:tcBorders>
              <w:top w:val="nil"/>
              <w:bottom w:val="nil"/>
            </w:tcBorders>
            <w:shd w:val="clear" w:color="auto" w:fill="auto"/>
          </w:tcPr>
          <w:p w14:paraId="7986A43D" w14:textId="77777777" w:rsidR="00742E59" w:rsidRPr="00197635" w:rsidRDefault="00742E59" w:rsidP="00742E59">
            <w:pPr>
              <w:pStyle w:val="TableText10"/>
              <w:rPr>
                <w:color w:val="000000"/>
              </w:rPr>
            </w:pPr>
            <w:r w:rsidRPr="00197635">
              <w:rPr>
                <w:color w:val="000000"/>
              </w:rPr>
              <w:t>141.1</w:t>
            </w:r>
          </w:p>
        </w:tc>
        <w:tc>
          <w:tcPr>
            <w:tcW w:w="2398" w:type="dxa"/>
            <w:tcBorders>
              <w:top w:val="nil"/>
              <w:bottom w:val="nil"/>
            </w:tcBorders>
            <w:shd w:val="clear" w:color="auto" w:fill="auto"/>
          </w:tcPr>
          <w:p w14:paraId="3D57BB3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9B5D49E" w14:textId="77777777" w:rsidR="00742E59" w:rsidRPr="00197635" w:rsidRDefault="00742E59" w:rsidP="00742E59">
            <w:pPr>
              <w:pStyle w:val="TableText10"/>
              <w:rPr>
                <w:color w:val="000000"/>
              </w:rPr>
            </w:pPr>
            <w:r w:rsidRPr="00197635">
              <w:rPr>
                <w:color w:val="000000"/>
              </w:rPr>
              <w:t>obstruct light rail vehicle door—child</w:t>
            </w:r>
          </w:p>
        </w:tc>
        <w:tc>
          <w:tcPr>
            <w:tcW w:w="1321" w:type="dxa"/>
            <w:tcBorders>
              <w:top w:val="nil"/>
              <w:bottom w:val="nil"/>
            </w:tcBorders>
            <w:shd w:val="clear" w:color="auto" w:fill="auto"/>
          </w:tcPr>
          <w:p w14:paraId="7FAA8E9B"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D2DCF0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16B85EC" w14:textId="77777777" w:rsidR="00742E59" w:rsidRPr="00197635" w:rsidRDefault="00742E59" w:rsidP="00742E59">
            <w:pPr>
              <w:pStyle w:val="TableText10"/>
              <w:rPr>
                <w:color w:val="000000"/>
              </w:rPr>
            </w:pPr>
            <w:r w:rsidRPr="00197635">
              <w:rPr>
                <w:color w:val="000000"/>
              </w:rPr>
              <w:t>-</w:t>
            </w:r>
          </w:p>
        </w:tc>
      </w:tr>
      <w:tr w:rsidR="00742E59" w:rsidRPr="00197635" w14:paraId="5586593D" w14:textId="77777777" w:rsidTr="00742E59">
        <w:trPr>
          <w:cantSplit/>
        </w:trPr>
        <w:tc>
          <w:tcPr>
            <w:tcW w:w="1202" w:type="dxa"/>
            <w:tcBorders>
              <w:top w:val="nil"/>
              <w:bottom w:val="single" w:sz="4" w:space="0" w:color="C0C0C0"/>
            </w:tcBorders>
            <w:shd w:val="clear" w:color="auto" w:fill="auto"/>
          </w:tcPr>
          <w:p w14:paraId="4F41CC25" w14:textId="77777777" w:rsidR="00742E59" w:rsidRPr="00197635" w:rsidRDefault="00742E59" w:rsidP="00742E59">
            <w:pPr>
              <w:pStyle w:val="TableText10"/>
              <w:rPr>
                <w:color w:val="000000"/>
              </w:rPr>
            </w:pPr>
            <w:r w:rsidRPr="00197635">
              <w:rPr>
                <w:color w:val="000000"/>
              </w:rPr>
              <w:t>141.2</w:t>
            </w:r>
          </w:p>
        </w:tc>
        <w:tc>
          <w:tcPr>
            <w:tcW w:w="2398" w:type="dxa"/>
            <w:tcBorders>
              <w:top w:val="nil"/>
              <w:bottom w:val="single" w:sz="4" w:space="0" w:color="C0C0C0"/>
            </w:tcBorders>
            <w:shd w:val="clear" w:color="auto" w:fill="auto"/>
          </w:tcPr>
          <w:p w14:paraId="2A417B3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20A34E" w14:textId="77777777" w:rsidR="00742E59" w:rsidRPr="00197635" w:rsidRDefault="00742E59" w:rsidP="00742E59">
            <w:pPr>
              <w:pStyle w:val="TableText10"/>
              <w:rPr>
                <w:color w:val="000000"/>
              </w:rPr>
            </w:pPr>
            <w:r w:rsidRPr="00197635">
              <w:rPr>
                <w:color w:val="000000"/>
              </w:rPr>
              <w:t>obstruct light rail vehicle door—adult</w:t>
            </w:r>
          </w:p>
        </w:tc>
        <w:tc>
          <w:tcPr>
            <w:tcW w:w="1321" w:type="dxa"/>
            <w:tcBorders>
              <w:top w:val="nil"/>
              <w:bottom w:val="single" w:sz="4" w:space="0" w:color="C0C0C0"/>
            </w:tcBorders>
            <w:shd w:val="clear" w:color="auto" w:fill="auto"/>
          </w:tcPr>
          <w:p w14:paraId="5825B54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9A7A19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EEEAD96" w14:textId="77777777" w:rsidR="00742E59" w:rsidRPr="00197635" w:rsidRDefault="00742E59" w:rsidP="00742E59">
            <w:pPr>
              <w:pStyle w:val="TableText10"/>
              <w:rPr>
                <w:color w:val="000000"/>
              </w:rPr>
            </w:pPr>
            <w:r w:rsidRPr="00197635">
              <w:rPr>
                <w:color w:val="000000"/>
              </w:rPr>
              <w:t>-</w:t>
            </w:r>
          </w:p>
        </w:tc>
      </w:tr>
      <w:tr w:rsidR="00742E59" w:rsidRPr="00197635" w14:paraId="5DB7C56A" w14:textId="77777777" w:rsidTr="00742E59">
        <w:trPr>
          <w:cantSplit/>
        </w:trPr>
        <w:tc>
          <w:tcPr>
            <w:tcW w:w="1202" w:type="dxa"/>
            <w:tcBorders>
              <w:bottom w:val="nil"/>
            </w:tcBorders>
            <w:shd w:val="clear" w:color="auto" w:fill="auto"/>
          </w:tcPr>
          <w:p w14:paraId="1E1A5BD8" w14:textId="77777777" w:rsidR="00742E59" w:rsidRPr="00197635" w:rsidRDefault="00742E59" w:rsidP="00742E59">
            <w:pPr>
              <w:pStyle w:val="TableText10"/>
              <w:keepNext/>
              <w:rPr>
                <w:color w:val="000000"/>
              </w:rPr>
            </w:pPr>
            <w:r w:rsidRPr="00197635">
              <w:rPr>
                <w:color w:val="000000"/>
              </w:rPr>
              <w:lastRenderedPageBreak/>
              <w:t>142</w:t>
            </w:r>
          </w:p>
        </w:tc>
        <w:tc>
          <w:tcPr>
            <w:tcW w:w="2398" w:type="dxa"/>
            <w:tcBorders>
              <w:bottom w:val="nil"/>
            </w:tcBorders>
            <w:shd w:val="clear" w:color="auto" w:fill="auto"/>
          </w:tcPr>
          <w:p w14:paraId="74422969" w14:textId="77777777" w:rsidR="00742E59" w:rsidRPr="00197635" w:rsidRDefault="00742E59" w:rsidP="00742E59">
            <w:pPr>
              <w:pStyle w:val="TableText10"/>
              <w:rPr>
                <w:color w:val="000000"/>
              </w:rPr>
            </w:pPr>
            <w:r w:rsidRPr="00197635">
              <w:rPr>
                <w:color w:val="000000"/>
              </w:rPr>
              <w:t>70AW (1) (a)</w:t>
            </w:r>
          </w:p>
        </w:tc>
        <w:tc>
          <w:tcPr>
            <w:tcW w:w="3719" w:type="dxa"/>
            <w:tcBorders>
              <w:bottom w:val="nil"/>
            </w:tcBorders>
            <w:shd w:val="clear" w:color="auto" w:fill="auto"/>
          </w:tcPr>
          <w:p w14:paraId="293B86F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BB5D29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95D371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8180D01" w14:textId="77777777" w:rsidR="00742E59" w:rsidRPr="00197635" w:rsidRDefault="00742E59" w:rsidP="00742E59">
            <w:pPr>
              <w:pStyle w:val="TableText10"/>
              <w:rPr>
                <w:color w:val="000000"/>
              </w:rPr>
            </w:pPr>
          </w:p>
        </w:tc>
      </w:tr>
      <w:tr w:rsidR="00742E59" w:rsidRPr="00197635" w14:paraId="7870D556" w14:textId="77777777" w:rsidTr="00742E59">
        <w:trPr>
          <w:cantSplit/>
        </w:trPr>
        <w:tc>
          <w:tcPr>
            <w:tcW w:w="1202" w:type="dxa"/>
            <w:tcBorders>
              <w:top w:val="nil"/>
              <w:bottom w:val="nil"/>
            </w:tcBorders>
            <w:shd w:val="clear" w:color="auto" w:fill="auto"/>
          </w:tcPr>
          <w:p w14:paraId="6E1D5C7B" w14:textId="77777777" w:rsidR="00742E59" w:rsidRPr="00197635" w:rsidRDefault="00742E59" w:rsidP="00742E59">
            <w:pPr>
              <w:pStyle w:val="TableText10"/>
              <w:rPr>
                <w:color w:val="000000"/>
              </w:rPr>
            </w:pPr>
            <w:r w:rsidRPr="00197635">
              <w:rPr>
                <w:color w:val="000000"/>
              </w:rPr>
              <w:t>142.1</w:t>
            </w:r>
          </w:p>
        </w:tc>
        <w:tc>
          <w:tcPr>
            <w:tcW w:w="2398" w:type="dxa"/>
            <w:tcBorders>
              <w:top w:val="nil"/>
              <w:bottom w:val="nil"/>
            </w:tcBorders>
            <w:shd w:val="clear" w:color="auto" w:fill="auto"/>
          </w:tcPr>
          <w:p w14:paraId="7771C6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2E78AAA" w14:textId="77777777" w:rsidR="00742E59" w:rsidRPr="00197635" w:rsidRDefault="00742E59" w:rsidP="00742E59">
            <w:pPr>
              <w:pStyle w:val="TableText10"/>
              <w:rPr>
                <w:color w:val="000000"/>
              </w:rPr>
            </w:pPr>
            <w:r w:rsidRPr="00197635">
              <w:rPr>
                <w:color w:val="000000"/>
              </w:rPr>
              <w:t>get on/off moving light rail vehicle—child</w:t>
            </w:r>
          </w:p>
        </w:tc>
        <w:tc>
          <w:tcPr>
            <w:tcW w:w="1321" w:type="dxa"/>
            <w:tcBorders>
              <w:top w:val="nil"/>
              <w:bottom w:val="nil"/>
            </w:tcBorders>
            <w:shd w:val="clear" w:color="auto" w:fill="auto"/>
          </w:tcPr>
          <w:p w14:paraId="67BF8F5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3AEC13C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DBF2165" w14:textId="77777777" w:rsidR="00742E59" w:rsidRPr="00197635" w:rsidRDefault="00742E59" w:rsidP="00742E59">
            <w:pPr>
              <w:pStyle w:val="TableText10"/>
              <w:rPr>
                <w:color w:val="000000"/>
              </w:rPr>
            </w:pPr>
            <w:r w:rsidRPr="00197635">
              <w:rPr>
                <w:color w:val="000000"/>
              </w:rPr>
              <w:t>-</w:t>
            </w:r>
          </w:p>
        </w:tc>
      </w:tr>
      <w:tr w:rsidR="00742E59" w:rsidRPr="00197635" w14:paraId="4E089E9C" w14:textId="77777777" w:rsidTr="00742E59">
        <w:trPr>
          <w:cantSplit/>
        </w:trPr>
        <w:tc>
          <w:tcPr>
            <w:tcW w:w="1202" w:type="dxa"/>
            <w:tcBorders>
              <w:top w:val="nil"/>
              <w:bottom w:val="single" w:sz="4" w:space="0" w:color="C0C0C0"/>
            </w:tcBorders>
            <w:shd w:val="clear" w:color="auto" w:fill="auto"/>
          </w:tcPr>
          <w:p w14:paraId="1BB5468C" w14:textId="77777777" w:rsidR="00742E59" w:rsidRPr="00197635" w:rsidRDefault="00742E59" w:rsidP="00742E59">
            <w:pPr>
              <w:pStyle w:val="TableText10"/>
              <w:rPr>
                <w:color w:val="000000"/>
              </w:rPr>
            </w:pPr>
            <w:r w:rsidRPr="00197635">
              <w:rPr>
                <w:color w:val="000000"/>
              </w:rPr>
              <w:t>142.2</w:t>
            </w:r>
          </w:p>
        </w:tc>
        <w:tc>
          <w:tcPr>
            <w:tcW w:w="2398" w:type="dxa"/>
            <w:tcBorders>
              <w:top w:val="nil"/>
              <w:bottom w:val="single" w:sz="4" w:space="0" w:color="C0C0C0"/>
            </w:tcBorders>
            <w:shd w:val="clear" w:color="auto" w:fill="auto"/>
          </w:tcPr>
          <w:p w14:paraId="1460178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73E931" w14:textId="77777777" w:rsidR="00742E59" w:rsidRPr="00197635" w:rsidRDefault="00742E59" w:rsidP="00742E59">
            <w:pPr>
              <w:pStyle w:val="TableText10"/>
              <w:rPr>
                <w:color w:val="000000"/>
              </w:rPr>
            </w:pPr>
            <w:r w:rsidRPr="00197635">
              <w:rPr>
                <w:color w:val="000000"/>
              </w:rPr>
              <w:t>get on/off moving light rail vehicle—adult</w:t>
            </w:r>
          </w:p>
        </w:tc>
        <w:tc>
          <w:tcPr>
            <w:tcW w:w="1321" w:type="dxa"/>
            <w:tcBorders>
              <w:top w:val="nil"/>
              <w:bottom w:val="single" w:sz="4" w:space="0" w:color="C0C0C0"/>
            </w:tcBorders>
            <w:shd w:val="clear" w:color="auto" w:fill="auto"/>
          </w:tcPr>
          <w:p w14:paraId="0AC5D16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1FEEC4D"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0BBC334C" w14:textId="77777777" w:rsidR="00742E59" w:rsidRPr="00197635" w:rsidRDefault="00742E59" w:rsidP="00742E59">
            <w:pPr>
              <w:pStyle w:val="TableText10"/>
              <w:rPr>
                <w:color w:val="000000"/>
              </w:rPr>
            </w:pPr>
            <w:r w:rsidRPr="00197635">
              <w:rPr>
                <w:color w:val="000000"/>
              </w:rPr>
              <w:t>-</w:t>
            </w:r>
          </w:p>
        </w:tc>
      </w:tr>
      <w:tr w:rsidR="00742E59" w:rsidRPr="00197635" w14:paraId="0B4E220C" w14:textId="77777777" w:rsidTr="00742E59">
        <w:trPr>
          <w:cantSplit/>
        </w:trPr>
        <w:tc>
          <w:tcPr>
            <w:tcW w:w="1202" w:type="dxa"/>
            <w:tcBorders>
              <w:bottom w:val="nil"/>
            </w:tcBorders>
            <w:shd w:val="clear" w:color="auto" w:fill="auto"/>
          </w:tcPr>
          <w:p w14:paraId="3BB9A2C2" w14:textId="77777777" w:rsidR="00742E59" w:rsidRPr="00197635" w:rsidRDefault="00742E59" w:rsidP="00742E59">
            <w:pPr>
              <w:pStyle w:val="TableText10"/>
              <w:keepNext/>
              <w:rPr>
                <w:color w:val="000000"/>
              </w:rPr>
            </w:pPr>
            <w:r w:rsidRPr="00197635">
              <w:rPr>
                <w:color w:val="000000"/>
              </w:rPr>
              <w:t>143</w:t>
            </w:r>
          </w:p>
        </w:tc>
        <w:tc>
          <w:tcPr>
            <w:tcW w:w="2398" w:type="dxa"/>
            <w:tcBorders>
              <w:bottom w:val="nil"/>
            </w:tcBorders>
            <w:shd w:val="clear" w:color="auto" w:fill="auto"/>
          </w:tcPr>
          <w:p w14:paraId="5BA5CF61" w14:textId="77777777" w:rsidR="00742E59" w:rsidRPr="00197635" w:rsidRDefault="00742E59" w:rsidP="00742E59">
            <w:pPr>
              <w:pStyle w:val="TableText10"/>
              <w:rPr>
                <w:color w:val="000000"/>
              </w:rPr>
            </w:pPr>
            <w:r w:rsidRPr="00197635">
              <w:rPr>
                <w:color w:val="000000"/>
              </w:rPr>
              <w:t>70AW (1) (b)</w:t>
            </w:r>
          </w:p>
        </w:tc>
        <w:tc>
          <w:tcPr>
            <w:tcW w:w="3719" w:type="dxa"/>
            <w:tcBorders>
              <w:bottom w:val="nil"/>
            </w:tcBorders>
            <w:shd w:val="clear" w:color="auto" w:fill="auto"/>
          </w:tcPr>
          <w:p w14:paraId="0311B37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91E1C3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32E4BB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21BB07A" w14:textId="77777777" w:rsidR="00742E59" w:rsidRPr="00197635" w:rsidRDefault="00742E59" w:rsidP="00742E59">
            <w:pPr>
              <w:pStyle w:val="TableText10"/>
              <w:rPr>
                <w:color w:val="000000"/>
              </w:rPr>
            </w:pPr>
          </w:p>
        </w:tc>
      </w:tr>
      <w:tr w:rsidR="00742E59" w:rsidRPr="00197635" w14:paraId="2D734536" w14:textId="77777777" w:rsidTr="00742E59">
        <w:trPr>
          <w:cantSplit/>
        </w:trPr>
        <w:tc>
          <w:tcPr>
            <w:tcW w:w="1202" w:type="dxa"/>
            <w:tcBorders>
              <w:top w:val="nil"/>
              <w:bottom w:val="nil"/>
            </w:tcBorders>
            <w:shd w:val="clear" w:color="auto" w:fill="auto"/>
          </w:tcPr>
          <w:p w14:paraId="4F7CE526" w14:textId="77777777" w:rsidR="00742E59" w:rsidRPr="00197635" w:rsidRDefault="00742E59" w:rsidP="00742E59">
            <w:pPr>
              <w:pStyle w:val="TableText10"/>
              <w:keepNext/>
              <w:rPr>
                <w:color w:val="000000"/>
              </w:rPr>
            </w:pPr>
            <w:r w:rsidRPr="00197635">
              <w:rPr>
                <w:color w:val="000000"/>
              </w:rPr>
              <w:t>143.1</w:t>
            </w:r>
          </w:p>
        </w:tc>
        <w:tc>
          <w:tcPr>
            <w:tcW w:w="2398" w:type="dxa"/>
            <w:tcBorders>
              <w:top w:val="nil"/>
              <w:bottom w:val="nil"/>
            </w:tcBorders>
            <w:shd w:val="clear" w:color="auto" w:fill="auto"/>
          </w:tcPr>
          <w:p w14:paraId="056FC4E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BE10964" w14:textId="77777777" w:rsidR="00742E59" w:rsidRPr="00197635" w:rsidRDefault="00742E59" w:rsidP="00742E59">
            <w:pPr>
              <w:pStyle w:val="TableText10"/>
              <w:rPr>
                <w:color w:val="000000"/>
              </w:rPr>
            </w:pPr>
            <w:r w:rsidRPr="00197635">
              <w:rPr>
                <w:color w:val="000000"/>
              </w:rPr>
              <w:t>get on/off light rail vehicle not at light rail stop—child</w:t>
            </w:r>
          </w:p>
        </w:tc>
        <w:tc>
          <w:tcPr>
            <w:tcW w:w="1321" w:type="dxa"/>
            <w:tcBorders>
              <w:top w:val="nil"/>
              <w:bottom w:val="nil"/>
            </w:tcBorders>
            <w:shd w:val="clear" w:color="auto" w:fill="auto"/>
          </w:tcPr>
          <w:p w14:paraId="7331FB6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F86492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DB03F25" w14:textId="77777777" w:rsidR="00742E59" w:rsidRPr="00197635" w:rsidRDefault="00742E59" w:rsidP="00742E59">
            <w:pPr>
              <w:pStyle w:val="TableText10"/>
              <w:rPr>
                <w:color w:val="000000"/>
              </w:rPr>
            </w:pPr>
            <w:r w:rsidRPr="00197635">
              <w:rPr>
                <w:color w:val="000000"/>
              </w:rPr>
              <w:t>-</w:t>
            </w:r>
          </w:p>
        </w:tc>
      </w:tr>
      <w:tr w:rsidR="00742E59" w:rsidRPr="00197635" w14:paraId="4E338156" w14:textId="77777777" w:rsidTr="00742E59">
        <w:trPr>
          <w:cantSplit/>
        </w:trPr>
        <w:tc>
          <w:tcPr>
            <w:tcW w:w="1202" w:type="dxa"/>
            <w:tcBorders>
              <w:top w:val="nil"/>
              <w:bottom w:val="single" w:sz="4" w:space="0" w:color="C0C0C0"/>
            </w:tcBorders>
            <w:shd w:val="clear" w:color="auto" w:fill="auto"/>
          </w:tcPr>
          <w:p w14:paraId="3A32E922" w14:textId="77777777" w:rsidR="00742E59" w:rsidRPr="00197635" w:rsidRDefault="00742E59" w:rsidP="00742E59">
            <w:pPr>
              <w:pStyle w:val="TableText10"/>
              <w:rPr>
                <w:color w:val="000000"/>
              </w:rPr>
            </w:pPr>
            <w:r w:rsidRPr="00197635">
              <w:rPr>
                <w:color w:val="000000"/>
              </w:rPr>
              <w:t>143.2</w:t>
            </w:r>
          </w:p>
        </w:tc>
        <w:tc>
          <w:tcPr>
            <w:tcW w:w="2398" w:type="dxa"/>
            <w:tcBorders>
              <w:top w:val="nil"/>
              <w:bottom w:val="single" w:sz="4" w:space="0" w:color="C0C0C0"/>
            </w:tcBorders>
            <w:shd w:val="clear" w:color="auto" w:fill="auto"/>
          </w:tcPr>
          <w:p w14:paraId="4E267F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6050CB2" w14:textId="77777777" w:rsidR="00742E59" w:rsidRPr="00197635" w:rsidRDefault="00742E59" w:rsidP="00742E59">
            <w:pPr>
              <w:pStyle w:val="TableText10"/>
              <w:rPr>
                <w:color w:val="000000"/>
              </w:rPr>
            </w:pPr>
            <w:r w:rsidRPr="00197635">
              <w:rPr>
                <w:color w:val="000000"/>
              </w:rPr>
              <w:t>get on/off light rail vehicle not at light rail stop—adult</w:t>
            </w:r>
          </w:p>
        </w:tc>
        <w:tc>
          <w:tcPr>
            <w:tcW w:w="1321" w:type="dxa"/>
            <w:tcBorders>
              <w:top w:val="nil"/>
              <w:bottom w:val="single" w:sz="4" w:space="0" w:color="C0C0C0"/>
            </w:tcBorders>
            <w:shd w:val="clear" w:color="auto" w:fill="auto"/>
          </w:tcPr>
          <w:p w14:paraId="7AC4CB5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BA087F"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DE4D104" w14:textId="77777777" w:rsidR="00742E59" w:rsidRPr="00197635" w:rsidRDefault="00742E59" w:rsidP="00742E59">
            <w:pPr>
              <w:pStyle w:val="TableText10"/>
              <w:rPr>
                <w:color w:val="000000"/>
              </w:rPr>
            </w:pPr>
            <w:r w:rsidRPr="00197635">
              <w:rPr>
                <w:color w:val="000000"/>
              </w:rPr>
              <w:t>-</w:t>
            </w:r>
          </w:p>
        </w:tc>
      </w:tr>
      <w:tr w:rsidR="00742E59" w:rsidRPr="00197635" w14:paraId="18AB6BDA" w14:textId="77777777" w:rsidTr="00742E59">
        <w:trPr>
          <w:cantSplit/>
        </w:trPr>
        <w:tc>
          <w:tcPr>
            <w:tcW w:w="1202" w:type="dxa"/>
            <w:tcBorders>
              <w:bottom w:val="nil"/>
            </w:tcBorders>
            <w:shd w:val="clear" w:color="auto" w:fill="auto"/>
          </w:tcPr>
          <w:p w14:paraId="28F595E3" w14:textId="77777777" w:rsidR="00742E59" w:rsidRPr="00197635" w:rsidRDefault="00742E59" w:rsidP="00742E59">
            <w:pPr>
              <w:pStyle w:val="TableText10"/>
              <w:keepNext/>
              <w:rPr>
                <w:color w:val="000000"/>
              </w:rPr>
            </w:pPr>
            <w:r w:rsidRPr="00197635">
              <w:rPr>
                <w:color w:val="000000"/>
              </w:rPr>
              <w:t>144</w:t>
            </w:r>
          </w:p>
        </w:tc>
        <w:tc>
          <w:tcPr>
            <w:tcW w:w="2398" w:type="dxa"/>
            <w:tcBorders>
              <w:bottom w:val="nil"/>
            </w:tcBorders>
            <w:shd w:val="clear" w:color="auto" w:fill="auto"/>
          </w:tcPr>
          <w:p w14:paraId="7083F08A" w14:textId="77777777" w:rsidR="00742E59" w:rsidRPr="00197635" w:rsidRDefault="00742E59" w:rsidP="00742E59">
            <w:pPr>
              <w:pStyle w:val="TableText10"/>
              <w:rPr>
                <w:color w:val="000000"/>
              </w:rPr>
            </w:pPr>
            <w:r w:rsidRPr="00197635">
              <w:rPr>
                <w:color w:val="000000"/>
              </w:rPr>
              <w:t>70AW (1) (c)</w:t>
            </w:r>
          </w:p>
        </w:tc>
        <w:tc>
          <w:tcPr>
            <w:tcW w:w="3719" w:type="dxa"/>
            <w:tcBorders>
              <w:bottom w:val="nil"/>
            </w:tcBorders>
            <w:shd w:val="clear" w:color="auto" w:fill="auto"/>
          </w:tcPr>
          <w:p w14:paraId="10AFDE7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5F71ABB"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33C9500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D10CD93" w14:textId="77777777" w:rsidR="00742E59" w:rsidRPr="00197635" w:rsidRDefault="00742E59" w:rsidP="00742E59">
            <w:pPr>
              <w:pStyle w:val="TableText10"/>
              <w:rPr>
                <w:color w:val="000000"/>
              </w:rPr>
            </w:pPr>
          </w:p>
        </w:tc>
      </w:tr>
      <w:tr w:rsidR="00742E59" w:rsidRPr="00197635" w14:paraId="2BE715DD" w14:textId="77777777" w:rsidTr="00742E59">
        <w:trPr>
          <w:cantSplit/>
        </w:trPr>
        <w:tc>
          <w:tcPr>
            <w:tcW w:w="1202" w:type="dxa"/>
            <w:tcBorders>
              <w:top w:val="nil"/>
              <w:bottom w:val="nil"/>
            </w:tcBorders>
            <w:shd w:val="clear" w:color="auto" w:fill="auto"/>
          </w:tcPr>
          <w:p w14:paraId="03554FCF" w14:textId="77777777" w:rsidR="00742E59" w:rsidRPr="00197635" w:rsidRDefault="00742E59" w:rsidP="00742E59">
            <w:pPr>
              <w:pStyle w:val="TableText10"/>
              <w:rPr>
                <w:color w:val="000000"/>
              </w:rPr>
            </w:pPr>
            <w:r w:rsidRPr="00197635">
              <w:rPr>
                <w:color w:val="000000"/>
              </w:rPr>
              <w:t>144.1</w:t>
            </w:r>
          </w:p>
        </w:tc>
        <w:tc>
          <w:tcPr>
            <w:tcW w:w="2398" w:type="dxa"/>
            <w:tcBorders>
              <w:top w:val="nil"/>
              <w:bottom w:val="nil"/>
            </w:tcBorders>
            <w:shd w:val="clear" w:color="auto" w:fill="auto"/>
          </w:tcPr>
          <w:p w14:paraId="7AE361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02E0E78" w14:textId="77777777" w:rsidR="00742E59" w:rsidRPr="00197635" w:rsidRDefault="00742E59" w:rsidP="00742E59">
            <w:pPr>
              <w:pStyle w:val="TableText10"/>
              <w:rPr>
                <w:color w:val="000000"/>
              </w:rPr>
            </w:pPr>
            <w:r w:rsidRPr="00197635">
              <w:rPr>
                <w:color w:val="000000"/>
              </w:rPr>
              <w:t>get on/off light rail vehicle through emergency exit/roof hatch—child</w:t>
            </w:r>
          </w:p>
        </w:tc>
        <w:tc>
          <w:tcPr>
            <w:tcW w:w="1321" w:type="dxa"/>
            <w:tcBorders>
              <w:top w:val="nil"/>
              <w:bottom w:val="nil"/>
            </w:tcBorders>
            <w:shd w:val="clear" w:color="auto" w:fill="auto"/>
          </w:tcPr>
          <w:p w14:paraId="01EDB80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7B9EBB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294A768" w14:textId="77777777" w:rsidR="00742E59" w:rsidRPr="00197635" w:rsidRDefault="00742E59" w:rsidP="00742E59">
            <w:pPr>
              <w:pStyle w:val="TableText10"/>
              <w:rPr>
                <w:color w:val="000000"/>
              </w:rPr>
            </w:pPr>
            <w:r w:rsidRPr="00197635">
              <w:rPr>
                <w:color w:val="000000"/>
              </w:rPr>
              <w:t>-</w:t>
            </w:r>
          </w:p>
        </w:tc>
      </w:tr>
      <w:tr w:rsidR="00742E59" w:rsidRPr="00197635" w14:paraId="6FAEA8C0" w14:textId="77777777" w:rsidTr="00742E59">
        <w:trPr>
          <w:cantSplit/>
        </w:trPr>
        <w:tc>
          <w:tcPr>
            <w:tcW w:w="1202" w:type="dxa"/>
            <w:tcBorders>
              <w:top w:val="nil"/>
              <w:bottom w:val="single" w:sz="4" w:space="0" w:color="C0C0C0"/>
            </w:tcBorders>
            <w:shd w:val="clear" w:color="auto" w:fill="auto"/>
          </w:tcPr>
          <w:p w14:paraId="5B3E8F9B" w14:textId="77777777" w:rsidR="00742E59" w:rsidRPr="00197635" w:rsidRDefault="00742E59" w:rsidP="00742E59">
            <w:pPr>
              <w:pStyle w:val="TableText10"/>
              <w:rPr>
                <w:color w:val="000000"/>
              </w:rPr>
            </w:pPr>
            <w:r w:rsidRPr="00197635">
              <w:rPr>
                <w:color w:val="000000"/>
              </w:rPr>
              <w:t>144.2</w:t>
            </w:r>
          </w:p>
        </w:tc>
        <w:tc>
          <w:tcPr>
            <w:tcW w:w="2398" w:type="dxa"/>
            <w:tcBorders>
              <w:top w:val="nil"/>
              <w:bottom w:val="single" w:sz="4" w:space="0" w:color="C0C0C0"/>
            </w:tcBorders>
            <w:shd w:val="clear" w:color="auto" w:fill="auto"/>
          </w:tcPr>
          <w:p w14:paraId="0A1822B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AF8DEE2" w14:textId="77777777" w:rsidR="00742E59" w:rsidRPr="00197635" w:rsidRDefault="00742E59" w:rsidP="00742E59">
            <w:pPr>
              <w:pStyle w:val="TableText10"/>
              <w:rPr>
                <w:color w:val="000000"/>
              </w:rPr>
            </w:pPr>
            <w:r w:rsidRPr="00197635">
              <w:rPr>
                <w:color w:val="000000"/>
              </w:rPr>
              <w:t>get on/off light rail vehicle through emergency exit/roof hatch—adult</w:t>
            </w:r>
          </w:p>
        </w:tc>
        <w:tc>
          <w:tcPr>
            <w:tcW w:w="1321" w:type="dxa"/>
            <w:tcBorders>
              <w:top w:val="nil"/>
              <w:bottom w:val="single" w:sz="4" w:space="0" w:color="C0C0C0"/>
            </w:tcBorders>
            <w:shd w:val="clear" w:color="auto" w:fill="auto"/>
          </w:tcPr>
          <w:p w14:paraId="188B6F7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384059F6"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17C80684" w14:textId="77777777" w:rsidR="00742E59" w:rsidRPr="00197635" w:rsidRDefault="00742E59" w:rsidP="00742E59">
            <w:pPr>
              <w:pStyle w:val="TableText10"/>
              <w:rPr>
                <w:color w:val="000000"/>
              </w:rPr>
            </w:pPr>
            <w:r w:rsidRPr="00197635">
              <w:rPr>
                <w:color w:val="000000"/>
              </w:rPr>
              <w:t>-</w:t>
            </w:r>
          </w:p>
        </w:tc>
      </w:tr>
      <w:tr w:rsidR="00742E59" w:rsidRPr="00197635" w14:paraId="636BF3C4" w14:textId="77777777" w:rsidTr="00742E59">
        <w:trPr>
          <w:cantSplit/>
        </w:trPr>
        <w:tc>
          <w:tcPr>
            <w:tcW w:w="1202" w:type="dxa"/>
            <w:tcBorders>
              <w:bottom w:val="nil"/>
            </w:tcBorders>
            <w:shd w:val="clear" w:color="auto" w:fill="auto"/>
          </w:tcPr>
          <w:p w14:paraId="1A8CD3CD" w14:textId="77777777" w:rsidR="00742E59" w:rsidRPr="00197635" w:rsidRDefault="00742E59" w:rsidP="00742E59">
            <w:pPr>
              <w:pStyle w:val="TableText10"/>
              <w:keepNext/>
              <w:rPr>
                <w:color w:val="000000"/>
              </w:rPr>
            </w:pPr>
            <w:r w:rsidRPr="00197635">
              <w:rPr>
                <w:color w:val="000000"/>
              </w:rPr>
              <w:lastRenderedPageBreak/>
              <w:t>145</w:t>
            </w:r>
          </w:p>
        </w:tc>
        <w:tc>
          <w:tcPr>
            <w:tcW w:w="2398" w:type="dxa"/>
            <w:tcBorders>
              <w:bottom w:val="nil"/>
            </w:tcBorders>
            <w:shd w:val="clear" w:color="auto" w:fill="auto"/>
          </w:tcPr>
          <w:p w14:paraId="27A6114D" w14:textId="77777777" w:rsidR="00742E59" w:rsidRPr="00197635" w:rsidRDefault="00742E59" w:rsidP="00742E59">
            <w:pPr>
              <w:pStyle w:val="TableText10"/>
              <w:rPr>
                <w:color w:val="000000"/>
              </w:rPr>
            </w:pPr>
            <w:r w:rsidRPr="00197635">
              <w:rPr>
                <w:color w:val="000000"/>
              </w:rPr>
              <w:t>70AX (1)</w:t>
            </w:r>
          </w:p>
        </w:tc>
        <w:tc>
          <w:tcPr>
            <w:tcW w:w="3719" w:type="dxa"/>
            <w:tcBorders>
              <w:bottom w:val="nil"/>
            </w:tcBorders>
            <w:shd w:val="clear" w:color="auto" w:fill="auto"/>
          </w:tcPr>
          <w:p w14:paraId="28F288C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B76BB1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4F38DE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E970A1D" w14:textId="77777777" w:rsidR="00742E59" w:rsidRPr="00197635" w:rsidRDefault="00742E59" w:rsidP="00742E59">
            <w:pPr>
              <w:pStyle w:val="TableText10"/>
              <w:rPr>
                <w:color w:val="000000"/>
              </w:rPr>
            </w:pPr>
          </w:p>
        </w:tc>
      </w:tr>
      <w:tr w:rsidR="00742E59" w:rsidRPr="00197635" w14:paraId="0F8713D9" w14:textId="77777777" w:rsidTr="00742E59">
        <w:trPr>
          <w:cantSplit/>
        </w:trPr>
        <w:tc>
          <w:tcPr>
            <w:tcW w:w="1202" w:type="dxa"/>
            <w:tcBorders>
              <w:top w:val="nil"/>
              <w:bottom w:val="nil"/>
            </w:tcBorders>
            <w:shd w:val="clear" w:color="auto" w:fill="auto"/>
          </w:tcPr>
          <w:p w14:paraId="3F73A25C" w14:textId="77777777" w:rsidR="00742E59" w:rsidRPr="00197635" w:rsidRDefault="00742E59" w:rsidP="00742E59">
            <w:pPr>
              <w:pStyle w:val="TableText10"/>
              <w:rPr>
                <w:color w:val="000000"/>
              </w:rPr>
            </w:pPr>
            <w:r w:rsidRPr="00197635">
              <w:rPr>
                <w:color w:val="000000"/>
              </w:rPr>
              <w:t>145.1</w:t>
            </w:r>
          </w:p>
        </w:tc>
        <w:tc>
          <w:tcPr>
            <w:tcW w:w="2398" w:type="dxa"/>
            <w:tcBorders>
              <w:top w:val="nil"/>
              <w:bottom w:val="nil"/>
            </w:tcBorders>
            <w:shd w:val="clear" w:color="auto" w:fill="auto"/>
          </w:tcPr>
          <w:p w14:paraId="52287C7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63AA66E" w14:textId="77777777" w:rsidR="00742E59" w:rsidRPr="00197635" w:rsidRDefault="00742E59" w:rsidP="00742E59">
            <w:pPr>
              <w:pStyle w:val="TableText10"/>
              <w:rPr>
                <w:color w:val="000000"/>
              </w:rPr>
            </w:pPr>
            <w:r w:rsidRPr="00197635">
              <w:rPr>
                <w:color w:val="000000"/>
              </w:rPr>
              <w:t>enter light rail vehicle’s driver cab—child</w:t>
            </w:r>
          </w:p>
        </w:tc>
        <w:tc>
          <w:tcPr>
            <w:tcW w:w="1321" w:type="dxa"/>
            <w:tcBorders>
              <w:top w:val="nil"/>
              <w:bottom w:val="nil"/>
            </w:tcBorders>
            <w:shd w:val="clear" w:color="auto" w:fill="auto"/>
          </w:tcPr>
          <w:p w14:paraId="430FD0A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0C593D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6C50614" w14:textId="77777777" w:rsidR="00742E59" w:rsidRPr="00197635" w:rsidRDefault="00742E59" w:rsidP="00742E59">
            <w:pPr>
              <w:pStyle w:val="TableText10"/>
              <w:rPr>
                <w:color w:val="000000"/>
              </w:rPr>
            </w:pPr>
            <w:r w:rsidRPr="00197635">
              <w:rPr>
                <w:color w:val="000000"/>
              </w:rPr>
              <w:t>-</w:t>
            </w:r>
          </w:p>
        </w:tc>
      </w:tr>
      <w:tr w:rsidR="00742E59" w:rsidRPr="00197635" w14:paraId="726461F0" w14:textId="77777777" w:rsidTr="00742E59">
        <w:trPr>
          <w:cantSplit/>
        </w:trPr>
        <w:tc>
          <w:tcPr>
            <w:tcW w:w="1202" w:type="dxa"/>
            <w:tcBorders>
              <w:top w:val="nil"/>
              <w:bottom w:val="single" w:sz="4" w:space="0" w:color="C0C0C0"/>
            </w:tcBorders>
            <w:shd w:val="clear" w:color="auto" w:fill="auto"/>
          </w:tcPr>
          <w:p w14:paraId="4C11127F" w14:textId="77777777" w:rsidR="00742E59" w:rsidRPr="00197635" w:rsidRDefault="00742E59" w:rsidP="00742E59">
            <w:pPr>
              <w:pStyle w:val="TableText10"/>
              <w:rPr>
                <w:color w:val="000000"/>
              </w:rPr>
            </w:pPr>
            <w:r w:rsidRPr="00197635">
              <w:rPr>
                <w:color w:val="000000"/>
              </w:rPr>
              <w:t>145.2</w:t>
            </w:r>
          </w:p>
        </w:tc>
        <w:tc>
          <w:tcPr>
            <w:tcW w:w="2398" w:type="dxa"/>
            <w:tcBorders>
              <w:top w:val="nil"/>
              <w:bottom w:val="single" w:sz="4" w:space="0" w:color="C0C0C0"/>
            </w:tcBorders>
            <w:shd w:val="clear" w:color="auto" w:fill="auto"/>
          </w:tcPr>
          <w:p w14:paraId="45FF617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14BB998" w14:textId="77777777" w:rsidR="00742E59" w:rsidRPr="00197635" w:rsidRDefault="00742E59" w:rsidP="00742E59">
            <w:pPr>
              <w:pStyle w:val="TableText10"/>
              <w:rPr>
                <w:color w:val="000000"/>
              </w:rPr>
            </w:pPr>
            <w:r w:rsidRPr="00197635">
              <w:rPr>
                <w:color w:val="000000"/>
              </w:rPr>
              <w:t>enter light rail vehicle’s driver cab—adult</w:t>
            </w:r>
          </w:p>
        </w:tc>
        <w:tc>
          <w:tcPr>
            <w:tcW w:w="1321" w:type="dxa"/>
            <w:tcBorders>
              <w:top w:val="nil"/>
              <w:bottom w:val="single" w:sz="4" w:space="0" w:color="C0C0C0"/>
            </w:tcBorders>
            <w:shd w:val="clear" w:color="auto" w:fill="auto"/>
          </w:tcPr>
          <w:p w14:paraId="011BFD7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9D7CB2C"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569A2403" w14:textId="77777777" w:rsidR="00742E59" w:rsidRPr="00197635" w:rsidRDefault="00742E59" w:rsidP="00742E59">
            <w:pPr>
              <w:pStyle w:val="TableText10"/>
              <w:rPr>
                <w:color w:val="000000"/>
              </w:rPr>
            </w:pPr>
            <w:r w:rsidRPr="00197635">
              <w:rPr>
                <w:color w:val="000000"/>
              </w:rPr>
              <w:t>-</w:t>
            </w:r>
          </w:p>
        </w:tc>
      </w:tr>
      <w:tr w:rsidR="00742E59" w:rsidRPr="00197635" w14:paraId="4EC01748" w14:textId="77777777" w:rsidTr="00742E59">
        <w:trPr>
          <w:cantSplit/>
        </w:trPr>
        <w:tc>
          <w:tcPr>
            <w:tcW w:w="1202" w:type="dxa"/>
            <w:tcBorders>
              <w:bottom w:val="nil"/>
            </w:tcBorders>
            <w:shd w:val="clear" w:color="auto" w:fill="auto"/>
          </w:tcPr>
          <w:p w14:paraId="100E2A6D" w14:textId="77777777" w:rsidR="00742E59" w:rsidRPr="00197635" w:rsidRDefault="00742E59" w:rsidP="00742E59">
            <w:pPr>
              <w:pStyle w:val="TableText10"/>
              <w:keepNext/>
              <w:rPr>
                <w:color w:val="000000"/>
              </w:rPr>
            </w:pPr>
            <w:r w:rsidRPr="00197635">
              <w:rPr>
                <w:color w:val="000000"/>
              </w:rPr>
              <w:t>146</w:t>
            </w:r>
          </w:p>
        </w:tc>
        <w:tc>
          <w:tcPr>
            <w:tcW w:w="2398" w:type="dxa"/>
            <w:tcBorders>
              <w:bottom w:val="nil"/>
            </w:tcBorders>
            <w:shd w:val="clear" w:color="auto" w:fill="auto"/>
          </w:tcPr>
          <w:p w14:paraId="0A7E635B" w14:textId="77777777" w:rsidR="00742E59" w:rsidRPr="00197635" w:rsidRDefault="00742E59" w:rsidP="00742E59">
            <w:pPr>
              <w:pStyle w:val="TableText10"/>
              <w:rPr>
                <w:color w:val="000000"/>
              </w:rPr>
            </w:pPr>
            <w:r w:rsidRPr="00197635">
              <w:rPr>
                <w:color w:val="000000"/>
              </w:rPr>
              <w:t>70AX (2) (c) (i)</w:t>
            </w:r>
          </w:p>
        </w:tc>
        <w:tc>
          <w:tcPr>
            <w:tcW w:w="3719" w:type="dxa"/>
            <w:tcBorders>
              <w:bottom w:val="nil"/>
            </w:tcBorders>
            <w:shd w:val="clear" w:color="auto" w:fill="auto"/>
          </w:tcPr>
          <w:p w14:paraId="2DB63FA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3B58A5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68A0CA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914D1C4" w14:textId="77777777" w:rsidR="00742E59" w:rsidRPr="00197635" w:rsidRDefault="00742E59" w:rsidP="00742E59">
            <w:pPr>
              <w:pStyle w:val="TableText10"/>
              <w:rPr>
                <w:color w:val="000000"/>
              </w:rPr>
            </w:pPr>
          </w:p>
        </w:tc>
      </w:tr>
      <w:tr w:rsidR="00742E59" w:rsidRPr="00197635" w14:paraId="20E37F54" w14:textId="77777777" w:rsidTr="00742E59">
        <w:trPr>
          <w:cantSplit/>
        </w:trPr>
        <w:tc>
          <w:tcPr>
            <w:tcW w:w="1202" w:type="dxa"/>
            <w:tcBorders>
              <w:top w:val="nil"/>
              <w:bottom w:val="nil"/>
            </w:tcBorders>
            <w:shd w:val="clear" w:color="auto" w:fill="auto"/>
          </w:tcPr>
          <w:p w14:paraId="3A49FF25" w14:textId="77777777" w:rsidR="00742E59" w:rsidRPr="00197635" w:rsidRDefault="00742E59" w:rsidP="00742E59">
            <w:pPr>
              <w:pStyle w:val="TableText10"/>
              <w:rPr>
                <w:color w:val="000000"/>
              </w:rPr>
            </w:pPr>
            <w:r w:rsidRPr="00197635">
              <w:rPr>
                <w:color w:val="000000"/>
              </w:rPr>
              <w:t>146.1</w:t>
            </w:r>
          </w:p>
        </w:tc>
        <w:tc>
          <w:tcPr>
            <w:tcW w:w="2398" w:type="dxa"/>
            <w:tcBorders>
              <w:top w:val="nil"/>
              <w:bottom w:val="nil"/>
            </w:tcBorders>
            <w:shd w:val="clear" w:color="auto" w:fill="auto"/>
          </w:tcPr>
          <w:p w14:paraId="43CE0E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2FDD9DF" w14:textId="77777777" w:rsidR="00742E59" w:rsidRPr="00197635" w:rsidRDefault="00742E59" w:rsidP="00742E59">
            <w:pPr>
              <w:pStyle w:val="TableText10"/>
              <w:rPr>
                <w:color w:val="000000"/>
              </w:rPr>
            </w:pPr>
            <w:r w:rsidRPr="00197635">
              <w:rPr>
                <w:color w:val="000000"/>
              </w:rPr>
              <w:t>in part of light rail vehicle not for passengers—child</w:t>
            </w:r>
          </w:p>
        </w:tc>
        <w:tc>
          <w:tcPr>
            <w:tcW w:w="1321" w:type="dxa"/>
            <w:tcBorders>
              <w:top w:val="nil"/>
              <w:bottom w:val="nil"/>
            </w:tcBorders>
            <w:shd w:val="clear" w:color="auto" w:fill="auto"/>
          </w:tcPr>
          <w:p w14:paraId="6F9C0EF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0F7C49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C3ED0F7" w14:textId="77777777" w:rsidR="00742E59" w:rsidRPr="00197635" w:rsidRDefault="00742E59" w:rsidP="00742E59">
            <w:pPr>
              <w:pStyle w:val="TableText10"/>
              <w:rPr>
                <w:color w:val="000000"/>
              </w:rPr>
            </w:pPr>
            <w:r w:rsidRPr="00197635">
              <w:rPr>
                <w:color w:val="000000"/>
              </w:rPr>
              <w:t>-</w:t>
            </w:r>
          </w:p>
        </w:tc>
      </w:tr>
      <w:tr w:rsidR="00742E59" w:rsidRPr="00197635" w14:paraId="63EB4F28" w14:textId="77777777" w:rsidTr="00742E59">
        <w:trPr>
          <w:cantSplit/>
        </w:trPr>
        <w:tc>
          <w:tcPr>
            <w:tcW w:w="1202" w:type="dxa"/>
            <w:tcBorders>
              <w:top w:val="nil"/>
              <w:bottom w:val="single" w:sz="4" w:space="0" w:color="C0C0C0"/>
            </w:tcBorders>
            <w:shd w:val="clear" w:color="auto" w:fill="auto"/>
          </w:tcPr>
          <w:p w14:paraId="52988D0F" w14:textId="77777777" w:rsidR="00742E59" w:rsidRPr="00197635" w:rsidRDefault="00742E59" w:rsidP="00742E59">
            <w:pPr>
              <w:pStyle w:val="TableText10"/>
              <w:rPr>
                <w:color w:val="000000"/>
              </w:rPr>
            </w:pPr>
            <w:r w:rsidRPr="00197635">
              <w:rPr>
                <w:color w:val="000000"/>
              </w:rPr>
              <w:t>146.2</w:t>
            </w:r>
          </w:p>
        </w:tc>
        <w:tc>
          <w:tcPr>
            <w:tcW w:w="2398" w:type="dxa"/>
            <w:tcBorders>
              <w:top w:val="nil"/>
              <w:bottom w:val="single" w:sz="4" w:space="0" w:color="C0C0C0"/>
            </w:tcBorders>
            <w:shd w:val="clear" w:color="auto" w:fill="auto"/>
          </w:tcPr>
          <w:p w14:paraId="4168669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D34AF82" w14:textId="77777777" w:rsidR="00742E59" w:rsidRPr="00197635" w:rsidRDefault="00742E59" w:rsidP="00742E59">
            <w:pPr>
              <w:pStyle w:val="TableText10"/>
              <w:rPr>
                <w:color w:val="000000"/>
              </w:rPr>
            </w:pPr>
            <w:r w:rsidRPr="00197635">
              <w:rPr>
                <w:color w:val="000000"/>
              </w:rPr>
              <w:t>in part of light rail vehicle not for passengers—adult</w:t>
            </w:r>
          </w:p>
        </w:tc>
        <w:tc>
          <w:tcPr>
            <w:tcW w:w="1321" w:type="dxa"/>
            <w:tcBorders>
              <w:top w:val="nil"/>
              <w:bottom w:val="single" w:sz="4" w:space="0" w:color="C0C0C0"/>
            </w:tcBorders>
            <w:shd w:val="clear" w:color="auto" w:fill="auto"/>
          </w:tcPr>
          <w:p w14:paraId="493DE35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6478DF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21F401C" w14:textId="77777777" w:rsidR="00742E59" w:rsidRPr="00197635" w:rsidRDefault="00742E59" w:rsidP="00742E59">
            <w:pPr>
              <w:pStyle w:val="TableText10"/>
              <w:rPr>
                <w:color w:val="000000"/>
              </w:rPr>
            </w:pPr>
            <w:r w:rsidRPr="00197635">
              <w:rPr>
                <w:color w:val="000000"/>
              </w:rPr>
              <w:t>-</w:t>
            </w:r>
          </w:p>
        </w:tc>
      </w:tr>
      <w:tr w:rsidR="00742E59" w:rsidRPr="00197635" w14:paraId="640B1F50" w14:textId="77777777" w:rsidTr="00742E59">
        <w:trPr>
          <w:cantSplit/>
        </w:trPr>
        <w:tc>
          <w:tcPr>
            <w:tcW w:w="1202" w:type="dxa"/>
            <w:tcBorders>
              <w:bottom w:val="nil"/>
            </w:tcBorders>
            <w:shd w:val="clear" w:color="auto" w:fill="auto"/>
          </w:tcPr>
          <w:p w14:paraId="55489B54" w14:textId="77777777" w:rsidR="00742E59" w:rsidRPr="00197635" w:rsidRDefault="00742E59" w:rsidP="00742E59">
            <w:pPr>
              <w:pStyle w:val="TableText10"/>
              <w:keepNext/>
              <w:rPr>
                <w:color w:val="000000"/>
              </w:rPr>
            </w:pPr>
            <w:r w:rsidRPr="00197635">
              <w:rPr>
                <w:color w:val="000000"/>
              </w:rPr>
              <w:t>147</w:t>
            </w:r>
          </w:p>
        </w:tc>
        <w:tc>
          <w:tcPr>
            <w:tcW w:w="2398" w:type="dxa"/>
            <w:tcBorders>
              <w:bottom w:val="nil"/>
            </w:tcBorders>
            <w:shd w:val="clear" w:color="auto" w:fill="auto"/>
          </w:tcPr>
          <w:p w14:paraId="5D7BD1A3" w14:textId="77777777" w:rsidR="00742E59" w:rsidRPr="00197635" w:rsidRDefault="00742E59" w:rsidP="00742E59">
            <w:pPr>
              <w:pStyle w:val="TableText10"/>
              <w:rPr>
                <w:color w:val="000000"/>
              </w:rPr>
            </w:pPr>
            <w:r w:rsidRPr="00197635">
              <w:rPr>
                <w:color w:val="000000"/>
              </w:rPr>
              <w:t>70AX (2) (c) (ii)</w:t>
            </w:r>
          </w:p>
        </w:tc>
        <w:tc>
          <w:tcPr>
            <w:tcW w:w="3719" w:type="dxa"/>
            <w:tcBorders>
              <w:bottom w:val="nil"/>
            </w:tcBorders>
            <w:shd w:val="clear" w:color="auto" w:fill="auto"/>
          </w:tcPr>
          <w:p w14:paraId="7226382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F45E7A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7D481E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894AE6" w14:textId="77777777" w:rsidR="00742E59" w:rsidRPr="00197635" w:rsidRDefault="00742E59" w:rsidP="00742E59">
            <w:pPr>
              <w:pStyle w:val="TableText10"/>
              <w:rPr>
                <w:color w:val="000000"/>
              </w:rPr>
            </w:pPr>
          </w:p>
        </w:tc>
      </w:tr>
      <w:tr w:rsidR="00742E59" w:rsidRPr="00197635" w14:paraId="4ED4481D" w14:textId="77777777" w:rsidTr="00742E59">
        <w:trPr>
          <w:cantSplit/>
        </w:trPr>
        <w:tc>
          <w:tcPr>
            <w:tcW w:w="1202" w:type="dxa"/>
            <w:tcBorders>
              <w:top w:val="nil"/>
              <w:bottom w:val="nil"/>
            </w:tcBorders>
            <w:shd w:val="clear" w:color="auto" w:fill="auto"/>
          </w:tcPr>
          <w:p w14:paraId="19BD1E06" w14:textId="77777777" w:rsidR="00742E59" w:rsidRPr="00197635" w:rsidRDefault="00742E59" w:rsidP="00742E59">
            <w:pPr>
              <w:pStyle w:val="TableText10"/>
              <w:rPr>
                <w:color w:val="000000"/>
              </w:rPr>
            </w:pPr>
            <w:r w:rsidRPr="00197635">
              <w:rPr>
                <w:color w:val="000000"/>
              </w:rPr>
              <w:t>147.1</w:t>
            </w:r>
          </w:p>
        </w:tc>
        <w:tc>
          <w:tcPr>
            <w:tcW w:w="2398" w:type="dxa"/>
            <w:tcBorders>
              <w:top w:val="nil"/>
              <w:bottom w:val="nil"/>
            </w:tcBorders>
            <w:shd w:val="clear" w:color="auto" w:fill="auto"/>
          </w:tcPr>
          <w:p w14:paraId="07359D7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E72E3C" w14:textId="77777777" w:rsidR="00742E59" w:rsidRPr="00197635" w:rsidRDefault="00742E59" w:rsidP="00742E59">
            <w:pPr>
              <w:pStyle w:val="TableText10"/>
              <w:rPr>
                <w:color w:val="000000"/>
              </w:rPr>
            </w:pPr>
            <w:r w:rsidRPr="00197635">
              <w:rPr>
                <w:color w:val="000000"/>
              </w:rPr>
              <w:t>travel in way light rail vehicle not designed for—child</w:t>
            </w:r>
          </w:p>
        </w:tc>
        <w:tc>
          <w:tcPr>
            <w:tcW w:w="1321" w:type="dxa"/>
            <w:tcBorders>
              <w:top w:val="nil"/>
              <w:bottom w:val="nil"/>
            </w:tcBorders>
            <w:shd w:val="clear" w:color="auto" w:fill="auto"/>
          </w:tcPr>
          <w:p w14:paraId="75E5704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E10AA9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06CF3DD" w14:textId="77777777" w:rsidR="00742E59" w:rsidRPr="00197635" w:rsidRDefault="00742E59" w:rsidP="00742E59">
            <w:pPr>
              <w:pStyle w:val="TableText10"/>
              <w:rPr>
                <w:color w:val="000000"/>
              </w:rPr>
            </w:pPr>
            <w:r w:rsidRPr="00197635">
              <w:rPr>
                <w:color w:val="000000"/>
              </w:rPr>
              <w:t>-</w:t>
            </w:r>
          </w:p>
        </w:tc>
      </w:tr>
      <w:tr w:rsidR="00742E59" w:rsidRPr="00197635" w14:paraId="3033098C" w14:textId="77777777" w:rsidTr="00742E59">
        <w:trPr>
          <w:cantSplit/>
        </w:trPr>
        <w:tc>
          <w:tcPr>
            <w:tcW w:w="1202" w:type="dxa"/>
            <w:tcBorders>
              <w:top w:val="nil"/>
              <w:bottom w:val="single" w:sz="4" w:space="0" w:color="C0C0C0"/>
            </w:tcBorders>
            <w:shd w:val="clear" w:color="auto" w:fill="auto"/>
          </w:tcPr>
          <w:p w14:paraId="40DF70C7" w14:textId="77777777" w:rsidR="00742E59" w:rsidRPr="00197635" w:rsidRDefault="00742E59" w:rsidP="00742E59">
            <w:pPr>
              <w:pStyle w:val="TableText10"/>
              <w:rPr>
                <w:color w:val="000000"/>
              </w:rPr>
            </w:pPr>
            <w:r w:rsidRPr="00197635">
              <w:rPr>
                <w:color w:val="000000"/>
              </w:rPr>
              <w:t>147.2</w:t>
            </w:r>
          </w:p>
        </w:tc>
        <w:tc>
          <w:tcPr>
            <w:tcW w:w="2398" w:type="dxa"/>
            <w:tcBorders>
              <w:top w:val="nil"/>
              <w:bottom w:val="single" w:sz="4" w:space="0" w:color="C0C0C0"/>
            </w:tcBorders>
            <w:shd w:val="clear" w:color="auto" w:fill="auto"/>
          </w:tcPr>
          <w:p w14:paraId="56F65F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4C90F8F" w14:textId="77777777" w:rsidR="00742E59" w:rsidRPr="00197635" w:rsidRDefault="00742E59" w:rsidP="00742E59">
            <w:pPr>
              <w:pStyle w:val="TableText10"/>
              <w:rPr>
                <w:color w:val="000000"/>
              </w:rPr>
            </w:pPr>
            <w:r w:rsidRPr="00197635">
              <w:rPr>
                <w:color w:val="000000"/>
              </w:rPr>
              <w:t>travel in way light rail vehicle not designed for—adult</w:t>
            </w:r>
          </w:p>
        </w:tc>
        <w:tc>
          <w:tcPr>
            <w:tcW w:w="1321" w:type="dxa"/>
            <w:tcBorders>
              <w:top w:val="nil"/>
              <w:bottom w:val="single" w:sz="4" w:space="0" w:color="C0C0C0"/>
            </w:tcBorders>
            <w:shd w:val="clear" w:color="auto" w:fill="auto"/>
          </w:tcPr>
          <w:p w14:paraId="7066AC1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DE54267"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F31450E" w14:textId="77777777" w:rsidR="00742E59" w:rsidRPr="00197635" w:rsidRDefault="00742E59" w:rsidP="00742E59">
            <w:pPr>
              <w:pStyle w:val="TableText10"/>
              <w:rPr>
                <w:color w:val="000000"/>
              </w:rPr>
            </w:pPr>
            <w:r w:rsidRPr="00197635">
              <w:rPr>
                <w:color w:val="000000"/>
              </w:rPr>
              <w:t>-</w:t>
            </w:r>
          </w:p>
        </w:tc>
      </w:tr>
      <w:tr w:rsidR="00742E59" w:rsidRPr="00197635" w14:paraId="51FA1FDD" w14:textId="77777777" w:rsidTr="00742E59">
        <w:trPr>
          <w:cantSplit/>
        </w:trPr>
        <w:tc>
          <w:tcPr>
            <w:tcW w:w="1202" w:type="dxa"/>
            <w:tcBorders>
              <w:bottom w:val="nil"/>
            </w:tcBorders>
            <w:shd w:val="clear" w:color="auto" w:fill="auto"/>
          </w:tcPr>
          <w:p w14:paraId="31020312" w14:textId="77777777" w:rsidR="00742E59" w:rsidRPr="00197635" w:rsidRDefault="00742E59" w:rsidP="00742E59">
            <w:pPr>
              <w:pStyle w:val="TableText10"/>
              <w:keepNext/>
              <w:rPr>
                <w:color w:val="000000"/>
              </w:rPr>
            </w:pPr>
            <w:r w:rsidRPr="00197635">
              <w:rPr>
                <w:color w:val="000000"/>
              </w:rPr>
              <w:lastRenderedPageBreak/>
              <w:t>148</w:t>
            </w:r>
          </w:p>
        </w:tc>
        <w:tc>
          <w:tcPr>
            <w:tcW w:w="2398" w:type="dxa"/>
            <w:tcBorders>
              <w:bottom w:val="nil"/>
            </w:tcBorders>
            <w:shd w:val="clear" w:color="auto" w:fill="auto"/>
          </w:tcPr>
          <w:p w14:paraId="353CA0C2" w14:textId="77777777" w:rsidR="00742E59" w:rsidRPr="00197635" w:rsidRDefault="00742E59" w:rsidP="00742E59">
            <w:pPr>
              <w:pStyle w:val="TableText10"/>
              <w:rPr>
                <w:color w:val="000000"/>
              </w:rPr>
            </w:pPr>
            <w:r w:rsidRPr="00197635">
              <w:rPr>
                <w:color w:val="000000"/>
              </w:rPr>
              <w:t>70AY (1)</w:t>
            </w:r>
          </w:p>
        </w:tc>
        <w:tc>
          <w:tcPr>
            <w:tcW w:w="3719" w:type="dxa"/>
            <w:tcBorders>
              <w:bottom w:val="nil"/>
            </w:tcBorders>
            <w:shd w:val="clear" w:color="auto" w:fill="auto"/>
          </w:tcPr>
          <w:p w14:paraId="71EFF66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DCDF6D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1843D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93A05B7" w14:textId="77777777" w:rsidR="00742E59" w:rsidRPr="00197635" w:rsidRDefault="00742E59" w:rsidP="00742E59">
            <w:pPr>
              <w:pStyle w:val="TableText10"/>
              <w:rPr>
                <w:color w:val="000000"/>
              </w:rPr>
            </w:pPr>
          </w:p>
        </w:tc>
      </w:tr>
      <w:tr w:rsidR="00742E59" w:rsidRPr="00197635" w14:paraId="0B548E34" w14:textId="77777777" w:rsidTr="00742E59">
        <w:trPr>
          <w:cantSplit/>
        </w:trPr>
        <w:tc>
          <w:tcPr>
            <w:tcW w:w="1202" w:type="dxa"/>
            <w:tcBorders>
              <w:top w:val="nil"/>
              <w:bottom w:val="nil"/>
            </w:tcBorders>
            <w:shd w:val="clear" w:color="auto" w:fill="auto"/>
          </w:tcPr>
          <w:p w14:paraId="03A53330" w14:textId="77777777" w:rsidR="00742E59" w:rsidRPr="00197635" w:rsidRDefault="00742E59" w:rsidP="00742E59">
            <w:pPr>
              <w:pStyle w:val="TableText10"/>
              <w:rPr>
                <w:color w:val="000000"/>
              </w:rPr>
            </w:pPr>
            <w:r w:rsidRPr="00197635">
              <w:rPr>
                <w:color w:val="000000"/>
              </w:rPr>
              <w:t>148.1</w:t>
            </w:r>
          </w:p>
        </w:tc>
        <w:tc>
          <w:tcPr>
            <w:tcW w:w="2398" w:type="dxa"/>
            <w:tcBorders>
              <w:top w:val="nil"/>
              <w:bottom w:val="nil"/>
            </w:tcBorders>
            <w:shd w:val="clear" w:color="auto" w:fill="auto"/>
          </w:tcPr>
          <w:p w14:paraId="73A95A0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2EEC097" w14:textId="77777777" w:rsidR="00742E59" w:rsidRPr="00197635" w:rsidRDefault="00742E59" w:rsidP="00742E59">
            <w:pPr>
              <w:pStyle w:val="TableText10"/>
              <w:rPr>
                <w:color w:val="000000"/>
              </w:rPr>
            </w:pPr>
            <w:r w:rsidRPr="00197635">
              <w:rPr>
                <w:color w:val="000000"/>
              </w:rPr>
              <w:t>throw thing in/from light rail vehicle—child</w:t>
            </w:r>
          </w:p>
        </w:tc>
        <w:tc>
          <w:tcPr>
            <w:tcW w:w="1321" w:type="dxa"/>
            <w:tcBorders>
              <w:top w:val="nil"/>
              <w:bottom w:val="nil"/>
            </w:tcBorders>
            <w:shd w:val="clear" w:color="auto" w:fill="auto"/>
          </w:tcPr>
          <w:p w14:paraId="5C5F2DCE"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A6D269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86DE770" w14:textId="77777777" w:rsidR="00742E59" w:rsidRPr="00197635" w:rsidRDefault="00742E59" w:rsidP="00742E59">
            <w:pPr>
              <w:pStyle w:val="TableText10"/>
              <w:rPr>
                <w:color w:val="000000"/>
              </w:rPr>
            </w:pPr>
            <w:r w:rsidRPr="00197635">
              <w:rPr>
                <w:color w:val="000000"/>
              </w:rPr>
              <w:t>-</w:t>
            </w:r>
          </w:p>
        </w:tc>
      </w:tr>
      <w:tr w:rsidR="00742E59" w:rsidRPr="00197635" w14:paraId="659986F0" w14:textId="77777777" w:rsidTr="00742E59">
        <w:trPr>
          <w:cantSplit/>
        </w:trPr>
        <w:tc>
          <w:tcPr>
            <w:tcW w:w="1202" w:type="dxa"/>
            <w:tcBorders>
              <w:top w:val="nil"/>
              <w:bottom w:val="single" w:sz="4" w:space="0" w:color="C0C0C0"/>
            </w:tcBorders>
            <w:shd w:val="clear" w:color="auto" w:fill="auto"/>
          </w:tcPr>
          <w:p w14:paraId="45E0248D" w14:textId="77777777" w:rsidR="00742E59" w:rsidRPr="00197635" w:rsidRDefault="00742E59" w:rsidP="00742E59">
            <w:pPr>
              <w:pStyle w:val="TableText10"/>
              <w:rPr>
                <w:color w:val="000000"/>
              </w:rPr>
            </w:pPr>
            <w:r w:rsidRPr="00197635">
              <w:rPr>
                <w:color w:val="000000"/>
              </w:rPr>
              <w:t>148.2</w:t>
            </w:r>
          </w:p>
        </w:tc>
        <w:tc>
          <w:tcPr>
            <w:tcW w:w="2398" w:type="dxa"/>
            <w:tcBorders>
              <w:top w:val="nil"/>
              <w:bottom w:val="single" w:sz="4" w:space="0" w:color="C0C0C0"/>
            </w:tcBorders>
            <w:shd w:val="clear" w:color="auto" w:fill="auto"/>
          </w:tcPr>
          <w:p w14:paraId="42E70F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5594910" w14:textId="77777777" w:rsidR="00742E59" w:rsidRPr="00197635" w:rsidRDefault="00742E59" w:rsidP="00742E59">
            <w:pPr>
              <w:pStyle w:val="TableText10"/>
              <w:rPr>
                <w:color w:val="000000"/>
              </w:rPr>
            </w:pPr>
            <w:r w:rsidRPr="00197635">
              <w:rPr>
                <w:color w:val="000000"/>
              </w:rPr>
              <w:t>throw thing in/from light rail vehicle—adult</w:t>
            </w:r>
          </w:p>
        </w:tc>
        <w:tc>
          <w:tcPr>
            <w:tcW w:w="1321" w:type="dxa"/>
            <w:tcBorders>
              <w:top w:val="nil"/>
              <w:bottom w:val="single" w:sz="4" w:space="0" w:color="C0C0C0"/>
            </w:tcBorders>
            <w:shd w:val="clear" w:color="auto" w:fill="auto"/>
          </w:tcPr>
          <w:p w14:paraId="3D54BD3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6EC7924"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8F04BD1" w14:textId="77777777" w:rsidR="00742E59" w:rsidRPr="00197635" w:rsidRDefault="00742E59" w:rsidP="00742E59">
            <w:pPr>
              <w:pStyle w:val="TableText10"/>
              <w:rPr>
                <w:color w:val="000000"/>
              </w:rPr>
            </w:pPr>
            <w:r w:rsidRPr="00197635">
              <w:rPr>
                <w:color w:val="000000"/>
              </w:rPr>
              <w:t>-</w:t>
            </w:r>
          </w:p>
        </w:tc>
      </w:tr>
      <w:tr w:rsidR="00742E59" w:rsidRPr="00197635" w14:paraId="0C7E6693" w14:textId="77777777" w:rsidTr="00742E59">
        <w:trPr>
          <w:cantSplit/>
        </w:trPr>
        <w:tc>
          <w:tcPr>
            <w:tcW w:w="1202" w:type="dxa"/>
            <w:tcBorders>
              <w:bottom w:val="nil"/>
            </w:tcBorders>
            <w:shd w:val="clear" w:color="auto" w:fill="auto"/>
          </w:tcPr>
          <w:p w14:paraId="4DDA823F" w14:textId="77777777" w:rsidR="00742E59" w:rsidRPr="00197635" w:rsidRDefault="00742E59" w:rsidP="00742E59">
            <w:pPr>
              <w:pStyle w:val="TableText10"/>
              <w:keepNext/>
              <w:rPr>
                <w:color w:val="000000"/>
              </w:rPr>
            </w:pPr>
            <w:r w:rsidRPr="00197635">
              <w:rPr>
                <w:color w:val="000000"/>
              </w:rPr>
              <w:t>149</w:t>
            </w:r>
          </w:p>
        </w:tc>
        <w:tc>
          <w:tcPr>
            <w:tcW w:w="2398" w:type="dxa"/>
            <w:tcBorders>
              <w:bottom w:val="nil"/>
            </w:tcBorders>
            <w:shd w:val="clear" w:color="auto" w:fill="auto"/>
          </w:tcPr>
          <w:p w14:paraId="52C39BA7" w14:textId="77777777" w:rsidR="00742E59" w:rsidRPr="00197635" w:rsidRDefault="00742E59" w:rsidP="00742E59">
            <w:pPr>
              <w:pStyle w:val="TableText10"/>
              <w:rPr>
                <w:color w:val="000000"/>
              </w:rPr>
            </w:pPr>
            <w:r w:rsidRPr="00197635">
              <w:rPr>
                <w:color w:val="000000"/>
              </w:rPr>
              <w:t>70AZ (1)</w:t>
            </w:r>
          </w:p>
        </w:tc>
        <w:tc>
          <w:tcPr>
            <w:tcW w:w="3719" w:type="dxa"/>
            <w:tcBorders>
              <w:bottom w:val="nil"/>
            </w:tcBorders>
            <w:shd w:val="clear" w:color="auto" w:fill="auto"/>
          </w:tcPr>
          <w:p w14:paraId="35373DA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345A77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236014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CDBEF77" w14:textId="77777777" w:rsidR="00742E59" w:rsidRPr="00197635" w:rsidRDefault="00742E59" w:rsidP="00742E59">
            <w:pPr>
              <w:pStyle w:val="TableText10"/>
              <w:rPr>
                <w:color w:val="000000"/>
              </w:rPr>
            </w:pPr>
          </w:p>
        </w:tc>
      </w:tr>
      <w:tr w:rsidR="00742E59" w:rsidRPr="00197635" w14:paraId="39FB801B" w14:textId="77777777" w:rsidTr="00742E59">
        <w:trPr>
          <w:cantSplit/>
        </w:trPr>
        <w:tc>
          <w:tcPr>
            <w:tcW w:w="1202" w:type="dxa"/>
            <w:tcBorders>
              <w:top w:val="nil"/>
              <w:bottom w:val="nil"/>
            </w:tcBorders>
            <w:shd w:val="clear" w:color="auto" w:fill="auto"/>
          </w:tcPr>
          <w:p w14:paraId="6831CDAC" w14:textId="77777777" w:rsidR="00742E59" w:rsidRPr="00197635" w:rsidRDefault="00742E59" w:rsidP="00742E59">
            <w:pPr>
              <w:pStyle w:val="TableText10"/>
              <w:rPr>
                <w:color w:val="000000"/>
              </w:rPr>
            </w:pPr>
            <w:r w:rsidRPr="00197635">
              <w:rPr>
                <w:color w:val="000000"/>
              </w:rPr>
              <w:t>149.1</w:t>
            </w:r>
          </w:p>
        </w:tc>
        <w:tc>
          <w:tcPr>
            <w:tcW w:w="2398" w:type="dxa"/>
            <w:tcBorders>
              <w:top w:val="nil"/>
              <w:bottom w:val="nil"/>
            </w:tcBorders>
            <w:shd w:val="clear" w:color="auto" w:fill="auto"/>
          </w:tcPr>
          <w:p w14:paraId="59AC29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CB2DB89" w14:textId="77777777" w:rsidR="00742E59" w:rsidRPr="00197635" w:rsidRDefault="00742E59" w:rsidP="00742E59">
            <w:pPr>
              <w:pStyle w:val="TableText10"/>
              <w:rPr>
                <w:color w:val="000000"/>
              </w:rPr>
            </w:pPr>
            <w:r w:rsidRPr="00197635">
              <w:rPr>
                <w:color w:val="000000"/>
              </w:rPr>
              <w:t>not vacate designated seat for designated person—child</w:t>
            </w:r>
          </w:p>
        </w:tc>
        <w:tc>
          <w:tcPr>
            <w:tcW w:w="1321" w:type="dxa"/>
            <w:tcBorders>
              <w:top w:val="nil"/>
              <w:bottom w:val="nil"/>
            </w:tcBorders>
            <w:shd w:val="clear" w:color="auto" w:fill="auto"/>
          </w:tcPr>
          <w:p w14:paraId="349CFCF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5A1AD0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676E352" w14:textId="77777777" w:rsidR="00742E59" w:rsidRPr="00197635" w:rsidRDefault="00742E59" w:rsidP="00742E59">
            <w:pPr>
              <w:pStyle w:val="TableText10"/>
              <w:rPr>
                <w:color w:val="000000"/>
              </w:rPr>
            </w:pPr>
            <w:r w:rsidRPr="00197635">
              <w:rPr>
                <w:color w:val="000000"/>
              </w:rPr>
              <w:t>-</w:t>
            </w:r>
          </w:p>
        </w:tc>
      </w:tr>
      <w:tr w:rsidR="00742E59" w:rsidRPr="00197635" w14:paraId="6DCA22CB" w14:textId="77777777" w:rsidTr="00742E59">
        <w:trPr>
          <w:cantSplit/>
        </w:trPr>
        <w:tc>
          <w:tcPr>
            <w:tcW w:w="1202" w:type="dxa"/>
            <w:tcBorders>
              <w:top w:val="nil"/>
            </w:tcBorders>
            <w:shd w:val="clear" w:color="auto" w:fill="auto"/>
          </w:tcPr>
          <w:p w14:paraId="006E51F2" w14:textId="77777777" w:rsidR="00742E59" w:rsidRPr="00197635" w:rsidRDefault="00742E59" w:rsidP="00742E59">
            <w:pPr>
              <w:pStyle w:val="TableText10"/>
              <w:rPr>
                <w:color w:val="000000"/>
              </w:rPr>
            </w:pPr>
            <w:r w:rsidRPr="00197635">
              <w:rPr>
                <w:color w:val="000000"/>
              </w:rPr>
              <w:t>149.2</w:t>
            </w:r>
          </w:p>
        </w:tc>
        <w:tc>
          <w:tcPr>
            <w:tcW w:w="2398" w:type="dxa"/>
            <w:tcBorders>
              <w:top w:val="nil"/>
            </w:tcBorders>
            <w:shd w:val="clear" w:color="auto" w:fill="auto"/>
          </w:tcPr>
          <w:p w14:paraId="234A64F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tcBorders>
            <w:shd w:val="clear" w:color="auto" w:fill="auto"/>
          </w:tcPr>
          <w:p w14:paraId="781120F7" w14:textId="77777777" w:rsidR="00742E59" w:rsidRPr="00197635" w:rsidRDefault="00742E59" w:rsidP="00742E59">
            <w:pPr>
              <w:pStyle w:val="TableText10"/>
              <w:rPr>
                <w:color w:val="000000"/>
              </w:rPr>
            </w:pPr>
            <w:r w:rsidRPr="00197635">
              <w:rPr>
                <w:color w:val="000000"/>
              </w:rPr>
              <w:t>not vacate designated seat for designated person—adult</w:t>
            </w:r>
          </w:p>
        </w:tc>
        <w:tc>
          <w:tcPr>
            <w:tcW w:w="1321" w:type="dxa"/>
            <w:tcBorders>
              <w:top w:val="nil"/>
            </w:tcBorders>
            <w:shd w:val="clear" w:color="auto" w:fill="auto"/>
          </w:tcPr>
          <w:p w14:paraId="442A8E04"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2F970F70" w14:textId="77777777" w:rsidR="00742E59" w:rsidRPr="00197635" w:rsidRDefault="00742E59" w:rsidP="00742E59">
            <w:pPr>
              <w:pStyle w:val="TableText10"/>
              <w:rPr>
                <w:color w:val="000000"/>
              </w:rPr>
            </w:pPr>
            <w:r w:rsidRPr="00197635">
              <w:rPr>
                <w:color w:val="000000"/>
              </w:rPr>
              <w:t>183</w:t>
            </w:r>
          </w:p>
        </w:tc>
        <w:tc>
          <w:tcPr>
            <w:tcW w:w="1338" w:type="dxa"/>
            <w:tcBorders>
              <w:top w:val="nil"/>
            </w:tcBorders>
            <w:shd w:val="clear" w:color="auto" w:fill="auto"/>
          </w:tcPr>
          <w:p w14:paraId="51380950" w14:textId="77777777" w:rsidR="00742E59" w:rsidRPr="00197635" w:rsidRDefault="00742E59" w:rsidP="00742E59">
            <w:pPr>
              <w:pStyle w:val="TableText10"/>
              <w:rPr>
                <w:color w:val="000000"/>
              </w:rPr>
            </w:pPr>
            <w:r w:rsidRPr="00197635">
              <w:rPr>
                <w:color w:val="000000"/>
              </w:rPr>
              <w:t>-</w:t>
            </w:r>
          </w:p>
        </w:tc>
      </w:tr>
      <w:tr w:rsidR="00742E59" w:rsidRPr="00197635" w14:paraId="3DB04277" w14:textId="77777777" w:rsidTr="00742E59">
        <w:trPr>
          <w:cantSplit/>
        </w:trPr>
        <w:tc>
          <w:tcPr>
            <w:tcW w:w="1202" w:type="dxa"/>
            <w:shd w:val="clear" w:color="auto" w:fill="auto"/>
          </w:tcPr>
          <w:p w14:paraId="7EA5B2B0" w14:textId="77777777" w:rsidR="00742E59" w:rsidRPr="00197635" w:rsidRDefault="00742E59" w:rsidP="00742E59">
            <w:pPr>
              <w:pStyle w:val="TableText10"/>
              <w:rPr>
                <w:color w:val="000000"/>
              </w:rPr>
            </w:pPr>
            <w:r w:rsidRPr="00197635">
              <w:rPr>
                <w:color w:val="000000"/>
              </w:rPr>
              <w:t>150</w:t>
            </w:r>
          </w:p>
        </w:tc>
        <w:tc>
          <w:tcPr>
            <w:tcW w:w="2398" w:type="dxa"/>
            <w:shd w:val="clear" w:color="auto" w:fill="auto"/>
          </w:tcPr>
          <w:p w14:paraId="35C50E56" w14:textId="77777777" w:rsidR="00742E59" w:rsidRPr="00197635" w:rsidRDefault="00742E59" w:rsidP="00742E59">
            <w:pPr>
              <w:pStyle w:val="TableText10"/>
              <w:rPr>
                <w:color w:val="000000"/>
              </w:rPr>
            </w:pPr>
            <w:r w:rsidRPr="00197635">
              <w:rPr>
                <w:color w:val="000000"/>
              </w:rPr>
              <w:t>70AAA (1) (a) (i)</w:t>
            </w:r>
          </w:p>
        </w:tc>
        <w:tc>
          <w:tcPr>
            <w:tcW w:w="3719" w:type="dxa"/>
            <w:shd w:val="clear" w:color="auto" w:fill="auto"/>
          </w:tcPr>
          <w:p w14:paraId="63C3D195" w14:textId="77777777" w:rsidR="00742E59" w:rsidRPr="00197635" w:rsidRDefault="00742E59" w:rsidP="00742E59">
            <w:pPr>
              <w:pStyle w:val="TableText10"/>
              <w:rPr>
                <w:color w:val="000000"/>
              </w:rPr>
            </w:pPr>
            <w:r w:rsidRPr="00197635">
              <w:rPr>
                <w:color w:val="000000"/>
              </w:rPr>
              <w:t>consume liquor/low–alcohol liquor in light rail vehicle</w:t>
            </w:r>
          </w:p>
        </w:tc>
        <w:tc>
          <w:tcPr>
            <w:tcW w:w="1321" w:type="dxa"/>
            <w:shd w:val="clear" w:color="auto" w:fill="auto"/>
          </w:tcPr>
          <w:p w14:paraId="6A4C20E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596838E"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7A417EF4" w14:textId="77777777" w:rsidR="00742E59" w:rsidRPr="00197635" w:rsidRDefault="00742E59" w:rsidP="00742E59">
            <w:pPr>
              <w:pStyle w:val="TableText10"/>
              <w:rPr>
                <w:color w:val="000000"/>
              </w:rPr>
            </w:pPr>
            <w:r w:rsidRPr="00197635">
              <w:rPr>
                <w:color w:val="000000"/>
              </w:rPr>
              <w:t>-</w:t>
            </w:r>
          </w:p>
        </w:tc>
      </w:tr>
      <w:tr w:rsidR="00742E59" w:rsidRPr="00197635" w14:paraId="12A3DA25" w14:textId="77777777" w:rsidTr="00742E59">
        <w:trPr>
          <w:cantSplit/>
        </w:trPr>
        <w:tc>
          <w:tcPr>
            <w:tcW w:w="1202" w:type="dxa"/>
            <w:shd w:val="clear" w:color="auto" w:fill="auto"/>
          </w:tcPr>
          <w:p w14:paraId="2DF29165" w14:textId="77777777" w:rsidR="00742E59" w:rsidRPr="00197635" w:rsidRDefault="00742E59" w:rsidP="00742E59">
            <w:pPr>
              <w:pStyle w:val="TableText10"/>
              <w:rPr>
                <w:color w:val="000000"/>
              </w:rPr>
            </w:pPr>
            <w:r w:rsidRPr="00197635">
              <w:rPr>
                <w:color w:val="000000"/>
              </w:rPr>
              <w:t>151</w:t>
            </w:r>
          </w:p>
        </w:tc>
        <w:tc>
          <w:tcPr>
            <w:tcW w:w="2398" w:type="dxa"/>
            <w:shd w:val="clear" w:color="auto" w:fill="auto"/>
          </w:tcPr>
          <w:p w14:paraId="4DC09214" w14:textId="77777777" w:rsidR="00742E59" w:rsidRPr="00197635" w:rsidRDefault="00742E59" w:rsidP="00742E59">
            <w:pPr>
              <w:pStyle w:val="TableText10"/>
              <w:rPr>
                <w:color w:val="000000"/>
              </w:rPr>
            </w:pPr>
            <w:r w:rsidRPr="00197635">
              <w:rPr>
                <w:color w:val="000000"/>
              </w:rPr>
              <w:t>70AAA (1) (a) (ii)</w:t>
            </w:r>
          </w:p>
        </w:tc>
        <w:tc>
          <w:tcPr>
            <w:tcW w:w="3719" w:type="dxa"/>
            <w:shd w:val="clear" w:color="auto" w:fill="auto"/>
          </w:tcPr>
          <w:p w14:paraId="6FB0E08E" w14:textId="77777777" w:rsidR="00742E59" w:rsidRPr="00197635" w:rsidRDefault="00742E59" w:rsidP="00742E59">
            <w:pPr>
              <w:pStyle w:val="TableText10"/>
              <w:rPr>
                <w:color w:val="000000"/>
              </w:rPr>
            </w:pPr>
            <w:r w:rsidRPr="00197635">
              <w:rPr>
                <w:color w:val="000000"/>
              </w:rPr>
              <w:t>consume liquor/low–alcohol liquor at light rail stop</w:t>
            </w:r>
          </w:p>
        </w:tc>
        <w:tc>
          <w:tcPr>
            <w:tcW w:w="1321" w:type="dxa"/>
            <w:shd w:val="clear" w:color="auto" w:fill="auto"/>
          </w:tcPr>
          <w:p w14:paraId="6FA398E0"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22CBBCA"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392D1C4F" w14:textId="77777777" w:rsidR="00742E59" w:rsidRPr="00197635" w:rsidRDefault="00742E59" w:rsidP="00742E59">
            <w:pPr>
              <w:pStyle w:val="TableText10"/>
              <w:rPr>
                <w:color w:val="000000"/>
              </w:rPr>
            </w:pPr>
            <w:r w:rsidRPr="00197635">
              <w:rPr>
                <w:color w:val="000000"/>
              </w:rPr>
              <w:t>-</w:t>
            </w:r>
          </w:p>
        </w:tc>
      </w:tr>
      <w:tr w:rsidR="00742E59" w:rsidRPr="00197635" w14:paraId="6F7A3D2F" w14:textId="77777777" w:rsidTr="00742E59">
        <w:trPr>
          <w:cantSplit/>
        </w:trPr>
        <w:tc>
          <w:tcPr>
            <w:tcW w:w="1202" w:type="dxa"/>
            <w:shd w:val="clear" w:color="auto" w:fill="auto"/>
          </w:tcPr>
          <w:p w14:paraId="32F46FF2" w14:textId="77777777" w:rsidR="00742E59" w:rsidRPr="00197635" w:rsidRDefault="00742E59" w:rsidP="00742E59">
            <w:pPr>
              <w:pStyle w:val="TableText10"/>
              <w:rPr>
                <w:color w:val="000000"/>
              </w:rPr>
            </w:pPr>
            <w:r w:rsidRPr="00197635">
              <w:rPr>
                <w:color w:val="000000"/>
              </w:rPr>
              <w:lastRenderedPageBreak/>
              <w:t>152</w:t>
            </w:r>
          </w:p>
        </w:tc>
        <w:tc>
          <w:tcPr>
            <w:tcW w:w="2398" w:type="dxa"/>
            <w:shd w:val="clear" w:color="auto" w:fill="auto"/>
          </w:tcPr>
          <w:p w14:paraId="66775AB9" w14:textId="77777777" w:rsidR="00742E59" w:rsidRPr="00197635" w:rsidRDefault="00742E59" w:rsidP="00742E59">
            <w:pPr>
              <w:pStyle w:val="TableText10"/>
              <w:rPr>
                <w:color w:val="000000"/>
              </w:rPr>
            </w:pPr>
            <w:r w:rsidRPr="00197635">
              <w:rPr>
                <w:color w:val="000000"/>
              </w:rPr>
              <w:t>70AAA (1) (b) (i)</w:t>
            </w:r>
          </w:p>
        </w:tc>
        <w:tc>
          <w:tcPr>
            <w:tcW w:w="3719" w:type="dxa"/>
            <w:shd w:val="clear" w:color="auto" w:fill="auto"/>
          </w:tcPr>
          <w:p w14:paraId="0BE053CF" w14:textId="77777777" w:rsidR="00742E59" w:rsidRPr="00197635" w:rsidRDefault="00742E59" w:rsidP="00742E59">
            <w:pPr>
              <w:pStyle w:val="TableText10"/>
              <w:rPr>
                <w:color w:val="000000"/>
              </w:rPr>
            </w:pPr>
            <w:r w:rsidRPr="00197635">
              <w:rPr>
                <w:color w:val="000000"/>
              </w:rPr>
              <w:t>possess open container of liquor/low–alcohol liquor in light rail vehicle</w:t>
            </w:r>
          </w:p>
        </w:tc>
        <w:tc>
          <w:tcPr>
            <w:tcW w:w="1321" w:type="dxa"/>
            <w:shd w:val="clear" w:color="auto" w:fill="auto"/>
          </w:tcPr>
          <w:p w14:paraId="37FBF58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8081BC1"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4A1DACC7" w14:textId="77777777" w:rsidR="00742E59" w:rsidRPr="00197635" w:rsidRDefault="00742E59" w:rsidP="00742E59">
            <w:pPr>
              <w:pStyle w:val="TableText10"/>
              <w:rPr>
                <w:color w:val="000000"/>
              </w:rPr>
            </w:pPr>
            <w:r w:rsidRPr="00197635">
              <w:rPr>
                <w:color w:val="000000"/>
              </w:rPr>
              <w:t>-</w:t>
            </w:r>
          </w:p>
        </w:tc>
      </w:tr>
      <w:tr w:rsidR="00742E59" w:rsidRPr="00197635" w14:paraId="60F3087E" w14:textId="77777777" w:rsidTr="00742E59">
        <w:trPr>
          <w:cantSplit/>
        </w:trPr>
        <w:tc>
          <w:tcPr>
            <w:tcW w:w="1202" w:type="dxa"/>
            <w:tcBorders>
              <w:bottom w:val="single" w:sz="4" w:space="0" w:color="C0C0C0"/>
            </w:tcBorders>
            <w:shd w:val="clear" w:color="auto" w:fill="auto"/>
          </w:tcPr>
          <w:p w14:paraId="3F8A2DAF" w14:textId="77777777" w:rsidR="00742E59" w:rsidRPr="00197635" w:rsidRDefault="00742E59" w:rsidP="00742E59">
            <w:pPr>
              <w:pStyle w:val="TableText10"/>
              <w:rPr>
                <w:color w:val="000000"/>
              </w:rPr>
            </w:pPr>
            <w:r w:rsidRPr="00197635">
              <w:rPr>
                <w:color w:val="000000"/>
              </w:rPr>
              <w:t>153</w:t>
            </w:r>
          </w:p>
        </w:tc>
        <w:tc>
          <w:tcPr>
            <w:tcW w:w="2398" w:type="dxa"/>
            <w:tcBorders>
              <w:bottom w:val="single" w:sz="4" w:space="0" w:color="C0C0C0"/>
            </w:tcBorders>
            <w:shd w:val="clear" w:color="auto" w:fill="auto"/>
          </w:tcPr>
          <w:p w14:paraId="330764EC" w14:textId="77777777" w:rsidR="00742E59" w:rsidRPr="00197635" w:rsidRDefault="00742E59" w:rsidP="00742E59">
            <w:pPr>
              <w:pStyle w:val="TableText10"/>
              <w:rPr>
                <w:color w:val="000000"/>
              </w:rPr>
            </w:pPr>
            <w:r w:rsidRPr="00197635">
              <w:rPr>
                <w:color w:val="000000"/>
              </w:rPr>
              <w:t>70AAA (1) (b) (ii)</w:t>
            </w:r>
          </w:p>
        </w:tc>
        <w:tc>
          <w:tcPr>
            <w:tcW w:w="3719" w:type="dxa"/>
            <w:tcBorders>
              <w:bottom w:val="single" w:sz="4" w:space="0" w:color="C0C0C0"/>
            </w:tcBorders>
            <w:shd w:val="clear" w:color="auto" w:fill="auto"/>
          </w:tcPr>
          <w:p w14:paraId="3DB77D1D" w14:textId="77777777" w:rsidR="00742E59" w:rsidRPr="00197635" w:rsidRDefault="00742E59" w:rsidP="00742E59">
            <w:pPr>
              <w:pStyle w:val="TableText10"/>
              <w:rPr>
                <w:color w:val="000000"/>
              </w:rPr>
            </w:pPr>
            <w:r w:rsidRPr="00197635">
              <w:rPr>
                <w:color w:val="000000"/>
              </w:rPr>
              <w:t>possess open container of liquor/low–alcohol liquor at light rail stop</w:t>
            </w:r>
          </w:p>
        </w:tc>
        <w:tc>
          <w:tcPr>
            <w:tcW w:w="1321" w:type="dxa"/>
            <w:tcBorders>
              <w:bottom w:val="single" w:sz="4" w:space="0" w:color="C0C0C0"/>
            </w:tcBorders>
            <w:shd w:val="clear" w:color="auto" w:fill="auto"/>
          </w:tcPr>
          <w:p w14:paraId="43479109"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C0C0C0"/>
            </w:tcBorders>
            <w:shd w:val="clear" w:color="auto" w:fill="auto"/>
          </w:tcPr>
          <w:p w14:paraId="2B93D565" w14:textId="77777777" w:rsidR="00742E59" w:rsidRPr="00197635" w:rsidRDefault="00742E59" w:rsidP="00742E59">
            <w:pPr>
              <w:pStyle w:val="TableText10"/>
              <w:rPr>
                <w:color w:val="000000"/>
              </w:rPr>
            </w:pPr>
            <w:r w:rsidRPr="00197635">
              <w:rPr>
                <w:color w:val="000000"/>
              </w:rPr>
              <w:t>261</w:t>
            </w:r>
          </w:p>
        </w:tc>
        <w:tc>
          <w:tcPr>
            <w:tcW w:w="1338" w:type="dxa"/>
            <w:tcBorders>
              <w:bottom w:val="single" w:sz="4" w:space="0" w:color="C0C0C0"/>
            </w:tcBorders>
            <w:shd w:val="clear" w:color="auto" w:fill="auto"/>
          </w:tcPr>
          <w:p w14:paraId="616E5656" w14:textId="77777777" w:rsidR="00742E59" w:rsidRPr="00197635" w:rsidRDefault="00742E59" w:rsidP="00742E59">
            <w:pPr>
              <w:pStyle w:val="TableText10"/>
              <w:rPr>
                <w:color w:val="000000"/>
              </w:rPr>
            </w:pPr>
            <w:r w:rsidRPr="00197635">
              <w:rPr>
                <w:color w:val="000000"/>
              </w:rPr>
              <w:t>-</w:t>
            </w:r>
          </w:p>
        </w:tc>
      </w:tr>
      <w:tr w:rsidR="00742E59" w:rsidRPr="00197635" w14:paraId="2CD02A5E" w14:textId="77777777" w:rsidTr="00742E59">
        <w:trPr>
          <w:cantSplit/>
        </w:trPr>
        <w:tc>
          <w:tcPr>
            <w:tcW w:w="1202" w:type="dxa"/>
            <w:tcBorders>
              <w:bottom w:val="nil"/>
            </w:tcBorders>
            <w:shd w:val="clear" w:color="auto" w:fill="auto"/>
          </w:tcPr>
          <w:p w14:paraId="6699AF26" w14:textId="77777777" w:rsidR="00742E59" w:rsidRPr="00197635" w:rsidRDefault="00742E59" w:rsidP="00742E59">
            <w:pPr>
              <w:pStyle w:val="TableText10"/>
              <w:keepNext/>
              <w:rPr>
                <w:color w:val="000000"/>
              </w:rPr>
            </w:pPr>
            <w:r w:rsidRPr="00197635">
              <w:rPr>
                <w:color w:val="000000"/>
              </w:rPr>
              <w:t>154</w:t>
            </w:r>
          </w:p>
        </w:tc>
        <w:tc>
          <w:tcPr>
            <w:tcW w:w="2398" w:type="dxa"/>
            <w:tcBorders>
              <w:bottom w:val="nil"/>
            </w:tcBorders>
            <w:shd w:val="clear" w:color="auto" w:fill="auto"/>
          </w:tcPr>
          <w:p w14:paraId="30E13BCB" w14:textId="77777777" w:rsidR="00742E59" w:rsidRPr="00197635" w:rsidRDefault="00742E59" w:rsidP="00742E59">
            <w:pPr>
              <w:pStyle w:val="TableText10"/>
              <w:rPr>
                <w:color w:val="000000"/>
              </w:rPr>
            </w:pPr>
            <w:r w:rsidRPr="00197635">
              <w:rPr>
                <w:color w:val="000000"/>
              </w:rPr>
              <w:t>70AAC (1)</w:t>
            </w:r>
          </w:p>
        </w:tc>
        <w:tc>
          <w:tcPr>
            <w:tcW w:w="3719" w:type="dxa"/>
            <w:tcBorders>
              <w:bottom w:val="nil"/>
            </w:tcBorders>
            <w:shd w:val="clear" w:color="auto" w:fill="auto"/>
          </w:tcPr>
          <w:p w14:paraId="4BBF9F4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4F54E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B789BB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CF9F8F2" w14:textId="77777777" w:rsidR="00742E59" w:rsidRPr="00197635" w:rsidRDefault="00742E59" w:rsidP="00742E59">
            <w:pPr>
              <w:pStyle w:val="TableText10"/>
              <w:rPr>
                <w:color w:val="000000"/>
              </w:rPr>
            </w:pPr>
          </w:p>
        </w:tc>
      </w:tr>
      <w:tr w:rsidR="00742E59" w:rsidRPr="00197635" w14:paraId="7FCC78EC" w14:textId="77777777" w:rsidTr="00742E59">
        <w:trPr>
          <w:cantSplit/>
        </w:trPr>
        <w:tc>
          <w:tcPr>
            <w:tcW w:w="1202" w:type="dxa"/>
            <w:tcBorders>
              <w:top w:val="nil"/>
              <w:bottom w:val="nil"/>
            </w:tcBorders>
            <w:shd w:val="clear" w:color="auto" w:fill="auto"/>
          </w:tcPr>
          <w:p w14:paraId="48F61271" w14:textId="77777777" w:rsidR="00742E59" w:rsidRPr="00197635" w:rsidRDefault="00742E59" w:rsidP="00742E59">
            <w:pPr>
              <w:pStyle w:val="TableText10"/>
              <w:rPr>
                <w:color w:val="000000"/>
              </w:rPr>
            </w:pPr>
            <w:r w:rsidRPr="00197635">
              <w:rPr>
                <w:color w:val="000000"/>
              </w:rPr>
              <w:t>154.1</w:t>
            </w:r>
          </w:p>
        </w:tc>
        <w:tc>
          <w:tcPr>
            <w:tcW w:w="2398" w:type="dxa"/>
            <w:tcBorders>
              <w:top w:val="nil"/>
              <w:bottom w:val="nil"/>
            </w:tcBorders>
            <w:shd w:val="clear" w:color="auto" w:fill="auto"/>
          </w:tcPr>
          <w:p w14:paraId="232E5F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500718D" w14:textId="77777777" w:rsidR="00742E59" w:rsidRPr="00197635" w:rsidRDefault="00742E59" w:rsidP="00742E59">
            <w:pPr>
              <w:pStyle w:val="TableText10"/>
              <w:rPr>
                <w:color w:val="000000"/>
              </w:rPr>
            </w:pPr>
            <w:r w:rsidRPr="00197635">
              <w:rPr>
                <w:color w:val="000000"/>
              </w:rPr>
              <w:t>eat/drink in light rail vehicle—child</w:t>
            </w:r>
          </w:p>
        </w:tc>
        <w:tc>
          <w:tcPr>
            <w:tcW w:w="1321" w:type="dxa"/>
            <w:tcBorders>
              <w:top w:val="nil"/>
              <w:bottom w:val="nil"/>
            </w:tcBorders>
            <w:shd w:val="clear" w:color="auto" w:fill="auto"/>
          </w:tcPr>
          <w:p w14:paraId="3D10F82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F0DBA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CC8009D" w14:textId="77777777" w:rsidR="00742E59" w:rsidRPr="00197635" w:rsidRDefault="00742E59" w:rsidP="00742E59">
            <w:pPr>
              <w:pStyle w:val="TableText10"/>
              <w:rPr>
                <w:color w:val="000000"/>
              </w:rPr>
            </w:pPr>
            <w:r w:rsidRPr="00197635">
              <w:rPr>
                <w:color w:val="000000"/>
              </w:rPr>
              <w:t>-</w:t>
            </w:r>
          </w:p>
        </w:tc>
      </w:tr>
      <w:tr w:rsidR="00742E59" w:rsidRPr="00197635" w14:paraId="1389412C" w14:textId="77777777" w:rsidTr="00742E59">
        <w:trPr>
          <w:cantSplit/>
        </w:trPr>
        <w:tc>
          <w:tcPr>
            <w:tcW w:w="1202" w:type="dxa"/>
            <w:tcBorders>
              <w:top w:val="nil"/>
              <w:bottom w:val="single" w:sz="4" w:space="0" w:color="C0C0C0"/>
            </w:tcBorders>
            <w:shd w:val="clear" w:color="auto" w:fill="auto"/>
          </w:tcPr>
          <w:p w14:paraId="6247F988" w14:textId="77777777" w:rsidR="00742E59" w:rsidRPr="00197635" w:rsidRDefault="00742E59" w:rsidP="00742E59">
            <w:pPr>
              <w:pStyle w:val="TableText10"/>
              <w:rPr>
                <w:color w:val="000000"/>
              </w:rPr>
            </w:pPr>
            <w:r w:rsidRPr="00197635">
              <w:rPr>
                <w:color w:val="000000"/>
              </w:rPr>
              <w:t>154.2</w:t>
            </w:r>
          </w:p>
        </w:tc>
        <w:tc>
          <w:tcPr>
            <w:tcW w:w="2398" w:type="dxa"/>
            <w:tcBorders>
              <w:top w:val="nil"/>
              <w:bottom w:val="single" w:sz="4" w:space="0" w:color="C0C0C0"/>
            </w:tcBorders>
            <w:shd w:val="clear" w:color="auto" w:fill="auto"/>
          </w:tcPr>
          <w:p w14:paraId="7E3CC3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C2D90EE" w14:textId="77777777" w:rsidR="00742E59" w:rsidRPr="00197635" w:rsidRDefault="00742E59" w:rsidP="00742E59">
            <w:pPr>
              <w:pStyle w:val="TableText10"/>
              <w:rPr>
                <w:color w:val="000000"/>
              </w:rPr>
            </w:pPr>
            <w:r w:rsidRPr="00197635">
              <w:rPr>
                <w:color w:val="000000"/>
              </w:rPr>
              <w:t>eat/drink in light rail vehicle—adult</w:t>
            </w:r>
          </w:p>
        </w:tc>
        <w:tc>
          <w:tcPr>
            <w:tcW w:w="1321" w:type="dxa"/>
            <w:tcBorders>
              <w:top w:val="nil"/>
              <w:bottom w:val="single" w:sz="4" w:space="0" w:color="C0C0C0"/>
            </w:tcBorders>
            <w:shd w:val="clear" w:color="auto" w:fill="auto"/>
          </w:tcPr>
          <w:p w14:paraId="7B1DFD0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882195E"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213FACC" w14:textId="77777777" w:rsidR="00742E59" w:rsidRPr="00197635" w:rsidRDefault="00742E59" w:rsidP="00742E59">
            <w:pPr>
              <w:pStyle w:val="TableText10"/>
              <w:rPr>
                <w:color w:val="000000"/>
              </w:rPr>
            </w:pPr>
            <w:r w:rsidRPr="00197635">
              <w:rPr>
                <w:color w:val="000000"/>
              </w:rPr>
              <w:t>-</w:t>
            </w:r>
          </w:p>
        </w:tc>
      </w:tr>
      <w:tr w:rsidR="00742E59" w:rsidRPr="00197635" w14:paraId="40050520" w14:textId="77777777" w:rsidTr="00742E59">
        <w:trPr>
          <w:cantSplit/>
        </w:trPr>
        <w:tc>
          <w:tcPr>
            <w:tcW w:w="1202" w:type="dxa"/>
            <w:tcBorders>
              <w:bottom w:val="nil"/>
            </w:tcBorders>
            <w:shd w:val="clear" w:color="auto" w:fill="auto"/>
          </w:tcPr>
          <w:p w14:paraId="1395FF64" w14:textId="77777777" w:rsidR="00742E59" w:rsidRPr="00197635" w:rsidRDefault="00742E59" w:rsidP="00742E59">
            <w:pPr>
              <w:pStyle w:val="TableText10"/>
              <w:keepNext/>
              <w:rPr>
                <w:color w:val="000000"/>
              </w:rPr>
            </w:pPr>
            <w:r w:rsidRPr="00197635">
              <w:rPr>
                <w:color w:val="000000"/>
              </w:rPr>
              <w:t>155</w:t>
            </w:r>
          </w:p>
        </w:tc>
        <w:tc>
          <w:tcPr>
            <w:tcW w:w="2398" w:type="dxa"/>
            <w:tcBorders>
              <w:bottom w:val="nil"/>
            </w:tcBorders>
            <w:shd w:val="clear" w:color="auto" w:fill="auto"/>
          </w:tcPr>
          <w:p w14:paraId="7C7360F6" w14:textId="77777777" w:rsidR="00742E59" w:rsidRPr="00197635" w:rsidRDefault="00742E59" w:rsidP="00742E59">
            <w:pPr>
              <w:pStyle w:val="TableText10"/>
              <w:rPr>
                <w:color w:val="000000"/>
              </w:rPr>
            </w:pPr>
            <w:r w:rsidRPr="00197635">
              <w:rPr>
                <w:color w:val="000000"/>
              </w:rPr>
              <w:t>70AAD (3) (b) (i)</w:t>
            </w:r>
          </w:p>
        </w:tc>
        <w:tc>
          <w:tcPr>
            <w:tcW w:w="3719" w:type="dxa"/>
            <w:tcBorders>
              <w:bottom w:val="nil"/>
            </w:tcBorders>
            <w:shd w:val="clear" w:color="auto" w:fill="auto"/>
          </w:tcPr>
          <w:p w14:paraId="715BC21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830D40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442DFE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4941562" w14:textId="77777777" w:rsidR="00742E59" w:rsidRPr="00197635" w:rsidRDefault="00742E59" w:rsidP="00742E59">
            <w:pPr>
              <w:pStyle w:val="TableText10"/>
              <w:rPr>
                <w:color w:val="000000"/>
              </w:rPr>
            </w:pPr>
          </w:p>
        </w:tc>
      </w:tr>
      <w:tr w:rsidR="00742E59" w:rsidRPr="00197635" w14:paraId="6DBD8DDC" w14:textId="77777777" w:rsidTr="00742E59">
        <w:trPr>
          <w:cantSplit/>
        </w:trPr>
        <w:tc>
          <w:tcPr>
            <w:tcW w:w="1202" w:type="dxa"/>
            <w:tcBorders>
              <w:top w:val="nil"/>
              <w:bottom w:val="nil"/>
            </w:tcBorders>
            <w:shd w:val="clear" w:color="auto" w:fill="auto"/>
          </w:tcPr>
          <w:p w14:paraId="1BA28321" w14:textId="77777777" w:rsidR="00742E59" w:rsidRPr="00197635" w:rsidRDefault="00742E59" w:rsidP="00742E59">
            <w:pPr>
              <w:pStyle w:val="TableText10"/>
              <w:rPr>
                <w:color w:val="000000"/>
              </w:rPr>
            </w:pPr>
            <w:r w:rsidRPr="00197635">
              <w:rPr>
                <w:color w:val="000000"/>
              </w:rPr>
              <w:t>155.1</w:t>
            </w:r>
          </w:p>
        </w:tc>
        <w:tc>
          <w:tcPr>
            <w:tcW w:w="2398" w:type="dxa"/>
            <w:tcBorders>
              <w:top w:val="nil"/>
              <w:bottom w:val="nil"/>
            </w:tcBorders>
            <w:shd w:val="clear" w:color="auto" w:fill="auto"/>
          </w:tcPr>
          <w:p w14:paraId="448D4F0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C1E52D3" w14:textId="77777777" w:rsidR="00742E59" w:rsidRPr="00197635" w:rsidRDefault="00742E59" w:rsidP="00742E59">
            <w:pPr>
              <w:pStyle w:val="TableText10"/>
              <w:rPr>
                <w:color w:val="000000"/>
              </w:rPr>
            </w:pPr>
            <w:r w:rsidRPr="00197635">
              <w:rPr>
                <w:color w:val="000000"/>
              </w:rPr>
              <w:t>travel in light rail vehicle with animal not in box/basket/container—child</w:t>
            </w:r>
          </w:p>
        </w:tc>
        <w:tc>
          <w:tcPr>
            <w:tcW w:w="1321" w:type="dxa"/>
            <w:tcBorders>
              <w:top w:val="nil"/>
              <w:bottom w:val="nil"/>
            </w:tcBorders>
            <w:shd w:val="clear" w:color="auto" w:fill="auto"/>
          </w:tcPr>
          <w:p w14:paraId="325C763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02F144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92A103B" w14:textId="77777777" w:rsidR="00742E59" w:rsidRPr="00197635" w:rsidRDefault="00742E59" w:rsidP="00742E59">
            <w:pPr>
              <w:pStyle w:val="TableText10"/>
              <w:rPr>
                <w:color w:val="000000"/>
              </w:rPr>
            </w:pPr>
            <w:r w:rsidRPr="00197635">
              <w:rPr>
                <w:color w:val="000000"/>
              </w:rPr>
              <w:t>-</w:t>
            </w:r>
          </w:p>
        </w:tc>
      </w:tr>
      <w:tr w:rsidR="00742E59" w:rsidRPr="00197635" w14:paraId="0176630C" w14:textId="77777777" w:rsidTr="00742E59">
        <w:trPr>
          <w:cantSplit/>
        </w:trPr>
        <w:tc>
          <w:tcPr>
            <w:tcW w:w="1202" w:type="dxa"/>
            <w:tcBorders>
              <w:top w:val="nil"/>
              <w:bottom w:val="single" w:sz="4" w:space="0" w:color="C0C0C0"/>
            </w:tcBorders>
            <w:shd w:val="clear" w:color="auto" w:fill="auto"/>
          </w:tcPr>
          <w:p w14:paraId="1BF81661" w14:textId="77777777" w:rsidR="00742E59" w:rsidRPr="00197635" w:rsidRDefault="00742E59" w:rsidP="00742E59">
            <w:pPr>
              <w:pStyle w:val="TableText10"/>
              <w:rPr>
                <w:color w:val="000000"/>
              </w:rPr>
            </w:pPr>
            <w:r w:rsidRPr="00197635">
              <w:rPr>
                <w:color w:val="000000"/>
              </w:rPr>
              <w:t>155.2</w:t>
            </w:r>
          </w:p>
        </w:tc>
        <w:tc>
          <w:tcPr>
            <w:tcW w:w="2398" w:type="dxa"/>
            <w:tcBorders>
              <w:top w:val="nil"/>
              <w:bottom w:val="single" w:sz="4" w:space="0" w:color="C0C0C0"/>
            </w:tcBorders>
            <w:shd w:val="clear" w:color="auto" w:fill="auto"/>
          </w:tcPr>
          <w:p w14:paraId="177F389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6ABD3C7" w14:textId="77777777" w:rsidR="00742E59" w:rsidRPr="00197635" w:rsidRDefault="00742E59" w:rsidP="00742E59">
            <w:pPr>
              <w:pStyle w:val="TableText10"/>
              <w:rPr>
                <w:color w:val="000000"/>
              </w:rPr>
            </w:pPr>
            <w:r w:rsidRPr="00197635">
              <w:rPr>
                <w:color w:val="000000"/>
              </w:rPr>
              <w:t>travel in light rail vehicle with animal not in box/basket/container—adult</w:t>
            </w:r>
          </w:p>
        </w:tc>
        <w:tc>
          <w:tcPr>
            <w:tcW w:w="1321" w:type="dxa"/>
            <w:tcBorders>
              <w:top w:val="nil"/>
              <w:bottom w:val="single" w:sz="4" w:space="0" w:color="C0C0C0"/>
            </w:tcBorders>
            <w:shd w:val="clear" w:color="auto" w:fill="auto"/>
          </w:tcPr>
          <w:p w14:paraId="08E82C9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E04937F"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09B50C5" w14:textId="77777777" w:rsidR="00742E59" w:rsidRPr="00197635" w:rsidRDefault="00742E59" w:rsidP="00742E59">
            <w:pPr>
              <w:pStyle w:val="TableText10"/>
              <w:rPr>
                <w:color w:val="000000"/>
              </w:rPr>
            </w:pPr>
            <w:r w:rsidRPr="00197635">
              <w:rPr>
                <w:color w:val="000000"/>
              </w:rPr>
              <w:t>-</w:t>
            </w:r>
          </w:p>
        </w:tc>
      </w:tr>
      <w:tr w:rsidR="00742E59" w:rsidRPr="00197635" w14:paraId="645515F8" w14:textId="77777777" w:rsidTr="00742E59">
        <w:trPr>
          <w:cantSplit/>
        </w:trPr>
        <w:tc>
          <w:tcPr>
            <w:tcW w:w="1202" w:type="dxa"/>
            <w:tcBorders>
              <w:bottom w:val="nil"/>
            </w:tcBorders>
            <w:shd w:val="clear" w:color="auto" w:fill="auto"/>
          </w:tcPr>
          <w:p w14:paraId="35C26FCB" w14:textId="77777777" w:rsidR="00742E59" w:rsidRPr="00197635" w:rsidRDefault="00742E59" w:rsidP="00742E59">
            <w:pPr>
              <w:pStyle w:val="TableText10"/>
              <w:keepNext/>
              <w:rPr>
                <w:color w:val="000000"/>
              </w:rPr>
            </w:pPr>
            <w:r w:rsidRPr="00197635">
              <w:rPr>
                <w:color w:val="000000"/>
              </w:rPr>
              <w:lastRenderedPageBreak/>
              <w:t>156</w:t>
            </w:r>
          </w:p>
        </w:tc>
        <w:tc>
          <w:tcPr>
            <w:tcW w:w="2398" w:type="dxa"/>
            <w:tcBorders>
              <w:bottom w:val="nil"/>
            </w:tcBorders>
            <w:shd w:val="clear" w:color="auto" w:fill="auto"/>
          </w:tcPr>
          <w:p w14:paraId="7F478D91" w14:textId="77777777" w:rsidR="00742E59" w:rsidRPr="00197635" w:rsidRDefault="00742E59" w:rsidP="00742E59">
            <w:pPr>
              <w:pStyle w:val="TableText10"/>
              <w:rPr>
                <w:color w:val="000000"/>
              </w:rPr>
            </w:pPr>
            <w:r w:rsidRPr="00197635">
              <w:rPr>
                <w:color w:val="000000"/>
              </w:rPr>
              <w:t>70AAD (3) (b) (ii)</w:t>
            </w:r>
          </w:p>
        </w:tc>
        <w:tc>
          <w:tcPr>
            <w:tcW w:w="3719" w:type="dxa"/>
            <w:tcBorders>
              <w:bottom w:val="nil"/>
            </w:tcBorders>
            <w:shd w:val="clear" w:color="auto" w:fill="auto"/>
          </w:tcPr>
          <w:p w14:paraId="770F02A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5E516F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ADA21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02F5ECF" w14:textId="77777777" w:rsidR="00742E59" w:rsidRPr="00197635" w:rsidRDefault="00742E59" w:rsidP="00742E59">
            <w:pPr>
              <w:pStyle w:val="TableText10"/>
              <w:rPr>
                <w:color w:val="000000"/>
              </w:rPr>
            </w:pPr>
          </w:p>
        </w:tc>
      </w:tr>
      <w:tr w:rsidR="00742E59" w:rsidRPr="00197635" w14:paraId="2F631601" w14:textId="77777777" w:rsidTr="00742E59">
        <w:trPr>
          <w:cantSplit/>
        </w:trPr>
        <w:tc>
          <w:tcPr>
            <w:tcW w:w="1202" w:type="dxa"/>
            <w:tcBorders>
              <w:top w:val="nil"/>
              <w:bottom w:val="nil"/>
            </w:tcBorders>
            <w:shd w:val="clear" w:color="auto" w:fill="auto"/>
          </w:tcPr>
          <w:p w14:paraId="2F38C527" w14:textId="77777777" w:rsidR="00742E59" w:rsidRPr="00197635" w:rsidRDefault="00742E59" w:rsidP="00742E59">
            <w:pPr>
              <w:pStyle w:val="TableText10"/>
              <w:rPr>
                <w:color w:val="000000"/>
              </w:rPr>
            </w:pPr>
            <w:r w:rsidRPr="00197635">
              <w:rPr>
                <w:color w:val="000000"/>
              </w:rPr>
              <w:t>156.1</w:t>
            </w:r>
          </w:p>
        </w:tc>
        <w:tc>
          <w:tcPr>
            <w:tcW w:w="2398" w:type="dxa"/>
            <w:tcBorders>
              <w:top w:val="nil"/>
              <w:bottom w:val="nil"/>
            </w:tcBorders>
            <w:shd w:val="clear" w:color="auto" w:fill="auto"/>
          </w:tcPr>
          <w:p w14:paraId="2FF03E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A95C83" w14:textId="77777777" w:rsidR="00742E59" w:rsidRPr="00197635" w:rsidRDefault="00742E59" w:rsidP="00742E59">
            <w:pPr>
              <w:pStyle w:val="TableText10"/>
              <w:rPr>
                <w:color w:val="000000"/>
              </w:rPr>
            </w:pPr>
            <w:r w:rsidRPr="00197635">
              <w:rPr>
                <w:color w:val="000000"/>
              </w:rPr>
              <w:t>travel in light rail vehicle with animal in way not allowed—child</w:t>
            </w:r>
          </w:p>
        </w:tc>
        <w:tc>
          <w:tcPr>
            <w:tcW w:w="1321" w:type="dxa"/>
            <w:tcBorders>
              <w:top w:val="nil"/>
              <w:bottom w:val="nil"/>
            </w:tcBorders>
            <w:shd w:val="clear" w:color="auto" w:fill="auto"/>
          </w:tcPr>
          <w:p w14:paraId="324EE37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778DF7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3228C0A" w14:textId="77777777" w:rsidR="00742E59" w:rsidRPr="00197635" w:rsidRDefault="00742E59" w:rsidP="00742E59">
            <w:pPr>
              <w:pStyle w:val="TableText10"/>
              <w:rPr>
                <w:color w:val="000000"/>
              </w:rPr>
            </w:pPr>
            <w:r w:rsidRPr="00197635">
              <w:rPr>
                <w:color w:val="000000"/>
              </w:rPr>
              <w:t>-</w:t>
            </w:r>
          </w:p>
        </w:tc>
      </w:tr>
      <w:tr w:rsidR="00742E59" w:rsidRPr="00197635" w14:paraId="525C33A1" w14:textId="77777777" w:rsidTr="00742E59">
        <w:trPr>
          <w:cantSplit/>
        </w:trPr>
        <w:tc>
          <w:tcPr>
            <w:tcW w:w="1202" w:type="dxa"/>
            <w:tcBorders>
              <w:top w:val="nil"/>
              <w:bottom w:val="single" w:sz="4" w:space="0" w:color="C0C0C0"/>
            </w:tcBorders>
            <w:shd w:val="clear" w:color="auto" w:fill="auto"/>
          </w:tcPr>
          <w:p w14:paraId="074FEAF3" w14:textId="77777777" w:rsidR="00742E59" w:rsidRPr="00197635" w:rsidRDefault="00742E59" w:rsidP="00742E59">
            <w:pPr>
              <w:pStyle w:val="TableText10"/>
              <w:rPr>
                <w:color w:val="000000"/>
              </w:rPr>
            </w:pPr>
            <w:r w:rsidRPr="00197635">
              <w:rPr>
                <w:color w:val="000000"/>
              </w:rPr>
              <w:t>156.2</w:t>
            </w:r>
          </w:p>
        </w:tc>
        <w:tc>
          <w:tcPr>
            <w:tcW w:w="2398" w:type="dxa"/>
            <w:tcBorders>
              <w:top w:val="nil"/>
              <w:bottom w:val="single" w:sz="4" w:space="0" w:color="C0C0C0"/>
            </w:tcBorders>
            <w:shd w:val="clear" w:color="auto" w:fill="auto"/>
          </w:tcPr>
          <w:p w14:paraId="1FF523C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A6B39CE" w14:textId="77777777" w:rsidR="00742E59" w:rsidRPr="00197635" w:rsidRDefault="00742E59" w:rsidP="00742E59">
            <w:pPr>
              <w:pStyle w:val="TableText10"/>
              <w:rPr>
                <w:color w:val="000000"/>
              </w:rPr>
            </w:pPr>
            <w:r w:rsidRPr="00197635">
              <w:rPr>
                <w:color w:val="000000"/>
              </w:rPr>
              <w:t>travel in light rail vehicle with animal in way not allowed—adult</w:t>
            </w:r>
          </w:p>
        </w:tc>
        <w:tc>
          <w:tcPr>
            <w:tcW w:w="1321" w:type="dxa"/>
            <w:tcBorders>
              <w:top w:val="nil"/>
              <w:bottom w:val="single" w:sz="4" w:space="0" w:color="C0C0C0"/>
            </w:tcBorders>
            <w:shd w:val="clear" w:color="auto" w:fill="auto"/>
          </w:tcPr>
          <w:p w14:paraId="1E954E82"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60F18D51"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DC75031" w14:textId="77777777" w:rsidR="00742E59" w:rsidRPr="00197635" w:rsidRDefault="00742E59" w:rsidP="00742E59">
            <w:pPr>
              <w:pStyle w:val="TableText10"/>
              <w:rPr>
                <w:color w:val="000000"/>
              </w:rPr>
            </w:pPr>
            <w:r w:rsidRPr="00197635">
              <w:rPr>
                <w:color w:val="000000"/>
              </w:rPr>
              <w:t>-</w:t>
            </w:r>
          </w:p>
        </w:tc>
      </w:tr>
      <w:tr w:rsidR="00742E59" w:rsidRPr="00197635" w14:paraId="554FDB3D" w14:textId="77777777" w:rsidTr="00742E59">
        <w:trPr>
          <w:cantSplit/>
        </w:trPr>
        <w:tc>
          <w:tcPr>
            <w:tcW w:w="1202" w:type="dxa"/>
            <w:tcBorders>
              <w:bottom w:val="nil"/>
            </w:tcBorders>
            <w:shd w:val="clear" w:color="auto" w:fill="auto"/>
          </w:tcPr>
          <w:p w14:paraId="36357A6F" w14:textId="77777777" w:rsidR="00742E59" w:rsidRPr="00197635" w:rsidRDefault="00742E59" w:rsidP="00742E59">
            <w:pPr>
              <w:pStyle w:val="TableText10"/>
              <w:keepNext/>
              <w:rPr>
                <w:color w:val="000000"/>
              </w:rPr>
            </w:pPr>
            <w:r w:rsidRPr="00197635">
              <w:rPr>
                <w:color w:val="000000"/>
              </w:rPr>
              <w:t>157</w:t>
            </w:r>
          </w:p>
        </w:tc>
        <w:tc>
          <w:tcPr>
            <w:tcW w:w="2398" w:type="dxa"/>
            <w:tcBorders>
              <w:bottom w:val="nil"/>
            </w:tcBorders>
            <w:shd w:val="clear" w:color="auto" w:fill="auto"/>
          </w:tcPr>
          <w:p w14:paraId="3CA6D116" w14:textId="77777777" w:rsidR="00742E59" w:rsidRPr="00197635" w:rsidRDefault="00742E59" w:rsidP="00742E59">
            <w:pPr>
              <w:pStyle w:val="TableText10"/>
              <w:rPr>
                <w:color w:val="000000"/>
              </w:rPr>
            </w:pPr>
            <w:r w:rsidRPr="00197635">
              <w:rPr>
                <w:color w:val="000000"/>
              </w:rPr>
              <w:t>70AAE (1)</w:t>
            </w:r>
          </w:p>
        </w:tc>
        <w:tc>
          <w:tcPr>
            <w:tcW w:w="3719" w:type="dxa"/>
            <w:tcBorders>
              <w:bottom w:val="nil"/>
            </w:tcBorders>
            <w:shd w:val="clear" w:color="auto" w:fill="auto"/>
          </w:tcPr>
          <w:p w14:paraId="66B00DE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B118F9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BBE4A5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E365462" w14:textId="77777777" w:rsidR="00742E59" w:rsidRPr="00197635" w:rsidRDefault="00742E59" w:rsidP="00742E59">
            <w:pPr>
              <w:pStyle w:val="TableText10"/>
              <w:rPr>
                <w:color w:val="000000"/>
              </w:rPr>
            </w:pPr>
          </w:p>
        </w:tc>
      </w:tr>
      <w:tr w:rsidR="00742E59" w:rsidRPr="00197635" w14:paraId="72C16B90" w14:textId="77777777" w:rsidTr="00742E59">
        <w:trPr>
          <w:cantSplit/>
        </w:trPr>
        <w:tc>
          <w:tcPr>
            <w:tcW w:w="1202" w:type="dxa"/>
            <w:tcBorders>
              <w:top w:val="nil"/>
              <w:bottom w:val="nil"/>
            </w:tcBorders>
            <w:shd w:val="clear" w:color="auto" w:fill="auto"/>
          </w:tcPr>
          <w:p w14:paraId="739A905E" w14:textId="77777777" w:rsidR="00742E59" w:rsidRPr="00197635" w:rsidRDefault="00742E59" w:rsidP="00742E59">
            <w:pPr>
              <w:pStyle w:val="TableText10"/>
              <w:rPr>
                <w:color w:val="000000"/>
              </w:rPr>
            </w:pPr>
            <w:r w:rsidRPr="00197635">
              <w:rPr>
                <w:color w:val="000000"/>
              </w:rPr>
              <w:t>157.1</w:t>
            </w:r>
          </w:p>
        </w:tc>
        <w:tc>
          <w:tcPr>
            <w:tcW w:w="2398" w:type="dxa"/>
            <w:tcBorders>
              <w:top w:val="nil"/>
              <w:bottom w:val="nil"/>
            </w:tcBorders>
            <w:shd w:val="clear" w:color="auto" w:fill="auto"/>
          </w:tcPr>
          <w:p w14:paraId="0BA164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9A6DF07" w14:textId="77777777" w:rsidR="00742E59" w:rsidRPr="00197635" w:rsidRDefault="00742E59" w:rsidP="00742E59">
            <w:pPr>
              <w:pStyle w:val="TableText10"/>
              <w:rPr>
                <w:color w:val="000000"/>
              </w:rPr>
            </w:pPr>
            <w:r w:rsidRPr="00197635">
              <w:rPr>
                <w:color w:val="000000"/>
              </w:rPr>
              <w:t>not give lost property to owner/light rail service operator/police officer/authorised person—child</w:t>
            </w:r>
          </w:p>
        </w:tc>
        <w:tc>
          <w:tcPr>
            <w:tcW w:w="1321" w:type="dxa"/>
            <w:tcBorders>
              <w:top w:val="nil"/>
              <w:bottom w:val="nil"/>
            </w:tcBorders>
            <w:shd w:val="clear" w:color="auto" w:fill="auto"/>
          </w:tcPr>
          <w:p w14:paraId="21C6F59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8C8B13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64290FF" w14:textId="77777777" w:rsidR="00742E59" w:rsidRPr="00197635" w:rsidRDefault="00742E59" w:rsidP="00742E59">
            <w:pPr>
              <w:pStyle w:val="TableText10"/>
              <w:rPr>
                <w:color w:val="000000"/>
              </w:rPr>
            </w:pPr>
            <w:r w:rsidRPr="00197635">
              <w:rPr>
                <w:color w:val="000000"/>
              </w:rPr>
              <w:t>-</w:t>
            </w:r>
          </w:p>
        </w:tc>
      </w:tr>
      <w:tr w:rsidR="00742E59" w:rsidRPr="00197635" w14:paraId="58B9A81E" w14:textId="77777777" w:rsidTr="00742E59">
        <w:trPr>
          <w:cantSplit/>
        </w:trPr>
        <w:tc>
          <w:tcPr>
            <w:tcW w:w="1202" w:type="dxa"/>
            <w:tcBorders>
              <w:top w:val="nil"/>
              <w:bottom w:val="single" w:sz="4" w:space="0" w:color="C0C0C0"/>
            </w:tcBorders>
            <w:shd w:val="clear" w:color="auto" w:fill="auto"/>
          </w:tcPr>
          <w:p w14:paraId="014866EE" w14:textId="77777777" w:rsidR="00742E59" w:rsidRPr="00197635" w:rsidRDefault="00742E59" w:rsidP="00742E59">
            <w:pPr>
              <w:pStyle w:val="TableText10"/>
              <w:rPr>
                <w:color w:val="000000"/>
              </w:rPr>
            </w:pPr>
            <w:r w:rsidRPr="00197635">
              <w:rPr>
                <w:color w:val="000000"/>
              </w:rPr>
              <w:t>157.2</w:t>
            </w:r>
          </w:p>
        </w:tc>
        <w:tc>
          <w:tcPr>
            <w:tcW w:w="2398" w:type="dxa"/>
            <w:tcBorders>
              <w:top w:val="nil"/>
              <w:bottom w:val="single" w:sz="4" w:space="0" w:color="C0C0C0"/>
            </w:tcBorders>
            <w:shd w:val="clear" w:color="auto" w:fill="auto"/>
          </w:tcPr>
          <w:p w14:paraId="51A1766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A4915C1" w14:textId="77777777" w:rsidR="00742E59" w:rsidRPr="00197635" w:rsidRDefault="00742E59" w:rsidP="00742E59">
            <w:pPr>
              <w:pStyle w:val="TableText10"/>
              <w:rPr>
                <w:color w:val="000000"/>
              </w:rPr>
            </w:pPr>
            <w:r w:rsidRPr="00197635">
              <w:rPr>
                <w:color w:val="000000"/>
              </w:rPr>
              <w:t>not give lost property to owner/light rail service operator/police officer/authorised person—adult</w:t>
            </w:r>
          </w:p>
        </w:tc>
        <w:tc>
          <w:tcPr>
            <w:tcW w:w="1321" w:type="dxa"/>
            <w:tcBorders>
              <w:top w:val="nil"/>
              <w:bottom w:val="single" w:sz="4" w:space="0" w:color="C0C0C0"/>
            </w:tcBorders>
            <w:shd w:val="clear" w:color="auto" w:fill="auto"/>
          </w:tcPr>
          <w:p w14:paraId="20D4707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0EB7FE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5960E91" w14:textId="77777777" w:rsidR="00742E59" w:rsidRPr="00197635" w:rsidRDefault="00742E59" w:rsidP="00742E59">
            <w:pPr>
              <w:pStyle w:val="TableText10"/>
              <w:rPr>
                <w:color w:val="000000"/>
              </w:rPr>
            </w:pPr>
            <w:r w:rsidRPr="00197635">
              <w:rPr>
                <w:color w:val="000000"/>
              </w:rPr>
              <w:t>-</w:t>
            </w:r>
          </w:p>
        </w:tc>
      </w:tr>
      <w:tr w:rsidR="00742E59" w:rsidRPr="00197635" w14:paraId="5F1AB295" w14:textId="77777777" w:rsidTr="00742E59">
        <w:trPr>
          <w:cantSplit/>
        </w:trPr>
        <w:tc>
          <w:tcPr>
            <w:tcW w:w="1202" w:type="dxa"/>
            <w:tcBorders>
              <w:bottom w:val="nil"/>
            </w:tcBorders>
            <w:shd w:val="clear" w:color="auto" w:fill="auto"/>
          </w:tcPr>
          <w:p w14:paraId="65735FC3" w14:textId="77777777" w:rsidR="00742E59" w:rsidRPr="00197635" w:rsidRDefault="00742E59" w:rsidP="00742E59">
            <w:pPr>
              <w:pStyle w:val="TableText10"/>
              <w:keepNext/>
              <w:rPr>
                <w:color w:val="000000"/>
              </w:rPr>
            </w:pPr>
            <w:r w:rsidRPr="00197635">
              <w:rPr>
                <w:color w:val="000000"/>
              </w:rPr>
              <w:lastRenderedPageBreak/>
              <w:t>158</w:t>
            </w:r>
          </w:p>
        </w:tc>
        <w:tc>
          <w:tcPr>
            <w:tcW w:w="2398" w:type="dxa"/>
            <w:tcBorders>
              <w:bottom w:val="nil"/>
            </w:tcBorders>
            <w:shd w:val="clear" w:color="auto" w:fill="auto"/>
          </w:tcPr>
          <w:p w14:paraId="162DA604" w14:textId="77777777" w:rsidR="00742E59" w:rsidRPr="00197635" w:rsidRDefault="00742E59" w:rsidP="00742E59">
            <w:pPr>
              <w:pStyle w:val="TableText10"/>
              <w:rPr>
                <w:color w:val="000000"/>
              </w:rPr>
            </w:pPr>
            <w:r w:rsidRPr="00197635">
              <w:rPr>
                <w:color w:val="000000"/>
              </w:rPr>
              <w:t>70AAF (1)</w:t>
            </w:r>
          </w:p>
        </w:tc>
        <w:tc>
          <w:tcPr>
            <w:tcW w:w="3719" w:type="dxa"/>
            <w:tcBorders>
              <w:bottom w:val="nil"/>
            </w:tcBorders>
            <w:shd w:val="clear" w:color="auto" w:fill="auto"/>
          </w:tcPr>
          <w:p w14:paraId="7046A9B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1E8B4A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767644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47ECA11" w14:textId="77777777" w:rsidR="00742E59" w:rsidRPr="00197635" w:rsidRDefault="00742E59" w:rsidP="00742E59">
            <w:pPr>
              <w:pStyle w:val="TableText10"/>
              <w:rPr>
                <w:color w:val="000000"/>
              </w:rPr>
            </w:pPr>
          </w:p>
        </w:tc>
      </w:tr>
      <w:tr w:rsidR="00742E59" w:rsidRPr="00197635" w14:paraId="239F0B9E" w14:textId="77777777" w:rsidTr="00742E59">
        <w:trPr>
          <w:cantSplit/>
        </w:trPr>
        <w:tc>
          <w:tcPr>
            <w:tcW w:w="1202" w:type="dxa"/>
            <w:tcBorders>
              <w:top w:val="nil"/>
              <w:bottom w:val="nil"/>
            </w:tcBorders>
            <w:shd w:val="clear" w:color="auto" w:fill="auto"/>
          </w:tcPr>
          <w:p w14:paraId="1E41F81D" w14:textId="77777777" w:rsidR="00742E59" w:rsidRPr="00197635" w:rsidRDefault="00742E59" w:rsidP="00742E59">
            <w:pPr>
              <w:pStyle w:val="TableText10"/>
              <w:rPr>
                <w:color w:val="000000"/>
              </w:rPr>
            </w:pPr>
            <w:r w:rsidRPr="00197635">
              <w:rPr>
                <w:color w:val="000000"/>
              </w:rPr>
              <w:t>158.1</w:t>
            </w:r>
          </w:p>
        </w:tc>
        <w:tc>
          <w:tcPr>
            <w:tcW w:w="2398" w:type="dxa"/>
            <w:tcBorders>
              <w:top w:val="nil"/>
              <w:bottom w:val="nil"/>
            </w:tcBorders>
            <w:shd w:val="clear" w:color="auto" w:fill="auto"/>
          </w:tcPr>
          <w:p w14:paraId="63D83F4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A00A9AF" w14:textId="77777777" w:rsidR="00742E59" w:rsidRPr="00197635" w:rsidRDefault="00742E59" w:rsidP="00742E59">
            <w:pPr>
              <w:pStyle w:val="TableText10"/>
              <w:rPr>
                <w:color w:val="000000"/>
              </w:rPr>
            </w:pPr>
            <w:r w:rsidRPr="00197635">
              <w:rPr>
                <w:color w:val="000000"/>
              </w:rPr>
              <w:t>remove light rail property from light rail vehicle/light rail stop without consent—child</w:t>
            </w:r>
          </w:p>
        </w:tc>
        <w:tc>
          <w:tcPr>
            <w:tcW w:w="1321" w:type="dxa"/>
            <w:tcBorders>
              <w:top w:val="nil"/>
              <w:bottom w:val="nil"/>
            </w:tcBorders>
            <w:shd w:val="clear" w:color="auto" w:fill="auto"/>
          </w:tcPr>
          <w:p w14:paraId="067A9A6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883518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0DC0455" w14:textId="77777777" w:rsidR="00742E59" w:rsidRPr="00197635" w:rsidRDefault="00742E59" w:rsidP="00742E59">
            <w:pPr>
              <w:pStyle w:val="TableText10"/>
              <w:rPr>
                <w:color w:val="000000"/>
              </w:rPr>
            </w:pPr>
            <w:r w:rsidRPr="00197635">
              <w:rPr>
                <w:color w:val="000000"/>
              </w:rPr>
              <w:t>-</w:t>
            </w:r>
          </w:p>
        </w:tc>
      </w:tr>
      <w:tr w:rsidR="00742E59" w:rsidRPr="00197635" w14:paraId="330CB152" w14:textId="77777777" w:rsidTr="00742E59">
        <w:trPr>
          <w:cantSplit/>
        </w:trPr>
        <w:tc>
          <w:tcPr>
            <w:tcW w:w="1202" w:type="dxa"/>
            <w:tcBorders>
              <w:top w:val="nil"/>
              <w:bottom w:val="single" w:sz="4" w:space="0" w:color="C0C0C0"/>
            </w:tcBorders>
            <w:shd w:val="clear" w:color="auto" w:fill="auto"/>
          </w:tcPr>
          <w:p w14:paraId="278D84F7" w14:textId="77777777" w:rsidR="00742E59" w:rsidRPr="00197635" w:rsidRDefault="00742E59" w:rsidP="00742E59">
            <w:pPr>
              <w:pStyle w:val="TableText10"/>
              <w:rPr>
                <w:color w:val="000000"/>
              </w:rPr>
            </w:pPr>
            <w:r w:rsidRPr="00197635">
              <w:rPr>
                <w:color w:val="000000"/>
              </w:rPr>
              <w:t>158.2</w:t>
            </w:r>
          </w:p>
        </w:tc>
        <w:tc>
          <w:tcPr>
            <w:tcW w:w="2398" w:type="dxa"/>
            <w:tcBorders>
              <w:top w:val="nil"/>
              <w:bottom w:val="single" w:sz="4" w:space="0" w:color="C0C0C0"/>
            </w:tcBorders>
            <w:shd w:val="clear" w:color="auto" w:fill="auto"/>
          </w:tcPr>
          <w:p w14:paraId="7B32C60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E3F3A0" w14:textId="77777777" w:rsidR="00742E59" w:rsidRPr="00197635" w:rsidRDefault="00742E59" w:rsidP="00742E59">
            <w:pPr>
              <w:pStyle w:val="TableText10"/>
              <w:rPr>
                <w:color w:val="000000"/>
              </w:rPr>
            </w:pPr>
            <w:r w:rsidRPr="00197635">
              <w:rPr>
                <w:color w:val="000000"/>
              </w:rPr>
              <w:t>remove light rail property from light rail vehicle/light rail stop without consent—adult</w:t>
            </w:r>
          </w:p>
        </w:tc>
        <w:tc>
          <w:tcPr>
            <w:tcW w:w="1321" w:type="dxa"/>
            <w:tcBorders>
              <w:top w:val="nil"/>
              <w:bottom w:val="single" w:sz="4" w:space="0" w:color="C0C0C0"/>
            </w:tcBorders>
            <w:shd w:val="clear" w:color="auto" w:fill="auto"/>
          </w:tcPr>
          <w:p w14:paraId="75062F5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953243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5A19637" w14:textId="77777777" w:rsidR="00742E59" w:rsidRPr="00197635" w:rsidRDefault="00742E59" w:rsidP="00742E59">
            <w:pPr>
              <w:pStyle w:val="TableText10"/>
              <w:rPr>
                <w:color w:val="000000"/>
              </w:rPr>
            </w:pPr>
            <w:r w:rsidRPr="00197635">
              <w:rPr>
                <w:color w:val="000000"/>
              </w:rPr>
              <w:t>-</w:t>
            </w:r>
          </w:p>
        </w:tc>
      </w:tr>
      <w:tr w:rsidR="00742E59" w:rsidRPr="00197635" w14:paraId="12AD2C6A" w14:textId="77777777" w:rsidTr="00742E59">
        <w:trPr>
          <w:cantSplit/>
        </w:trPr>
        <w:tc>
          <w:tcPr>
            <w:tcW w:w="1202" w:type="dxa"/>
            <w:tcBorders>
              <w:bottom w:val="nil"/>
            </w:tcBorders>
            <w:shd w:val="clear" w:color="auto" w:fill="auto"/>
          </w:tcPr>
          <w:p w14:paraId="08FB5B81" w14:textId="77777777" w:rsidR="00742E59" w:rsidRPr="00197635" w:rsidRDefault="00742E59" w:rsidP="00742E59">
            <w:pPr>
              <w:pStyle w:val="TableText10"/>
              <w:keepNext/>
              <w:rPr>
                <w:color w:val="000000"/>
              </w:rPr>
            </w:pPr>
            <w:r w:rsidRPr="00197635">
              <w:rPr>
                <w:color w:val="000000"/>
              </w:rPr>
              <w:t>159</w:t>
            </w:r>
          </w:p>
        </w:tc>
        <w:tc>
          <w:tcPr>
            <w:tcW w:w="2398" w:type="dxa"/>
            <w:tcBorders>
              <w:bottom w:val="nil"/>
            </w:tcBorders>
            <w:shd w:val="clear" w:color="auto" w:fill="auto"/>
          </w:tcPr>
          <w:p w14:paraId="2DF206A2" w14:textId="77777777" w:rsidR="00742E59" w:rsidRPr="00197635" w:rsidRDefault="00742E59" w:rsidP="00742E59">
            <w:pPr>
              <w:pStyle w:val="TableText10"/>
              <w:rPr>
                <w:color w:val="000000"/>
              </w:rPr>
            </w:pPr>
            <w:r w:rsidRPr="00197635">
              <w:rPr>
                <w:color w:val="000000"/>
              </w:rPr>
              <w:t>70AAF (2)</w:t>
            </w:r>
          </w:p>
        </w:tc>
        <w:tc>
          <w:tcPr>
            <w:tcW w:w="3719" w:type="dxa"/>
            <w:tcBorders>
              <w:bottom w:val="nil"/>
            </w:tcBorders>
            <w:shd w:val="clear" w:color="auto" w:fill="auto"/>
          </w:tcPr>
          <w:p w14:paraId="38F5331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1B6DD9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F5ECB1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2A1C271" w14:textId="77777777" w:rsidR="00742E59" w:rsidRPr="00197635" w:rsidRDefault="00742E59" w:rsidP="00742E59">
            <w:pPr>
              <w:pStyle w:val="TableText10"/>
              <w:rPr>
                <w:color w:val="000000"/>
              </w:rPr>
            </w:pPr>
          </w:p>
        </w:tc>
      </w:tr>
      <w:tr w:rsidR="00742E59" w:rsidRPr="00197635" w14:paraId="2C0E9D75" w14:textId="77777777" w:rsidTr="00742E59">
        <w:trPr>
          <w:cantSplit/>
        </w:trPr>
        <w:tc>
          <w:tcPr>
            <w:tcW w:w="1202" w:type="dxa"/>
            <w:tcBorders>
              <w:top w:val="nil"/>
              <w:bottom w:val="nil"/>
            </w:tcBorders>
            <w:shd w:val="clear" w:color="auto" w:fill="auto"/>
          </w:tcPr>
          <w:p w14:paraId="188D9D4E" w14:textId="77777777" w:rsidR="00742E59" w:rsidRPr="00197635" w:rsidRDefault="00742E59" w:rsidP="00742E59">
            <w:pPr>
              <w:pStyle w:val="TableText10"/>
              <w:rPr>
                <w:color w:val="000000"/>
              </w:rPr>
            </w:pPr>
            <w:r w:rsidRPr="00197635">
              <w:rPr>
                <w:color w:val="000000"/>
              </w:rPr>
              <w:t>159.1</w:t>
            </w:r>
          </w:p>
        </w:tc>
        <w:tc>
          <w:tcPr>
            <w:tcW w:w="2398" w:type="dxa"/>
            <w:tcBorders>
              <w:top w:val="nil"/>
              <w:bottom w:val="nil"/>
            </w:tcBorders>
            <w:shd w:val="clear" w:color="auto" w:fill="auto"/>
          </w:tcPr>
          <w:p w14:paraId="0BD865B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7C22586" w14:textId="77777777" w:rsidR="00742E59" w:rsidRPr="00197635" w:rsidRDefault="00742E59" w:rsidP="00742E59">
            <w:pPr>
              <w:pStyle w:val="TableText10"/>
              <w:rPr>
                <w:color w:val="000000"/>
              </w:rPr>
            </w:pPr>
            <w:r w:rsidRPr="00197635">
              <w:rPr>
                <w:color w:val="000000"/>
              </w:rPr>
              <w:t>remove territory property from light rail vehicle/light rail stop without consent—child</w:t>
            </w:r>
          </w:p>
        </w:tc>
        <w:tc>
          <w:tcPr>
            <w:tcW w:w="1321" w:type="dxa"/>
            <w:tcBorders>
              <w:top w:val="nil"/>
              <w:bottom w:val="nil"/>
            </w:tcBorders>
            <w:shd w:val="clear" w:color="auto" w:fill="auto"/>
          </w:tcPr>
          <w:p w14:paraId="3E264093"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C88186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C1CE874" w14:textId="77777777" w:rsidR="00742E59" w:rsidRPr="00197635" w:rsidRDefault="00742E59" w:rsidP="00742E59">
            <w:pPr>
              <w:pStyle w:val="TableText10"/>
              <w:rPr>
                <w:color w:val="000000"/>
              </w:rPr>
            </w:pPr>
            <w:r w:rsidRPr="00197635">
              <w:rPr>
                <w:color w:val="000000"/>
              </w:rPr>
              <w:t>-</w:t>
            </w:r>
          </w:p>
        </w:tc>
      </w:tr>
      <w:tr w:rsidR="00742E59" w:rsidRPr="00197635" w14:paraId="518E3048" w14:textId="77777777" w:rsidTr="00742E59">
        <w:trPr>
          <w:cantSplit/>
        </w:trPr>
        <w:tc>
          <w:tcPr>
            <w:tcW w:w="1202" w:type="dxa"/>
            <w:tcBorders>
              <w:top w:val="nil"/>
              <w:bottom w:val="single" w:sz="4" w:space="0" w:color="C0C0C0"/>
            </w:tcBorders>
            <w:shd w:val="clear" w:color="auto" w:fill="auto"/>
          </w:tcPr>
          <w:p w14:paraId="47BB59F6" w14:textId="77777777" w:rsidR="00742E59" w:rsidRPr="00197635" w:rsidRDefault="00742E59" w:rsidP="00742E59">
            <w:pPr>
              <w:pStyle w:val="TableText10"/>
              <w:rPr>
                <w:color w:val="000000"/>
              </w:rPr>
            </w:pPr>
            <w:r w:rsidRPr="00197635">
              <w:rPr>
                <w:color w:val="000000"/>
              </w:rPr>
              <w:t>159.2</w:t>
            </w:r>
          </w:p>
        </w:tc>
        <w:tc>
          <w:tcPr>
            <w:tcW w:w="2398" w:type="dxa"/>
            <w:tcBorders>
              <w:top w:val="nil"/>
              <w:bottom w:val="single" w:sz="4" w:space="0" w:color="C0C0C0"/>
            </w:tcBorders>
            <w:shd w:val="clear" w:color="auto" w:fill="auto"/>
          </w:tcPr>
          <w:p w14:paraId="7976FEA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13D655" w14:textId="77777777" w:rsidR="00742E59" w:rsidRPr="00197635" w:rsidRDefault="00742E59" w:rsidP="00742E59">
            <w:pPr>
              <w:pStyle w:val="TableText10"/>
              <w:rPr>
                <w:color w:val="000000"/>
              </w:rPr>
            </w:pPr>
            <w:r w:rsidRPr="00197635">
              <w:rPr>
                <w:color w:val="000000"/>
              </w:rPr>
              <w:t>remove territory property from light rail vehicle/light rail stop without consent—adult</w:t>
            </w:r>
          </w:p>
        </w:tc>
        <w:tc>
          <w:tcPr>
            <w:tcW w:w="1321" w:type="dxa"/>
            <w:tcBorders>
              <w:top w:val="nil"/>
              <w:bottom w:val="single" w:sz="4" w:space="0" w:color="C0C0C0"/>
            </w:tcBorders>
            <w:shd w:val="clear" w:color="auto" w:fill="auto"/>
          </w:tcPr>
          <w:p w14:paraId="4512655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DC70BCE"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081CBD13" w14:textId="77777777" w:rsidR="00742E59" w:rsidRPr="00197635" w:rsidRDefault="00742E59" w:rsidP="00742E59">
            <w:pPr>
              <w:pStyle w:val="TableText10"/>
              <w:rPr>
                <w:color w:val="000000"/>
              </w:rPr>
            </w:pPr>
            <w:r w:rsidRPr="00197635">
              <w:rPr>
                <w:color w:val="000000"/>
              </w:rPr>
              <w:t>-</w:t>
            </w:r>
          </w:p>
        </w:tc>
      </w:tr>
      <w:tr w:rsidR="00742E59" w:rsidRPr="00197635" w14:paraId="36698EAB" w14:textId="77777777" w:rsidTr="00742E59">
        <w:trPr>
          <w:cantSplit/>
        </w:trPr>
        <w:tc>
          <w:tcPr>
            <w:tcW w:w="1202" w:type="dxa"/>
            <w:tcBorders>
              <w:bottom w:val="nil"/>
            </w:tcBorders>
            <w:shd w:val="clear" w:color="auto" w:fill="auto"/>
          </w:tcPr>
          <w:p w14:paraId="56DF24B4" w14:textId="77777777" w:rsidR="00742E59" w:rsidRPr="00197635" w:rsidRDefault="00742E59" w:rsidP="00742E59">
            <w:pPr>
              <w:pStyle w:val="TableText10"/>
              <w:keepNext/>
              <w:rPr>
                <w:color w:val="000000"/>
              </w:rPr>
            </w:pPr>
            <w:r w:rsidRPr="00197635">
              <w:rPr>
                <w:color w:val="000000"/>
              </w:rPr>
              <w:lastRenderedPageBreak/>
              <w:t>160</w:t>
            </w:r>
          </w:p>
        </w:tc>
        <w:tc>
          <w:tcPr>
            <w:tcW w:w="2398" w:type="dxa"/>
            <w:tcBorders>
              <w:bottom w:val="nil"/>
            </w:tcBorders>
            <w:shd w:val="clear" w:color="auto" w:fill="auto"/>
          </w:tcPr>
          <w:p w14:paraId="498FF278" w14:textId="77777777" w:rsidR="00742E59" w:rsidRPr="00197635" w:rsidRDefault="00742E59" w:rsidP="00742E59">
            <w:pPr>
              <w:pStyle w:val="TableText10"/>
              <w:rPr>
                <w:color w:val="000000"/>
              </w:rPr>
            </w:pPr>
            <w:r w:rsidRPr="00197635">
              <w:rPr>
                <w:color w:val="000000"/>
              </w:rPr>
              <w:t>70AAG (1)</w:t>
            </w:r>
          </w:p>
        </w:tc>
        <w:tc>
          <w:tcPr>
            <w:tcW w:w="3719" w:type="dxa"/>
            <w:tcBorders>
              <w:bottom w:val="nil"/>
            </w:tcBorders>
            <w:shd w:val="clear" w:color="auto" w:fill="auto"/>
          </w:tcPr>
          <w:p w14:paraId="3255C0B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CEB4C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AFAD62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3F70438" w14:textId="77777777" w:rsidR="00742E59" w:rsidRPr="00197635" w:rsidRDefault="00742E59" w:rsidP="00742E59">
            <w:pPr>
              <w:pStyle w:val="TableText10"/>
              <w:rPr>
                <w:color w:val="000000"/>
              </w:rPr>
            </w:pPr>
          </w:p>
        </w:tc>
      </w:tr>
      <w:tr w:rsidR="00742E59" w:rsidRPr="00197635" w14:paraId="0058889B" w14:textId="77777777" w:rsidTr="00742E59">
        <w:trPr>
          <w:cantSplit/>
        </w:trPr>
        <w:tc>
          <w:tcPr>
            <w:tcW w:w="1202" w:type="dxa"/>
            <w:tcBorders>
              <w:top w:val="nil"/>
              <w:bottom w:val="nil"/>
            </w:tcBorders>
            <w:shd w:val="clear" w:color="auto" w:fill="auto"/>
          </w:tcPr>
          <w:p w14:paraId="0A93040D" w14:textId="77777777" w:rsidR="00742E59" w:rsidRPr="00197635" w:rsidRDefault="00742E59" w:rsidP="00742E59">
            <w:pPr>
              <w:pStyle w:val="TableText10"/>
              <w:rPr>
                <w:color w:val="000000"/>
              </w:rPr>
            </w:pPr>
            <w:r w:rsidRPr="00197635">
              <w:rPr>
                <w:color w:val="000000"/>
              </w:rPr>
              <w:t>160.1</w:t>
            </w:r>
          </w:p>
        </w:tc>
        <w:tc>
          <w:tcPr>
            <w:tcW w:w="2398" w:type="dxa"/>
            <w:tcBorders>
              <w:top w:val="nil"/>
              <w:bottom w:val="nil"/>
            </w:tcBorders>
            <w:shd w:val="clear" w:color="auto" w:fill="auto"/>
          </w:tcPr>
          <w:p w14:paraId="450F169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EE2EE67" w14:textId="77777777" w:rsidR="00742E59" w:rsidRPr="00197635" w:rsidRDefault="00742E59" w:rsidP="00742E59">
            <w:pPr>
              <w:pStyle w:val="TableText10"/>
              <w:rPr>
                <w:color w:val="000000"/>
              </w:rPr>
            </w:pPr>
            <w:r w:rsidRPr="00197635">
              <w:rPr>
                <w:color w:val="000000"/>
              </w:rPr>
              <w:t>damage light rail property without consent—child</w:t>
            </w:r>
          </w:p>
        </w:tc>
        <w:tc>
          <w:tcPr>
            <w:tcW w:w="1321" w:type="dxa"/>
            <w:tcBorders>
              <w:top w:val="nil"/>
              <w:bottom w:val="nil"/>
            </w:tcBorders>
            <w:shd w:val="clear" w:color="auto" w:fill="auto"/>
          </w:tcPr>
          <w:p w14:paraId="12E0EB2B"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9AA8CF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EEDB57D" w14:textId="77777777" w:rsidR="00742E59" w:rsidRPr="00197635" w:rsidRDefault="00742E59" w:rsidP="00742E59">
            <w:pPr>
              <w:pStyle w:val="TableText10"/>
              <w:rPr>
                <w:color w:val="000000"/>
              </w:rPr>
            </w:pPr>
            <w:r w:rsidRPr="00197635">
              <w:rPr>
                <w:color w:val="000000"/>
              </w:rPr>
              <w:t>-</w:t>
            </w:r>
          </w:p>
        </w:tc>
      </w:tr>
      <w:tr w:rsidR="00742E59" w:rsidRPr="00197635" w14:paraId="00A933FD" w14:textId="77777777" w:rsidTr="00742E59">
        <w:trPr>
          <w:cantSplit/>
        </w:trPr>
        <w:tc>
          <w:tcPr>
            <w:tcW w:w="1202" w:type="dxa"/>
            <w:tcBorders>
              <w:top w:val="nil"/>
              <w:bottom w:val="single" w:sz="4" w:space="0" w:color="C0C0C0"/>
            </w:tcBorders>
            <w:shd w:val="clear" w:color="auto" w:fill="auto"/>
          </w:tcPr>
          <w:p w14:paraId="5F7D5017" w14:textId="77777777" w:rsidR="00742E59" w:rsidRPr="00197635" w:rsidRDefault="00742E59" w:rsidP="00742E59">
            <w:pPr>
              <w:pStyle w:val="TableText10"/>
              <w:rPr>
                <w:color w:val="000000"/>
              </w:rPr>
            </w:pPr>
            <w:r w:rsidRPr="00197635">
              <w:rPr>
                <w:color w:val="000000"/>
              </w:rPr>
              <w:t>160.2</w:t>
            </w:r>
          </w:p>
        </w:tc>
        <w:tc>
          <w:tcPr>
            <w:tcW w:w="2398" w:type="dxa"/>
            <w:tcBorders>
              <w:top w:val="nil"/>
              <w:bottom w:val="single" w:sz="4" w:space="0" w:color="C0C0C0"/>
            </w:tcBorders>
            <w:shd w:val="clear" w:color="auto" w:fill="auto"/>
          </w:tcPr>
          <w:p w14:paraId="65765B8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8A1EB64" w14:textId="77777777" w:rsidR="00742E59" w:rsidRPr="00197635" w:rsidRDefault="00742E59" w:rsidP="00742E59">
            <w:pPr>
              <w:pStyle w:val="TableText10"/>
              <w:rPr>
                <w:color w:val="000000"/>
              </w:rPr>
            </w:pPr>
            <w:r w:rsidRPr="00197635">
              <w:rPr>
                <w:color w:val="000000"/>
              </w:rPr>
              <w:t>damage light rail property without consent—adult</w:t>
            </w:r>
          </w:p>
        </w:tc>
        <w:tc>
          <w:tcPr>
            <w:tcW w:w="1321" w:type="dxa"/>
            <w:tcBorders>
              <w:top w:val="nil"/>
              <w:bottom w:val="single" w:sz="4" w:space="0" w:color="C0C0C0"/>
            </w:tcBorders>
            <w:shd w:val="clear" w:color="auto" w:fill="auto"/>
          </w:tcPr>
          <w:p w14:paraId="46D0084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5DAB1C3"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21E24621" w14:textId="77777777" w:rsidR="00742E59" w:rsidRPr="00197635" w:rsidRDefault="00742E59" w:rsidP="00742E59">
            <w:pPr>
              <w:pStyle w:val="TableText10"/>
              <w:rPr>
                <w:color w:val="000000"/>
              </w:rPr>
            </w:pPr>
            <w:r w:rsidRPr="00197635">
              <w:rPr>
                <w:color w:val="000000"/>
              </w:rPr>
              <w:t>-</w:t>
            </w:r>
          </w:p>
        </w:tc>
      </w:tr>
      <w:tr w:rsidR="00742E59" w:rsidRPr="00197635" w14:paraId="26925E32" w14:textId="77777777" w:rsidTr="00742E59">
        <w:trPr>
          <w:cantSplit/>
        </w:trPr>
        <w:tc>
          <w:tcPr>
            <w:tcW w:w="1202" w:type="dxa"/>
            <w:tcBorders>
              <w:bottom w:val="nil"/>
            </w:tcBorders>
            <w:shd w:val="clear" w:color="auto" w:fill="auto"/>
          </w:tcPr>
          <w:p w14:paraId="763C15C6" w14:textId="77777777" w:rsidR="00742E59" w:rsidRPr="00197635" w:rsidRDefault="00742E59" w:rsidP="00742E59">
            <w:pPr>
              <w:pStyle w:val="TableText10"/>
              <w:keepNext/>
              <w:rPr>
                <w:color w:val="000000"/>
              </w:rPr>
            </w:pPr>
            <w:r w:rsidRPr="00197635">
              <w:rPr>
                <w:color w:val="000000"/>
              </w:rPr>
              <w:t>161</w:t>
            </w:r>
          </w:p>
        </w:tc>
        <w:tc>
          <w:tcPr>
            <w:tcW w:w="2398" w:type="dxa"/>
            <w:tcBorders>
              <w:bottom w:val="nil"/>
            </w:tcBorders>
            <w:shd w:val="clear" w:color="auto" w:fill="auto"/>
          </w:tcPr>
          <w:p w14:paraId="7A1C34DA" w14:textId="77777777" w:rsidR="00742E59" w:rsidRPr="00197635" w:rsidRDefault="00742E59" w:rsidP="00742E59">
            <w:pPr>
              <w:pStyle w:val="TableText10"/>
              <w:rPr>
                <w:color w:val="000000"/>
              </w:rPr>
            </w:pPr>
            <w:r w:rsidRPr="00197635">
              <w:rPr>
                <w:color w:val="000000"/>
              </w:rPr>
              <w:t>70AAG (2)</w:t>
            </w:r>
          </w:p>
        </w:tc>
        <w:tc>
          <w:tcPr>
            <w:tcW w:w="3719" w:type="dxa"/>
            <w:tcBorders>
              <w:bottom w:val="nil"/>
            </w:tcBorders>
            <w:shd w:val="clear" w:color="auto" w:fill="auto"/>
          </w:tcPr>
          <w:p w14:paraId="2724988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1FCBE0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812C87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3A25B39" w14:textId="77777777" w:rsidR="00742E59" w:rsidRPr="00197635" w:rsidRDefault="00742E59" w:rsidP="00742E59">
            <w:pPr>
              <w:pStyle w:val="TableText10"/>
              <w:rPr>
                <w:color w:val="000000"/>
              </w:rPr>
            </w:pPr>
          </w:p>
        </w:tc>
      </w:tr>
      <w:tr w:rsidR="00742E59" w:rsidRPr="00197635" w14:paraId="5A74B482" w14:textId="77777777" w:rsidTr="00742E59">
        <w:trPr>
          <w:cantSplit/>
        </w:trPr>
        <w:tc>
          <w:tcPr>
            <w:tcW w:w="1202" w:type="dxa"/>
            <w:tcBorders>
              <w:top w:val="nil"/>
              <w:bottom w:val="nil"/>
            </w:tcBorders>
            <w:shd w:val="clear" w:color="auto" w:fill="auto"/>
          </w:tcPr>
          <w:p w14:paraId="58345863" w14:textId="77777777" w:rsidR="00742E59" w:rsidRPr="00197635" w:rsidRDefault="00742E59" w:rsidP="00742E59">
            <w:pPr>
              <w:pStyle w:val="TableText10"/>
              <w:rPr>
                <w:color w:val="000000"/>
              </w:rPr>
            </w:pPr>
            <w:r w:rsidRPr="00197635">
              <w:rPr>
                <w:color w:val="000000"/>
              </w:rPr>
              <w:t>161.1</w:t>
            </w:r>
          </w:p>
        </w:tc>
        <w:tc>
          <w:tcPr>
            <w:tcW w:w="2398" w:type="dxa"/>
            <w:tcBorders>
              <w:top w:val="nil"/>
              <w:bottom w:val="nil"/>
            </w:tcBorders>
            <w:shd w:val="clear" w:color="auto" w:fill="auto"/>
          </w:tcPr>
          <w:p w14:paraId="6B2FBE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1BD938C" w14:textId="77777777" w:rsidR="00742E59" w:rsidRPr="00197635" w:rsidRDefault="00742E59" w:rsidP="00742E59">
            <w:pPr>
              <w:pStyle w:val="TableText10"/>
              <w:rPr>
                <w:color w:val="000000"/>
              </w:rPr>
            </w:pPr>
            <w:r w:rsidRPr="00197635">
              <w:rPr>
                <w:color w:val="000000"/>
              </w:rPr>
              <w:t>damage territory property without consent—child</w:t>
            </w:r>
          </w:p>
        </w:tc>
        <w:tc>
          <w:tcPr>
            <w:tcW w:w="1321" w:type="dxa"/>
            <w:tcBorders>
              <w:top w:val="nil"/>
              <w:bottom w:val="nil"/>
            </w:tcBorders>
            <w:shd w:val="clear" w:color="auto" w:fill="auto"/>
          </w:tcPr>
          <w:p w14:paraId="00D233E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B1E212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DEA8EC9" w14:textId="77777777" w:rsidR="00742E59" w:rsidRPr="00197635" w:rsidRDefault="00742E59" w:rsidP="00742E59">
            <w:pPr>
              <w:pStyle w:val="TableText10"/>
              <w:rPr>
                <w:color w:val="000000"/>
              </w:rPr>
            </w:pPr>
            <w:r w:rsidRPr="00197635">
              <w:rPr>
                <w:color w:val="000000"/>
              </w:rPr>
              <w:t>-</w:t>
            </w:r>
          </w:p>
        </w:tc>
      </w:tr>
      <w:tr w:rsidR="00742E59" w:rsidRPr="00197635" w14:paraId="3B651764" w14:textId="77777777" w:rsidTr="00742E59">
        <w:trPr>
          <w:cantSplit/>
        </w:trPr>
        <w:tc>
          <w:tcPr>
            <w:tcW w:w="1202" w:type="dxa"/>
            <w:tcBorders>
              <w:top w:val="nil"/>
              <w:bottom w:val="single" w:sz="4" w:space="0" w:color="C0C0C0"/>
            </w:tcBorders>
            <w:shd w:val="clear" w:color="auto" w:fill="auto"/>
          </w:tcPr>
          <w:p w14:paraId="4A3DCEA5" w14:textId="77777777" w:rsidR="00742E59" w:rsidRPr="00197635" w:rsidRDefault="00742E59" w:rsidP="00742E59">
            <w:pPr>
              <w:pStyle w:val="TableText10"/>
              <w:rPr>
                <w:color w:val="000000"/>
              </w:rPr>
            </w:pPr>
            <w:r w:rsidRPr="00197635">
              <w:rPr>
                <w:color w:val="000000"/>
              </w:rPr>
              <w:t>161.2</w:t>
            </w:r>
          </w:p>
        </w:tc>
        <w:tc>
          <w:tcPr>
            <w:tcW w:w="2398" w:type="dxa"/>
            <w:tcBorders>
              <w:top w:val="nil"/>
              <w:bottom w:val="single" w:sz="4" w:space="0" w:color="C0C0C0"/>
            </w:tcBorders>
            <w:shd w:val="clear" w:color="auto" w:fill="auto"/>
          </w:tcPr>
          <w:p w14:paraId="402D6D9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9D288BC" w14:textId="77777777" w:rsidR="00742E59" w:rsidRPr="00197635" w:rsidRDefault="00742E59" w:rsidP="00742E59">
            <w:pPr>
              <w:pStyle w:val="TableText10"/>
              <w:rPr>
                <w:color w:val="000000"/>
              </w:rPr>
            </w:pPr>
            <w:r w:rsidRPr="00197635">
              <w:rPr>
                <w:color w:val="000000"/>
              </w:rPr>
              <w:t>damage territory property without consent—adult</w:t>
            </w:r>
          </w:p>
        </w:tc>
        <w:tc>
          <w:tcPr>
            <w:tcW w:w="1321" w:type="dxa"/>
            <w:tcBorders>
              <w:top w:val="nil"/>
              <w:bottom w:val="single" w:sz="4" w:space="0" w:color="C0C0C0"/>
            </w:tcBorders>
            <w:shd w:val="clear" w:color="auto" w:fill="auto"/>
          </w:tcPr>
          <w:p w14:paraId="0CD45B5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9C086D9"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A020ACB" w14:textId="77777777" w:rsidR="00742E59" w:rsidRPr="00197635" w:rsidRDefault="00742E59" w:rsidP="00742E59">
            <w:pPr>
              <w:pStyle w:val="TableText10"/>
              <w:rPr>
                <w:color w:val="000000"/>
              </w:rPr>
            </w:pPr>
            <w:r w:rsidRPr="00197635">
              <w:rPr>
                <w:color w:val="000000"/>
              </w:rPr>
              <w:t>-</w:t>
            </w:r>
          </w:p>
        </w:tc>
      </w:tr>
      <w:tr w:rsidR="00742E59" w:rsidRPr="00197635" w14:paraId="21E97514" w14:textId="77777777" w:rsidTr="00742E59">
        <w:trPr>
          <w:cantSplit/>
        </w:trPr>
        <w:tc>
          <w:tcPr>
            <w:tcW w:w="1202" w:type="dxa"/>
            <w:tcBorders>
              <w:bottom w:val="nil"/>
            </w:tcBorders>
            <w:shd w:val="clear" w:color="auto" w:fill="auto"/>
          </w:tcPr>
          <w:p w14:paraId="303F24BB" w14:textId="77777777" w:rsidR="00742E59" w:rsidRPr="00197635" w:rsidRDefault="00742E59" w:rsidP="00742E59">
            <w:pPr>
              <w:pStyle w:val="TableText10"/>
              <w:keepNext/>
              <w:rPr>
                <w:color w:val="000000"/>
              </w:rPr>
            </w:pPr>
            <w:r w:rsidRPr="00197635">
              <w:rPr>
                <w:color w:val="000000"/>
              </w:rPr>
              <w:lastRenderedPageBreak/>
              <w:t>162</w:t>
            </w:r>
          </w:p>
        </w:tc>
        <w:tc>
          <w:tcPr>
            <w:tcW w:w="2398" w:type="dxa"/>
            <w:tcBorders>
              <w:bottom w:val="nil"/>
            </w:tcBorders>
            <w:shd w:val="clear" w:color="auto" w:fill="auto"/>
          </w:tcPr>
          <w:p w14:paraId="0170E5C4" w14:textId="77777777" w:rsidR="00742E59" w:rsidRPr="00197635" w:rsidRDefault="00742E59" w:rsidP="00742E59">
            <w:pPr>
              <w:pStyle w:val="TableText10"/>
              <w:rPr>
                <w:color w:val="000000"/>
              </w:rPr>
            </w:pPr>
            <w:r w:rsidRPr="00197635">
              <w:rPr>
                <w:color w:val="000000"/>
              </w:rPr>
              <w:t>70AAH (1) (a)</w:t>
            </w:r>
          </w:p>
        </w:tc>
        <w:tc>
          <w:tcPr>
            <w:tcW w:w="3719" w:type="dxa"/>
            <w:tcBorders>
              <w:bottom w:val="nil"/>
            </w:tcBorders>
            <w:shd w:val="clear" w:color="auto" w:fill="auto"/>
          </w:tcPr>
          <w:p w14:paraId="632B3CC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CC7C7C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48240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59A778E" w14:textId="77777777" w:rsidR="00742E59" w:rsidRPr="00197635" w:rsidRDefault="00742E59" w:rsidP="00742E59">
            <w:pPr>
              <w:pStyle w:val="TableText10"/>
              <w:rPr>
                <w:color w:val="000000"/>
              </w:rPr>
            </w:pPr>
          </w:p>
        </w:tc>
      </w:tr>
      <w:tr w:rsidR="00742E59" w:rsidRPr="00197635" w14:paraId="483FA10C" w14:textId="77777777" w:rsidTr="00742E59">
        <w:trPr>
          <w:cantSplit/>
        </w:trPr>
        <w:tc>
          <w:tcPr>
            <w:tcW w:w="1202" w:type="dxa"/>
            <w:tcBorders>
              <w:top w:val="nil"/>
              <w:bottom w:val="nil"/>
            </w:tcBorders>
            <w:shd w:val="clear" w:color="auto" w:fill="auto"/>
          </w:tcPr>
          <w:p w14:paraId="143D48B9" w14:textId="77777777" w:rsidR="00742E59" w:rsidRPr="00197635" w:rsidRDefault="00742E59" w:rsidP="00742E59">
            <w:pPr>
              <w:pStyle w:val="TableText10"/>
              <w:keepNext/>
              <w:rPr>
                <w:color w:val="000000"/>
              </w:rPr>
            </w:pPr>
            <w:r w:rsidRPr="00197635">
              <w:rPr>
                <w:color w:val="000000"/>
              </w:rPr>
              <w:t>162.1</w:t>
            </w:r>
          </w:p>
        </w:tc>
        <w:tc>
          <w:tcPr>
            <w:tcW w:w="2398" w:type="dxa"/>
            <w:tcBorders>
              <w:top w:val="nil"/>
              <w:bottom w:val="nil"/>
            </w:tcBorders>
            <w:shd w:val="clear" w:color="auto" w:fill="auto"/>
          </w:tcPr>
          <w:p w14:paraId="0E1BAD7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6DB4470" w14:textId="77777777" w:rsidR="00742E59" w:rsidRPr="00197635" w:rsidRDefault="00742E59" w:rsidP="00742E59">
            <w:pPr>
              <w:pStyle w:val="TableText10"/>
              <w:rPr>
                <w:color w:val="000000"/>
              </w:rPr>
            </w:pPr>
            <w:r w:rsidRPr="00197635">
              <w:rPr>
                <w:color w:val="000000"/>
              </w:rPr>
              <w:t>interfere with security camera in light rail vehicle—child</w:t>
            </w:r>
          </w:p>
        </w:tc>
        <w:tc>
          <w:tcPr>
            <w:tcW w:w="1321" w:type="dxa"/>
            <w:tcBorders>
              <w:top w:val="nil"/>
              <w:bottom w:val="nil"/>
            </w:tcBorders>
            <w:shd w:val="clear" w:color="auto" w:fill="auto"/>
          </w:tcPr>
          <w:p w14:paraId="34DD6716"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CC88E2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50191B5" w14:textId="77777777" w:rsidR="00742E59" w:rsidRPr="00197635" w:rsidRDefault="00742E59" w:rsidP="00742E59">
            <w:pPr>
              <w:pStyle w:val="TableText10"/>
              <w:rPr>
                <w:color w:val="000000"/>
              </w:rPr>
            </w:pPr>
            <w:r w:rsidRPr="00197635">
              <w:rPr>
                <w:color w:val="000000"/>
              </w:rPr>
              <w:t>-</w:t>
            </w:r>
          </w:p>
        </w:tc>
      </w:tr>
      <w:tr w:rsidR="00742E59" w:rsidRPr="00197635" w14:paraId="51E8CDDC" w14:textId="77777777" w:rsidTr="00742E59">
        <w:trPr>
          <w:cantSplit/>
        </w:trPr>
        <w:tc>
          <w:tcPr>
            <w:tcW w:w="1202" w:type="dxa"/>
            <w:tcBorders>
              <w:top w:val="nil"/>
              <w:bottom w:val="single" w:sz="4" w:space="0" w:color="C0C0C0"/>
            </w:tcBorders>
            <w:shd w:val="clear" w:color="auto" w:fill="auto"/>
          </w:tcPr>
          <w:p w14:paraId="4C123076" w14:textId="77777777" w:rsidR="00742E59" w:rsidRPr="00197635" w:rsidRDefault="00742E59" w:rsidP="00742E59">
            <w:pPr>
              <w:pStyle w:val="TableText10"/>
              <w:rPr>
                <w:color w:val="000000"/>
              </w:rPr>
            </w:pPr>
            <w:r w:rsidRPr="00197635">
              <w:rPr>
                <w:color w:val="000000"/>
              </w:rPr>
              <w:t>162.2</w:t>
            </w:r>
          </w:p>
        </w:tc>
        <w:tc>
          <w:tcPr>
            <w:tcW w:w="2398" w:type="dxa"/>
            <w:tcBorders>
              <w:top w:val="nil"/>
              <w:bottom w:val="single" w:sz="4" w:space="0" w:color="C0C0C0"/>
            </w:tcBorders>
            <w:shd w:val="clear" w:color="auto" w:fill="auto"/>
          </w:tcPr>
          <w:p w14:paraId="70D9F64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4CB0D90" w14:textId="77777777" w:rsidR="00742E59" w:rsidRPr="00197635" w:rsidRDefault="00742E59" w:rsidP="00742E59">
            <w:pPr>
              <w:pStyle w:val="TableText10"/>
              <w:rPr>
                <w:color w:val="000000"/>
              </w:rPr>
            </w:pPr>
            <w:r w:rsidRPr="00197635">
              <w:rPr>
                <w:color w:val="000000"/>
              </w:rPr>
              <w:t>interfere with security camera in light rail vehicle—adult</w:t>
            </w:r>
          </w:p>
        </w:tc>
        <w:tc>
          <w:tcPr>
            <w:tcW w:w="1321" w:type="dxa"/>
            <w:tcBorders>
              <w:top w:val="nil"/>
              <w:bottom w:val="single" w:sz="4" w:space="0" w:color="C0C0C0"/>
            </w:tcBorders>
            <w:shd w:val="clear" w:color="auto" w:fill="auto"/>
          </w:tcPr>
          <w:p w14:paraId="2CD437A3"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64673876"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6EDF54F" w14:textId="77777777" w:rsidR="00742E59" w:rsidRPr="00197635" w:rsidRDefault="00742E59" w:rsidP="00742E59">
            <w:pPr>
              <w:pStyle w:val="TableText10"/>
              <w:rPr>
                <w:color w:val="000000"/>
              </w:rPr>
            </w:pPr>
            <w:r w:rsidRPr="00197635">
              <w:rPr>
                <w:color w:val="000000"/>
              </w:rPr>
              <w:t>-</w:t>
            </w:r>
          </w:p>
        </w:tc>
      </w:tr>
      <w:tr w:rsidR="00742E59" w:rsidRPr="00197635" w14:paraId="1EE2D03C" w14:textId="77777777" w:rsidTr="00742E59">
        <w:trPr>
          <w:cantSplit/>
        </w:trPr>
        <w:tc>
          <w:tcPr>
            <w:tcW w:w="1202" w:type="dxa"/>
            <w:tcBorders>
              <w:bottom w:val="nil"/>
            </w:tcBorders>
            <w:shd w:val="clear" w:color="auto" w:fill="auto"/>
          </w:tcPr>
          <w:p w14:paraId="6B2E5BEB" w14:textId="77777777" w:rsidR="00742E59" w:rsidRPr="00197635" w:rsidRDefault="00742E59" w:rsidP="00742E59">
            <w:pPr>
              <w:pStyle w:val="TableText10"/>
              <w:keepNext/>
              <w:rPr>
                <w:color w:val="000000"/>
              </w:rPr>
            </w:pPr>
            <w:r w:rsidRPr="00197635">
              <w:rPr>
                <w:color w:val="000000"/>
              </w:rPr>
              <w:t>163</w:t>
            </w:r>
          </w:p>
        </w:tc>
        <w:tc>
          <w:tcPr>
            <w:tcW w:w="2398" w:type="dxa"/>
            <w:tcBorders>
              <w:bottom w:val="nil"/>
            </w:tcBorders>
            <w:shd w:val="clear" w:color="auto" w:fill="auto"/>
          </w:tcPr>
          <w:p w14:paraId="6C892EE5" w14:textId="77777777" w:rsidR="00742E59" w:rsidRPr="00197635" w:rsidRDefault="00742E59" w:rsidP="00742E59">
            <w:pPr>
              <w:pStyle w:val="TableText10"/>
              <w:rPr>
                <w:color w:val="000000"/>
              </w:rPr>
            </w:pPr>
            <w:r w:rsidRPr="00197635">
              <w:rPr>
                <w:color w:val="000000"/>
              </w:rPr>
              <w:t>70AAH (1) (b)</w:t>
            </w:r>
          </w:p>
        </w:tc>
        <w:tc>
          <w:tcPr>
            <w:tcW w:w="3719" w:type="dxa"/>
            <w:tcBorders>
              <w:bottom w:val="nil"/>
            </w:tcBorders>
            <w:shd w:val="clear" w:color="auto" w:fill="auto"/>
          </w:tcPr>
          <w:p w14:paraId="65D8F00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E7CA7C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F3DBE2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EB4F334" w14:textId="77777777" w:rsidR="00742E59" w:rsidRPr="00197635" w:rsidRDefault="00742E59" w:rsidP="00742E59">
            <w:pPr>
              <w:pStyle w:val="TableText10"/>
              <w:rPr>
                <w:color w:val="000000"/>
              </w:rPr>
            </w:pPr>
          </w:p>
        </w:tc>
      </w:tr>
      <w:tr w:rsidR="00742E59" w:rsidRPr="00197635" w14:paraId="2B950C2C" w14:textId="77777777" w:rsidTr="00742E59">
        <w:trPr>
          <w:cantSplit/>
        </w:trPr>
        <w:tc>
          <w:tcPr>
            <w:tcW w:w="1202" w:type="dxa"/>
            <w:tcBorders>
              <w:top w:val="nil"/>
              <w:bottom w:val="nil"/>
            </w:tcBorders>
            <w:shd w:val="clear" w:color="auto" w:fill="auto"/>
          </w:tcPr>
          <w:p w14:paraId="7E5B4611" w14:textId="77777777" w:rsidR="00742E59" w:rsidRPr="00197635" w:rsidRDefault="00742E59" w:rsidP="00742E59">
            <w:pPr>
              <w:pStyle w:val="TableText10"/>
              <w:rPr>
                <w:color w:val="000000"/>
              </w:rPr>
            </w:pPr>
            <w:r w:rsidRPr="00197635">
              <w:rPr>
                <w:color w:val="000000"/>
              </w:rPr>
              <w:t>163.1</w:t>
            </w:r>
          </w:p>
        </w:tc>
        <w:tc>
          <w:tcPr>
            <w:tcW w:w="2398" w:type="dxa"/>
            <w:tcBorders>
              <w:top w:val="nil"/>
              <w:bottom w:val="nil"/>
            </w:tcBorders>
            <w:shd w:val="clear" w:color="auto" w:fill="auto"/>
          </w:tcPr>
          <w:p w14:paraId="0E9BE3D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D7FF3FE" w14:textId="77777777" w:rsidR="00742E59" w:rsidRPr="00197635" w:rsidRDefault="00742E59" w:rsidP="00742E59">
            <w:pPr>
              <w:pStyle w:val="TableText10"/>
              <w:rPr>
                <w:color w:val="000000"/>
              </w:rPr>
            </w:pPr>
            <w:r w:rsidRPr="00197635">
              <w:rPr>
                <w:color w:val="000000"/>
              </w:rPr>
              <w:t>interfere with security camera at light rail stop—child</w:t>
            </w:r>
          </w:p>
        </w:tc>
        <w:tc>
          <w:tcPr>
            <w:tcW w:w="1321" w:type="dxa"/>
            <w:tcBorders>
              <w:top w:val="nil"/>
              <w:bottom w:val="nil"/>
            </w:tcBorders>
            <w:shd w:val="clear" w:color="auto" w:fill="auto"/>
          </w:tcPr>
          <w:p w14:paraId="00BFFEB1"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609A6E3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F84253B" w14:textId="77777777" w:rsidR="00742E59" w:rsidRPr="00197635" w:rsidRDefault="00742E59" w:rsidP="00742E59">
            <w:pPr>
              <w:pStyle w:val="TableText10"/>
              <w:rPr>
                <w:color w:val="000000"/>
              </w:rPr>
            </w:pPr>
            <w:r w:rsidRPr="00197635">
              <w:rPr>
                <w:color w:val="000000"/>
              </w:rPr>
              <w:t>-</w:t>
            </w:r>
          </w:p>
        </w:tc>
      </w:tr>
      <w:tr w:rsidR="00742E59" w:rsidRPr="00197635" w14:paraId="4CAF52D5" w14:textId="77777777" w:rsidTr="00742E59">
        <w:trPr>
          <w:cantSplit/>
        </w:trPr>
        <w:tc>
          <w:tcPr>
            <w:tcW w:w="1202" w:type="dxa"/>
            <w:tcBorders>
              <w:top w:val="nil"/>
              <w:bottom w:val="single" w:sz="4" w:space="0" w:color="C0C0C0"/>
            </w:tcBorders>
            <w:shd w:val="clear" w:color="auto" w:fill="auto"/>
          </w:tcPr>
          <w:p w14:paraId="1000AF42" w14:textId="77777777" w:rsidR="00742E59" w:rsidRPr="00197635" w:rsidRDefault="00742E59" w:rsidP="00742E59">
            <w:pPr>
              <w:pStyle w:val="TableText10"/>
              <w:rPr>
                <w:color w:val="000000"/>
              </w:rPr>
            </w:pPr>
            <w:r w:rsidRPr="00197635">
              <w:rPr>
                <w:color w:val="000000"/>
              </w:rPr>
              <w:t>163.2</w:t>
            </w:r>
          </w:p>
        </w:tc>
        <w:tc>
          <w:tcPr>
            <w:tcW w:w="2398" w:type="dxa"/>
            <w:tcBorders>
              <w:top w:val="nil"/>
              <w:bottom w:val="single" w:sz="4" w:space="0" w:color="C0C0C0"/>
            </w:tcBorders>
            <w:shd w:val="clear" w:color="auto" w:fill="auto"/>
          </w:tcPr>
          <w:p w14:paraId="05501E1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D9F2B26" w14:textId="77777777" w:rsidR="00742E59" w:rsidRPr="00197635" w:rsidRDefault="00742E59" w:rsidP="00742E59">
            <w:pPr>
              <w:pStyle w:val="TableText10"/>
              <w:rPr>
                <w:color w:val="000000"/>
              </w:rPr>
            </w:pPr>
            <w:r w:rsidRPr="00197635">
              <w:rPr>
                <w:color w:val="000000"/>
              </w:rPr>
              <w:t>interfere with security camera at light rail stop—adult</w:t>
            </w:r>
          </w:p>
        </w:tc>
        <w:tc>
          <w:tcPr>
            <w:tcW w:w="1321" w:type="dxa"/>
            <w:tcBorders>
              <w:top w:val="nil"/>
              <w:bottom w:val="single" w:sz="4" w:space="0" w:color="C0C0C0"/>
            </w:tcBorders>
            <w:shd w:val="clear" w:color="auto" w:fill="auto"/>
          </w:tcPr>
          <w:p w14:paraId="0E4745FF"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5F54FE68"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5AB0D384" w14:textId="77777777" w:rsidR="00742E59" w:rsidRPr="00197635" w:rsidRDefault="00742E59" w:rsidP="00742E59">
            <w:pPr>
              <w:pStyle w:val="TableText10"/>
              <w:rPr>
                <w:color w:val="000000"/>
              </w:rPr>
            </w:pPr>
            <w:r w:rsidRPr="00197635">
              <w:rPr>
                <w:color w:val="000000"/>
              </w:rPr>
              <w:t>-</w:t>
            </w:r>
          </w:p>
        </w:tc>
      </w:tr>
      <w:tr w:rsidR="00742E59" w:rsidRPr="00197635" w14:paraId="78697666" w14:textId="77777777" w:rsidTr="00742E59">
        <w:trPr>
          <w:cantSplit/>
        </w:trPr>
        <w:tc>
          <w:tcPr>
            <w:tcW w:w="1202" w:type="dxa"/>
            <w:tcBorders>
              <w:bottom w:val="nil"/>
            </w:tcBorders>
            <w:shd w:val="clear" w:color="auto" w:fill="auto"/>
          </w:tcPr>
          <w:p w14:paraId="7D099416" w14:textId="77777777" w:rsidR="00742E59" w:rsidRPr="00197635" w:rsidRDefault="00742E59" w:rsidP="00742E59">
            <w:pPr>
              <w:pStyle w:val="TableText10"/>
              <w:keepNext/>
              <w:rPr>
                <w:color w:val="000000"/>
              </w:rPr>
            </w:pPr>
            <w:r w:rsidRPr="00197635">
              <w:rPr>
                <w:color w:val="000000"/>
              </w:rPr>
              <w:t>164</w:t>
            </w:r>
          </w:p>
        </w:tc>
        <w:tc>
          <w:tcPr>
            <w:tcW w:w="2398" w:type="dxa"/>
            <w:tcBorders>
              <w:bottom w:val="nil"/>
            </w:tcBorders>
            <w:shd w:val="clear" w:color="auto" w:fill="auto"/>
          </w:tcPr>
          <w:p w14:paraId="7383009B" w14:textId="77777777" w:rsidR="00742E59" w:rsidRPr="00197635" w:rsidRDefault="00742E59" w:rsidP="00742E59">
            <w:pPr>
              <w:pStyle w:val="TableText10"/>
              <w:rPr>
                <w:color w:val="000000"/>
              </w:rPr>
            </w:pPr>
            <w:r w:rsidRPr="00197635">
              <w:rPr>
                <w:color w:val="000000"/>
              </w:rPr>
              <w:t>70AAH (2)</w:t>
            </w:r>
          </w:p>
        </w:tc>
        <w:tc>
          <w:tcPr>
            <w:tcW w:w="3719" w:type="dxa"/>
            <w:tcBorders>
              <w:bottom w:val="nil"/>
            </w:tcBorders>
            <w:shd w:val="clear" w:color="auto" w:fill="auto"/>
          </w:tcPr>
          <w:p w14:paraId="03BB3AD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0CC04D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DE1BC2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7FC62DD" w14:textId="77777777" w:rsidR="00742E59" w:rsidRPr="00197635" w:rsidRDefault="00742E59" w:rsidP="00742E59">
            <w:pPr>
              <w:pStyle w:val="TableText10"/>
              <w:rPr>
                <w:color w:val="000000"/>
              </w:rPr>
            </w:pPr>
          </w:p>
        </w:tc>
      </w:tr>
      <w:tr w:rsidR="00742E59" w:rsidRPr="00197635" w14:paraId="736E688D" w14:textId="77777777" w:rsidTr="00742E59">
        <w:trPr>
          <w:cantSplit/>
        </w:trPr>
        <w:tc>
          <w:tcPr>
            <w:tcW w:w="1202" w:type="dxa"/>
            <w:tcBorders>
              <w:top w:val="nil"/>
              <w:bottom w:val="nil"/>
            </w:tcBorders>
            <w:shd w:val="clear" w:color="auto" w:fill="auto"/>
          </w:tcPr>
          <w:p w14:paraId="00F01727" w14:textId="77777777" w:rsidR="00742E59" w:rsidRPr="00197635" w:rsidRDefault="00742E59" w:rsidP="00742E59">
            <w:pPr>
              <w:pStyle w:val="TableText10"/>
              <w:rPr>
                <w:color w:val="000000"/>
              </w:rPr>
            </w:pPr>
            <w:r w:rsidRPr="00197635">
              <w:rPr>
                <w:color w:val="000000"/>
              </w:rPr>
              <w:t>164.1</w:t>
            </w:r>
          </w:p>
        </w:tc>
        <w:tc>
          <w:tcPr>
            <w:tcW w:w="2398" w:type="dxa"/>
            <w:tcBorders>
              <w:top w:val="nil"/>
              <w:bottom w:val="nil"/>
            </w:tcBorders>
            <w:shd w:val="clear" w:color="auto" w:fill="auto"/>
          </w:tcPr>
          <w:p w14:paraId="15B4DC7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67A2B34" w14:textId="77777777" w:rsidR="00742E59" w:rsidRPr="00197635" w:rsidRDefault="00742E59" w:rsidP="00742E59">
            <w:pPr>
              <w:pStyle w:val="TableText10"/>
              <w:rPr>
                <w:color w:val="000000"/>
              </w:rPr>
            </w:pPr>
            <w:r w:rsidRPr="00197635">
              <w:rPr>
                <w:color w:val="000000"/>
              </w:rPr>
              <w:t>interfere with security camera recording—child</w:t>
            </w:r>
          </w:p>
        </w:tc>
        <w:tc>
          <w:tcPr>
            <w:tcW w:w="1321" w:type="dxa"/>
            <w:tcBorders>
              <w:top w:val="nil"/>
              <w:bottom w:val="nil"/>
            </w:tcBorders>
            <w:shd w:val="clear" w:color="auto" w:fill="auto"/>
          </w:tcPr>
          <w:p w14:paraId="27D83FCC"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E14456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AB8825F" w14:textId="77777777" w:rsidR="00742E59" w:rsidRPr="00197635" w:rsidRDefault="00742E59" w:rsidP="00742E59">
            <w:pPr>
              <w:pStyle w:val="TableText10"/>
              <w:rPr>
                <w:color w:val="000000"/>
              </w:rPr>
            </w:pPr>
            <w:r w:rsidRPr="00197635">
              <w:rPr>
                <w:color w:val="000000"/>
              </w:rPr>
              <w:t>-</w:t>
            </w:r>
          </w:p>
        </w:tc>
      </w:tr>
      <w:tr w:rsidR="00742E59" w:rsidRPr="00197635" w14:paraId="7796D360" w14:textId="77777777" w:rsidTr="00742E59">
        <w:trPr>
          <w:cantSplit/>
        </w:trPr>
        <w:tc>
          <w:tcPr>
            <w:tcW w:w="1202" w:type="dxa"/>
            <w:tcBorders>
              <w:top w:val="nil"/>
              <w:bottom w:val="single" w:sz="4" w:space="0" w:color="C0C0C0"/>
            </w:tcBorders>
            <w:shd w:val="clear" w:color="auto" w:fill="auto"/>
          </w:tcPr>
          <w:p w14:paraId="6DADD498" w14:textId="77777777" w:rsidR="00742E59" w:rsidRPr="00197635" w:rsidRDefault="00742E59" w:rsidP="00742E59">
            <w:pPr>
              <w:pStyle w:val="TableText10"/>
              <w:rPr>
                <w:color w:val="000000"/>
              </w:rPr>
            </w:pPr>
            <w:r w:rsidRPr="00197635">
              <w:rPr>
                <w:color w:val="000000"/>
              </w:rPr>
              <w:lastRenderedPageBreak/>
              <w:t>164.2</w:t>
            </w:r>
          </w:p>
        </w:tc>
        <w:tc>
          <w:tcPr>
            <w:tcW w:w="2398" w:type="dxa"/>
            <w:tcBorders>
              <w:top w:val="nil"/>
              <w:bottom w:val="single" w:sz="4" w:space="0" w:color="C0C0C0"/>
            </w:tcBorders>
            <w:shd w:val="clear" w:color="auto" w:fill="auto"/>
          </w:tcPr>
          <w:p w14:paraId="40C1B04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1952ECC" w14:textId="77777777" w:rsidR="00742E59" w:rsidRPr="00197635" w:rsidRDefault="00742E59" w:rsidP="00742E59">
            <w:pPr>
              <w:pStyle w:val="TableText10"/>
              <w:rPr>
                <w:color w:val="000000"/>
              </w:rPr>
            </w:pPr>
            <w:r w:rsidRPr="00197635">
              <w:rPr>
                <w:color w:val="000000"/>
              </w:rPr>
              <w:t>interfere with security camera recording—adult</w:t>
            </w:r>
          </w:p>
        </w:tc>
        <w:tc>
          <w:tcPr>
            <w:tcW w:w="1321" w:type="dxa"/>
            <w:tcBorders>
              <w:top w:val="nil"/>
              <w:bottom w:val="single" w:sz="4" w:space="0" w:color="C0C0C0"/>
            </w:tcBorders>
            <w:shd w:val="clear" w:color="auto" w:fill="auto"/>
          </w:tcPr>
          <w:p w14:paraId="3331241F"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F439532"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5EBF9A7F" w14:textId="77777777" w:rsidR="00742E59" w:rsidRPr="00197635" w:rsidRDefault="00742E59" w:rsidP="00742E59">
            <w:pPr>
              <w:pStyle w:val="TableText10"/>
              <w:rPr>
                <w:color w:val="000000"/>
              </w:rPr>
            </w:pPr>
            <w:r w:rsidRPr="00197635">
              <w:rPr>
                <w:color w:val="000000"/>
              </w:rPr>
              <w:t>-</w:t>
            </w:r>
          </w:p>
        </w:tc>
      </w:tr>
      <w:tr w:rsidR="00742E59" w:rsidRPr="00197635" w14:paraId="7AA9ACB5" w14:textId="77777777" w:rsidTr="00742E59">
        <w:trPr>
          <w:cantSplit/>
        </w:trPr>
        <w:tc>
          <w:tcPr>
            <w:tcW w:w="1202" w:type="dxa"/>
            <w:tcBorders>
              <w:bottom w:val="nil"/>
            </w:tcBorders>
            <w:shd w:val="clear" w:color="auto" w:fill="auto"/>
          </w:tcPr>
          <w:p w14:paraId="7037F086" w14:textId="77777777" w:rsidR="00742E59" w:rsidRPr="00197635" w:rsidRDefault="00742E59" w:rsidP="00742E59">
            <w:pPr>
              <w:pStyle w:val="TableText10"/>
              <w:keepNext/>
              <w:rPr>
                <w:color w:val="000000"/>
              </w:rPr>
            </w:pPr>
            <w:r w:rsidRPr="00197635">
              <w:rPr>
                <w:color w:val="000000"/>
              </w:rPr>
              <w:t>165</w:t>
            </w:r>
          </w:p>
        </w:tc>
        <w:tc>
          <w:tcPr>
            <w:tcW w:w="2398" w:type="dxa"/>
            <w:tcBorders>
              <w:bottom w:val="nil"/>
            </w:tcBorders>
            <w:shd w:val="clear" w:color="auto" w:fill="auto"/>
          </w:tcPr>
          <w:p w14:paraId="2D133F30" w14:textId="77777777" w:rsidR="00742E59" w:rsidRPr="00197635" w:rsidRDefault="00742E59" w:rsidP="00742E59">
            <w:pPr>
              <w:pStyle w:val="TableText10"/>
              <w:rPr>
                <w:color w:val="000000"/>
              </w:rPr>
            </w:pPr>
            <w:r w:rsidRPr="00197635">
              <w:rPr>
                <w:color w:val="000000"/>
              </w:rPr>
              <w:t>70AAI (1) (a)</w:t>
            </w:r>
          </w:p>
        </w:tc>
        <w:tc>
          <w:tcPr>
            <w:tcW w:w="3719" w:type="dxa"/>
            <w:tcBorders>
              <w:bottom w:val="nil"/>
            </w:tcBorders>
            <w:shd w:val="clear" w:color="auto" w:fill="auto"/>
          </w:tcPr>
          <w:p w14:paraId="566BEDA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589EC8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742BE7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692D95D" w14:textId="77777777" w:rsidR="00742E59" w:rsidRPr="00197635" w:rsidRDefault="00742E59" w:rsidP="00742E59">
            <w:pPr>
              <w:pStyle w:val="TableText10"/>
              <w:rPr>
                <w:color w:val="000000"/>
              </w:rPr>
            </w:pPr>
          </w:p>
        </w:tc>
      </w:tr>
      <w:tr w:rsidR="00742E59" w:rsidRPr="00197635" w14:paraId="14CB9123" w14:textId="77777777" w:rsidTr="00742E59">
        <w:trPr>
          <w:cantSplit/>
        </w:trPr>
        <w:tc>
          <w:tcPr>
            <w:tcW w:w="1202" w:type="dxa"/>
            <w:tcBorders>
              <w:top w:val="nil"/>
              <w:bottom w:val="nil"/>
            </w:tcBorders>
            <w:shd w:val="clear" w:color="auto" w:fill="auto"/>
          </w:tcPr>
          <w:p w14:paraId="5A53998F" w14:textId="77777777" w:rsidR="00742E59" w:rsidRPr="00197635" w:rsidRDefault="00742E59" w:rsidP="00742E59">
            <w:pPr>
              <w:pStyle w:val="TableText10"/>
              <w:rPr>
                <w:color w:val="000000"/>
              </w:rPr>
            </w:pPr>
            <w:r w:rsidRPr="00197635">
              <w:rPr>
                <w:color w:val="000000"/>
              </w:rPr>
              <w:t>165.1</w:t>
            </w:r>
          </w:p>
        </w:tc>
        <w:tc>
          <w:tcPr>
            <w:tcW w:w="2398" w:type="dxa"/>
            <w:tcBorders>
              <w:top w:val="nil"/>
              <w:bottom w:val="nil"/>
            </w:tcBorders>
            <w:shd w:val="clear" w:color="auto" w:fill="auto"/>
          </w:tcPr>
          <w:p w14:paraId="5436DB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79E849B" w14:textId="77777777" w:rsidR="00742E59" w:rsidRPr="00197635" w:rsidRDefault="00742E59" w:rsidP="00742E59">
            <w:pPr>
              <w:pStyle w:val="TableText10"/>
              <w:rPr>
                <w:color w:val="000000"/>
              </w:rPr>
            </w:pPr>
            <w:r w:rsidRPr="00197635">
              <w:rPr>
                <w:color w:val="000000"/>
              </w:rPr>
              <w:t>apply light rail vehicle emergency brake—child</w:t>
            </w:r>
          </w:p>
        </w:tc>
        <w:tc>
          <w:tcPr>
            <w:tcW w:w="1321" w:type="dxa"/>
            <w:tcBorders>
              <w:top w:val="nil"/>
              <w:bottom w:val="nil"/>
            </w:tcBorders>
            <w:shd w:val="clear" w:color="auto" w:fill="auto"/>
          </w:tcPr>
          <w:p w14:paraId="775212C9"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2A7991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2A9BD30" w14:textId="77777777" w:rsidR="00742E59" w:rsidRPr="00197635" w:rsidRDefault="00742E59" w:rsidP="00742E59">
            <w:pPr>
              <w:pStyle w:val="TableText10"/>
              <w:rPr>
                <w:color w:val="000000"/>
              </w:rPr>
            </w:pPr>
            <w:r w:rsidRPr="00197635">
              <w:rPr>
                <w:color w:val="000000"/>
              </w:rPr>
              <w:t>-</w:t>
            </w:r>
          </w:p>
        </w:tc>
      </w:tr>
      <w:tr w:rsidR="00742E59" w:rsidRPr="00197635" w14:paraId="6D5C637F" w14:textId="77777777" w:rsidTr="00742E59">
        <w:trPr>
          <w:cantSplit/>
        </w:trPr>
        <w:tc>
          <w:tcPr>
            <w:tcW w:w="1202" w:type="dxa"/>
            <w:tcBorders>
              <w:top w:val="nil"/>
              <w:bottom w:val="single" w:sz="4" w:space="0" w:color="C0C0C0"/>
            </w:tcBorders>
            <w:shd w:val="clear" w:color="auto" w:fill="auto"/>
          </w:tcPr>
          <w:p w14:paraId="608BB61E" w14:textId="77777777" w:rsidR="00742E59" w:rsidRPr="00197635" w:rsidRDefault="00742E59" w:rsidP="00742E59">
            <w:pPr>
              <w:pStyle w:val="TableText10"/>
              <w:rPr>
                <w:color w:val="000000"/>
              </w:rPr>
            </w:pPr>
            <w:r w:rsidRPr="00197635">
              <w:rPr>
                <w:color w:val="000000"/>
              </w:rPr>
              <w:t>165.2</w:t>
            </w:r>
          </w:p>
        </w:tc>
        <w:tc>
          <w:tcPr>
            <w:tcW w:w="2398" w:type="dxa"/>
            <w:tcBorders>
              <w:top w:val="nil"/>
              <w:bottom w:val="single" w:sz="4" w:space="0" w:color="C0C0C0"/>
            </w:tcBorders>
            <w:shd w:val="clear" w:color="auto" w:fill="auto"/>
          </w:tcPr>
          <w:p w14:paraId="6AD684E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2B549E4" w14:textId="77777777" w:rsidR="00742E59" w:rsidRPr="00197635" w:rsidRDefault="00742E59" w:rsidP="00742E59">
            <w:pPr>
              <w:pStyle w:val="TableText10"/>
              <w:rPr>
                <w:color w:val="000000"/>
              </w:rPr>
            </w:pPr>
            <w:r w:rsidRPr="00197635">
              <w:rPr>
                <w:color w:val="000000"/>
              </w:rPr>
              <w:t>apply light rail vehicle emergency brake—adult</w:t>
            </w:r>
          </w:p>
        </w:tc>
        <w:tc>
          <w:tcPr>
            <w:tcW w:w="1321" w:type="dxa"/>
            <w:tcBorders>
              <w:top w:val="nil"/>
              <w:bottom w:val="single" w:sz="4" w:space="0" w:color="C0C0C0"/>
            </w:tcBorders>
            <w:shd w:val="clear" w:color="auto" w:fill="auto"/>
          </w:tcPr>
          <w:p w14:paraId="3FE07DAE"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22424B7D"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456B4A1" w14:textId="77777777" w:rsidR="00742E59" w:rsidRPr="00197635" w:rsidRDefault="00742E59" w:rsidP="00742E59">
            <w:pPr>
              <w:pStyle w:val="TableText10"/>
              <w:rPr>
                <w:color w:val="000000"/>
              </w:rPr>
            </w:pPr>
            <w:r w:rsidRPr="00197635">
              <w:rPr>
                <w:color w:val="000000"/>
              </w:rPr>
              <w:t>-</w:t>
            </w:r>
          </w:p>
        </w:tc>
      </w:tr>
      <w:tr w:rsidR="00742E59" w:rsidRPr="00197635" w14:paraId="753FB4E5" w14:textId="77777777" w:rsidTr="00742E59">
        <w:trPr>
          <w:cantSplit/>
        </w:trPr>
        <w:tc>
          <w:tcPr>
            <w:tcW w:w="1202" w:type="dxa"/>
            <w:tcBorders>
              <w:bottom w:val="nil"/>
            </w:tcBorders>
            <w:shd w:val="clear" w:color="auto" w:fill="auto"/>
          </w:tcPr>
          <w:p w14:paraId="0C61E544" w14:textId="77777777" w:rsidR="00742E59" w:rsidRPr="00197635" w:rsidRDefault="00742E59" w:rsidP="00742E59">
            <w:pPr>
              <w:pStyle w:val="TableText10"/>
              <w:keepNext/>
              <w:rPr>
                <w:color w:val="000000"/>
              </w:rPr>
            </w:pPr>
            <w:r w:rsidRPr="00197635">
              <w:rPr>
                <w:color w:val="000000"/>
              </w:rPr>
              <w:t>166</w:t>
            </w:r>
          </w:p>
        </w:tc>
        <w:tc>
          <w:tcPr>
            <w:tcW w:w="2398" w:type="dxa"/>
            <w:tcBorders>
              <w:bottom w:val="nil"/>
            </w:tcBorders>
            <w:shd w:val="clear" w:color="auto" w:fill="auto"/>
          </w:tcPr>
          <w:p w14:paraId="22A52B5C" w14:textId="77777777" w:rsidR="00742E59" w:rsidRPr="00197635" w:rsidRDefault="00742E59" w:rsidP="00742E59">
            <w:pPr>
              <w:pStyle w:val="TableText10"/>
              <w:rPr>
                <w:color w:val="000000"/>
              </w:rPr>
            </w:pPr>
            <w:r w:rsidRPr="00197635">
              <w:rPr>
                <w:color w:val="000000"/>
              </w:rPr>
              <w:t>70AAI (1) (b)</w:t>
            </w:r>
          </w:p>
        </w:tc>
        <w:tc>
          <w:tcPr>
            <w:tcW w:w="3719" w:type="dxa"/>
            <w:tcBorders>
              <w:bottom w:val="nil"/>
            </w:tcBorders>
            <w:shd w:val="clear" w:color="auto" w:fill="auto"/>
          </w:tcPr>
          <w:p w14:paraId="357D311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D193A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919518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B59207B" w14:textId="77777777" w:rsidR="00742E59" w:rsidRPr="00197635" w:rsidRDefault="00742E59" w:rsidP="00742E59">
            <w:pPr>
              <w:pStyle w:val="TableText10"/>
              <w:rPr>
                <w:color w:val="000000"/>
              </w:rPr>
            </w:pPr>
          </w:p>
        </w:tc>
      </w:tr>
      <w:tr w:rsidR="00742E59" w:rsidRPr="00197635" w14:paraId="2D25754A" w14:textId="77777777" w:rsidTr="00742E59">
        <w:trPr>
          <w:cantSplit/>
        </w:trPr>
        <w:tc>
          <w:tcPr>
            <w:tcW w:w="1202" w:type="dxa"/>
            <w:tcBorders>
              <w:top w:val="nil"/>
              <w:bottom w:val="nil"/>
            </w:tcBorders>
            <w:shd w:val="clear" w:color="auto" w:fill="auto"/>
          </w:tcPr>
          <w:p w14:paraId="280BA775" w14:textId="77777777" w:rsidR="00742E59" w:rsidRPr="00197635" w:rsidRDefault="00742E59" w:rsidP="00742E59">
            <w:pPr>
              <w:pStyle w:val="TableText10"/>
              <w:keepNext/>
              <w:rPr>
                <w:color w:val="000000"/>
              </w:rPr>
            </w:pPr>
            <w:r w:rsidRPr="00197635">
              <w:rPr>
                <w:color w:val="000000"/>
              </w:rPr>
              <w:t>166.1</w:t>
            </w:r>
          </w:p>
        </w:tc>
        <w:tc>
          <w:tcPr>
            <w:tcW w:w="2398" w:type="dxa"/>
            <w:tcBorders>
              <w:top w:val="nil"/>
              <w:bottom w:val="nil"/>
            </w:tcBorders>
            <w:shd w:val="clear" w:color="auto" w:fill="auto"/>
          </w:tcPr>
          <w:p w14:paraId="62240D7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C267A62" w14:textId="77777777" w:rsidR="00742E59" w:rsidRPr="00197635" w:rsidRDefault="00742E59" w:rsidP="00742E59">
            <w:pPr>
              <w:pStyle w:val="TableText10"/>
              <w:rPr>
                <w:color w:val="000000"/>
              </w:rPr>
            </w:pPr>
            <w:r w:rsidRPr="00197635">
              <w:rPr>
                <w:color w:val="000000"/>
              </w:rPr>
              <w:t>use emergency device fitted to light rail vehicle—child</w:t>
            </w:r>
          </w:p>
        </w:tc>
        <w:tc>
          <w:tcPr>
            <w:tcW w:w="1321" w:type="dxa"/>
            <w:tcBorders>
              <w:top w:val="nil"/>
              <w:bottom w:val="nil"/>
            </w:tcBorders>
            <w:shd w:val="clear" w:color="auto" w:fill="auto"/>
          </w:tcPr>
          <w:p w14:paraId="0B31D2C1"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116EDEB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5634A47" w14:textId="77777777" w:rsidR="00742E59" w:rsidRPr="00197635" w:rsidRDefault="00742E59" w:rsidP="00742E59">
            <w:pPr>
              <w:pStyle w:val="TableText10"/>
              <w:rPr>
                <w:color w:val="000000"/>
              </w:rPr>
            </w:pPr>
            <w:r w:rsidRPr="00197635">
              <w:rPr>
                <w:color w:val="000000"/>
              </w:rPr>
              <w:t>-</w:t>
            </w:r>
          </w:p>
        </w:tc>
      </w:tr>
      <w:tr w:rsidR="00742E59" w:rsidRPr="00197635" w14:paraId="16391A6C" w14:textId="77777777" w:rsidTr="00742E59">
        <w:trPr>
          <w:cantSplit/>
        </w:trPr>
        <w:tc>
          <w:tcPr>
            <w:tcW w:w="1202" w:type="dxa"/>
            <w:tcBorders>
              <w:top w:val="nil"/>
              <w:bottom w:val="single" w:sz="4" w:space="0" w:color="C0C0C0"/>
            </w:tcBorders>
            <w:shd w:val="clear" w:color="auto" w:fill="auto"/>
          </w:tcPr>
          <w:p w14:paraId="11115627" w14:textId="77777777" w:rsidR="00742E59" w:rsidRPr="00197635" w:rsidRDefault="00742E59" w:rsidP="00742E59">
            <w:pPr>
              <w:pStyle w:val="TableText10"/>
              <w:rPr>
                <w:color w:val="000000"/>
              </w:rPr>
            </w:pPr>
            <w:r w:rsidRPr="00197635">
              <w:rPr>
                <w:color w:val="000000"/>
              </w:rPr>
              <w:t>166.2</w:t>
            </w:r>
          </w:p>
        </w:tc>
        <w:tc>
          <w:tcPr>
            <w:tcW w:w="2398" w:type="dxa"/>
            <w:tcBorders>
              <w:top w:val="nil"/>
              <w:bottom w:val="single" w:sz="4" w:space="0" w:color="C0C0C0"/>
            </w:tcBorders>
            <w:shd w:val="clear" w:color="auto" w:fill="auto"/>
          </w:tcPr>
          <w:p w14:paraId="6122C77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E4B345E" w14:textId="77777777" w:rsidR="00742E59" w:rsidRPr="00197635" w:rsidRDefault="00742E59" w:rsidP="00742E59">
            <w:pPr>
              <w:pStyle w:val="TableText10"/>
              <w:rPr>
                <w:color w:val="000000"/>
              </w:rPr>
            </w:pPr>
            <w:r w:rsidRPr="00197635">
              <w:rPr>
                <w:color w:val="000000"/>
              </w:rPr>
              <w:t>use emergency device fitted to light rail vehicle—adult</w:t>
            </w:r>
          </w:p>
        </w:tc>
        <w:tc>
          <w:tcPr>
            <w:tcW w:w="1321" w:type="dxa"/>
            <w:tcBorders>
              <w:top w:val="nil"/>
              <w:bottom w:val="single" w:sz="4" w:space="0" w:color="C0C0C0"/>
            </w:tcBorders>
            <w:shd w:val="clear" w:color="auto" w:fill="auto"/>
          </w:tcPr>
          <w:p w14:paraId="7624B198"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8BDFDF0"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2BC3EBC8" w14:textId="77777777" w:rsidR="00742E59" w:rsidRPr="00197635" w:rsidRDefault="00742E59" w:rsidP="00742E59">
            <w:pPr>
              <w:pStyle w:val="TableText10"/>
              <w:rPr>
                <w:color w:val="000000"/>
              </w:rPr>
            </w:pPr>
            <w:r w:rsidRPr="00197635">
              <w:rPr>
                <w:color w:val="000000"/>
              </w:rPr>
              <w:t>-</w:t>
            </w:r>
          </w:p>
        </w:tc>
      </w:tr>
      <w:tr w:rsidR="00742E59" w:rsidRPr="00197635" w14:paraId="1A8B6183" w14:textId="77777777" w:rsidTr="00742E59">
        <w:trPr>
          <w:cantSplit/>
        </w:trPr>
        <w:tc>
          <w:tcPr>
            <w:tcW w:w="1202" w:type="dxa"/>
            <w:tcBorders>
              <w:bottom w:val="nil"/>
            </w:tcBorders>
            <w:shd w:val="clear" w:color="auto" w:fill="auto"/>
          </w:tcPr>
          <w:p w14:paraId="27B74EA5" w14:textId="77777777" w:rsidR="00742E59" w:rsidRPr="00197635" w:rsidRDefault="00742E59" w:rsidP="00742E59">
            <w:pPr>
              <w:pStyle w:val="TableText10"/>
              <w:keepNext/>
              <w:rPr>
                <w:color w:val="000000"/>
              </w:rPr>
            </w:pPr>
            <w:r w:rsidRPr="00197635">
              <w:rPr>
                <w:color w:val="000000"/>
              </w:rPr>
              <w:lastRenderedPageBreak/>
              <w:t>167</w:t>
            </w:r>
          </w:p>
        </w:tc>
        <w:tc>
          <w:tcPr>
            <w:tcW w:w="2398" w:type="dxa"/>
            <w:tcBorders>
              <w:bottom w:val="nil"/>
            </w:tcBorders>
            <w:shd w:val="clear" w:color="auto" w:fill="auto"/>
          </w:tcPr>
          <w:p w14:paraId="3E50C644" w14:textId="77777777" w:rsidR="00742E59" w:rsidRPr="00197635" w:rsidRDefault="00742E59" w:rsidP="00742E59">
            <w:pPr>
              <w:pStyle w:val="TableText10"/>
              <w:rPr>
                <w:color w:val="000000"/>
              </w:rPr>
            </w:pPr>
            <w:r w:rsidRPr="00197635">
              <w:rPr>
                <w:color w:val="000000"/>
              </w:rPr>
              <w:t>70AAI (2)</w:t>
            </w:r>
          </w:p>
        </w:tc>
        <w:tc>
          <w:tcPr>
            <w:tcW w:w="3719" w:type="dxa"/>
            <w:tcBorders>
              <w:bottom w:val="nil"/>
            </w:tcBorders>
            <w:shd w:val="clear" w:color="auto" w:fill="auto"/>
          </w:tcPr>
          <w:p w14:paraId="3BD2ECA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5CCB2B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8F18C6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5A3DE14" w14:textId="77777777" w:rsidR="00742E59" w:rsidRPr="00197635" w:rsidRDefault="00742E59" w:rsidP="00742E59">
            <w:pPr>
              <w:pStyle w:val="TableText10"/>
              <w:rPr>
                <w:color w:val="000000"/>
              </w:rPr>
            </w:pPr>
          </w:p>
        </w:tc>
      </w:tr>
      <w:tr w:rsidR="00742E59" w:rsidRPr="00197635" w14:paraId="302CCDBC" w14:textId="77777777" w:rsidTr="00742E59">
        <w:trPr>
          <w:cantSplit/>
        </w:trPr>
        <w:tc>
          <w:tcPr>
            <w:tcW w:w="1202" w:type="dxa"/>
            <w:tcBorders>
              <w:top w:val="nil"/>
              <w:bottom w:val="nil"/>
            </w:tcBorders>
            <w:shd w:val="clear" w:color="auto" w:fill="auto"/>
          </w:tcPr>
          <w:p w14:paraId="70289390" w14:textId="77777777" w:rsidR="00742E59" w:rsidRPr="00197635" w:rsidRDefault="00742E59" w:rsidP="00742E59">
            <w:pPr>
              <w:pStyle w:val="TableText10"/>
              <w:rPr>
                <w:color w:val="000000"/>
              </w:rPr>
            </w:pPr>
            <w:r w:rsidRPr="00197635">
              <w:rPr>
                <w:color w:val="000000"/>
              </w:rPr>
              <w:t>167.1</w:t>
            </w:r>
          </w:p>
        </w:tc>
        <w:tc>
          <w:tcPr>
            <w:tcW w:w="2398" w:type="dxa"/>
            <w:tcBorders>
              <w:top w:val="nil"/>
              <w:bottom w:val="nil"/>
            </w:tcBorders>
            <w:shd w:val="clear" w:color="auto" w:fill="auto"/>
          </w:tcPr>
          <w:p w14:paraId="5FB1E54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6B50F2F" w14:textId="77777777" w:rsidR="00742E59" w:rsidRPr="00197635" w:rsidRDefault="00742E59" w:rsidP="00742E59">
            <w:pPr>
              <w:pStyle w:val="TableText10"/>
              <w:rPr>
                <w:color w:val="000000"/>
              </w:rPr>
            </w:pPr>
            <w:r w:rsidRPr="00197635">
              <w:rPr>
                <w:color w:val="000000"/>
              </w:rPr>
              <w:t>use emergency device at light rail stop—child</w:t>
            </w:r>
          </w:p>
        </w:tc>
        <w:tc>
          <w:tcPr>
            <w:tcW w:w="1321" w:type="dxa"/>
            <w:tcBorders>
              <w:top w:val="nil"/>
              <w:bottom w:val="nil"/>
            </w:tcBorders>
            <w:shd w:val="clear" w:color="auto" w:fill="auto"/>
          </w:tcPr>
          <w:p w14:paraId="2B1461BB"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7F60CB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5538547" w14:textId="77777777" w:rsidR="00742E59" w:rsidRPr="00197635" w:rsidRDefault="00742E59" w:rsidP="00742E59">
            <w:pPr>
              <w:pStyle w:val="TableText10"/>
              <w:rPr>
                <w:color w:val="000000"/>
              </w:rPr>
            </w:pPr>
            <w:r w:rsidRPr="00197635">
              <w:rPr>
                <w:color w:val="000000"/>
              </w:rPr>
              <w:t>-</w:t>
            </w:r>
          </w:p>
        </w:tc>
      </w:tr>
      <w:tr w:rsidR="00742E59" w:rsidRPr="00197635" w14:paraId="5FA51A9E" w14:textId="77777777" w:rsidTr="00742E59">
        <w:trPr>
          <w:cantSplit/>
        </w:trPr>
        <w:tc>
          <w:tcPr>
            <w:tcW w:w="1202" w:type="dxa"/>
            <w:tcBorders>
              <w:top w:val="nil"/>
              <w:bottom w:val="single" w:sz="4" w:space="0" w:color="C0C0C0"/>
            </w:tcBorders>
            <w:shd w:val="clear" w:color="auto" w:fill="auto"/>
          </w:tcPr>
          <w:p w14:paraId="41DD7013" w14:textId="77777777" w:rsidR="00742E59" w:rsidRPr="00197635" w:rsidRDefault="00742E59" w:rsidP="00742E59">
            <w:pPr>
              <w:pStyle w:val="TableText10"/>
              <w:rPr>
                <w:color w:val="000000"/>
              </w:rPr>
            </w:pPr>
            <w:r w:rsidRPr="00197635">
              <w:rPr>
                <w:color w:val="000000"/>
              </w:rPr>
              <w:t>167.2</w:t>
            </w:r>
          </w:p>
        </w:tc>
        <w:tc>
          <w:tcPr>
            <w:tcW w:w="2398" w:type="dxa"/>
            <w:tcBorders>
              <w:top w:val="nil"/>
              <w:bottom w:val="single" w:sz="4" w:space="0" w:color="C0C0C0"/>
            </w:tcBorders>
            <w:shd w:val="clear" w:color="auto" w:fill="auto"/>
          </w:tcPr>
          <w:p w14:paraId="67216D6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86E1256" w14:textId="77777777" w:rsidR="00742E59" w:rsidRPr="00197635" w:rsidRDefault="00742E59" w:rsidP="00742E59">
            <w:pPr>
              <w:pStyle w:val="TableText10"/>
              <w:rPr>
                <w:color w:val="000000"/>
              </w:rPr>
            </w:pPr>
            <w:r w:rsidRPr="00197635">
              <w:rPr>
                <w:color w:val="000000"/>
              </w:rPr>
              <w:t>use emergency device at light rail stop—adult</w:t>
            </w:r>
          </w:p>
        </w:tc>
        <w:tc>
          <w:tcPr>
            <w:tcW w:w="1321" w:type="dxa"/>
            <w:tcBorders>
              <w:top w:val="nil"/>
              <w:bottom w:val="single" w:sz="4" w:space="0" w:color="C0C0C0"/>
            </w:tcBorders>
            <w:shd w:val="clear" w:color="auto" w:fill="auto"/>
          </w:tcPr>
          <w:p w14:paraId="01C21688"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0DE7161B" w14:textId="77777777" w:rsidR="00742E59" w:rsidRPr="00197635" w:rsidRDefault="00742E59" w:rsidP="00742E59">
            <w:pPr>
              <w:pStyle w:val="TableText10"/>
              <w:spacing w:after="0"/>
              <w:rPr>
                <w:color w:val="000000"/>
              </w:rPr>
            </w:pPr>
            <w:r w:rsidRPr="00197635">
              <w:rPr>
                <w:color w:val="000000"/>
              </w:rPr>
              <w:t>590</w:t>
            </w:r>
          </w:p>
        </w:tc>
        <w:tc>
          <w:tcPr>
            <w:tcW w:w="1338" w:type="dxa"/>
            <w:tcBorders>
              <w:top w:val="nil"/>
              <w:bottom w:val="single" w:sz="4" w:space="0" w:color="C0C0C0"/>
            </w:tcBorders>
            <w:shd w:val="clear" w:color="auto" w:fill="auto"/>
          </w:tcPr>
          <w:p w14:paraId="7547D436" w14:textId="77777777" w:rsidR="00742E59" w:rsidRPr="00197635" w:rsidRDefault="00742E59" w:rsidP="00742E59">
            <w:pPr>
              <w:pStyle w:val="TableText10"/>
              <w:rPr>
                <w:color w:val="000000"/>
              </w:rPr>
            </w:pPr>
            <w:r w:rsidRPr="00197635">
              <w:rPr>
                <w:color w:val="000000"/>
              </w:rPr>
              <w:t>-</w:t>
            </w:r>
          </w:p>
        </w:tc>
      </w:tr>
      <w:tr w:rsidR="00742E59" w:rsidRPr="00197635" w14:paraId="7B2B3504" w14:textId="77777777" w:rsidTr="00742E59">
        <w:trPr>
          <w:cantSplit/>
        </w:trPr>
        <w:tc>
          <w:tcPr>
            <w:tcW w:w="1202" w:type="dxa"/>
            <w:tcBorders>
              <w:bottom w:val="nil"/>
            </w:tcBorders>
            <w:shd w:val="clear" w:color="auto" w:fill="auto"/>
          </w:tcPr>
          <w:p w14:paraId="5BFB1B1B" w14:textId="77777777" w:rsidR="00742E59" w:rsidRPr="00197635" w:rsidRDefault="00742E59" w:rsidP="00742E59">
            <w:pPr>
              <w:pStyle w:val="TableText10"/>
              <w:keepNext/>
              <w:rPr>
                <w:color w:val="000000"/>
              </w:rPr>
            </w:pPr>
            <w:r w:rsidRPr="00197635">
              <w:rPr>
                <w:color w:val="000000"/>
              </w:rPr>
              <w:t>168</w:t>
            </w:r>
          </w:p>
        </w:tc>
        <w:tc>
          <w:tcPr>
            <w:tcW w:w="2398" w:type="dxa"/>
            <w:tcBorders>
              <w:bottom w:val="nil"/>
            </w:tcBorders>
            <w:shd w:val="clear" w:color="auto" w:fill="auto"/>
          </w:tcPr>
          <w:p w14:paraId="4B4BB060" w14:textId="77777777" w:rsidR="00742E59" w:rsidRPr="00197635" w:rsidRDefault="00742E59" w:rsidP="00742E59">
            <w:pPr>
              <w:pStyle w:val="TableText10"/>
              <w:rPr>
                <w:color w:val="000000"/>
              </w:rPr>
            </w:pPr>
            <w:r w:rsidRPr="00197635">
              <w:rPr>
                <w:color w:val="000000"/>
              </w:rPr>
              <w:t>70AAI (3) (a)</w:t>
            </w:r>
          </w:p>
        </w:tc>
        <w:tc>
          <w:tcPr>
            <w:tcW w:w="3719" w:type="dxa"/>
            <w:tcBorders>
              <w:bottom w:val="nil"/>
            </w:tcBorders>
            <w:shd w:val="clear" w:color="auto" w:fill="auto"/>
          </w:tcPr>
          <w:p w14:paraId="31BA3D5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0D05D7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49D974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CC1A031" w14:textId="77777777" w:rsidR="00742E59" w:rsidRPr="00197635" w:rsidRDefault="00742E59" w:rsidP="00742E59">
            <w:pPr>
              <w:pStyle w:val="TableText10"/>
              <w:rPr>
                <w:color w:val="000000"/>
              </w:rPr>
            </w:pPr>
          </w:p>
        </w:tc>
      </w:tr>
      <w:tr w:rsidR="00742E59" w:rsidRPr="00197635" w14:paraId="674B733B" w14:textId="77777777" w:rsidTr="00742E59">
        <w:trPr>
          <w:cantSplit/>
        </w:trPr>
        <w:tc>
          <w:tcPr>
            <w:tcW w:w="1202" w:type="dxa"/>
            <w:tcBorders>
              <w:top w:val="nil"/>
              <w:bottom w:val="nil"/>
            </w:tcBorders>
            <w:shd w:val="clear" w:color="auto" w:fill="auto"/>
          </w:tcPr>
          <w:p w14:paraId="439DC3A7" w14:textId="77777777" w:rsidR="00742E59" w:rsidRPr="00197635" w:rsidRDefault="00742E59" w:rsidP="00742E59">
            <w:pPr>
              <w:pStyle w:val="TableText10"/>
              <w:rPr>
                <w:color w:val="000000"/>
              </w:rPr>
            </w:pPr>
            <w:r w:rsidRPr="00197635">
              <w:rPr>
                <w:color w:val="000000"/>
              </w:rPr>
              <w:t>168.1</w:t>
            </w:r>
          </w:p>
        </w:tc>
        <w:tc>
          <w:tcPr>
            <w:tcW w:w="2398" w:type="dxa"/>
            <w:tcBorders>
              <w:top w:val="nil"/>
              <w:bottom w:val="nil"/>
            </w:tcBorders>
            <w:shd w:val="clear" w:color="auto" w:fill="auto"/>
          </w:tcPr>
          <w:p w14:paraId="1667B86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41A4659" w14:textId="77777777" w:rsidR="00742E59" w:rsidRPr="00197635" w:rsidRDefault="00742E59" w:rsidP="00742E59">
            <w:pPr>
              <w:pStyle w:val="TableText10"/>
              <w:rPr>
                <w:color w:val="000000"/>
              </w:rPr>
            </w:pPr>
            <w:r w:rsidRPr="00197635">
              <w:rPr>
                <w:color w:val="000000"/>
              </w:rPr>
              <w:t>interfere with emergency device at light rail stop—child</w:t>
            </w:r>
          </w:p>
        </w:tc>
        <w:tc>
          <w:tcPr>
            <w:tcW w:w="1321" w:type="dxa"/>
            <w:tcBorders>
              <w:top w:val="nil"/>
              <w:bottom w:val="nil"/>
            </w:tcBorders>
            <w:shd w:val="clear" w:color="auto" w:fill="auto"/>
          </w:tcPr>
          <w:p w14:paraId="1F0992A2"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D4B239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6A08642" w14:textId="77777777" w:rsidR="00742E59" w:rsidRPr="00197635" w:rsidRDefault="00742E59" w:rsidP="00742E59">
            <w:pPr>
              <w:pStyle w:val="TableText10"/>
              <w:rPr>
                <w:color w:val="000000"/>
              </w:rPr>
            </w:pPr>
            <w:r w:rsidRPr="00197635">
              <w:rPr>
                <w:color w:val="000000"/>
              </w:rPr>
              <w:t>-</w:t>
            </w:r>
          </w:p>
        </w:tc>
      </w:tr>
      <w:tr w:rsidR="00742E59" w:rsidRPr="00197635" w14:paraId="01F563F1" w14:textId="77777777" w:rsidTr="00742E59">
        <w:trPr>
          <w:cantSplit/>
        </w:trPr>
        <w:tc>
          <w:tcPr>
            <w:tcW w:w="1202" w:type="dxa"/>
            <w:tcBorders>
              <w:top w:val="nil"/>
              <w:bottom w:val="single" w:sz="4" w:space="0" w:color="C0C0C0"/>
            </w:tcBorders>
            <w:shd w:val="clear" w:color="auto" w:fill="auto"/>
          </w:tcPr>
          <w:p w14:paraId="549095CB" w14:textId="77777777" w:rsidR="00742E59" w:rsidRPr="00197635" w:rsidRDefault="00742E59" w:rsidP="00742E59">
            <w:pPr>
              <w:pStyle w:val="TableText10"/>
              <w:rPr>
                <w:color w:val="000000"/>
              </w:rPr>
            </w:pPr>
            <w:r w:rsidRPr="00197635">
              <w:rPr>
                <w:color w:val="000000"/>
              </w:rPr>
              <w:t>168.2</w:t>
            </w:r>
          </w:p>
        </w:tc>
        <w:tc>
          <w:tcPr>
            <w:tcW w:w="2398" w:type="dxa"/>
            <w:tcBorders>
              <w:top w:val="nil"/>
              <w:bottom w:val="single" w:sz="4" w:space="0" w:color="C0C0C0"/>
            </w:tcBorders>
            <w:shd w:val="clear" w:color="auto" w:fill="auto"/>
          </w:tcPr>
          <w:p w14:paraId="49CF742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6A7A2C2" w14:textId="77777777" w:rsidR="00742E59" w:rsidRPr="00197635" w:rsidRDefault="00742E59" w:rsidP="00742E59">
            <w:pPr>
              <w:pStyle w:val="TableText10"/>
              <w:rPr>
                <w:color w:val="000000"/>
              </w:rPr>
            </w:pPr>
            <w:r w:rsidRPr="00197635">
              <w:rPr>
                <w:color w:val="000000"/>
              </w:rPr>
              <w:t>interfere with emergency device at light rail stop—adult</w:t>
            </w:r>
          </w:p>
        </w:tc>
        <w:tc>
          <w:tcPr>
            <w:tcW w:w="1321" w:type="dxa"/>
            <w:tcBorders>
              <w:top w:val="nil"/>
              <w:bottom w:val="single" w:sz="4" w:space="0" w:color="C0C0C0"/>
            </w:tcBorders>
            <w:shd w:val="clear" w:color="auto" w:fill="auto"/>
          </w:tcPr>
          <w:p w14:paraId="581BB4DB"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39F6213B"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3265AEF3" w14:textId="77777777" w:rsidR="00742E59" w:rsidRPr="00197635" w:rsidRDefault="00742E59" w:rsidP="00742E59">
            <w:pPr>
              <w:pStyle w:val="TableText10"/>
              <w:rPr>
                <w:color w:val="000000"/>
              </w:rPr>
            </w:pPr>
            <w:r w:rsidRPr="00197635">
              <w:rPr>
                <w:color w:val="000000"/>
              </w:rPr>
              <w:t>-</w:t>
            </w:r>
          </w:p>
        </w:tc>
      </w:tr>
      <w:tr w:rsidR="00742E59" w:rsidRPr="00197635" w14:paraId="4987A8C8" w14:textId="77777777" w:rsidTr="00742E59">
        <w:trPr>
          <w:cantSplit/>
        </w:trPr>
        <w:tc>
          <w:tcPr>
            <w:tcW w:w="1202" w:type="dxa"/>
            <w:tcBorders>
              <w:top w:val="single" w:sz="4" w:space="0" w:color="C0C0C0"/>
              <w:bottom w:val="nil"/>
            </w:tcBorders>
            <w:shd w:val="clear" w:color="auto" w:fill="auto"/>
          </w:tcPr>
          <w:p w14:paraId="3E07C8DA" w14:textId="77777777" w:rsidR="00742E59" w:rsidRPr="00197635" w:rsidRDefault="00742E59" w:rsidP="00742E59">
            <w:pPr>
              <w:pStyle w:val="TableText10"/>
              <w:keepNext/>
              <w:rPr>
                <w:color w:val="000000"/>
              </w:rPr>
            </w:pPr>
            <w:r w:rsidRPr="00197635">
              <w:rPr>
                <w:color w:val="000000"/>
              </w:rPr>
              <w:t>169</w:t>
            </w:r>
          </w:p>
        </w:tc>
        <w:tc>
          <w:tcPr>
            <w:tcW w:w="2398" w:type="dxa"/>
            <w:tcBorders>
              <w:top w:val="single" w:sz="4" w:space="0" w:color="C0C0C0"/>
              <w:bottom w:val="nil"/>
            </w:tcBorders>
            <w:shd w:val="clear" w:color="auto" w:fill="auto"/>
          </w:tcPr>
          <w:p w14:paraId="4BB124CB" w14:textId="77777777" w:rsidR="00742E59" w:rsidRPr="00197635" w:rsidRDefault="00742E59" w:rsidP="00742E59">
            <w:pPr>
              <w:pStyle w:val="TableText10"/>
              <w:rPr>
                <w:color w:val="000000"/>
              </w:rPr>
            </w:pPr>
            <w:r w:rsidRPr="00197635">
              <w:rPr>
                <w:color w:val="000000"/>
              </w:rPr>
              <w:t>70AAI (3) (b)</w:t>
            </w:r>
          </w:p>
        </w:tc>
        <w:tc>
          <w:tcPr>
            <w:tcW w:w="3719" w:type="dxa"/>
            <w:tcBorders>
              <w:top w:val="single" w:sz="4" w:space="0" w:color="C0C0C0"/>
              <w:bottom w:val="nil"/>
            </w:tcBorders>
            <w:shd w:val="clear" w:color="auto" w:fill="auto"/>
          </w:tcPr>
          <w:p w14:paraId="65DD692B"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7A188643"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19E3AAE8"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4E2055C8" w14:textId="77777777" w:rsidR="00742E59" w:rsidRPr="00197635" w:rsidRDefault="00742E59" w:rsidP="00742E59">
            <w:pPr>
              <w:pStyle w:val="TableText10"/>
              <w:rPr>
                <w:color w:val="000000"/>
              </w:rPr>
            </w:pPr>
          </w:p>
        </w:tc>
      </w:tr>
      <w:tr w:rsidR="00742E59" w:rsidRPr="00197635" w14:paraId="78762E8E" w14:textId="77777777" w:rsidTr="00742E59">
        <w:trPr>
          <w:cantSplit/>
        </w:trPr>
        <w:tc>
          <w:tcPr>
            <w:tcW w:w="1202" w:type="dxa"/>
            <w:tcBorders>
              <w:top w:val="nil"/>
              <w:bottom w:val="nil"/>
            </w:tcBorders>
            <w:shd w:val="clear" w:color="auto" w:fill="auto"/>
          </w:tcPr>
          <w:p w14:paraId="7462D34D" w14:textId="77777777" w:rsidR="00742E59" w:rsidRPr="00197635" w:rsidRDefault="00742E59" w:rsidP="00742E59">
            <w:pPr>
              <w:pStyle w:val="TableText10"/>
              <w:rPr>
                <w:color w:val="000000"/>
              </w:rPr>
            </w:pPr>
            <w:r w:rsidRPr="00197635">
              <w:rPr>
                <w:color w:val="000000"/>
              </w:rPr>
              <w:t>169.1</w:t>
            </w:r>
          </w:p>
        </w:tc>
        <w:tc>
          <w:tcPr>
            <w:tcW w:w="2398" w:type="dxa"/>
            <w:tcBorders>
              <w:top w:val="nil"/>
              <w:bottom w:val="nil"/>
            </w:tcBorders>
            <w:shd w:val="clear" w:color="auto" w:fill="auto"/>
          </w:tcPr>
          <w:p w14:paraId="0E5118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81B283C" w14:textId="77777777" w:rsidR="00742E59" w:rsidRPr="00197635" w:rsidRDefault="00742E59" w:rsidP="00742E59">
            <w:pPr>
              <w:pStyle w:val="TableText10"/>
              <w:rPr>
                <w:color w:val="000000"/>
              </w:rPr>
            </w:pPr>
            <w:r w:rsidRPr="00197635">
              <w:rPr>
                <w:color w:val="000000"/>
              </w:rPr>
              <w:t>interfere with correct operation of emergency device at light rail stop—child</w:t>
            </w:r>
          </w:p>
        </w:tc>
        <w:tc>
          <w:tcPr>
            <w:tcW w:w="1321" w:type="dxa"/>
            <w:tcBorders>
              <w:top w:val="nil"/>
              <w:bottom w:val="nil"/>
            </w:tcBorders>
            <w:shd w:val="clear" w:color="auto" w:fill="auto"/>
          </w:tcPr>
          <w:p w14:paraId="24E3645C"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28DD9B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6E709F7" w14:textId="77777777" w:rsidR="00742E59" w:rsidRPr="00197635" w:rsidRDefault="00742E59" w:rsidP="00742E59">
            <w:pPr>
              <w:pStyle w:val="TableText10"/>
              <w:rPr>
                <w:color w:val="000000"/>
              </w:rPr>
            </w:pPr>
            <w:r w:rsidRPr="00197635">
              <w:rPr>
                <w:color w:val="000000"/>
              </w:rPr>
              <w:t>-</w:t>
            </w:r>
          </w:p>
        </w:tc>
      </w:tr>
      <w:tr w:rsidR="00742E59" w:rsidRPr="00197635" w14:paraId="55E4AAF7" w14:textId="77777777" w:rsidTr="00742E59">
        <w:trPr>
          <w:cantSplit/>
        </w:trPr>
        <w:tc>
          <w:tcPr>
            <w:tcW w:w="1202" w:type="dxa"/>
            <w:tcBorders>
              <w:top w:val="nil"/>
              <w:bottom w:val="single" w:sz="4" w:space="0" w:color="C0C0C0"/>
            </w:tcBorders>
            <w:shd w:val="clear" w:color="auto" w:fill="auto"/>
          </w:tcPr>
          <w:p w14:paraId="68E4F804" w14:textId="77777777" w:rsidR="00742E59" w:rsidRPr="00197635" w:rsidRDefault="00742E59" w:rsidP="00742E59">
            <w:pPr>
              <w:pStyle w:val="TableText10"/>
              <w:rPr>
                <w:color w:val="000000"/>
              </w:rPr>
            </w:pPr>
            <w:r w:rsidRPr="00197635">
              <w:rPr>
                <w:color w:val="000000"/>
              </w:rPr>
              <w:lastRenderedPageBreak/>
              <w:t>169.2</w:t>
            </w:r>
          </w:p>
        </w:tc>
        <w:tc>
          <w:tcPr>
            <w:tcW w:w="2398" w:type="dxa"/>
            <w:tcBorders>
              <w:top w:val="nil"/>
              <w:bottom w:val="single" w:sz="4" w:space="0" w:color="C0C0C0"/>
            </w:tcBorders>
            <w:shd w:val="clear" w:color="auto" w:fill="auto"/>
          </w:tcPr>
          <w:p w14:paraId="330BAA2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18BD8A2" w14:textId="77777777" w:rsidR="00742E59" w:rsidRPr="00197635" w:rsidRDefault="00742E59" w:rsidP="00742E59">
            <w:pPr>
              <w:pStyle w:val="TableText10"/>
              <w:rPr>
                <w:color w:val="000000"/>
              </w:rPr>
            </w:pPr>
            <w:r w:rsidRPr="00197635">
              <w:rPr>
                <w:color w:val="000000"/>
              </w:rPr>
              <w:t>interfere with correct operation of emergency device at light rail stop—adult</w:t>
            </w:r>
          </w:p>
        </w:tc>
        <w:tc>
          <w:tcPr>
            <w:tcW w:w="1321" w:type="dxa"/>
            <w:tcBorders>
              <w:top w:val="nil"/>
              <w:bottom w:val="single" w:sz="4" w:space="0" w:color="C0C0C0"/>
            </w:tcBorders>
            <w:shd w:val="clear" w:color="auto" w:fill="auto"/>
          </w:tcPr>
          <w:p w14:paraId="4D02B4B7"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BDB9F9A"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3386CFF5" w14:textId="77777777" w:rsidR="00742E59" w:rsidRPr="00197635" w:rsidRDefault="00742E59" w:rsidP="00742E59">
            <w:pPr>
              <w:pStyle w:val="TableText10"/>
              <w:rPr>
                <w:color w:val="000000"/>
              </w:rPr>
            </w:pPr>
            <w:r w:rsidRPr="00197635">
              <w:rPr>
                <w:color w:val="000000"/>
              </w:rPr>
              <w:t>-</w:t>
            </w:r>
          </w:p>
        </w:tc>
      </w:tr>
      <w:tr w:rsidR="00742E59" w:rsidRPr="00197635" w14:paraId="2B877005" w14:textId="77777777" w:rsidTr="00742E59">
        <w:trPr>
          <w:cantSplit/>
        </w:trPr>
        <w:tc>
          <w:tcPr>
            <w:tcW w:w="1202" w:type="dxa"/>
            <w:tcBorders>
              <w:bottom w:val="nil"/>
            </w:tcBorders>
            <w:shd w:val="clear" w:color="auto" w:fill="auto"/>
          </w:tcPr>
          <w:p w14:paraId="407FB214" w14:textId="77777777" w:rsidR="00742E59" w:rsidRPr="00197635" w:rsidRDefault="00742E59" w:rsidP="00742E59">
            <w:pPr>
              <w:pStyle w:val="TableText10"/>
              <w:keepNext/>
              <w:rPr>
                <w:color w:val="000000"/>
              </w:rPr>
            </w:pPr>
            <w:r w:rsidRPr="00197635">
              <w:rPr>
                <w:color w:val="000000"/>
              </w:rPr>
              <w:t>170</w:t>
            </w:r>
          </w:p>
        </w:tc>
        <w:tc>
          <w:tcPr>
            <w:tcW w:w="2398" w:type="dxa"/>
            <w:tcBorders>
              <w:bottom w:val="nil"/>
            </w:tcBorders>
            <w:shd w:val="clear" w:color="auto" w:fill="auto"/>
          </w:tcPr>
          <w:p w14:paraId="7DDF75C4" w14:textId="77777777" w:rsidR="00742E59" w:rsidRPr="00197635" w:rsidRDefault="00742E59" w:rsidP="00742E59">
            <w:pPr>
              <w:pStyle w:val="TableText10"/>
              <w:rPr>
                <w:color w:val="000000"/>
              </w:rPr>
            </w:pPr>
            <w:r w:rsidRPr="00197635">
              <w:rPr>
                <w:color w:val="000000"/>
              </w:rPr>
              <w:t>70AAJ (1) (a)</w:t>
            </w:r>
          </w:p>
        </w:tc>
        <w:tc>
          <w:tcPr>
            <w:tcW w:w="3719" w:type="dxa"/>
            <w:tcBorders>
              <w:bottom w:val="nil"/>
            </w:tcBorders>
            <w:shd w:val="clear" w:color="auto" w:fill="auto"/>
          </w:tcPr>
          <w:p w14:paraId="00B5CB8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94CCB8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2291F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988086" w14:textId="77777777" w:rsidR="00742E59" w:rsidRPr="00197635" w:rsidRDefault="00742E59" w:rsidP="00742E59">
            <w:pPr>
              <w:pStyle w:val="TableText10"/>
              <w:rPr>
                <w:color w:val="000000"/>
              </w:rPr>
            </w:pPr>
          </w:p>
        </w:tc>
      </w:tr>
      <w:tr w:rsidR="00742E59" w:rsidRPr="00197635" w14:paraId="23E0CBC8" w14:textId="77777777" w:rsidTr="00742E59">
        <w:trPr>
          <w:cantSplit/>
        </w:trPr>
        <w:tc>
          <w:tcPr>
            <w:tcW w:w="1202" w:type="dxa"/>
            <w:tcBorders>
              <w:top w:val="nil"/>
              <w:bottom w:val="nil"/>
            </w:tcBorders>
            <w:shd w:val="clear" w:color="auto" w:fill="auto"/>
          </w:tcPr>
          <w:p w14:paraId="05E13368" w14:textId="77777777" w:rsidR="00742E59" w:rsidRPr="00197635" w:rsidRDefault="00742E59" w:rsidP="00742E59">
            <w:pPr>
              <w:pStyle w:val="TableText10"/>
              <w:rPr>
                <w:color w:val="000000"/>
              </w:rPr>
            </w:pPr>
            <w:r w:rsidRPr="00197635">
              <w:rPr>
                <w:color w:val="000000"/>
              </w:rPr>
              <w:t>170.1</w:t>
            </w:r>
          </w:p>
        </w:tc>
        <w:tc>
          <w:tcPr>
            <w:tcW w:w="2398" w:type="dxa"/>
            <w:tcBorders>
              <w:top w:val="nil"/>
              <w:bottom w:val="nil"/>
            </w:tcBorders>
            <w:shd w:val="clear" w:color="auto" w:fill="auto"/>
          </w:tcPr>
          <w:p w14:paraId="2B7DCA1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3BF9042" w14:textId="77777777" w:rsidR="00742E59" w:rsidRPr="00197635" w:rsidRDefault="00742E59" w:rsidP="00742E59">
            <w:pPr>
              <w:pStyle w:val="TableText10"/>
              <w:rPr>
                <w:color w:val="000000"/>
              </w:rPr>
            </w:pPr>
            <w:r w:rsidRPr="00197635">
              <w:rPr>
                <w:color w:val="000000"/>
              </w:rPr>
              <w:t>interfere with equipment attached to/part of light rail vehicle—child</w:t>
            </w:r>
          </w:p>
        </w:tc>
        <w:tc>
          <w:tcPr>
            <w:tcW w:w="1321" w:type="dxa"/>
            <w:tcBorders>
              <w:top w:val="nil"/>
              <w:bottom w:val="nil"/>
            </w:tcBorders>
            <w:shd w:val="clear" w:color="auto" w:fill="auto"/>
          </w:tcPr>
          <w:p w14:paraId="370DDFA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A4A2C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A90E652" w14:textId="77777777" w:rsidR="00742E59" w:rsidRPr="00197635" w:rsidRDefault="00742E59" w:rsidP="00742E59">
            <w:pPr>
              <w:pStyle w:val="TableText10"/>
              <w:rPr>
                <w:color w:val="000000"/>
              </w:rPr>
            </w:pPr>
            <w:r w:rsidRPr="00197635">
              <w:rPr>
                <w:color w:val="000000"/>
              </w:rPr>
              <w:t>-</w:t>
            </w:r>
          </w:p>
        </w:tc>
      </w:tr>
      <w:tr w:rsidR="00742E59" w:rsidRPr="00197635" w14:paraId="04981AC5" w14:textId="77777777" w:rsidTr="00742E59">
        <w:trPr>
          <w:cantSplit/>
        </w:trPr>
        <w:tc>
          <w:tcPr>
            <w:tcW w:w="1202" w:type="dxa"/>
            <w:tcBorders>
              <w:top w:val="nil"/>
              <w:bottom w:val="single" w:sz="4" w:space="0" w:color="C0C0C0"/>
            </w:tcBorders>
            <w:shd w:val="clear" w:color="auto" w:fill="auto"/>
          </w:tcPr>
          <w:p w14:paraId="01F67208" w14:textId="77777777" w:rsidR="00742E59" w:rsidRPr="00197635" w:rsidRDefault="00742E59" w:rsidP="00742E59">
            <w:pPr>
              <w:pStyle w:val="TableText10"/>
              <w:rPr>
                <w:color w:val="000000"/>
              </w:rPr>
            </w:pPr>
            <w:r w:rsidRPr="00197635">
              <w:rPr>
                <w:color w:val="000000"/>
              </w:rPr>
              <w:t>170.2</w:t>
            </w:r>
          </w:p>
        </w:tc>
        <w:tc>
          <w:tcPr>
            <w:tcW w:w="2398" w:type="dxa"/>
            <w:tcBorders>
              <w:top w:val="nil"/>
              <w:bottom w:val="single" w:sz="4" w:space="0" w:color="C0C0C0"/>
            </w:tcBorders>
            <w:shd w:val="clear" w:color="auto" w:fill="auto"/>
          </w:tcPr>
          <w:p w14:paraId="66813D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712D284" w14:textId="77777777" w:rsidR="00742E59" w:rsidRPr="00197635" w:rsidRDefault="00742E59" w:rsidP="00742E59">
            <w:pPr>
              <w:pStyle w:val="TableText10"/>
              <w:rPr>
                <w:color w:val="000000"/>
              </w:rPr>
            </w:pPr>
            <w:r w:rsidRPr="00197635">
              <w:rPr>
                <w:color w:val="000000"/>
              </w:rPr>
              <w:t>interfere with equipment attached to/part of light rail vehicle—adult</w:t>
            </w:r>
          </w:p>
        </w:tc>
        <w:tc>
          <w:tcPr>
            <w:tcW w:w="1321" w:type="dxa"/>
            <w:tcBorders>
              <w:top w:val="nil"/>
              <w:bottom w:val="single" w:sz="4" w:space="0" w:color="C0C0C0"/>
            </w:tcBorders>
            <w:shd w:val="clear" w:color="auto" w:fill="auto"/>
          </w:tcPr>
          <w:p w14:paraId="7822CCE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A1C51B3"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B772375" w14:textId="77777777" w:rsidR="00742E59" w:rsidRPr="00197635" w:rsidRDefault="00742E59" w:rsidP="00742E59">
            <w:pPr>
              <w:pStyle w:val="TableText10"/>
              <w:rPr>
                <w:color w:val="000000"/>
              </w:rPr>
            </w:pPr>
            <w:r w:rsidRPr="00197635">
              <w:rPr>
                <w:color w:val="000000"/>
              </w:rPr>
              <w:t>-</w:t>
            </w:r>
          </w:p>
        </w:tc>
      </w:tr>
      <w:tr w:rsidR="00742E59" w:rsidRPr="00197635" w14:paraId="03D8B777" w14:textId="77777777" w:rsidTr="00742E59">
        <w:trPr>
          <w:cantSplit/>
        </w:trPr>
        <w:tc>
          <w:tcPr>
            <w:tcW w:w="1202" w:type="dxa"/>
            <w:tcBorders>
              <w:bottom w:val="nil"/>
            </w:tcBorders>
            <w:shd w:val="clear" w:color="auto" w:fill="auto"/>
          </w:tcPr>
          <w:p w14:paraId="5A47B42F" w14:textId="77777777" w:rsidR="00742E59" w:rsidRPr="00197635" w:rsidRDefault="00742E59" w:rsidP="00742E59">
            <w:pPr>
              <w:pStyle w:val="TableText10"/>
              <w:keepNext/>
              <w:rPr>
                <w:color w:val="000000"/>
              </w:rPr>
            </w:pPr>
            <w:r w:rsidRPr="00197635">
              <w:rPr>
                <w:color w:val="000000"/>
              </w:rPr>
              <w:t>171</w:t>
            </w:r>
          </w:p>
        </w:tc>
        <w:tc>
          <w:tcPr>
            <w:tcW w:w="2398" w:type="dxa"/>
            <w:tcBorders>
              <w:bottom w:val="nil"/>
            </w:tcBorders>
            <w:shd w:val="clear" w:color="auto" w:fill="auto"/>
          </w:tcPr>
          <w:p w14:paraId="0BD846E5" w14:textId="77777777" w:rsidR="00742E59" w:rsidRPr="00197635" w:rsidRDefault="00742E59" w:rsidP="00742E59">
            <w:pPr>
              <w:pStyle w:val="TableText10"/>
              <w:rPr>
                <w:color w:val="000000"/>
              </w:rPr>
            </w:pPr>
            <w:r w:rsidRPr="00197635">
              <w:rPr>
                <w:color w:val="000000"/>
              </w:rPr>
              <w:t>70AAJ (1) (b)</w:t>
            </w:r>
          </w:p>
        </w:tc>
        <w:tc>
          <w:tcPr>
            <w:tcW w:w="3719" w:type="dxa"/>
            <w:tcBorders>
              <w:bottom w:val="nil"/>
            </w:tcBorders>
            <w:shd w:val="clear" w:color="auto" w:fill="auto"/>
          </w:tcPr>
          <w:p w14:paraId="03246E2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7A3638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22F02B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875BC7" w14:textId="77777777" w:rsidR="00742E59" w:rsidRPr="00197635" w:rsidRDefault="00742E59" w:rsidP="00742E59">
            <w:pPr>
              <w:pStyle w:val="TableText10"/>
              <w:rPr>
                <w:color w:val="000000"/>
              </w:rPr>
            </w:pPr>
          </w:p>
        </w:tc>
      </w:tr>
      <w:tr w:rsidR="00742E59" w:rsidRPr="00197635" w14:paraId="0E03BFBF" w14:textId="77777777" w:rsidTr="00742E59">
        <w:trPr>
          <w:cantSplit/>
        </w:trPr>
        <w:tc>
          <w:tcPr>
            <w:tcW w:w="1202" w:type="dxa"/>
            <w:tcBorders>
              <w:top w:val="nil"/>
              <w:bottom w:val="nil"/>
            </w:tcBorders>
            <w:shd w:val="clear" w:color="auto" w:fill="auto"/>
          </w:tcPr>
          <w:p w14:paraId="2C02FF5D" w14:textId="77777777" w:rsidR="00742E59" w:rsidRPr="00197635" w:rsidRDefault="00742E59" w:rsidP="00742E59">
            <w:pPr>
              <w:pStyle w:val="TableText10"/>
              <w:rPr>
                <w:color w:val="000000"/>
              </w:rPr>
            </w:pPr>
            <w:r w:rsidRPr="00197635">
              <w:rPr>
                <w:color w:val="000000"/>
              </w:rPr>
              <w:t>171.1</w:t>
            </w:r>
          </w:p>
        </w:tc>
        <w:tc>
          <w:tcPr>
            <w:tcW w:w="2398" w:type="dxa"/>
            <w:tcBorders>
              <w:top w:val="nil"/>
              <w:bottom w:val="nil"/>
            </w:tcBorders>
            <w:shd w:val="clear" w:color="auto" w:fill="auto"/>
          </w:tcPr>
          <w:p w14:paraId="0A0B4FE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F061953" w14:textId="77777777" w:rsidR="00742E59" w:rsidRPr="00197635" w:rsidRDefault="00742E59" w:rsidP="00742E59">
            <w:pPr>
              <w:pStyle w:val="TableText10"/>
              <w:rPr>
                <w:color w:val="000000"/>
              </w:rPr>
            </w:pPr>
            <w:r w:rsidRPr="00197635">
              <w:rPr>
                <w:color w:val="000000"/>
              </w:rPr>
              <w:t>interfere with correct operation of equipment attached to/part of light rail vehicle—child</w:t>
            </w:r>
          </w:p>
        </w:tc>
        <w:tc>
          <w:tcPr>
            <w:tcW w:w="1321" w:type="dxa"/>
            <w:tcBorders>
              <w:top w:val="nil"/>
              <w:bottom w:val="nil"/>
            </w:tcBorders>
            <w:shd w:val="clear" w:color="auto" w:fill="auto"/>
          </w:tcPr>
          <w:p w14:paraId="58068A60"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DF75D3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5BFE6BD" w14:textId="77777777" w:rsidR="00742E59" w:rsidRPr="00197635" w:rsidRDefault="00742E59" w:rsidP="00742E59">
            <w:pPr>
              <w:pStyle w:val="TableText10"/>
              <w:rPr>
                <w:color w:val="000000"/>
              </w:rPr>
            </w:pPr>
            <w:r w:rsidRPr="00197635">
              <w:rPr>
                <w:color w:val="000000"/>
              </w:rPr>
              <w:t>-</w:t>
            </w:r>
          </w:p>
        </w:tc>
      </w:tr>
      <w:tr w:rsidR="00742E59" w:rsidRPr="00197635" w14:paraId="6D154285" w14:textId="77777777" w:rsidTr="00742E59">
        <w:trPr>
          <w:cantSplit/>
        </w:trPr>
        <w:tc>
          <w:tcPr>
            <w:tcW w:w="1202" w:type="dxa"/>
            <w:tcBorders>
              <w:top w:val="nil"/>
              <w:bottom w:val="single" w:sz="4" w:space="0" w:color="C0C0C0"/>
            </w:tcBorders>
            <w:shd w:val="clear" w:color="auto" w:fill="auto"/>
          </w:tcPr>
          <w:p w14:paraId="40DFC91F" w14:textId="77777777" w:rsidR="00742E59" w:rsidRPr="00197635" w:rsidRDefault="00742E59" w:rsidP="00742E59">
            <w:pPr>
              <w:pStyle w:val="TableText10"/>
              <w:rPr>
                <w:color w:val="000000"/>
              </w:rPr>
            </w:pPr>
            <w:r w:rsidRPr="00197635">
              <w:rPr>
                <w:color w:val="000000"/>
              </w:rPr>
              <w:t>171.2</w:t>
            </w:r>
          </w:p>
        </w:tc>
        <w:tc>
          <w:tcPr>
            <w:tcW w:w="2398" w:type="dxa"/>
            <w:tcBorders>
              <w:top w:val="nil"/>
              <w:bottom w:val="single" w:sz="4" w:space="0" w:color="C0C0C0"/>
            </w:tcBorders>
            <w:shd w:val="clear" w:color="auto" w:fill="auto"/>
          </w:tcPr>
          <w:p w14:paraId="64336FB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51CE4C" w14:textId="77777777" w:rsidR="00742E59" w:rsidRPr="00197635" w:rsidRDefault="00742E59" w:rsidP="00742E59">
            <w:pPr>
              <w:pStyle w:val="TableText10"/>
              <w:rPr>
                <w:color w:val="000000"/>
              </w:rPr>
            </w:pPr>
            <w:r w:rsidRPr="00197635">
              <w:rPr>
                <w:color w:val="000000"/>
              </w:rPr>
              <w:t>interfere with correct operation of equipment attached to/part of light rail vehicle—adult</w:t>
            </w:r>
          </w:p>
        </w:tc>
        <w:tc>
          <w:tcPr>
            <w:tcW w:w="1321" w:type="dxa"/>
            <w:tcBorders>
              <w:top w:val="nil"/>
              <w:bottom w:val="single" w:sz="4" w:space="0" w:color="C0C0C0"/>
            </w:tcBorders>
            <w:shd w:val="clear" w:color="auto" w:fill="auto"/>
          </w:tcPr>
          <w:p w14:paraId="7163F506"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2BBE8F5"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1DE4C98F" w14:textId="77777777" w:rsidR="00742E59" w:rsidRPr="00197635" w:rsidRDefault="00742E59" w:rsidP="00742E59">
            <w:pPr>
              <w:pStyle w:val="TableText10"/>
              <w:rPr>
                <w:color w:val="000000"/>
              </w:rPr>
            </w:pPr>
            <w:r w:rsidRPr="00197635">
              <w:rPr>
                <w:color w:val="000000"/>
              </w:rPr>
              <w:t>-</w:t>
            </w:r>
          </w:p>
        </w:tc>
      </w:tr>
      <w:tr w:rsidR="00742E59" w:rsidRPr="00197635" w14:paraId="3B64886B" w14:textId="77777777" w:rsidTr="00742E59">
        <w:trPr>
          <w:cantSplit/>
        </w:trPr>
        <w:tc>
          <w:tcPr>
            <w:tcW w:w="1202" w:type="dxa"/>
            <w:tcBorders>
              <w:bottom w:val="nil"/>
            </w:tcBorders>
            <w:shd w:val="clear" w:color="auto" w:fill="auto"/>
          </w:tcPr>
          <w:p w14:paraId="63A5E4C5" w14:textId="77777777" w:rsidR="00742E59" w:rsidRPr="00197635" w:rsidRDefault="00742E59" w:rsidP="00742E59">
            <w:pPr>
              <w:pStyle w:val="TableText10"/>
              <w:keepNext/>
              <w:rPr>
                <w:color w:val="000000"/>
              </w:rPr>
            </w:pPr>
            <w:r w:rsidRPr="00197635">
              <w:rPr>
                <w:color w:val="000000"/>
              </w:rPr>
              <w:lastRenderedPageBreak/>
              <w:t>172</w:t>
            </w:r>
          </w:p>
        </w:tc>
        <w:tc>
          <w:tcPr>
            <w:tcW w:w="2398" w:type="dxa"/>
            <w:tcBorders>
              <w:bottom w:val="nil"/>
            </w:tcBorders>
            <w:shd w:val="clear" w:color="auto" w:fill="auto"/>
          </w:tcPr>
          <w:p w14:paraId="6E464E87" w14:textId="77777777" w:rsidR="00742E59" w:rsidRPr="00197635" w:rsidRDefault="00742E59" w:rsidP="00742E59">
            <w:pPr>
              <w:pStyle w:val="TableText10"/>
              <w:rPr>
                <w:color w:val="000000"/>
              </w:rPr>
            </w:pPr>
            <w:r w:rsidRPr="00197635">
              <w:rPr>
                <w:color w:val="000000"/>
              </w:rPr>
              <w:t>70AAK (1)</w:t>
            </w:r>
          </w:p>
        </w:tc>
        <w:tc>
          <w:tcPr>
            <w:tcW w:w="3719" w:type="dxa"/>
            <w:tcBorders>
              <w:bottom w:val="nil"/>
            </w:tcBorders>
            <w:shd w:val="clear" w:color="auto" w:fill="auto"/>
          </w:tcPr>
          <w:p w14:paraId="1A3F7FA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106DF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E56E6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6C3AA2F" w14:textId="77777777" w:rsidR="00742E59" w:rsidRPr="00197635" w:rsidRDefault="00742E59" w:rsidP="00742E59">
            <w:pPr>
              <w:pStyle w:val="TableText10"/>
              <w:rPr>
                <w:color w:val="000000"/>
              </w:rPr>
            </w:pPr>
          </w:p>
        </w:tc>
      </w:tr>
      <w:tr w:rsidR="00742E59" w:rsidRPr="00197635" w14:paraId="61C828E5" w14:textId="77777777" w:rsidTr="00742E59">
        <w:trPr>
          <w:cantSplit/>
        </w:trPr>
        <w:tc>
          <w:tcPr>
            <w:tcW w:w="1202" w:type="dxa"/>
            <w:tcBorders>
              <w:top w:val="nil"/>
              <w:bottom w:val="nil"/>
            </w:tcBorders>
            <w:shd w:val="clear" w:color="auto" w:fill="auto"/>
          </w:tcPr>
          <w:p w14:paraId="1AD24551" w14:textId="77777777" w:rsidR="00742E59" w:rsidRPr="00197635" w:rsidRDefault="00742E59" w:rsidP="00742E59">
            <w:pPr>
              <w:pStyle w:val="TableText10"/>
              <w:rPr>
                <w:color w:val="000000"/>
              </w:rPr>
            </w:pPr>
            <w:r w:rsidRPr="00197635">
              <w:rPr>
                <w:color w:val="000000"/>
              </w:rPr>
              <w:t>172.1</w:t>
            </w:r>
          </w:p>
        </w:tc>
        <w:tc>
          <w:tcPr>
            <w:tcW w:w="2398" w:type="dxa"/>
            <w:tcBorders>
              <w:top w:val="nil"/>
              <w:bottom w:val="nil"/>
            </w:tcBorders>
            <w:shd w:val="clear" w:color="auto" w:fill="auto"/>
          </w:tcPr>
          <w:p w14:paraId="0FBA031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E15CBA4" w14:textId="77777777" w:rsidR="00742E59" w:rsidRPr="00197635" w:rsidRDefault="00742E59" w:rsidP="00742E59">
            <w:pPr>
              <w:pStyle w:val="TableText10"/>
              <w:rPr>
                <w:color w:val="000000"/>
              </w:rPr>
            </w:pPr>
            <w:r w:rsidRPr="00197635">
              <w:rPr>
                <w:color w:val="000000"/>
              </w:rPr>
              <w:t>not deposit litter in container—child</w:t>
            </w:r>
          </w:p>
        </w:tc>
        <w:tc>
          <w:tcPr>
            <w:tcW w:w="1321" w:type="dxa"/>
            <w:tcBorders>
              <w:top w:val="nil"/>
              <w:bottom w:val="nil"/>
            </w:tcBorders>
            <w:shd w:val="clear" w:color="auto" w:fill="auto"/>
          </w:tcPr>
          <w:p w14:paraId="5532528E"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695F4B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1D9F63C" w14:textId="77777777" w:rsidR="00742E59" w:rsidRPr="00197635" w:rsidRDefault="00742E59" w:rsidP="00742E59">
            <w:pPr>
              <w:pStyle w:val="TableText10"/>
              <w:rPr>
                <w:color w:val="000000"/>
              </w:rPr>
            </w:pPr>
            <w:r w:rsidRPr="00197635">
              <w:rPr>
                <w:color w:val="000000"/>
              </w:rPr>
              <w:t>-</w:t>
            </w:r>
          </w:p>
        </w:tc>
      </w:tr>
      <w:tr w:rsidR="00742E59" w:rsidRPr="00197635" w14:paraId="3C010BDA" w14:textId="77777777" w:rsidTr="00742E59">
        <w:trPr>
          <w:cantSplit/>
        </w:trPr>
        <w:tc>
          <w:tcPr>
            <w:tcW w:w="1202" w:type="dxa"/>
            <w:tcBorders>
              <w:top w:val="nil"/>
              <w:bottom w:val="single" w:sz="4" w:space="0" w:color="C0C0C0"/>
            </w:tcBorders>
            <w:shd w:val="clear" w:color="auto" w:fill="auto"/>
          </w:tcPr>
          <w:p w14:paraId="56D5D5DF" w14:textId="77777777" w:rsidR="00742E59" w:rsidRPr="00197635" w:rsidRDefault="00742E59" w:rsidP="00742E59">
            <w:pPr>
              <w:pStyle w:val="TableText10"/>
              <w:rPr>
                <w:color w:val="000000"/>
              </w:rPr>
            </w:pPr>
            <w:r w:rsidRPr="00197635">
              <w:rPr>
                <w:color w:val="000000"/>
              </w:rPr>
              <w:t>172.2</w:t>
            </w:r>
          </w:p>
        </w:tc>
        <w:tc>
          <w:tcPr>
            <w:tcW w:w="2398" w:type="dxa"/>
            <w:tcBorders>
              <w:top w:val="nil"/>
              <w:bottom w:val="single" w:sz="4" w:space="0" w:color="C0C0C0"/>
            </w:tcBorders>
            <w:shd w:val="clear" w:color="auto" w:fill="auto"/>
          </w:tcPr>
          <w:p w14:paraId="647AAF7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1A95D50" w14:textId="77777777" w:rsidR="00742E59" w:rsidRPr="00197635" w:rsidRDefault="00742E59" w:rsidP="00742E59">
            <w:pPr>
              <w:pStyle w:val="TableText10"/>
              <w:rPr>
                <w:color w:val="000000"/>
              </w:rPr>
            </w:pPr>
            <w:r w:rsidRPr="00197635">
              <w:rPr>
                <w:color w:val="000000"/>
              </w:rPr>
              <w:t>not deposit litter in container—adult</w:t>
            </w:r>
          </w:p>
        </w:tc>
        <w:tc>
          <w:tcPr>
            <w:tcW w:w="1321" w:type="dxa"/>
            <w:tcBorders>
              <w:top w:val="nil"/>
              <w:bottom w:val="single" w:sz="4" w:space="0" w:color="C0C0C0"/>
            </w:tcBorders>
            <w:shd w:val="clear" w:color="auto" w:fill="auto"/>
          </w:tcPr>
          <w:p w14:paraId="696DA90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FAE2D0"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9DC1AE7" w14:textId="77777777" w:rsidR="00742E59" w:rsidRPr="00197635" w:rsidRDefault="00742E59" w:rsidP="00742E59">
            <w:pPr>
              <w:pStyle w:val="TableText10"/>
              <w:rPr>
                <w:color w:val="000000"/>
              </w:rPr>
            </w:pPr>
            <w:r w:rsidRPr="00197635">
              <w:rPr>
                <w:color w:val="000000"/>
              </w:rPr>
              <w:t>-</w:t>
            </w:r>
          </w:p>
        </w:tc>
      </w:tr>
      <w:tr w:rsidR="00742E59" w:rsidRPr="00197635" w14:paraId="6A029054" w14:textId="77777777" w:rsidTr="00742E59">
        <w:trPr>
          <w:cantSplit/>
        </w:trPr>
        <w:tc>
          <w:tcPr>
            <w:tcW w:w="1202" w:type="dxa"/>
            <w:tcBorders>
              <w:bottom w:val="nil"/>
            </w:tcBorders>
            <w:shd w:val="clear" w:color="auto" w:fill="auto"/>
          </w:tcPr>
          <w:p w14:paraId="0F306E4F" w14:textId="77777777" w:rsidR="00742E59" w:rsidRPr="00197635" w:rsidRDefault="00742E59" w:rsidP="00742E59">
            <w:pPr>
              <w:pStyle w:val="TableText10"/>
              <w:keepNext/>
              <w:rPr>
                <w:color w:val="000000"/>
              </w:rPr>
            </w:pPr>
            <w:r w:rsidRPr="00197635">
              <w:rPr>
                <w:color w:val="000000"/>
              </w:rPr>
              <w:t>173</w:t>
            </w:r>
          </w:p>
        </w:tc>
        <w:tc>
          <w:tcPr>
            <w:tcW w:w="2398" w:type="dxa"/>
            <w:tcBorders>
              <w:bottom w:val="nil"/>
            </w:tcBorders>
            <w:shd w:val="clear" w:color="auto" w:fill="auto"/>
          </w:tcPr>
          <w:p w14:paraId="50048472" w14:textId="77777777" w:rsidR="00742E59" w:rsidRPr="00197635" w:rsidRDefault="00742E59" w:rsidP="00742E59">
            <w:pPr>
              <w:pStyle w:val="TableText10"/>
              <w:rPr>
                <w:color w:val="000000"/>
              </w:rPr>
            </w:pPr>
            <w:r w:rsidRPr="00197635">
              <w:rPr>
                <w:color w:val="000000"/>
              </w:rPr>
              <w:t>70AAK (2)</w:t>
            </w:r>
          </w:p>
        </w:tc>
        <w:tc>
          <w:tcPr>
            <w:tcW w:w="3719" w:type="dxa"/>
            <w:tcBorders>
              <w:bottom w:val="nil"/>
            </w:tcBorders>
            <w:shd w:val="clear" w:color="auto" w:fill="auto"/>
          </w:tcPr>
          <w:p w14:paraId="5859E8A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C3EFCF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7BC0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1830279" w14:textId="77777777" w:rsidR="00742E59" w:rsidRPr="00197635" w:rsidRDefault="00742E59" w:rsidP="00742E59">
            <w:pPr>
              <w:pStyle w:val="TableText10"/>
              <w:rPr>
                <w:color w:val="000000"/>
              </w:rPr>
            </w:pPr>
          </w:p>
        </w:tc>
      </w:tr>
      <w:tr w:rsidR="00742E59" w:rsidRPr="00197635" w14:paraId="604624F5" w14:textId="77777777" w:rsidTr="00742E59">
        <w:trPr>
          <w:cantSplit/>
        </w:trPr>
        <w:tc>
          <w:tcPr>
            <w:tcW w:w="1202" w:type="dxa"/>
            <w:tcBorders>
              <w:top w:val="nil"/>
              <w:bottom w:val="nil"/>
            </w:tcBorders>
            <w:shd w:val="clear" w:color="auto" w:fill="auto"/>
          </w:tcPr>
          <w:p w14:paraId="7F67E571" w14:textId="77777777" w:rsidR="00742E59" w:rsidRPr="00197635" w:rsidRDefault="00742E59" w:rsidP="00742E59">
            <w:pPr>
              <w:pStyle w:val="TableText10"/>
              <w:rPr>
                <w:color w:val="000000"/>
              </w:rPr>
            </w:pPr>
            <w:r w:rsidRPr="00197635">
              <w:rPr>
                <w:color w:val="000000"/>
              </w:rPr>
              <w:t>173.1</w:t>
            </w:r>
          </w:p>
        </w:tc>
        <w:tc>
          <w:tcPr>
            <w:tcW w:w="2398" w:type="dxa"/>
            <w:tcBorders>
              <w:top w:val="nil"/>
              <w:bottom w:val="nil"/>
            </w:tcBorders>
            <w:shd w:val="clear" w:color="auto" w:fill="auto"/>
          </w:tcPr>
          <w:p w14:paraId="4FDA14B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C598346" w14:textId="77777777" w:rsidR="00742E59" w:rsidRPr="00197635" w:rsidRDefault="00742E59" w:rsidP="00742E59">
            <w:pPr>
              <w:pStyle w:val="TableText10"/>
              <w:rPr>
                <w:color w:val="000000"/>
              </w:rPr>
            </w:pPr>
            <w:r w:rsidRPr="00197635">
              <w:rPr>
                <w:color w:val="000000"/>
              </w:rPr>
              <w:t>deposit thing that may endanger person/property—child</w:t>
            </w:r>
          </w:p>
        </w:tc>
        <w:tc>
          <w:tcPr>
            <w:tcW w:w="1321" w:type="dxa"/>
            <w:tcBorders>
              <w:top w:val="nil"/>
              <w:bottom w:val="nil"/>
            </w:tcBorders>
            <w:shd w:val="clear" w:color="auto" w:fill="auto"/>
          </w:tcPr>
          <w:p w14:paraId="110E099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293CF8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B8D8C24" w14:textId="77777777" w:rsidR="00742E59" w:rsidRPr="00197635" w:rsidRDefault="00742E59" w:rsidP="00742E59">
            <w:pPr>
              <w:pStyle w:val="TableText10"/>
              <w:rPr>
                <w:color w:val="000000"/>
              </w:rPr>
            </w:pPr>
            <w:r w:rsidRPr="00197635">
              <w:rPr>
                <w:color w:val="000000"/>
              </w:rPr>
              <w:t>-</w:t>
            </w:r>
          </w:p>
        </w:tc>
      </w:tr>
      <w:tr w:rsidR="00742E59" w:rsidRPr="00197635" w14:paraId="4B5442BF" w14:textId="77777777" w:rsidTr="00742E59">
        <w:trPr>
          <w:cantSplit/>
        </w:trPr>
        <w:tc>
          <w:tcPr>
            <w:tcW w:w="1202" w:type="dxa"/>
            <w:tcBorders>
              <w:top w:val="nil"/>
              <w:bottom w:val="single" w:sz="4" w:space="0" w:color="C0C0C0"/>
            </w:tcBorders>
            <w:shd w:val="clear" w:color="auto" w:fill="auto"/>
          </w:tcPr>
          <w:p w14:paraId="7E04A9B6" w14:textId="77777777" w:rsidR="00742E59" w:rsidRPr="00197635" w:rsidRDefault="00742E59" w:rsidP="00742E59">
            <w:pPr>
              <w:pStyle w:val="TableText10"/>
              <w:rPr>
                <w:color w:val="000000"/>
              </w:rPr>
            </w:pPr>
            <w:r w:rsidRPr="00197635">
              <w:rPr>
                <w:color w:val="000000"/>
              </w:rPr>
              <w:t>173.2</w:t>
            </w:r>
          </w:p>
        </w:tc>
        <w:tc>
          <w:tcPr>
            <w:tcW w:w="2398" w:type="dxa"/>
            <w:tcBorders>
              <w:top w:val="nil"/>
              <w:bottom w:val="single" w:sz="4" w:space="0" w:color="C0C0C0"/>
            </w:tcBorders>
            <w:shd w:val="clear" w:color="auto" w:fill="auto"/>
          </w:tcPr>
          <w:p w14:paraId="13EF9BB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A36556F" w14:textId="77777777" w:rsidR="00742E59" w:rsidRPr="00197635" w:rsidRDefault="00742E59" w:rsidP="00742E59">
            <w:pPr>
              <w:pStyle w:val="TableText10"/>
              <w:rPr>
                <w:color w:val="000000"/>
              </w:rPr>
            </w:pPr>
            <w:r w:rsidRPr="00197635">
              <w:rPr>
                <w:color w:val="000000"/>
              </w:rPr>
              <w:t>deposit thing that may endanger person/property—adult</w:t>
            </w:r>
          </w:p>
        </w:tc>
        <w:tc>
          <w:tcPr>
            <w:tcW w:w="1321" w:type="dxa"/>
            <w:tcBorders>
              <w:top w:val="nil"/>
              <w:bottom w:val="single" w:sz="4" w:space="0" w:color="C0C0C0"/>
            </w:tcBorders>
            <w:shd w:val="clear" w:color="auto" w:fill="auto"/>
          </w:tcPr>
          <w:p w14:paraId="417870D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48EE3E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8CA7E18" w14:textId="77777777" w:rsidR="00742E59" w:rsidRPr="00197635" w:rsidRDefault="00742E59" w:rsidP="00742E59">
            <w:pPr>
              <w:pStyle w:val="TableText10"/>
              <w:rPr>
                <w:color w:val="000000"/>
              </w:rPr>
            </w:pPr>
            <w:r w:rsidRPr="00197635">
              <w:rPr>
                <w:color w:val="000000"/>
              </w:rPr>
              <w:t>-</w:t>
            </w:r>
          </w:p>
        </w:tc>
      </w:tr>
      <w:tr w:rsidR="00742E59" w:rsidRPr="00197635" w14:paraId="1AC1A70D" w14:textId="77777777" w:rsidTr="00742E59">
        <w:trPr>
          <w:cantSplit/>
        </w:trPr>
        <w:tc>
          <w:tcPr>
            <w:tcW w:w="1202" w:type="dxa"/>
            <w:tcBorders>
              <w:bottom w:val="nil"/>
            </w:tcBorders>
            <w:shd w:val="clear" w:color="auto" w:fill="auto"/>
          </w:tcPr>
          <w:p w14:paraId="7A918608" w14:textId="77777777" w:rsidR="00742E59" w:rsidRPr="00197635" w:rsidRDefault="00742E59" w:rsidP="00742E59">
            <w:pPr>
              <w:pStyle w:val="TableText10"/>
              <w:keepNext/>
              <w:rPr>
                <w:color w:val="000000"/>
              </w:rPr>
            </w:pPr>
            <w:r w:rsidRPr="00197635">
              <w:rPr>
                <w:color w:val="000000"/>
              </w:rPr>
              <w:t>174</w:t>
            </w:r>
          </w:p>
        </w:tc>
        <w:tc>
          <w:tcPr>
            <w:tcW w:w="2398" w:type="dxa"/>
            <w:tcBorders>
              <w:bottom w:val="nil"/>
            </w:tcBorders>
            <w:shd w:val="clear" w:color="auto" w:fill="auto"/>
          </w:tcPr>
          <w:p w14:paraId="3BCFC948" w14:textId="77777777" w:rsidR="00742E59" w:rsidRPr="00197635" w:rsidRDefault="00742E59" w:rsidP="00742E59">
            <w:pPr>
              <w:pStyle w:val="TableText10"/>
              <w:rPr>
                <w:color w:val="000000"/>
              </w:rPr>
            </w:pPr>
            <w:r w:rsidRPr="00197635">
              <w:rPr>
                <w:color w:val="000000"/>
              </w:rPr>
              <w:t>70AAL (3)</w:t>
            </w:r>
          </w:p>
        </w:tc>
        <w:tc>
          <w:tcPr>
            <w:tcW w:w="3719" w:type="dxa"/>
            <w:tcBorders>
              <w:bottom w:val="nil"/>
            </w:tcBorders>
            <w:shd w:val="clear" w:color="auto" w:fill="auto"/>
          </w:tcPr>
          <w:p w14:paraId="2D69AA0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9AD4E7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18A94A90"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319E236C" w14:textId="77777777" w:rsidR="00742E59" w:rsidRPr="00197635" w:rsidRDefault="00742E59" w:rsidP="00742E59">
            <w:pPr>
              <w:pStyle w:val="TableText10"/>
              <w:rPr>
                <w:color w:val="000000"/>
              </w:rPr>
            </w:pPr>
          </w:p>
        </w:tc>
      </w:tr>
      <w:tr w:rsidR="00742E59" w:rsidRPr="00197635" w14:paraId="7C272FA5" w14:textId="77777777" w:rsidTr="00742E59">
        <w:trPr>
          <w:cantSplit/>
        </w:trPr>
        <w:tc>
          <w:tcPr>
            <w:tcW w:w="1202" w:type="dxa"/>
            <w:tcBorders>
              <w:top w:val="nil"/>
              <w:bottom w:val="nil"/>
            </w:tcBorders>
            <w:shd w:val="clear" w:color="auto" w:fill="auto"/>
          </w:tcPr>
          <w:p w14:paraId="123255C6" w14:textId="77777777" w:rsidR="00742E59" w:rsidRPr="00197635" w:rsidRDefault="00742E59" w:rsidP="00742E59">
            <w:pPr>
              <w:pStyle w:val="TableText10"/>
              <w:rPr>
                <w:color w:val="000000"/>
              </w:rPr>
            </w:pPr>
            <w:r w:rsidRPr="00197635">
              <w:rPr>
                <w:color w:val="000000"/>
              </w:rPr>
              <w:t>174.1</w:t>
            </w:r>
          </w:p>
        </w:tc>
        <w:tc>
          <w:tcPr>
            <w:tcW w:w="2398" w:type="dxa"/>
            <w:tcBorders>
              <w:top w:val="nil"/>
              <w:bottom w:val="nil"/>
            </w:tcBorders>
            <w:shd w:val="clear" w:color="auto" w:fill="auto"/>
          </w:tcPr>
          <w:p w14:paraId="30113B50"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3AA.2—child</w:t>
            </w:r>
          </w:p>
        </w:tc>
        <w:tc>
          <w:tcPr>
            <w:tcW w:w="3719" w:type="dxa"/>
            <w:tcBorders>
              <w:top w:val="nil"/>
              <w:bottom w:val="nil"/>
            </w:tcBorders>
            <w:shd w:val="clear" w:color="auto" w:fill="auto"/>
          </w:tcPr>
          <w:p w14:paraId="201D304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1AD0C5F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6476FD8"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0D9A8684" w14:textId="77777777" w:rsidR="00742E59" w:rsidRPr="00197635" w:rsidRDefault="00742E59" w:rsidP="00742E59">
            <w:pPr>
              <w:pStyle w:val="TableText10"/>
              <w:rPr>
                <w:color w:val="000000"/>
              </w:rPr>
            </w:pPr>
            <w:r w:rsidRPr="00197635">
              <w:rPr>
                <w:color w:val="000000"/>
              </w:rPr>
              <w:t>-</w:t>
            </w:r>
          </w:p>
        </w:tc>
      </w:tr>
      <w:tr w:rsidR="00742E59" w:rsidRPr="00197635" w14:paraId="126AD8F5" w14:textId="77777777" w:rsidTr="00742E59">
        <w:trPr>
          <w:cantSplit/>
        </w:trPr>
        <w:tc>
          <w:tcPr>
            <w:tcW w:w="1202" w:type="dxa"/>
            <w:tcBorders>
              <w:top w:val="nil"/>
              <w:bottom w:val="nil"/>
            </w:tcBorders>
            <w:shd w:val="clear" w:color="auto" w:fill="auto"/>
          </w:tcPr>
          <w:p w14:paraId="065BC7E7" w14:textId="77777777" w:rsidR="00742E59" w:rsidRPr="00197635" w:rsidRDefault="00742E59" w:rsidP="00742E59">
            <w:pPr>
              <w:pStyle w:val="TableText10"/>
              <w:rPr>
                <w:color w:val="000000"/>
              </w:rPr>
            </w:pPr>
            <w:r w:rsidRPr="00197635">
              <w:rPr>
                <w:color w:val="000000"/>
              </w:rPr>
              <w:lastRenderedPageBreak/>
              <w:t>174.2</w:t>
            </w:r>
          </w:p>
        </w:tc>
        <w:tc>
          <w:tcPr>
            <w:tcW w:w="2398" w:type="dxa"/>
            <w:tcBorders>
              <w:top w:val="nil"/>
              <w:bottom w:val="nil"/>
            </w:tcBorders>
            <w:shd w:val="clear" w:color="auto" w:fill="auto"/>
          </w:tcPr>
          <w:p w14:paraId="0A109F3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3AA.2—adult</w:t>
            </w:r>
          </w:p>
        </w:tc>
        <w:tc>
          <w:tcPr>
            <w:tcW w:w="3719" w:type="dxa"/>
            <w:tcBorders>
              <w:top w:val="nil"/>
              <w:bottom w:val="nil"/>
            </w:tcBorders>
            <w:shd w:val="clear" w:color="auto" w:fill="auto"/>
          </w:tcPr>
          <w:p w14:paraId="3AB9DB73"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0724A10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342194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39D0982D" w14:textId="77777777" w:rsidR="00742E59" w:rsidRPr="00197635" w:rsidRDefault="00742E59" w:rsidP="00742E59">
            <w:pPr>
              <w:pStyle w:val="TableText10"/>
              <w:rPr>
                <w:color w:val="000000"/>
              </w:rPr>
            </w:pPr>
            <w:r w:rsidRPr="00197635">
              <w:rPr>
                <w:color w:val="000000"/>
              </w:rPr>
              <w:t>-</w:t>
            </w:r>
          </w:p>
        </w:tc>
      </w:tr>
      <w:tr w:rsidR="00742E59" w:rsidRPr="00197635" w14:paraId="691C1958" w14:textId="77777777" w:rsidTr="00742E59">
        <w:trPr>
          <w:cantSplit/>
        </w:trPr>
        <w:tc>
          <w:tcPr>
            <w:tcW w:w="1202" w:type="dxa"/>
            <w:tcBorders>
              <w:top w:val="nil"/>
              <w:bottom w:val="nil"/>
            </w:tcBorders>
            <w:shd w:val="clear" w:color="auto" w:fill="auto"/>
          </w:tcPr>
          <w:p w14:paraId="2811E3FB" w14:textId="77777777" w:rsidR="00742E59" w:rsidRPr="00197635" w:rsidRDefault="00742E59" w:rsidP="00742E59">
            <w:pPr>
              <w:pStyle w:val="TableText10"/>
              <w:rPr>
                <w:color w:val="000000"/>
              </w:rPr>
            </w:pPr>
            <w:r w:rsidRPr="00197635">
              <w:rPr>
                <w:color w:val="000000"/>
              </w:rPr>
              <w:t>174.3</w:t>
            </w:r>
          </w:p>
        </w:tc>
        <w:tc>
          <w:tcPr>
            <w:tcW w:w="2398" w:type="dxa"/>
            <w:tcBorders>
              <w:top w:val="nil"/>
              <w:bottom w:val="nil"/>
            </w:tcBorders>
            <w:shd w:val="clear" w:color="auto" w:fill="auto"/>
          </w:tcPr>
          <w:p w14:paraId="5163D7C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3AA.3—child</w:t>
            </w:r>
          </w:p>
        </w:tc>
        <w:tc>
          <w:tcPr>
            <w:tcW w:w="3719" w:type="dxa"/>
            <w:tcBorders>
              <w:top w:val="nil"/>
              <w:bottom w:val="nil"/>
            </w:tcBorders>
            <w:shd w:val="clear" w:color="auto" w:fill="auto"/>
          </w:tcPr>
          <w:p w14:paraId="7E597442"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8CE040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27E85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6AD42F01" w14:textId="77777777" w:rsidR="00742E59" w:rsidRPr="00197635" w:rsidRDefault="00742E59" w:rsidP="00742E59">
            <w:pPr>
              <w:pStyle w:val="TableText10"/>
              <w:rPr>
                <w:color w:val="000000"/>
              </w:rPr>
            </w:pPr>
            <w:r w:rsidRPr="00197635">
              <w:rPr>
                <w:color w:val="000000"/>
              </w:rPr>
              <w:t>-</w:t>
            </w:r>
          </w:p>
        </w:tc>
      </w:tr>
      <w:tr w:rsidR="00742E59" w:rsidRPr="00197635" w14:paraId="1744F086" w14:textId="77777777" w:rsidTr="00742E59">
        <w:trPr>
          <w:cantSplit/>
        </w:trPr>
        <w:tc>
          <w:tcPr>
            <w:tcW w:w="1202" w:type="dxa"/>
            <w:tcBorders>
              <w:top w:val="nil"/>
              <w:bottom w:val="nil"/>
            </w:tcBorders>
            <w:shd w:val="clear" w:color="auto" w:fill="auto"/>
          </w:tcPr>
          <w:p w14:paraId="76053908" w14:textId="77777777" w:rsidR="00742E59" w:rsidRPr="00197635" w:rsidRDefault="00742E59" w:rsidP="00742E59">
            <w:pPr>
              <w:pStyle w:val="TableText10"/>
              <w:rPr>
                <w:color w:val="000000"/>
              </w:rPr>
            </w:pPr>
            <w:r w:rsidRPr="00197635">
              <w:rPr>
                <w:color w:val="000000"/>
              </w:rPr>
              <w:t>174.4</w:t>
            </w:r>
          </w:p>
        </w:tc>
        <w:tc>
          <w:tcPr>
            <w:tcW w:w="2398" w:type="dxa"/>
            <w:tcBorders>
              <w:top w:val="nil"/>
              <w:bottom w:val="nil"/>
            </w:tcBorders>
            <w:shd w:val="clear" w:color="auto" w:fill="auto"/>
          </w:tcPr>
          <w:p w14:paraId="4169CF9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3AA.3—adult</w:t>
            </w:r>
          </w:p>
        </w:tc>
        <w:tc>
          <w:tcPr>
            <w:tcW w:w="3719" w:type="dxa"/>
            <w:tcBorders>
              <w:top w:val="nil"/>
              <w:bottom w:val="nil"/>
            </w:tcBorders>
            <w:shd w:val="clear" w:color="auto" w:fill="auto"/>
          </w:tcPr>
          <w:p w14:paraId="134E5623"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3F4B349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432E31D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5E3AF7E5" w14:textId="77777777" w:rsidR="00742E59" w:rsidRPr="00197635" w:rsidRDefault="00742E59" w:rsidP="00742E59">
            <w:pPr>
              <w:pStyle w:val="TableText10"/>
              <w:rPr>
                <w:color w:val="000000"/>
              </w:rPr>
            </w:pPr>
            <w:r w:rsidRPr="00197635">
              <w:rPr>
                <w:color w:val="000000"/>
              </w:rPr>
              <w:t>-</w:t>
            </w:r>
          </w:p>
        </w:tc>
      </w:tr>
      <w:tr w:rsidR="00742E59" w:rsidRPr="00197635" w14:paraId="5E2BD51C" w14:textId="77777777" w:rsidTr="00742E59">
        <w:trPr>
          <w:cantSplit/>
        </w:trPr>
        <w:tc>
          <w:tcPr>
            <w:tcW w:w="1202" w:type="dxa"/>
            <w:tcBorders>
              <w:top w:val="nil"/>
              <w:bottom w:val="nil"/>
            </w:tcBorders>
            <w:shd w:val="clear" w:color="auto" w:fill="auto"/>
          </w:tcPr>
          <w:p w14:paraId="4ACC0079" w14:textId="77777777" w:rsidR="00742E59" w:rsidRPr="00197635" w:rsidRDefault="00742E59" w:rsidP="00742E59">
            <w:pPr>
              <w:pStyle w:val="TableText10"/>
              <w:rPr>
                <w:color w:val="000000"/>
              </w:rPr>
            </w:pPr>
            <w:r w:rsidRPr="00197635">
              <w:rPr>
                <w:color w:val="000000"/>
              </w:rPr>
              <w:t>174.5</w:t>
            </w:r>
          </w:p>
        </w:tc>
        <w:tc>
          <w:tcPr>
            <w:tcW w:w="2398" w:type="dxa"/>
            <w:tcBorders>
              <w:top w:val="nil"/>
              <w:bottom w:val="nil"/>
            </w:tcBorders>
            <w:shd w:val="clear" w:color="auto" w:fill="auto"/>
          </w:tcPr>
          <w:p w14:paraId="0F3AF9D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(b)—child</w:t>
            </w:r>
          </w:p>
        </w:tc>
        <w:tc>
          <w:tcPr>
            <w:tcW w:w="3719" w:type="dxa"/>
            <w:tcBorders>
              <w:top w:val="nil"/>
              <w:bottom w:val="nil"/>
            </w:tcBorders>
            <w:shd w:val="clear" w:color="auto" w:fill="auto"/>
          </w:tcPr>
          <w:p w14:paraId="648FD624"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D171AE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A6F614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F514CE" w14:textId="77777777" w:rsidR="00742E59" w:rsidRPr="00197635" w:rsidRDefault="00742E59" w:rsidP="00742E59">
            <w:pPr>
              <w:pStyle w:val="TableText10"/>
              <w:rPr>
                <w:color w:val="000000"/>
              </w:rPr>
            </w:pPr>
            <w:r w:rsidRPr="00197635">
              <w:rPr>
                <w:color w:val="000000"/>
              </w:rPr>
              <w:t>-</w:t>
            </w:r>
          </w:p>
        </w:tc>
      </w:tr>
      <w:tr w:rsidR="00742E59" w:rsidRPr="00197635" w14:paraId="61B0A332" w14:textId="77777777" w:rsidTr="00742E59">
        <w:trPr>
          <w:cantSplit/>
        </w:trPr>
        <w:tc>
          <w:tcPr>
            <w:tcW w:w="1202" w:type="dxa"/>
            <w:tcBorders>
              <w:top w:val="nil"/>
              <w:bottom w:val="nil"/>
            </w:tcBorders>
            <w:shd w:val="clear" w:color="auto" w:fill="auto"/>
          </w:tcPr>
          <w:p w14:paraId="529B8ECE" w14:textId="77777777" w:rsidR="00742E59" w:rsidRPr="00197635" w:rsidRDefault="00742E59" w:rsidP="00742E59">
            <w:pPr>
              <w:pStyle w:val="TableText10"/>
              <w:rPr>
                <w:color w:val="000000"/>
              </w:rPr>
            </w:pPr>
            <w:r w:rsidRPr="00197635">
              <w:rPr>
                <w:color w:val="000000"/>
              </w:rPr>
              <w:t>174.6</w:t>
            </w:r>
          </w:p>
        </w:tc>
        <w:tc>
          <w:tcPr>
            <w:tcW w:w="2398" w:type="dxa"/>
            <w:tcBorders>
              <w:top w:val="nil"/>
              <w:bottom w:val="nil"/>
            </w:tcBorders>
            <w:shd w:val="clear" w:color="auto" w:fill="auto"/>
          </w:tcPr>
          <w:p w14:paraId="34C24370"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(b)—adult</w:t>
            </w:r>
          </w:p>
        </w:tc>
        <w:tc>
          <w:tcPr>
            <w:tcW w:w="3719" w:type="dxa"/>
            <w:tcBorders>
              <w:top w:val="nil"/>
              <w:bottom w:val="nil"/>
            </w:tcBorders>
            <w:shd w:val="clear" w:color="auto" w:fill="auto"/>
          </w:tcPr>
          <w:p w14:paraId="1BA1E7EC"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D4B00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314FEE91"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627FF396" w14:textId="77777777" w:rsidR="00742E59" w:rsidRPr="00197635" w:rsidRDefault="00742E59" w:rsidP="00742E59">
            <w:pPr>
              <w:pStyle w:val="TableText10"/>
              <w:rPr>
                <w:color w:val="000000"/>
              </w:rPr>
            </w:pPr>
            <w:r w:rsidRPr="00197635">
              <w:rPr>
                <w:color w:val="000000"/>
              </w:rPr>
              <w:t>-</w:t>
            </w:r>
          </w:p>
        </w:tc>
      </w:tr>
      <w:tr w:rsidR="00742E59" w:rsidRPr="00197635" w14:paraId="6E4A134D" w14:textId="77777777" w:rsidTr="00742E59">
        <w:trPr>
          <w:cantSplit/>
        </w:trPr>
        <w:tc>
          <w:tcPr>
            <w:tcW w:w="1202" w:type="dxa"/>
            <w:tcBorders>
              <w:top w:val="nil"/>
              <w:bottom w:val="nil"/>
            </w:tcBorders>
            <w:shd w:val="clear" w:color="auto" w:fill="auto"/>
          </w:tcPr>
          <w:p w14:paraId="5071AFF9" w14:textId="77777777" w:rsidR="00742E59" w:rsidRPr="00197635" w:rsidRDefault="00742E59" w:rsidP="00742E59">
            <w:pPr>
              <w:pStyle w:val="TableText10"/>
              <w:rPr>
                <w:color w:val="000000"/>
              </w:rPr>
            </w:pPr>
            <w:r w:rsidRPr="00197635">
              <w:rPr>
                <w:color w:val="000000"/>
              </w:rPr>
              <w:lastRenderedPageBreak/>
              <w:t>174.7</w:t>
            </w:r>
          </w:p>
        </w:tc>
        <w:tc>
          <w:tcPr>
            <w:tcW w:w="2398" w:type="dxa"/>
            <w:tcBorders>
              <w:top w:val="nil"/>
              <w:bottom w:val="nil"/>
            </w:tcBorders>
            <w:shd w:val="clear" w:color="auto" w:fill="auto"/>
          </w:tcPr>
          <w:p w14:paraId="3478B222"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(c)—child</w:t>
            </w:r>
          </w:p>
        </w:tc>
        <w:tc>
          <w:tcPr>
            <w:tcW w:w="3719" w:type="dxa"/>
            <w:tcBorders>
              <w:top w:val="nil"/>
              <w:bottom w:val="nil"/>
            </w:tcBorders>
            <w:shd w:val="clear" w:color="auto" w:fill="auto"/>
          </w:tcPr>
          <w:p w14:paraId="1556918E"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351AA7D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AA59FD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EF313C4" w14:textId="77777777" w:rsidR="00742E59" w:rsidRPr="00197635" w:rsidRDefault="00742E59" w:rsidP="00742E59">
            <w:pPr>
              <w:pStyle w:val="TableText10"/>
              <w:rPr>
                <w:color w:val="000000"/>
              </w:rPr>
            </w:pPr>
            <w:r w:rsidRPr="00197635">
              <w:rPr>
                <w:color w:val="000000"/>
              </w:rPr>
              <w:t>-</w:t>
            </w:r>
          </w:p>
        </w:tc>
      </w:tr>
      <w:tr w:rsidR="00742E59" w:rsidRPr="00197635" w14:paraId="35FF5E62" w14:textId="77777777" w:rsidTr="00742E59">
        <w:trPr>
          <w:cantSplit/>
        </w:trPr>
        <w:tc>
          <w:tcPr>
            <w:tcW w:w="1202" w:type="dxa"/>
            <w:tcBorders>
              <w:top w:val="nil"/>
              <w:bottom w:val="nil"/>
            </w:tcBorders>
            <w:shd w:val="clear" w:color="auto" w:fill="auto"/>
          </w:tcPr>
          <w:p w14:paraId="2AD36DA8" w14:textId="77777777" w:rsidR="00742E59" w:rsidRPr="00197635" w:rsidRDefault="00742E59" w:rsidP="00742E59">
            <w:pPr>
              <w:pStyle w:val="TableText10"/>
              <w:rPr>
                <w:color w:val="000000"/>
              </w:rPr>
            </w:pPr>
            <w:r w:rsidRPr="00197635">
              <w:rPr>
                <w:color w:val="000000"/>
              </w:rPr>
              <w:t>174.8</w:t>
            </w:r>
          </w:p>
        </w:tc>
        <w:tc>
          <w:tcPr>
            <w:tcW w:w="2398" w:type="dxa"/>
            <w:tcBorders>
              <w:top w:val="nil"/>
              <w:bottom w:val="nil"/>
            </w:tcBorders>
            <w:shd w:val="clear" w:color="auto" w:fill="auto"/>
          </w:tcPr>
          <w:p w14:paraId="0C22831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(c)—adult</w:t>
            </w:r>
          </w:p>
        </w:tc>
        <w:tc>
          <w:tcPr>
            <w:tcW w:w="3719" w:type="dxa"/>
            <w:tcBorders>
              <w:top w:val="nil"/>
              <w:bottom w:val="nil"/>
            </w:tcBorders>
            <w:shd w:val="clear" w:color="auto" w:fill="auto"/>
          </w:tcPr>
          <w:p w14:paraId="230C3159"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5CDDFF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615451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59087F10" w14:textId="77777777" w:rsidR="00742E59" w:rsidRPr="00197635" w:rsidRDefault="00742E59" w:rsidP="00742E59">
            <w:pPr>
              <w:pStyle w:val="TableText10"/>
              <w:rPr>
                <w:color w:val="000000"/>
              </w:rPr>
            </w:pPr>
            <w:r w:rsidRPr="00197635">
              <w:rPr>
                <w:color w:val="000000"/>
              </w:rPr>
              <w:t>-</w:t>
            </w:r>
          </w:p>
        </w:tc>
      </w:tr>
      <w:tr w:rsidR="00742E59" w:rsidRPr="00197635" w14:paraId="73574D7C" w14:textId="77777777" w:rsidTr="00742E59">
        <w:trPr>
          <w:cantSplit/>
        </w:trPr>
        <w:tc>
          <w:tcPr>
            <w:tcW w:w="1202" w:type="dxa"/>
            <w:tcBorders>
              <w:top w:val="nil"/>
              <w:bottom w:val="single" w:sz="4" w:space="0" w:color="C0C0C0"/>
            </w:tcBorders>
            <w:shd w:val="clear" w:color="auto" w:fill="auto"/>
          </w:tcPr>
          <w:p w14:paraId="20D499B7" w14:textId="77777777" w:rsidR="00742E59" w:rsidRPr="00197635" w:rsidRDefault="00742E59" w:rsidP="00742E59">
            <w:pPr>
              <w:pStyle w:val="TableText10"/>
              <w:rPr>
                <w:color w:val="000000"/>
              </w:rPr>
            </w:pPr>
            <w:r w:rsidRPr="00197635">
              <w:rPr>
                <w:color w:val="000000"/>
              </w:rPr>
              <w:t>174.9</w:t>
            </w:r>
          </w:p>
        </w:tc>
        <w:tc>
          <w:tcPr>
            <w:tcW w:w="2398" w:type="dxa"/>
            <w:tcBorders>
              <w:top w:val="nil"/>
              <w:bottom w:val="single" w:sz="4" w:space="0" w:color="C0C0C0"/>
            </w:tcBorders>
            <w:shd w:val="clear" w:color="auto" w:fill="auto"/>
          </w:tcPr>
          <w:p w14:paraId="1719B93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(d)</w:t>
            </w:r>
          </w:p>
        </w:tc>
        <w:tc>
          <w:tcPr>
            <w:tcW w:w="3719" w:type="dxa"/>
            <w:tcBorders>
              <w:top w:val="nil"/>
              <w:bottom w:val="single" w:sz="4" w:space="0" w:color="C0C0C0"/>
            </w:tcBorders>
            <w:shd w:val="clear" w:color="auto" w:fill="auto"/>
          </w:tcPr>
          <w:p w14:paraId="50E3C54E" w14:textId="77777777" w:rsidR="00742E59" w:rsidRPr="00197635" w:rsidRDefault="00742E59" w:rsidP="00742E59">
            <w:pPr>
              <w:pStyle w:val="TableText10"/>
              <w:rPr>
                <w:color w:val="000000"/>
              </w:rPr>
            </w:pPr>
            <w:r w:rsidRPr="00197635">
              <w:rPr>
                <w:color w:val="000000"/>
              </w:rPr>
              <w:t xml:space="preserve">not comply with direction of police officer/ authorised person </w:t>
            </w:r>
          </w:p>
        </w:tc>
        <w:tc>
          <w:tcPr>
            <w:tcW w:w="1321" w:type="dxa"/>
            <w:tcBorders>
              <w:top w:val="nil"/>
              <w:bottom w:val="single" w:sz="4" w:space="0" w:color="C0C0C0"/>
            </w:tcBorders>
            <w:shd w:val="clear" w:color="auto" w:fill="auto"/>
          </w:tcPr>
          <w:p w14:paraId="4D15160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CFA07F2"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5F0F91C0" w14:textId="77777777" w:rsidR="00742E59" w:rsidRPr="00197635" w:rsidRDefault="00742E59" w:rsidP="00742E59">
            <w:pPr>
              <w:pStyle w:val="TableText10"/>
              <w:rPr>
                <w:color w:val="000000"/>
              </w:rPr>
            </w:pPr>
            <w:r w:rsidRPr="00197635">
              <w:rPr>
                <w:color w:val="000000"/>
              </w:rPr>
              <w:t>-</w:t>
            </w:r>
          </w:p>
        </w:tc>
      </w:tr>
      <w:tr w:rsidR="00742E59" w:rsidRPr="00197635" w14:paraId="5765870D" w14:textId="77777777" w:rsidTr="00742E59">
        <w:trPr>
          <w:cantSplit/>
        </w:trPr>
        <w:tc>
          <w:tcPr>
            <w:tcW w:w="1202" w:type="dxa"/>
            <w:tcBorders>
              <w:bottom w:val="nil"/>
            </w:tcBorders>
            <w:shd w:val="clear" w:color="auto" w:fill="auto"/>
          </w:tcPr>
          <w:p w14:paraId="77448CF9" w14:textId="77777777" w:rsidR="00742E59" w:rsidRPr="00197635" w:rsidRDefault="00742E59" w:rsidP="00742E59">
            <w:pPr>
              <w:pStyle w:val="TableText10"/>
              <w:keepNext/>
              <w:rPr>
                <w:color w:val="000000"/>
              </w:rPr>
            </w:pPr>
            <w:r w:rsidRPr="00197635">
              <w:rPr>
                <w:color w:val="000000"/>
              </w:rPr>
              <w:t>175</w:t>
            </w:r>
          </w:p>
        </w:tc>
        <w:tc>
          <w:tcPr>
            <w:tcW w:w="2398" w:type="dxa"/>
            <w:tcBorders>
              <w:bottom w:val="nil"/>
            </w:tcBorders>
            <w:shd w:val="clear" w:color="auto" w:fill="auto"/>
          </w:tcPr>
          <w:p w14:paraId="1BE12146" w14:textId="77777777" w:rsidR="00742E59" w:rsidRPr="00197635" w:rsidRDefault="00742E59" w:rsidP="00742E59">
            <w:pPr>
              <w:pStyle w:val="TableText10"/>
              <w:rPr>
                <w:color w:val="000000"/>
              </w:rPr>
            </w:pPr>
            <w:r w:rsidRPr="00197635">
              <w:rPr>
                <w:color w:val="000000"/>
              </w:rPr>
              <w:t>70AAN (2)</w:t>
            </w:r>
          </w:p>
        </w:tc>
        <w:tc>
          <w:tcPr>
            <w:tcW w:w="3719" w:type="dxa"/>
            <w:tcBorders>
              <w:bottom w:val="nil"/>
            </w:tcBorders>
            <w:shd w:val="clear" w:color="auto" w:fill="auto"/>
          </w:tcPr>
          <w:p w14:paraId="26C634C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CE4630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00B8EDFA"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518E33C9" w14:textId="77777777" w:rsidR="00742E59" w:rsidRPr="00197635" w:rsidRDefault="00742E59" w:rsidP="00742E59">
            <w:pPr>
              <w:pStyle w:val="TableText10"/>
              <w:rPr>
                <w:color w:val="000000"/>
              </w:rPr>
            </w:pPr>
          </w:p>
        </w:tc>
      </w:tr>
      <w:tr w:rsidR="00742E59" w:rsidRPr="00197635" w14:paraId="478E3DA5" w14:textId="77777777" w:rsidTr="00742E59">
        <w:trPr>
          <w:cantSplit/>
        </w:trPr>
        <w:tc>
          <w:tcPr>
            <w:tcW w:w="1202" w:type="dxa"/>
            <w:tcBorders>
              <w:top w:val="nil"/>
              <w:bottom w:val="nil"/>
            </w:tcBorders>
            <w:shd w:val="clear" w:color="auto" w:fill="auto"/>
          </w:tcPr>
          <w:p w14:paraId="6CFAEBA4" w14:textId="77777777" w:rsidR="00742E59" w:rsidRPr="00197635" w:rsidRDefault="00742E59" w:rsidP="00742E59">
            <w:pPr>
              <w:pStyle w:val="TableText10"/>
              <w:rPr>
                <w:color w:val="000000"/>
              </w:rPr>
            </w:pPr>
            <w:r w:rsidRPr="00197635">
              <w:rPr>
                <w:color w:val="000000"/>
              </w:rPr>
              <w:t>175.1</w:t>
            </w:r>
          </w:p>
        </w:tc>
        <w:tc>
          <w:tcPr>
            <w:tcW w:w="2398" w:type="dxa"/>
            <w:tcBorders>
              <w:top w:val="nil"/>
              <w:bottom w:val="nil"/>
            </w:tcBorders>
            <w:shd w:val="clear" w:color="auto" w:fill="auto"/>
          </w:tcPr>
          <w:p w14:paraId="712EDE53"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70AT—child</w:t>
            </w:r>
          </w:p>
        </w:tc>
        <w:tc>
          <w:tcPr>
            <w:tcW w:w="3719" w:type="dxa"/>
            <w:tcBorders>
              <w:top w:val="nil"/>
              <w:bottom w:val="nil"/>
            </w:tcBorders>
            <w:shd w:val="clear" w:color="auto" w:fill="auto"/>
          </w:tcPr>
          <w:p w14:paraId="2E13F7C9"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F15A79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CCA65CE"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BB05A8A" w14:textId="77777777" w:rsidR="00742E59" w:rsidRPr="00197635" w:rsidRDefault="00742E59" w:rsidP="00742E59">
            <w:pPr>
              <w:pStyle w:val="TableText10"/>
              <w:rPr>
                <w:color w:val="000000"/>
              </w:rPr>
            </w:pPr>
            <w:r w:rsidRPr="00197635">
              <w:rPr>
                <w:color w:val="000000"/>
              </w:rPr>
              <w:t>-</w:t>
            </w:r>
          </w:p>
        </w:tc>
      </w:tr>
      <w:tr w:rsidR="00742E59" w:rsidRPr="00197635" w14:paraId="57FEDF10" w14:textId="77777777" w:rsidTr="00742E59">
        <w:trPr>
          <w:cantSplit/>
        </w:trPr>
        <w:tc>
          <w:tcPr>
            <w:tcW w:w="1202" w:type="dxa"/>
            <w:tcBorders>
              <w:top w:val="nil"/>
              <w:bottom w:val="nil"/>
            </w:tcBorders>
            <w:shd w:val="clear" w:color="auto" w:fill="auto"/>
          </w:tcPr>
          <w:p w14:paraId="36DFB0CB" w14:textId="77777777" w:rsidR="00742E59" w:rsidRPr="00197635" w:rsidRDefault="00742E59" w:rsidP="00742E59">
            <w:pPr>
              <w:pStyle w:val="TableText10"/>
              <w:rPr>
                <w:color w:val="000000"/>
              </w:rPr>
            </w:pPr>
            <w:r w:rsidRPr="00197635">
              <w:rPr>
                <w:color w:val="000000"/>
              </w:rPr>
              <w:t>175.2</w:t>
            </w:r>
          </w:p>
        </w:tc>
        <w:tc>
          <w:tcPr>
            <w:tcW w:w="2398" w:type="dxa"/>
            <w:tcBorders>
              <w:top w:val="nil"/>
              <w:bottom w:val="nil"/>
            </w:tcBorders>
            <w:shd w:val="clear" w:color="auto" w:fill="auto"/>
          </w:tcPr>
          <w:p w14:paraId="3E8E2B0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70AT—adult</w:t>
            </w:r>
          </w:p>
        </w:tc>
        <w:tc>
          <w:tcPr>
            <w:tcW w:w="3719" w:type="dxa"/>
            <w:tcBorders>
              <w:top w:val="nil"/>
              <w:bottom w:val="nil"/>
            </w:tcBorders>
            <w:shd w:val="clear" w:color="auto" w:fill="auto"/>
          </w:tcPr>
          <w:p w14:paraId="6F153F6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1D2E0B1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A6B4AF1"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5126C921" w14:textId="77777777" w:rsidR="00742E59" w:rsidRPr="00197635" w:rsidRDefault="00742E59" w:rsidP="00742E59">
            <w:pPr>
              <w:pStyle w:val="TableText10"/>
              <w:rPr>
                <w:color w:val="000000"/>
              </w:rPr>
            </w:pPr>
            <w:r w:rsidRPr="00197635">
              <w:rPr>
                <w:color w:val="000000"/>
              </w:rPr>
              <w:t>-</w:t>
            </w:r>
          </w:p>
        </w:tc>
      </w:tr>
      <w:tr w:rsidR="00742E59" w:rsidRPr="00197635" w14:paraId="47EB1243" w14:textId="77777777" w:rsidTr="00742E59">
        <w:trPr>
          <w:cantSplit/>
        </w:trPr>
        <w:tc>
          <w:tcPr>
            <w:tcW w:w="1202" w:type="dxa"/>
            <w:tcBorders>
              <w:top w:val="nil"/>
              <w:bottom w:val="nil"/>
            </w:tcBorders>
            <w:shd w:val="clear" w:color="auto" w:fill="auto"/>
          </w:tcPr>
          <w:p w14:paraId="67C04E1D" w14:textId="77777777" w:rsidR="00742E59" w:rsidRPr="00197635" w:rsidRDefault="00742E59" w:rsidP="00742E59">
            <w:pPr>
              <w:pStyle w:val="TableText10"/>
              <w:keepNext/>
              <w:rPr>
                <w:color w:val="000000"/>
              </w:rPr>
            </w:pPr>
            <w:r w:rsidRPr="00197635">
              <w:rPr>
                <w:color w:val="000000"/>
              </w:rPr>
              <w:lastRenderedPageBreak/>
              <w:t>175.3</w:t>
            </w:r>
          </w:p>
        </w:tc>
        <w:tc>
          <w:tcPr>
            <w:tcW w:w="2398" w:type="dxa"/>
            <w:tcBorders>
              <w:top w:val="nil"/>
              <w:bottom w:val="nil"/>
            </w:tcBorders>
            <w:shd w:val="clear" w:color="auto" w:fill="auto"/>
          </w:tcPr>
          <w:p w14:paraId="57819E8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70AAA</w:t>
            </w:r>
          </w:p>
        </w:tc>
        <w:tc>
          <w:tcPr>
            <w:tcW w:w="3719" w:type="dxa"/>
            <w:tcBorders>
              <w:top w:val="nil"/>
              <w:bottom w:val="nil"/>
            </w:tcBorders>
            <w:shd w:val="clear" w:color="auto" w:fill="auto"/>
          </w:tcPr>
          <w:p w14:paraId="22AC7645" w14:textId="77777777" w:rsidR="00742E59" w:rsidRPr="00197635" w:rsidRDefault="00742E59" w:rsidP="00742E59">
            <w:pPr>
              <w:pStyle w:val="TableText10"/>
              <w:rPr>
                <w:color w:val="000000"/>
              </w:rPr>
            </w:pPr>
            <w:r w:rsidRPr="00197635">
              <w:rPr>
                <w:color w:val="000000"/>
              </w:rPr>
              <w:t>not comply with direction of police officer/ authorised person</w:t>
            </w:r>
          </w:p>
        </w:tc>
        <w:tc>
          <w:tcPr>
            <w:tcW w:w="1321" w:type="dxa"/>
            <w:tcBorders>
              <w:top w:val="nil"/>
              <w:bottom w:val="nil"/>
            </w:tcBorders>
            <w:shd w:val="clear" w:color="auto" w:fill="auto"/>
          </w:tcPr>
          <w:p w14:paraId="4D41EFE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59CA17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14EC4A4C" w14:textId="77777777" w:rsidR="00742E59" w:rsidRPr="00197635" w:rsidRDefault="00742E59" w:rsidP="00742E59">
            <w:pPr>
              <w:pStyle w:val="TableText10"/>
              <w:rPr>
                <w:color w:val="000000"/>
              </w:rPr>
            </w:pPr>
            <w:r w:rsidRPr="00197635">
              <w:rPr>
                <w:color w:val="000000"/>
              </w:rPr>
              <w:t>-</w:t>
            </w:r>
          </w:p>
        </w:tc>
      </w:tr>
      <w:tr w:rsidR="00742E59" w:rsidRPr="00197635" w14:paraId="46EDC644" w14:textId="77777777" w:rsidTr="00742E59">
        <w:trPr>
          <w:cantSplit/>
        </w:trPr>
        <w:tc>
          <w:tcPr>
            <w:tcW w:w="1202" w:type="dxa"/>
            <w:tcBorders>
              <w:top w:val="nil"/>
              <w:bottom w:val="nil"/>
            </w:tcBorders>
            <w:shd w:val="clear" w:color="auto" w:fill="auto"/>
          </w:tcPr>
          <w:p w14:paraId="20286736" w14:textId="77777777" w:rsidR="00742E59" w:rsidRPr="00197635" w:rsidRDefault="00742E59" w:rsidP="00742E59">
            <w:pPr>
              <w:pStyle w:val="TableText10"/>
              <w:rPr>
                <w:color w:val="000000"/>
              </w:rPr>
            </w:pPr>
            <w:r w:rsidRPr="00197635">
              <w:rPr>
                <w:color w:val="000000"/>
              </w:rPr>
              <w:t>175.4</w:t>
            </w:r>
          </w:p>
        </w:tc>
        <w:tc>
          <w:tcPr>
            <w:tcW w:w="2398" w:type="dxa"/>
            <w:tcBorders>
              <w:top w:val="nil"/>
              <w:bottom w:val="nil"/>
            </w:tcBorders>
            <w:shd w:val="clear" w:color="auto" w:fill="auto"/>
          </w:tcPr>
          <w:p w14:paraId="490C5869"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70AAF—child</w:t>
            </w:r>
          </w:p>
        </w:tc>
        <w:tc>
          <w:tcPr>
            <w:tcW w:w="3719" w:type="dxa"/>
            <w:tcBorders>
              <w:top w:val="nil"/>
              <w:bottom w:val="nil"/>
            </w:tcBorders>
            <w:shd w:val="clear" w:color="auto" w:fill="auto"/>
          </w:tcPr>
          <w:p w14:paraId="79A88D28"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523C2FA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9FC8702"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7D44F2A" w14:textId="77777777" w:rsidR="00742E59" w:rsidRPr="00197635" w:rsidRDefault="00742E59" w:rsidP="00742E59">
            <w:pPr>
              <w:pStyle w:val="TableText10"/>
              <w:rPr>
                <w:color w:val="000000"/>
              </w:rPr>
            </w:pPr>
            <w:r w:rsidRPr="00197635">
              <w:rPr>
                <w:color w:val="000000"/>
              </w:rPr>
              <w:t>-</w:t>
            </w:r>
          </w:p>
        </w:tc>
      </w:tr>
      <w:tr w:rsidR="00742E59" w:rsidRPr="00197635" w14:paraId="560FDAC2" w14:textId="77777777" w:rsidTr="00742E59">
        <w:trPr>
          <w:cantSplit/>
        </w:trPr>
        <w:tc>
          <w:tcPr>
            <w:tcW w:w="1202" w:type="dxa"/>
            <w:tcBorders>
              <w:top w:val="nil"/>
              <w:bottom w:val="nil"/>
            </w:tcBorders>
            <w:shd w:val="clear" w:color="auto" w:fill="auto"/>
          </w:tcPr>
          <w:p w14:paraId="2ADBE789" w14:textId="77777777" w:rsidR="00742E59" w:rsidRPr="00197635" w:rsidRDefault="00742E59" w:rsidP="00742E59">
            <w:pPr>
              <w:pStyle w:val="TableText10"/>
              <w:rPr>
                <w:color w:val="000000"/>
              </w:rPr>
            </w:pPr>
            <w:r w:rsidRPr="00197635">
              <w:rPr>
                <w:color w:val="000000"/>
              </w:rPr>
              <w:t>175.5</w:t>
            </w:r>
          </w:p>
        </w:tc>
        <w:tc>
          <w:tcPr>
            <w:tcW w:w="2398" w:type="dxa"/>
            <w:tcBorders>
              <w:top w:val="nil"/>
              <w:bottom w:val="nil"/>
            </w:tcBorders>
            <w:shd w:val="clear" w:color="auto" w:fill="auto"/>
          </w:tcPr>
          <w:p w14:paraId="514E3B86"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70AAF—adult</w:t>
            </w:r>
          </w:p>
        </w:tc>
        <w:tc>
          <w:tcPr>
            <w:tcW w:w="3719" w:type="dxa"/>
            <w:tcBorders>
              <w:top w:val="nil"/>
              <w:bottom w:val="nil"/>
            </w:tcBorders>
            <w:shd w:val="clear" w:color="auto" w:fill="auto"/>
          </w:tcPr>
          <w:p w14:paraId="414E6BD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788B904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D2B2C6B" w14:textId="77777777" w:rsidR="00742E59" w:rsidRPr="00197635" w:rsidRDefault="00742E59" w:rsidP="00742E59">
            <w:pPr>
              <w:pStyle w:val="TableText10"/>
              <w:rPr>
                <w:color w:val="000000"/>
              </w:rPr>
            </w:pPr>
            <w:r w:rsidRPr="00197635">
              <w:rPr>
                <w:color w:val="000000"/>
              </w:rPr>
              <w:t>360</w:t>
            </w:r>
          </w:p>
        </w:tc>
        <w:tc>
          <w:tcPr>
            <w:tcW w:w="1338" w:type="dxa"/>
            <w:tcBorders>
              <w:top w:val="nil"/>
              <w:bottom w:val="nil"/>
            </w:tcBorders>
            <w:shd w:val="clear" w:color="auto" w:fill="auto"/>
          </w:tcPr>
          <w:p w14:paraId="1C53CDEE" w14:textId="77777777" w:rsidR="00742E59" w:rsidRPr="00197635" w:rsidRDefault="00742E59" w:rsidP="00742E59">
            <w:pPr>
              <w:pStyle w:val="TableText10"/>
              <w:rPr>
                <w:color w:val="000000"/>
              </w:rPr>
            </w:pPr>
            <w:r w:rsidRPr="00197635">
              <w:rPr>
                <w:color w:val="000000"/>
              </w:rPr>
              <w:t>-</w:t>
            </w:r>
          </w:p>
        </w:tc>
      </w:tr>
      <w:tr w:rsidR="00742E59" w:rsidRPr="00197635" w14:paraId="054005D4" w14:textId="77777777" w:rsidTr="00742E59">
        <w:trPr>
          <w:cantSplit/>
        </w:trPr>
        <w:tc>
          <w:tcPr>
            <w:tcW w:w="1202" w:type="dxa"/>
            <w:tcBorders>
              <w:top w:val="nil"/>
              <w:bottom w:val="nil"/>
            </w:tcBorders>
            <w:shd w:val="clear" w:color="auto" w:fill="auto"/>
          </w:tcPr>
          <w:p w14:paraId="39482044" w14:textId="77777777" w:rsidR="00742E59" w:rsidRPr="00197635" w:rsidRDefault="00742E59" w:rsidP="00742E59">
            <w:pPr>
              <w:pStyle w:val="TableText10"/>
              <w:rPr>
                <w:color w:val="000000"/>
              </w:rPr>
            </w:pPr>
            <w:r w:rsidRPr="00197635">
              <w:rPr>
                <w:color w:val="000000"/>
              </w:rPr>
              <w:t>175.6</w:t>
            </w:r>
          </w:p>
        </w:tc>
        <w:tc>
          <w:tcPr>
            <w:tcW w:w="2398" w:type="dxa"/>
            <w:tcBorders>
              <w:top w:val="nil"/>
              <w:bottom w:val="nil"/>
            </w:tcBorders>
            <w:shd w:val="clear" w:color="auto" w:fill="auto"/>
          </w:tcPr>
          <w:p w14:paraId="1F0A97B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70AAG—child</w:t>
            </w:r>
          </w:p>
        </w:tc>
        <w:tc>
          <w:tcPr>
            <w:tcW w:w="3719" w:type="dxa"/>
            <w:tcBorders>
              <w:top w:val="nil"/>
              <w:bottom w:val="nil"/>
            </w:tcBorders>
            <w:shd w:val="clear" w:color="auto" w:fill="auto"/>
          </w:tcPr>
          <w:p w14:paraId="746BE8A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6AC8407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F5D8593"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61DA0D60" w14:textId="77777777" w:rsidR="00742E59" w:rsidRPr="00197635" w:rsidRDefault="00742E59" w:rsidP="00742E59">
            <w:pPr>
              <w:pStyle w:val="TableText10"/>
              <w:rPr>
                <w:color w:val="000000"/>
              </w:rPr>
            </w:pPr>
            <w:r w:rsidRPr="00197635">
              <w:rPr>
                <w:color w:val="000000"/>
              </w:rPr>
              <w:t>-</w:t>
            </w:r>
          </w:p>
        </w:tc>
      </w:tr>
      <w:tr w:rsidR="00742E59" w:rsidRPr="00197635" w14:paraId="39AFE8D5" w14:textId="77777777" w:rsidTr="00742E59">
        <w:trPr>
          <w:cantSplit/>
        </w:trPr>
        <w:tc>
          <w:tcPr>
            <w:tcW w:w="1202" w:type="dxa"/>
            <w:tcBorders>
              <w:top w:val="nil"/>
              <w:bottom w:val="nil"/>
            </w:tcBorders>
            <w:shd w:val="clear" w:color="auto" w:fill="auto"/>
          </w:tcPr>
          <w:p w14:paraId="042C435A" w14:textId="77777777" w:rsidR="00742E59" w:rsidRPr="00197635" w:rsidRDefault="00742E59" w:rsidP="00742E59">
            <w:pPr>
              <w:pStyle w:val="TableText10"/>
              <w:rPr>
                <w:color w:val="000000"/>
              </w:rPr>
            </w:pPr>
            <w:r w:rsidRPr="00197635">
              <w:rPr>
                <w:color w:val="000000"/>
              </w:rPr>
              <w:t>175.7</w:t>
            </w:r>
          </w:p>
        </w:tc>
        <w:tc>
          <w:tcPr>
            <w:tcW w:w="2398" w:type="dxa"/>
            <w:tcBorders>
              <w:top w:val="nil"/>
              <w:bottom w:val="nil"/>
            </w:tcBorders>
            <w:shd w:val="clear" w:color="auto" w:fill="auto"/>
          </w:tcPr>
          <w:p w14:paraId="3120830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70AAG—adult</w:t>
            </w:r>
          </w:p>
        </w:tc>
        <w:tc>
          <w:tcPr>
            <w:tcW w:w="3719" w:type="dxa"/>
            <w:tcBorders>
              <w:top w:val="nil"/>
              <w:bottom w:val="nil"/>
            </w:tcBorders>
            <w:shd w:val="clear" w:color="auto" w:fill="auto"/>
          </w:tcPr>
          <w:p w14:paraId="47505BC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70DD6A6E"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949044E" w14:textId="77777777" w:rsidR="00742E59" w:rsidRPr="00197635" w:rsidRDefault="00742E59" w:rsidP="00742E59">
            <w:pPr>
              <w:pStyle w:val="TableText10"/>
              <w:rPr>
                <w:color w:val="000000"/>
              </w:rPr>
            </w:pPr>
            <w:r w:rsidRPr="00197635">
              <w:rPr>
                <w:color w:val="000000"/>
              </w:rPr>
              <w:t>360</w:t>
            </w:r>
          </w:p>
        </w:tc>
        <w:tc>
          <w:tcPr>
            <w:tcW w:w="1338" w:type="dxa"/>
            <w:tcBorders>
              <w:top w:val="nil"/>
              <w:bottom w:val="nil"/>
            </w:tcBorders>
            <w:shd w:val="clear" w:color="auto" w:fill="auto"/>
          </w:tcPr>
          <w:p w14:paraId="01371867" w14:textId="77777777" w:rsidR="00742E59" w:rsidRPr="00197635" w:rsidRDefault="00742E59" w:rsidP="00742E59">
            <w:pPr>
              <w:pStyle w:val="TableText10"/>
              <w:rPr>
                <w:color w:val="000000"/>
              </w:rPr>
            </w:pPr>
            <w:r w:rsidRPr="00197635">
              <w:rPr>
                <w:color w:val="000000"/>
              </w:rPr>
              <w:t>-</w:t>
            </w:r>
          </w:p>
        </w:tc>
      </w:tr>
      <w:tr w:rsidR="00742E59" w:rsidRPr="00197635" w14:paraId="47EE4D72" w14:textId="77777777" w:rsidTr="00742E59">
        <w:trPr>
          <w:cantSplit/>
        </w:trPr>
        <w:tc>
          <w:tcPr>
            <w:tcW w:w="1202" w:type="dxa"/>
            <w:tcBorders>
              <w:top w:val="nil"/>
              <w:bottom w:val="nil"/>
            </w:tcBorders>
            <w:shd w:val="clear" w:color="auto" w:fill="auto"/>
          </w:tcPr>
          <w:p w14:paraId="2C83FCD0" w14:textId="77777777" w:rsidR="00742E59" w:rsidRPr="00197635" w:rsidRDefault="00742E59" w:rsidP="00742E59">
            <w:pPr>
              <w:pStyle w:val="TableText10"/>
              <w:rPr>
                <w:color w:val="000000"/>
              </w:rPr>
            </w:pPr>
            <w:r w:rsidRPr="00197635">
              <w:rPr>
                <w:color w:val="000000"/>
              </w:rPr>
              <w:lastRenderedPageBreak/>
              <w:t>175.8</w:t>
            </w:r>
          </w:p>
        </w:tc>
        <w:tc>
          <w:tcPr>
            <w:tcW w:w="2398" w:type="dxa"/>
            <w:tcBorders>
              <w:top w:val="nil"/>
              <w:bottom w:val="nil"/>
            </w:tcBorders>
            <w:shd w:val="clear" w:color="auto" w:fill="auto"/>
          </w:tcPr>
          <w:p w14:paraId="5E8676C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70AAH—child</w:t>
            </w:r>
          </w:p>
        </w:tc>
        <w:tc>
          <w:tcPr>
            <w:tcW w:w="3719" w:type="dxa"/>
            <w:tcBorders>
              <w:top w:val="nil"/>
              <w:bottom w:val="nil"/>
            </w:tcBorders>
            <w:shd w:val="clear" w:color="auto" w:fill="auto"/>
          </w:tcPr>
          <w:p w14:paraId="67887C0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A09EA8E"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97852A1"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806CCDE" w14:textId="77777777" w:rsidR="00742E59" w:rsidRPr="00197635" w:rsidRDefault="00742E59" w:rsidP="00742E59">
            <w:pPr>
              <w:pStyle w:val="TableText10"/>
              <w:rPr>
                <w:color w:val="000000"/>
              </w:rPr>
            </w:pPr>
            <w:r w:rsidRPr="00197635">
              <w:rPr>
                <w:color w:val="000000"/>
              </w:rPr>
              <w:t>-</w:t>
            </w:r>
          </w:p>
        </w:tc>
      </w:tr>
      <w:tr w:rsidR="00742E59" w:rsidRPr="00197635" w14:paraId="3685725B" w14:textId="77777777" w:rsidTr="00742E59">
        <w:trPr>
          <w:cantSplit/>
        </w:trPr>
        <w:tc>
          <w:tcPr>
            <w:tcW w:w="1202" w:type="dxa"/>
            <w:tcBorders>
              <w:top w:val="nil"/>
              <w:bottom w:val="nil"/>
            </w:tcBorders>
            <w:shd w:val="clear" w:color="auto" w:fill="auto"/>
          </w:tcPr>
          <w:p w14:paraId="1C1DDE5D" w14:textId="77777777" w:rsidR="00742E59" w:rsidRPr="00197635" w:rsidRDefault="00742E59" w:rsidP="00742E59">
            <w:pPr>
              <w:pStyle w:val="TableText10"/>
              <w:rPr>
                <w:color w:val="000000"/>
              </w:rPr>
            </w:pPr>
            <w:r w:rsidRPr="00197635">
              <w:rPr>
                <w:color w:val="000000"/>
              </w:rPr>
              <w:t>175.9</w:t>
            </w:r>
          </w:p>
        </w:tc>
        <w:tc>
          <w:tcPr>
            <w:tcW w:w="2398" w:type="dxa"/>
            <w:tcBorders>
              <w:top w:val="nil"/>
              <w:bottom w:val="nil"/>
            </w:tcBorders>
            <w:shd w:val="clear" w:color="auto" w:fill="auto"/>
          </w:tcPr>
          <w:p w14:paraId="40E8685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70AAH—adult</w:t>
            </w:r>
          </w:p>
        </w:tc>
        <w:tc>
          <w:tcPr>
            <w:tcW w:w="3719" w:type="dxa"/>
            <w:tcBorders>
              <w:top w:val="nil"/>
              <w:bottom w:val="nil"/>
            </w:tcBorders>
            <w:shd w:val="clear" w:color="auto" w:fill="auto"/>
          </w:tcPr>
          <w:p w14:paraId="2EF84B58"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066F32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2E2060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640F3587" w14:textId="77777777" w:rsidR="00742E59" w:rsidRPr="00197635" w:rsidRDefault="00742E59" w:rsidP="00742E59">
            <w:pPr>
              <w:pStyle w:val="TableText10"/>
              <w:rPr>
                <w:color w:val="000000"/>
              </w:rPr>
            </w:pPr>
            <w:r w:rsidRPr="00197635">
              <w:rPr>
                <w:color w:val="000000"/>
              </w:rPr>
              <w:t>-</w:t>
            </w:r>
          </w:p>
        </w:tc>
      </w:tr>
      <w:tr w:rsidR="00742E59" w:rsidRPr="00197635" w14:paraId="06AB658B" w14:textId="77777777" w:rsidTr="00742E59">
        <w:trPr>
          <w:cantSplit/>
        </w:trPr>
        <w:tc>
          <w:tcPr>
            <w:tcW w:w="1202" w:type="dxa"/>
            <w:tcBorders>
              <w:top w:val="nil"/>
              <w:bottom w:val="nil"/>
            </w:tcBorders>
            <w:shd w:val="clear" w:color="auto" w:fill="auto"/>
          </w:tcPr>
          <w:p w14:paraId="3880DFA1" w14:textId="77777777" w:rsidR="00742E59" w:rsidRPr="00197635" w:rsidRDefault="00742E59" w:rsidP="00742E59">
            <w:pPr>
              <w:pStyle w:val="TableText10"/>
              <w:rPr>
                <w:color w:val="000000"/>
              </w:rPr>
            </w:pPr>
            <w:r w:rsidRPr="00197635">
              <w:rPr>
                <w:color w:val="000000"/>
              </w:rPr>
              <w:t>175.10</w:t>
            </w:r>
          </w:p>
        </w:tc>
        <w:tc>
          <w:tcPr>
            <w:tcW w:w="2398" w:type="dxa"/>
            <w:tcBorders>
              <w:top w:val="nil"/>
              <w:bottom w:val="nil"/>
            </w:tcBorders>
            <w:shd w:val="clear" w:color="auto" w:fill="auto"/>
          </w:tcPr>
          <w:p w14:paraId="431003C5" w14:textId="77777777" w:rsidR="00742E59" w:rsidRPr="00197635" w:rsidRDefault="00742E59" w:rsidP="00742E59">
            <w:pPr>
              <w:pStyle w:val="TableText10"/>
              <w:ind w:left="360" w:hanging="360"/>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70AAI—child</w:t>
            </w:r>
          </w:p>
        </w:tc>
        <w:tc>
          <w:tcPr>
            <w:tcW w:w="3719" w:type="dxa"/>
            <w:tcBorders>
              <w:top w:val="nil"/>
              <w:bottom w:val="nil"/>
            </w:tcBorders>
            <w:shd w:val="clear" w:color="auto" w:fill="auto"/>
          </w:tcPr>
          <w:p w14:paraId="586D861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CBD0A6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B45BFAD"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3DD74629" w14:textId="77777777" w:rsidR="00742E59" w:rsidRPr="00197635" w:rsidRDefault="00742E59" w:rsidP="00742E59">
            <w:pPr>
              <w:pStyle w:val="TableText10"/>
              <w:rPr>
                <w:color w:val="000000"/>
              </w:rPr>
            </w:pPr>
            <w:r w:rsidRPr="00197635">
              <w:rPr>
                <w:color w:val="000000"/>
              </w:rPr>
              <w:t>-</w:t>
            </w:r>
          </w:p>
        </w:tc>
      </w:tr>
      <w:tr w:rsidR="00742E59" w:rsidRPr="00197635" w14:paraId="274E1B95" w14:textId="77777777" w:rsidTr="00742E59">
        <w:trPr>
          <w:cantSplit/>
        </w:trPr>
        <w:tc>
          <w:tcPr>
            <w:tcW w:w="1202" w:type="dxa"/>
            <w:tcBorders>
              <w:top w:val="nil"/>
              <w:bottom w:val="nil"/>
            </w:tcBorders>
            <w:shd w:val="clear" w:color="auto" w:fill="auto"/>
          </w:tcPr>
          <w:p w14:paraId="78634662" w14:textId="77777777" w:rsidR="00742E59" w:rsidRPr="00197635" w:rsidRDefault="00742E59" w:rsidP="00742E59">
            <w:pPr>
              <w:pStyle w:val="TableText10"/>
              <w:rPr>
                <w:color w:val="000000"/>
              </w:rPr>
            </w:pPr>
            <w:r w:rsidRPr="00197635">
              <w:rPr>
                <w:color w:val="000000"/>
              </w:rPr>
              <w:t>175.11</w:t>
            </w:r>
          </w:p>
        </w:tc>
        <w:tc>
          <w:tcPr>
            <w:tcW w:w="2398" w:type="dxa"/>
            <w:tcBorders>
              <w:top w:val="nil"/>
              <w:bottom w:val="nil"/>
            </w:tcBorders>
            <w:shd w:val="clear" w:color="auto" w:fill="auto"/>
          </w:tcPr>
          <w:p w14:paraId="139002FC" w14:textId="77777777" w:rsidR="00742E59" w:rsidRPr="00197635" w:rsidRDefault="00742E59" w:rsidP="00742E59">
            <w:pPr>
              <w:pStyle w:val="TableText10"/>
              <w:ind w:left="360" w:hanging="360"/>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70AAI—adult</w:t>
            </w:r>
          </w:p>
        </w:tc>
        <w:tc>
          <w:tcPr>
            <w:tcW w:w="3719" w:type="dxa"/>
            <w:tcBorders>
              <w:top w:val="nil"/>
              <w:bottom w:val="nil"/>
            </w:tcBorders>
            <w:shd w:val="clear" w:color="auto" w:fill="auto"/>
          </w:tcPr>
          <w:p w14:paraId="16CF27E2"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439D4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99F01EC"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419A7FB" w14:textId="77777777" w:rsidR="00742E59" w:rsidRPr="00197635" w:rsidRDefault="00742E59" w:rsidP="00742E59">
            <w:pPr>
              <w:pStyle w:val="TableText10"/>
              <w:rPr>
                <w:color w:val="000000"/>
              </w:rPr>
            </w:pPr>
            <w:r w:rsidRPr="00197635">
              <w:rPr>
                <w:color w:val="000000"/>
              </w:rPr>
              <w:t>-</w:t>
            </w:r>
          </w:p>
        </w:tc>
      </w:tr>
      <w:tr w:rsidR="00742E59" w:rsidRPr="00197635" w14:paraId="783591E1" w14:textId="77777777" w:rsidTr="00742E59">
        <w:trPr>
          <w:cantSplit/>
        </w:trPr>
        <w:tc>
          <w:tcPr>
            <w:tcW w:w="1202" w:type="dxa"/>
            <w:tcBorders>
              <w:top w:val="nil"/>
              <w:bottom w:val="nil"/>
            </w:tcBorders>
            <w:shd w:val="clear" w:color="auto" w:fill="auto"/>
          </w:tcPr>
          <w:p w14:paraId="7A84DCF8" w14:textId="77777777" w:rsidR="00742E59" w:rsidRPr="00197635" w:rsidRDefault="00742E59" w:rsidP="00742E59">
            <w:pPr>
              <w:pStyle w:val="TableText10"/>
              <w:rPr>
                <w:color w:val="000000"/>
              </w:rPr>
            </w:pPr>
            <w:r w:rsidRPr="00197635">
              <w:rPr>
                <w:color w:val="000000"/>
              </w:rPr>
              <w:t>175.12</w:t>
            </w:r>
          </w:p>
        </w:tc>
        <w:tc>
          <w:tcPr>
            <w:tcW w:w="2398" w:type="dxa"/>
            <w:tcBorders>
              <w:top w:val="nil"/>
              <w:bottom w:val="nil"/>
            </w:tcBorders>
            <w:shd w:val="clear" w:color="auto" w:fill="auto"/>
          </w:tcPr>
          <w:p w14:paraId="561E1EF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70AAK—child</w:t>
            </w:r>
          </w:p>
        </w:tc>
        <w:tc>
          <w:tcPr>
            <w:tcW w:w="3719" w:type="dxa"/>
            <w:tcBorders>
              <w:top w:val="nil"/>
              <w:bottom w:val="nil"/>
            </w:tcBorders>
            <w:shd w:val="clear" w:color="auto" w:fill="auto"/>
          </w:tcPr>
          <w:p w14:paraId="5C97A45A"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08905B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3ADCC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8AFDC1" w14:textId="77777777" w:rsidR="00742E59" w:rsidRPr="00197635" w:rsidRDefault="00742E59" w:rsidP="00742E59">
            <w:pPr>
              <w:pStyle w:val="TableText10"/>
              <w:rPr>
                <w:color w:val="000000"/>
              </w:rPr>
            </w:pPr>
            <w:r w:rsidRPr="00197635">
              <w:rPr>
                <w:color w:val="000000"/>
              </w:rPr>
              <w:t>-</w:t>
            </w:r>
          </w:p>
        </w:tc>
      </w:tr>
      <w:tr w:rsidR="00742E59" w:rsidRPr="00197635" w14:paraId="225F4313" w14:textId="77777777" w:rsidTr="00742E59">
        <w:trPr>
          <w:cantSplit/>
        </w:trPr>
        <w:tc>
          <w:tcPr>
            <w:tcW w:w="1202" w:type="dxa"/>
            <w:tcBorders>
              <w:top w:val="nil"/>
              <w:bottom w:val="nil"/>
            </w:tcBorders>
            <w:shd w:val="clear" w:color="auto" w:fill="auto"/>
          </w:tcPr>
          <w:p w14:paraId="3A2A4A7E" w14:textId="77777777" w:rsidR="00742E59" w:rsidRPr="00197635" w:rsidRDefault="00742E59" w:rsidP="00742E59">
            <w:pPr>
              <w:pStyle w:val="TableText10"/>
              <w:rPr>
                <w:color w:val="000000"/>
              </w:rPr>
            </w:pPr>
            <w:r w:rsidRPr="00197635">
              <w:rPr>
                <w:color w:val="000000"/>
              </w:rPr>
              <w:lastRenderedPageBreak/>
              <w:t>175.13</w:t>
            </w:r>
          </w:p>
        </w:tc>
        <w:tc>
          <w:tcPr>
            <w:tcW w:w="2398" w:type="dxa"/>
            <w:tcBorders>
              <w:top w:val="nil"/>
              <w:bottom w:val="nil"/>
            </w:tcBorders>
            <w:shd w:val="clear" w:color="auto" w:fill="auto"/>
          </w:tcPr>
          <w:p w14:paraId="03789107"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70AAK—adult</w:t>
            </w:r>
          </w:p>
        </w:tc>
        <w:tc>
          <w:tcPr>
            <w:tcW w:w="3719" w:type="dxa"/>
            <w:tcBorders>
              <w:top w:val="nil"/>
              <w:bottom w:val="nil"/>
            </w:tcBorders>
            <w:shd w:val="clear" w:color="auto" w:fill="auto"/>
          </w:tcPr>
          <w:p w14:paraId="4360776F"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66D2B88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3CFD559A"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5DC9D0E1" w14:textId="77777777" w:rsidR="00742E59" w:rsidRPr="00197635" w:rsidRDefault="00742E59" w:rsidP="00742E59">
            <w:pPr>
              <w:pStyle w:val="TableText10"/>
              <w:rPr>
                <w:color w:val="000000"/>
              </w:rPr>
            </w:pPr>
            <w:r w:rsidRPr="00197635">
              <w:rPr>
                <w:color w:val="000000"/>
              </w:rPr>
              <w:t>-</w:t>
            </w:r>
          </w:p>
        </w:tc>
      </w:tr>
      <w:tr w:rsidR="00742E59" w:rsidRPr="00197635" w14:paraId="15798B2D" w14:textId="77777777" w:rsidTr="00742E59">
        <w:trPr>
          <w:cantSplit/>
        </w:trPr>
        <w:tc>
          <w:tcPr>
            <w:tcW w:w="1202" w:type="dxa"/>
            <w:tcBorders>
              <w:top w:val="nil"/>
            </w:tcBorders>
            <w:shd w:val="clear" w:color="auto" w:fill="auto"/>
          </w:tcPr>
          <w:p w14:paraId="3B9CE2A1" w14:textId="77777777" w:rsidR="00742E59" w:rsidRPr="00197635" w:rsidRDefault="00742E59" w:rsidP="00742E59">
            <w:pPr>
              <w:pStyle w:val="TableText10"/>
              <w:rPr>
                <w:color w:val="000000"/>
              </w:rPr>
            </w:pPr>
            <w:r w:rsidRPr="00197635">
              <w:rPr>
                <w:color w:val="000000"/>
              </w:rPr>
              <w:t>175.14</w:t>
            </w:r>
          </w:p>
        </w:tc>
        <w:tc>
          <w:tcPr>
            <w:tcW w:w="2398" w:type="dxa"/>
            <w:tcBorders>
              <w:top w:val="nil"/>
            </w:tcBorders>
            <w:shd w:val="clear" w:color="auto" w:fill="auto"/>
          </w:tcPr>
          <w:p w14:paraId="0CAF133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70AAN (1) (b)</w:t>
            </w:r>
          </w:p>
        </w:tc>
        <w:tc>
          <w:tcPr>
            <w:tcW w:w="3719" w:type="dxa"/>
            <w:tcBorders>
              <w:top w:val="nil"/>
            </w:tcBorders>
            <w:shd w:val="clear" w:color="auto" w:fill="auto"/>
          </w:tcPr>
          <w:p w14:paraId="33808E21" w14:textId="77777777" w:rsidR="00742E59" w:rsidRPr="00197635" w:rsidRDefault="00742E59" w:rsidP="00742E59">
            <w:pPr>
              <w:pStyle w:val="TableText10"/>
              <w:rPr>
                <w:color w:val="000000"/>
              </w:rPr>
            </w:pPr>
            <w:r w:rsidRPr="00197635">
              <w:rPr>
                <w:color w:val="000000"/>
              </w:rPr>
              <w:t>not comply with direction of police officer/ authorised person</w:t>
            </w:r>
          </w:p>
        </w:tc>
        <w:tc>
          <w:tcPr>
            <w:tcW w:w="1321" w:type="dxa"/>
            <w:tcBorders>
              <w:top w:val="nil"/>
            </w:tcBorders>
            <w:shd w:val="clear" w:color="auto" w:fill="auto"/>
          </w:tcPr>
          <w:p w14:paraId="65D95277"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5D3D8E33" w14:textId="77777777" w:rsidR="00742E59" w:rsidRPr="00197635" w:rsidRDefault="00742E59" w:rsidP="00742E59">
            <w:pPr>
              <w:pStyle w:val="TableText10"/>
              <w:rPr>
                <w:color w:val="000000"/>
              </w:rPr>
            </w:pPr>
            <w:r w:rsidRPr="00197635">
              <w:rPr>
                <w:color w:val="000000"/>
              </w:rPr>
              <w:t>261</w:t>
            </w:r>
          </w:p>
        </w:tc>
        <w:tc>
          <w:tcPr>
            <w:tcW w:w="1338" w:type="dxa"/>
            <w:tcBorders>
              <w:top w:val="nil"/>
            </w:tcBorders>
            <w:shd w:val="clear" w:color="auto" w:fill="auto"/>
          </w:tcPr>
          <w:p w14:paraId="1D8514BE" w14:textId="77777777" w:rsidR="00742E59" w:rsidRPr="00197635" w:rsidRDefault="00742E59" w:rsidP="00742E59">
            <w:pPr>
              <w:pStyle w:val="TableText10"/>
              <w:rPr>
                <w:color w:val="000000"/>
              </w:rPr>
            </w:pPr>
            <w:r w:rsidRPr="00197635">
              <w:rPr>
                <w:color w:val="000000"/>
              </w:rPr>
              <w:t>-</w:t>
            </w:r>
          </w:p>
        </w:tc>
      </w:tr>
      <w:tr w:rsidR="00742E59" w:rsidRPr="00197635" w14:paraId="3F0B37E7" w14:textId="77777777" w:rsidTr="00742E59">
        <w:trPr>
          <w:cantSplit/>
        </w:trPr>
        <w:tc>
          <w:tcPr>
            <w:tcW w:w="1202" w:type="dxa"/>
          </w:tcPr>
          <w:p w14:paraId="72DD0221" w14:textId="77777777" w:rsidR="00742E59" w:rsidRPr="00197635" w:rsidRDefault="00742E59" w:rsidP="00742E59">
            <w:pPr>
              <w:pStyle w:val="TableText10"/>
              <w:rPr>
                <w:color w:val="000000"/>
              </w:rPr>
            </w:pPr>
            <w:r w:rsidRPr="00197635">
              <w:rPr>
                <w:color w:val="000000"/>
              </w:rPr>
              <w:t>176</w:t>
            </w:r>
          </w:p>
        </w:tc>
        <w:tc>
          <w:tcPr>
            <w:tcW w:w="2398" w:type="dxa"/>
          </w:tcPr>
          <w:p w14:paraId="23A7A274" w14:textId="77777777" w:rsidR="00742E59" w:rsidRPr="00197635" w:rsidRDefault="00742E59" w:rsidP="00742E59">
            <w:pPr>
              <w:pStyle w:val="TableText10"/>
              <w:rPr>
                <w:color w:val="000000"/>
              </w:rPr>
            </w:pPr>
            <w:r w:rsidRPr="00197635">
              <w:rPr>
                <w:color w:val="000000"/>
              </w:rPr>
              <w:t>70B</w:t>
            </w:r>
          </w:p>
        </w:tc>
        <w:tc>
          <w:tcPr>
            <w:tcW w:w="3719" w:type="dxa"/>
          </w:tcPr>
          <w:p w14:paraId="710FF65B"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has required knowledge and skills</w:t>
            </w:r>
          </w:p>
        </w:tc>
        <w:tc>
          <w:tcPr>
            <w:tcW w:w="1321" w:type="dxa"/>
          </w:tcPr>
          <w:p w14:paraId="0C6B066F" w14:textId="77777777" w:rsidR="00742E59" w:rsidRPr="00197635" w:rsidRDefault="00742E59" w:rsidP="00742E59">
            <w:pPr>
              <w:pStyle w:val="TableText10"/>
              <w:rPr>
                <w:color w:val="000000"/>
              </w:rPr>
            </w:pPr>
            <w:r w:rsidRPr="00197635">
              <w:rPr>
                <w:color w:val="000000"/>
              </w:rPr>
              <w:t>20</w:t>
            </w:r>
          </w:p>
        </w:tc>
        <w:tc>
          <w:tcPr>
            <w:tcW w:w="1423" w:type="dxa"/>
          </w:tcPr>
          <w:p w14:paraId="00E29018" w14:textId="77777777" w:rsidR="00742E59" w:rsidRPr="00197635" w:rsidRDefault="00742E59" w:rsidP="00742E59">
            <w:pPr>
              <w:pStyle w:val="TableText10"/>
              <w:rPr>
                <w:color w:val="000000"/>
              </w:rPr>
            </w:pPr>
            <w:r w:rsidRPr="00197635">
              <w:rPr>
                <w:color w:val="000000"/>
              </w:rPr>
              <w:t>572</w:t>
            </w:r>
          </w:p>
        </w:tc>
        <w:tc>
          <w:tcPr>
            <w:tcW w:w="1338" w:type="dxa"/>
          </w:tcPr>
          <w:p w14:paraId="0EBE8BF0" w14:textId="77777777" w:rsidR="00742E59" w:rsidRPr="00197635" w:rsidRDefault="00742E59" w:rsidP="00742E59">
            <w:pPr>
              <w:pStyle w:val="TableText10"/>
              <w:rPr>
                <w:color w:val="000000"/>
              </w:rPr>
            </w:pPr>
            <w:r w:rsidRPr="00197635">
              <w:rPr>
                <w:color w:val="000000"/>
              </w:rPr>
              <w:t>-</w:t>
            </w:r>
          </w:p>
        </w:tc>
      </w:tr>
      <w:tr w:rsidR="00742E59" w:rsidRPr="00197635" w14:paraId="65195BDE" w14:textId="77777777" w:rsidTr="00742E59">
        <w:trPr>
          <w:cantSplit/>
        </w:trPr>
        <w:tc>
          <w:tcPr>
            <w:tcW w:w="1202" w:type="dxa"/>
          </w:tcPr>
          <w:p w14:paraId="2C6C635C" w14:textId="77777777" w:rsidR="00742E59" w:rsidRPr="00197635" w:rsidRDefault="00742E59" w:rsidP="00742E59">
            <w:pPr>
              <w:rPr>
                <w:color w:val="000000"/>
                <w:sz w:val="20"/>
              </w:rPr>
            </w:pPr>
            <w:r w:rsidRPr="00197635">
              <w:rPr>
                <w:color w:val="000000"/>
                <w:sz w:val="20"/>
              </w:rPr>
              <w:t>177</w:t>
            </w:r>
          </w:p>
        </w:tc>
        <w:tc>
          <w:tcPr>
            <w:tcW w:w="2398" w:type="dxa"/>
          </w:tcPr>
          <w:p w14:paraId="552C98B0" w14:textId="77777777" w:rsidR="00742E59" w:rsidRPr="00197635" w:rsidRDefault="00742E59" w:rsidP="00742E59">
            <w:pPr>
              <w:pStyle w:val="TableText10"/>
              <w:rPr>
                <w:color w:val="000000"/>
              </w:rPr>
            </w:pPr>
            <w:r w:rsidRPr="00197635">
              <w:rPr>
                <w:color w:val="000000"/>
              </w:rPr>
              <w:t>70C (1)</w:t>
            </w:r>
          </w:p>
        </w:tc>
        <w:tc>
          <w:tcPr>
            <w:tcW w:w="3719" w:type="dxa"/>
          </w:tcPr>
          <w:p w14:paraId="2AEA70BB" w14:textId="77777777" w:rsidR="00742E59" w:rsidRPr="00197635" w:rsidRDefault="00742E59" w:rsidP="00742E59">
            <w:pPr>
              <w:pStyle w:val="TableText10"/>
              <w:rPr>
                <w:color w:val="000000"/>
              </w:rPr>
            </w:pPr>
            <w:r w:rsidRPr="00197635">
              <w:rPr>
                <w:color w:val="000000"/>
              </w:rPr>
              <w:t>transport booking service not take reasonable steps to ensure taxi/rideshare vehicle/hire car is licensed</w:t>
            </w:r>
          </w:p>
        </w:tc>
        <w:tc>
          <w:tcPr>
            <w:tcW w:w="1321" w:type="dxa"/>
          </w:tcPr>
          <w:p w14:paraId="7EF372C6" w14:textId="77777777" w:rsidR="00742E59" w:rsidRPr="00197635" w:rsidRDefault="00742E59" w:rsidP="00742E59">
            <w:pPr>
              <w:pStyle w:val="TableText10"/>
              <w:rPr>
                <w:color w:val="000000"/>
              </w:rPr>
            </w:pPr>
            <w:r w:rsidRPr="00197635">
              <w:rPr>
                <w:color w:val="000000"/>
              </w:rPr>
              <w:t>20</w:t>
            </w:r>
          </w:p>
        </w:tc>
        <w:tc>
          <w:tcPr>
            <w:tcW w:w="1423" w:type="dxa"/>
          </w:tcPr>
          <w:p w14:paraId="5C8702A6" w14:textId="77777777" w:rsidR="00742E59" w:rsidRPr="00197635" w:rsidRDefault="00742E59" w:rsidP="00742E59">
            <w:pPr>
              <w:pStyle w:val="TableText10"/>
              <w:rPr>
                <w:color w:val="000000"/>
              </w:rPr>
            </w:pPr>
            <w:r w:rsidRPr="00197635">
              <w:rPr>
                <w:color w:val="000000"/>
              </w:rPr>
              <w:t>603</w:t>
            </w:r>
          </w:p>
        </w:tc>
        <w:tc>
          <w:tcPr>
            <w:tcW w:w="1338" w:type="dxa"/>
          </w:tcPr>
          <w:p w14:paraId="427D89B9" w14:textId="77777777" w:rsidR="00742E59" w:rsidRPr="00197635" w:rsidRDefault="00742E59" w:rsidP="00742E59">
            <w:pPr>
              <w:pStyle w:val="TableText10"/>
              <w:rPr>
                <w:color w:val="000000"/>
              </w:rPr>
            </w:pPr>
            <w:r w:rsidRPr="00197635">
              <w:rPr>
                <w:color w:val="000000"/>
              </w:rPr>
              <w:t>-</w:t>
            </w:r>
          </w:p>
        </w:tc>
      </w:tr>
      <w:tr w:rsidR="00742E59" w:rsidRPr="00197635" w14:paraId="5D4F8D78" w14:textId="77777777" w:rsidTr="00742E59">
        <w:trPr>
          <w:cantSplit/>
        </w:trPr>
        <w:tc>
          <w:tcPr>
            <w:tcW w:w="1202" w:type="dxa"/>
          </w:tcPr>
          <w:p w14:paraId="18E62F70" w14:textId="77777777" w:rsidR="00742E59" w:rsidRPr="00197635" w:rsidRDefault="00742E59" w:rsidP="00742E59">
            <w:pPr>
              <w:pStyle w:val="TableText10"/>
              <w:rPr>
                <w:color w:val="000000"/>
              </w:rPr>
            </w:pPr>
            <w:r w:rsidRPr="00197635">
              <w:rPr>
                <w:color w:val="000000"/>
              </w:rPr>
              <w:t>178</w:t>
            </w:r>
          </w:p>
        </w:tc>
        <w:tc>
          <w:tcPr>
            <w:tcW w:w="2398" w:type="dxa"/>
          </w:tcPr>
          <w:p w14:paraId="51B6A2B8" w14:textId="77777777" w:rsidR="00742E59" w:rsidRPr="00197635" w:rsidRDefault="00742E59" w:rsidP="00742E59">
            <w:pPr>
              <w:pStyle w:val="TableText10"/>
              <w:rPr>
                <w:color w:val="000000"/>
              </w:rPr>
            </w:pPr>
            <w:r w:rsidRPr="00197635">
              <w:rPr>
                <w:color w:val="000000"/>
              </w:rPr>
              <w:t>70D (1)</w:t>
            </w:r>
          </w:p>
        </w:tc>
        <w:tc>
          <w:tcPr>
            <w:tcW w:w="3719" w:type="dxa"/>
          </w:tcPr>
          <w:p w14:paraId="668D4E2C" w14:textId="77777777" w:rsidR="00742E59" w:rsidRPr="00197635" w:rsidRDefault="00742E59" w:rsidP="00742E59">
            <w:pPr>
              <w:pStyle w:val="TableText10"/>
              <w:rPr>
                <w:color w:val="000000"/>
              </w:rPr>
            </w:pPr>
            <w:r w:rsidRPr="00197635">
              <w:rPr>
                <w:color w:val="000000"/>
              </w:rPr>
              <w:t>transport booking service not take reasonable steps to ensure service available to accept/communicate taxi bookings</w:t>
            </w:r>
          </w:p>
        </w:tc>
        <w:tc>
          <w:tcPr>
            <w:tcW w:w="1321" w:type="dxa"/>
          </w:tcPr>
          <w:p w14:paraId="55FCEC50" w14:textId="77777777" w:rsidR="00742E59" w:rsidRPr="00197635" w:rsidRDefault="00742E59" w:rsidP="00742E59">
            <w:pPr>
              <w:pStyle w:val="TableText10"/>
              <w:rPr>
                <w:color w:val="000000"/>
              </w:rPr>
            </w:pPr>
            <w:r w:rsidRPr="00197635">
              <w:rPr>
                <w:color w:val="000000"/>
              </w:rPr>
              <w:t>20</w:t>
            </w:r>
          </w:p>
        </w:tc>
        <w:tc>
          <w:tcPr>
            <w:tcW w:w="1423" w:type="dxa"/>
          </w:tcPr>
          <w:p w14:paraId="63029C57" w14:textId="77777777" w:rsidR="00742E59" w:rsidRPr="00197635" w:rsidRDefault="00742E59" w:rsidP="00742E59">
            <w:pPr>
              <w:pStyle w:val="TableText10"/>
              <w:rPr>
                <w:color w:val="000000"/>
              </w:rPr>
            </w:pPr>
            <w:r w:rsidRPr="00197635">
              <w:rPr>
                <w:color w:val="000000"/>
              </w:rPr>
              <w:t>603</w:t>
            </w:r>
          </w:p>
        </w:tc>
        <w:tc>
          <w:tcPr>
            <w:tcW w:w="1338" w:type="dxa"/>
          </w:tcPr>
          <w:p w14:paraId="7634A94B" w14:textId="77777777" w:rsidR="00742E59" w:rsidRPr="00197635" w:rsidRDefault="00742E59" w:rsidP="00742E59">
            <w:pPr>
              <w:pStyle w:val="TableText10"/>
              <w:rPr>
                <w:color w:val="000000"/>
              </w:rPr>
            </w:pPr>
            <w:r w:rsidRPr="00197635">
              <w:rPr>
                <w:color w:val="000000"/>
              </w:rPr>
              <w:t>-</w:t>
            </w:r>
          </w:p>
        </w:tc>
      </w:tr>
      <w:tr w:rsidR="00742E59" w:rsidRPr="00197635" w14:paraId="1B0C7B66" w14:textId="77777777" w:rsidTr="00742E59">
        <w:trPr>
          <w:cantSplit/>
        </w:trPr>
        <w:tc>
          <w:tcPr>
            <w:tcW w:w="1202" w:type="dxa"/>
          </w:tcPr>
          <w:p w14:paraId="4FF30BBC" w14:textId="77777777" w:rsidR="00742E59" w:rsidRPr="00197635" w:rsidRDefault="00742E59" w:rsidP="00742E59">
            <w:pPr>
              <w:pStyle w:val="TableText10"/>
              <w:rPr>
                <w:color w:val="000000"/>
              </w:rPr>
            </w:pPr>
            <w:r w:rsidRPr="00197635">
              <w:rPr>
                <w:color w:val="000000"/>
              </w:rPr>
              <w:lastRenderedPageBreak/>
              <w:t>179</w:t>
            </w:r>
          </w:p>
        </w:tc>
        <w:tc>
          <w:tcPr>
            <w:tcW w:w="2398" w:type="dxa"/>
          </w:tcPr>
          <w:p w14:paraId="3A160EA7" w14:textId="77777777" w:rsidR="00742E59" w:rsidRPr="00197635" w:rsidRDefault="00742E59" w:rsidP="00742E59">
            <w:pPr>
              <w:pStyle w:val="TableText10"/>
              <w:rPr>
                <w:color w:val="000000"/>
              </w:rPr>
            </w:pPr>
            <w:r w:rsidRPr="00197635">
              <w:rPr>
                <w:color w:val="000000"/>
              </w:rPr>
              <w:t>70D (2)</w:t>
            </w:r>
          </w:p>
        </w:tc>
        <w:tc>
          <w:tcPr>
            <w:tcW w:w="3719" w:type="dxa"/>
          </w:tcPr>
          <w:p w14:paraId="7B3CF0F6" w14:textId="77777777" w:rsidR="00742E59" w:rsidRPr="00197635" w:rsidRDefault="00742E59" w:rsidP="00742E59">
            <w:pPr>
              <w:pStyle w:val="TableText10"/>
              <w:rPr>
                <w:color w:val="000000"/>
              </w:rPr>
            </w:pPr>
            <w:r w:rsidRPr="00197635">
              <w:rPr>
                <w:color w:val="000000"/>
              </w:rPr>
              <w:t>transport booking service not take reasonable steps to ensure service available to accept/communicate rideshare bookings</w:t>
            </w:r>
          </w:p>
        </w:tc>
        <w:tc>
          <w:tcPr>
            <w:tcW w:w="1321" w:type="dxa"/>
          </w:tcPr>
          <w:p w14:paraId="6BF4F477" w14:textId="77777777" w:rsidR="00742E59" w:rsidRPr="00197635" w:rsidRDefault="00742E59" w:rsidP="00742E59">
            <w:pPr>
              <w:pStyle w:val="TableText10"/>
              <w:rPr>
                <w:color w:val="000000"/>
              </w:rPr>
            </w:pPr>
            <w:r w:rsidRPr="00197635">
              <w:rPr>
                <w:color w:val="000000"/>
              </w:rPr>
              <w:t>20</w:t>
            </w:r>
          </w:p>
        </w:tc>
        <w:tc>
          <w:tcPr>
            <w:tcW w:w="1423" w:type="dxa"/>
          </w:tcPr>
          <w:p w14:paraId="2F537709" w14:textId="77777777" w:rsidR="00742E59" w:rsidRPr="00197635" w:rsidRDefault="00742E59" w:rsidP="00742E59">
            <w:pPr>
              <w:pStyle w:val="TableText10"/>
              <w:rPr>
                <w:color w:val="000000"/>
              </w:rPr>
            </w:pPr>
            <w:r w:rsidRPr="00197635">
              <w:rPr>
                <w:color w:val="000000"/>
              </w:rPr>
              <w:t>603</w:t>
            </w:r>
          </w:p>
        </w:tc>
        <w:tc>
          <w:tcPr>
            <w:tcW w:w="1338" w:type="dxa"/>
          </w:tcPr>
          <w:p w14:paraId="300A6D36" w14:textId="77777777" w:rsidR="00742E59" w:rsidRPr="00197635" w:rsidRDefault="00742E59" w:rsidP="00742E59">
            <w:pPr>
              <w:pStyle w:val="TableText10"/>
              <w:rPr>
                <w:color w:val="000000"/>
              </w:rPr>
            </w:pPr>
            <w:r w:rsidRPr="00197635">
              <w:rPr>
                <w:color w:val="000000"/>
              </w:rPr>
              <w:t>-</w:t>
            </w:r>
          </w:p>
        </w:tc>
      </w:tr>
      <w:tr w:rsidR="00742E59" w:rsidRPr="00197635" w14:paraId="78E2DE75" w14:textId="77777777" w:rsidTr="00742E59">
        <w:trPr>
          <w:cantSplit/>
        </w:trPr>
        <w:tc>
          <w:tcPr>
            <w:tcW w:w="1202" w:type="dxa"/>
          </w:tcPr>
          <w:p w14:paraId="48E6B62C" w14:textId="77777777" w:rsidR="00742E59" w:rsidRPr="00197635" w:rsidRDefault="00742E59" w:rsidP="00742E59">
            <w:pPr>
              <w:rPr>
                <w:color w:val="000000"/>
                <w:sz w:val="20"/>
              </w:rPr>
            </w:pPr>
            <w:r w:rsidRPr="00197635">
              <w:rPr>
                <w:color w:val="000000"/>
                <w:sz w:val="20"/>
              </w:rPr>
              <w:t>180</w:t>
            </w:r>
          </w:p>
        </w:tc>
        <w:tc>
          <w:tcPr>
            <w:tcW w:w="2398" w:type="dxa"/>
          </w:tcPr>
          <w:p w14:paraId="55E77FB6" w14:textId="77777777" w:rsidR="00742E59" w:rsidRPr="00197635" w:rsidRDefault="00742E59" w:rsidP="00742E59">
            <w:pPr>
              <w:pStyle w:val="TableText10"/>
              <w:rPr>
                <w:color w:val="000000"/>
              </w:rPr>
            </w:pPr>
            <w:r w:rsidRPr="00197635">
              <w:rPr>
                <w:color w:val="000000"/>
              </w:rPr>
              <w:t>70E (1)</w:t>
            </w:r>
          </w:p>
        </w:tc>
        <w:tc>
          <w:tcPr>
            <w:tcW w:w="3719" w:type="dxa"/>
          </w:tcPr>
          <w:p w14:paraId="2D1B5F21" w14:textId="77777777" w:rsidR="00742E59" w:rsidRPr="00197635" w:rsidRDefault="00742E59" w:rsidP="00742E59">
            <w:pPr>
              <w:pStyle w:val="TableText10"/>
              <w:rPr>
                <w:color w:val="000000"/>
              </w:rPr>
            </w:pPr>
            <w:r w:rsidRPr="00197635">
              <w:rPr>
                <w:color w:val="000000"/>
              </w:rPr>
              <w:t>transport booking service not make option of fare estimate available before hiring</w:t>
            </w:r>
          </w:p>
        </w:tc>
        <w:tc>
          <w:tcPr>
            <w:tcW w:w="1321" w:type="dxa"/>
          </w:tcPr>
          <w:p w14:paraId="0E1D520D" w14:textId="77777777" w:rsidR="00742E59" w:rsidRPr="00197635" w:rsidRDefault="00742E59" w:rsidP="00742E59">
            <w:pPr>
              <w:pStyle w:val="TableText10"/>
              <w:rPr>
                <w:color w:val="000000"/>
              </w:rPr>
            </w:pPr>
            <w:r w:rsidRPr="00197635">
              <w:rPr>
                <w:color w:val="000000"/>
              </w:rPr>
              <w:t>20</w:t>
            </w:r>
          </w:p>
        </w:tc>
        <w:tc>
          <w:tcPr>
            <w:tcW w:w="1423" w:type="dxa"/>
          </w:tcPr>
          <w:p w14:paraId="15E18721" w14:textId="77777777" w:rsidR="00742E59" w:rsidRPr="00197635" w:rsidRDefault="00742E59" w:rsidP="00742E59">
            <w:pPr>
              <w:pStyle w:val="TableText10"/>
              <w:rPr>
                <w:color w:val="000000"/>
              </w:rPr>
            </w:pPr>
            <w:r w:rsidRPr="00197635">
              <w:rPr>
                <w:color w:val="000000"/>
              </w:rPr>
              <w:t>685</w:t>
            </w:r>
          </w:p>
        </w:tc>
        <w:tc>
          <w:tcPr>
            <w:tcW w:w="1338" w:type="dxa"/>
          </w:tcPr>
          <w:p w14:paraId="0809BEA1" w14:textId="77777777" w:rsidR="00742E59" w:rsidRPr="00197635" w:rsidRDefault="00742E59" w:rsidP="00742E59">
            <w:pPr>
              <w:pStyle w:val="TableText10"/>
              <w:rPr>
                <w:color w:val="000000"/>
              </w:rPr>
            </w:pPr>
            <w:r w:rsidRPr="00197635">
              <w:rPr>
                <w:color w:val="000000"/>
              </w:rPr>
              <w:t>-</w:t>
            </w:r>
          </w:p>
        </w:tc>
      </w:tr>
      <w:tr w:rsidR="00742E59" w:rsidRPr="00197635" w14:paraId="670EBEC1" w14:textId="77777777" w:rsidTr="00742E59">
        <w:trPr>
          <w:cantSplit/>
        </w:trPr>
        <w:tc>
          <w:tcPr>
            <w:tcW w:w="1202" w:type="dxa"/>
          </w:tcPr>
          <w:p w14:paraId="327D22A5" w14:textId="77777777" w:rsidR="00742E59" w:rsidRPr="00197635" w:rsidRDefault="00742E59" w:rsidP="00742E59">
            <w:pPr>
              <w:rPr>
                <w:color w:val="000000"/>
                <w:sz w:val="20"/>
              </w:rPr>
            </w:pPr>
            <w:r w:rsidRPr="00197635">
              <w:rPr>
                <w:color w:val="000000"/>
                <w:sz w:val="20"/>
              </w:rPr>
              <w:t>181</w:t>
            </w:r>
          </w:p>
        </w:tc>
        <w:tc>
          <w:tcPr>
            <w:tcW w:w="2398" w:type="dxa"/>
          </w:tcPr>
          <w:p w14:paraId="05A6DC67" w14:textId="77777777" w:rsidR="00742E59" w:rsidRPr="00197635" w:rsidRDefault="00742E59" w:rsidP="00742E59">
            <w:pPr>
              <w:pStyle w:val="TableText10"/>
              <w:rPr>
                <w:color w:val="000000"/>
              </w:rPr>
            </w:pPr>
            <w:r w:rsidRPr="00197635">
              <w:rPr>
                <w:color w:val="000000"/>
              </w:rPr>
              <w:t>70E (2)</w:t>
            </w:r>
          </w:p>
        </w:tc>
        <w:tc>
          <w:tcPr>
            <w:tcW w:w="3719" w:type="dxa"/>
          </w:tcPr>
          <w:p w14:paraId="6D620154" w14:textId="77777777" w:rsidR="00742E59" w:rsidRPr="00197635" w:rsidRDefault="00742E59" w:rsidP="00742E59">
            <w:pPr>
              <w:pStyle w:val="TableText10"/>
              <w:rPr>
                <w:color w:val="000000"/>
              </w:rPr>
            </w:pPr>
            <w:r w:rsidRPr="00197635">
              <w:rPr>
                <w:color w:val="000000"/>
              </w:rPr>
              <w:t>transport booking service not make identifying information for vehicle and driver available before hiring</w:t>
            </w:r>
          </w:p>
        </w:tc>
        <w:tc>
          <w:tcPr>
            <w:tcW w:w="1321" w:type="dxa"/>
          </w:tcPr>
          <w:p w14:paraId="63D9F045" w14:textId="77777777" w:rsidR="00742E59" w:rsidRPr="00197635" w:rsidRDefault="00742E59" w:rsidP="00742E59">
            <w:pPr>
              <w:pStyle w:val="TableText10"/>
              <w:rPr>
                <w:color w:val="000000"/>
              </w:rPr>
            </w:pPr>
            <w:r w:rsidRPr="00197635">
              <w:rPr>
                <w:color w:val="000000"/>
              </w:rPr>
              <w:t>20</w:t>
            </w:r>
          </w:p>
        </w:tc>
        <w:tc>
          <w:tcPr>
            <w:tcW w:w="1423" w:type="dxa"/>
          </w:tcPr>
          <w:p w14:paraId="3AE3718A" w14:textId="77777777" w:rsidR="00742E59" w:rsidRPr="00197635" w:rsidRDefault="00742E59" w:rsidP="00742E59">
            <w:pPr>
              <w:pStyle w:val="TableText10"/>
              <w:rPr>
                <w:color w:val="000000"/>
              </w:rPr>
            </w:pPr>
            <w:r w:rsidRPr="00197635">
              <w:rPr>
                <w:color w:val="000000"/>
              </w:rPr>
              <w:t>685</w:t>
            </w:r>
          </w:p>
        </w:tc>
        <w:tc>
          <w:tcPr>
            <w:tcW w:w="1338" w:type="dxa"/>
          </w:tcPr>
          <w:p w14:paraId="4287993E" w14:textId="77777777" w:rsidR="00742E59" w:rsidRPr="00197635" w:rsidRDefault="00742E59" w:rsidP="00742E59">
            <w:pPr>
              <w:pStyle w:val="TableText10"/>
              <w:rPr>
                <w:color w:val="000000"/>
              </w:rPr>
            </w:pPr>
            <w:r w:rsidRPr="00197635">
              <w:rPr>
                <w:color w:val="000000"/>
              </w:rPr>
              <w:t>-</w:t>
            </w:r>
          </w:p>
        </w:tc>
      </w:tr>
      <w:tr w:rsidR="00742E59" w:rsidRPr="00197635" w14:paraId="77882163" w14:textId="77777777" w:rsidTr="00742E59">
        <w:trPr>
          <w:cantSplit/>
        </w:trPr>
        <w:tc>
          <w:tcPr>
            <w:tcW w:w="1202" w:type="dxa"/>
          </w:tcPr>
          <w:p w14:paraId="3BB8ED25" w14:textId="77777777" w:rsidR="00742E59" w:rsidRPr="00197635" w:rsidRDefault="00742E59" w:rsidP="00742E59">
            <w:pPr>
              <w:rPr>
                <w:color w:val="000000"/>
                <w:sz w:val="20"/>
              </w:rPr>
            </w:pPr>
            <w:r w:rsidRPr="00197635">
              <w:rPr>
                <w:color w:val="000000"/>
                <w:sz w:val="20"/>
              </w:rPr>
              <w:t>182</w:t>
            </w:r>
          </w:p>
        </w:tc>
        <w:tc>
          <w:tcPr>
            <w:tcW w:w="2398" w:type="dxa"/>
          </w:tcPr>
          <w:p w14:paraId="406E8805" w14:textId="77777777" w:rsidR="00742E59" w:rsidRPr="00197635" w:rsidRDefault="00742E59" w:rsidP="00742E59">
            <w:pPr>
              <w:pStyle w:val="TableText10"/>
              <w:rPr>
                <w:color w:val="000000"/>
              </w:rPr>
            </w:pPr>
            <w:r w:rsidRPr="00197635">
              <w:rPr>
                <w:color w:val="000000"/>
              </w:rPr>
              <w:t>70G (1) (b) (i)</w:t>
            </w:r>
          </w:p>
        </w:tc>
        <w:tc>
          <w:tcPr>
            <w:tcW w:w="3719" w:type="dxa"/>
          </w:tcPr>
          <w:p w14:paraId="6B651103"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record</w:t>
            </w:r>
          </w:p>
        </w:tc>
        <w:tc>
          <w:tcPr>
            <w:tcW w:w="1321" w:type="dxa"/>
          </w:tcPr>
          <w:p w14:paraId="1F4AA132" w14:textId="77777777" w:rsidR="00742E59" w:rsidRPr="00197635" w:rsidRDefault="00742E59" w:rsidP="00742E59">
            <w:pPr>
              <w:pStyle w:val="TableText10"/>
              <w:rPr>
                <w:color w:val="000000"/>
              </w:rPr>
            </w:pPr>
            <w:r w:rsidRPr="00197635">
              <w:rPr>
                <w:color w:val="000000"/>
              </w:rPr>
              <w:t>10</w:t>
            </w:r>
          </w:p>
        </w:tc>
        <w:tc>
          <w:tcPr>
            <w:tcW w:w="1423" w:type="dxa"/>
          </w:tcPr>
          <w:p w14:paraId="0D16AD72" w14:textId="77777777" w:rsidR="00742E59" w:rsidRPr="00197635" w:rsidRDefault="00742E59" w:rsidP="00742E59">
            <w:pPr>
              <w:pStyle w:val="TableText10"/>
              <w:rPr>
                <w:color w:val="000000"/>
              </w:rPr>
            </w:pPr>
            <w:r w:rsidRPr="00197635">
              <w:rPr>
                <w:color w:val="000000"/>
              </w:rPr>
              <w:t>372</w:t>
            </w:r>
          </w:p>
        </w:tc>
        <w:tc>
          <w:tcPr>
            <w:tcW w:w="1338" w:type="dxa"/>
          </w:tcPr>
          <w:p w14:paraId="3A089D52" w14:textId="77777777" w:rsidR="00742E59" w:rsidRPr="00197635" w:rsidRDefault="00742E59" w:rsidP="00742E59">
            <w:pPr>
              <w:pStyle w:val="TableText10"/>
              <w:rPr>
                <w:color w:val="000000"/>
              </w:rPr>
            </w:pPr>
            <w:r w:rsidRPr="00197635">
              <w:rPr>
                <w:color w:val="000000"/>
              </w:rPr>
              <w:t>-</w:t>
            </w:r>
          </w:p>
        </w:tc>
      </w:tr>
      <w:tr w:rsidR="00742E59" w:rsidRPr="00197635" w14:paraId="3A789D0A" w14:textId="77777777" w:rsidTr="00742E59">
        <w:trPr>
          <w:cantSplit/>
        </w:trPr>
        <w:tc>
          <w:tcPr>
            <w:tcW w:w="1202" w:type="dxa"/>
          </w:tcPr>
          <w:p w14:paraId="3C75C18F" w14:textId="77777777" w:rsidR="00742E59" w:rsidRPr="00197635" w:rsidRDefault="00742E59" w:rsidP="00742E59">
            <w:pPr>
              <w:rPr>
                <w:color w:val="000000"/>
                <w:sz w:val="20"/>
              </w:rPr>
            </w:pPr>
            <w:r w:rsidRPr="00197635">
              <w:rPr>
                <w:color w:val="000000"/>
                <w:sz w:val="20"/>
              </w:rPr>
              <w:t>183</w:t>
            </w:r>
          </w:p>
        </w:tc>
        <w:tc>
          <w:tcPr>
            <w:tcW w:w="2398" w:type="dxa"/>
          </w:tcPr>
          <w:p w14:paraId="0C8F68B0" w14:textId="77777777" w:rsidR="00742E59" w:rsidRPr="00197635" w:rsidRDefault="00742E59" w:rsidP="00742E59">
            <w:pPr>
              <w:pStyle w:val="TableText10"/>
              <w:rPr>
                <w:color w:val="000000"/>
              </w:rPr>
            </w:pPr>
            <w:r w:rsidRPr="00197635">
              <w:rPr>
                <w:color w:val="000000"/>
              </w:rPr>
              <w:t>70G (1) (b) (ii)</w:t>
            </w:r>
          </w:p>
        </w:tc>
        <w:tc>
          <w:tcPr>
            <w:tcW w:w="3719" w:type="dxa"/>
          </w:tcPr>
          <w:p w14:paraId="74AFE454" w14:textId="77777777" w:rsidR="00742E59" w:rsidRPr="00197635" w:rsidRDefault="00742E59" w:rsidP="00742E59">
            <w:pPr>
              <w:pStyle w:val="TableText10"/>
              <w:rPr>
                <w:color w:val="000000"/>
              </w:rPr>
            </w:pPr>
            <w:r w:rsidRPr="00197635">
              <w:rPr>
                <w:color w:val="000000"/>
              </w:rPr>
              <w:t>transport booking service not keep affiliated driver record up</w:t>
            </w:r>
            <w:r w:rsidRPr="00197635">
              <w:rPr>
                <w:color w:val="000000"/>
              </w:rPr>
              <w:noBreakHyphen/>
              <w:t>to</w:t>
            </w:r>
            <w:r w:rsidRPr="00197635">
              <w:rPr>
                <w:color w:val="000000"/>
              </w:rPr>
              <w:noBreakHyphen/>
              <w:t>date</w:t>
            </w:r>
          </w:p>
        </w:tc>
        <w:tc>
          <w:tcPr>
            <w:tcW w:w="1321" w:type="dxa"/>
          </w:tcPr>
          <w:p w14:paraId="1AD753CB" w14:textId="77777777" w:rsidR="00742E59" w:rsidRPr="00197635" w:rsidRDefault="00742E59" w:rsidP="00742E59">
            <w:pPr>
              <w:pStyle w:val="TableText10"/>
              <w:rPr>
                <w:color w:val="000000"/>
              </w:rPr>
            </w:pPr>
            <w:r w:rsidRPr="00197635">
              <w:rPr>
                <w:color w:val="000000"/>
              </w:rPr>
              <w:t>10</w:t>
            </w:r>
          </w:p>
        </w:tc>
        <w:tc>
          <w:tcPr>
            <w:tcW w:w="1423" w:type="dxa"/>
          </w:tcPr>
          <w:p w14:paraId="51B64E2A" w14:textId="77777777" w:rsidR="00742E59" w:rsidRPr="00197635" w:rsidRDefault="00742E59" w:rsidP="00742E59">
            <w:pPr>
              <w:pStyle w:val="TableText10"/>
              <w:rPr>
                <w:color w:val="000000"/>
              </w:rPr>
            </w:pPr>
            <w:r w:rsidRPr="00197635">
              <w:rPr>
                <w:color w:val="000000"/>
              </w:rPr>
              <w:t>372</w:t>
            </w:r>
          </w:p>
        </w:tc>
        <w:tc>
          <w:tcPr>
            <w:tcW w:w="1338" w:type="dxa"/>
          </w:tcPr>
          <w:p w14:paraId="59E17CAB" w14:textId="77777777" w:rsidR="00742E59" w:rsidRPr="00197635" w:rsidRDefault="00742E59" w:rsidP="00742E59">
            <w:pPr>
              <w:pStyle w:val="TableText10"/>
              <w:rPr>
                <w:color w:val="000000"/>
              </w:rPr>
            </w:pPr>
            <w:r w:rsidRPr="00197635">
              <w:rPr>
                <w:color w:val="000000"/>
              </w:rPr>
              <w:t>-</w:t>
            </w:r>
          </w:p>
        </w:tc>
      </w:tr>
      <w:tr w:rsidR="00742E59" w:rsidRPr="00197635" w14:paraId="070620E8" w14:textId="77777777" w:rsidTr="00742E59">
        <w:trPr>
          <w:cantSplit/>
        </w:trPr>
        <w:tc>
          <w:tcPr>
            <w:tcW w:w="1202" w:type="dxa"/>
          </w:tcPr>
          <w:p w14:paraId="402D5835" w14:textId="77777777" w:rsidR="00742E59" w:rsidRPr="00197635" w:rsidRDefault="00742E59" w:rsidP="00742E59">
            <w:pPr>
              <w:rPr>
                <w:color w:val="000000"/>
                <w:sz w:val="20"/>
              </w:rPr>
            </w:pPr>
            <w:r w:rsidRPr="00197635">
              <w:rPr>
                <w:color w:val="000000"/>
                <w:sz w:val="20"/>
              </w:rPr>
              <w:lastRenderedPageBreak/>
              <w:t>184</w:t>
            </w:r>
          </w:p>
        </w:tc>
        <w:tc>
          <w:tcPr>
            <w:tcW w:w="2398" w:type="dxa"/>
          </w:tcPr>
          <w:p w14:paraId="269DBF59" w14:textId="77777777" w:rsidR="00742E59" w:rsidRPr="00197635" w:rsidRDefault="00742E59" w:rsidP="00742E59">
            <w:pPr>
              <w:pStyle w:val="TableText10"/>
              <w:rPr>
                <w:color w:val="000000"/>
              </w:rPr>
            </w:pPr>
            <w:r w:rsidRPr="00197635">
              <w:rPr>
                <w:color w:val="000000"/>
              </w:rPr>
              <w:t>70G (2)</w:t>
            </w:r>
          </w:p>
        </w:tc>
        <w:tc>
          <w:tcPr>
            <w:tcW w:w="3719" w:type="dxa"/>
          </w:tcPr>
          <w:p w14:paraId="0CC287DC" w14:textId="77777777" w:rsidR="00742E59" w:rsidRPr="00197635" w:rsidRDefault="00742E59" w:rsidP="00742E59">
            <w:pPr>
              <w:pStyle w:val="TableText10"/>
              <w:rPr>
                <w:color w:val="000000"/>
              </w:rPr>
            </w:pPr>
            <w:r w:rsidRPr="00197635">
              <w:rPr>
                <w:color w:val="000000"/>
              </w:rPr>
              <w:t>transport booking service not keep affiliated driver record for 2 years after last booking</w:t>
            </w:r>
          </w:p>
        </w:tc>
        <w:tc>
          <w:tcPr>
            <w:tcW w:w="1321" w:type="dxa"/>
          </w:tcPr>
          <w:p w14:paraId="1DE2C430" w14:textId="77777777" w:rsidR="00742E59" w:rsidRPr="00197635" w:rsidRDefault="00742E59" w:rsidP="00742E59">
            <w:pPr>
              <w:pStyle w:val="TableText10"/>
              <w:rPr>
                <w:color w:val="000000"/>
              </w:rPr>
            </w:pPr>
            <w:r w:rsidRPr="00197635">
              <w:rPr>
                <w:color w:val="000000"/>
              </w:rPr>
              <w:t>10</w:t>
            </w:r>
          </w:p>
        </w:tc>
        <w:tc>
          <w:tcPr>
            <w:tcW w:w="1423" w:type="dxa"/>
          </w:tcPr>
          <w:p w14:paraId="1F8D20EF" w14:textId="77777777" w:rsidR="00742E59" w:rsidRPr="00197635" w:rsidRDefault="00742E59" w:rsidP="00742E59">
            <w:pPr>
              <w:pStyle w:val="TableText10"/>
              <w:rPr>
                <w:color w:val="000000"/>
              </w:rPr>
            </w:pPr>
            <w:r w:rsidRPr="00197635">
              <w:rPr>
                <w:color w:val="000000"/>
              </w:rPr>
              <w:t>372</w:t>
            </w:r>
          </w:p>
        </w:tc>
        <w:tc>
          <w:tcPr>
            <w:tcW w:w="1338" w:type="dxa"/>
          </w:tcPr>
          <w:p w14:paraId="04352CD9" w14:textId="77777777" w:rsidR="00742E59" w:rsidRPr="00197635" w:rsidRDefault="00742E59" w:rsidP="00742E59">
            <w:pPr>
              <w:pStyle w:val="TableText10"/>
              <w:rPr>
                <w:color w:val="000000"/>
              </w:rPr>
            </w:pPr>
            <w:r w:rsidRPr="00197635">
              <w:rPr>
                <w:color w:val="000000"/>
              </w:rPr>
              <w:t>-</w:t>
            </w:r>
          </w:p>
        </w:tc>
      </w:tr>
      <w:tr w:rsidR="00742E59" w:rsidRPr="00197635" w14:paraId="38873602" w14:textId="77777777" w:rsidTr="00742E59">
        <w:trPr>
          <w:cantSplit/>
        </w:trPr>
        <w:tc>
          <w:tcPr>
            <w:tcW w:w="1202" w:type="dxa"/>
          </w:tcPr>
          <w:p w14:paraId="11290DDF" w14:textId="77777777" w:rsidR="00742E59" w:rsidRPr="00197635" w:rsidRDefault="00742E59" w:rsidP="00742E59">
            <w:pPr>
              <w:rPr>
                <w:color w:val="000000"/>
                <w:sz w:val="20"/>
              </w:rPr>
            </w:pPr>
            <w:r w:rsidRPr="00197635">
              <w:rPr>
                <w:color w:val="000000"/>
                <w:sz w:val="20"/>
              </w:rPr>
              <w:t>185</w:t>
            </w:r>
          </w:p>
        </w:tc>
        <w:tc>
          <w:tcPr>
            <w:tcW w:w="2398" w:type="dxa"/>
          </w:tcPr>
          <w:p w14:paraId="6F05D038" w14:textId="77777777" w:rsidR="00742E59" w:rsidRPr="00197635" w:rsidRDefault="00742E59" w:rsidP="00742E59">
            <w:pPr>
              <w:pStyle w:val="TableText10"/>
              <w:rPr>
                <w:color w:val="000000"/>
              </w:rPr>
            </w:pPr>
            <w:r w:rsidRPr="00197635">
              <w:rPr>
                <w:color w:val="000000"/>
              </w:rPr>
              <w:t>70G (3)</w:t>
            </w:r>
          </w:p>
        </w:tc>
        <w:tc>
          <w:tcPr>
            <w:tcW w:w="3719" w:type="dxa"/>
          </w:tcPr>
          <w:p w14:paraId="4D11D4A0" w14:textId="77777777" w:rsidR="00742E59" w:rsidRPr="00197635" w:rsidRDefault="00742E59" w:rsidP="00742E59">
            <w:pPr>
              <w:pStyle w:val="TableText10"/>
              <w:rPr>
                <w:color w:val="000000"/>
              </w:rPr>
            </w:pPr>
            <w:r w:rsidRPr="00197635">
              <w:rPr>
                <w:color w:val="000000"/>
              </w:rPr>
              <w:t>transport booking service not provide affiliated driver record to road transport authority/police officer/emergency service member</w:t>
            </w:r>
          </w:p>
        </w:tc>
        <w:tc>
          <w:tcPr>
            <w:tcW w:w="1321" w:type="dxa"/>
          </w:tcPr>
          <w:p w14:paraId="4016E7B3" w14:textId="77777777" w:rsidR="00742E59" w:rsidRPr="00197635" w:rsidRDefault="00742E59" w:rsidP="00742E59">
            <w:pPr>
              <w:pStyle w:val="TableText10"/>
              <w:rPr>
                <w:color w:val="000000"/>
              </w:rPr>
            </w:pPr>
            <w:r w:rsidRPr="00197635">
              <w:rPr>
                <w:color w:val="000000"/>
              </w:rPr>
              <w:t>10</w:t>
            </w:r>
          </w:p>
        </w:tc>
        <w:tc>
          <w:tcPr>
            <w:tcW w:w="1423" w:type="dxa"/>
          </w:tcPr>
          <w:p w14:paraId="49C3953E" w14:textId="77777777" w:rsidR="00742E59" w:rsidRPr="00197635" w:rsidRDefault="00742E59" w:rsidP="00742E59">
            <w:pPr>
              <w:pStyle w:val="TableText10"/>
              <w:rPr>
                <w:color w:val="000000"/>
              </w:rPr>
            </w:pPr>
            <w:r w:rsidRPr="00197635">
              <w:rPr>
                <w:color w:val="000000"/>
              </w:rPr>
              <w:t>372</w:t>
            </w:r>
          </w:p>
        </w:tc>
        <w:tc>
          <w:tcPr>
            <w:tcW w:w="1338" w:type="dxa"/>
          </w:tcPr>
          <w:p w14:paraId="6F4155D8" w14:textId="77777777" w:rsidR="00742E59" w:rsidRPr="00197635" w:rsidRDefault="00742E59" w:rsidP="00742E59">
            <w:pPr>
              <w:pStyle w:val="TableText10"/>
              <w:rPr>
                <w:color w:val="000000"/>
              </w:rPr>
            </w:pPr>
            <w:r w:rsidRPr="00197635">
              <w:rPr>
                <w:color w:val="000000"/>
              </w:rPr>
              <w:t>-</w:t>
            </w:r>
          </w:p>
        </w:tc>
      </w:tr>
      <w:tr w:rsidR="00742E59" w:rsidRPr="00197635" w14:paraId="3EF1D7BF" w14:textId="77777777" w:rsidTr="00742E59">
        <w:trPr>
          <w:cantSplit/>
        </w:trPr>
        <w:tc>
          <w:tcPr>
            <w:tcW w:w="1202" w:type="dxa"/>
          </w:tcPr>
          <w:p w14:paraId="362FABFD" w14:textId="77777777" w:rsidR="00742E59" w:rsidRPr="00197635" w:rsidRDefault="00742E59" w:rsidP="00742E59">
            <w:pPr>
              <w:rPr>
                <w:color w:val="000000"/>
                <w:sz w:val="20"/>
              </w:rPr>
            </w:pPr>
            <w:r w:rsidRPr="00197635">
              <w:rPr>
                <w:color w:val="000000"/>
                <w:sz w:val="20"/>
              </w:rPr>
              <w:t>186</w:t>
            </w:r>
          </w:p>
        </w:tc>
        <w:tc>
          <w:tcPr>
            <w:tcW w:w="2398" w:type="dxa"/>
          </w:tcPr>
          <w:p w14:paraId="5DE5EAC4" w14:textId="77777777" w:rsidR="00742E59" w:rsidRPr="00197635" w:rsidRDefault="00742E59" w:rsidP="00742E59">
            <w:pPr>
              <w:pStyle w:val="TableText10"/>
              <w:rPr>
                <w:color w:val="000000"/>
              </w:rPr>
            </w:pPr>
            <w:r w:rsidRPr="00197635">
              <w:rPr>
                <w:color w:val="000000"/>
              </w:rPr>
              <w:t>70H (1) (b) (i)</w:t>
            </w:r>
          </w:p>
        </w:tc>
        <w:tc>
          <w:tcPr>
            <w:tcW w:w="3719" w:type="dxa"/>
          </w:tcPr>
          <w:p w14:paraId="586C4395" w14:textId="77777777" w:rsidR="00742E59" w:rsidRPr="00197635" w:rsidRDefault="00742E59" w:rsidP="00742E59">
            <w:pPr>
              <w:pStyle w:val="TableText10"/>
              <w:rPr>
                <w:color w:val="000000"/>
              </w:rPr>
            </w:pPr>
            <w:r w:rsidRPr="00197635">
              <w:rPr>
                <w:color w:val="000000"/>
              </w:rPr>
              <w:t>transport booking service not keep affiliated operator record</w:t>
            </w:r>
          </w:p>
        </w:tc>
        <w:tc>
          <w:tcPr>
            <w:tcW w:w="1321" w:type="dxa"/>
          </w:tcPr>
          <w:p w14:paraId="4C6997ED" w14:textId="77777777" w:rsidR="00742E59" w:rsidRPr="00197635" w:rsidRDefault="00742E59" w:rsidP="00742E59">
            <w:pPr>
              <w:pStyle w:val="TableText10"/>
              <w:rPr>
                <w:color w:val="000000"/>
              </w:rPr>
            </w:pPr>
            <w:r w:rsidRPr="00197635">
              <w:rPr>
                <w:color w:val="000000"/>
              </w:rPr>
              <w:t>10</w:t>
            </w:r>
          </w:p>
        </w:tc>
        <w:tc>
          <w:tcPr>
            <w:tcW w:w="1423" w:type="dxa"/>
          </w:tcPr>
          <w:p w14:paraId="09F62F0D" w14:textId="77777777" w:rsidR="00742E59" w:rsidRPr="00197635" w:rsidRDefault="00742E59" w:rsidP="00742E59">
            <w:pPr>
              <w:pStyle w:val="TableText10"/>
              <w:rPr>
                <w:color w:val="000000"/>
              </w:rPr>
            </w:pPr>
            <w:r w:rsidRPr="00197635">
              <w:rPr>
                <w:color w:val="000000"/>
              </w:rPr>
              <w:t>372</w:t>
            </w:r>
          </w:p>
        </w:tc>
        <w:tc>
          <w:tcPr>
            <w:tcW w:w="1338" w:type="dxa"/>
          </w:tcPr>
          <w:p w14:paraId="4477B1EE" w14:textId="77777777" w:rsidR="00742E59" w:rsidRPr="00197635" w:rsidRDefault="00742E59" w:rsidP="00742E59">
            <w:pPr>
              <w:pStyle w:val="TableText10"/>
              <w:rPr>
                <w:color w:val="000000"/>
              </w:rPr>
            </w:pPr>
            <w:r w:rsidRPr="00197635">
              <w:rPr>
                <w:color w:val="000000"/>
              </w:rPr>
              <w:t>-</w:t>
            </w:r>
          </w:p>
        </w:tc>
      </w:tr>
      <w:tr w:rsidR="00742E59" w:rsidRPr="00197635" w14:paraId="5CB9D383" w14:textId="77777777" w:rsidTr="00742E59">
        <w:trPr>
          <w:cantSplit/>
        </w:trPr>
        <w:tc>
          <w:tcPr>
            <w:tcW w:w="1202" w:type="dxa"/>
          </w:tcPr>
          <w:p w14:paraId="5EEE7D85" w14:textId="77777777" w:rsidR="00742E59" w:rsidRPr="00197635" w:rsidRDefault="00742E59" w:rsidP="00742E59">
            <w:pPr>
              <w:rPr>
                <w:color w:val="000000"/>
                <w:sz w:val="20"/>
              </w:rPr>
            </w:pPr>
            <w:r w:rsidRPr="00197635">
              <w:rPr>
                <w:color w:val="000000"/>
                <w:sz w:val="20"/>
              </w:rPr>
              <w:t>187</w:t>
            </w:r>
          </w:p>
        </w:tc>
        <w:tc>
          <w:tcPr>
            <w:tcW w:w="2398" w:type="dxa"/>
          </w:tcPr>
          <w:p w14:paraId="7E524DED" w14:textId="77777777" w:rsidR="00742E59" w:rsidRPr="00197635" w:rsidRDefault="00742E59" w:rsidP="00742E59">
            <w:pPr>
              <w:pStyle w:val="TableText10"/>
              <w:rPr>
                <w:color w:val="000000"/>
              </w:rPr>
            </w:pPr>
            <w:r w:rsidRPr="00197635">
              <w:rPr>
                <w:color w:val="000000"/>
              </w:rPr>
              <w:t>70H (1) (b) (ii)</w:t>
            </w:r>
          </w:p>
        </w:tc>
        <w:tc>
          <w:tcPr>
            <w:tcW w:w="3719" w:type="dxa"/>
          </w:tcPr>
          <w:p w14:paraId="36846B8B" w14:textId="77777777" w:rsidR="00742E59" w:rsidRPr="00197635" w:rsidRDefault="00742E59" w:rsidP="00742E59">
            <w:pPr>
              <w:pStyle w:val="TableText10"/>
              <w:rPr>
                <w:color w:val="000000"/>
              </w:rPr>
            </w:pPr>
            <w:r w:rsidRPr="00197635">
              <w:rPr>
                <w:color w:val="000000"/>
              </w:rPr>
              <w:t>transport booking service not take reasonable steps to ensure affiliated operator record up</w:t>
            </w:r>
            <w:r w:rsidRPr="00197635">
              <w:rPr>
                <w:color w:val="000000"/>
              </w:rPr>
              <w:noBreakHyphen/>
              <w:t>to</w:t>
            </w:r>
            <w:r w:rsidRPr="00197635">
              <w:rPr>
                <w:color w:val="000000"/>
              </w:rPr>
              <w:noBreakHyphen/>
              <w:t>date</w:t>
            </w:r>
          </w:p>
        </w:tc>
        <w:tc>
          <w:tcPr>
            <w:tcW w:w="1321" w:type="dxa"/>
          </w:tcPr>
          <w:p w14:paraId="111E8373" w14:textId="77777777" w:rsidR="00742E59" w:rsidRPr="00197635" w:rsidRDefault="00742E59" w:rsidP="00742E59">
            <w:pPr>
              <w:pStyle w:val="TableText10"/>
              <w:rPr>
                <w:color w:val="000000"/>
              </w:rPr>
            </w:pPr>
            <w:r w:rsidRPr="00197635">
              <w:rPr>
                <w:color w:val="000000"/>
              </w:rPr>
              <w:t>10</w:t>
            </w:r>
          </w:p>
        </w:tc>
        <w:tc>
          <w:tcPr>
            <w:tcW w:w="1423" w:type="dxa"/>
          </w:tcPr>
          <w:p w14:paraId="5AA57EFC" w14:textId="77777777" w:rsidR="00742E59" w:rsidRPr="00197635" w:rsidRDefault="00742E59" w:rsidP="00742E59">
            <w:pPr>
              <w:pStyle w:val="TableText10"/>
              <w:rPr>
                <w:color w:val="000000"/>
              </w:rPr>
            </w:pPr>
            <w:r w:rsidRPr="00197635">
              <w:rPr>
                <w:color w:val="000000"/>
              </w:rPr>
              <w:t>372</w:t>
            </w:r>
          </w:p>
        </w:tc>
        <w:tc>
          <w:tcPr>
            <w:tcW w:w="1338" w:type="dxa"/>
          </w:tcPr>
          <w:p w14:paraId="1A0569D5" w14:textId="77777777" w:rsidR="00742E59" w:rsidRPr="00197635" w:rsidRDefault="00742E59" w:rsidP="00742E59">
            <w:pPr>
              <w:pStyle w:val="TableText10"/>
              <w:rPr>
                <w:color w:val="000000"/>
              </w:rPr>
            </w:pPr>
            <w:r w:rsidRPr="00197635">
              <w:rPr>
                <w:color w:val="000000"/>
              </w:rPr>
              <w:t>-</w:t>
            </w:r>
          </w:p>
        </w:tc>
      </w:tr>
      <w:tr w:rsidR="00742E59" w:rsidRPr="00197635" w14:paraId="10ECE040" w14:textId="77777777" w:rsidTr="00742E59">
        <w:trPr>
          <w:cantSplit/>
        </w:trPr>
        <w:tc>
          <w:tcPr>
            <w:tcW w:w="1202" w:type="dxa"/>
          </w:tcPr>
          <w:p w14:paraId="5FF43F33" w14:textId="77777777" w:rsidR="00742E59" w:rsidRPr="00197635" w:rsidRDefault="00742E59" w:rsidP="00742E59">
            <w:pPr>
              <w:rPr>
                <w:color w:val="000000"/>
                <w:sz w:val="20"/>
              </w:rPr>
            </w:pPr>
            <w:r w:rsidRPr="00197635">
              <w:rPr>
                <w:color w:val="000000"/>
                <w:sz w:val="20"/>
              </w:rPr>
              <w:t>188</w:t>
            </w:r>
          </w:p>
        </w:tc>
        <w:tc>
          <w:tcPr>
            <w:tcW w:w="2398" w:type="dxa"/>
          </w:tcPr>
          <w:p w14:paraId="382975F9" w14:textId="77777777" w:rsidR="00742E59" w:rsidRPr="00197635" w:rsidRDefault="00742E59" w:rsidP="00742E59">
            <w:pPr>
              <w:pStyle w:val="TableText10"/>
              <w:rPr>
                <w:color w:val="000000"/>
              </w:rPr>
            </w:pPr>
            <w:r w:rsidRPr="00197635">
              <w:rPr>
                <w:color w:val="000000"/>
              </w:rPr>
              <w:t>70H (2)</w:t>
            </w:r>
          </w:p>
        </w:tc>
        <w:tc>
          <w:tcPr>
            <w:tcW w:w="3719" w:type="dxa"/>
          </w:tcPr>
          <w:p w14:paraId="299FA142" w14:textId="77777777" w:rsidR="00742E59" w:rsidRPr="00197635" w:rsidRDefault="00742E59" w:rsidP="00742E59">
            <w:pPr>
              <w:pStyle w:val="TableText10"/>
              <w:rPr>
                <w:color w:val="000000"/>
              </w:rPr>
            </w:pPr>
            <w:r w:rsidRPr="00197635">
              <w:rPr>
                <w:color w:val="000000"/>
              </w:rPr>
              <w:t>transport booking service not keep affiliated operator record for 2 years after last booking</w:t>
            </w:r>
          </w:p>
        </w:tc>
        <w:tc>
          <w:tcPr>
            <w:tcW w:w="1321" w:type="dxa"/>
          </w:tcPr>
          <w:p w14:paraId="6BFA259C" w14:textId="77777777" w:rsidR="00742E59" w:rsidRPr="00197635" w:rsidRDefault="00742E59" w:rsidP="00742E59">
            <w:pPr>
              <w:pStyle w:val="TableText10"/>
              <w:rPr>
                <w:color w:val="000000"/>
              </w:rPr>
            </w:pPr>
            <w:r w:rsidRPr="00197635">
              <w:rPr>
                <w:color w:val="000000"/>
              </w:rPr>
              <w:t>10</w:t>
            </w:r>
          </w:p>
        </w:tc>
        <w:tc>
          <w:tcPr>
            <w:tcW w:w="1423" w:type="dxa"/>
          </w:tcPr>
          <w:p w14:paraId="7681BA32" w14:textId="77777777" w:rsidR="00742E59" w:rsidRPr="00197635" w:rsidRDefault="00742E59" w:rsidP="00742E59">
            <w:pPr>
              <w:pStyle w:val="TableText10"/>
              <w:rPr>
                <w:color w:val="000000"/>
              </w:rPr>
            </w:pPr>
            <w:r w:rsidRPr="00197635">
              <w:rPr>
                <w:color w:val="000000"/>
              </w:rPr>
              <w:t>372</w:t>
            </w:r>
          </w:p>
        </w:tc>
        <w:tc>
          <w:tcPr>
            <w:tcW w:w="1338" w:type="dxa"/>
          </w:tcPr>
          <w:p w14:paraId="69D0F8FD" w14:textId="77777777" w:rsidR="00742E59" w:rsidRPr="00197635" w:rsidRDefault="00742E59" w:rsidP="00742E59">
            <w:pPr>
              <w:pStyle w:val="TableText10"/>
              <w:rPr>
                <w:color w:val="000000"/>
              </w:rPr>
            </w:pPr>
            <w:r w:rsidRPr="00197635">
              <w:rPr>
                <w:color w:val="000000"/>
              </w:rPr>
              <w:t>-</w:t>
            </w:r>
          </w:p>
        </w:tc>
      </w:tr>
      <w:tr w:rsidR="00742E59" w:rsidRPr="00197635" w14:paraId="0CDAFB8C" w14:textId="77777777" w:rsidTr="00742E59">
        <w:trPr>
          <w:cantSplit/>
        </w:trPr>
        <w:tc>
          <w:tcPr>
            <w:tcW w:w="1202" w:type="dxa"/>
          </w:tcPr>
          <w:p w14:paraId="6A639EA9" w14:textId="77777777" w:rsidR="00742E59" w:rsidRPr="00197635" w:rsidRDefault="00742E59" w:rsidP="00742E59">
            <w:pPr>
              <w:rPr>
                <w:color w:val="000000"/>
                <w:sz w:val="20"/>
              </w:rPr>
            </w:pPr>
            <w:r w:rsidRPr="00197635">
              <w:rPr>
                <w:color w:val="000000"/>
                <w:sz w:val="20"/>
              </w:rPr>
              <w:lastRenderedPageBreak/>
              <w:t>189</w:t>
            </w:r>
          </w:p>
        </w:tc>
        <w:tc>
          <w:tcPr>
            <w:tcW w:w="2398" w:type="dxa"/>
          </w:tcPr>
          <w:p w14:paraId="0ACAA811" w14:textId="77777777" w:rsidR="00742E59" w:rsidRPr="00197635" w:rsidRDefault="00742E59" w:rsidP="00742E59">
            <w:pPr>
              <w:pStyle w:val="TableText10"/>
              <w:rPr>
                <w:color w:val="000000"/>
              </w:rPr>
            </w:pPr>
            <w:r w:rsidRPr="00197635">
              <w:rPr>
                <w:color w:val="000000"/>
              </w:rPr>
              <w:t>70H (3)</w:t>
            </w:r>
          </w:p>
        </w:tc>
        <w:tc>
          <w:tcPr>
            <w:tcW w:w="3719" w:type="dxa"/>
          </w:tcPr>
          <w:p w14:paraId="1B9E5285" w14:textId="77777777" w:rsidR="00742E59" w:rsidRPr="00197635" w:rsidRDefault="00742E59" w:rsidP="00742E59">
            <w:pPr>
              <w:pStyle w:val="TableText10"/>
              <w:rPr>
                <w:color w:val="000000"/>
              </w:rPr>
            </w:pPr>
            <w:r w:rsidRPr="00197635">
              <w:rPr>
                <w:color w:val="000000"/>
              </w:rPr>
              <w:t>transport booking service not provide affiliated operator record to road transport authority/police officer/emergency service member</w:t>
            </w:r>
          </w:p>
        </w:tc>
        <w:tc>
          <w:tcPr>
            <w:tcW w:w="1321" w:type="dxa"/>
          </w:tcPr>
          <w:p w14:paraId="23D07097" w14:textId="77777777" w:rsidR="00742E59" w:rsidRPr="00197635" w:rsidRDefault="00742E59" w:rsidP="00742E59">
            <w:pPr>
              <w:pStyle w:val="TableText10"/>
              <w:rPr>
                <w:color w:val="000000"/>
              </w:rPr>
            </w:pPr>
            <w:r w:rsidRPr="00197635">
              <w:rPr>
                <w:color w:val="000000"/>
              </w:rPr>
              <w:t>10</w:t>
            </w:r>
          </w:p>
        </w:tc>
        <w:tc>
          <w:tcPr>
            <w:tcW w:w="1423" w:type="dxa"/>
          </w:tcPr>
          <w:p w14:paraId="0E7C1425" w14:textId="77777777" w:rsidR="00742E59" w:rsidRPr="00197635" w:rsidRDefault="00742E59" w:rsidP="00742E59">
            <w:pPr>
              <w:pStyle w:val="TableText10"/>
              <w:rPr>
                <w:color w:val="000000"/>
              </w:rPr>
            </w:pPr>
            <w:r w:rsidRPr="00197635">
              <w:rPr>
                <w:color w:val="000000"/>
              </w:rPr>
              <w:t>372</w:t>
            </w:r>
          </w:p>
        </w:tc>
        <w:tc>
          <w:tcPr>
            <w:tcW w:w="1338" w:type="dxa"/>
          </w:tcPr>
          <w:p w14:paraId="491D8743" w14:textId="77777777" w:rsidR="00742E59" w:rsidRPr="00197635" w:rsidRDefault="00742E59" w:rsidP="00742E59">
            <w:pPr>
              <w:pStyle w:val="TableText10"/>
              <w:rPr>
                <w:color w:val="000000"/>
              </w:rPr>
            </w:pPr>
            <w:r w:rsidRPr="00197635">
              <w:rPr>
                <w:color w:val="000000"/>
              </w:rPr>
              <w:t>-</w:t>
            </w:r>
          </w:p>
        </w:tc>
      </w:tr>
      <w:tr w:rsidR="00742E59" w:rsidRPr="00197635" w14:paraId="511BC2C5" w14:textId="77777777" w:rsidTr="00742E59">
        <w:trPr>
          <w:cantSplit/>
        </w:trPr>
        <w:tc>
          <w:tcPr>
            <w:tcW w:w="1202" w:type="dxa"/>
          </w:tcPr>
          <w:p w14:paraId="47F0D40B" w14:textId="77777777" w:rsidR="00742E59" w:rsidRPr="00197635" w:rsidRDefault="00742E59" w:rsidP="00742E59">
            <w:pPr>
              <w:rPr>
                <w:color w:val="000000"/>
                <w:sz w:val="20"/>
              </w:rPr>
            </w:pPr>
            <w:r w:rsidRPr="00197635">
              <w:rPr>
                <w:color w:val="000000"/>
                <w:sz w:val="20"/>
              </w:rPr>
              <w:t>190</w:t>
            </w:r>
          </w:p>
        </w:tc>
        <w:tc>
          <w:tcPr>
            <w:tcW w:w="2398" w:type="dxa"/>
          </w:tcPr>
          <w:p w14:paraId="7D038DF2" w14:textId="77777777" w:rsidR="00742E59" w:rsidRPr="00197635" w:rsidRDefault="00742E59" w:rsidP="00742E59">
            <w:pPr>
              <w:pStyle w:val="TableText10"/>
              <w:rPr>
                <w:color w:val="000000"/>
              </w:rPr>
            </w:pPr>
            <w:r w:rsidRPr="00197635">
              <w:rPr>
                <w:color w:val="000000"/>
              </w:rPr>
              <w:t>70I (1) (b) (i)</w:t>
            </w:r>
          </w:p>
        </w:tc>
        <w:tc>
          <w:tcPr>
            <w:tcW w:w="3719" w:type="dxa"/>
          </w:tcPr>
          <w:p w14:paraId="0C6988F5" w14:textId="77777777" w:rsidR="00742E59" w:rsidRPr="00197635" w:rsidRDefault="00742E59" w:rsidP="00742E59">
            <w:pPr>
              <w:pStyle w:val="TableText10"/>
              <w:rPr>
                <w:color w:val="000000"/>
              </w:rPr>
            </w:pPr>
            <w:r w:rsidRPr="00197635">
              <w:rPr>
                <w:color w:val="000000"/>
              </w:rPr>
              <w:t>transport booking service not keep bookable vehicle record</w:t>
            </w:r>
          </w:p>
        </w:tc>
        <w:tc>
          <w:tcPr>
            <w:tcW w:w="1321" w:type="dxa"/>
          </w:tcPr>
          <w:p w14:paraId="47B7E536" w14:textId="77777777" w:rsidR="00742E59" w:rsidRPr="00197635" w:rsidRDefault="00742E59" w:rsidP="00742E59">
            <w:pPr>
              <w:pStyle w:val="TableText10"/>
              <w:rPr>
                <w:color w:val="000000"/>
              </w:rPr>
            </w:pPr>
            <w:r w:rsidRPr="00197635">
              <w:rPr>
                <w:color w:val="000000"/>
              </w:rPr>
              <w:t>10</w:t>
            </w:r>
          </w:p>
        </w:tc>
        <w:tc>
          <w:tcPr>
            <w:tcW w:w="1423" w:type="dxa"/>
          </w:tcPr>
          <w:p w14:paraId="74E12A05" w14:textId="77777777" w:rsidR="00742E59" w:rsidRPr="00197635" w:rsidRDefault="00742E59" w:rsidP="00742E59">
            <w:pPr>
              <w:pStyle w:val="TableText10"/>
              <w:rPr>
                <w:color w:val="000000"/>
              </w:rPr>
            </w:pPr>
            <w:r w:rsidRPr="00197635">
              <w:rPr>
                <w:color w:val="000000"/>
              </w:rPr>
              <w:t>372</w:t>
            </w:r>
          </w:p>
        </w:tc>
        <w:tc>
          <w:tcPr>
            <w:tcW w:w="1338" w:type="dxa"/>
          </w:tcPr>
          <w:p w14:paraId="7D16071C" w14:textId="77777777" w:rsidR="00742E59" w:rsidRPr="00197635" w:rsidRDefault="00742E59" w:rsidP="00742E59">
            <w:pPr>
              <w:pStyle w:val="TableText10"/>
              <w:rPr>
                <w:color w:val="000000"/>
              </w:rPr>
            </w:pPr>
            <w:r w:rsidRPr="00197635">
              <w:rPr>
                <w:color w:val="000000"/>
              </w:rPr>
              <w:t>-</w:t>
            </w:r>
          </w:p>
        </w:tc>
      </w:tr>
      <w:tr w:rsidR="00742E59" w:rsidRPr="00197635" w14:paraId="3824B8E6" w14:textId="77777777" w:rsidTr="00742E59">
        <w:trPr>
          <w:cantSplit/>
        </w:trPr>
        <w:tc>
          <w:tcPr>
            <w:tcW w:w="1202" w:type="dxa"/>
          </w:tcPr>
          <w:p w14:paraId="310BD450" w14:textId="77777777" w:rsidR="00742E59" w:rsidRPr="00197635" w:rsidRDefault="00742E59" w:rsidP="00742E59">
            <w:pPr>
              <w:rPr>
                <w:color w:val="000000"/>
                <w:sz w:val="20"/>
              </w:rPr>
            </w:pPr>
            <w:r w:rsidRPr="00197635">
              <w:rPr>
                <w:color w:val="000000"/>
                <w:sz w:val="20"/>
              </w:rPr>
              <w:t>191</w:t>
            </w:r>
          </w:p>
        </w:tc>
        <w:tc>
          <w:tcPr>
            <w:tcW w:w="2398" w:type="dxa"/>
          </w:tcPr>
          <w:p w14:paraId="2DDCC540" w14:textId="77777777" w:rsidR="00742E59" w:rsidRPr="00197635" w:rsidRDefault="00742E59" w:rsidP="00742E59">
            <w:pPr>
              <w:pStyle w:val="TableText10"/>
              <w:rPr>
                <w:color w:val="000000"/>
              </w:rPr>
            </w:pPr>
            <w:r w:rsidRPr="00197635">
              <w:rPr>
                <w:color w:val="000000"/>
              </w:rPr>
              <w:t>70I (1) (b) (ii)</w:t>
            </w:r>
          </w:p>
        </w:tc>
        <w:tc>
          <w:tcPr>
            <w:tcW w:w="3719" w:type="dxa"/>
          </w:tcPr>
          <w:p w14:paraId="0987E6F8" w14:textId="77777777" w:rsidR="00742E59" w:rsidRPr="00197635" w:rsidRDefault="00742E59" w:rsidP="00742E59">
            <w:pPr>
              <w:pStyle w:val="TableText10"/>
              <w:rPr>
                <w:color w:val="000000"/>
              </w:rPr>
            </w:pPr>
            <w:r w:rsidRPr="00197635">
              <w:rPr>
                <w:color w:val="000000"/>
              </w:rPr>
              <w:t>transport booking service not take reasonable steps to ensure bookable vehicle record up</w:t>
            </w:r>
            <w:r w:rsidRPr="00197635">
              <w:rPr>
                <w:color w:val="000000"/>
              </w:rPr>
              <w:noBreakHyphen/>
              <w:t>to</w:t>
            </w:r>
            <w:r w:rsidRPr="00197635">
              <w:rPr>
                <w:color w:val="000000"/>
              </w:rPr>
              <w:noBreakHyphen/>
              <w:t>date</w:t>
            </w:r>
          </w:p>
        </w:tc>
        <w:tc>
          <w:tcPr>
            <w:tcW w:w="1321" w:type="dxa"/>
          </w:tcPr>
          <w:p w14:paraId="3DB46CD8" w14:textId="77777777" w:rsidR="00742E59" w:rsidRPr="00197635" w:rsidRDefault="00742E59" w:rsidP="00742E59">
            <w:pPr>
              <w:pStyle w:val="TableText10"/>
              <w:rPr>
                <w:color w:val="000000"/>
              </w:rPr>
            </w:pPr>
            <w:r w:rsidRPr="00197635">
              <w:rPr>
                <w:color w:val="000000"/>
              </w:rPr>
              <w:t>10</w:t>
            </w:r>
          </w:p>
        </w:tc>
        <w:tc>
          <w:tcPr>
            <w:tcW w:w="1423" w:type="dxa"/>
          </w:tcPr>
          <w:p w14:paraId="4DC06F83" w14:textId="77777777" w:rsidR="00742E59" w:rsidRPr="00197635" w:rsidRDefault="00742E59" w:rsidP="00742E59">
            <w:pPr>
              <w:pStyle w:val="TableText10"/>
              <w:rPr>
                <w:color w:val="000000"/>
              </w:rPr>
            </w:pPr>
            <w:r w:rsidRPr="00197635">
              <w:rPr>
                <w:color w:val="000000"/>
              </w:rPr>
              <w:t>372</w:t>
            </w:r>
          </w:p>
        </w:tc>
        <w:tc>
          <w:tcPr>
            <w:tcW w:w="1338" w:type="dxa"/>
          </w:tcPr>
          <w:p w14:paraId="6A82D4A5" w14:textId="77777777" w:rsidR="00742E59" w:rsidRPr="00197635" w:rsidRDefault="00742E59" w:rsidP="00742E59">
            <w:pPr>
              <w:pStyle w:val="TableText10"/>
              <w:rPr>
                <w:color w:val="000000"/>
              </w:rPr>
            </w:pPr>
            <w:r w:rsidRPr="00197635">
              <w:rPr>
                <w:color w:val="000000"/>
              </w:rPr>
              <w:t>-</w:t>
            </w:r>
          </w:p>
        </w:tc>
      </w:tr>
      <w:tr w:rsidR="00742E59" w:rsidRPr="00197635" w14:paraId="4EC51065" w14:textId="77777777" w:rsidTr="00742E59">
        <w:trPr>
          <w:cantSplit/>
        </w:trPr>
        <w:tc>
          <w:tcPr>
            <w:tcW w:w="1202" w:type="dxa"/>
          </w:tcPr>
          <w:p w14:paraId="73D62C2A" w14:textId="77777777" w:rsidR="00742E59" w:rsidRPr="00197635" w:rsidRDefault="00742E59" w:rsidP="00742E59">
            <w:pPr>
              <w:rPr>
                <w:color w:val="000000"/>
                <w:sz w:val="20"/>
              </w:rPr>
            </w:pPr>
            <w:r w:rsidRPr="00197635">
              <w:rPr>
                <w:color w:val="000000"/>
                <w:sz w:val="20"/>
              </w:rPr>
              <w:t>192</w:t>
            </w:r>
          </w:p>
        </w:tc>
        <w:tc>
          <w:tcPr>
            <w:tcW w:w="2398" w:type="dxa"/>
          </w:tcPr>
          <w:p w14:paraId="7A693493" w14:textId="77777777" w:rsidR="00742E59" w:rsidRPr="00197635" w:rsidRDefault="00742E59" w:rsidP="00742E59">
            <w:pPr>
              <w:pStyle w:val="TableText10"/>
              <w:rPr>
                <w:color w:val="000000"/>
              </w:rPr>
            </w:pPr>
            <w:r w:rsidRPr="00197635">
              <w:rPr>
                <w:color w:val="000000"/>
              </w:rPr>
              <w:t>70I (2)</w:t>
            </w:r>
          </w:p>
        </w:tc>
        <w:tc>
          <w:tcPr>
            <w:tcW w:w="3719" w:type="dxa"/>
          </w:tcPr>
          <w:p w14:paraId="3112EC35" w14:textId="77777777" w:rsidR="00742E59" w:rsidRPr="00197635" w:rsidRDefault="00742E59" w:rsidP="00742E59">
            <w:pPr>
              <w:pStyle w:val="TableText10"/>
              <w:rPr>
                <w:color w:val="000000"/>
              </w:rPr>
            </w:pPr>
            <w:r w:rsidRPr="00197635">
              <w:rPr>
                <w:color w:val="000000"/>
              </w:rPr>
              <w:t>transport booking service not keep bookable vehicle record for 2 years after last booking</w:t>
            </w:r>
          </w:p>
        </w:tc>
        <w:tc>
          <w:tcPr>
            <w:tcW w:w="1321" w:type="dxa"/>
          </w:tcPr>
          <w:p w14:paraId="3DFC6A05" w14:textId="77777777" w:rsidR="00742E59" w:rsidRPr="00197635" w:rsidRDefault="00742E59" w:rsidP="00742E59">
            <w:pPr>
              <w:pStyle w:val="TableText10"/>
              <w:rPr>
                <w:color w:val="000000"/>
              </w:rPr>
            </w:pPr>
            <w:r w:rsidRPr="00197635">
              <w:rPr>
                <w:color w:val="000000"/>
              </w:rPr>
              <w:t>10</w:t>
            </w:r>
          </w:p>
        </w:tc>
        <w:tc>
          <w:tcPr>
            <w:tcW w:w="1423" w:type="dxa"/>
          </w:tcPr>
          <w:p w14:paraId="177C2792" w14:textId="77777777" w:rsidR="00742E59" w:rsidRPr="00197635" w:rsidRDefault="00742E59" w:rsidP="00742E59">
            <w:pPr>
              <w:pStyle w:val="TableText10"/>
              <w:rPr>
                <w:color w:val="000000"/>
              </w:rPr>
            </w:pPr>
            <w:r w:rsidRPr="00197635">
              <w:rPr>
                <w:color w:val="000000"/>
              </w:rPr>
              <w:t>372</w:t>
            </w:r>
          </w:p>
        </w:tc>
        <w:tc>
          <w:tcPr>
            <w:tcW w:w="1338" w:type="dxa"/>
          </w:tcPr>
          <w:p w14:paraId="1106D925" w14:textId="77777777" w:rsidR="00742E59" w:rsidRPr="00197635" w:rsidRDefault="00742E59" w:rsidP="00742E59">
            <w:pPr>
              <w:pStyle w:val="TableText10"/>
              <w:rPr>
                <w:color w:val="000000"/>
              </w:rPr>
            </w:pPr>
            <w:r w:rsidRPr="00197635">
              <w:rPr>
                <w:color w:val="000000"/>
              </w:rPr>
              <w:t>-</w:t>
            </w:r>
          </w:p>
        </w:tc>
      </w:tr>
      <w:tr w:rsidR="00742E59" w:rsidRPr="00197635" w14:paraId="7F2423E7" w14:textId="77777777" w:rsidTr="00742E59">
        <w:trPr>
          <w:cantSplit/>
        </w:trPr>
        <w:tc>
          <w:tcPr>
            <w:tcW w:w="1202" w:type="dxa"/>
          </w:tcPr>
          <w:p w14:paraId="7912D61E" w14:textId="77777777" w:rsidR="00742E59" w:rsidRPr="00197635" w:rsidRDefault="00742E59" w:rsidP="00742E59">
            <w:pPr>
              <w:rPr>
                <w:color w:val="000000"/>
                <w:sz w:val="20"/>
              </w:rPr>
            </w:pPr>
            <w:r w:rsidRPr="00197635">
              <w:rPr>
                <w:color w:val="000000"/>
                <w:sz w:val="20"/>
              </w:rPr>
              <w:t>193</w:t>
            </w:r>
          </w:p>
        </w:tc>
        <w:tc>
          <w:tcPr>
            <w:tcW w:w="2398" w:type="dxa"/>
          </w:tcPr>
          <w:p w14:paraId="62AD3E86" w14:textId="77777777" w:rsidR="00742E59" w:rsidRPr="00197635" w:rsidRDefault="00742E59" w:rsidP="00742E59">
            <w:pPr>
              <w:pStyle w:val="TableText10"/>
              <w:rPr>
                <w:color w:val="000000"/>
              </w:rPr>
            </w:pPr>
            <w:r w:rsidRPr="00197635">
              <w:rPr>
                <w:color w:val="000000"/>
              </w:rPr>
              <w:t>70I (3)</w:t>
            </w:r>
          </w:p>
        </w:tc>
        <w:tc>
          <w:tcPr>
            <w:tcW w:w="3719" w:type="dxa"/>
          </w:tcPr>
          <w:p w14:paraId="2B447DD0" w14:textId="77777777" w:rsidR="00742E59" w:rsidRPr="00197635" w:rsidRDefault="00742E59" w:rsidP="00742E59">
            <w:pPr>
              <w:pStyle w:val="TableText10"/>
              <w:rPr>
                <w:color w:val="000000"/>
              </w:rPr>
            </w:pPr>
            <w:r w:rsidRPr="00197635">
              <w:rPr>
                <w:color w:val="000000"/>
              </w:rPr>
              <w:t>transport booking service not provide bookable vehicle record to road transport authority/police officer/emergency service member</w:t>
            </w:r>
          </w:p>
        </w:tc>
        <w:tc>
          <w:tcPr>
            <w:tcW w:w="1321" w:type="dxa"/>
          </w:tcPr>
          <w:p w14:paraId="7D9B53F3" w14:textId="77777777" w:rsidR="00742E59" w:rsidRPr="00197635" w:rsidRDefault="00742E59" w:rsidP="00742E59">
            <w:pPr>
              <w:pStyle w:val="TableText10"/>
              <w:rPr>
                <w:color w:val="000000"/>
              </w:rPr>
            </w:pPr>
            <w:r w:rsidRPr="00197635">
              <w:rPr>
                <w:color w:val="000000"/>
              </w:rPr>
              <w:t>10</w:t>
            </w:r>
          </w:p>
        </w:tc>
        <w:tc>
          <w:tcPr>
            <w:tcW w:w="1423" w:type="dxa"/>
          </w:tcPr>
          <w:p w14:paraId="4AF084BE" w14:textId="77777777" w:rsidR="00742E59" w:rsidRPr="00197635" w:rsidRDefault="00742E59" w:rsidP="00742E59">
            <w:pPr>
              <w:pStyle w:val="TableText10"/>
              <w:rPr>
                <w:color w:val="000000"/>
              </w:rPr>
            </w:pPr>
            <w:r w:rsidRPr="00197635">
              <w:rPr>
                <w:color w:val="000000"/>
              </w:rPr>
              <w:t>372</w:t>
            </w:r>
          </w:p>
        </w:tc>
        <w:tc>
          <w:tcPr>
            <w:tcW w:w="1338" w:type="dxa"/>
          </w:tcPr>
          <w:p w14:paraId="0821436B" w14:textId="77777777" w:rsidR="00742E59" w:rsidRPr="00197635" w:rsidRDefault="00742E59" w:rsidP="00742E59">
            <w:pPr>
              <w:pStyle w:val="TableText10"/>
              <w:rPr>
                <w:color w:val="000000"/>
              </w:rPr>
            </w:pPr>
            <w:r w:rsidRPr="00197635">
              <w:rPr>
                <w:color w:val="000000"/>
              </w:rPr>
              <w:t>-</w:t>
            </w:r>
          </w:p>
        </w:tc>
      </w:tr>
      <w:tr w:rsidR="00742E59" w:rsidRPr="00197635" w14:paraId="5A932F82" w14:textId="77777777" w:rsidTr="00742E59">
        <w:trPr>
          <w:cantSplit/>
        </w:trPr>
        <w:tc>
          <w:tcPr>
            <w:tcW w:w="1202" w:type="dxa"/>
          </w:tcPr>
          <w:p w14:paraId="2882526D" w14:textId="77777777" w:rsidR="00742E59" w:rsidRPr="00197635" w:rsidRDefault="00742E59" w:rsidP="00742E59">
            <w:pPr>
              <w:rPr>
                <w:color w:val="000000"/>
                <w:sz w:val="20"/>
              </w:rPr>
            </w:pPr>
            <w:r w:rsidRPr="00197635">
              <w:rPr>
                <w:color w:val="000000"/>
                <w:sz w:val="20"/>
              </w:rPr>
              <w:lastRenderedPageBreak/>
              <w:t>194</w:t>
            </w:r>
          </w:p>
        </w:tc>
        <w:tc>
          <w:tcPr>
            <w:tcW w:w="2398" w:type="dxa"/>
          </w:tcPr>
          <w:p w14:paraId="2AA0DCAA" w14:textId="77777777" w:rsidR="00742E59" w:rsidRPr="00197635" w:rsidRDefault="00742E59" w:rsidP="00742E59">
            <w:pPr>
              <w:pStyle w:val="TableText10"/>
              <w:rPr>
                <w:color w:val="000000"/>
              </w:rPr>
            </w:pPr>
            <w:r w:rsidRPr="00197635">
              <w:rPr>
                <w:color w:val="000000"/>
              </w:rPr>
              <w:t>70J (1)</w:t>
            </w:r>
          </w:p>
        </w:tc>
        <w:tc>
          <w:tcPr>
            <w:tcW w:w="3719" w:type="dxa"/>
          </w:tcPr>
          <w:p w14:paraId="783E4104" w14:textId="77777777" w:rsidR="00742E59" w:rsidRPr="00197635" w:rsidRDefault="00742E59" w:rsidP="00742E59">
            <w:pPr>
              <w:pStyle w:val="TableText10"/>
              <w:rPr>
                <w:color w:val="000000"/>
              </w:rPr>
            </w:pPr>
            <w:r w:rsidRPr="00197635">
              <w:rPr>
                <w:color w:val="000000"/>
              </w:rPr>
              <w:t>transport booking service not make booking record</w:t>
            </w:r>
          </w:p>
        </w:tc>
        <w:tc>
          <w:tcPr>
            <w:tcW w:w="1321" w:type="dxa"/>
          </w:tcPr>
          <w:p w14:paraId="07513FCD" w14:textId="77777777" w:rsidR="00742E59" w:rsidRPr="00197635" w:rsidRDefault="00742E59" w:rsidP="00742E59">
            <w:pPr>
              <w:pStyle w:val="TableText10"/>
              <w:rPr>
                <w:color w:val="000000"/>
              </w:rPr>
            </w:pPr>
            <w:r w:rsidRPr="00197635">
              <w:rPr>
                <w:color w:val="000000"/>
              </w:rPr>
              <w:t>10</w:t>
            </w:r>
          </w:p>
        </w:tc>
        <w:tc>
          <w:tcPr>
            <w:tcW w:w="1423" w:type="dxa"/>
          </w:tcPr>
          <w:p w14:paraId="53094D00" w14:textId="77777777" w:rsidR="00742E59" w:rsidRPr="00197635" w:rsidRDefault="00742E59" w:rsidP="00742E59">
            <w:pPr>
              <w:pStyle w:val="TableText10"/>
              <w:rPr>
                <w:color w:val="000000"/>
              </w:rPr>
            </w:pPr>
            <w:r w:rsidRPr="00197635">
              <w:rPr>
                <w:color w:val="000000"/>
              </w:rPr>
              <w:t>372</w:t>
            </w:r>
          </w:p>
        </w:tc>
        <w:tc>
          <w:tcPr>
            <w:tcW w:w="1338" w:type="dxa"/>
          </w:tcPr>
          <w:p w14:paraId="26DBD550" w14:textId="77777777" w:rsidR="00742E59" w:rsidRPr="00197635" w:rsidRDefault="00742E59" w:rsidP="00742E59">
            <w:pPr>
              <w:pStyle w:val="TableText10"/>
              <w:rPr>
                <w:color w:val="000000"/>
              </w:rPr>
            </w:pPr>
            <w:r w:rsidRPr="00197635">
              <w:rPr>
                <w:color w:val="000000"/>
              </w:rPr>
              <w:t>-</w:t>
            </w:r>
          </w:p>
        </w:tc>
      </w:tr>
      <w:tr w:rsidR="00742E59" w:rsidRPr="00197635" w14:paraId="51E872D4" w14:textId="77777777" w:rsidTr="00742E59">
        <w:trPr>
          <w:cantSplit/>
        </w:trPr>
        <w:tc>
          <w:tcPr>
            <w:tcW w:w="1202" w:type="dxa"/>
          </w:tcPr>
          <w:p w14:paraId="5B927913" w14:textId="77777777" w:rsidR="00742E59" w:rsidRPr="00197635" w:rsidRDefault="00742E59" w:rsidP="00742E59">
            <w:pPr>
              <w:rPr>
                <w:color w:val="000000"/>
                <w:sz w:val="20"/>
              </w:rPr>
            </w:pPr>
            <w:r w:rsidRPr="00197635">
              <w:rPr>
                <w:color w:val="000000"/>
                <w:sz w:val="20"/>
              </w:rPr>
              <w:t>195</w:t>
            </w:r>
          </w:p>
        </w:tc>
        <w:tc>
          <w:tcPr>
            <w:tcW w:w="2398" w:type="dxa"/>
          </w:tcPr>
          <w:p w14:paraId="1D3BA87E" w14:textId="77777777" w:rsidR="00742E59" w:rsidRPr="00197635" w:rsidRDefault="00742E59" w:rsidP="00742E59">
            <w:pPr>
              <w:pStyle w:val="TableText10"/>
              <w:rPr>
                <w:color w:val="000000"/>
              </w:rPr>
            </w:pPr>
            <w:r w:rsidRPr="00197635">
              <w:rPr>
                <w:color w:val="000000"/>
              </w:rPr>
              <w:t>70J (2)</w:t>
            </w:r>
          </w:p>
        </w:tc>
        <w:tc>
          <w:tcPr>
            <w:tcW w:w="3719" w:type="dxa"/>
          </w:tcPr>
          <w:p w14:paraId="14BBB468" w14:textId="77777777" w:rsidR="00742E59" w:rsidRPr="00197635" w:rsidRDefault="00742E59" w:rsidP="00742E59">
            <w:pPr>
              <w:pStyle w:val="TableText10"/>
              <w:rPr>
                <w:color w:val="000000"/>
              </w:rPr>
            </w:pPr>
            <w:r w:rsidRPr="00197635">
              <w:rPr>
                <w:color w:val="000000"/>
              </w:rPr>
              <w:t>transport booking service not keep booking record for 2 years</w:t>
            </w:r>
          </w:p>
        </w:tc>
        <w:tc>
          <w:tcPr>
            <w:tcW w:w="1321" w:type="dxa"/>
          </w:tcPr>
          <w:p w14:paraId="0004A9F7" w14:textId="77777777" w:rsidR="00742E59" w:rsidRPr="00197635" w:rsidRDefault="00742E59" w:rsidP="00742E59">
            <w:pPr>
              <w:pStyle w:val="TableText10"/>
              <w:rPr>
                <w:color w:val="000000"/>
              </w:rPr>
            </w:pPr>
            <w:r w:rsidRPr="00197635">
              <w:rPr>
                <w:color w:val="000000"/>
              </w:rPr>
              <w:t>10</w:t>
            </w:r>
          </w:p>
        </w:tc>
        <w:tc>
          <w:tcPr>
            <w:tcW w:w="1423" w:type="dxa"/>
          </w:tcPr>
          <w:p w14:paraId="4DF91457" w14:textId="77777777" w:rsidR="00742E59" w:rsidRPr="00197635" w:rsidRDefault="00742E59" w:rsidP="00742E59">
            <w:pPr>
              <w:pStyle w:val="TableText10"/>
              <w:rPr>
                <w:color w:val="000000"/>
              </w:rPr>
            </w:pPr>
            <w:r w:rsidRPr="00197635">
              <w:rPr>
                <w:color w:val="000000"/>
              </w:rPr>
              <w:t>372</w:t>
            </w:r>
          </w:p>
        </w:tc>
        <w:tc>
          <w:tcPr>
            <w:tcW w:w="1338" w:type="dxa"/>
          </w:tcPr>
          <w:p w14:paraId="678E1C81" w14:textId="77777777" w:rsidR="00742E59" w:rsidRPr="00197635" w:rsidRDefault="00742E59" w:rsidP="00742E59">
            <w:pPr>
              <w:pStyle w:val="TableText10"/>
              <w:rPr>
                <w:color w:val="000000"/>
              </w:rPr>
            </w:pPr>
            <w:r w:rsidRPr="00197635">
              <w:rPr>
                <w:color w:val="000000"/>
              </w:rPr>
              <w:t>-</w:t>
            </w:r>
          </w:p>
        </w:tc>
      </w:tr>
      <w:tr w:rsidR="00742E59" w:rsidRPr="00197635" w14:paraId="5DB4AB69" w14:textId="77777777" w:rsidTr="00742E59">
        <w:trPr>
          <w:cantSplit/>
        </w:trPr>
        <w:tc>
          <w:tcPr>
            <w:tcW w:w="1202" w:type="dxa"/>
          </w:tcPr>
          <w:p w14:paraId="5D8A136B" w14:textId="77777777" w:rsidR="00742E59" w:rsidRPr="00197635" w:rsidRDefault="00742E59" w:rsidP="00742E59">
            <w:pPr>
              <w:rPr>
                <w:color w:val="000000"/>
                <w:sz w:val="20"/>
              </w:rPr>
            </w:pPr>
            <w:r w:rsidRPr="00197635">
              <w:rPr>
                <w:color w:val="000000"/>
                <w:sz w:val="20"/>
              </w:rPr>
              <w:t>196</w:t>
            </w:r>
          </w:p>
        </w:tc>
        <w:tc>
          <w:tcPr>
            <w:tcW w:w="2398" w:type="dxa"/>
          </w:tcPr>
          <w:p w14:paraId="1517D900" w14:textId="77777777" w:rsidR="00742E59" w:rsidRPr="00197635" w:rsidRDefault="00742E59" w:rsidP="00742E59">
            <w:pPr>
              <w:pStyle w:val="TableText10"/>
              <w:rPr>
                <w:color w:val="000000"/>
              </w:rPr>
            </w:pPr>
            <w:r w:rsidRPr="00197635">
              <w:rPr>
                <w:color w:val="000000"/>
              </w:rPr>
              <w:t>70J (3)</w:t>
            </w:r>
          </w:p>
        </w:tc>
        <w:tc>
          <w:tcPr>
            <w:tcW w:w="3719" w:type="dxa"/>
          </w:tcPr>
          <w:p w14:paraId="4EEC8268" w14:textId="77777777" w:rsidR="00742E59" w:rsidRPr="00197635" w:rsidRDefault="00742E59" w:rsidP="00742E59">
            <w:pPr>
              <w:pStyle w:val="TableText10"/>
              <w:rPr>
                <w:color w:val="000000"/>
              </w:rPr>
            </w:pPr>
            <w:r w:rsidRPr="00197635">
              <w:rPr>
                <w:color w:val="000000"/>
              </w:rPr>
              <w:t>transport booking service not provide booking record to road transport authority/police officer/emergency service member</w:t>
            </w:r>
          </w:p>
        </w:tc>
        <w:tc>
          <w:tcPr>
            <w:tcW w:w="1321" w:type="dxa"/>
          </w:tcPr>
          <w:p w14:paraId="6253AC77" w14:textId="77777777" w:rsidR="00742E59" w:rsidRPr="00197635" w:rsidRDefault="00742E59" w:rsidP="00742E59">
            <w:pPr>
              <w:pStyle w:val="TableText10"/>
              <w:rPr>
                <w:color w:val="000000"/>
              </w:rPr>
            </w:pPr>
            <w:r w:rsidRPr="00197635">
              <w:rPr>
                <w:color w:val="000000"/>
              </w:rPr>
              <w:t>10</w:t>
            </w:r>
          </w:p>
        </w:tc>
        <w:tc>
          <w:tcPr>
            <w:tcW w:w="1423" w:type="dxa"/>
          </w:tcPr>
          <w:p w14:paraId="3F0C4585" w14:textId="77777777" w:rsidR="00742E59" w:rsidRPr="00197635" w:rsidRDefault="00742E59" w:rsidP="00742E59">
            <w:pPr>
              <w:pStyle w:val="TableText10"/>
              <w:rPr>
                <w:color w:val="000000"/>
              </w:rPr>
            </w:pPr>
            <w:r w:rsidRPr="00197635">
              <w:rPr>
                <w:color w:val="000000"/>
              </w:rPr>
              <w:t>372</w:t>
            </w:r>
          </w:p>
        </w:tc>
        <w:tc>
          <w:tcPr>
            <w:tcW w:w="1338" w:type="dxa"/>
          </w:tcPr>
          <w:p w14:paraId="54D3D58F" w14:textId="77777777" w:rsidR="00742E59" w:rsidRPr="00197635" w:rsidRDefault="00742E59" w:rsidP="00742E59">
            <w:pPr>
              <w:pStyle w:val="TableText10"/>
              <w:rPr>
                <w:color w:val="000000"/>
              </w:rPr>
            </w:pPr>
            <w:r w:rsidRPr="00197635">
              <w:rPr>
                <w:color w:val="000000"/>
              </w:rPr>
              <w:t>-</w:t>
            </w:r>
          </w:p>
        </w:tc>
      </w:tr>
      <w:tr w:rsidR="00742E59" w:rsidRPr="00197635" w14:paraId="4BFD0049" w14:textId="77777777" w:rsidTr="00742E59">
        <w:trPr>
          <w:cantSplit/>
        </w:trPr>
        <w:tc>
          <w:tcPr>
            <w:tcW w:w="1202" w:type="dxa"/>
          </w:tcPr>
          <w:p w14:paraId="7720BA86" w14:textId="77777777" w:rsidR="00742E59" w:rsidRPr="00197635" w:rsidRDefault="00742E59" w:rsidP="00742E59">
            <w:pPr>
              <w:rPr>
                <w:color w:val="000000"/>
                <w:sz w:val="20"/>
              </w:rPr>
            </w:pPr>
            <w:r w:rsidRPr="00197635">
              <w:rPr>
                <w:color w:val="000000"/>
                <w:sz w:val="20"/>
              </w:rPr>
              <w:t>197</w:t>
            </w:r>
          </w:p>
        </w:tc>
        <w:tc>
          <w:tcPr>
            <w:tcW w:w="2398" w:type="dxa"/>
          </w:tcPr>
          <w:p w14:paraId="3DA0AFA6" w14:textId="77777777" w:rsidR="00742E59" w:rsidRPr="00197635" w:rsidRDefault="00742E59" w:rsidP="00742E59">
            <w:pPr>
              <w:pStyle w:val="TableText10"/>
              <w:rPr>
                <w:color w:val="000000"/>
              </w:rPr>
            </w:pPr>
            <w:r w:rsidRPr="00197635">
              <w:rPr>
                <w:color w:val="000000"/>
              </w:rPr>
              <w:t>70M (1)</w:t>
            </w:r>
          </w:p>
        </w:tc>
        <w:tc>
          <w:tcPr>
            <w:tcW w:w="3719" w:type="dxa"/>
          </w:tcPr>
          <w:p w14:paraId="587F4EA4" w14:textId="77777777" w:rsidR="00742E59" w:rsidRPr="00197635" w:rsidRDefault="00742E59" w:rsidP="00742E59">
            <w:pPr>
              <w:pStyle w:val="TableText10"/>
              <w:rPr>
                <w:color w:val="000000"/>
              </w:rPr>
            </w:pPr>
            <w:r w:rsidRPr="00197635">
              <w:rPr>
                <w:color w:val="000000"/>
              </w:rPr>
              <w:t>transport booking service not, without delay, direct booking request to WTBS</w:t>
            </w:r>
          </w:p>
        </w:tc>
        <w:tc>
          <w:tcPr>
            <w:tcW w:w="1321" w:type="dxa"/>
          </w:tcPr>
          <w:p w14:paraId="26F8D387" w14:textId="77777777" w:rsidR="00742E59" w:rsidRPr="00197635" w:rsidRDefault="00742E59" w:rsidP="00742E59">
            <w:pPr>
              <w:pStyle w:val="TableText10"/>
              <w:rPr>
                <w:color w:val="000000"/>
              </w:rPr>
            </w:pPr>
            <w:r w:rsidRPr="00197635">
              <w:rPr>
                <w:color w:val="000000"/>
              </w:rPr>
              <w:t>10</w:t>
            </w:r>
          </w:p>
        </w:tc>
        <w:tc>
          <w:tcPr>
            <w:tcW w:w="1423" w:type="dxa"/>
          </w:tcPr>
          <w:p w14:paraId="32D7B5BD" w14:textId="77777777" w:rsidR="00742E59" w:rsidRPr="00197635" w:rsidRDefault="00742E59" w:rsidP="00742E59">
            <w:pPr>
              <w:pStyle w:val="TableText10"/>
              <w:rPr>
                <w:color w:val="000000"/>
              </w:rPr>
            </w:pPr>
            <w:r w:rsidRPr="00197635">
              <w:rPr>
                <w:color w:val="000000"/>
              </w:rPr>
              <w:t>372</w:t>
            </w:r>
          </w:p>
        </w:tc>
        <w:tc>
          <w:tcPr>
            <w:tcW w:w="1338" w:type="dxa"/>
          </w:tcPr>
          <w:p w14:paraId="1863E962" w14:textId="77777777" w:rsidR="00742E59" w:rsidRPr="00197635" w:rsidRDefault="00742E59" w:rsidP="00742E59">
            <w:pPr>
              <w:pStyle w:val="TableText10"/>
              <w:rPr>
                <w:color w:val="000000"/>
              </w:rPr>
            </w:pPr>
            <w:r w:rsidRPr="00197635">
              <w:rPr>
                <w:color w:val="000000"/>
              </w:rPr>
              <w:t>-</w:t>
            </w:r>
          </w:p>
        </w:tc>
      </w:tr>
      <w:tr w:rsidR="00742E59" w:rsidRPr="00197635" w14:paraId="6AD1C30B" w14:textId="77777777" w:rsidTr="00742E59">
        <w:trPr>
          <w:cantSplit/>
        </w:trPr>
        <w:tc>
          <w:tcPr>
            <w:tcW w:w="1202" w:type="dxa"/>
          </w:tcPr>
          <w:p w14:paraId="4400C663" w14:textId="77777777" w:rsidR="00742E59" w:rsidRPr="00197635" w:rsidRDefault="00742E59" w:rsidP="00742E59">
            <w:pPr>
              <w:rPr>
                <w:color w:val="000000"/>
                <w:sz w:val="20"/>
              </w:rPr>
            </w:pPr>
            <w:r w:rsidRPr="00197635">
              <w:rPr>
                <w:color w:val="000000"/>
                <w:sz w:val="20"/>
              </w:rPr>
              <w:t>198</w:t>
            </w:r>
          </w:p>
        </w:tc>
        <w:tc>
          <w:tcPr>
            <w:tcW w:w="2398" w:type="dxa"/>
          </w:tcPr>
          <w:p w14:paraId="6CC7A3F2" w14:textId="77777777" w:rsidR="00742E59" w:rsidRPr="00197635" w:rsidRDefault="00742E59" w:rsidP="00742E59">
            <w:pPr>
              <w:pStyle w:val="TableText10"/>
              <w:rPr>
                <w:color w:val="000000"/>
              </w:rPr>
            </w:pPr>
            <w:r w:rsidRPr="00197635">
              <w:rPr>
                <w:color w:val="000000"/>
              </w:rPr>
              <w:t>70N (1)</w:t>
            </w:r>
          </w:p>
        </w:tc>
        <w:tc>
          <w:tcPr>
            <w:tcW w:w="3719" w:type="dxa"/>
          </w:tcPr>
          <w:p w14:paraId="41E96EE7" w14:textId="77777777" w:rsidR="00742E59" w:rsidRPr="00197635" w:rsidRDefault="00742E59" w:rsidP="00742E59">
            <w:pPr>
              <w:pStyle w:val="TableText"/>
              <w:rPr>
                <w:color w:val="000000"/>
                <w:sz w:val="20"/>
              </w:rPr>
            </w:pPr>
            <w:r w:rsidRPr="00197635">
              <w:rPr>
                <w:color w:val="000000"/>
                <w:sz w:val="20"/>
              </w:rPr>
              <w:t>transport booking service not, without delay, direct driver to accept wheelchair</w:t>
            </w:r>
            <w:r w:rsidRPr="00197635">
              <w:rPr>
                <w:color w:val="000000"/>
                <w:sz w:val="20"/>
              </w:rPr>
              <w:noBreakHyphen/>
              <w:t>accessible booking</w:t>
            </w:r>
          </w:p>
        </w:tc>
        <w:tc>
          <w:tcPr>
            <w:tcW w:w="1321" w:type="dxa"/>
          </w:tcPr>
          <w:p w14:paraId="335074A7" w14:textId="77777777" w:rsidR="00742E59" w:rsidRPr="00197635" w:rsidRDefault="00742E59" w:rsidP="00742E59">
            <w:pPr>
              <w:pStyle w:val="TableText10"/>
              <w:rPr>
                <w:color w:val="000000"/>
              </w:rPr>
            </w:pPr>
            <w:r w:rsidRPr="00197635">
              <w:rPr>
                <w:color w:val="000000"/>
              </w:rPr>
              <w:t>10</w:t>
            </w:r>
          </w:p>
        </w:tc>
        <w:tc>
          <w:tcPr>
            <w:tcW w:w="1423" w:type="dxa"/>
          </w:tcPr>
          <w:p w14:paraId="3097F140" w14:textId="77777777" w:rsidR="00742E59" w:rsidRPr="00197635" w:rsidRDefault="00742E59" w:rsidP="00742E59">
            <w:pPr>
              <w:pStyle w:val="TableText10"/>
              <w:rPr>
                <w:color w:val="000000"/>
              </w:rPr>
            </w:pPr>
            <w:r w:rsidRPr="00197635">
              <w:rPr>
                <w:color w:val="000000"/>
              </w:rPr>
              <w:t>372</w:t>
            </w:r>
          </w:p>
        </w:tc>
        <w:tc>
          <w:tcPr>
            <w:tcW w:w="1338" w:type="dxa"/>
          </w:tcPr>
          <w:p w14:paraId="500F0222" w14:textId="77777777" w:rsidR="00742E59" w:rsidRPr="00197635" w:rsidRDefault="00742E59" w:rsidP="00742E59">
            <w:pPr>
              <w:pStyle w:val="TableText10"/>
              <w:rPr>
                <w:color w:val="000000"/>
              </w:rPr>
            </w:pPr>
            <w:r w:rsidRPr="00197635">
              <w:rPr>
                <w:color w:val="000000"/>
              </w:rPr>
              <w:t>-</w:t>
            </w:r>
          </w:p>
        </w:tc>
      </w:tr>
      <w:tr w:rsidR="00742E59" w:rsidRPr="00197635" w14:paraId="78D9B4F3" w14:textId="77777777" w:rsidTr="00742E59">
        <w:trPr>
          <w:cantSplit/>
        </w:trPr>
        <w:tc>
          <w:tcPr>
            <w:tcW w:w="1202" w:type="dxa"/>
          </w:tcPr>
          <w:p w14:paraId="0C345E08" w14:textId="77777777" w:rsidR="00742E59" w:rsidRPr="00197635" w:rsidRDefault="00742E59" w:rsidP="00742E59">
            <w:pPr>
              <w:rPr>
                <w:color w:val="000000"/>
                <w:sz w:val="20"/>
              </w:rPr>
            </w:pPr>
            <w:r w:rsidRPr="00197635">
              <w:rPr>
                <w:color w:val="000000"/>
                <w:sz w:val="20"/>
              </w:rPr>
              <w:t>199</w:t>
            </w:r>
          </w:p>
        </w:tc>
        <w:tc>
          <w:tcPr>
            <w:tcW w:w="2398" w:type="dxa"/>
          </w:tcPr>
          <w:p w14:paraId="50081513" w14:textId="77777777" w:rsidR="00742E59" w:rsidRPr="00197635" w:rsidRDefault="00742E59" w:rsidP="00742E59">
            <w:pPr>
              <w:pStyle w:val="TableText10"/>
              <w:rPr>
                <w:color w:val="000000"/>
              </w:rPr>
            </w:pPr>
            <w:r w:rsidRPr="00197635">
              <w:rPr>
                <w:color w:val="000000"/>
              </w:rPr>
              <w:t>70O (1)</w:t>
            </w:r>
          </w:p>
        </w:tc>
        <w:tc>
          <w:tcPr>
            <w:tcW w:w="3719" w:type="dxa"/>
          </w:tcPr>
          <w:p w14:paraId="611D4E45" w14:textId="77777777" w:rsidR="00742E59" w:rsidRPr="00197635" w:rsidRDefault="00742E59" w:rsidP="00742E59">
            <w:pPr>
              <w:pStyle w:val="TableText10"/>
              <w:rPr>
                <w:color w:val="000000"/>
              </w:rPr>
            </w:pPr>
            <w:r w:rsidRPr="00197635">
              <w:rPr>
                <w:color w:val="000000"/>
              </w:rPr>
              <w:t>transport booking service not, without delay, tell passenger estimated arrival time</w:t>
            </w:r>
          </w:p>
        </w:tc>
        <w:tc>
          <w:tcPr>
            <w:tcW w:w="1321" w:type="dxa"/>
          </w:tcPr>
          <w:p w14:paraId="3C509B23" w14:textId="77777777" w:rsidR="00742E59" w:rsidRPr="00197635" w:rsidRDefault="00742E59" w:rsidP="00742E59">
            <w:pPr>
              <w:pStyle w:val="TableText10"/>
              <w:rPr>
                <w:color w:val="000000"/>
              </w:rPr>
            </w:pPr>
            <w:r w:rsidRPr="00197635">
              <w:rPr>
                <w:color w:val="000000"/>
              </w:rPr>
              <w:t>10</w:t>
            </w:r>
          </w:p>
        </w:tc>
        <w:tc>
          <w:tcPr>
            <w:tcW w:w="1423" w:type="dxa"/>
          </w:tcPr>
          <w:p w14:paraId="7B5C6108" w14:textId="77777777" w:rsidR="00742E59" w:rsidRPr="00197635" w:rsidRDefault="00742E59" w:rsidP="00742E59">
            <w:pPr>
              <w:pStyle w:val="TableText10"/>
              <w:rPr>
                <w:color w:val="000000"/>
              </w:rPr>
            </w:pPr>
            <w:r w:rsidRPr="00197635">
              <w:rPr>
                <w:color w:val="000000"/>
              </w:rPr>
              <w:t>372</w:t>
            </w:r>
          </w:p>
        </w:tc>
        <w:tc>
          <w:tcPr>
            <w:tcW w:w="1338" w:type="dxa"/>
          </w:tcPr>
          <w:p w14:paraId="22036F83" w14:textId="77777777" w:rsidR="00742E59" w:rsidRPr="00197635" w:rsidRDefault="00742E59" w:rsidP="00742E59">
            <w:pPr>
              <w:pStyle w:val="TableText10"/>
              <w:rPr>
                <w:color w:val="000000"/>
              </w:rPr>
            </w:pPr>
            <w:r w:rsidRPr="00197635">
              <w:rPr>
                <w:color w:val="000000"/>
              </w:rPr>
              <w:t>-</w:t>
            </w:r>
          </w:p>
        </w:tc>
      </w:tr>
      <w:tr w:rsidR="00742E59" w:rsidRPr="00197635" w14:paraId="2F7CEA63" w14:textId="77777777" w:rsidTr="00742E59">
        <w:trPr>
          <w:cantSplit/>
        </w:trPr>
        <w:tc>
          <w:tcPr>
            <w:tcW w:w="1202" w:type="dxa"/>
          </w:tcPr>
          <w:p w14:paraId="52FFCF9A" w14:textId="77777777" w:rsidR="00742E59" w:rsidRPr="00197635" w:rsidRDefault="00742E59" w:rsidP="00742E59">
            <w:pPr>
              <w:rPr>
                <w:color w:val="000000"/>
                <w:sz w:val="20"/>
              </w:rPr>
            </w:pPr>
            <w:r w:rsidRPr="00197635">
              <w:rPr>
                <w:color w:val="000000"/>
                <w:sz w:val="20"/>
              </w:rPr>
              <w:lastRenderedPageBreak/>
              <w:t>200</w:t>
            </w:r>
          </w:p>
        </w:tc>
        <w:tc>
          <w:tcPr>
            <w:tcW w:w="2398" w:type="dxa"/>
          </w:tcPr>
          <w:p w14:paraId="3ACC3491" w14:textId="77777777" w:rsidR="00742E59" w:rsidRPr="00197635" w:rsidRDefault="00742E59" w:rsidP="00742E59">
            <w:pPr>
              <w:pStyle w:val="TableText10"/>
              <w:rPr>
                <w:color w:val="000000"/>
              </w:rPr>
            </w:pPr>
            <w:r w:rsidRPr="00197635">
              <w:rPr>
                <w:color w:val="000000"/>
              </w:rPr>
              <w:t>70Q (2)</w:t>
            </w:r>
          </w:p>
        </w:tc>
        <w:tc>
          <w:tcPr>
            <w:tcW w:w="3719" w:type="dxa"/>
          </w:tcPr>
          <w:p w14:paraId="47096E8D" w14:textId="77777777" w:rsidR="00742E59" w:rsidRPr="00197635" w:rsidRDefault="00742E59" w:rsidP="00742E59">
            <w:pPr>
              <w:pStyle w:val="TableText10"/>
              <w:rPr>
                <w:color w:val="000000"/>
              </w:rPr>
            </w:pPr>
            <w:r w:rsidRPr="00197635">
              <w:rPr>
                <w:color w:val="000000"/>
              </w:rPr>
              <w:t>person operate WTBS without entitlement</w:t>
            </w:r>
          </w:p>
        </w:tc>
        <w:tc>
          <w:tcPr>
            <w:tcW w:w="1321" w:type="dxa"/>
          </w:tcPr>
          <w:p w14:paraId="4FE2E2D3" w14:textId="77777777" w:rsidR="00742E59" w:rsidRPr="00197635" w:rsidRDefault="00742E59" w:rsidP="00742E59">
            <w:pPr>
              <w:pStyle w:val="TableText10"/>
              <w:rPr>
                <w:color w:val="000000"/>
              </w:rPr>
            </w:pPr>
            <w:r w:rsidRPr="00197635">
              <w:rPr>
                <w:color w:val="000000"/>
              </w:rPr>
              <w:t>20</w:t>
            </w:r>
          </w:p>
        </w:tc>
        <w:tc>
          <w:tcPr>
            <w:tcW w:w="1423" w:type="dxa"/>
          </w:tcPr>
          <w:p w14:paraId="4E249D0E" w14:textId="77777777" w:rsidR="00742E59" w:rsidRPr="00197635" w:rsidRDefault="00742E59" w:rsidP="00742E59">
            <w:pPr>
              <w:pStyle w:val="TableText10"/>
              <w:rPr>
                <w:color w:val="000000"/>
              </w:rPr>
            </w:pPr>
          </w:p>
        </w:tc>
        <w:tc>
          <w:tcPr>
            <w:tcW w:w="1338" w:type="dxa"/>
          </w:tcPr>
          <w:p w14:paraId="6DAA0B35" w14:textId="77777777" w:rsidR="00742E59" w:rsidRPr="00197635" w:rsidRDefault="00742E59" w:rsidP="00742E59">
            <w:pPr>
              <w:pStyle w:val="TableText10"/>
              <w:rPr>
                <w:color w:val="000000"/>
              </w:rPr>
            </w:pPr>
          </w:p>
        </w:tc>
      </w:tr>
      <w:tr w:rsidR="00742E59" w:rsidRPr="00197635" w14:paraId="7B17CB8A" w14:textId="77777777" w:rsidTr="00742E59">
        <w:trPr>
          <w:cantSplit/>
        </w:trPr>
        <w:tc>
          <w:tcPr>
            <w:tcW w:w="1202" w:type="dxa"/>
          </w:tcPr>
          <w:p w14:paraId="6638B4CD" w14:textId="77777777" w:rsidR="00742E59" w:rsidRPr="00197635" w:rsidRDefault="00742E59" w:rsidP="00742E59">
            <w:pPr>
              <w:rPr>
                <w:color w:val="000000"/>
                <w:sz w:val="20"/>
              </w:rPr>
            </w:pPr>
            <w:r w:rsidRPr="00197635">
              <w:rPr>
                <w:color w:val="000000"/>
                <w:sz w:val="20"/>
              </w:rPr>
              <w:t>201</w:t>
            </w:r>
          </w:p>
        </w:tc>
        <w:tc>
          <w:tcPr>
            <w:tcW w:w="2398" w:type="dxa"/>
          </w:tcPr>
          <w:p w14:paraId="287CF856" w14:textId="77777777" w:rsidR="00742E59" w:rsidRPr="00197635" w:rsidRDefault="00742E59" w:rsidP="00742E59">
            <w:pPr>
              <w:pStyle w:val="TableText10"/>
              <w:rPr>
                <w:color w:val="000000"/>
              </w:rPr>
            </w:pPr>
            <w:r w:rsidRPr="00197635">
              <w:rPr>
                <w:color w:val="000000"/>
              </w:rPr>
              <w:t>70T (1)</w:t>
            </w:r>
          </w:p>
        </w:tc>
        <w:tc>
          <w:tcPr>
            <w:tcW w:w="3719" w:type="dxa"/>
          </w:tcPr>
          <w:p w14:paraId="5D4FC93E" w14:textId="77777777" w:rsidR="00742E59" w:rsidRPr="00197635" w:rsidRDefault="00742E59" w:rsidP="00742E59">
            <w:pPr>
              <w:pStyle w:val="TableText10"/>
              <w:rPr>
                <w:color w:val="000000"/>
              </w:rPr>
            </w:pPr>
            <w:r w:rsidRPr="00197635">
              <w:rPr>
                <w:color w:val="000000"/>
              </w:rPr>
              <w:t>WTBS not, without delay, direct driver to accept booking</w:t>
            </w:r>
          </w:p>
        </w:tc>
        <w:tc>
          <w:tcPr>
            <w:tcW w:w="1321" w:type="dxa"/>
          </w:tcPr>
          <w:p w14:paraId="58E82CBC" w14:textId="77777777" w:rsidR="00742E59" w:rsidRPr="00197635" w:rsidRDefault="00742E59" w:rsidP="00742E59">
            <w:pPr>
              <w:pStyle w:val="TableText10"/>
              <w:rPr>
                <w:color w:val="000000"/>
              </w:rPr>
            </w:pPr>
            <w:r w:rsidRPr="00197635">
              <w:rPr>
                <w:color w:val="000000"/>
              </w:rPr>
              <w:t>10</w:t>
            </w:r>
          </w:p>
        </w:tc>
        <w:tc>
          <w:tcPr>
            <w:tcW w:w="1423" w:type="dxa"/>
          </w:tcPr>
          <w:p w14:paraId="5E0900A3" w14:textId="77777777" w:rsidR="00742E59" w:rsidRPr="00197635" w:rsidRDefault="00742E59" w:rsidP="00742E59">
            <w:pPr>
              <w:pStyle w:val="TableText10"/>
              <w:rPr>
                <w:color w:val="000000"/>
              </w:rPr>
            </w:pPr>
            <w:r w:rsidRPr="00197635">
              <w:rPr>
                <w:color w:val="000000"/>
              </w:rPr>
              <w:t>372</w:t>
            </w:r>
          </w:p>
        </w:tc>
        <w:tc>
          <w:tcPr>
            <w:tcW w:w="1338" w:type="dxa"/>
          </w:tcPr>
          <w:p w14:paraId="1A6A4CFA" w14:textId="77777777" w:rsidR="00742E59" w:rsidRPr="00197635" w:rsidRDefault="00742E59" w:rsidP="00742E59">
            <w:pPr>
              <w:pStyle w:val="TableText10"/>
              <w:rPr>
                <w:color w:val="000000"/>
              </w:rPr>
            </w:pPr>
            <w:r w:rsidRPr="00197635">
              <w:rPr>
                <w:color w:val="000000"/>
              </w:rPr>
              <w:t>-</w:t>
            </w:r>
          </w:p>
        </w:tc>
      </w:tr>
      <w:tr w:rsidR="00742E59" w:rsidRPr="00197635" w14:paraId="215E2E42" w14:textId="77777777" w:rsidTr="00742E59">
        <w:trPr>
          <w:cantSplit/>
        </w:trPr>
        <w:tc>
          <w:tcPr>
            <w:tcW w:w="1202" w:type="dxa"/>
          </w:tcPr>
          <w:p w14:paraId="5AE85A3A" w14:textId="77777777" w:rsidR="00742E59" w:rsidRPr="00197635" w:rsidRDefault="00742E59" w:rsidP="00742E59">
            <w:pPr>
              <w:rPr>
                <w:b/>
                <w:color w:val="000000"/>
                <w:sz w:val="20"/>
              </w:rPr>
            </w:pPr>
            <w:r w:rsidRPr="00197635">
              <w:rPr>
                <w:color w:val="000000"/>
                <w:sz w:val="20"/>
              </w:rPr>
              <w:t>202</w:t>
            </w:r>
          </w:p>
        </w:tc>
        <w:tc>
          <w:tcPr>
            <w:tcW w:w="2398" w:type="dxa"/>
          </w:tcPr>
          <w:p w14:paraId="1EDA4EE5" w14:textId="77777777" w:rsidR="00742E59" w:rsidRPr="00197635" w:rsidRDefault="00742E59" w:rsidP="00742E59">
            <w:pPr>
              <w:pStyle w:val="TableText10"/>
              <w:rPr>
                <w:color w:val="000000"/>
              </w:rPr>
            </w:pPr>
            <w:r w:rsidRPr="00197635">
              <w:rPr>
                <w:color w:val="000000"/>
              </w:rPr>
              <w:t>80 (1)</w:t>
            </w:r>
          </w:p>
        </w:tc>
        <w:tc>
          <w:tcPr>
            <w:tcW w:w="3719" w:type="dxa"/>
          </w:tcPr>
          <w:p w14:paraId="38116947" w14:textId="77777777" w:rsidR="00742E59" w:rsidRPr="00197635" w:rsidRDefault="00742E59" w:rsidP="00742E59">
            <w:pPr>
              <w:pStyle w:val="TableText10"/>
              <w:rPr>
                <w:color w:val="000000"/>
              </w:rPr>
            </w:pPr>
            <w:r w:rsidRPr="00197635">
              <w:rPr>
                <w:color w:val="000000"/>
              </w:rPr>
              <w:t>independent taxi service operator not give road transport authority notice of change of name or address within 14 days</w:t>
            </w:r>
          </w:p>
        </w:tc>
        <w:tc>
          <w:tcPr>
            <w:tcW w:w="1321" w:type="dxa"/>
          </w:tcPr>
          <w:p w14:paraId="0F00AA94" w14:textId="77777777" w:rsidR="00742E59" w:rsidRPr="00197635" w:rsidRDefault="00742E59" w:rsidP="00742E59">
            <w:pPr>
              <w:pStyle w:val="TableText10"/>
              <w:rPr>
                <w:color w:val="000000"/>
              </w:rPr>
            </w:pPr>
            <w:r w:rsidRPr="00197635">
              <w:rPr>
                <w:color w:val="000000"/>
              </w:rPr>
              <w:t>20</w:t>
            </w:r>
          </w:p>
        </w:tc>
        <w:tc>
          <w:tcPr>
            <w:tcW w:w="1423" w:type="dxa"/>
          </w:tcPr>
          <w:p w14:paraId="279CA4D1" w14:textId="77777777" w:rsidR="00742E59" w:rsidRPr="00197635" w:rsidRDefault="00742E59" w:rsidP="00742E59">
            <w:pPr>
              <w:pStyle w:val="TableText10"/>
              <w:rPr>
                <w:color w:val="000000"/>
              </w:rPr>
            </w:pPr>
            <w:r w:rsidRPr="00197635">
              <w:rPr>
                <w:color w:val="000000"/>
              </w:rPr>
              <w:t>603</w:t>
            </w:r>
          </w:p>
        </w:tc>
        <w:tc>
          <w:tcPr>
            <w:tcW w:w="1338" w:type="dxa"/>
          </w:tcPr>
          <w:p w14:paraId="3F6BB07B" w14:textId="77777777" w:rsidR="00742E59" w:rsidRPr="00197635" w:rsidRDefault="00742E59" w:rsidP="00742E59">
            <w:pPr>
              <w:pStyle w:val="TableText10"/>
              <w:rPr>
                <w:color w:val="000000"/>
              </w:rPr>
            </w:pPr>
            <w:r w:rsidRPr="00197635">
              <w:rPr>
                <w:color w:val="000000"/>
              </w:rPr>
              <w:t>-</w:t>
            </w:r>
          </w:p>
        </w:tc>
      </w:tr>
      <w:tr w:rsidR="00742E59" w:rsidRPr="00197635" w14:paraId="37B89FEF" w14:textId="77777777" w:rsidTr="00742E59">
        <w:trPr>
          <w:cantSplit/>
        </w:trPr>
        <w:tc>
          <w:tcPr>
            <w:tcW w:w="1202" w:type="dxa"/>
          </w:tcPr>
          <w:p w14:paraId="35217012" w14:textId="77777777" w:rsidR="00742E59" w:rsidRPr="00197635" w:rsidRDefault="00742E59" w:rsidP="00742E59">
            <w:pPr>
              <w:pStyle w:val="TableText10"/>
              <w:rPr>
                <w:color w:val="000000"/>
              </w:rPr>
            </w:pPr>
            <w:r w:rsidRPr="00197635">
              <w:rPr>
                <w:color w:val="000000"/>
              </w:rPr>
              <w:t>203</w:t>
            </w:r>
          </w:p>
        </w:tc>
        <w:tc>
          <w:tcPr>
            <w:tcW w:w="2398" w:type="dxa"/>
          </w:tcPr>
          <w:p w14:paraId="5ED53110" w14:textId="77777777" w:rsidR="00742E59" w:rsidRPr="00197635" w:rsidRDefault="00742E59" w:rsidP="00742E59">
            <w:pPr>
              <w:pStyle w:val="TableText10"/>
              <w:rPr>
                <w:color w:val="000000"/>
              </w:rPr>
            </w:pPr>
            <w:r w:rsidRPr="00197635">
              <w:rPr>
                <w:color w:val="000000"/>
              </w:rPr>
              <w:t>92E (3)</w:t>
            </w:r>
          </w:p>
        </w:tc>
        <w:tc>
          <w:tcPr>
            <w:tcW w:w="3719" w:type="dxa"/>
          </w:tcPr>
          <w:p w14:paraId="33C81A70" w14:textId="77777777" w:rsidR="00742E59" w:rsidRPr="00197635" w:rsidRDefault="00742E59" w:rsidP="00742E59">
            <w:pPr>
              <w:pStyle w:val="TableText10"/>
              <w:rPr>
                <w:color w:val="000000"/>
              </w:rPr>
            </w:pPr>
            <w:r w:rsidRPr="00197635">
              <w:rPr>
                <w:color w:val="000000"/>
              </w:rPr>
              <w:t>taxi licensee not comply with condition of licence</w:t>
            </w:r>
          </w:p>
        </w:tc>
        <w:tc>
          <w:tcPr>
            <w:tcW w:w="1321" w:type="dxa"/>
          </w:tcPr>
          <w:p w14:paraId="1EAB1C8C"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2572E2E1" w14:textId="77777777" w:rsidR="00742E59" w:rsidRPr="00197635" w:rsidRDefault="00742E59" w:rsidP="00742E59">
            <w:pPr>
              <w:pStyle w:val="TableText10"/>
              <w:rPr>
                <w:color w:val="000000"/>
              </w:rPr>
            </w:pPr>
            <w:r w:rsidRPr="00197635">
              <w:rPr>
                <w:color w:val="000000"/>
              </w:rPr>
              <w:t>603</w:t>
            </w:r>
          </w:p>
        </w:tc>
        <w:tc>
          <w:tcPr>
            <w:tcW w:w="1338" w:type="dxa"/>
          </w:tcPr>
          <w:p w14:paraId="4376982C" w14:textId="77777777" w:rsidR="00742E59" w:rsidRPr="00197635" w:rsidRDefault="00742E59" w:rsidP="00742E59">
            <w:pPr>
              <w:pStyle w:val="TableText10"/>
              <w:rPr>
                <w:color w:val="000000"/>
              </w:rPr>
            </w:pPr>
            <w:r w:rsidRPr="00197635">
              <w:rPr>
                <w:color w:val="000000"/>
              </w:rPr>
              <w:t>-</w:t>
            </w:r>
          </w:p>
        </w:tc>
      </w:tr>
      <w:tr w:rsidR="00742E59" w:rsidRPr="00197635" w14:paraId="68EECE9B" w14:textId="77777777" w:rsidTr="00742E59">
        <w:trPr>
          <w:cantSplit/>
        </w:trPr>
        <w:tc>
          <w:tcPr>
            <w:tcW w:w="1202" w:type="dxa"/>
          </w:tcPr>
          <w:p w14:paraId="40DC6665" w14:textId="77777777" w:rsidR="00742E59" w:rsidRPr="00197635" w:rsidRDefault="00742E59" w:rsidP="00742E59">
            <w:pPr>
              <w:pStyle w:val="TableText10"/>
              <w:rPr>
                <w:color w:val="000000"/>
              </w:rPr>
            </w:pPr>
            <w:r w:rsidRPr="00197635">
              <w:rPr>
                <w:color w:val="000000"/>
              </w:rPr>
              <w:t>204</w:t>
            </w:r>
          </w:p>
        </w:tc>
        <w:tc>
          <w:tcPr>
            <w:tcW w:w="2398" w:type="dxa"/>
          </w:tcPr>
          <w:p w14:paraId="625110F9" w14:textId="77777777" w:rsidR="00742E59" w:rsidRPr="00197635" w:rsidRDefault="00742E59" w:rsidP="00742E59">
            <w:pPr>
              <w:pStyle w:val="TableText10"/>
              <w:rPr>
                <w:color w:val="000000"/>
              </w:rPr>
            </w:pPr>
            <w:r w:rsidRPr="00197635">
              <w:rPr>
                <w:color w:val="000000"/>
              </w:rPr>
              <w:t>92N (1)</w:t>
            </w:r>
          </w:p>
        </w:tc>
        <w:tc>
          <w:tcPr>
            <w:tcW w:w="3719" w:type="dxa"/>
          </w:tcPr>
          <w:p w14:paraId="5B0509F4" w14:textId="77777777" w:rsidR="00742E59" w:rsidRPr="00197635" w:rsidRDefault="00742E59" w:rsidP="00742E59">
            <w:pPr>
              <w:pStyle w:val="TableText10"/>
              <w:rPr>
                <w:color w:val="000000"/>
              </w:rPr>
            </w:pPr>
            <w:r w:rsidRPr="00197635">
              <w:rPr>
                <w:color w:val="000000"/>
              </w:rPr>
              <w:t>taxi licensee not produce licence for inspection</w:t>
            </w:r>
          </w:p>
        </w:tc>
        <w:tc>
          <w:tcPr>
            <w:tcW w:w="1321" w:type="dxa"/>
          </w:tcPr>
          <w:p w14:paraId="6B5BCC40"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B7A1B2" w14:textId="77777777" w:rsidR="00742E59" w:rsidRPr="00197635" w:rsidRDefault="00742E59" w:rsidP="00742E59">
            <w:pPr>
              <w:pStyle w:val="TableText10"/>
              <w:rPr>
                <w:color w:val="000000"/>
              </w:rPr>
            </w:pPr>
            <w:r w:rsidRPr="00197635">
              <w:rPr>
                <w:color w:val="000000"/>
              </w:rPr>
              <w:t>187</w:t>
            </w:r>
          </w:p>
        </w:tc>
        <w:tc>
          <w:tcPr>
            <w:tcW w:w="1338" w:type="dxa"/>
          </w:tcPr>
          <w:p w14:paraId="0EC2F99E" w14:textId="77777777" w:rsidR="00742E59" w:rsidRPr="00197635" w:rsidRDefault="00742E59" w:rsidP="00742E59">
            <w:pPr>
              <w:pStyle w:val="TableText10"/>
              <w:rPr>
                <w:color w:val="000000"/>
              </w:rPr>
            </w:pPr>
            <w:r w:rsidRPr="00197635">
              <w:rPr>
                <w:color w:val="000000"/>
              </w:rPr>
              <w:t>-</w:t>
            </w:r>
          </w:p>
        </w:tc>
      </w:tr>
      <w:tr w:rsidR="00742E59" w:rsidRPr="00197635" w14:paraId="0A508F5B" w14:textId="77777777" w:rsidTr="00742E59">
        <w:trPr>
          <w:cantSplit/>
        </w:trPr>
        <w:tc>
          <w:tcPr>
            <w:tcW w:w="1202" w:type="dxa"/>
          </w:tcPr>
          <w:p w14:paraId="2C78F098" w14:textId="77777777" w:rsidR="00742E59" w:rsidRPr="00197635" w:rsidRDefault="00742E59" w:rsidP="00742E59">
            <w:pPr>
              <w:pStyle w:val="TableText10"/>
              <w:rPr>
                <w:color w:val="000000"/>
              </w:rPr>
            </w:pPr>
            <w:r w:rsidRPr="00197635">
              <w:rPr>
                <w:color w:val="000000"/>
              </w:rPr>
              <w:t>205</w:t>
            </w:r>
          </w:p>
        </w:tc>
        <w:tc>
          <w:tcPr>
            <w:tcW w:w="2398" w:type="dxa"/>
          </w:tcPr>
          <w:p w14:paraId="36B2BA5B" w14:textId="77777777" w:rsidR="00742E59" w:rsidRPr="00197635" w:rsidRDefault="00742E59" w:rsidP="00742E59">
            <w:pPr>
              <w:pStyle w:val="TableText10"/>
              <w:rPr>
                <w:color w:val="000000"/>
              </w:rPr>
            </w:pPr>
            <w:r w:rsidRPr="00197635">
              <w:rPr>
                <w:color w:val="000000"/>
              </w:rPr>
              <w:t>92P (1)</w:t>
            </w:r>
          </w:p>
        </w:tc>
        <w:tc>
          <w:tcPr>
            <w:tcW w:w="3719" w:type="dxa"/>
          </w:tcPr>
          <w:p w14:paraId="01A40550" w14:textId="77777777" w:rsidR="00742E59" w:rsidRPr="00197635" w:rsidRDefault="00742E59" w:rsidP="00742E59">
            <w:pPr>
              <w:pStyle w:val="TableText10"/>
              <w:rPr>
                <w:color w:val="000000"/>
              </w:rPr>
            </w:pPr>
            <w:r w:rsidRPr="00197635">
              <w:rPr>
                <w:color w:val="000000"/>
              </w:rPr>
              <w:t>taxi licensee not give road transport authority notice of change of name or address within 14 days</w:t>
            </w:r>
          </w:p>
        </w:tc>
        <w:tc>
          <w:tcPr>
            <w:tcW w:w="1321" w:type="dxa"/>
          </w:tcPr>
          <w:p w14:paraId="0C6C6FC9"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37091B75" w14:textId="77777777" w:rsidR="00742E59" w:rsidRPr="00197635" w:rsidRDefault="00742E59" w:rsidP="00742E59">
            <w:pPr>
              <w:pStyle w:val="TableText10"/>
              <w:rPr>
                <w:color w:val="000000"/>
              </w:rPr>
            </w:pPr>
            <w:r w:rsidRPr="00197635">
              <w:rPr>
                <w:color w:val="000000"/>
              </w:rPr>
              <w:t>603</w:t>
            </w:r>
          </w:p>
        </w:tc>
        <w:tc>
          <w:tcPr>
            <w:tcW w:w="1338" w:type="dxa"/>
          </w:tcPr>
          <w:p w14:paraId="736F27A3" w14:textId="77777777" w:rsidR="00742E59" w:rsidRPr="00197635" w:rsidRDefault="00742E59" w:rsidP="00742E59">
            <w:pPr>
              <w:pStyle w:val="TableText10"/>
              <w:rPr>
                <w:color w:val="000000"/>
              </w:rPr>
            </w:pPr>
            <w:r w:rsidRPr="00197635">
              <w:rPr>
                <w:color w:val="000000"/>
              </w:rPr>
              <w:t>-</w:t>
            </w:r>
          </w:p>
        </w:tc>
      </w:tr>
      <w:tr w:rsidR="00742E59" w:rsidRPr="00197635" w14:paraId="65D677CB" w14:textId="77777777" w:rsidTr="00742E59">
        <w:trPr>
          <w:cantSplit/>
        </w:trPr>
        <w:tc>
          <w:tcPr>
            <w:tcW w:w="1202" w:type="dxa"/>
          </w:tcPr>
          <w:p w14:paraId="4F984257" w14:textId="77777777" w:rsidR="00742E59" w:rsidRPr="00197635" w:rsidRDefault="00742E59" w:rsidP="00742E59">
            <w:pPr>
              <w:pStyle w:val="TableText10"/>
              <w:rPr>
                <w:color w:val="000000"/>
              </w:rPr>
            </w:pPr>
            <w:r w:rsidRPr="00197635">
              <w:rPr>
                <w:color w:val="000000"/>
              </w:rPr>
              <w:lastRenderedPageBreak/>
              <w:t>206</w:t>
            </w:r>
          </w:p>
        </w:tc>
        <w:tc>
          <w:tcPr>
            <w:tcW w:w="2398" w:type="dxa"/>
          </w:tcPr>
          <w:p w14:paraId="1F35EADC" w14:textId="77777777" w:rsidR="00742E59" w:rsidRPr="00197635" w:rsidRDefault="00742E59" w:rsidP="00742E59">
            <w:pPr>
              <w:pStyle w:val="TableText10"/>
              <w:rPr>
                <w:color w:val="000000"/>
              </w:rPr>
            </w:pPr>
            <w:r w:rsidRPr="00197635">
              <w:rPr>
                <w:color w:val="000000"/>
              </w:rPr>
              <w:t>94</w:t>
            </w:r>
          </w:p>
        </w:tc>
        <w:tc>
          <w:tcPr>
            <w:tcW w:w="3719" w:type="dxa"/>
          </w:tcPr>
          <w:p w14:paraId="727FB8EF" w14:textId="77777777" w:rsidR="00742E59" w:rsidRPr="00197635" w:rsidRDefault="00742E59" w:rsidP="00742E59">
            <w:pPr>
              <w:pStyle w:val="TableText10"/>
              <w:rPr>
                <w:color w:val="000000"/>
              </w:rPr>
            </w:pPr>
            <w:r w:rsidRPr="00197635">
              <w:rPr>
                <w:color w:val="000000"/>
              </w:rPr>
              <w:t xml:space="preserve">affiliated taxi service operator not tell road transport authority about affiliation/name of transport booking service </w:t>
            </w:r>
          </w:p>
        </w:tc>
        <w:tc>
          <w:tcPr>
            <w:tcW w:w="1321" w:type="dxa"/>
          </w:tcPr>
          <w:p w14:paraId="28E69FD0" w14:textId="77777777" w:rsidR="00742E59" w:rsidRPr="00197635" w:rsidRDefault="00742E59" w:rsidP="00742E59">
            <w:pPr>
              <w:pStyle w:val="TableText10"/>
              <w:rPr>
                <w:color w:val="000000"/>
              </w:rPr>
            </w:pPr>
            <w:r w:rsidRPr="00197635">
              <w:rPr>
                <w:color w:val="000000"/>
              </w:rPr>
              <w:t>5</w:t>
            </w:r>
          </w:p>
        </w:tc>
        <w:tc>
          <w:tcPr>
            <w:tcW w:w="1423" w:type="dxa"/>
          </w:tcPr>
          <w:p w14:paraId="328DB31F" w14:textId="77777777" w:rsidR="00742E59" w:rsidRPr="00197635" w:rsidRDefault="00742E59" w:rsidP="00742E59">
            <w:pPr>
              <w:pStyle w:val="TableText10"/>
              <w:rPr>
                <w:color w:val="000000"/>
              </w:rPr>
            </w:pPr>
            <w:r w:rsidRPr="00197635">
              <w:rPr>
                <w:color w:val="000000"/>
              </w:rPr>
              <w:t>346</w:t>
            </w:r>
          </w:p>
        </w:tc>
        <w:tc>
          <w:tcPr>
            <w:tcW w:w="1338" w:type="dxa"/>
          </w:tcPr>
          <w:p w14:paraId="011D8DD3" w14:textId="77777777" w:rsidR="00742E59" w:rsidRPr="00197635" w:rsidRDefault="00742E59" w:rsidP="00742E59">
            <w:pPr>
              <w:pStyle w:val="TableText10"/>
              <w:rPr>
                <w:color w:val="000000"/>
              </w:rPr>
            </w:pPr>
            <w:r w:rsidRPr="00197635">
              <w:rPr>
                <w:color w:val="000000"/>
              </w:rPr>
              <w:t>-</w:t>
            </w:r>
          </w:p>
        </w:tc>
      </w:tr>
      <w:tr w:rsidR="00742E59" w:rsidRPr="00197635" w14:paraId="6596CCD7" w14:textId="77777777" w:rsidTr="00742E59">
        <w:tblPrEx>
          <w:tblBorders>
            <w:insideH w:val="dotted" w:sz="4" w:space="0" w:color="C0C0C0"/>
          </w:tblBorders>
        </w:tblPrEx>
        <w:trPr>
          <w:cantSplit/>
        </w:trPr>
        <w:tc>
          <w:tcPr>
            <w:tcW w:w="1202" w:type="dxa"/>
            <w:tcBorders>
              <w:bottom w:val="nil"/>
            </w:tcBorders>
          </w:tcPr>
          <w:p w14:paraId="6FBEA406" w14:textId="77777777" w:rsidR="00742E59" w:rsidRPr="00197635" w:rsidRDefault="00742E59" w:rsidP="00742E59">
            <w:pPr>
              <w:pStyle w:val="TableText10"/>
              <w:keepNext/>
              <w:rPr>
                <w:color w:val="000000"/>
              </w:rPr>
            </w:pPr>
            <w:r w:rsidRPr="00197635">
              <w:rPr>
                <w:color w:val="000000"/>
              </w:rPr>
              <w:t>207</w:t>
            </w:r>
          </w:p>
        </w:tc>
        <w:tc>
          <w:tcPr>
            <w:tcW w:w="2398" w:type="dxa"/>
            <w:tcBorders>
              <w:bottom w:val="nil"/>
            </w:tcBorders>
          </w:tcPr>
          <w:p w14:paraId="7FA77A74" w14:textId="77777777" w:rsidR="00742E59" w:rsidRPr="00197635" w:rsidRDefault="00742E59" w:rsidP="00742E59">
            <w:pPr>
              <w:pStyle w:val="TableText10"/>
              <w:keepNext/>
              <w:rPr>
                <w:color w:val="000000"/>
              </w:rPr>
            </w:pPr>
            <w:r w:rsidRPr="00197635">
              <w:rPr>
                <w:color w:val="000000"/>
              </w:rPr>
              <w:t>95 (2)</w:t>
            </w:r>
          </w:p>
        </w:tc>
        <w:tc>
          <w:tcPr>
            <w:tcW w:w="3719" w:type="dxa"/>
            <w:tcBorders>
              <w:bottom w:val="nil"/>
            </w:tcBorders>
          </w:tcPr>
          <w:p w14:paraId="5711B325" w14:textId="77777777" w:rsidR="00742E59" w:rsidRPr="00197635" w:rsidRDefault="00742E59" w:rsidP="00742E59">
            <w:pPr>
              <w:pStyle w:val="TableText10"/>
              <w:keepNext/>
              <w:rPr>
                <w:color w:val="000000"/>
              </w:rPr>
            </w:pPr>
          </w:p>
        </w:tc>
        <w:tc>
          <w:tcPr>
            <w:tcW w:w="1321" w:type="dxa"/>
            <w:tcBorders>
              <w:bottom w:val="nil"/>
            </w:tcBorders>
          </w:tcPr>
          <w:p w14:paraId="5D1267C9" w14:textId="77777777" w:rsidR="00742E59" w:rsidRPr="00197635" w:rsidRDefault="00742E59" w:rsidP="00742E59">
            <w:pPr>
              <w:pStyle w:val="TableText10"/>
              <w:keepNext/>
              <w:rPr>
                <w:color w:val="000000"/>
              </w:rPr>
            </w:pPr>
          </w:p>
        </w:tc>
        <w:tc>
          <w:tcPr>
            <w:tcW w:w="1423" w:type="dxa"/>
            <w:tcBorders>
              <w:bottom w:val="nil"/>
            </w:tcBorders>
          </w:tcPr>
          <w:p w14:paraId="26245F97" w14:textId="77777777" w:rsidR="00742E59" w:rsidRPr="00197635" w:rsidRDefault="00742E59" w:rsidP="00742E59">
            <w:pPr>
              <w:pStyle w:val="TableText10"/>
              <w:rPr>
                <w:color w:val="000000"/>
              </w:rPr>
            </w:pPr>
          </w:p>
        </w:tc>
        <w:tc>
          <w:tcPr>
            <w:tcW w:w="1338" w:type="dxa"/>
            <w:tcBorders>
              <w:bottom w:val="nil"/>
            </w:tcBorders>
          </w:tcPr>
          <w:p w14:paraId="5C73E7F7" w14:textId="77777777" w:rsidR="00742E59" w:rsidRPr="00197635" w:rsidRDefault="00742E59" w:rsidP="00742E59">
            <w:pPr>
              <w:pStyle w:val="TableText10"/>
              <w:keepNext/>
              <w:rPr>
                <w:color w:val="000000"/>
              </w:rPr>
            </w:pPr>
          </w:p>
        </w:tc>
      </w:tr>
      <w:tr w:rsidR="00742E59" w:rsidRPr="00197635" w14:paraId="1F6FF880" w14:textId="77777777" w:rsidTr="00742E59">
        <w:tblPrEx>
          <w:tblBorders>
            <w:insideH w:val="dotted" w:sz="4" w:space="0" w:color="C0C0C0"/>
          </w:tblBorders>
        </w:tblPrEx>
        <w:trPr>
          <w:cantSplit/>
        </w:trPr>
        <w:tc>
          <w:tcPr>
            <w:tcW w:w="1202" w:type="dxa"/>
            <w:tcBorders>
              <w:top w:val="nil"/>
              <w:bottom w:val="nil"/>
            </w:tcBorders>
          </w:tcPr>
          <w:p w14:paraId="653D3356" w14:textId="77777777" w:rsidR="00742E59" w:rsidRPr="00197635" w:rsidRDefault="00742E59" w:rsidP="00742E59">
            <w:pPr>
              <w:pStyle w:val="TableText10"/>
              <w:keepNext/>
              <w:rPr>
                <w:color w:val="000000"/>
              </w:rPr>
            </w:pPr>
            <w:r w:rsidRPr="00197635">
              <w:rPr>
                <w:color w:val="000000"/>
              </w:rPr>
              <w:t>207.1</w:t>
            </w:r>
          </w:p>
        </w:tc>
        <w:tc>
          <w:tcPr>
            <w:tcW w:w="2398" w:type="dxa"/>
            <w:tcBorders>
              <w:top w:val="nil"/>
              <w:bottom w:val="nil"/>
            </w:tcBorders>
          </w:tcPr>
          <w:p w14:paraId="77E7654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95 (1) (a)</w:t>
            </w:r>
          </w:p>
        </w:tc>
        <w:tc>
          <w:tcPr>
            <w:tcW w:w="3719" w:type="dxa"/>
            <w:tcBorders>
              <w:top w:val="nil"/>
              <w:bottom w:val="nil"/>
            </w:tcBorders>
          </w:tcPr>
          <w:p w14:paraId="03251203" w14:textId="77777777" w:rsidR="00742E59" w:rsidRPr="00197635" w:rsidRDefault="00742E59" w:rsidP="00742E59">
            <w:pPr>
              <w:pStyle w:val="TableText10"/>
              <w:rPr>
                <w:color w:val="000000"/>
              </w:rPr>
            </w:pPr>
            <w:r w:rsidRPr="00197635">
              <w:rPr>
                <w:color w:val="000000"/>
              </w:rPr>
              <w:t>taxi operator not ensure taximeter fitted</w:t>
            </w:r>
          </w:p>
        </w:tc>
        <w:tc>
          <w:tcPr>
            <w:tcW w:w="1321" w:type="dxa"/>
            <w:tcBorders>
              <w:top w:val="nil"/>
              <w:bottom w:val="nil"/>
            </w:tcBorders>
          </w:tcPr>
          <w:p w14:paraId="4030C000"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2942A1B6"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7C428833" w14:textId="77777777" w:rsidR="00742E59" w:rsidRPr="00197635" w:rsidRDefault="00742E59" w:rsidP="00742E59">
            <w:pPr>
              <w:pStyle w:val="TableText10"/>
              <w:rPr>
                <w:color w:val="000000"/>
              </w:rPr>
            </w:pPr>
            <w:r w:rsidRPr="00197635">
              <w:rPr>
                <w:color w:val="000000"/>
              </w:rPr>
              <w:t>-</w:t>
            </w:r>
          </w:p>
        </w:tc>
      </w:tr>
      <w:tr w:rsidR="00742E59" w:rsidRPr="00197635" w14:paraId="231B4CAA" w14:textId="77777777" w:rsidTr="00742E59">
        <w:tblPrEx>
          <w:tblBorders>
            <w:insideH w:val="dotted" w:sz="4" w:space="0" w:color="C0C0C0"/>
          </w:tblBorders>
        </w:tblPrEx>
        <w:trPr>
          <w:cantSplit/>
        </w:trPr>
        <w:tc>
          <w:tcPr>
            <w:tcW w:w="1202" w:type="dxa"/>
            <w:tcBorders>
              <w:top w:val="nil"/>
            </w:tcBorders>
          </w:tcPr>
          <w:p w14:paraId="259D169A" w14:textId="77777777" w:rsidR="00742E59" w:rsidRPr="00197635" w:rsidRDefault="00742E59" w:rsidP="00742E59">
            <w:pPr>
              <w:pStyle w:val="TableText10"/>
              <w:rPr>
                <w:color w:val="000000"/>
              </w:rPr>
            </w:pPr>
            <w:r w:rsidRPr="00197635">
              <w:rPr>
                <w:color w:val="000000"/>
              </w:rPr>
              <w:t>207.2</w:t>
            </w:r>
          </w:p>
        </w:tc>
        <w:tc>
          <w:tcPr>
            <w:tcW w:w="2398" w:type="dxa"/>
            <w:tcBorders>
              <w:top w:val="nil"/>
            </w:tcBorders>
          </w:tcPr>
          <w:p w14:paraId="1678CC1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95 (1) (b)</w:t>
            </w:r>
          </w:p>
        </w:tc>
        <w:tc>
          <w:tcPr>
            <w:tcW w:w="3719" w:type="dxa"/>
            <w:tcBorders>
              <w:top w:val="nil"/>
            </w:tcBorders>
          </w:tcPr>
          <w:p w14:paraId="333A6666" w14:textId="77777777" w:rsidR="00742E59" w:rsidRPr="00197635" w:rsidRDefault="00742E59" w:rsidP="00742E59">
            <w:pPr>
              <w:pStyle w:val="TableText10"/>
              <w:rPr>
                <w:color w:val="000000"/>
              </w:rPr>
            </w:pPr>
            <w:r w:rsidRPr="00197635">
              <w:rPr>
                <w:color w:val="000000"/>
              </w:rPr>
              <w:t>taxi operator not ensure taximeter complies with standards</w:t>
            </w:r>
          </w:p>
        </w:tc>
        <w:tc>
          <w:tcPr>
            <w:tcW w:w="1321" w:type="dxa"/>
            <w:tcBorders>
              <w:top w:val="nil"/>
            </w:tcBorders>
          </w:tcPr>
          <w:p w14:paraId="62771AF0"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0E5158C2" w14:textId="77777777" w:rsidR="00742E59" w:rsidRPr="00197635" w:rsidRDefault="00742E59" w:rsidP="00742E59">
            <w:pPr>
              <w:pStyle w:val="TableText10"/>
              <w:rPr>
                <w:color w:val="000000"/>
              </w:rPr>
            </w:pPr>
            <w:r w:rsidRPr="00197635">
              <w:rPr>
                <w:color w:val="000000"/>
              </w:rPr>
              <w:t>603</w:t>
            </w:r>
          </w:p>
        </w:tc>
        <w:tc>
          <w:tcPr>
            <w:tcW w:w="1338" w:type="dxa"/>
            <w:tcBorders>
              <w:top w:val="nil"/>
            </w:tcBorders>
          </w:tcPr>
          <w:p w14:paraId="61C6CFB5" w14:textId="77777777" w:rsidR="00742E59" w:rsidRPr="00197635" w:rsidRDefault="00742E59" w:rsidP="00742E59">
            <w:pPr>
              <w:pStyle w:val="TableText10"/>
              <w:rPr>
                <w:color w:val="000000"/>
              </w:rPr>
            </w:pPr>
            <w:r w:rsidRPr="00197635">
              <w:rPr>
                <w:color w:val="000000"/>
              </w:rPr>
              <w:t>-</w:t>
            </w:r>
          </w:p>
        </w:tc>
      </w:tr>
      <w:tr w:rsidR="00742E59" w:rsidRPr="00197635" w14:paraId="402898B4" w14:textId="77777777" w:rsidTr="00742E59">
        <w:trPr>
          <w:cantSplit/>
        </w:trPr>
        <w:tc>
          <w:tcPr>
            <w:tcW w:w="1202" w:type="dxa"/>
          </w:tcPr>
          <w:p w14:paraId="6958DD89" w14:textId="77777777" w:rsidR="00742E59" w:rsidRPr="00197635" w:rsidRDefault="00742E59" w:rsidP="00742E59">
            <w:pPr>
              <w:pStyle w:val="TableText10"/>
              <w:rPr>
                <w:color w:val="000000"/>
              </w:rPr>
            </w:pPr>
            <w:r w:rsidRPr="00197635">
              <w:rPr>
                <w:color w:val="000000"/>
              </w:rPr>
              <w:t>208</w:t>
            </w:r>
          </w:p>
        </w:tc>
        <w:tc>
          <w:tcPr>
            <w:tcW w:w="2398" w:type="dxa"/>
          </w:tcPr>
          <w:p w14:paraId="1137D16D" w14:textId="77777777" w:rsidR="00742E59" w:rsidRPr="00197635" w:rsidRDefault="00742E59" w:rsidP="00742E59">
            <w:pPr>
              <w:pStyle w:val="TableText10"/>
              <w:rPr>
                <w:color w:val="000000"/>
              </w:rPr>
            </w:pPr>
            <w:r w:rsidRPr="00197635">
              <w:rPr>
                <w:color w:val="000000"/>
              </w:rPr>
              <w:t>96</w:t>
            </w:r>
          </w:p>
        </w:tc>
        <w:tc>
          <w:tcPr>
            <w:tcW w:w="3719" w:type="dxa"/>
          </w:tcPr>
          <w:p w14:paraId="2569F15B" w14:textId="77777777" w:rsidR="00742E59" w:rsidRPr="00197635" w:rsidRDefault="00742E59" w:rsidP="00742E59">
            <w:pPr>
              <w:pStyle w:val="TableText10"/>
              <w:rPr>
                <w:color w:val="000000"/>
              </w:rPr>
            </w:pPr>
            <w:r w:rsidRPr="00197635">
              <w:rPr>
                <w:color w:val="000000"/>
              </w:rPr>
              <w:t>taxi operator not ensure metered fare visible</w:t>
            </w:r>
          </w:p>
        </w:tc>
        <w:tc>
          <w:tcPr>
            <w:tcW w:w="1321" w:type="dxa"/>
          </w:tcPr>
          <w:p w14:paraId="6C5CF0B8"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48BB9AE" w14:textId="77777777" w:rsidR="00742E59" w:rsidRPr="00197635" w:rsidRDefault="00742E59" w:rsidP="00742E59">
            <w:pPr>
              <w:pStyle w:val="TableText10"/>
              <w:rPr>
                <w:color w:val="000000"/>
              </w:rPr>
            </w:pPr>
            <w:r w:rsidRPr="00197635">
              <w:rPr>
                <w:color w:val="000000"/>
              </w:rPr>
              <w:t>371</w:t>
            </w:r>
          </w:p>
        </w:tc>
        <w:tc>
          <w:tcPr>
            <w:tcW w:w="1338" w:type="dxa"/>
          </w:tcPr>
          <w:p w14:paraId="3F5F2559" w14:textId="77777777" w:rsidR="00742E59" w:rsidRPr="00197635" w:rsidRDefault="00742E59" w:rsidP="00742E59">
            <w:pPr>
              <w:pStyle w:val="TableText10"/>
              <w:rPr>
                <w:color w:val="000000"/>
              </w:rPr>
            </w:pPr>
            <w:r w:rsidRPr="00197635">
              <w:rPr>
                <w:color w:val="000000"/>
              </w:rPr>
              <w:t>-</w:t>
            </w:r>
          </w:p>
        </w:tc>
      </w:tr>
      <w:tr w:rsidR="00742E59" w:rsidRPr="00197635" w14:paraId="2716A5B5" w14:textId="77777777" w:rsidTr="00742E59">
        <w:trPr>
          <w:cantSplit/>
        </w:trPr>
        <w:tc>
          <w:tcPr>
            <w:tcW w:w="1202" w:type="dxa"/>
          </w:tcPr>
          <w:p w14:paraId="70771544" w14:textId="77777777" w:rsidR="00742E59" w:rsidRPr="00197635" w:rsidRDefault="00742E59" w:rsidP="00742E59">
            <w:pPr>
              <w:pStyle w:val="TableText10"/>
              <w:rPr>
                <w:color w:val="000000"/>
              </w:rPr>
            </w:pPr>
            <w:r w:rsidRPr="00197635">
              <w:rPr>
                <w:color w:val="000000"/>
              </w:rPr>
              <w:t>209</w:t>
            </w:r>
          </w:p>
        </w:tc>
        <w:tc>
          <w:tcPr>
            <w:tcW w:w="2398" w:type="dxa"/>
          </w:tcPr>
          <w:p w14:paraId="2377D6C7" w14:textId="77777777" w:rsidR="00742E59" w:rsidRPr="00197635" w:rsidRDefault="00742E59" w:rsidP="00742E59">
            <w:pPr>
              <w:pStyle w:val="TableText10"/>
              <w:rPr>
                <w:color w:val="000000"/>
              </w:rPr>
            </w:pPr>
            <w:r w:rsidRPr="00197635">
              <w:rPr>
                <w:color w:val="000000"/>
              </w:rPr>
              <w:t>97 (1)</w:t>
            </w:r>
          </w:p>
        </w:tc>
        <w:tc>
          <w:tcPr>
            <w:tcW w:w="3719" w:type="dxa"/>
          </w:tcPr>
          <w:p w14:paraId="47775A8C" w14:textId="77777777" w:rsidR="00742E59" w:rsidRPr="00197635" w:rsidRDefault="00742E59" w:rsidP="00742E59">
            <w:pPr>
              <w:pStyle w:val="TableText10"/>
              <w:rPr>
                <w:color w:val="000000"/>
              </w:rPr>
            </w:pPr>
            <w:r w:rsidRPr="00197635">
              <w:rPr>
                <w:color w:val="000000"/>
              </w:rPr>
              <w:t>taxi service operator not take reasonable steps to ensure taxi driver is licensed/ exempted</w:t>
            </w:r>
          </w:p>
        </w:tc>
        <w:tc>
          <w:tcPr>
            <w:tcW w:w="1321" w:type="dxa"/>
          </w:tcPr>
          <w:p w14:paraId="48D986EC" w14:textId="77777777" w:rsidR="00742E59" w:rsidRPr="00197635" w:rsidRDefault="00742E59" w:rsidP="00742E59">
            <w:pPr>
              <w:pStyle w:val="TableText10"/>
              <w:rPr>
                <w:color w:val="000000"/>
              </w:rPr>
            </w:pPr>
            <w:r w:rsidRPr="00197635">
              <w:rPr>
                <w:color w:val="000000"/>
              </w:rPr>
              <w:t>20</w:t>
            </w:r>
          </w:p>
        </w:tc>
        <w:tc>
          <w:tcPr>
            <w:tcW w:w="1423" w:type="dxa"/>
          </w:tcPr>
          <w:p w14:paraId="5C19F24F" w14:textId="77777777" w:rsidR="00742E59" w:rsidRPr="00197635" w:rsidRDefault="00742E59" w:rsidP="00742E59">
            <w:pPr>
              <w:pStyle w:val="TableText10"/>
              <w:rPr>
                <w:color w:val="000000"/>
              </w:rPr>
            </w:pPr>
            <w:r w:rsidRPr="00197635">
              <w:rPr>
                <w:color w:val="000000"/>
              </w:rPr>
              <w:t>394</w:t>
            </w:r>
          </w:p>
        </w:tc>
        <w:tc>
          <w:tcPr>
            <w:tcW w:w="1338" w:type="dxa"/>
          </w:tcPr>
          <w:p w14:paraId="6A71B416" w14:textId="77777777" w:rsidR="00742E59" w:rsidRPr="00197635" w:rsidRDefault="00742E59" w:rsidP="00742E59">
            <w:pPr>
              <w:pStyle w:val="TableText10"/>
              <w:rPr>
                <w:color w:val="000000"/>
              </w:rPr>
            </w:pPr>
            <w:r w:rsidRPr="00197635">
              <w:rPr>
                <w:color w:val="000000"/>
              </w:rPr>
              <w:t>-</w:t>
            </w:r>
          </w:p>
        </w:tc>
      </w:tr>
      <w:tr w:rsidR="00742E59" w:rsidRPr="00197635" w14:paraId="1D997E46" w14:textId="77777777" w:rsidTr="00742E59">
        <w:trPr>
          <w:cantSplit/>
        </w:trPr>
        <w:tc>
          <w:tcPr>
            <w:tcW w:w="1202" w:type="dxa"/>
          </w:tcPr>
          <w:p w14:paraId="2ADFD1F1" w14:textId="77777777" w:rsidR="00742E59" w:rsidRPr="00197635" w:rsidRDefault="00742E59" w:rsidP="00742E59">
            <w:pPr>
              <w:pStyle w:val="TableText10"/>
              <w:rPr>
                <w:color w:val="000000"/>
              </w:rPr>
            </w:pPr>
            <w:r w:rsidRPr="00197635">
              <w:rPr>
                <w:color w:val="000000"/>
              </w:rPr>
              <w:lastRenderedPageBreak/>
              <w:t>210</w:t>
            </w:r>
          </w:p>
        </w:tc>
        <w:tc>
          <w:tcPr>
            <w:tcW w:w="2398" w:type="dxa"/>
          </w:tcPr>
          <w:p w14:paraId="6785E570" w14:textId="77777777" w:rsidR="00742E59" w:rsidRPr="00197635" w:rsidRDefault="00742E59" w:rsidP="00742E59">
            <w:pPr>
              <w:pStyle w:val="TableText10"/>
              <w:rPr>
                <w:color w:val="000000"/>
              </w:rPr>
            </w:pPr>
            <w:r w:rsidRPr="00197635">
              <w:rPr>
                <w:color w:val="000000"/>
              </w:rPr>
              <w:t>97 (2)</w:t>
            </w:r>
          </w:p>
        </w:tc>
        <w:tc>
          <w:tcPr>
            <w:tcW w:w="3719" w:type="dxa"/>
          </w:tcPr>
          <w:p w14:paraId="16BFE031" w14:textId="77777777" w:rsidR="00742E59" w:rsidRPr="00197635" w:rsidRDefault="00742E59" w:rsidP="00742E59">
            <w:pPr>
              <w:pStyle w:val="TableText10"/>
              <w:rPr>
                <w:color w:val="000000"/>
              </w:rPr>
            </w:pPr>
            <w:r w:rsidRPr="00197635">
              <w:rPr>
                <w:color w:val="000000"/>
              </w:rPr>
              <w:t>independent taxi service operator not take reasonable steps to ensure taxi driver has required knowledge and skills</w:t>
            </w:r>
          </w:p>
        </w:tc>
        <w:tc>
          <w:tcPr>
            <w:tcW w:w="1321" w:type="dxa"/>
          </w:tcPr>
          <w:p w14:paraId="5A087DDC" w14:textId="77777777" w:rsidR="00742E59" w:rsidRPr="00197635" w:rsidRDefault="00742E59" w:rsidP="00742E59">
            <w:pPr>
              <w:pStyle w:val="TableText10"/>
              <w:rPr>
                <w:color w:val="000000"/>
              </w:rPr>
            </w:pPr>
            <w:r w:rsidRPr="00197635">
              <w:rPr>
                <w:color w:val="000000"/>
              </w:rPr>
              <w:t>20</w:t>
            </w:r>
          </w:p>
        </w:tc>
        <w:tc>
          <w:tcPr>
            <w:tcW w:w="1423" w:type="dxa"/>
          </w:tcPr>
          <w:p w14:paraId="12D13465" w14:textId="77777777" w:rsidR="00742E59" w:rsidRPr="00197635" w:rsidRDefault="00742E59" w:rsidP="00742E59">
            <w:pPr>
              <w:pStyle w:val="TableText10"/>
              <w:rPr>
                <w:color w:val="000000"/>
              </w:rPr>
            </w:pPr>
            <w:r w:rsidRPr="00197635">
              <w:rPr>
                <w:color w:val="000000"/>
              </w:rPr>
              <w:t>603</w:t>
            </w:r>
          </w:p>
        </w:tc>
        <w:tc>
          <w:tcPr>
            <w:tcW w:w="1338" w:type="dxa"/>
          </w:tcPr>
          <w:p w14:paraId="7ED3C780" w14:textId="77777777" w:rsidR="00742E59" w:rsidRPr="00197635" w:rsidRDefault="00742E59" w:rsidP="00742E59">
            <w:pPr>
              <w:pStyle w:val="TableText10"/>
              <w:rPr>
                <w:color w:val="000000"/>
              </w:rPr>
            </w:pPr>
            <w:r w:rsidRPr="00197635">
              <w:rPr>
                <w:color w:val="000000"/>
              </w:rPr>
              <w:t>-</w:t>
            </w:r>
          </w:p>
        </w:tc>
      </w:tr>
      <w:tr w:rsidR="00742E59" w:rsidRPr="00197635" w14:paraId="381E39AF" w14:textId="77777777" w:rsidTr="00742E59">
        <w:trPr>
          <w:cantSplit/>
        </w:trPr>
        <w:tc>
          <w:tcPr>
            <w:tcW w:w="1202" w:type="dxa"/>
          </w:tcPr>
          <w:p w14:paraId="248E182D" w14:textId="77777777" w:rsidR="00742E59" w:rsidRPr="00197635" w:rsidRDefault="00742E59" w:rsidP="00742E59">
            <w:pPr>
              <w:pStyle w:val="TableText10"/>
              <w:rPr>
                <w:color w:val="000000"/>
              </w:rPr>
            </w:pPr>
            <w:r w:rsidRPr="00197635">
              <w:rPr>
                <w:color w:val="000000"/>
              </w:rPr>
              <w:t>211</w:t>
            </w:r>
          </w:p>
        </w:tc>
        <w:tc>
          <w:tcPr>
            <w:tcW w:w="2398" w:type="dxa"/>
          </w:tcPr>
          <w:p w14:paraId="7A423A87" w14:textId="77777777" w:rsidR="00742E59" w:rsidRPr="00197635" w:rsidRDefault="00742E59" w:rsidP="00742E59">
            <w:pPr>
              <w:pStyle w:val="TableText10"/>
              <w:rPr>
                <w:color w:val="000000"/>
              </w:rPr>
            </w:pPr>
            <w:r w:rsidRPr="00197635">
              <w:rPr>
                <w:color w:val="000000"/>
              </w:rPr>
              <w:t>98</w:t>
            </w:r>
          </w:p>
        </w:tc>
        <w:tc>
          <w:tcPr>
            <w:tcW w:w="3719" w:type="dxa"/>
          </w:tcPr>
          <w:p w14:paraId="59CC587C" w14:textId="77777777" w:rsidR="00742E59" w:rsidRPr="00197635" w:rsidRDefault="00742E59" w:rsidP="00742E59">
            <w:pPr>
              <w:pStyle w:val="TableText10"/>
              <w:rPr>
                <w:color w:val="000000"/>
              </w:rPr>
            </w:pPr>
            <w:r w:rsidRPr="00197635">
              <w:rPr>
                <w:color w:val="000000"/>
              </w:rPr>
              <w:t>taxi operator not ensure wheelchair</w:t>
            </w:r>
            <w:r w:rsidRPr="00197635">
              <w:rPr>
                <w:color w:val="000000"/>
              </w:rPr>
              <w:noBreakHyphen/>
              <w:t>accessible taxi driver trained/exempted</w:t>
            </w:r>
          </w:p>
        </w:tc>
        <w:tc>
          <w:tcPr>
            <w:tcW w:w="1321" w:type="dxa"/>
          </w:tcPr>
          <w:p w14:paraId="0F6B683D" w14:textId="77777777" w:rsidR="00742E59" w:rsidRPr="00197635" w:rsidRDefault="00742E59" w:rsidP="00742E59">
            <w:pPr>
              <w:pStyle w:val="TableText10"/>
              <w:rPr>
                <w:color w:val="000000"/>
              </w:rPr>
            </w:pPr>
            <w:r w:rsidRPr="00197635">
              <w:rPr>
                <w:color w:val="000000"/>
              </w:rPr>
              <w:t>20</w:t>
            </w:r>
          </w:p>
        </w:tc>
        <w:tc>
          <w:tcPr>
            <w:tcW w:w="1423" w:type="dxa"/>
          </w:tcPr>
          <w:p w14:paraId="268AA1D0" w14:textId="77777777" w:rsidR="00742E59" w:rsidRPr="00197635" w:rsidRDefault="00742E59" w:rsidP="00742E59">
            <w:pPr>
              <w:pStyle w:val="TableText10"/>
              <w:rPr>
                <w:color w:val="000000"/>
              </w:rPr>
            </w:pPr>
            <w:r w:rsidRPr="00197635">
              <w:rPr>
                <w:color w:val="000000"/>
              </w:rPr>
              <w:t>603</w:t>
            </w:r>
          </w:p>
        </w:tc>
        <w:tc>
          <w:tcPr>
            <w:tcW w:w="1338" w:type="dxa"/>
          </w:tcPr>
          <w:p w14:paraId="2F6E5E23" w14:textId="77777777" w:rsidR="00742E59" w:rsidRPr="00197635" w:rsidRDefault="00742E59" w:rsidP="00742E59">
            <w:pPr>
              <w:pStyle w:val="TableText10"/>
              <w:rPr>
                <w:color w:val="000000"/>
              </w:rPr>
            </w:pPr>
            <w:r w:rsidRPr="00197635">
              <w:rPr>
                <w:color w:val="000000"/>
              </w:rPr>
              <w:t>-</w:t>
            </w:r>
          </w:p>
        </w:tc>
      </w:tr>
      <w:tr w:rsidR="00742E59" w:rsidRPr="00197635" w14:paraId="1C4B0CD6" w14:textId="77777777" w:rsidTr="00742E59">
        <w:trPr>
          <w:cantSplit/>
        </w:trPr>
        <w:tc>
          <w:tcPr>
            <w:tcW w:w="1202" w:type="dxa"/>
            <w:tcBorders>
              <w:bottom w:val="nil"/>
            </w:tcBorders>
          </w:tcPr>
          <w:p w14:paraId="7A97C7A9" w14:textId="77777777" w:rsidR="00742E59" w:rsidRPr="00197635" w:rsidRDefault="00742E59" w:rsidP="00742E59">
            <w:pPr>
              <w:pStyle w:val="TableText10"/>
              <w:keepNext/>
              <w:rPr>
                <w:color w:val="000000"/>
              </w:rPr>
            </w:pPr>
            <w:r w:rsidRPr="00197635">
              <w:rPr>
                <w:color w:val="000000"/>
              </w:rPr>
              <w:t>212</w:t>
            </w:r>
          </w:p>
        </w:tc>
        <w:tc>
          <w:tcPr>
            <w:tcW w:w="2398" w:type="dxa"/>
            <w:tcBorders>
              <w:bottom w:val="nil"/>
            </w:tcBorders>
          </w:tcPr>
          <w:p w14:paraId="2BD39D79" w14:textId="77777777" w:rsidR="00742E59" w:rsidRPr="00197635" w:rsidRDefault="00742E59" w:rsidP="00742E59">
            <w:pPr>
              <w:pStyle w:val="TableText10"/>
              <w:rPr>
                <w:color w:val="000000"/>
              </w:rPr>
            </w:pPr>
            <w:r w:rsidRPr="00197635">
              <w:rPr>
                <w:color w:val="000000"/>
              </w:rPr>
              <w:t>99 (2)</w:t>
            </w:r>
          </w:p>
        </w:tc>
        <w:tc>
          <w:tcPr>
            <w:tcW w:w="3719" w:type="dxa"/>
            <w:tcBorders>
              <w:bottom w:val="nil"/>
            </w:tcBorders>
          </w:tcPr>
          <w:p w14:paraId="704D0731" w14:textId="77777777" w:rsidR="00742E59" w:rsidRPr="00197635" w:rsidRDefault="00742E59" w:rsidP="00742E59">
            <w:pPr>
              <w:pStyle w:val="TableText10"/>
              <w:rPr>
                <w:color w:val="000000"/>
              </w:rPr>
            </w:pPr>
          </w:p>
        </w:tc>
        <w:tc>
          <w:tcPr>
            <w:tcW w:w="1321" w:type="dxa"/>
            <w:tcBorders>
              <w:bottom w:val="nil"/>
            </w:tcBorders>
          </w:tcPr>
          <w:p w14:paraId="5619D3A4" w14:textId="77777777" w:rsidR="00742E59" w:rsidRPr="00197635" w:rsidRDefault="00742E59" w:rsidP="00742E59">
            <w:pPr>
              <w:pStyle w:val="TableText10"/>
              <w:rPr>
                <w:color w:val="000000"/>
              </w:rPr>
            </w:pPr>
          </w:p>
        </w:tc>
        <w:tc>
          <w:tcPr>
            <w:tcW w:w="1423" w:type="dxa"/>
            <w:tcBorders>
              <w:bottom w:val="nil"/>
            </w:tcBorders>
          </w:tcPr>
          <w:p w14:paraId="37D929B3" w14:textId="77777777" w:rsidR="00742E59" w:rsidRPr="00197635" w:rsidRDefault="00742E59" w:rsidP="00742E59">
            <w:pPr>
              <w:pStyle w:val="TableText10"/>
              <w:rPr>
                <w:color w:val="000000"/>
              </w:rPr>
            </w:pPr>
          </w:p>
        </w:tc>
        <w:tc>
          <w:tcPr>
            <w:tcW w:w="1338" w:type="dxa"/>
            <w:tcBorders>
              <w:bottom w:val="nil"/>
            </w:tcBorders>
          </w:tcPr>
          <w:p w14:paraId="212179D1" w14:textId="77777777" w:rsidR="00742E59" w:rsidRPr="00197635" w:rsidRDefault="00742E59" w:rsidP="00742E59">
            <w:pPr>
              <w:pStyle w:val="TableText10"/>
              <w:rPr>
                <w:color w:val="000000"/>
              </w:rPr>
            </w:pPr>
          </w:p>
        </w:tc>
      </w:tr>
      <w:tr w:rsidR="00742E59" w:rsidRPr="00197635" w14:paraId="22ECABF1" w14:textId="77777777" w:rsidTr="00742E59">
        <w:trPr>
          <w:cantSplit/>
        </w:trPr>
        <w:tc>
          <w:tcPr>
            <w:tcW w:w="1202" w:type="dxa"/>
            <w:tcBorders>
              <w:top w:val="nil"/>
              <w:bottom w:val="nil"/>
            </w:tcBorders>
          </w:tcPr>
          <w:p w14:paraId="06383348" w14:textId="77777777" w:rsidR="00742E59" w:rsidRPr="00197635" w:rsidRDefault="00742E59" w:rsidP="00742E59">
            <w:pPr>
              <w:pStyle w:val="TableText10"/>
              <w:rPr>
                <w:color w:val="000000"/>
              </w:rPr>
            </w:pPr>
            <w:r w:rsidRPr="00197635">
              <w:rPr>
                <w:color w:val="000000"/>
              </w:rPr>
              <w:t>212.1</w:t>
            </w:r>
          </w:p>
        </w:tc>
        <w:tc>
          <w:tcPr>
            <w:tcW w:w="2398" w:type="dxa"/>
            <w:tcBorders>
              <w:top w:val="nil"/>
              <w:bottom w:val="nil"/>
            </w:tcBorders>
          </w:tcPr>
          <w:p w14:paraId="3513F3D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(a)</w:t>
            </w:r>
          </w:p>
        </w:tc>
        <w:tc>
          <w:tcPr>
            <w:tcW w:w="3719" w:type="dxa"/>
            <w:tcBorders>
              <w:top w:val="nil"/>
              <w:bottom w:val="nil"/>
            </w:tcBorders>
          </w:tcPr>
          <w:p w14:paraId="597EA97E" w14:textId="77777777" w:rsidR="00742E59" w:rsidRPr="00197635" w:rsidRDefault="00742E59" w:rsidP="00742E59">
            <w:pPr>
              <w:pStyle w:val="TableText10"/>
              <w:rPr>
                <w:color w:val="000000"/>
              </w:rPr>
            </w:pPr>
            <w:r w:rsidRPr="00197635">
              <w:rPr>
                <w:color w:val="000000"/>
              </w:rPr>
              <w:t>taxi operator not record driver’s name and address</w:t>
            </w:r>
          </w:p>
        </w:tc>
        <w:tc>
          <w:tcPr>
            <w:tcW w:w="1321" w:type="dxa"/>
            <w:tcBorders>
              <w:top w:val="nil"/>
              <w:bottom w:val="nil"/>
            </w:tcBorders>
          </w:tcPr>
          <w:p w14:paraId="6B39228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9EFB559"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C0CD24D" w14:textId="77777777" w:rsidR="00742E59" w:rsidRPr="00197635" w:rsidRDefault="00742E59" w:rsidP="00742E59">
            <w:pPr>
              <w:pStyle w:val="TableText10"/>
              <w:rPr>
                <w:color w:val="000000"/>
              </w:rPr>
            </w:pPr>
            <w:r w:rsidRPr="00197635">
              <w:rPr>
                <w:color w:val="000000"/>
              </w:rPr>
              <w:t>-</w:t>
            </w:r>
          </w:p>
        </w:tc>
      </w:tr>
      <w:tr w:rsidR="00742E59" w:rsidRPr="00197635" w14:paraId="27C20C98" w14:textId="77777777" w:rsidTr="00742E59">
        <w:trPr>
          <w:cantSplit/>
        </w:trPr>
        <w:tc>
          <w:tcPr>
            <w:tcW w:w="1202" w:type="dxa"/>
            <w:tcBorders>
              <w:top w:val="nil"/>
              <w:bottom w:val="nil"/>
            </w:tcBorders>
          </w:tcPr>
          <w:p w14:paraId="6C8CF977" w14:textId="77777777" w:rsidR="00742E59" w:rsidRPr="00197635" w:rsidRDefault="00742E59" w:rsidP="00742E59">
            <w:pPr>
              <w:pStyle w:val="TableText10"/>
              <w:rPr>
                <w:color w:val="000000"/>
              </w:rPr>
            </w:pPr>
            <w:r w:rsidRPr="00197635">
              <w:rPr>
                <w:color w:val="000000"/>
              </w:rPr>
              <w:t>212.2</w:t>
            </w:r>
          </w:p>
        </w:tc>
        <w:tc>
          <w:tcPr>
            <w:tcW w:w="2398" w:type="dxa"/>
            <w:tcBorders>
              <w:top w:val="nil"/>
              <w:bottom w:val="nil"/>
            </w:tcBorders>
          </w:tcPr>
          <w:p w14:paraId="774B3DE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(b)</w:t>
            </w:r>
          </w:p>
        </w:tc>
        <w:tc>
          <w:tcPr>
            <w:tcW w:w="3719" w:type="dxa"/>
            <w:tcBorders>
              <w:top w:val="nil"/>
              <w:bottom w:val="nil"/>
            </w:tcBorders>
          </w:tcPr>
          <w:p w14:paraId="1C934B99" w14:textId="77777777" w:rsidR="00742E59" w:rsidRPr="00197635" w:rsidRDefault="00742E59" w:rsidP="00742E59">
            <w:pPr>
              <w:pStyle w:val="TableText10"/>
              <w:rPr>
                <w:color w:val="000000"/>
              </w:rPr>
            </w:pPr>
            <w:r w:rsidRPr="00197635">
              <w:rPr>
                <w:color w:val="000000"/>
              </w:rPr>
              <w:t>taxi operator not record prescribed driver authority information</w:t>
            </w:r>
          </w:p>
        </w:tc>
        <w:tc>
          <w:tcPr>
            <w:tcW w:w="1321" w:type="dxa"/>
            <w:tcBorders>
              <w:top w:val="nil"/>
              <w:bottom w:val="nil"/>
            </w:tcBorders>
          </w:tcPr>
          <w:p w14:paraId="59C7DD5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383F5C6"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878A796" w14:textId="77777777" w:rsidR="00742E59" w:rsidRPr="00197635" w:rsidRDefault="00742E59" w:rsidP="00742E59">
            <w:pPr>
              <w:pStyle w:val="TableText10"/>
              <w:rPr>
                <w:color w:val="000000"/>
              </w:rPr>
            </w:pPr>
            <w:r w:rsidRPr="00197635">
              <w:rPr>
                <w:color w:val="000000"/>
              </w:rPr>
              <w:t>-</w:t>
            </w:r>
          </w:p>
        </w:tc>
      </w:tr>
      <w:tr w:rsidR="00742E59" w:rsidRPr="00197635" w14:paraId="27FBE9C5" w14:textId="77777777" w:rsidTr="00742E59">
        <w:trPr>
          <w:cantSplit/>
        </w:trPr>
        <w:tc>
          <w:tcPr>
            <w:tcW w:w="1202" w:type="dxa"/>
            <w:tcBorders>
              <w:top w:val="nil"/>
              <w:bottom w:val="nil"/>
            </w:tcBorders>
          </w:tcPr>
          <w:p w14:paraId="5A69FAA9" w14:textId="77777777" w:rsidR="00742E59" w:rsidRPr="00197635" w:rsidRDefault="00742E59" w:rsidP="00742E59">
            <w:pPr>
              <w:pStyle w:val="TableText10"/>
              <w:rPr>
                <w:color w:val="000000"/>
              </w:rPr>
            </w:pPr>
            <w:r w:rsidRPr="00197635">
              <w:rPr>
                <w:color w:val="000000"/>
              </w:rPr>
              <w:t>212.3</w:t>
            </w:r>
          </w:p>
        </w:tc>
        <w:tc>
          <w:tcPr>
            <w:tcW w:w="2398" w:type="dxa"/>
            <w:tcBorders>
              <w:top w:val="nil"/>
              <w:bottom w:val="nil"/>
            </w:tcBorders>
          </w:tcPr>
          <w:p w14:paraId="2EC1FE4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(c)</w:t>
            </w:r>
          </w:p>
        </w:tc>
        <w:tc>
          <w:tcPr>
            <w:tcW w:w="3719" w:type="dxa"/>
            <w:tcBorders>
              <w:top w:val="nil"/>
              <w:bottom w:val="nil"/>
            </w:tcBorders>
          </w:tcPr>
          <w:p w14:paraId="63441426" w14:textId="77777777" w:rsidR="00742E59" w:rsidRPr="00197635" w:rsidRDefault="00742E59" w:rsidP="00742E59">
            <w:pPr>
              <w:pStyle w:val="TableText10"/>
              <w:rPr>
                <w:color w:val="000000"/>
              </w:rPr>
            </w:pPr>
            <w:r w:rsidRPr="00197635">
              <w:rPr>
                <w:color w:val="000000"/>
              </w:rPr>
              <w:t>independent taxi operator not record evidence that driver has required knowledge and skills</w:t>
            </w:r>
          </w:p>
        </w:tc>
        <w:tc>
          <w:tcPr>
            <w:tcW w:w="1321" w:type="dxa"/>
            <w:tcBorders>
              <w:top w:val="nil"/>
              <w:bottom w:val="nil"/>
            </w:tcBorders>
          </w:tcPr>
          <w:p w14:paraId="45C5DE6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2F20523"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9BBE2E3" w14:textId="77777777" w:rsidR="00742E59" w:rsidRPr="00197635" w:rsidRDefault="00742E59" w:rsidP="00742E59">
            <w:pPr>
              <w:pStyle w:val="TableText10"/>
              <w:rPr>
                <w:color w:val="000000"/>
              </w:rPr>
            </w:pPr>
            <w:r w:rsidRPr="00197635">
              <w:rPr>
                <w:color w:val="000000"/>
              </w:rPr>
              <w:t>-</w:t>
            </w:r>
          </w:p>
        </w:tc>
      </w:tr>
      <w:tr w:rsidR="00742E59" w:rsidRPr="00197635" w14:paraId="2CF33321" w14:textId="77777777" w:rsidTr="00742E59">
        <w:trPr>
          <w:cantSplit/>
        </w:trPr>
        <w:tc>
          <w:tcPr>
            <w:tcW w:w="1202" w:type="dxa"/>
            <w:tcBorders>
              <w:top w:val="nil"/>
              <w:bottom w:val="nil"/>
            </w:tcBorders>
          </w:tcPr>
          <w:p w14:paraId="0643F31A" w14:textId="77777777" w:rsidR="00742E59" w:rsidRPr="00197635" w:rsidRDefault="00742E59" w:rsidP="00742E59">
            <w:pPr>
              <w:pStyle w:val="TableText10"/>
              <w:rPr>
                <w:color w:val="000000"/>
              </w:rPr>
            </w:pPr>
            <w:r w:rsidRPr="00197635">
              <w:rPr>
                <w:color w:val="000000"/>
              </w:rPr>
              <w:lastRenderedPageBreak/>
              <w:t>212.4</w:t>
            </w:r>
          </w:p>
        </w:tc>
        <w:tc>
          <w:tcPr>
            <w:tcW w:w="2398" w:type="dxa"/>
            <w:tcBorders>
              <w:top w:val="nil"/>
              <w:bottom w:val="nil"/>
            </w:tcBorders>
          </w:tcPr>
          <w:p w14:paraId="77D1D95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(d)</w:t>
            </w:r>
          </w:p>
        </w:tc>
        <w:tc>
          <w:tcPr>
            <w:tcW w:w="3719" w:type="dxa"/>
            <w:tcBorders>
              <w:top w:val="nil"/>
              <w:bottom w:val="nil"/>
            </w:tcBorders>
          </w:tcPr>
          <w:p w14:paraId="488B3DC9" w14:textId="77777777" w:rsidR="00742E59" w:rsidRPr="00197635" w:rsidRDefault="00742E59" w:rsidP="00742E59">
            <w:pPr>
              <w:pStyle w:val="TableText10"/>
              <w:rPr>
                <w:color w:val="000000"/>
              </w:rPr>
            </w:pPr>
            <w:r w:rsidRPr="00197635">
              <w:rPr>
                <w:color w:val="000000"/>
              </w:rPr>
              <w:t>taxi operator not record wheelchair</w:t>
            </w:r>
            <w:r w:rsidRPr="00197635">
              <w:rPr>
                <w:color w:val="000000"/>
              </w:rPr>
              <w:noBreakHyphen/>
              <w:t>accessible taxi training/exemption information</w:t>
            </w:r>
          </w:p>
        </w:tc>
        <w:tc>
          <w:tcPr>
            <w:tcW w:w="1321" w:type="dxa"/>
            <w:tcBorders>
              <w:top w:val="nil"/>
              <w:bottom w:val="nil"/>
            </w:tcBorders>
          </w:tcPr>
          <w:p w14:paraId="20CE32F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185291C"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C86DDAF" w14:textId="77777777" w:rsidR="00742E59" w:rsidRPr="00197635" w:rsidRDefault="00742E59" w:rsidP="00742E59">
            <w:pPr>
              <w:pStyle w:val="TableText10"/>
              <w:rPr>
                <w:color w:val="000000"/>
              </w:rPr>
            </w:pPr>
            <w:r w:rsidRPr="00197635">
              <w:rPr>
                <w:color w:val="000000"/>
              </w:rPr>
              <w:t>-</w:t>
            </w:r>
          </w:p>
        </w:tc>
      </w:tr>
      <w:tr w:rsidR="00742E59" w:rsidRPr="00197635" w14:paraId="46FA97AD" w14:textId="77777777" w:rsidTr="00742E59">
        <w:trPr>
          <w:cantSplit/>
        </w:trPr>
        <w:tc>
          <w:tcPr>
            <w:tcW w:w="1202" w:type="dxa"/>
            <w:tcBorders>
              <w:top w:val="nil"/>
              <w:bottom w:val="nil"/>
            </w:tcBorders>
          </w:tcPr>
          <w:p w14:paraId="08FD4771" w14:textId="77777777" w:rsidR="00742E59" w:rsidRPr="00197635" w:rsidRDefault="00742E59" w:rsidP="00742E59">
            <w:pPr>
              <w:pStyle w:val="TableText10"/>
              <w:rPr>
                <w:color w:val="000000"/>
              </w:rPr>
            </w:pPr>
            <w:r w:rsidRPr="00197635">
              <w:rPr>
                <w:color w:val="000000"/>
              </w:rPr>
              <w:t>212.5</w:t>
            </w:r>
          </w:p>
        </w:tc>
        <w:tc>
          <w:tcPr>
            <w:tcW w:w="2398" w:type="dxa"/>
            <w:tcBorders>
              <w:top w:val="nil"/>
              <w:bottom w:val="nil"/>
            </w:tcBorders>
          </w:tcPr>
          <w:p w14:paraId="77AA745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(e)</w:t>
            </w:r>
          </w:p>
        </w:tc>
        <w:tc>
          <w:tcPr>
            <w:tcW w:w="3719" w:type="dxa"/>
            <w:tcBorders>
              <w:top w:val="nil"/>
              <w:bottom w:val="nil"/>
            </w:tcBorders>
          </w:tcPr>
          <w:p w14:paraId="613E39F2" w14:textId="77777777" w:rsidR="00742E59" w:rsidRPr="00197635" w:rsidRDefault="00742E59" w:rsidP="00742E59">
            <w:pPr>
              <w:pStyle w:val="TableText10"/>
              <w:rPr>
                <w:color w:val="000000"/>
              </w:rPr>
            </w:pPr>
            <w:r w:rsidRPr="00197635">
              <w:rPr>
                <w:color w:val="000000"/>
              </w:rPr>
              <w:t>taxi operator not record driving times</w:t>
            </w:r>
          </w:p>
        </w:tc>
        <w:tc>
          <w:tcPr>
            <w:tcW w:w="1321" w:type="dxa"/>
            <w:tcBorders>
              <w:top w:val="nil"/>
              <w:bottom w:val="nil"/>
            </w:tcBorders>
          </w:tcPr>
          <w:p w14:paraId="2B41DAF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87B399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A5C0362" w14:textId="77777777" w:rsidR="00742E59" w:rsidRPr="00197635" w:rsidRDefault="00742E59" w:rsidP="00742E59">
            <w:pPr>
              <w:pStyle w:val="TableText10"/>
              <w:rPr>
                <w:color w:val="000000"/>
              </w:rPr>
            </w:pPr>
            <w:r w:rsidRPr="00197635">
              <w:rPr>
                <w:color w:val="000000"/>
              </w:rPr>
              <w:t>-</w:t>
            </w:r>
          </w:p>
        </w:tc>
      </w:tr>
      <w:tr w:rsidR="00742E59" w:rsidRPr="00197635" w14:paraId="07582DAD" w14:textId="77777777" w:rsidTr="00742E59">
        <w:trPr>
          <w:cantSplit/>
        </w:trPr>
        <w:tc>
          <w:tcPr>
            <w:tcW w:w="1202" w:type="dxa"/>
            <w:tcBorders>
              <w:top w:val="nil"/>
            </w:tcBorders>
          </w:tcPr>
          <w:p w14:paraId="16998FDB" w14:textId="77777777" w:rsidR="00742E59" w:rsidRPr="00197635" w:rsidRDefault="00742E59" w:rsidP="00742E59">
            <w:pPr>
              <w:pStyle w:val="TableText10"/>
              <w:rPr>
                <w:color w:val="000000"/>
              </w:rPr>
            </w:pPr>
            <w:r w:rsidRPr="00197635">
              <w:rPr>
                <w:color w:val="000000"/>
              </w:rPr>
              <w:t>212.6</w:t>
            </w:r>
          </w:p>
        </w:tc>
        <w:tc>
          <w:tcPr>
            <w:tcW w:w="2398" w:type="dxa"/>
            <w:tcBorders>
              <w:top w:val="nil"/>
            </w:tcBorders>
          </w:tcPr>
          <w:p w14:paraId="1C308D6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(f)</w:t>
            </w:r>
          </w:p>
        </w:tc>
        <w:tc>
          <w:tcPr>
            <w:tcW w:w="3719" w:type="dxa"/>
            <w:tcBorders>
              <w:top w:val="nil"/>
            </w:tcBorders>
          </w:tcPr>
          <w:p w14:paraId="0DACFE16" w14:textId="77777777" w:rsidR="00742E59" w:rsidRPr="00197635" w:rsidRDefault="00742E59" w:rsidP="00742E59">
            <w:pPr>
              <w:pStyle w:val="TableText10"/>
              <w:rPr>
                <w:color w:val="000000"/>
              </w:rPr>
            </w:pPr>
            <w:r w:rsidRPr="00197635">
              <w:rPr>
                <w:color w:val="000000"/>
              </w:rPr>
              <w:t>taxi operator not record registration number of taxi driven by driver</w:t>
            </w:r>
          </w:p>
        </w:tc>
        <w:tc>
          <w:tcPr>
            <w:tcW w:w="1321" w:type="dxa"/>
            <w:tcBorders>
              <w:top w:val="nil"/>
            </w:tcBorders>
          </w:tcPr>
          <w:p w14:paraId="409C53C8"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4846E590"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62E1B135" w14:textId="77777777" w:rsidR="00742E59" w:rsidRPr="00197635" w:rsidRDefault="00742E59" w:rsidP="00742E59">
            <w:pPr>
              <w:pStyle w:val="TableText10"/>
              <w:rPr>
                <w:color w:val="000000"/>
              </w:rPr>
            </w:pPr>
            <w:r w:rsidRPr="00197635">
              <w:rPr>
                <w:color w:val="000000"/>
              </w:rPr>
              <w:t>-</w:t>
            </w:r>
          </w:p>
        </w:tc>
      </w:tr>
      <w:tr w:rsidR="00742E59" w:rsidRPr="00197635" w14:paraId="6782831E" w14:textId="77777777" w:rsidTr="00742E59">
        <w:trPr>
          <w:cantSplit/>
        </w:trPr>
        <w:tc>
          <w:tcPr>
            <w:tcW w:w="1202" w:type="dxa"/>
            <w:tcBorders>
              <w:bottom w:val="nil"/>
            </w:tcBorders>
          </w:tcPr>
          <w:p w14:paraId="5CDCFD25" w14:textId="77777777" w:rsidR="00742E59" w:rsidRPr="00197635" w:rsidRDefault="00742E59" w:rsidP="00742E59">
            <w:pPr>
              <w:pStyle w:val="TableText10"/>
              <w:keepNext/>
              <w:rPr>
                <w:color w:val="000000"/>
              </w:rPr>
            </w:pPr>
            <w:r w:rsidRPr="00197635">
              <w:rPr>
                <w:color w:val="000000"/>
              </w:rPr>
              <w:t>213</w:t>
            </w:r>
          </w:p>
        </w:tc>
        <w:tc>
          <w:tcPr>
            <w:tcW w:w="2398" w:type="dxa"/>
            <w:tcBorders>
              <w:bottom w:val="nil"/>
            </w:tcBorders>
          </w:tcPr>
          <w:p w14:paraId="24E8503B" w14:textId="77777777" w:rsidR="00742E59" w:rsidRPr="00197635" w:rsidRDefault="00742E59" w:rsidP="00742E59">
            <w:pPr>
              <w:pStyle w:val="TableText10"/>
              <w:rPr>
                <w:color w:val="000000"/>
              </w:rPr>
            </w:pPr>
            <w:r w:rsidRPr="00197635">
              <w:rPr>
                <w:color w:val="000000"/>
              </w:rPr>
              <w:t>100 (2)</w:t>
            </w:r>
          </w:p>
        </w:tc>
        <w:tc>
          <w:tcPr>
            <w:tcW w:w="3719" w:type="dxa"/>
            <w:tcBorders>
              <w:bottom w:val="nil"/>
            </w:tcBorders>
          </w:tcPr>
          <w:p w14:paraId="7F5AAE76" w14:textId="77777777" w:rsidR="00742E59" w:rsidRPr="00197635" w:rsidRDefault="00742E59" w:rsidP="00742E59">
            <w:pPr>
              <w:pStyle w:val="TableText10"/>
              <w:rPr>
                <w:color w:val="000000"/>
              </w:rPr>
            </w:pPr>
          </w:p>
        </w:tc>
        <w:tc>
          <w:tcPr>
            <w:tcW w:w="1321" w:type="dxa"/>
            <w:tcBorders>
              <w:bottom w:val="nil"/>
            </w:tcBorders>
          </w:tcPr>
          <w:p w14:paraId="54E3EC90" w14:textId="77777777" w:rsidR="00742E59" w:rsidRPr="00197635" w:rsidRDefault="00742E59" w:rsidP="00742E59">
            <w:pPr>
              <w:pStyle w:val="TableText10"/>
              <w:rPr>
                <w:color w:val="000000"/>
              </w:rPr>
            </w:pPr>
          </w:p>
        </w:tc>
        <w:tc>
          <w:tcPr>
            <w:tcW w:w="1423" w:type="dxa"/>
            <w:tcBorders>
              <w:bottom w:val="nil"/>
            </w:tcBorders>
          </w:tcPr>
          <w:p w14:paraId="46F7285A" w14:textId="77777777" w:rsidR="00742E59" w:rsidRPr="00197635" w:rsidRDefault="00742E59" w:rsidP="00742E59">
            <w:pPr>
              <w:pStyle w:val="TableText10"/>
              <w:rPr>
                <w:color w:val="000000"/>
              </w:rPr>
            </w:pPr>
          </w:p>
        </w:tc>
        <w:tc>
          <w:tcPr>
            <w:tcW w:w="1338" w:type="dxa"/>
            <w:tcBorders>
              <w:bottom w:val="nil"/>
            </w:tcBorders>
          </w:tcPr>
          <w:p w14:paraId="12D3EEF2" w14:textId="77777777" w:rsidR="00742E59" w:rsidRPr="00197635" w:rsidRDefault="00742E59" w:rsidP="00742E59">
            <w:pPr>
              <w:pStyle w:val="TableText10"/>
              <w:rPr>
                <w:color w:val="000000"/>
              </w:rPr>
            </w:pPr>
          </w:p>
        </w:tc>
      </w:tr>
      <w:tr w:rsidR="00742E59" w:rsidRPr="00197635" w14:paraId="5526E64F" w14:textId="77777777" w:rsidTr="00742E59">
        <w:trPr>
          <w:cantSplit/>
        </w:trPr>
        <w:tc>
          <w:tcPr>
            <w:tcW w:w="1202" w:type="dxa"/>
            <w:tcBorders>
              <w:top w:val="nil"/>
              <w:bottom w:val="nil"/>
            </w:tcBorders>
          </w:tcPr>
          <w:p w14:paraId="14ED0180" w14:textId="77777777" w:rsidR="00742E59" w:rsidRPr="00197635" w:rsidRDefault="00742E59" w:rsidP="00742E59">
            <w:pPr>
              <w:pStyle w:val="TableText10"/>
              <w:rPr>
                <w:color w:val="000000"/>
              </w:rPr>
            </w:pPr>
            <w:r w:rsidRPr="00197635">
              <w:rPr>
                <w:color w:val="000000"/>
              </w:rPr>
              <w:t>213.1</w:t>
            </w:r>
          </w:p>
        </w:tc>
        <w:tc>
          <w:tcPr>
            <w:tcW w:w="2398" w:type="dxa"/>
            <w:tcBorders>
              <w:top w:val="nil"/>
              <w:bottom w:val="nil"/>
            </w:tcBorders>
          </w:tcPr>
          <w:p w14:paraId="635F38A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(a)</w:t>
            </w:r>
          </w:p>
        </w:tc>
        <w:tc>
          <w:tcPr>
            <w:tcW w:w="3719" w:type="dxa"/>
            <w:tcBorders>
              <w:top w:val="nil"/>
              <w:bottom w:val="nil"/>
            </w:tcBorders>
          </w:tcPr>
          <w:p w14:paraId="570E595B" w14:textId="77777777" w:rsidR="00742E59" w:rsidRPr="00197635" w:rsidRDefault="00742E59" w:rsidP="00742E59">
            <w:pPr>
              <w:pStyle w:val="TableText10"/>
              <w:rPr>
                <w:color w:val="000000"/>
              </w:rPr>
            </w:pPr>
            <w:r w:rsidRPr="00197635">
              <w:rPr>
                <w:color w:val="000000"/>
              </w:rPr>
              <w:t>not keep taxi operator records as required</w:t>
            </w:r>
          </w:p>
        </w:tc>
        <w:tc>
          <w:tcPr>
            <w:tcW w:w="1321" w:type="dxa"/>
            <w:tcBorders>
              <w:top w:val="nil"/>
              <w:bottom w:val="nil"/>
            </w:tcBorders>
          </w:tcPr>
          <w:p w14:paraId="5C86D25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B40757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32E6A3CE" w14:textId="77777777" w:rsidR="00742E59" w:rsidRPr="00197635" w:rsidRDefault="00742E59" w:rsidP="00742E59">
            <w:pPr>
              <w:pStyle w:val="TableText10"/>
              <w:rPr>
                <w:color w:val="000000"/>
              </w:rPr>
            </w:pPr>
            <w:r w:rsidRPr="00197635">
              <w:rPr>
                <w:color w:val="000000"/>
              </w:rPr>
              <w:t>-</w:t>
            </w:r>
          </w:p>
        </w:tc>
      </w:tr>
      <w:tr w:rsidR="00742E59" w:rsidRPr="00197635" w14:paraId="1B7D9DFE" w14:textId="77777777" w:rsidTr="00742E59">
        <w:trPr>
          <w:cantSplit/>
        </w:trPr>
        <w:tc>
          <w:tcPr>
            <w:tcW w:w="1202" w:type="dxa"/>
            <w:tcBorders>
              <w:top w:val="nil"/>
              <w:bottom w:val="nil"/>
            </w:tcBorders>
          </w:tcPr>
          <w:p w14:paraId="505E41AF" w14:textId="77777777" w:rsidR="00742E59" w:rsidRPr="00197635" w:rsidRDefault="00742E59" w:rsidP="00742E59">
            <w:pPr>
              <w:pStyle w:val="TableText10"/>
              <w:rPr>
                <w:color w:val="000000"/>
              </w:rPr>
            </w:pPr>
            <w:r w:rsidRPr="00197635">
              <w:rPr>
                <w:color w:val="000000"/>
              </w:rPr>
              <w:t>213.2</w:t>
            </w:r>
          </w:p>
        </w:tc>
        <w:tc>
          <w:tcPr>
            <w:tcW w:w="2398" w:type="dxa"/>
            <w:tcBorders>
              <w:top w:val="nil"/>
              <w:bottom w:val="nil"/>
            </w:tcBorders>
          </w:tcPr>
          <w:p w14:paraId="4B0AC05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(b)</w:t>
            </w:r>
          </w:p>
        </w:tc>
        <w:tc>
          <w:tcPr>
            <w:tcW w:w="3719" w:type="dxa"/>
            <w:tcBorders>
              <w:top w:val="nil"/>
              <w:bottom w:val="nil"/>
            </w:tcBorders>
          </w:tcPr>
          <w:p w14:paraId="7682E8A1" w14:textId="77777777" w:rsidR="00742E59" w:rsidRPr="00197635" w:rsidRDefault="00742E59" w:rsidP="00742E59">
            <w:pPr>
              <w:pStyle w:val="TableText10"/>
              <w:rPr>
                <w:color w:val="000000"/>
              </w:rPr>
            </w:pPr>
            <w:r w:rsidRPr="00197635">
              <w:rPr>
                <w:color w:val="000000"/>
              </w:rPr>
              <w:t>not produce taxi operator records as required</w:t>
            </w:r>
          </w:p>
        </w:tc>
        <w:tc>
          <w:tcPr>
            <w:tcW w:w="1321" w:type="dxa"/>
            <w:tcBorders>
              <w:top w:val="nil"/>
              <w:bottom w:val="nil"/>
            </w:tcBorders>
          </w:tcPr>
          <w:p w14:paraId="17236CD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512390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721EC92" w14:textId="77777777" w:rsidR="00742E59" w:rsidRPr="00197635" w:rsidRDefault="00742E59" w:rsidP="00742E59">
            <w:pPr>
              <w:pStyle w:val="TableText10"/>
              <w:rPr>
                <w:color w:val="000000"/>
              </w:rPr>
            </w:pPr>
            <w:r w:rsidRPr="00197635">
              <w:rPr>
                <w:color w:val="000000"/>
              </w:rPr>
              <w:t>-</w:t>
            </w:r>
          </w:p>
        </w:tc>
      </w:tr>
      <w:tr w:rsidR="00742E59" w:rsidRPr="00197635" w14:paraId="60FF56DF" w14:textId="77777777" w:rsidTr="00742E59">
        <w:trPr>
          <w:cantSplit/>
        </w:trPr>
        <w:tc>
          <w:tcPr>
            <w:tcW w:w="1202" w:type="dxa"/>
            <w:tcBorders>
              <w:top w:val="nil"/>
            </w:tcBorders>
          </w:tcPr>
          <w:p w14:paraId="3D22E3E7" w14:textId="77777777" w:rsidR="00742E59" w:rsidRPr="00197635" w:rsidRDefault="00742E59" w:rsidP="00742E59">
            <w:pPr>
              <w:pStyle w:val="TableText10"/>
              <w:rPr>
                <w:color w:val="000000"/>
              </w:rPr>
            </w:pPr>
            <w:r w:rsidRPr="00197635">
              <w:rPr>
                <w:color w:val="000000"/>
              </w:rPr>
              <w:t>213.3</w:t>
            </w:r>
          </w:p>
        </w:tc>
        <w:tc>
          <w:tcPr>
            <w:tcW w:w="2398" w:type="dxa"/>
            <w:tcBorders>
              <w:top w:val="nil"/>
            </w:tcBorders>
          </w:tcPr>
          <w:p w14:paraId="7E8DEB7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(c)</w:t>
            </w:r>
          </w:p>
        </w:tc>
        <w:tc>
          <w:tcPr>
            <w:tcW w:w="3719" w:type="dxa"/>
            <w:tcBorders>
              <w:top w:val="nil"/>
            </w:tcBorders>
          </w:tcPr>
          <w:p w14:paraId="258EDFD7" w14:textId="77777777" w:rsidR="00742E59" w:rsidRPr="00197635" w:rsidRDefault="00742E59" w:rsidP="00742E59">
            <w:pPr>
              <w:pStyle w:val="TableText10"/>
              <w:rPr>
                <w:color w:val="000000"/>
              </w:rPr>
            </w:pPr>
            <w:r w:rsidRPr="00197635">
              <w:rPr>
                <w:color w:val="000000"/>
              </w:rPr>
              <w:t>not provide taxi operator records as required</w:t>
            </w:r>
          </w:p>
        </w:tc>
        <w:tc>
          <w:tcPr>
            <w:tcW w:w="1321" w:type="dxa"/>
            <w:tcBorders>
              <w:top w:val="nil"/>
            </w:tcBorders>
          </w:tcPr>
          <w:p w14:paraId="752E0A27"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02486C37"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2F6C18C7" w14:textId="77777777" w:rsidR="00742E59" w:rsidRPr="00197635" w:rsidRDefault="00742E59" w:rsidP="00742E59">
            <w:pPr>
              <w:pStyle w:val="TableText10"/>
              <w:rPr>
                <w:color w:val="000000"/>
              </w:rPr>
            </w:pPr>
            <w:r w:rsidRPr="00197635">
              <w:rPr>
                <w:color w:val="000000"/>
              </w:rPr>
              <w:t>-</w:t>
            </w:r>
          </w:p>
        </w:tc>
      </w:tr>
      <w:tr w:rsidR="00742E59" w:rsidRPr="00197635" w14:paraId="55D5C239" w14:textId="77777777" w:rsidTr="00742E59">
        <w:trPr>
          <w:cantSplit/>
        </w:trPr>
        <w:tc>
          <w:tcPr>
            <w:tcW w:w="1202" w:type="dxa"/>
          </w:tcPr>
          <w:p w14:paraId="3EB48BEB" w14:textId="77777777" w:rsidR="00742E59" w:rsidRPr="00197635" w:rsidRDefault="00742E59" w:rsidP="00742E59">
            <w:pPr>
              <w:pStyle w:val="TableText"/>
              <w:rPr>
                <w:color w:val="000000"/>
                <w:sz w:val="20"/>
              </w:rPr>
            </w:pPr>
            <w:r w:rsidRPr="00197635">
              <w:rPr>
                <w:color w:val="000000"/>
                <w:sz w:val="20"/>
              </w:rPr>
              <w:lastRenderedPageBreak/>
              <w:t>214</w:t>
            </w:r>
          </w:p>
        </w:tc>
        <w:tc>
          <w:tcPr>
            <w:tcW w:w="2398" w:type="dxa"/>
          </w:tcPr>
          <w:p w14:paraId="2F688738" w14:textId="77777777" w:rsidR="00742E59" w:rsidRPr="00197635" w:rsidRDefault="00742E59" w:rsidP="00742E59">
            <w:pPr>
              <w:pStyle w:val="TableText"/>
              <w:rPr>
                <w:color w:val="000000"/>
                <w:sz w:val="20"/>
              </w:rPr>
            </w:pPr>
            <w:r w:rsidRPr="00197635">
              <w:rPr>
                <w:color w:val="000000"/>
                <w:sz w:val="20"/>
              </w:rPr>
              <w:t>101A (2)</w:t>
            </w:r>
          </w:p>
        </w:tc>
        <w:tc>
          <w:tcPr>
            <w:tcW w:w="3719" w:type="dxa"/>
          </w:tcPr>
          <w:p w14:paraId="581848CF"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operator not have arrangements with WTBS operator for booking service</w:t>
            </w:r>
          </w:p>
        </w:tc>
        <w:tc>
          <w:tcPr>
            <w:tcW w:w="1321" w:type="dxa"/>
          </w:tcPr>
          <w:p w14:paraId="36AE0265" w14:textId="77777777" w:rsidR="00742E59" w:rsidRPr="00197635" w:rsidRDefault="00742E59" w:rsidP="00742E59">
            <w:pPr>
              <w:pStyle w:val="TableText"/>
              <w:rPr>
                <w:color w:val="000000"/>
                <w:sz w:val="20"/>
              </w:rPr>
            </w:pPr>
            <w:r w:rsidRPr="00197635">
              <w:rPr>
                <w:color w:val="000000"/>
                <w:sz w:val="20"/>
              </w:rPr>
              <w:t>10</w:t>
            </w:r>
          </w:p>
        </w:tc>
        <w:tc>
          <w:tcPr>
            <w:tcW w:w="1423" w:type="dxa"/>
          </w:tcPr>
          <w:p w14:paraId="4C9EA453" w14:textId="77777777" w:rsidR="00742E59" w:rsidRPr="00197635" w:rsidRDefault="00742E59" w:rsidP="00742E59">
            <w:pPr>
              <w:pStyle w:val="TableText10"/>
              <w:rPr>
                <w:color w:val="000000"/>
              </w:rPr>
            </w:pPr>
            <w:r w:rsidRPr="00197635">
              <w:rPr>
                <w:color w:val="000000"/>
              </w:rPr>
              <w:t>372</w:t>
            </w:r>
          </w:p>
        </w:tc>
        <w:tc>
          <w:tcPr>
            <w:tcW w:w="1338" w:type="dxa"/>
          </w:tcPr>
          <w:p w14:paraId="7D12D080" w14:textId="77777777" w:rsidR="00742E59" w:rsidRPr="00197635" w:rsidRDefault="00742E59" w:rsidP="00742E59">
            <w:pPr>
              <w:pStyle w:val="TableText"/>
              <w:rPr>
                <w:color w:val="000000"/>
                <w:sz w:val="20"/>
              </w:rPr>
            </w:pPr>
            <w:r w:rsidRPr="00197635">
              <w:rPr>
                <w:color w:val="000000"/>
              </w:rPr>
              <w:t>-</w:t>
            </w:r>
          </w:p>
        </w:tc>
      </w:tr>
      <w:tr w:rsidR="00742E59" w:rsidRPr="00197635" w14:paraId="465CB4F2" w14:textId="77777777" w:rsidTr="00742E59">
        <w:trPr>
          <w:cantSplit/>
        </w:trPr>
        <w:tc>
          <w:tcPr>
            <w:tcW w:w="1202" w:type="dxa"/>
          </w:tcPr>
          <w:p w14:paraId="0488EB23" w14:textId="77777777" w:rsidR="00742E59" w:rsidRPr="00197635" w:rsidRDefault="00742E59" w:rsidP="00742E59">
            <w:pPr>
              <w:pStyle w:val="TableText"/>
              <w:rPr>
                <w:color w:val="000000"/>
                <w:sz w:val="20"/>
              </w:rPr>
            </w:pPr>
            <w:r w:rsidRPr="00197635">
              <w:rPr>
                <w:color w:val="000000"/>
                <w:sz w:val="20"/>
              </w:rPr>
              <w:t>215</w:t>
            </w:r>
          </w:p>
        </w:tc>
        <w:tc>
          <w:tcPr>
            <w:tcW w:w="2398" w:type="dxa"/>
          </w:tcPr>
          <w:p w14:paraId="13B15CCF" w14:textId="77777777" w:rsidR="00742E59" w:rsidRPr="00197635" w:rsidRDefault="00742E59" w:rsidP="00742E59">
            <w:pPr>
              <w:pStyle w:val="TableText"/>
              <w:rPr>
                <w:color w:val="000000"/>
                <w:sz w:val="20"/>
              </w:rPr>
            </w:pPr>
            <w:r w:rsidRPr="00197635">
              <w:rPr>
                <w:color w:val="000000"/>
                <w:sz w:val="20"/>
              </w:rPr>
              <w:t>101A (3)</w:t>
            </w:r>
          </w:p>
        </w:tc>
        <w:tc>
          <w:tcPr>
            <w:tcW w:w="3719" w:type="dxa"/>
          </w:tcPr>
          <w:p w14:paraId="1642226E"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 xml:space="preserve">accessible taxi operator not have communications equipment fitted </w:t>
            </w:r>
          </w:p>
        </w:tc>
        <w:tc>
          <w:tcPr>
            <w:tcW w:w="1321" w:type="dxa"/>
          </w:tcPr>
          <w:p w14:paraId="022F9667" w14:textId="77777777" w:rsidR="00742E59" w:rsidRPr="00197635" w:rsidRDefault="00742E59" w:rsidP="00742E59">
            <w:pPr>
              <w:pStyle w:val="TableText"/>
              <w:rPr>
                <w:color w:val="000000"/>
                <w:sz w:val="20"/>
              </w:rPr>
            </w:pPr>
            <w:r w:rsidRPr="00197635">
              <w:rPr>
                <w:color w:val="000000"/>
                <w:sz w:val="20"/>
              </w:rPr>
              <w:t>10</w:t>
            </w:r>
          </w:p>
        </w:tc>
        <w:tc>
          <w:tcPr>
            <w:tcW w:w="1423" w:type="dxa"/>
          </w:tcPr>
          <w:p w14:paraId="76A9A8FC" w14:textId="77777777" w:rsidR="00742E59" w:rsidRPr="00197635" w:rsidRDefault="00742E59" w:rsidP="00742E59">
            <w:pPr>
              <w:pStyle w:val="TableText10"/>
              <w:rPr>
                <w:color w:val="000000"/>
              </w:rPr>
            </w:pPr>
            <w:r w:rsidRPr="00197635">
              <w:rPr>
                <w:color w:val="000000"/>
              </w:rPr>
              <w:t>372</w:t>
            </w:r>
          </w:p>
        </w:tc>
        <w:tc>
          <w:tcPr>
            <w:tcW w:w="1338" w:type="dxa"/>
          </w:tcPr>
          <w:p w14:paraId="65C4B4E5" w14:textId="77777777" w:rsidR="00742E59" w:rsidRPr="00197635" w:rsidRDefault="00742E59" w:rsidP="00742E59">
            <w:pPr>
              <w:pStyle w:val="TableText"/>
              <w:rPr>
                <w:color w:val="000000"/>
                <w:sz w:val="20"/>
              </w:rPr>
            </w:pPr>
            <w:r w:rsidRPr="00197635">
              <w:rPr>
                <w:color w:val="000000"/>
              </w:rPr>
              <w:t>-</w:t>
            </w:r>
          </w:p>
        </w:tc>
      </w:tr>
      <w:tr w:rsidR="00742E59" w:rsidRPr="00197635" w14:paraId="5F480385" w14:textId="77777777" w:rsidTr="00742E59">
        <w:trPr>
          <w:cantSplit/>
        </w:trPr>
        <w:tc>
          <w:tcPr>
            <w:tcW w:w="1202" w:type="dxa"/>
          </w:tcPr>
          <w:p w14:paraId="6D967623" w14:textId="77777777" w:rsidR="00742E59" w:rsidRPr="00197635" w:rsidRDefault="00742E59" w:rsidP="00742E59">
            <w:pPr>
              <w:pStyle w:val="TableText"/>
              <w:rPr>
                <w:color w:val="000000"/>
                <w:sz w:val="20"/>
              </w:rPr>
            </w:pPr>
            <w:r w:rsidRPr="00197635">
              <w:rPr>
                <w:color w:val="000000"/>
                <w:sz w:val="20"/>
              </w:rPr>
              <w:t>216</w:t>
            </w:r>
          </w:p>
        </w:tc>
        <w:tc>
          <w:tcPr>
            <w:tcW w:w="2398" w:type="dxa"/>
          </w:tcPr>
          <w:p w14:paraId="403F0ED5" w14:textId="77777777" w:rsidR="00742E59" w:rsidRPr="00197635" w:rsidRDefault="00742E59" w:rsidP="00742E59">
            <w:pPr>
              <w:pStyle w:val="TableText"/>
              <w:rPr>
                <w:color w:val="000000"/>
                <w:sz w:val="20"/>
              </w:rPr>
            </w:pPr>
            <w:r w:rsidRPr="00197635">
              <w:rPr>
                <w:color w:val="000000"/>
                <w:sz w:val="20"/>
              </w:rPr>
              <w:t>101B (1)</w:t>
            </w:r>
          </w:p>
        </w:tc>
        <w:tc>
          <w:tcPr>
            <w:tcW w:w="3719" w:type="dxa"/>
          </w:tcPr>
          <w:p w14:paraId="4E28CD6E"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operator not comply with WTBS’s approved procedures and rules</w:t>
            </w:r>
          </w:p>
        </w:tc>
        <w:tc>
          <w:tcPr>
            <w:tcW w:w="1321" w:type="dxa"/>
          </w:tcPr>
          <w:p w14:paraId="0E5DDCD1" w14:textId="77777777" w:rsidR="00742E59" w:rsidRPr="00197635" w:rsidRDefault="00742E59" w:rsidP="00742E59">
            <w:pPr>
              <w:pStyle w:val="TableText"/>
              <w:rPr>
                <w:color w:val="000000"/>
                <w:sz w:val="20"/>
              </w:rPr>
            </w:pPr>
            <w:r w:rsidRPr="00197635">
              <w:rPr>
                <w:color w:val="000000"/>
                <w:sz w:val="20"/>
              </w:rPr>
              <w:t>20</w:t>
            </w:r>
          </w:p>
        </w:tc>
        <w:tc>
          <w:tcPr>
            <w:tcW w:w="1423" w:type="dxa"/>
          </w:tcPr>
          <w:p w14:paraId="41ECE7F6" w14:textId="77777777" w:rsidR="00742E59" w:rsidRPr="00197635" w:rsidRDefault="00742E59" w:rsidP="00742E59">
            <w:pPr>
              <w:pStyle w:val="TableText10"/>
              <w:rPr>
                <w:color w:val="000000"/>
              </w:rPr>
            </w:pPr>
            <w:r w:rsidRPr="00197635">
              <w:rPr>
                <w:color w:val="000000"/>
              </w:rPr>
              <w:t>603</w:t>
            </w:r>
          </w:p>
        </w:tc>
        <w:tc>
          <w:tcPr>
            <w:tcW w:w="1338" w:type="dxa"/>
          </w:tcPr>
          <w:p w14:paraId="388B9E63" w14:textId="77777777" w:rsidR="00742E59" w:rsidRPr="00197635" w:rsidRDefault="00742E59" w:rsidP="00742E59">
            <w:pPr>
              <w:pStyle w:val="TableText"/>
              <w:rPr>
                <w:color w:val="000000"/>
                <w:sz w:val="20"/>
              </w:rPr>
            </w:pPr>
            <w:r w:rsidRPr="00197635">
              <w:rPr>
                <w:color w:val="000000"/>
                <w:sz w:val="20"/>
              </w:rPr>
              <w:t>-</w:t>
            </w:r>
          </w:p>
        </w:tc>
      </w:tr>
      <w:tr w:rsidR="00742E59" w:rsidRPr="00197635" w14:paraId="31EA21F5" w14:textId="77777777" w:rsidTr="00742E59">
        <w:trPr>
          <w:cantSplit/>
        </w:trPr>
        <w:tc>
          <w:tcPr>
            <w:tcW w:w="1202" w:type="dxa"/>
          </w:tcPr>
          <w:p w14:paraId="68BBF110" w14:textId="77777777" w:rsidR="00742E59" w:rsidRPr="00197635" w:rsidRDefault="00742E59" w:rsidP="00742E59">
            <w:pPr>
              <w:pStyle w:val="TableText10"/>
              <w:rPr>
                <w:color w:val="000000"/>
              </w:rPr>
            </w:pPr>
            <w:r w:rsidRPr="00197635">
              <w:rPr>
                <w:color w:val="000000"/>
              </w:rPr>
              <w:t>217</w:t>
            </w:r>
          </w:p>
        </w:tc>
        <w:tc>
          <w:tcPr>
            <w:tcW w:w="2398" w:type="dxa"/>
          </w:tcPr>
          <w:p w14:paraId="0D1BD44C" w14:textId="77777777" w:rsidR="00742E59" w:rsidRPr="00197635" w:rsidRDefault="00742E59" w:rsidP="00742E59">
            <w:pPr>
              <w:pStyle w:val="TableText10"/>
              <w:rPr>
                <w:color w:val="000000"/>
              </w:rPr>
            </w:pPr>
            <w:r w:rsidRPr="00197635">
              <w:rPr>
                <w:color w:val="000000"/>
              </w:rPr>
              <w:t>102 (1)</w:t>
            </w:r>
          </w:p>
        </w:tc>
        <w:tc>
          <w:tcPr>
            <w:tcW w:w="3719" w:type="dxa"/>
          </w:tcPr>
          <w:p w14:paraId="7FAC2725" w14:textId="77777777" w:rsidR="00742E59" w:rsidRPr="00197635" w:rsidRDefault="00742E59" w:rsidP="00742E59">
            <w:pPr>
              <w:pStyle w:val="TableText10"/>
              <w:rPr>
                <w:color w:val="000000"/>
              </w:rPr>
            </w:pPr>
            <w:r w:rsidRPr="00197635">
              <w:rPr>
                <w:color w:val="000000"/>
              </w:rPr>
              <w:t>taxi operator not ensure required information displayed in taxi</w:t>
            </w:r>
          </w:p>
        </w:tc>
        <w:tc>
          <w:tcPr>
            <w:tcW w:w="1321" w:type="dxa"/>
          </w:tcPr>
          <w:p w14:paraId="0A66B7D9" w14:textId="77777777" w:rsidR="00742E59" w:rsidRPr="00197635" w:rsidRDefault="00742E59" w:rsidP="00742E59">
            <w:pPr>
              <w:pStyle w:val="TableText10"/>
              <w:rPr>
                <w:color w:val="000000"/>
              </w:rPr>
            </w:pPr>
            <w:r w:rsidRPr="00197635">
              <w:rPr>
                <w:color w:val="000000"/>
              </w:rPr>
              <w:t>5</w:t>
            </w:r>
          </w:p>
        </w:tc>
        <w:tc>
          <w:tcPr>
            <w:tcW w:w="1423" w:type="dxa"/>
          </w:tcPr>
          <w:p w14:paraId="21A7A79F" w14:textId="77777777" w:rsidR="00742E59" w:rsidRPr="00197635" w:rsidRDefault="00742E59" w:rsidP="00742E59">
            <w:pPr>
              <w:pStyle w:val="TableText10"/>
              <w:rPr>
                <w:color w:val="000000"/>
              </w:rPr>
            </w:pPr>
            <w:r w:rsidRPr="00197635">
              <w:rPr>
                <w:color w:val="000000"/>
              </w:rPr>
              <w:t>261</w:t>
            </w:r>
          </w:p>
        </w:tc>
        <w:tc>
          <w:tcPr>
            <w:tcW w:w="1338" w:type="dxa"/>
          </w:tcPr>
          <w:p w14:paraId="37D6438C" w14:textId="77777777" w:rsidR="00742E59" w:rsidRPr="00197635" w:rsidRDefault="00742E59" w:rsidP="00742E59">
            <w:pPr>
              <w:pStyle w:val="TableText10"/>
              <w:rPr>
                <w:color w:val="000000"/>
              </w:rPr>
            </w:pPr>
            <w:r w:rsidRPr="00197635">
              <w:rPr>
                <w:color w:val="000000"/>
              </w:rPr>
              <w:t>-</w:t>
            </w:r>
          </w:p>
        </w:tc>
      </w:tr>
      <w:tr w:rsidR="00742E59" w:rsidRPr="00197635" w14:paraId="4F846DC7" w14:textId="77777777" w:rsidTr="00742E59">
        <w:trPr>
          <w:cantSplit/>
        </w:trPr>
        <w:tc>
          <w:tcPr>
            <w:tcW w:w="1202" w:type="dxa"/>
          </w:tcPr>
          <w:p w14:paraId="7E259482" w14:textId="77777777" w:rsidR="00742E59" w:rsidRPr="00197635" w:rsidRDefault="00742E59" w:rsidP="00742E59">
            <w:pPr>
              <w:pStyle w:val="TableText10"/>
              <w:rPr>
                <w:color w:val="000000"/>
              </w:rPr>
            </w:pPr>
            <w:r w:rsidRPr="00197635">
              <w:rPr>
                <w:color w:val="000000"/>
              </w:rPr>
              <w:t>218</w:t>
            </w:r>
          </w:p>
        </w:tc>
        <w:tc>
          <w:tcPr>
            <w:tcW w:w="2398" w:type="dxa"/>
          </w:tcPr>
          <w:p w14:paraId="02BF3DA2" w14:textId="77777777" w:rsidR="00742E59" w:rsidRPr="00197635" w:rsidRDefault="00742E59" w:rsidP="00742E59">
            <w:pPr>
              <w:pStyle w:val="TableText10"/>
              <w:rPr>
                <w:color w:val="000000"/>
              </w:rPr>
            </w:pPr>
            <w:r w:rsidRPr="00197635">
              <w:rPr>
                <w:color w:val="000000"/>
              </w:rPr>
              <w:t>107 (3)</w:t>
            </w:r>
          </w:p>
        </w:tc>
        <w:tc>
          <w:tcPr>
            <w:tcW w:w="3719" w:type="dxa"/>
          </w:tcPr>
          <w:p w14:paraId="7DAC33CF" w14:textId="77777777" w:rsidR="00742E59" w:rsidRPr="00197635" w:rsidRDefault="00742E59" w:rsidP="00742E59">
            <w:pPr>
              <w:pStyle w:val="TableText10"/>
              <w:rPr>
                <w:color w:val="000000"/>
              </w:rPr>
            </w:pPr>
            <w:r w:rsidRPr="00197635">
              <w:rPr>
                <w:color w:val="000000"/>
              </w:rPr>
              <w:t>accredited taxi operator of taxi not fitted with signs/livery identifying taxi/complying with taxi signs and livery requirements</w:t>
            </w:r>
          </w:p>
        </w:tc>
        <w:tc>
          <w:tcPr>
            <w:tcW w:w="1321" w:type="dxa"/>
          </w:tcPr>
          <w:p w14:paraId="524C82BD" w14:textId="77777777" w:rsidR="00742E59" w:rsidRPr="00197635" w:rsidRDefault="00742E59" w:rsidP="00742E59">
            <w:pPr>
              <w:pStyle w:val="TableText10"/>
              <w:rPr>
                <w:color w:val="000000"/>
              </w:rPr>
            </w:pPr>
            <w:r w:rsidRPr="00197635">
              <w:rPr>
                <w:color w:val="000000"/>
              </w:rPr>
              <w:t>10</w:t>
            </w:r>
          </w:p>
        </w:tc>
        <w:tc>
          <w:tcPr>
            <w:tcW w:w="1423" w:type="dxa"/>
          </w:tcPr>
          <w:p w14:paraId="5C4064D9" w14:textId="77777777" w:rsidR="00742E59" w:rsidRPr="00197635" w:rsidRDefault="00742E59" w:rsidP="00742E59">
            <w:pPr>
              <w:pStyle w:val="TableText10"/>
              <w:rPr>
                <w:color w:val="000000"/>
              </w:rPr>
            </w:pPr>
            <w:r w:rsidRPr="00197635">
              <w:rPr>
                <w:color w:val="000000"/>
              </w:rPr>
              <w:t>372</w:t>
            </w:r>
          </w:p>
        </w:tc>
        <w:tc>
          <w:tcPr>
            <w:tcW w:w="1338" w:type="dxa"/>
          </w:tcPr>
          <w:p w14:paraId="2D69D105" w14:textId="77777777" w:rsidR="00742E59" w:rsidRPr="00197635" w:rsidRDefault="00742E59" w:rsidP="00742E59">
            <w:pPr>
              <w:pStyle w:val="TableText10"/>
              <w:rPr>
                <w:color w:val="000000"/>
              </w:rPr>
            </w:pPr>
            <w:r w:rsidRPr="00197635">
              <w:rPr>
                <w:color w:val="000000"/>
              </w:rPr>
              <w:t>-</w:t>
            </w:r>
          </w:p>
        </w:tc>
      </w:tr>
      <w:tr w:rsidR="00742E59" w:rsidRPr="00197635" w14:paraId="2C7B4704" w14:textId="77777777" w:rsidTr="00742E59">
        <w:trPr>
          <w:cantSplit/>
          <w:trHeight w:val="35"/>
        </w:trPr>
        <w:tc>
          <w:tcPr>
            <w:tcW w:w="1202" w:type="dxa"/>
            <w:tcBorders>
              <w:bottom w:val="nil"/>
            </w:tcBorders>
          </w:tcPr>
          <w:p w14:paraId="267457A4" w14:textId="77777777" w:rsidR="00742E59" w:rsidRPr="00197635" w:rsidRDefault="00742E59" w:rsidP="00742E59">
            <w:pPr>
              <w:pStyle w:val="TableText10"/>
              <w:rPr>
                <w:color w:val="000000"/>
              </w:rPr>
            </w:pPr>
            <w:r w:rsidRPr="00197635">
              <w:rPr>
                <w:color w:val="000000"/>
              </w:rPr>
              <w:t>219</w:t>
            </w:r>
          </w:p>
        </w:tc>
        <w:tc>
          <w:tcPr>
            <w:tcW w:w="2398" w:type="dxa"/>
            <w:tcBorders>
              <w:bottom w:val="nil"/>
            </w:tcBorders>
          </w:tcPr>
          <w:p w14:paraId="5852FB14" w14:textId="77777777" w:rsidR="00742E59" w:rsidRPr="00197635" w:rsidRDefault="00742E59" w:rsidP="00742E59">
            <w:pPr>
              <w:pStyle w:val="TableText10"/>
              <w:rPr>
                <w:color w:val="000000"/>
              </w:rPr>
            </w:pPr>
            <w:r w:rsidRPr="00197635">
              <w:rPr>
                <w:color w:val="000000"/>
              </w:rPr>
              <w:t>109 (2)</w:t>
            </w:r>
          </w:p>
        </w:tc>
        <w:tc>
          <w:tcPr>
            <w:tcW w:w="3719" w:type="dxa"/>
            <w:tcBorders>
              <w:bottom w:val="nil"/>
            </w:tcBorders>
          </w:tcPr>
          <w:p w14:paraId="02771991" w14:textId="77777777" w:rsidR="00742E59" w:rsidRPr="00197635" w:rsidRDefault="00742E59" w:rsidP="00742E59">
            <w:pPr>
              <w:pStyle w:val="TableText10"/>
              <w:rPr>
                <w:color w:val="000000"/>
              </w:rPr>
            </w:pPr>
          </w:p>
        </w:tc>
        <w:tc>
          <w:tcPr>
            <w:tcW w:w="1321" w:type="dxa"/>
            <w:tcBorders>
              <w:bottom w:val="nil"/>
            </w:tcBorders>
          </w:tcPr>
          <w:p w14:paraId="2E1C8759" w14:textId="77777777" w:rsidR="00742E59" w:rsidRPr="00197635" w:rsidRDefault="00742E59" w:rsidP="00742E59">
            <w:pPr>
              <w:pStyle w:val="TableText10"/>
              <w:rPr>
                <w:color w:val="000000"/>
              </w:rPr>
            </w:pPr>
          </w:p>
        </w:tc>
        <w:tc>
          <w:tcPr>
            <w:tcW w:w="1423" w:type="dxa"/>
            <w:tcBorders>
              <w:bottom w:val="nil"/>
            </w:tcBorders>
          </w:tcPr>
          <w:p w14:paraId="1781399A" w14:textId="77777777" w:rsidR="00742E59" w:rsidRPr="00197635" w:rsidRDefault="00742E59" w:rsidP="00742E59">
            <w:pPr>
              <w:pStyle w:val="TableText10"/>
              <w:rPr>
                <w:color w:val="000000"/>
              </w:rPr>
            </w:pPr>
          </w:p>
        </w:tc>
        <w:tc>
          <w:tcPr>
            <w:tcW w:w="1338" w:type="dxa"/>
            <w:tcBorders>
              <w:bottom w:val="nil"/>
            </w:tcBorders>
          </w:tcPr>
          <w:p w14:paraId="538B9260" w14:textId="77777777" w:rsidR="00742E59" w:rsidRPr="00197635" w:rsidRDefault="00742E59" w:rsidP="00742E59">
            <w:pPr>
              <w:pStyle w:val="TableText10"/>
              <w:rPr>
                <w:color w:val="000000"/>
              </w:rPr>
            </w:pPr>
          </w:p>
        </w:tc>
      </w:tr>
      <w:tr w:rsidR="00742E59" w:rsidRPr="00197635" w14:paraId="4FE770DF" w14:textId="77777777" w:rsidTr="00742E59">
        <w:trPr>
          <w:cantSplit/>
          <w:trHeight w:val="28"/>
        </w:trPr>
        <w:tc>
          <w:tcPr>
            <w:tcW w:w="1202" w:type="dxa"/>
            <w:tcBorders>
              <w:top w:val="nil"/>
              <w:bottom w:val="nil"/>
            </w:tcBorders>
          </w:tcPr>
          <w:p w14:paraId="10602BA3" w14:textId="77777777" w:rsidR="00742E59" w:rsidRPr="00197635" w:rsidRDefault="00742E59" w:rsidP="00742E59">
            <w:pPr>
              <w:pStyle w:val="TableText10"/>
              <w:rPr>
                <w:color w:val="000000"/>
              </w:rPr>
            </w:pPr>
            <w:r w:rsidRPr="00197635">
              <w:rPr>
                <w:color w:val="000000"/>
              </w:rPr>
              <w:lastRenderedPageBreak/>
              <w:t>219.1</w:t>
            </w:r>
          </w:p>
        </w:tc>
        <w:tc>
          <w:tcPr>
            <w:tcW w:w="2398" w:type="dxa"/>
            <w:tcBorders>
              <w:top w:val="nil"/>
              <w:bottom w:val="nil"/>
            </w:tcBorders>
          </w:tcPr>
          <w:p w14:paraId="5476D51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(a)</w:t>
            </w:r>
          </w:p>
        </w:tc>
        <w:tc>
          <w:tcPr>
            <w:tcW w:w="3719" w:type="dxa"/>
            <w:tcBorders>
              <w:top w:val="nil"/>
              <w:bottom w:val="nil"/>
            </w:tcBorders>
          </w:tcPr>
          <w:p w14:paraId="6DDAD5FC" w14:textId="77777777" w:rsidR="00742E59" w:rsidRPr="00197635" w:rsidRDefault="00742E59" w:rsidP="00742E59">
            <w:pPr>
              <w:pStyle w:val="TableText10"/>
              <w:rPr>
                <w:color w:val="000000"/>
              </w:rPr>
            </w:pPr>
            <w:r w:rsidRPr="00197635">
              <w:rPr>
                <w:color w:val="000000"/>
              </w:rPr>
              <w:t>taxi operator use stand-by taxi when usual taxi available</w:t>
            </w:r>
          </w:p>
        </w:tc>
        <w:tc>
          <w:tcPr>
            <w:tcW w:w="1321" w:type="dxa"/>
            <w:tcBorders>
              <w:top w:val="nil"/>
              <w:bottom w:val="nil"/>
            </w:tcBorders>
          </w:tcPr>
          <w:p w14:paraId="7F500893"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C65DC2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ABA80AF" w14:textId="77777777" w:rsidR="00742E59" w:rsidRPr="00197635" w:rsidRDefault="00742E59" w:rsidP="00742E59">
            <w:pPr>
              <w:pStyle w:val="TableText10"/>
              <w:rPr>
                <w:color w:val="000000"/>
              </w:rPr>
            </w:pPr>
            <w:r w:rsidRPr="00197635">
              <w:rPr>
                <w:color w:val="000000"/>
              </w:rPr>
              <w:t>-</w:t>
            </w:r>
          </w:p>
        </w:tc>
      </w:tr>
      <w:tr w:rsidR="00742E59" w:rsidRPr="00197635" w14:paraId="6232958C" w14:textId="77777777" w:rsidTr="00742E59">
        <w:trPr>
          <w:cantSplit/>
          <w:trHeight w:val="28"/>
        </w:trPr>
        <w:tc>
          <w:tcPr>
            <w:tcW w:w="1202" w:type="dxa"/>
            <w:tcBorders>
              <w:top w:val="nil"/>
              <w:bottom w:val="nil"/>
            </w:tcBorders>
          </w:tcPr>
          <w:p w14:paraId="7CE1F6CC" w14:textId="77777777" w:rsidR="00742E59" w:rsidRPr="00197635" w:rsidRDefault="00742E59" w:rsidP="00742E59">
            <w:pPr>
              <w:pStyle w:val="TableText10"/>
              <w:rPr>
                <w:color w:val="000000"/>
              </w:rPr>
            </w:pPr>
            <w:r w:rsidRPr="00197635">
              <w:rPr>
                <w:color w:val="000000"/>
              </w:rPr>
              <w:t>219.2</w:t>
            </w:r>
          </w:p>
        </w:tc>
        <w:tc>
          <w:tcPr>
            <w:tcW w:w="2398" w:type="dxa"/>
            <w:tcBorders>
              <w:top w:val="nil"/>
              <w:bottom w:val="nil"/>
            </w:tcBorders>
          </w:tcPr>
          <w:p w14:paraId="03C5DD8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(b)</w:t>
            </w:r>
          </w:p>
        </w:tc>
        <w:tc>
          <w:tcPr>
            <w:tcW w:w="3719" w:type="dxa"/>
            <w:tcBorders>
              <w:top w:val="nil"/>
              <w:bottom w:val="nil"/>
            </w:tcBorders>
          </w:tcPr>
          <w:p w14:paraId="58CF7F32" w14:textId="77777777" w:rsidR="00742E59" w:rsidRPr="00197635" w:rsidRDefault="00742E59" w:rsidP="00742E59">
            <w:pPr>
              <w:pStyle w:val="TableText10"/>
              <w:rPr>
                <w:color w:val="000000"/>
              </w:rPr>
            </w:pPr>
            <w:r w:rsidRPr="00197635">
              <w:rPr>
                <w:color w:val="000000"/>
              </w:rPr>
              <w:t>taxi operator not comply with stand-by taxi requirements</w:t>
            </w:r>
          </w:p>
        </w:tc>
        <w:tc>
          <w:tcPr>
            <w:tcW w:w="1321" w:type="dxa"/>
            <w:tcBorders>
              <w:top w:val="nil"/>
              <w:bottom w:val="nil"/>
            </w:tcBorders>
          </w:tcPr>
          <w:p w14:paraId="2B4F792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2E6CA45"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AEA8665" w14:textId="77777777" w:rsidR="00742E59" w:rsidRPr="00197635" w:rsidRDefault="00742E59" w:rsidP="00742E59">
            <w:pPr>
              <w:pStyle w:val="TableText10"/>
              <w:rPr>
                <w:color w:val="000000"/>
              </w:rPr>
            </w:pPr>
            <w:r w:rsidRPr="00197635">
              <w:rPr>
                <w:color w:val="000000"/>
              </w:rPr>
              <w:t>-</w:t>
            </w:r>
          </w:p>
        </w:tc>
      </w:tr>
      <w:tr w:rsidR="00742E59" w:rsidRPr="00197635" w14:paraId="7D930017" w14:textId="77777777" w:rsidTr="00742E59">
        <w:trPr>
          <w:cantSplit/>
          <w:trHeight w:val="28"/>
        </w:trPr>
        <w:tc>
          <w:tcPr>
            <w:tcW w:w="1202" w:type="dxa"/>
            <w:tcBorders>
              <w:top w:val="nil"/>
            </w:tcBorders>
          </w:tcPr>
          <w:p w14:paraId="49A0194A" w14:textId="77777777" w:rsidR="00742E59" w:rsidRPr="00197635" w:rsidRDefault="00742E59" w:rsidP="00742E59">
            <w:pPr>
              <w:pStyle w:val="TableText10"/>
              <w:rPr>
                <w:color w:val="000000"/>
              </w:rPr>
            </w:pPr>
            <w:r w:rsidRPr="00197635">
              <w:rPr>
                <w:color w:val="000000"/>
              </w:rPr>
              <w:t>219.3</w:t>
            </w:r>
          </w:p>
        </w:tc>
        <w:tc>
          <w:tcPr>
            <w:tcW w:w="2398" w:type="dxa"/>
            <w:tcBorders>
              <w:top w:val="nil"/>
            </w:tcBorders>
          </w:tcPr>
          <w:p w14:paraId="1DF70846"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(c)</w:t>
            </w:r>
          </w:p>
        </w:tc>
        <w:tc>
          <w:tcPr>
            <w:tcW w:w="3719" w:type="dxa"/>
            <w:tcBorders>
              <w:top w:val="nil"/>
            </w:tcBorders>
          </w:tcPr>
          <w:p w14:paraId="2905177C" w14:textId="77777777" w:rsidR="00742E59" w:rsidRPr="00197635" w:rsidRDefault="00742E59" w:rsidP="00742E59">
            <w:pPr>
              <w:pStyle w:val="TableText10"/>
              <w:rPr>
                <w:color w:val="000000"/>
              </w:rPr>
            </w:pPr>
            <w:r w:rsidRPr="00197635">
              <w:rPr>
                <w:color w:val="000000"/>
              </w:rPr>
              <w:t>taxi operator not give notice of stand-by taxi</w:t>
            </w:r>
          </w:p>
        </w:tc>
        <w:tc>
          <w:tcPr>
            <w:tcW w:w="1321" w:type="dxa"/>
            <w:tcBorders>
              <w:top w:val="nil"/>
            </w:tcBorders>
          </w:tcPr>
          <w:p w14:paraId="4362B069"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3C16871C"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474A0447" w14:textId="77777777" w:rsidR="00742E59" w:rsidRPr="00197635" w:rsidRDefault="00742E59" w:rsidP="00742E59">
            <w:pPr>
              <w:pStyle w:val="TableText10"/>
              <w:rPr>
                <w:color w:val="000000"/>
              </w:rPr>
            </w:pPr>
            <w:r w:rsidRPr="00197635">
              <w:rPr>
                <w:color w:val="000000"/>
              </w:rPr>
              <w:t>-</w:t>
            </w:r>
          </w:p>
        </w:tc>
      </w:tr>
      <w:tr w:rsidR="00742E59" w:rsidRPr="00197635" w14:paraId="285F3F3E" w14:textId="77777777" w:rsidTr="00742E59">
        <w:trPr>
          <w:cantSplit/>
        </w:trPr>
        <w:tc>
          <w:tcPr>
            <w:tcW w:w="1202" w:type="dxa"/>
          </w:tcPr>
          <w:p w14:paraId="0B776C91" w14:textId="77777777" w:rsidR="00742E59" w:rsidRPr="00197635" w:rsidRDefault="00742E59" w:rsidP="00742E59">
            <w:pPr>
              <w:pStyle w:val="TableText10"/>
              <w:rPr>
                <w:color w:val="000000"/>
              </w:rPr>
            </w:pPr>
            <w:r w:rsidRPr="00197635">
              <w:rPr>
                <w:color w:val="000000"/>
              </w:rPr>
              <w:t>220</w:t>
            </w:r>
          </w:p>
        </w:tc>
        <w:tc>
          <w:tcPr>
            <w:tcW w:w="2398" w:type="dxa"/>
          </w:tcPr>
          <w:p w14:paraId="7F8CB40A" w14:textId="77777777" w:rsidR="00742E59" w:rsidRPr="00197635" w:rsidRDefault="00742E59" w:rsidP="00742E59">
            <w:pPr>
              <w:pStyle w:val="TableText10"/>
              <w:rPr>
                <w:color w:val="000000"/>
              </w:rPr>
            </w:pPr>
            <w:r w:rsidRPr="00197635">
              <w:rPr>
                <w:color w:val="000000"/>
              </w:rPr>
              <w:t>114 (1)</w:t>
            </w:r>
          </w:p>
        </w:tc>
        <w:tc>
          <w:tcPr>
            <w:tcW w:w="3719" w:type="dxa"/>
          </w:tcPr>
          <w:p w14:paraId="53E3DAC5" w14:textId="77777777" w:rsidR="00742E59" w:rsidRPr="00197635" w:rsidRDefault="00742E59" w:rsidP="00742E59">
            <w:pPr>
              <w:pStyle w:val="TableText10"/>
              <w:rPr>
                <w:color w:val="000000"/>
              </w:rPr>
            </w:pPr>
            <w:r w:rsidRPr="00197635">
              <w:rPr>
                <w:color w:val="000000"/>
              </w:rPr>
              <w:t>wheelchair</w:t>
            </w:r>
            <w:r w:rsidRPr="00197635">
              <w:rPr>
                <w:color w:val="000000"/>
              </w:rPr>
              <w:noBreakHyphen/>
              <w:t>accessible taxi driver not tell booking service of hiring availability</w:t>
            </w:r>
          </w:p>
        </w:tc>
        <w:tc>
          <w:tcPr>
            <w:tcW w:w="1321" w:type="dxa"/>
          </w:tcPr>
          <w:p w14:paraId="674C8A36" w14:textId="77777777" w:rsidR="00742E59" w:rsidRPr="00197635" w:rsidRDefault="00742E59" w:rsidP="00742E59">
            <w:pPr>
              <w:pStyle w:val="TableText10"/>
              <w:rPr>
                <w:color w:val="000000"/>
              </w:rPr>
            </w:pPr>
            <w:r w:rsidRPr="00197635">
              <w:rPr>
                <w:color w:val="000000"/>
              </w:rPr>
              <w:t>10</w:t>
            </w:r>
          </w:p>
        </w:tc>
        <w:tc>
          <w:tcPr>
            <w:tcW w:w="1423" w:type="dxa"/>
          </w:tcPr>
          <w:p w14:paraId="7E5F20DD" w14:textId="77777777" w:rsidR="00742E59" w:rsidRPr="00197635" w:rsidRDefault="00742E59" w:rsidP="00742E59">
            <w:pPr>
              <w:pStyle w:val="TableText10"/>
              <w:rPr>
                <w:color w:val="000000"/>
              </w:rPr>
            </w:pPr>
            <w:r w:rsidRPr="00197635">
              <w:rPr>
                <w:color w:val="000000"/>
              </w:rPr>
              <w:t>372</w:t>
            </w:r>
          </w:p>
        </w:tc>
        <w:tc>
          <w:tcPr>
            <w:tcW w:w="1338" w:type="dxa"/>
          </w:tcPr>
          <w:p w14:paraId="227CCA07" w14:textId="77777777" w:rsidR="00742E59" w:rsidRPr="00197635" w:rsidRDefault="00742E59" w:rsidP="00742E59">
            <w:pPr>
              <w:pStyle w:val="TableText10"/>
              <w:rPr>
                <w:color w:val="000000"/>
              </w:rPr>
            </w:pPr>
            <w:r w:rsidRPr="00197635">
              <w:rPr>
                <w:color w:val="000000"/>
              </w:rPr>
              <w:t>-</w:t>
            </w:r>
          </w:p>
        </w:tc>
      </w:tr>
      <w:tr w:rsidR="00742E59" w:rsidRPr="00197635" w14:paraId="2E9EF2D4" w14:textId="77777777" w:rsidTr="00742E59">
        <w:trPr>
          <w:cantSplit/>
        </w:trPr>
        <w:tc>
          <w:tcPr>
            <w:tcW w:w="1202" w:type="dxa"/>
          </w:tcPr>
          <w:p w14:paraId="6909F90D" w14:textId="77777777" w:rsidR="00742E59" w:rsidRPr="00197635" w:rsidRDefault="00742E59" w:rsidP="00742E59">
            <w:pPr>
              <w:pStyle w:val="TableText10"/>
              <w:rPr>
                <w:color w:val="000000"/>
              </w:rPr>
            </w:pPr>
            <w:r w:rsidRPr="00197635">
              <w:rPr>
                <w:color w:val="000000"/>
              </w:rPr>
              <w:t>221</w:t>
            </w:r>
          </w:p>
        </w:tc>
        <w:tc>
          <w:tcPr>
            <w:tcW w:w="2398" w:type="dxa"/>
          </w:tcPr>
          <w:p w14:paraId="3EA44529" w14:textId="77777777" w:rsidR="00742E59" w:rsidRPr="00197635" w:rsidRDefault="00742E59" w:rsidP="00742E59">
            <w:pPr>
              <w:pStyle w:val="TableText10"/>
              <w:rPr>
                <w:color w:val="000000"/>
              </w:rPr>
            </w:pPr>
            <w:r w:rsidRPr="00197635">
              <w:rPr>
                <w:color w:val="000000"/>
              </w:rPr>
              <w:t>114 (2)</w:t>
            </w:r>
          </w:p>
        </w:tc>
        <w:tc>
          <w:tcPr>
            <w:tcW w:w="3719" w:type="dxa"/>
          </w:tcPr>
          <w:p w14:paraId="3EFDFCC7" w14:textId="77777777" w:rsidR="00742E59" w:rsidRPr="00197635" w:rsidRDefault="00742E59" w:rsidP="00742E59">
            <w:pPr>
              <w:pStyle w:val="TableText10"/>
              <w:rPr>
                <w:color w:val="000000"/>
              </w:rPr>
            </w:pPr>
            <w:r w:rsidRPr="00197635">
              <w:rPr>
                <w:color w:val="000000"/>
              </w:rPr>
              <w:t>wheelchair</w:t>
            </w:r>
            <w:r w:rsidRPr="00197635">
              <w:rPr>
                <w:color w:val="000000"/>
              </w:rPr>
              <w:noBreakHyphen/>
              <w:t>accessible taxi driver not comply with direction to accept booking</w:t>
            </w:r>
          </w:p>
        </w:tc>
        <w:tc>
          <w:tcPr>
            <w:tcW w:w="1321" w:type="dxa"/>
          </w:tcPr>
          <w:p w14:paraId="30D731B0" w14:textId="77777777" w:rsidR="00742E59" w:rsidRPr="00197635" w:rsidRDefault="00742E59" w:rsidP="00742E59">
            <w:pPr>
              <w:pStyle w:val="TableText10"/>
              <w:rPr>
                <w:color w:val="000000"/>
              </w:rPr>
            </w:pPr>
            <w:r w:rsidRPr="00197635">
              <w:rPr>
                <w:color w:val="000000"/>
              </w:rPr>
              <w:t>10</w:t>
            </w:r>
          </w:p>
        </w:tc>
        <w:tc>
          <w:tcPr>
            <w:tcW w:w="1423" w:type="dxa"/>
          </w:tcPr>
          <w:p w14:paraId="4A9A0D25" w14:textId="77777777" w:rsidR="00742E59" w:rsidRPr="00197635" w:rsidRDefault="00742E59" w:rsidP="00742E59">
            <w:pPr>
              <w:pStyle w:val="TableText10"/>
              <w:rPr>
                <w:color w:val="000000"/>
              </w:rPr>
            </w:pPr>
            <w:r w:rsidRPr="00197635">
              <w:rPr>
                <w:color w:val="000000"/>
              </w:rPr>
              <w:t>372</w:t>
            </w:r>
          </w:p>
        </w:tc>
        <w:tc>
          <w:tcPr>
            <w:tcW w:w="1338" w:type="dxa"/>
          </w:tcPr>
          <w:p w14:paraId="12F726FA" w14:textId="77777777" w:rsidR="00742E59" w:rsidRPr="00197635" w:rsidRDefault="00742E59" w:rsidP="00742E59">
            <w:pPr>
              <w:pStyle w:val="TableText10"/>
              <w:rPr>
                <w:color w:val="000000"/>
              </w:rPr>
            </w:pPr>
            <w:r w:rsidRPr="00197635">
              <w:rPr>
                <w:color w:val="000000"/>
              </w:rPr>
              <w:t>-</w:t>
            </w:r>
          </w:p>
        </w:tc>
      </w:tr>
      <w:tr w:rsidR="00742E59" w:rsidRPr="00197635" w14:paraId="2621B041" w14:textId="77777777" w:rsidTr="00742E59">
        <w:trPr>
          <w:cantSplit/>
        </w:trPr>
        <w:tc>
          <w:tcPr>
            <w:tcW w:w="1202" w:type="dxa"/>
          </w:tcPr>
          <w:p w14:paraId="22D676B9" w14:textId="77777777" w:rsidR="00742E59" w:rsidRPr="00197635" w:rsidRDefault="00742E59" w:rsidP="00742E59">
            <w:pPr>
              <w:pStyle w:val="TableText10"/>
              <w:rPr>
                <w:color w:val="000000"/>
              </w:rPr>
            </w:pPr>
            <w:r w:rsidRPr="00197635">
              <w:rPr>
                <w:color w:val="000000"/>
              </w:rPr>
              <w:t>222</w:t>
            </w:r>
          </w:p>
        </w:tc>
        <w:tc>
          <w:tcPr>
            <w:tcW w:w="2398" w:type="dxa"/>
          </w:tcPr>
          <w:p w14:paraId="18956A88" w14:textId="77777777" w:rsidR="00742E59" w:rsidRPr="00197635" w:rsidRDefault="00742E59" w:rsidP="00742E59">
            <w:pPr>
              <w:pStyle w:val="TableText10"/>
              <w:rPr>
                <w:color w:val="000000"/>
              </w:rPr>
            </w:pPr>
            <w:r w:rsidRPr="00197635">
              <w:rPr>
                <w:color w:val="000000"/>
              </w:rPr>
              <w:t>115 (1)</w:t>
            </w:r>
          </w:p>
        </w:tc>
        <w:tc>
          <w:tcPr>
            <w:tcW w:w="3719" w:type="dxa"/>
          </w:tcPr>
          <w:p w14:paraId="37249649"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 xml:space="preserve">accessible taxi driver not operate communications appropriately </w:t>
            </w:r>
          </w:p>
        </w:tc>
        <w:tc>
          <w:tcPr>
            <w:tcW w:w="1321" w:type="dxa"/>
          </w:tcPr>
          <w:p w14:paraId="11A62ED0" w14:textId="77777777" w:rsidR="00742E59" w:rsidRPr="00197635" w:rsidRDefault="00742E59" w:rsidP="00742E59">
            <w:pPr>
              <w:pStyle w:val="TableText10"/>
              <w:rPr>
                <w:color w:val="000000"/>
              </w:rPr>
            </w:pPr>
            <w:r w:rsidRPr="00197635">
              <w:rPr>
                <w:color w:val="000000"/>
              </w:rPr>
              <w:t>10</w:t>
            </w:r>
          </w:p>
        </w:tc>
        <w:tc>
          <w:tcPr>
            <w:tcW w:w="1423" w:type="dxa"/>
          </w:tcPr>
          <w:p w14:paraId="2F5E8F32" w14:textId="77777777" w:rsidR="00742E59" w:rsidRPr="00197635" w:rsidRDefault="00742E59" w:rsidP="00742E59">
            <w:pPr>
              <w:pStyle w:val="TableText10"/>
              <w:rPr>
                <w:color w:val="000000"/>
              </w:rPr>
            </w:pPr>
            <w:r w:rsidRPr="00197635">
              <w:rPr>
                <w:color w:val="000000"/>
              </w:rPr>
              <w:t>240</w:t>
            </w:r>
          </w:p>
        </w:tc>
        <w:tc>
          <w:tcPr>
            <w:tcW w:w="1338" w:type="dxa"/>
          </w:tcPr>
          <w:p w14:paraId="59A83C64" w14:textId="77777777" w:rsidR="00742E59" w:rsidRPr="00197635" w:rsidRDefault="00742E59" w:rsidP="00742E59">
            <w:pPr>
              <w:pStyle w:val="TableText10"/>
              <w:rPr>
                <w:color w:val="000000"/>
              </w:rPr>
            </w:pPr>
            <w:r w:rsidRPr="00197635">
              <w:rPr>
                <w:color w:val="000000"/>
              </w:rPr>
              <w:t>-</w:t>
            </w:r>
          </w:p>
        </w:tc>
      </w:tr>
      <w:tr w:rsidR="00742E59" w:rsidRPr="00197635" w14:paraId="6BF44EF0" w14:textId="77777777" w:rsidTr="00742E59">
        <w:trPr>
          <w:cantSplit/>
        </w:trPr>
        <w:tc>
          <w:tcPr>
            <w:tcW w:w="1202" w:type="dxa"/>
          </w:tcPr>
          <w:p w14:paraId="757384FA" w14:textId="77777777" w:rsidR="00742E59" w:rsidRPr="00197635" w:rsidRDefault="00742E59" w:rsidP="00742E59">
            <w:pPr>
              <w:pStyle w:val="TableText10"/>
              <w:rPr>
                <w:color w:val="000000"/>
              </w:rPr>
            </w:pPr>
            <w:r w:rsidRPr="00197635">
              <w:rPr>
                <w:color w:val="000000"/>
              </w:rPr>
              <w:t>223</w:t>
            </w:r>
          </w:p>
        </w:tc>
        <w:tc>
          <w:tcPr>
            <w:tcW w:w="2398" w:type="dxa"/>
          </w:tcPr>
          <w:p w14:paraId="6BC16314" w14:textId="77777777" w:rsidR="00742E59" w:rsidRPr="00197635" w:rsidRDefault="00742E59" w:rsidP="00742E59">
            <w:pPr>
              <w:pStyle w:val="TableText10"/>
              <w:rPr>
                <w:color w:val="000000"/>
              </w:rPr>
            </w:pPr>
            <w:r w:rsidRPr="00197635">
              <w:rPr>
                <w:color w:val="000000"/>
              </w:rPr>
              <w:t>116 (1)</w:t>
            </w:r>
          </w:p>
        </w:tc>
        <w:tc>
          <w:tcPr>
            <w:tcW w:w="3719" w:type="dxa"/>
          </w:tcPr>
          <w:p w14:paraId="7502E4A2"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driver not comply with WTBS’s approved procedures and rules</w:t>
            </w:r>
          </w:p>
        </w:tc>
        <w:tc>
          <w:tcPr>
            <w:tcW w:w="1321" w:type="dxa"/>
          </w:tcPr>
          <w:p w14:paraId="0B0A0A20" w14:textId="77777777" w:rsidR="00742E59" w:rsidRPr="00197635" w:rsidRDefault="00742E59" w:rsidP="00742E59">
            <w:pPr>
              <w:pStyle w:val="TableText10"/>
              <w:rPr>
                <w:color w:val="000000"/>
              </w:rPr>
            </w:pPr>
            <w:r w:rsidRPr="00197635">
              <w:rPr>
                <w:color w:val="000000"/>
              </w:rPr>
              <w:t>10</w:t>
            </w:r>
          </w:p>
        </w:tc>
        <w:tc>
          <w:tcPr>
            <w:tcW w:w="1423" w:type="dxa"/>
          </w:tcPr>
          <w:p w14:paraId="1B331710" w14:textId="77777777" w:rsidR="00742E59" w:rsidRPr="00197635" w:rsidRDefault="00742E59" w:rsidP="00742E59">
            <w:pPr>
              <w:pStyle w:val="TableText10"/>
              <w:rPr>
                <w:color w:val="000000"/>
              </w:rPr>
            </w:pPr>
            <w:r w:rsidRPr="00197635">
              <w:rPr>
                <w:color w:val="000000"/>
              </w:rPr>
              <w:t>372</w:t>
            </w:r>
          </w:p>
        </w:tc>
        <w:tc>
          <w:tcPr>
            <w:tcW w:w="1338" w:type="dxa"/>
          </w:tcPr>
          <w:p w14:paraId="12088573" w14:textId="77777777" w:rsidR="00742E59" w:rsidRPr="00197635" w:rsidRDefault="00742E59" w:rsidP="00742E59">
            <w:pPr>
              <w:pStyle w:val="TableText10"/>
              <w:rPr>
                <w:strike/>
                <w:color w:val="000000"/>
              </w:rPr>
            </w:pPr>
            <w:r w:rsidRPr="00197635">
              <w:rPr>
                <w:color w:val="000000"/>
              </w:rPr>
              <w:t>-</w:t>
            </w:r>
          </w:p>
        </w:tc>
      </w:tr>
      <w:tr w:rsidR="00742E59" w:rsidRPr="00197635" w14:paraId="271A6C7B" w14:textId="77777777" w:rsidTr="00742E59">
        <w:trPr>
          <w:cantSplit/>
        </w:trPr>
        <w:tc>
          <w:tcPr>
            <w:tcW w:w="1202" w:type="dxa"/>
          </w:tcPr>
          <w:p w14:paraId="168535F1" w14:textId="77777777" w:rsidR="00742E59" w:rsidRPr="00197635" w:rsidRDefault="00742E59" w:rsidP="00742E59">
            <w:pPr>
              <w:pStyle w:val="TableText10"/>
              <w:rPr>
                <w:color w:val="000000"/>
              </w:rPr>
            </w:pPr>
            <w:r w:rsidRPr="00197635">
              <w:rPr>
                <w:color w:val="000000"/>
              </w:rPr>
              <w:lastRenderedPageBreak/>
              <w:t>224</w:t>
            </w:r>
          </w:p>
        </w:tc>
        <w:tc>
          <w:tcPr>
            <w:tcW w:w="2398" w:type="dxa"/>
          </w:tcPr>
          <w:p w14:paraId="0F730FA2" w14:textId="77777777" w:rsidR="00742E59" w:rsidRPr="00197635" w:rsidRDefault="00742E59" w:rsidP="00742E59">
            <w:pPr>
              <w:pStyle w:val="TableText10"/>
              <w:rPr>
                <w:color w:val="000000"/>
              </w:rPr>
            </w:pPr>
            <w:r w:rsidRPr="00197635">
              <w:rPr>
                <w:color w:val="000000"/>
              </w:rPr>
              <w:t>122 (1)</w:t>
            </w:r>
          </w:p>
        </w:tc>
        <w:tc>
          <w:tcPr>
            <w:tcW w:w="3719" w:type="dxa"/>
          </w:tcPr>
          <w:p w14:paraId="4C2B6C5A" w14:textId="77777777" w:rsidR="00742E59" w:rsidRPr="00197635" w:rsidRDefault="00742E59" w:rsidP="00742E59">
            <w:pPr>
              <w:pStyle w:val="TableText10"/>
              <w:rPr>
                <w:color w:val="000000"/>
              </w:rPr>
            </w:pPr>
            <w:r w:rsidRPr="00197635">
              <w:rPr>
                <w:color w:val="000000"/>
              </w:rPr>
              <w:t>taxi driver illegally stop taxi in taxi zone</w:t>
            </w:r>
          </w:p>
        </w:tc>
        <w:tc>
          <w:tcPr>
            <w:tcW w:w="1321" w:type="dxa"/>
          </w:tcPr>
          <w:p w14:paraId="38E8A2DF" w14:textId="77777777" w:rsidR="00742E59" w:rsidRPr="00197635" w:rsidRDefault="00742E59" w:rsidP="00742E59">
            <w:pPr>
              <w:pStyle w:val="TableText10"/>
              <w:rPr>
                <w:color w:val="000000"/>
              </w:rPr>
            </w:pPr>
            <w:r w:rsidRPr="00197635">
              <w:rPr>
                <w:color w:val="000000"/>
              </w:rPr>
              <w:t>5</w:t>
            </w:r>
          </w:p>
        </w:tc>
        <w:tc>
          <w:tcPr>
            <w:tcW w:w="1423" w:type="dxa"/>
          </w:tcPr>
          <w:p w14:paraId="4FBD073F" w14:textId="77777777" w:rsidR="00742E59" w:rsidRPr="00197635" w:rsidRDefault="00742E59" w:rsidP="00742E59">
            <w:pPr>
              <w:pStyle w:val="TableText10"/>
              <w:rPr>
                <w:color w:val="000000"/>
              </w:rPr>
            </w:pPr>
            <w:r w:rsidRPr="00197635">
              <w:rPr>
                <w:color w:val="000000"/>
              </w:rPr>
              <w:t>215</w:t>
            </w:r>
          </w:p>
        </w:tc>
        <w:tc>
          <w:tcPr>
            <w:tcW w:w="1338" w:type="dxa"/>
          </w:tcPr>
          <w:p w14:paraId="21CBEB9B" w14:textId="77777777" w:rsidR="00742E59" w:rsidRPr="00197635" w:rsidRDefault="00742E59" w:rsidP="00742E59">
            <w:pPr>
              <w:pStyle w:val="TableText10"/>
              <w:rPr>
                <w:color w:val="000000"/>
              </w:rPr>
            </w:pPr>
            <w:r w:rsidRPr="00197635">
              <w:rPr>
                <w:color w:val="000000"/>
              </w:rPr>
              <w:t>-</w:t>
            </w:r>
          </w:p>
        </w:tc>
      </w:tr>
      <w:tr w:rsidR="00742E59" w:rsidRPr="00197635" w14:paraId="49341B3D" w14:textId="77777777" w:rsidTr="00742E59">
        <w:trPr>
          <w:cantSplit/>
        </w:trPr>
        <w:tc>
          <w:tcPr>
            <w:tcW w:w="1202" w:type="dxa"/>
          </w:tcPr>
          <w:p w14:paraId="3BC075FD" w14:textId="77777777" w:rsidR="00742E59" w:rsidRPr="00197635" w:rsidRDefault="00742E59" w:rsidP="00742E59">
            <w:pPr>
              <w:pStyle w:val="TableText10"/>
              <w:rPr>
                <w:color w:val="000000"/>
              </w:rPr>
            </w:pPr>
            <w:r w:rsidRPr="00197635">
              <w:rPr>
                <w:color w:val="000000"/>
              </w:rPr>
              <w:t>225</w:t>
            </w:r>
          </w:p>
        </w:tc>
        <w:tc>
          <w:tcPr>
            <w:tcW w:w="2398" w:type="dxa"/>
          </w:tcPr>
          <w:p w14:paraId="617B3370" w14:textId="77777777" w:rsidR="00742E59" w:rsidRPr="00197635" w:rsidRDefault="00742E59" w:rsidP="00742E59">
            <w:pPr>
              <w:pStyle w:val="TableText10"/>
              <w:rPr>
                <w:color w:val="000000"/>
              </w:rPr>
            </w:pPr>
            <w:r w:rsidRPr="00197635">
              <w:rPr>
                <w:color w:val="000000"/>
              </w:rPr>
              <w:t>122 (3)</w:t>
            </w:r>
          </w:p>
        </w:tc>
        <w:tc>
          <w:tcPr>
            <w:tcW w:w="3719" w:type="dxa"/>
          </w:tcPr>
          <w:p w14:paraId="4E71494C" w14:textId="77777777" w:rsidR="00742E59" w:rsidRPr="00197635" w:rsidRDefault="00742E59" w:rsidP="00742E59">
            <w:pPr>
              <w:pStyle w:val="TableText10"/>
              <w:rPr>
                <w:color w:val="000000"/>
              </w:rPr>
            </w:pPr>
            <w:r w:rsidRPr="00197635">
              <w:rPr>
                <w:color w:val="000000"/>
              </w:rPr>
              <w:t>taxi driver not place/keep taxi in 1st available position at taxi zone</w:t>
            </w:r>
          </w:p>
        </w:tc>
        <w:tc>
          <w:tcPr>
            <w:tcW w:w="1321" w:type="dxa"/>
          </w:tcPr>
          <w:p w14:paraId="6B15BAE1" w14:textId="77777777" w:rsidR="00742E59" w:rsidRPr="00197635" w:rsidRDefault="00742E59" w:rsidP="00742E59">
            <w:pPr>
              <w:pStyle w:val="TableText10"/>
              <w:rPr>
                <w:color w:val="000000"/>
              </w:rPr>
            </w:pPr>
            <w:r w:rsidRPr="00197635">
              <w:rPr>
                <w:color w:val="000000"/>
              </w:rPr>
              <w:t>5</w:t>
            </w:r>
          </w:p>
        </w:tc>
        <w:tc>
          <w:tcPr>
            <w:tcW w:w="1423" w:type="dxa"/>
          </w:tcPr>
          <w:p w14:paraId="3BAF3483" w14:textId="77777777" w:rsidR="00742E59" w:rsidRPr="00197635" w:rsidRDefault="00742E59" w:rsidP="00742E59">
            <w:pPr>
              <w:pStyle w:val="TableText10"/>
              <w:rPr>
                <w:color w:val="000000"/>
              </w:rPr>
            </w:pPr>
            <w:r w:rsidRPr="00197635">
              <w:rPr>
                <w:color w:val="000000"/>
              </w:rPr>
              <w:t>215</w:t>
            </w:r>
          </w:p>
        </w:tc>
        <w:tc>
          <w:tcPr>
            <w:tcW w:w="1338" w:type="dxa"/>
          </w:tcPr>
          <w:p w14:paraId="4B7E5949" w14:textId="77777777" w:rsidR="00742E59" w:rsidRPr="00197635" w:rsidRDefault="00742E59" w:rsidP="00742E59">
            <w:pPr>
              <w:pStyle w:val="TableText10"/>
              <w:rPr>
                <w:color w:val="000000"/>
              </w:rPr>
            </w:pPr>
            <w:r w:rsidRPr="00197635">
              <w:rPr>
                <w:color w:val="000000"/>
              </w:rPr>
              <w:t>-</w:t>
            </w:r>
          </w:p>
        </w:tc>
      </w:tr>
      <w:tr w:rsidR="00742E59" w:rsidRPr="00197635" w14:paraId="24547FB4" w14:textId="77777777" w:rsidTr="00742E59">
        <w:trPr>
          <w:cantSplit/>
        </w:trPr>
        <w:tc>
          <w:tcPr>
            <w:tcW w:w="1202" w:type="dxa"/>
          </w:tcPr>
          <w:p w14:paraId="6F05C534" w14:textId="77777777" w:rsidR="00742E59" w:rsidRPr="00197635" w:rsidRDefault="00742E59" w:rsidP="00742E59">
            <w:pPr>
              <w:pStyle w:val="TableText10"/>
              <w:rPr>
                <w:color w:val="000000"/>
              </w:rPr>
            </w:pPr>
            <w:r w:rsidRPr="00197635">
              <w:rPr>
                <w:color w:val="000000"/>
              </w:rPr>
              <w:t>226</w:t>
            </w:r>
          </w:p>
        </w:tc>
        <w:tc>
          <w:tcPr>
            <w:tcW w:w="2398" w:type="dxa"/>
          </w:tcPr>
          <w:p w14:paraId="4B6B581F" w14:textId="77777777" w:rsidR="00742E59" w:rsidRPr="00197635" w:rsidRDefault="00742E59" w:rsidP="00742E59">
            <w:pPr>
              <w:pStyle w:val="TableText10"/>
              <w:rPr>
                <w:color w:val="000000"/>
              </w:rPr>
            </w:pPr>
            <w:r w:rsidRPr="00197635">
              <w:rPr>
                <w:color w:val="000000"/>
              </w:rPr>
              <w:t>122 (5)</w:t>
            </w:r>
          </w:p>
        </w:tc>
        <w:tc>
          <w:tcPr>
            <w:tcW w:w="3719" w:type="dxa"/>
          </w:tcPr>
          <w:p w14:paraId="70207D64" w14:textId="77777777" w:rsidR="00742E59" w:rsidRPr="00197635" w:rsidRDefault="00742E59" w:rsidP="00742E59">
            <w:pPr>
              <w:pStyle w:val="TableText10"/>
              <w:rPr>
                <w:color w:val="000000"/>
              </w:rPr>
            </w:pPr>
            <w:r w:rsidRPr="00197635">
              <w:rPr>
                <w:color w:val="000000"/>
              </w:rPr>
              <w:t xml:space="preserve">taxi driver contravene another taxi’s right to next hiring </w:t>
            </w:r>
          </w:p>
        </w:tc>
        <w:tc>
          <w:tcPr>
            <w:tcW w:w="1321" w:type="dxa"/>
          </w:tcPr>
          <w:p w14:paraId="29776741" w14:textId="77777777" w:rsidR="00742E59" w:rsidRPr="00197635" w:rsidRDefault="00742E59" w:rsidP="00742E59">
            <w:pPr>
              <w:pStyle w:val="TableText10"/>
              <w:rPr>
                <w:color w:val="000000"/>
              </w:rPr>
            </w:pPr>
            <w:r w:rsidRPr="00197635">
              <w:rPr>
                <w:color w:val="000000"/>
              </w:rPr>
              <w:t>5</w:t>
            </w:r>
          </w:p>
        </w:tc>
        <w:tc>
          <w:tcPr>
            <w:tcW w:w="1423" w:type="dxa"/>
          </w:tcPr>
          <w:p w14:paraId="64C10140" w14:textId="77777777" w:rsidR="00742E59" w:rsidRPr="00197635" w:rsidRDefault="00742E59" w:rsidP="00742E59">
            <w:pPr>
              <w:pStyle w:val="TableText10"/>
              <w:rPr>
                <w:color w:val="000000"/>
              </w:rPr>
            </w:pPr>
            <w:r w:rsidRPr="00197635">
              <w:rPr>
                <w:color w:val="000000"/>
              </w:rPr>
              <w:t>215</w:t>
            </w:r>
          </w:p>
        </w:tc>
        <w:tc>
          <w:tcPr>
            <w:tcW w:w="1338" w:type="dxa"/>
          </w:tcPr>
          <w:p w14:paraId="5B59EFE1" w14:textId="77777777" w:rsidR="00742E59" w:rsidRPr="00197635" w:rsidRDefault="00742E59" w:rsidP="00742E59">
            <w:pPr>
              <w:pStyle w:val="TableText10"/>
              <w:rPr>
                <w:color w:val="000000"/>
              </w:rPr>
            </w:pPr>
            <w:r w:rsidRPr="00197635">
              <w:rPr>
                <w:color w:val="000000"/>
              </w:rPr>
              <w:t>-</w:t>
            </w:r>
          </w:p>
        </w:tc>
      </w:tr>
      <w:tr w:rsidR="00742E59" w:rsidRPr="00197635" w14:paraId="70570999" w14:textId="77777777" w:rsidTr="00742E59">
        <w:trPr>
          <w:cantSplit/>
        </w:trPr>
        <w:tc>
          <w:tcPr>
            <w:tcW w:w="1202" w:type="dxa"/>
          </w:tcPr>
          <w:p w14:paraId="58B3E49F" w14:textId="77777777" w:rsidR="00742E59" w:rsidRPr="00197635" w:rsidRDefault="00742E59" w:rsidP="00742E59">
            <w:pPr>
              <w:pStyle w:val="TableText10"/>
              <w:rPr>
                <w:color w:val="000000"/>
              </w:rPr>
            </w:pPr>
            <w:r w:rsidRPr="00197635">
              <w:rPr>
                <w:color w:val="000000"/>
              </w:rPr>
              <w:t>227</w:t>
            </w:r>
          </w:p>
        </w:tc>
        <w:tc>
          <w:tcPr>
            <w:tcW w:w="2398" w:type="dxa"/>
          </w:tcPr>
          <w:p w14:paraId="08568580" w14:textId="77777777" w:rsidR="00742E59" w:rsidRPr="00197635" w:rsidRDefault="00742E59" w:rsidP="00742E59">
            <w:pPr>
              <w:pStyle w:val="TableText10"/>
              <w:rPr>
                <w:color w:val="000000"/>
              </w:rPr>
            </w:pPr>
            <w:r w:rsidRPr="00197635">
              <w:rPr>
                <w:color w:val="000000"/>
              </w:rPr>
              <w:t>122 (6)</w:t>
            </w:r>
          </w:p>
        </w:tc>
        <w:tc>
          <w:tcPr>
            <w:tcW w:w="3719" w:type="dxa"/>
          </w:tcPr>
          <w:p w14:paraId="7A4C3BE4" w14:textId="77777777" w:rsidR="00742E59" w:rsidRPr="00197635" w:rsidRDefault="00742E59" w:rsidP="00742E59">
            <w:pPr>
              <w:pStyle w:val="TableText10"/>
              <w:rPr>
                <w:color w:val="000000"/>
              </w:rPr>
            </w:pPr>
            <w:r w:rsidRPr="00197635">
              <w:rPr>
                <w:color w:val="000000"/>
              </w:rPr>
              <w:t>taxi driver leave taxi zone/pick up area/drop off area/contrary to police officer/authorised person direction</w:t>
            </w:r>
          </w:p>
        </w:tc>
        <w:tc>
          <w:tcPr>
            <w:tcW w:w="1321" w:type="dxa"/>
          </w:tcPr>
          <w:p w14:paraId="59A2831A" w14:textId="77777777" w:rsidR="00742E59" w:rsidRPr="00197635" w:rsidRDefault="00742E59" w:rsidP="00742E59">
            <w:pPr>
              <w:pStyle w:val="TableText10"/>
              <w:rPr>
                <w:color w:val="000000"/>
              </w:rPr>
            </w:pPr>
            <w:r w:rsidRPr="00197635">
              <w:rPr>
                <w:color w:val="000000"/>
              </w:rPr>
              <w:t>10</w:t>
            </w:r>
          </w:p>
        </w:tc>
        <w:tc>
          <w:tcPr>
            <w:tcW w:w="1423" w:type="dxa"/>
          </w:tcPr>
          <w:p w14:paraId="4A8C5E3A" w14:textId="77777777" w:rsidR="00742E59" w:rsidRPr="00197635" w:rsidRDefault="00742E59" w:rsidP="00742E59">
            <w:pPr>
              <w:pStyle w:val="TableText10"/>
              <w:rPr>
                <w:color w:val="000000"/>
              </w:rPr>
            </w:pPr>
            <w:r w:rsidRPr="00197635">
              <w:rPr>
                <w:color w:val="000000"/>
              </w:rPr>
              <w:t>372</w:t>
            </w:r>
          </w:p>
        </w:tc>
        <w:tc>
          <w:tcPr>
            <w:tcW w:w="1338" w:type="dxa"/>
          </w:tcPr>
          <w:p w14:paraId="0607B27D" w14:textId="77777777" w:rsidR="00742E59" w:rsidRPr="00197635" w:rsidRDefault="00742E59" w:rsidP="00742E59">
            <w:pPr>
              <w:pStyle w:val="TableText10"/>
              <w:rPr>
                <w:color w:val="000000"/>
              </w:rPr>
            </w:pPr>
            <w:r w:rsidRPr="00197635">
              <w:rPr>
                <w:color w:val="000000"/>
              </w:rPr>
              <w:t>-</w:t>
            </w:r>
          </w:p>
        </w:tc>
      </w:tr>
      <w:tr w:rsidR="00742E59" w:rsidRPr="00197635" w14:paraId="052A9EF0" w14:textId="77777777" w:rsidTr="00742E59">
        <w:trPr>
          <w:cantSplit/>
        </w:trPr>
        <w:tc>
          <w:tcPr>
            <w:tcW w:w="1202" w:type="dxa"/>
          </w:tcPr>
          <w:p w14:paraId="56182885" w14:textId="77777777" w:rsidR="00742E59" w:rsidRPr="00197635" w:rsidRDefault="00742E59" w:rsidP="00742E59">
            <w:pPr>
              <w:pStyle w:val="TableText10"/>
              <w:rPr>
                <w:color w:val="000000"/>
              </w:rPr>
            </w:pPr>
            <w:r w:rsidRPr="00197635">
              <w:rPr>
                <w:color w:val="000000"/>
              </w:rPr>
              <w:t>228</w:t>
            </w:r>
          </w:p>
        </w:tc>
        <w:tc>
          <w:tcPr>
            <w:tcW w:w="2398" w:type="dxa"/>
          </w:tcPr>
          <w:p w14:paraId="77D74C8E" w14:textId="77777777" w:rsidR="00742E59" w:rsidRPr="00197635" w:rsidRDefault="00742E59" w:rsidP="00742E59">
            <w:pPr>
              <w:pStyle w:val="TableText10"/>
              <w:rPr>
                <w:color w:val="000000"/>
              </w:rPr>
            </w:pPr>
            <w:r w:rsidRPr="00197635">
              <w:rPr>
                <w:color w:val="000000"/>
              </w:rPr>
              <w:t>123 (2)</w:t>
            </w:r>
          </w:p>
        </w:tc>
        <w:tc>
          <w:tcPr>
            <w:tcW w:w="3719" w:type="dxa"/>
          </w:tcPr>
          <w:p w14:paraId="19A0E66A" w14:textId="77777777" w:rsidR="00742E59" w:rsidRPr="00197635" w:rsidRDefault="00742E59" w:rsidP="00742E59">
            <w:pPr>
              <w:pStyle w:val="TableText10"/>
              <w:rPr>
                <w:color w:val="000000"/>
              </w:rPr>
            </w:pPr>
            <w:r w:rsidRPr="00197635">
              <w:rPr>
                <w:color w:val="000000"/>
              </w:rPr>
              <w:t>taxi driver use temporary taxi zone contrary to police officer/authorised person direction</w:t>
            </w:r>
          </w:p>
        </w:tc>
        <w:tc>
          <w:tcPr>
            <w:tcW w:w="1321" w:type="dxa"/>
          </w:tcPr>
          <w:p w14:paraId="4CB429AD" w14:textId="77777777" w:rsidR="00742E59" w:rsidRPr="00197635" w:rsidRDefault="00742E59" w:rsidP="00742E59">
            <w:pPr>
              <w:pStyle w:val="TableText10"/>
              <w:rPr>
                <w:color w:val="000000"/>
              </w:rPr>
            </w:pPr>
            <w:r w:rsidRPr="00197635">
              <w:rPr>
                <w:color w:val="000000"/>
              </w:rPr>
              <w:t>10</w:t>
            </w:r>
          </w:p>
        </w:tc>
        <w:tc>
          <w:tcPr>
            <w:tcW w:w="1423" w:type="dxa"/>
          </w:tcPr>
          <w:p w14:paraId="36AFC264" w14:textId="77777777" w:rsidR="00742E59" w:rsidRPr="00197635" w:rsidRDefault="00742E59" w:rsidP="00742E59">
            <w:pPr>
              <w:pStyle w:val="TableText10"/>
              <w:rPr>
                <w:color w:val="000000"/>
              </w:rPr>
            </w:pPr>
            <w:r w:rsidRPr="00197635">
              <w:rPr>
                <w:color w:val="000000"/>
              </w:rPr>
              <w:t>372</w:t>
            </w:r>
          </w:p>
        </w:tc>
        <w:tc>
          <w:tcPr>
            <w:tcW w:w="1338" w:type="dxa"/>
          </w:tcPr>
          <w:p w14:paraId="0FC1496D" w14:textId="77777777" w:rsidR="00742E59" w:rsidRPr="00197635" w:rsidRDefault="00742E59" w:rsidP="00742E59">
            <w:pPr>
              <w:pStyle w:val="TableText10"/>
              <w:rPr>
                <w:color w:val="000000"/>
              </w:rPr>
            </w:pPr>
            <w:r w:rsidRPr="00197635">
              <w:rPr>
                <w:color w:val="000000"/>
              </w:rPr>
              <w:t>-</w:t>
            </w:r>
          </w:p>
        </w:tc>
      </w:tr>
      <w:tr w:rsidR="00742E59" w:rsidRPr="00197635" w14:paraId="758CADCF" w14:textId="77777777" w:rsidTr="00742E59">
        <w:trPr>
          <w:cantSplit/>
        </w:trPr>
        <w:tc>
          <w:tcPr>
            <w:tcW w:w="1202" w:type="dxa"/>
          </w:tcPr>
          <w:p w14:paraId="4F20037A" w14:textId="77777777" w:rsidR="00742E59" w:rsidRPr="00197635" w:rsidRDefault="00742E59" w:rsidP="00742E59">
            <w:pPr>
              <w:pStyle w:val="TableText10"/>
              <w:rPr>
                <w:color w:val="000000"/>
              </w:rPr>
            </w:pPr>
            <w:r w:rsidRPr="00197635">
              <w:rPr>
                <w:color w:val="000000"/>
              </w:rPr>
              <w:t>229</w:t>
            </w:r>
          </w:p>
        </w:tc>
        <w:tc>
          <w:tcPr>
            <w:tcW w:w="2398" w:type="dxa"/>
          </w:tcPr>
          <w:p w14:paraId="1A323232" w14:textId="77777777" w:rsidR="00742E59" w:rsidRPr="00197635" w:rsidRDefault="00742E59" w:rsidP="00742E59">
            <w:pPr>
              <w:pStyle w:val="TableText10"/>
              <w:rPr>
                <w:color w:val="000000"/>
              </w:rPr>
            </w:pPr>
            <w:r w:rsidRPr="00197635">
              <w:rPr>
                <w:color w:val="000000"/>
              </w:rPr>
              <w:t>124 (1)</w:t>
            </w:r>
          </w:p>
        </w:tc>
        <w:tc>
          <w:tcPr>
            <w:tcW w:w="3719" w:type="dxa"/>
          </w:tcPr>
          <w:p w14:paraId="12BC5799" w14:textId="77777777" w:rsidR="00742E59" w:rsidRPr="00197635" w:rsidRDefault="00742E59" w:rsidP="00742E59">
            <w:pPr>
              <w:pStyle w:val="TableText10"/>
              <w:rPr>
                <w:color w:val="000000"/>
              </w:rPr>
            </w:pPr>
            <w:r w:rsidRPr="00197635">
              <w:rPr>
                <w:color w:val="000000"/>
              </w:rPr>
              <w:t>taxi driver park taxi longer than 30 minutes</w:t>
            </w:r>
          </w:p>
        </w:tc>
        <w:tc>
          <w:tcPr>
            <w:tcW w:w="1321" w:type="dxa"/>
          </w:tcPr>
          <w:p w14:paraId="5E793B3B" w14:textId="77777777" w:rsidR="00742E59" w:rsidRPr="00197635" w:rsidRDefault="00742E59" w:rsidP="00742E59">
            <w:pPr>
              <w:pStyle w:val="TableText10"/>
              <w:rPr>
                <w:color w:val="000000"/>
              </w:rPr>
            </w:pPr>
            <w:r w:rsidRPr="00197635">
              <w:rPr>
                <w:color w:val="000000"/>
              </w:rPr>
              <w:t>10</w:t>
            </w:r>
          </w:p>
        </w:tc>
        <w:tc>
          <w:tcPr>
            <w:tcW w:w="1423" w:type="dxa"/>
          </w:tcPr>
          <w:p w14:paraId="6BE23E8B" w14:textId="77777777" w:rsidR="00742E59" w:rsidRPr="00197635" w:rsidRDefault="00742E59" w:rsidP="00742E59">
            <w:pPr>
              <w:pStyle w:val="TableText10"/>
              <w:rPr>
                <w:color w:val="000000"/>
              </w:rPr>
            </w:pPr>
            <w:r w:rsidRPr="00197635">
              <w:rPr>
                <w:color w:val="000000"/>
              </w:rPr>
              <w:t>372</w:t>
            </w:r>
          </w:p>
        </w:tc>
        <w:tc>
          <w:tcPr>
            <w:tcW w:w="1338" w:type="dxa"/>
          </w:tcPr>
          <w:p w14:paraId="61863ADA" w14:textId="77777777" w:rsidR="00742E59" w:rsidRPr="00197635" w:rsidRDefault="00742E59" w:rsidP="00742E59">
            <w:pPr>
              <w:pStyle w:val="TableText10"/>
              <w:rPr>
                <w:color w:val="000000"/>
              </w:rPr>
            </w:pPr>
            <w:r w:rsidRPr="00197635">
              <w:rPr>
                <w:color w:val="000000"/>
              </w:rPr>
              <w:t>-</w:t>
            </w:r>
          </w:p>
        </w:tc>
      </w:tr>
      <w:tr w:rsidR="00742E59" w:rsidRPr="00197635" w14:paraId="09FE3696" w14:textId="77777777" w:rsidTr="00742E59">
        <w:trPr>
          <w:cantSplit/>
        </w:trPr>
        <w:tc>
          <w:tcPr>
            <w:tcW w:w="1202" w:type="dxa"/>
          </w:tcPr>
          <w:p w14:paraId="30F4DEA1" w14:textId="77777777" w:rsidR="00742E59" w:rsidRPr="00197635" w:rsidRDefault="00742E59" w:rsidP="00742E59">
            <w:pPr>
              <w:pStyle w:val="TableText10"/>
              <w:rPr>
                <w:color w:val="000000"/>
              </w:rPr>
            </w:pPr>
            <w:r w:rsidRPr="00197635">
              <w:rPr>
                <w:color w:val="000000"/>
              </w:rPr>
              <w:t>230</w:t>
            </w:r>
          </w:p>
        </w:tc>
        <w:tc>
          <w:tcPr>
            <w:tcW w:w="2398" w:type="dxa"/>
          </w:tcPr>
          <w:p w14:paraId="3D0D86DA" w14:textId="77777777" w:rsidR="00742E59" w:rsidRPr="00197635" w:rsidRDefault="00742E59" w:rsidP="00742E59">
            <w:pPr>
              <w:pStyle w:val="TableText10"/>
              <w:rPr>
                <w:color w:val="000000"/>
              </w:rPr>
            </w:pPr>
            <w:r w:rsidRPr="00197635">
              <w:rPr>
                <w:color w:val="000000"/>
              </w:rPr>
              <w:t>129 (1)</w:t>
            </w:r>
          </w:p>
        </w:tc>
        <w:tc>
          <w:tcPr>
            <w:tcW w:w="3719" w:type="dxa"/>
          </w:tcPr>
          <w:p w14:paraId="4AFB3428" w14:textId="77777777" w:rsidR="00742E59" w:rsidRPr="00197635" w:rsidRDefault="00742E59" w:rsidP="00742E59">
            <w:pPr>
              <w:pStyle w:val="TableText10"/>
              <w:rPr>
                <w:color w:val="000000"/>
              </w:rPr>
            </w:pPr>
            <w:r w:rsidRPr="00197635">
              <w:rPr>
                <w:color w:val="000000"/>
              </w:rPr>
              <w:t>wheelchair-accessible taxi driver not prefer hiring offered by person in wheelchair</w:t>
            </w:r>
          </w:p>
        </w:tc>
        <w:tc>
          <w:tcPr>
            <w:tcW w:w="1321" w:type="dxa"/>
          </w:tcPr>
          <w:p w14:paraId="220CD001" w14:textId="77777777" w:rsidR="00742E59" w:rsidRPr="00197635" w:rsidRDefault="00742E59" w:rsidP="00742E59">
            <w:pPr>
              <w:pStyle w:val="TableText10"/>
              <w:rPr>
                <w:color w:val="000000"/>
              </w:rPr>
            </w:pPr>
            <w:r w:rsidRPr="00197635">
              <w:rPr>
                <w:color w:val="000000"/>
              </w:rPr>
              <w:t>5</w:t>
            </w:r>
          </w:p>
        </w:tc>
        <w:tc>
          <w:tcPr>
            <w:tcW w:w="1423" w:type="dxa"/>
          </w:tcPr>
          <w:p w14:paraId="6094784C" w14:textId="77777777" w:rsidR="00742E59" w:rsidRPr="00197635" w:rsidRDefault="00742E59" w:rsidP="00742E59">
            <w:pPr>
              <w:pStyle w:val="TableText10"/>
              <w:rPr>
                <w:color w:val="000000"/>
              </w:rPr>
            </w:pPr>
            <w:r w:rsidRPr="00197635">
              <w:rPr>
                <w:color w:val="000000"/>
              </w:rPr>
              <w:t>261</w:t>
            </w:r>
          </w:p>
        </w:tc>
        <w:tc>
          <w:tcPr>
            <w:tcW w:w="1338" w:type="dxa"/>
          </w:tcPr>
          <w:p w14:paraId="3AD7F5D1" w14:textId="77777777" w:rsidR="00742E59" w:rsidRPr="00197635" w:rsidRDefault="00742E59" w:rsidP="00742E59">
            <w:pPr>
              <w:pStyle w:val="TableText10"/>
              <w:rPr>
                <w:color w:val="000000"/>
              </w:rPr>
            </w:pPr>
            <w:r w:rsidRPr="00197635">
              <w:rPr>
                <w:color w:val="000000"/>
              </w:rPr>
              <w:t>-</w:t>
            </w:r>
          </w:p>
        </w:tc>
      </w:tr>
      <w:tr w:rsidR="00742E59" w:rsidRPr="00197635" w14:paraId="4DEC229D" w14:textId="77777777" w:rsidTr="00742E59">
        <w:trPr>
          <w:cantSplit/>
        </w:trPr>
        <w:tc>
          <w:tcPr>
            <w:tcW w:w="1202" w:type="dxa"/>
          </w:tcPr>
          <w:p w14:paraId="7880BBEE" w14:textId="77777777" w:rsidR="00742E59" w:rsidRPr="00197635" w:rsidRDefault="00742E59" w:rsidP="00742E59">
            <w:pPr>
              <w:pStyle w:val="TableText10"/>
              <w:rPr>
                <w:color w:val="000000"/>
              </w:rPr>
            </w:pPr>
            <w:r w:rsidRPr="00197635">
              <w:rPr>
                <w:color w:val="000000"/>
              </w:rPr>
              <w:lastRenderedPageBreak/>
              <w:t>231</w:t>
            </w:r>
          </w:p>
        </w:tc>
        <w:tc>
          <w:tcPr>
            <w:tcW w:w="2398" w:type="dxa"/>
          </w:tcPr>
          <w:p w14:paraId="7DB69670" w14:textId="77777777" w:rsidR="00742E59" w:rsidRPr="00197635" w:rsidRDefault="00742E59" w:rsidP="00742E59">
            <w:pPr>
              <w:pStyle w:val="TableText10"/>
              <w:rPr>
                <w:color w:val="000000"/>
              </w:rPr>
            </w:pPr>
            <w:r w:rsidRPr="00197635">
              <w:rPr>
                <w:color w:val="000000"/>
              </w:rPr>
              <w:t>129 (2)</w:t>
            </w:r>
          </w:p>
        </w:tc>
        <w:tc>
          <w:tcPr>
            <w:tcW w:w="3719" w:type="dxa"/>
          </w:tcPr>
          <w:p w14:paraId="60B645FD" w14:textId="77777777" w:rsidR="00742E59" w:rsidRPr="00197635" w:rsidRDefault="00742E59" w:rsidP="00742E59">
            <w:pPr>
              <w:pStyle w:val="TableText10"/>
              <w:rPr>
                <w:color w:val="000000"/>
              </w:rPr>
            </w:pPr>
            <w:r w:rsidRPr="00197635">
              <w:rPr>
                <w:color w:val="000000"/>
              </w:rPr>
              <w:t>wheelchair-accessible taxi driver not accept hiring offered by person in wheelchair</w:t>
            </w:r>
          </w:p>
        </w:tc>
        <w:tc>
          <w:tcPr>
            <w:tcW w:w="1321" w:type="dxa"/>
          </w:tcPr>
          <w:p w14:paraId="4BA7EC20" w14:textId="77777777" w:rsidR="00742E59" w:rsidRPr="00197635" w:rsidRDefault="00742E59" w:rsidP="00742E59">
            <w:pPr>
              <w:pStyle w:val="TableText10"/>
              <w:rPr>
                <w:color w:val="000000"/>
              </w:rPr>
            </w:pPr>
            <w:r w:rsidRPr="00197635">
              <w:rPr>
                <w:color w:val="000000"/>
              </w:rPr>
              <w:t>5</w:t>
            </w:r>
          </w:p>
        </w:tc>
        <w:tc>
          <w:tcPr>
            <w:tcW w:w="1423" w:type="dxa"/>
          </w:tcPr>
          <w:p w14:paraId="041A7313" w14:textId="77777777" w:rsidR="00742E59" w:rsidRPr="00197635" w:rsidRDefault="00742E59" w:rsidP="00742E59">
            <w:pPr>
              <w:pStyle w:val="TableText10"/>
              <w:rPr>
                <w:color w:val="000000"/>
              </w:rPr>
            </w:pPr>
            <w:r w:rsidRPr="00197635">
              <w:rPr>
                <w:color w:val="000000"/>
              </w:rPr>
              <w:t>261</w:t>
            </w:r>
          </w:p>
        </w:tc>
        <w:tc>
          <w:tcPr>
            <w:tcW w:w="1338" w:type="dxa"/>
          </w:tcPr>
          <w:p w14:paraId="05BD6584" w14:textId="77777777" w:rsidR="00742E59" w:rsidRPr="00197635" w:rsidRDefault="00742E59" w:rsidP="00742E59">
            <w:pPr>
              <w:pStyle w:val="TableText10"/>
              <w:rPr>
                <w:color w:val="000000"/>
              </w:rPr>
            </w:pPr>
            <w:r w:rsidRPr="00197635">
              <w:rPr>
                <w:color w:val="000000"/>
              </w:rPr>
              <w:t>-</w:t>
            </w:r>
          </w:p>
        </w:tc>
      </w:tr>
      <w:tr w:rsidR="00742E59" w:rsidRPr="00197635" w14:paraId="75D1A9E4" w14:textId="77777777" w:rsidTr="00742E59">
        <w:trPr>
          <w:cantSplit/>
        </w:trPr>
        <w:tc>
          <w:tcPr>
            <w:tcW w:w="1202" w:type="dxa"/>
          </w:tcPr>
          <w:p w14:paraId="76F8BA92" w14:textId="77777777" w:rsidR="00742E59" w:rsidRPr="00197635" w:rsidRDefault="00742E59" w:rsidP="00742E59">
            <w:pPr>
              <w:pStyle w:val="TableText10"/>
              <w:rPr>
                <w:color w:val="000000"/>
              </w:rPr>
            </w:pPr>
            <w:r w:rsidRPr="00197635">
              <w:rPr>
                <w:color w:val="000000"/>
              </w:rPr>
              <w:t>232</w:t>
            </w:r>
          </w:p>
        </w:tc>
        <w:tc>
          <w:tcPr>
            <w:tcW w:w="2398" w:type="dxa"/>
          </w:tcPr>
          <w:p w14:paraId="3F1A7591" w14:textId="77777777" w:rsidR="00742E59" w:rsidRPr="00197635" w:rsidRDefault="00742E59" w:rsidP="00742E59">
            <w:pPr>
              <w:pStyle w:val="TableText10"/>
              <w:rPr>
                <w:color w:val="000000"/>
              </w:rPr>
            </w:pPr>
            <w:r w:rsidRPr="00197635">
              <w:rPr>
                <w:color w:val="000000"/>
              </w:rPr>
              <w:t>131 (1)</w:t>
            </w:r>
          </w:p>
        </w:tc>
        <w:tc>
          <w:tcPr>
            <w:tcW w:w="3719" w:type="dxa"/>
          </w:tcPr>
          <w:p w14:paraId="751CFF55" w14:textId="77777777" w:rsidR="00742E59" w:rsidRPr="00197635" w:rsidRDefault="00742E59" w:rsidP="00742E59">
            <w:pPr>
              <w:pStyle w:val="TableText10"/>
              <w:rPr>
                <w:color w:val="000000"/>
              </w:rPr>
            </w:pPr>
            <w:r w:rsidRPr="00197635">
              <w:rPr>
                <w:color w:val="000000"/>
              </w:rPr>
              <w:t>taxi driver not drive by shortest route</w:t>
            </w:r>
          </w:p>
        </w:tc>
        <w:tc>
          <w:tcPr>
            <w:tcW w:w="1321" w:type="dxa"/>
          </w:tcPr>
          <w:p w14:paraId="747C60E7" w14:textId="77777777" w:rsidR="00742E59" w:rsidRPr="00197635" w:rsidRDefault="00742E59" w:rsidP="00742E59">
            <w:pPr>
              <w:pStyle w:val="TableText10"/>
              <w:rPr>
                <w:color w:val="000000"/>
              </w:rPr>
            </w:pPr>
            <w:r w:rsidRPr="00197635">
              <w:rPr>
                <w:color w:val="000000"/>
              </w:rPr>
              <w:t>5</w:t>
            </w:r>
          </w:p>
        </w:tc>
        <w:tc>
          <w:tcPr>
            <w:tcW w:w="1423" w:type="dxa"/>
          </w:tcPr>
          <w:p w14:paraId="629E7607" w14:textId="77777777" w:rsidR="00742E59" w:rsidRPr="00197635" w:rsidRDefault="00742E59" w:rsidP="00742E59">
            <w:pPr>
              <w:pStyle w:val="TableText10"/>
              <w:rPr>
                <w:color w:val="000000"/>
              </w:rPr>
            </w:pPr>
            <w:r w:rsidRPr="00197635">
              <w:rPr>
                <w:color w:val="000000"/>
              </w:rPr>
              <w:t>215</w:t>
            </w:r>
          </w:p>
        </w:tc>
        <w:tc>
          <w:tcPr>
            <w:tcW w:w="1338" w:type="dxa"/>
          </w:tcPr>
          <w:p w14:paraId="7422CAF9" w14:textId="77777777" w:rsidR="00742E59" w:rsidRPr="00197635" w:rsidRDefault="00742E59" w:rsidP="00742E59">
            <w:pPr>
              <w:pStyle w:val="TableText10"/>
              <w:rPr>
                <w:color w:val="000000"/>
              </w:rPr>
            </w:pPr>
            <w:r w:rsidRPr="00197635">
              <w:rPr>
                <w:color w:val="000000"/>
              </w:rPr>
              <w:t>-</w:t>
            </w:r>
          </w:p>
        </w:tc>
      </w:tr>
      <w:tr w:rsidR="00742E59" w:rsidRPr="00197635" w14:paraId="7E72215E" w14:textId="77777777" w:rsidTr="00742E59">
        <w:trPr>
          <w:cantSplit/>
        </w:trPr>
        <w:tc>
          <w:tcPr>
            <w:tcW w:w="1202" w:type="dxa"/>
          </w:tcPr>
          <w:p w14:paraId="076F7E5A" w14:textId="77777777" w:rsidR="00742E59" w:rsidRPr="00197635" w:rsidRDefault="00742E59" w:rsidP="00742E59">
            <w:pPr>
              <w:pStyle w:val="TableText10"/>
              <w:rPr>
                <w:color w:val="000000"/>
              </w:rPr>
            </w:pPr>
            <w:r w:rsidRPr="00197635">
              <w:rPr>
                <w:color w:val="000000"/>
              </w:rPr>
              <w:t>233</w:t>
            </w:r>
          </w:p>
        </w:tc>
        <w:tc>
          <w:tcPr>
            <w:tcW w:w="2398" w:type="dxa"/>
          </w:tcPr>
          <w:p w14:paraId="5B4EF32C" w14:textId="77777777" w:rsidR="00742E59" w:rsidRPr="00197635" w:rsidRDefault="00742E59" w:rsidP="00742E59">
            <w:pPr>
              <w:pStyle w:val="TableText10"/>
              <w:rPr>
                <w:color w:val="000000"/>
              </w:rPr>
            </w:pPr>
            <w:r w:rsidRPr="00197635">
              <w:rPr>
                <w:color w:val="000000"/>
              </w:rPr>
              <w:t>131 (3)</w:t>
            </w:r>
          </w:p>
        </w:tc>
        <w:tc>
          <w:tcPr>
            <w:tcW w:w="3719" w:type="dxa"/>
          </w:tcPr>
          <w:p w14:paraId="7ED3CCD3" w14:textId="77777777" w:rsidR="00742E59" w:rsidRPr="00197635" w:rsidRDefault="00742E59" w:rsidP="00742E59">
            <w:pPr>
              <w:pStyle w:val="TableText10"/>
              <w:rPr>
                <w:color w:val="000000"/>
              </w:rPr>
            </w:pPr>
            <w:r w:rsidRPr="00197635">
              <w:rPr>
                <w:color w:val="000000"/>
              </w:rPr>
              <w:t>taxi driver not comply with direction to take hirer to new destination</w:t>
            </w:r>
          </w:p>
        </w:tc>
        <w:tc>
          <w:tcPr>
            <w:tcW w:w="1321" w:type="dxa"/>
          </w:tcPr>
          <w:p w14:paraId="1E65C5CC" w14:textId="77777777" w:rsidR="00742E59" w:rsidRPr="00197635" w:rsidRDefault="00742E59" w:rsidP="00742E59">
            <w:pPr>
              <w:pStyle w:val="TableText10"/>
              <w:rPr>
                <w:color w:val="000000"/>
              </w:rPr>
            </w:pPr>
            <w:r w:rsidRPr="00197635">
              <w:rPr>
                <w:color w:val="000000"/>
              </w:rPr>
              <w:t>5</w:t>
            </w:r>
          </w:p>
        </w:tc>
        <w:tc>
          <w:tcPr>
            <w:tcW w:w="1423" w:type="dxa"/>
          </w:tcPr>
          <w:p w14:paraId="4161E26D" w14:textId="77777777" w:rsidR="00742E59" w:rsidRPr="00197635" w:rsidRDefault="00742E59" w:rsidP="00742E59">
            <w:pPr>
              <w:pStyle w:val="TableText10"/>
              <w:rPr>
                <w:color w:val="000000"/>
              </w:rPr>
            </w:pPr>
            <w:r w:rsidRPr="00197635">
              <w:rPr>
                <w:color w:val="000000"/>
              </w:rPr>
              <w:t>215</w:t>
            </w:r>
          </w:p>
        </w:tc>
        <w:tc>
          <w:tcPr>
            <w:tcW w:w="1338" w:type="dxa"/>
          </w:tcPr>
          <w:p w14:paraId="633835BB" w14:textId="77777777" w:rsidR="00742E59" w:rsidRPr="00197635" w:rsidRDefault="00742E59" w:rsidP="00742E59">
            <w:pPr>
              <w:pStyle w:val="TableText10"/>
              <w:rPr>
                <w:color w:val="000000"/>
              </w:rPr>
            </w:pPr>
            <w:r w:rsidRPr="00197635">
              <w:rPr>
                <w:color w:val="000000"/>
              </w:rPr>
              <w:t>-</w:t>
            </w:r>
          </w:p>
        </w:tc>
      </w:tr>
      <w:tr w:rsidR="00742E59" w:rsidRPr="00197635" w14:paraId="7A54BC37" w14:textId="77777777" w:rsidTr="00742E59">
        <w:trPr>
          <w:cantSplit/>
        </w:trPr>
        <w:tc>
          <w:tcPr>
            <w:tcW w:w="1202" w:type="dxa"/>
          </w:tcPr>
          <w:p w14:paraId="7B771C90" w14:textId="77777777" w:rsidR="00742E59" w:rsidRPr="00197635" w:rsidRDefault="00742E59" w:rsidP="00742E59">
            <w:pPr>
              <w:pStyle w:val="TableText10"/>
              <w:rPr>
                <w:color w:val="000000"/>
              </w:rPr>
            </w:pPr>
            <w:r w:rsidRPr="00197635">
              <w:rPr>
                <w:color w:val="000000"/>
              </w:rPr>
              <w:t>234</w:t>
            </w:r>
          </w:p>
        </w:tc>
        <w:tc>
          <w:tcPr>
            <w:tcW w:w="2398" w:type="dxa"/>
          </w:tcPr>
          <w:p w14:paraId="238FC59D" w14:textId="77777777" w:rsidR="00742E59" w:rsidRPr="00197635" w:rsidRDefault="00742E59" w:rsidP="00742E59">
            <w:pPr>
              <w:pStyle w:val="TableText10"/>
              <w:rPr>
                <w:color w:val="000000"/>
              </w:rPr>
            </w:pPr>
            <w:r w:rsidRPr="00197635">
              <w:rPr>
                <w:color w:val="000000"/>
              </w:rPr>
              <w:t>132 (1)</w:t>
            </w:r>
          </w:p>
        </w:tc>
        <w:tc>
          <w:tcPr>
            <w:tcW w:w="3719" w:type="dxa"/>
          </w:tcPr>
          <w:p w14:paraId="5D9CD0E7" w14:textId="77777777" w:rsidR="00742E59" w:rsidRPr="00197635" w:rsidRDefault="00742E59" w:rsidP="00742E59">
            <w:pPr>
              <w:pStyle w:val="TableText10"/>
              <w:rPr>
                <w:color w:val="000000"/>
              </w:rPr>
            </w:pPr>
            <w:r w:rsidRPr="00197635">
              <w:rPr>
                <w:color w:val="000000"/>
              </w:rPr>
              <w:t>wheelchair-accessible taxi driver not carry wheelchair in safe way</w:t>
            </w:r>
          </w:p>
        </w:tc>
        <w:tc>
          <w:tcPr>
            <w:tcW w:w="1321" w:type="dxa"/>
          </w:tcPr>
          <w:p w14:paraId="640728F3" w14:textId="77777777" w:rsidR="00742E59" w:rsidRPr="00197635" w:rsidRDefault="00742E59" w:rsidP="00742E59">
            <w:pPr>
              <w:pStyle w:val="TableText10"/>
              <w:rPr>
                <w:color w:val="000000"/>
              </w:rPr>
            </w:pPr>
            <w:r w:rsidRPr="00197635">
              <w:rPr>
                <w:color w:val="000000"/>
              </w:rPr>
              <w:t>10</w:t>
            </w:r>
          </w:p>
        </w:tc>
        <w:tc>
          <w:tcPr>
            <w:tcW w:w="1423" w:type="dxa"/>
          </w:tcPr>
          <w:p w14:paraId="01BAD5DC" w14:textId="77777777" w:rsidR="00742E59" w:rsidRPr="00197635" w:rsidRDefault="00742E59" w:rsidP="00742E59">
            <w:pPr>
              <w:pStyle w:val="TableText10"/>
              <w:rPr>
                <w:color w:val="000000"/>
              </w:rPr>
            </w:pPr>
            <w:r w:rsidRPr="00197635">
              <w:rPr>
                <w:color w:val="000000"/>
              </w:rPr>
              <w:t>372</w:t>
            </w:r>
          </w:p>
        </w:tc>
        <w:tc>
          <w:tcPr>
            <w:tcW w:w="1338" w:type="dxa"/>
          </w:tcPr>
          <w:p w14:paraId="77AB1BC1" w14:textId="77777777" w:rsidR="00742E59" w:rsidRPr="00197635" w:rsidRDefault="00742E59" w:rsidP="00742E59">
            <w:pPr>
              <w:pStyle w:val="TableText10"/>
              <w:rPr>
                <w:color w:val="000000"/>
              </w:rPr>
            </w:pPr>
            <w:r w:rsidRPr="00197635">
              <w:rPr>
                <w:color w:val="000000"/>
              </w:rPr>
              <w:t>-</w:t>
            </w:r>
          </w:p>
        </w:tc>
      </w:tr>
      <w:tr w:rsidR="00742E59" w:rsidRPr="00197635" w14:paraId="14ABAF9F" w14:textId="77777777" w:rsidTr="00742E59">
        <w:trPr>
          <w:cantSplit/>
        </w:trPr>
        <w:tc>
          <w:tcPr>
            <w:tcW w:w="1202" w:type="dxa"/>
          </w:tcPr>
          <w:p w14:paraId="1FC5798D" w14:textId="77777777" w:rsidR="00742E59" w:rsidRPr="00197635" w:rsidRDefault="00742E59" w:rsidP="00742E59">
            <w:pPr>
              <w:pStyle w:val="TableText10"/>
              <w:rPr>
                <w:color w:val="000000"/>
              </w:rPr>
            </w:pPr>
            <w:r w:rsidRPr="00197635">
              <w:rPr>
                <w:color w:val="000000"/>
              </w:rPr>
              <w:t>235</w:t>
            </w:r>
          </w:p>
        </w:tc>
        <w:tc>
          <w:tcPr>
            <w:tcW w:w="2398" w:type="dxa"/>
          </w:tcPr>
          <w:p w14:paraId="75D4DB87" w14:textId="77777777" w:rsidR="00742E59" w:rsidRPr="00197635" w:rsidRDefault="00742E59" w:rsidP="00742E59">
            <w:pPr>
              <w:pStyle w:val="TableText10"/>
              <w:rPr>
                <w:color w:val="000000"/>
              </w:rPr>
            </w:pPr>
            <w:r w:rsidRPr="00197635">
              <w:rPr>
                <w:color w:val="000000"/>
              </w:rPr>
              <w:t>132 (2)</w:t>
            </w:r>
          </w:p>
        </w:tc>
        <w:tc>
          <w:tcPr>
            <w:tcW w:w="3719" w:type="dxa"/>
          </w:tcPr>
          <w:p w14:paraId="01F6CAEC" w14:textId="77777777" w:rsidR="00742E59" w:rsidRPr="00197635" w:rsidRDefault="00742E59" w:rsidP="00742E59">
            <w:pPr>
              <w:pStyle w:val="TableText10"/>
              <w:rPr>
                <w:color w:val="000000"/>
              </w:rPr>
            </w:pPr>
            <w:r w:rsidRPr="00197635">
              <w:rPr>
                <w:color w:val="000000"/>
              </w:rPr>
              <w:t>wheelchair-accessible taxi driver not carry person in wheelchair in safe way</w:t>
            </w:r>
          </w:p>
        </w:tc>
        <w:tc>
          <w:tcPr>
            <w:tcW w:w="1321" w:type="dxa"/>
          </w:tcPr>
          <w:p w14:paraId="73D38364" w14:textId="77777777" w:rsidR="00742E59" w:rsidRPr="00197635" w:rsidRDefault="00742E59" w:rsidP="00742E59">
            <w:pPr>
              <w:pStyle w:val="TableText10"/>
              <w:rPr>
                <w:color w:val="000000"/>
              </w:rPr>
            </w:pPr>
            <w:r w:rsidRPr="00197635">
              <w:rPr>
                <w:color w:val="000000"/>
              </w:rPr>
              <w:t>10</w:t>
            </w:r>
          </w:p>
        </w:tc>
        <w:tc>
          <w:tcPr>
            <w:tcW w:w="1423" w:type="dxa"/>
          </w:tcPr>
          <w:p w14:paraId="1464945C" w14:textId="77777777" w:rsidR="00742E59" w:rsidRPr="00197635" w:rsidRDefault="00742E59" w:rsidP="00742E59">
            <w:pPr>
              <w:pStyle w:val="TableText10"/>
              <w:rPr>
                <w:color w:val="000000"/>
              </w:rPr>
            </w:pPr>
            <w:r w:rsidRPr="00197635">
              <w:rPr>
                <w:color w:val="000000"/>
              </w:rPr>
              <w:t>372</w:t>
            </w:r>
          </w:p>
        </w:tc>
        <w:tc>
          <w:tcPr>
            <w:tcW w:w="1338" w:type="dxa"/>
          </w:tcPr>
          <w:p w14:paraId="719C4FBB" w14:textId="77777777" w:rsidR="00742E59" w:rsidRPr="00197635" w:rsidRDefault="00742E59" w:rsidP="00742E59">
            <w:pPr>
              <w:pStyle w:val="TableText10"/>
              <w:rPr>
                <w:color w:val="000000"/>
              </w:rPr>
            </w:pPr>
            <w:r w:rsidRPr="00197635">
              <w:rPr>
                <w:color w:val="000000"/>
              </w:rPr>
              <w:t>-</w:t>
            </w:r>
          </w:p>
        </w:tc>
      </w:tr>
      <w:tr w:rsidR="00742E59" w:rsidRPr="00197635" w14:paraId="6B741B22" w14:textId="77777777" w:rsidTr="00742E59">
        <w:trPr>
          <w:cantSplit/>
        </w:trPr>
        <w:tc>
          <w:tcPr>
            <w:tcW w:w="1202" w:type="dxa"/>
          </w:tcPr>
          <w:p w14:paraId="197D35D0" w14:textId="77777777" w:rsidR="00742E59" w:rsidRPr="00197635" w:rsidRDefault="00742E59" w:rsidP="00742E59">
            <w:pPr>
              <w:pStyle w:val="TableText10"/>
              <w:rPr>
                <w:color w:val="000000"/>
              </w:rPr>
            </w:pPr>
            <w:r w:rsidRPr="00197635">
              <w:rPr>
                <w:color w:val="000000"/>
              </w:rPr>
              <w:t>236</w:t>
            </w:r>
          </w:p>
        </w:tc>
        <w:tc>
          <w:tcPr>
            <w:tcW w:w="2398" w:type="dxa"/>
          </w:tcPr>
          <w:p w14:paraId="7386383D" w14:textId="77777777" w:rsidR="00742E59" w:rsidRPr="00197635" w:rsidRDefault="00742E59" w:rsidP="00742E59">
            <w:pPr>
              <w:pStyle w:val="TableText10"/>
              <w:rPr>
                <w:color w:val="000000"/>
              </w:rPr>
            </w:pPr>
            <w:r w:rsidRPr="00197635">
              <w:rPr>
                <w:color w:val="000000"/>
              </w:rPr>
              <w:t>132 (4)</w:t>
            </w:r>
          </w:p>
        </w:tc>
        <w:tc>
          <w:tcPr>
            <w:tcW w:w="3719" w:type="dxa"/>
          </w:tcPr>
          <w:p w14:paraId="7F286787" w14:textId="77777777" w:rsidR="00742E59" w:rsidRPr="00197635" w:rsidRDefault="00742E59" w:rsidP="00742E59">
            <w:pPr>
              <w:pStyle w:val="TableText10"/>
              <w:rPr>
                <w:color w:val="000000"/>
              </w:rPr>
            </w:pPr>
            <w:r w:rsidRPr="00197635">
              <w:rPr>
                <w:color w:val="000000"/>
              </w:rPr>
              <w:t>wheelchair-accessible taxi driver carry person in scooter/tricycle</w:t>
            </w:r>
          </w:p>
        </w:tc>
        <w:tc>
          <w:tcPr>
            <w:tcW w:w="1321" w:type="dxa"/>
          </w:tcPr>
          <w:p w14:paraId="4C18B17C" w14:textId="77777777" w:rsidR="00742E59" w:rsidRPr="00197635" w:rsidRDefault="00742E59" w:rsidP="00742E59">
            <w:pPr>
              <w:pStyle w:val="TableText10"/>
              <w:rPr>
                <w:color w:val="000000"/>
              </w:rPr>
            </w:pPr>
            <w:r w:rsidRPr="00197635">
              <w:rPr>
                <w:color w:val="000000"/>
              </w:rPr>
              <w:t>10</w:t>
            </w:r>
          </w:p>
        </w:tc>
        <w:tc>
          <w:tcPr>
            <w:tcW w:w="1423" w:type="dxa"/>
          </w:tcPr>
          <w:p w14:paraId="6A5DBD3B" w14:textId="77777777" w:rsidR="00742E59" w:rsidRPr="00197635" w:rsidRDefault="00742E59" w:rsidP="00742E59">
            <w:pPr>
              <w:pStyle w:val="TableText10"/>
              <w:rPr>
                <w:color w:val="000000"/>
              </w:rPr>
            </w:pPr>
            <w:r w:rsidRPr="00197635">
              <w:rPr>
                <w:color w:val="000000"/>
              </w:rPr>
              <w:t>372</w:t>
            </w:r>
          </w:p>
        </w:tc>
        <w:tc>
          <w:tcPr>
            <w:tcW w:w="1338" w:type="dxa"/>
          </w:tcPr>
          <w:p w14:paraId="293182CF" w14:textId="77777777" w:rsidR="00742E59" w:rsidRPr="00197635" w:rsidRDefault="00742E59" w:rsidP="00742E59">
            <w:pPr>
              <w:pStyle w:val="TableText10"/>
              <w:rPr>
                <w:color w:val="000000"/>
              </w:rPr>
            </w:pPr>
            <w:r w:rsidRPr="00197635">
              <w:rPr>
                <w:color w:val="000000"/>
              </w:rPr>
              <w:t>-</w:t>
            </w:r>
          </w:p>
        </w:tc>
      </w:tr>
      <w:tr w:rsidR="00742E59" w:rsidRPr="00197635" w14:paraId="63B3C0E2" w14:textId="77777777" w:rsidTr="00742E59">
        <w:trPr>
          <w:cantSplit/>
        </w:trPr>
        <w:tc>
          <w:tcPr>
            <w:tcW w:w="1202" w:type="dxa"/>
          </w:tcPr>
          <w:p w14:paraId="6041E2AF" w14:textId="77777777" w:rsidR="00742E59" w:rsidRPr="00197635" w:rsidRDefault="00742E59" w:rsidP="00742E59">
            <w:pPr>
              <w:pStyle w:val="TableText10"/>
              <w:rPr>
                <w:color w:val="000000"/>
              </w:rPr>
            </w:pPr>
            <w:r w:rsidRPr="00197635">
              <w:rPr>
                <w:color w:val="000000"/>
              </w:rPr>
              <w:t>237</w:t>
            </w:r>
          </w:p>
        </w:tc>
        <w:tc>
          <w:tcPr>
            <w:tcW w:w="2398" w:type="dxa"/>
          </w:tcPr>
          <w:p w14:paraId="5AA22CD0" w14:textId="77777777" w:rsidR="00742E59" w:rsidRPr="00197635" w:rsidRDefault="00742E59" w:rsidP="00742E59">
            <w:pPr>
              <w:pStyle w:val="TableText10"/>
              <w:rPr>
                <w:color w:val="000000"/>
              </w:rPr>
            </w:pPr>
            <w:r w:rsidRPr="00197635">
              <w:rPr>
                <w:color w:val="000000"/>
              </w:rPr>
              <w:t>132 (5)</w:t>
            </w:r>
          </w:p>
        </w:tc>
        <w:tc>
          <w:tcPr>
            <w:tcW w:w="3719" w:type="dxa"/>
          </w:tcPr>
          <w:p w14:paraId="1A9E0E38" w14:textId="77777777" w:rsidR="00742E59" w:rsidRPr="00197635" w:rsidRDefault="00742E59" w:rsidP="00742E59">
            <w:pPr>
              <w:pStyle w:val="TableText10"/>
              <w:rPr>
                <w:color w:val="000000"/>
              </w:rPr>
            </w:pPr>
            <w:r w:rsidRPr="00197635">
              <w:rPr>
                <w:color w:val="000000"/>
              </w:rPr>
              <w:t>wheelchair-accessible taxi driver not provide loading assistance for person in wheelchair when asked</w:t>
            </w:r>
          </w:p>
        </w:tc>
        <w:tc>
          <w:tcPr>
            <w:tcW w:w="1321" w:type="dxa"/>
          </w:tcPr>
          <w:p w14:paraId="3C9427FA" w14:textId="77777777" w:rsidR="00742E59" w:rsidRPr="00197635" w:rsidRDefault="00742E59" w:rsidP="00742E59">
            <w:pPr>
              <w:pStyle w:val="TableText10"/>
              <w:rPr>
                <w:color w:val="000000"/>
              </w:rPr>
            </w:pPr>
            <w:r w:rsidRPr="00197635">
              <w:rPr>
                <w:color w:val="000000"/>
              </w:rPr>
              <w:t>10</w:t>
            </w:r>
          </w:p>
        </w:tc>
        <w:tc>
          <w:tcPr>
            <w:tcW w:w="1423" w:type="dxa"/>
          </w:tcPr>
          <w:p w14:paraId="1ACE6D0D" w14:textId="77777777" w:rsidR="00742E59" w:rsidRPr="00197635" w:rsidRDefault="00742E59" w:rsidP="00742E59">
            <w:pPr>
              <w:pStyle w:val="TableText10"/>
              <w:rPr>
                <w:color w:val="000000"/>
              </w:rPr>
            </w:pPr>
            <w:r w:rsidRPr="00197635">
              <w:rPr>
                <w:color w:val="000000"/>
              </w:rPr>
              <w:t>372</w:t>
            </w:r>
          </w:p>
        </w:tc>
        <w:tc>
          <w:tcPr>
            <w:tcW w:w="1338" w:type="dxa"/>
          </w:tcPr>
          <w:p w14:paraId="7C3A4D48" w14:textId="77777777" w:rsidR="00742E59" w:rsidRPr="00197635" w:rsidRDefault="00742E59" w:rsidP="00742E59">
            <w:pPr>
              <w:pStyle w:val="TableText10"/>
              <w:rPr>
                <w:color w:val="000000"/>
              </w:rPr>
            </w:pPr>
            <w:r w:rsidRPr="00197635">
              <w:rPr>
                <w:color w:val="000000"/>
              </w:rPr>
              <w:t>-</w:t>
            </w:r>
          </w:p>
        </w:tc>
      </w:tr>
      <w:tr w:rsidR="00742E59" w:rsidRPr="00197635" w14:paraId="16E765F1" w14:textId="77777777" w:rsidTr="00742E59">
        <w:trPr>
          <w:cantSplit/>
        </w:trPr>
        <w:tc>
          <w:tcPr>
            <w:tcW w:w="1202" w:type="dxa"/>
          </w:tcPr>
          <w:p w14:paraId="01FB9684" w14:textId="77777777" w:rsidR="00742E59" w:rsidRPr="00197635" w:rsidRDefault="00742E59" w:rsidP="00742E59">
            <w:pPr>
              <w:pStyle w:val="TableText10"/>
              <w:rPr>
                <w:color w:val="000000"/>
              </w:rPr>
            </w:pPr>
            <w:r w:rsidRPr="00197635">
              <w:rPr>
                <w:color w:val="000000"/>
              </w:rPr>
              <w:lastRenderedPageBreak/>
              <w:t>238</w:t>
            </w:r>
          </w:p>
        </w:tc>
        <w:tc>
          <w:tcPr>
            <w:tcW w:w="2398" w:type="dxa"/>
          </w:tcPr>
          <w:p w14:paraId="2BC9F576" w14:textId="77777777" w:rsidR="00742E59" w:rsidRPr="00197635" w:rsidRDefault="00742E59" w:rsidP="00742E59">
            <w:pPr>
              <w:pStyle w:val="TableText10"/>
              <w:rPr>
                <w:color w:val="000000"/>
              </w:rPr>
            </w:pPr>
            <w:r w:rsidRPr="00197635">
              <w:rPr>
                <w:color w:val="000000"/>
              </w:rPr>
              <w:t>136 (1)</w:t>
            </w:r>
          </w:p>
        </w:tc>
        <w:tc>
          <w:tcPr>
            <w:tcW w:w="3719" w:type="dxa"/>
          </w:tcPr>
          <w:p w14:paraId="7DDA697C" w14:textId="77777777" w:rsidR="00742E59" w:rsidRPr="00197635" w:rsidRDefault="00742E59" w:rsidP="00742E59">
            <w:pPr>
              <w:pStyle w:val="TableText10"/>
              <w:rPr>
                <w:color w:val="000000"/>
              </w:rPr>
            </w:pPr>
            <w:r w:rsidRPr="00197635">
              <w:rPr>
                <w:color w:val="000000"/>
              </w:rPr>
              <w:t>taxi driver not wait 15mins/as agreed</w:t>
            </w:r>
          </w:p>
        </w:tc>
        <w:tc>
          <w:tcPr>
            <w:tcW w:w="1321" w:type="dxa"/>
          </w:tcPr>
          <w:p w14:paraId="3F0DC50A" w14:textId="77777777" w:rsidR="00742E59" w:rsidRPr="00197635" w:rsidRDefault="00742E59" w:rsidP="00742E59">
            <w:pPr>
              <w:pStyle w:val="TableText10"/>
              <w:rPr>
                <w:color w:val="000000"/>
              </w:rPr>
            </w:pPr>
            <w:r w:rsidRPr="00197635">
              <w:rPr>
                <w:color w:val="000000"/>
              </w:rPr>
              <w:t>5</w:t>
            </w:r>
          </w:p>
        </w:tc>
        <w:tc>
          <w:tcPr>
            <w:tcW w:w="1423" w:type="dxa"/>
          </w:tcPr>
          <w:p w14:paraId="0E4CE861" w14:textId="77777777" w:rsidR="00742E59" w:rsidRPr="00197635" w:rsidRDefault="00742E59" w:rsidP="00742E59">
            <w:pPr>
              <w:pStyle w:val="TableText10"/>
              <w:rPr>
                <w:color w:val="000000"/>
              </w:rPr>
            </w:pPr>
            <w:r w:rsidRPr="00197635">
              <w:rPr>
                <w:color w:val="000000"/>
              </w:rPr>
              <w:t>215</w:t>
            </w:r>
          </w:p>
        </w:tc>
        <w:tc>
          <w:tcPr>
            <w:tcW w:w="1338" w:type="dxa"/>
          </w:tcPr>
          <w:p w14:paraId="377B7940" w14:textId="77777777" w:rsidR="00742E59" w:rsidRPr="00197635" w:rsidRDefault="00742E59" w:rsidP="00742E59">
            <w:pPr>
              <w:pStyle w:val="TableText10"/>
              <w:rPr>
                <w:color w:val="000000"/>
              </w:rPr>
            </w:pPr>
            <w:r w:rsidRPr="00197635">
              <w:rPr>
                <w:color w:val="000000"/>
              </w:rPr>
              <w:t>-</w:t>
            </w:r>
          </w:p>
        </w:tc>
      </w:tr>
      <w:tr w:rsidR="00742E59" w:rsidRPr="00197635" w14:paraId="47CD4C72" w14:textId="77777777" w:rsidTr="00742E59">
        <w:trPr>
          <w:cantSplit/>
        </w:trPr>
        <w:tc>
          <w:tcPr>
            <w:tcW w:w="1202" w:type="dxa"/>
          </w:tcPr>
          <w:p w14:paraId="463E9249" w14:textId="77777777" w:rsidR="00742E59" w:rsidRPr="00197635" w:rsidRDefault="00742E59" w:rsidP="00742E59">
            <w:pPr>
              <w:pStyle w:val="TableText10"/>
              <w:rPr>
                <w:color w:val="000000"/>
              </w:rPr>
            </w:pPr>
            <w:r w:rsidRPr="00197635">
              <w:rPr>
                <w:color w:val="000000"/>
              </w:rPr>
              <w:t>239</w:t>
            </w:r>
          </w:p>
        </w:tc>
        <w:tc>
          <w:tcPr>
            <w:tcW w:w="2398" w:type="dxa"/>
          </w:tcPr>
          <w:p w14:paraId="697EDC26" w14:textId="77777777" w:rsidR="00742E59" w:rsidRPr="00197635" w:rsidRDefault="00742E59" w:rsidP="00742E59">
            <w:pPr>
              <w:pStyle w:val="TableText10"/>
              <w:rPr>
                <w:color w:val="000000"/>
              </w:rPr>
            </w:pPr>
            <w:r w:rsidRPr="00197635">
              <w:rPr>
                <w:color w:val="000000"/>
              </w:rPr>
              <w:t>139</w:t>
            </w:r>
          </w:p>
        </w:tc>
        <w:tc>
          <w:tcPr>
            <w:tcW w:w="3719" w:type="dxa"/>
          </w:tcPr>
          <w:p w14:paraId="42D091A5" w14:textId="77777777" w:rsidR="00742E59" w:rsidRPr="00197635" w:rsidRDefault="00742E59" w:rsidP="00742E59">
            <w:pPr>
              <w:pStyle w:val="TableText10"/>
              <w:rPr>
                <w:color w:val="000000"/>
              </w:rPr>
            </w:pPr>
            <w:r w:rsidRPr="00197635">
              <w:rPr>
                <w:color w:val="000000"/>
              </w:rPr>
              <w:t>taxi driver allow extra person in taxi without hirer’s agreement</w:t>
            </w:r>
          </w:p>
        </w:tc>
        <w:tc>
          <w:tcPr>
            <w:tcW w:w="1321" w:type="dxa"/>
          </w:tcPr>
          <w:p w14:paraId="567039BC" w14:textId="77777777" w:rsidR="00742E59" w:rsidRPr="00197635" w:rsidRDefault="00742E59" w:rsidP="00742E59">
            <w:pPr>
              <w:pStyle w:val="TableText10"/>
              <w:rPr>
                <w:color w:val="000000"/>
              </w:rPr>
            </w:pPr>
            <w:r w:rsidRPr="00197635">
              <w:rPr>
                <w:color w:val="000000"/>
              </w:rPr>
              <w:t>5</w:t>
            </w:r>
          </w:p>
        </w:tc>
        <w:tc>
          <w:tcPr>
            <w:tcW w:w="1423" w:type="dxa"/>
          </w:tcPr>
          <w:p w14:paraId="2A63D67D" w14:textId="77777777" w:rsidR="00742E59" w:rsidRPr="00197635" w:rsidRDefault="00742E59" w:rsidP="00742E59">
            <w:pPr>
              <w:pStyle w:val="TableText10"/>
              <w:rPr>
                <w:color w:val="000000"/>
              </w:rPr>
            </w:pPr>
            <w:r w:rsidRPr="00197635">
              <w:rPr>
                <w:color w:val="000000"/>
              </w:rPr>
              <w:t>215</w:t>
            </w:r>
          </w:p>
        </w:tc>
        <w:tc>
          <w:tcPr>
            <w:tcW w:w="1338" w:type="dxa"/>
          </w:tcPr>
          <w:p w14:paraId="5328302F" w14:textId="77777777" w:rsidR="00742E59" w:rsidRPr="00197635" w:rsidRDefault="00742E59" w:rsidP="00742E59">
            <w:pPr>
              <w:pStyle w:val="TableText10"/>
              <w:rPr>
                <w:color w:val="000000"/>
              </w:rPr>
            </w:pPr>
            <w:r w:rsidRPr="00197635">
              <w:rPr>
                <w:color w:val="000000"/>
              </w:rPr>
              <w:t>-</w:t>
            </w:r>
          </w:p>
        </w:tc>
      </w:tr>
      <w:tr w:rsidR="00742E59" w:rsidRPr="00197635" w14:paraId="6813E629" w14:textId="77777777" w:rsidTr="00742E59">
        <w:trPr>
          <w:cantSplit/>
        </w:trPr>
        <w:tc>
          <w:tcPr>
            <w:tcW w:w="1202" w:type="dxa"/>
          </w:tcPr>
          <w:p w14:paraId="29FA954C" w14:textId="77777777" w:rsidR="00742E59" w:rsidRPr="00197635" w:rsidRDefault="00742E59" w:rsidP="00742E59">
            <w:pPr>
              <w:pStyle w:val="TableText10"/>
              <w:rPr>
                <w:color w:val="000000"/>
              </w:rPr>
            </w:pPr>
            <w:r w:rsidRPr="00197635">
              <w:rPr>
                <w:color w:val="000000"/>
              </w:rPr>
              <w:t>240</w:t>
            </w:r>
          </w:p>
        </w:tc>
        <w:tc>
          <w:tcPr>
            <w:tcW w:w="2398" w:type="dxa"/>
          </w:tcPr>
          <w:p w14:paraId="0D3E3CF5" w14:textId="77777777" w:rsidR="00742E59" w:rsidRPr="00197635" w:rsidRDefault="00742E59" w:rsidP="00742E59">
            <w:pPr>
              <w:pStyle w:val="TableText10"/>
              <w:rPr>
                <w:color w:val="000000"/>
              </w:rPr>
            </w:pPr>
            <w:r w:rsidRPr="00197635">
              <w:rPr>
                <w:color w:val="000000"/>
              </w:rPr>
              <w:t>140 (2)</w:t>
            </w:r>
          </w:p>
        </w:tc>
        <w:tc>
          <w:tcPr>
            <w:tcW w:w="3719" w:type="dxa"/>
          </w:tcPr>
          <w:p w14:paraId="27B54D42" w14:textId="77777777" w:rsidR="00742E59" w:rsidRPr="00197635" w:rsidRDefault="00742E59" w:rsidP="00742E59">
            <w:pPr>
              <w:pStyle w:val="TableText10"/>
              <w:rPr>
                <w:color w:val="000000"/>
              </w:rPr>
            </w:pPr>
            <w:r w:rsidRPr="00197635">
              <w:rPr>
                <w:color w:val="000000"/>
              </w:rPr>
              <w:t>taxi driver not comply with hirer’s requirement about sharing taxi</w:t>
            </w:r>
          </w:p>
        </w:tc>
        <w:tc>
          <w:tcPr>
            <w:tcW w:w="1321" w:type="dxa"/>
          </w:tcPr>
          <w:p w14:paraId="7161B70A" w14:textId="77777777" w:rsidR="00742E59" w:rsidRPr="00197635" w:rsidRDefault="00742E59" w:rsidP="00742E59">
            <w:pPr>
              <w:pStyle w:val="TableText10"/>
              <w:rPr>
                <w:color w:val="000000"/>
              </w:rPr>
            </w:pPr>
            <w:r w:rsidRPr="00197635">
              <w:rPr>
                <w:color w:val="000000"/>
              </w:rPr>
              <w:t>5</w:t>
            </w:r>
          </w:p>
        </w:tc>
        <w:tc>
          <w:tcPr>
            <w:tcW w:w="1423" w:type="dxa"/>
          </w:tcPr>
          <w:p w14:paraId="4CB7E136" w14:textId="77777777" w:rsidR="00742E59" w:rsidRPr="00197635" w:rsidRDefault="00742E59" w:rsidP="00742E59">
            <w:pPr>
              <w:pStyle w:val="TableText10"/>
              <w:rPr>
                <w:color w:val="000000"/>
              </w:rPr>
            </w:pPr>
            <w:r w:rsidRPr="00197635">
              <w:rPr>
                <w:color w:val="000000"/>
              </w:rPr>
              <w:t>215</w:t>
            </w:r>
          </w:p>
        </w:tc>
        <w:tc>
          <w:tcPr>
            <w:tcW w:w="1338" w:type="dxa"/>
          </w:tcPr>
          <w:p w14:paraId="4547A1B8" w14:textId="77777777" w:rsidR="00742E59" w:rsidRPr="00197635" w:rsidRDefault="00742E59" w:rsidP="00742E59">
            <w:pPr>
              <w:pStyle w:val="TableText10"/>
              <w:rPr>
                <w:color w:val="000000"/>
              </w:rPr>
            </w:pPr>
            <w:r w:rsidRPr="00197635">
              <w:rPr>
                <w:color w:val="000000"/>
              </w:rPr>
              <w:t>-</w:t>
            </w:r>
          </w:p>
        </w:tc>
      </w:tr>
      <w:tr w:rsidR="00742E59" w:rsidRPr="00197635" w14:paraId="1F4E9A61" w14:textId="77777777" w:rsidTr="00742E59">
        <w:trPr>
          <w:cantSplit/>
        </w:trPr>
        <w:tc>
          <w:tcPr>
            <w:tcW w:w="1202" w:type="dxa"/>
          </w:tcPr>
          <w:p w14:paraId="5E719653" w14:textId="77777777" w:rsidR="00742E59" w:rsidRPr="00197635" w:rsidRDefault="00742E59" w:rsidP="00742E59">
            <w:pPr>
              <w:pStyle w:val="TableText10"/>
              <w:rPr>
                <w:color w:val="000000"/>
              </w:rPr>
            </w:pPr>
            <w:r w:rsidRPr="00197635">
              <w:rPr>
                <w:color w:val="000000"/>
              </w:rPr>
              <w:t>241</w:t>
            </w:r>
          </w:p>
        </w:tc>
        <w:tc>
          <w:tcPr>
            <w:tcW w:w="2398" w:type="dxa"/>
          </w:tcPr>
          <w:p w14:paraId="46A0C96A" w14:textId="77777777" w:rsidR="00742E59" w:rsidRPr="00197635" w:rsidRDefault="00742E59" w:rsidP="00742E59">
            <w:pPr>
              <w:pStyle w:val="TableText10"/>
              <w:rPr>
                <w:color w:val="000000"/>
              </w:rPr>
            </w:pPr>
            <w:r w:rsidRPr="00197635">
              <w:rPr>
                <w:color w:val="000000"/>
              </w:rPr>
              <w:t>140 (4)</w:t>
            </w:r>
          </w:p>
        </w:tc>
        <w:tc>
          <w:tcPr>
            <w:tcW w:w="3719" w:type="dxa"/>
          </w:tcPr>
          <w:p w14:paraId="215BCA7E" w14:textId="77777777" w:rsidR="00742E59" w:rsidRPr="00197635" w:rsidRDefault="00742E59" w:rsidP="00742E59">
            <w:pPr>
              <w:pStyle w:val="TableText10"/>
              <w:rPr>
                <w:color w:val="000000"/>
              </w:rPr>
            </w:pPr>
            <w:r w:rsidRPr="00197635">
              <w:rPr>
                <w:color w:val="000000"/>
              </w:rPr>
              <w:t>taxi driver ask hirer’s guests for payment of all or part of fare</w:t>
            </w:r>
          </w:p>
        </w:tc>
        <w:tc>
          <w:tcPr>
            <w:tcW w:w="1321" w:type="dxa"/>
          </w:tcPr>
          <w:p w14:paraId="5973F53A" w14:textId="77777777" w:rsidR="00742E59" w:rsidRPr="00197635" w:rsidRDefault="00742E59" w:rsidP="00742E59">
            <w:pPr>
              <w:pStyle w:val="TableText10"/>
              <w:rPr>
                <w:color w:val="000000"/>
              </w:rPr>
            </w:pPr>
            <w:r w:rsidRPr="00197635">
              <w:rPr>
                <w:color w:val="000000"/>
              </w:rPr>
              <w:t>5</w:t>
            </w:r>
          </w:p>
        </w:tc>
        <w:tc>
          <w:tcPr>
            <w:tcW w:w="1423" w:type="dxa"/>
          </w:tcPr>
          <w:p w14:paraId="5093876A" w14:textId="77777777" w:rsidR="00742E59" w:rsidRPr="00197635" w:rsidRDefault="00742E59" w:rsidP="00742E59">
            <w:pPr>
              <w:pStyle w:val="TableText10"/>
              <w:rPr>
                <w:color w:val="000000"/>
              </w:rPr>
            </w:pPr>
            <w:r w:rsidRPr="00197635">
              <w:rPr>
                <w:color w:val="000000"/>
              </w:rPr>
              <w:t>215</w:t>
            </w:r>
          </w:p>
        </w:tc>
        <w:tc>
          <w:tcPr>
            <w:tcW w:w="1338" w:type="dxa"/>
          </w:tcPr>
          <w:p w14:paraId="46BEC313" w14:textId="77777777" w:rsidR="00742E59" w:rsidRPr="00197635" w:rsidRDefault="00742E59" w:rsidP="00742E59">
            <w:pPr>
              <w:pStyle w:val="TableText10"/>
              <w:rPr>
                <w:color w:val="000000"/>
              </w:rPr>
            </w:pPr>
            <w:r w:rsidRPr="00197635">
              <w:rPr>
                <w:color w:val="000000"/>
              </w:rPr>
              <w:t>-</w:t>
            </w:r>
          </w:p>
        </w:tc>
      </w:tr>
      <w:tr w:rsidR="00742E59" w:rsidRPr="00197635" w14:paraId="4AEEED3A" w14:textId="77777777" w:rsidTr="00742E59">
        <w:trPr>
          <w:cantSplit/>
        </w:trPr>
        <w:tc>
          <w:tcPr>
            <w:tcW w:w="1202" w:type="dxa"/>
          </w:tcPr>
          <w:p w14:paraId="258532FD" w14:textId="77777777" w:rsidR="00742E59" w:rsidRPr="00197635" w:rsidRDefault="00742E59" w:rsidP="00742E59">
            <w:pPr>
              <w:pStyle w:val="TableText10"/>
              <w:rPr>
                <w:color w:val="000000"/>
              </w:rPr>
            </w:pPr>
            <w:r w:rsidRPr="00197635">
              <w:rPr>
                <w:color w:val="000000"/>
              </w:rPr>
              <w:t>242</w:t>
            </w:r>
          </w:p>
        </w:tc>
        <w:tc>
          <w:tcPr>
            <w:tcW w:w="2398" w:type="dxa"/>
          </w:tcPr>
          <w:p w14:paraId="0201CCC9" w14:textId="77777777" w:rsidR="00742E59" w:rsidRPr="00197635" w:rsidRDefault="00742E59" w:rsidP="00742E59">
            <w:pPr>
              <w:pStyle w:val="TableText10"/>
              <w:rPr>
                <w:color w:val="000000"/>
              </w:rPr>
            </w:pPr>
            <w:r w:rsidRPr="00197635">
              <w:rPr>
                <w:color w:val="000000"/>
              </w:rPr>
              <w:t>141</w:t>
            </w:r>
          </w:p>
        </w:tc>
        <w:tc>
          <w:tcPr>
            <w:tcW w:w="3719" w:type="dxa"/>
          </w:tcPr>
          <w:p w14:paraId="1A19E954" w14:textId="77777777" w:rsidR="00742E59" w:rsidRPr="00197635" w:rsidRDefault="00742E59" w:rsidP="00742E59">
            <w:pPr>
              <w:pStyle w:val="TableText10"/>
              <w:rPr>
                <w:color w:val="000000"/>
              </w:rPr>
            </w:pPr>
            <w:r w:rsidRPr="00197635">
              <w:rPr>
                <w:color w:val="000000"/>
              </w:rPr>
              <w:t>taxi driver accept multiple hiring without hirer’s agreement</w:t>
            </w:r>
          </w:p>
        </w:tc>
        <w:tc>
          <w:tcPr>
            <w:tcW w:w="1321" w:type="dxa"/>
          </w:tcPr>
          <w:p w14:paraId="6F18F8BB" w14:textId="77777777" w:rsidR="00742E59" w:rsidRPr="00197635" w:rsidRDefault="00742E59" w:rsidP="00742E59">
            <w:pPr>
              <w:pStyle w:val="TableText10"/>
              <w:rPr>
                <w:color w:val="000000"/>
              </w:rPr>
            </w:pPr>
            <w:r w:rsidRPr="00197635">
              <w:rPr>
                <w:color w:val="000000"/>
              </w:rPr>
              <w:t>5</w:t>
            </w:r>
          </w:p>
        </w:tc>
        <w:tc>
          <w:tcPr>
            <w:tcW w:w="1423" w:type="dxa"/>
          </w:tcPr>
          <w:p w14:paraId="2C0B1E23" w14:textId="77777777" w:rsidR="00742E59" w:rsidRPr="00197635" w:rsidRDefault="00742E59" w:rsidP="00742E59">
            <w:pPr>
              <w:pStyle w:val="TableText10"/>
              <w:rPr>
                <w:color w:val="000000"/>
              </w:rPr>
            </w:pPr>
            <w:r w:rsidRPr="00197635">
              <w:rPr>
                <w:color w:val="000000"/>
              </w:rPr>
              <w:t>215</w:t>
            </w:r>
          </w:p>
        </w:tc>
        <w:tc>
          <w:tcPr>
            <w:tcW w:w="1338" w:type="dxa"/>
          </w:tcPr>
          <w:p w14:paraId="418FF676" w14:textId="77777777" w:rsidR="00742E59" w:rsidRPr="00197635" w:rsidRDefault="00742E59" w:rsidP="00742E59">
            <w:pPr>
              <w:pStyle w:val="TableText10"/>
              <w:rPr>
                <w:color w:val="000000"/>
              </w:rPr>
            </w:pPr>
            <w:r w:rsidRPr="00197635">
              <w:rPr>
                <w:color w:val="000000"/>
              </w:rPr>
              <w:t>-</w:t>
            </w:r>
          </w:p>
        </w:tc>
      </w:tr>
      <w:tr w:rsidR="00742E59" w:rsidRPr="00197635" w14:paraId="128EB991" w14:textId="77777777" w:rsidTr="00742E59">
        <w:trPr>
          <w:cantSplit/>
          <w:trHeight w:val="35"/>
        </w:trPr>
        <w:tc>
          <w:tcPr>
            <w:tcW w:w="1202" w:type="dxa"/>
          </w:tcPr>
          <w:p w14:paraId="4B0F942D" w14:textId="77777777" w:rsidR="00742E59" w:rsidRPr="00197635" w:rsidRDefault="00742E59" w:rsidP="00742E59">
            <w:pPr>
              <w:pStyle w:val="TableText10"/>
              <w:rPr>
                <w:color w:val="000000"/>
              </w:rPr>
            </w:pPr>
            <w:r w:rsidRPr="00197635">
              <w:rPr>
                <w:color w:val="000000"/>
              </w:rPr>
              <w:t>243</w:t>
            </w:r>
          </w:p>
        </w:tc>
        <w:tc>
          <w:tcPr>
            <w:tcW w:w="2398" w:type="dxa"/>
          </w:tcPr>
          <w:p w14:paraId="2FB44E7A" w14:textId="77777777" w:rsidR="00742E59" w:rsidRPr="00197635" w:rsidRDefault="00742E59" w:rsidP="00742E59">
            <w:pPr>
              <w:pStyle w:val="TableText10"/>
              <w:rPr>
                <w:color w:val="000000"/>
              </w:rPr>
            </w:pPr>
            <w:r w:rsidRPr="00197635">
              <w:rPr>
                <w:color w:val="000000"/>
              </w:rPr>
              <w:t>143 (1)</w:t>
            </w:r>
          </w:p>
        </w:tc>
        <w:tc>
          <w:tcPr>
            <w:tcW w:w="3719" w:type="dxa"/>
          </w:tcPr>
          <w:p w14:paraId="333366C7" w14:textId="77777777" w:rsidR="00742E59" w:rsidRPr="00197635" w:rsidRDefault="00742E59" w:rsidP="00742E59">
            <w:pPr>
              <w:pStyle w:val="TableText10"/>
              <w:rPr>
                <w:color w:val="000000"/>
              </w:rPr>
            </w:pPr>
            <w:r w:rsidRPr="00197635">
              <w:rPr>
                <w:color w:val="000000"/>
              </w:rPr>
              <w:t>taxi driver start taximeter before taxi hired</w:t>
            </w:r>
          </w:p>
        </w:tc>
        <w:tc>
          <w:tcPr>
            <w:tcW w:w="1321" w:type="dxa"/>
          </w:tcPr>
          <w:p w14:paraId="55FAAC92" w14:textId="77777777" w:rsidR="00742E59" w:rsidRPr="00197635" w:rsidRDefault="00742E59" w:rsidP="00742E59">
            <w:pPr>
              <w:pStyle w:val="TableText10"/>
              <w:rPr>
                <w:color w:val="000000"/>
              </w:rPr>
            </w:pPr>
            <w:r w:rsidRPr="00197635">
              <w:rPr>
                <w:color w:val="000000"/>
              </w:rPr>
              <w:t>5</w:t>
            </w:r>
          </w:p>
        </w:tc>
        <w:tc>
          <w:tcPr>
            <w:tcW w:w="1423" w:type="dxa"/>
          </w:tcPr>
          <w:p w14:paraId="0CBB336F" w14:textId="77777777" w:rsidR="00742E59" w:rsidRPr="00197635" w:rsidRDefault="00742E59" w:rsidP="00742E59">
            <w:pPr>
              <w:pStyle w:val="TableText10"/>
              <w:rPr>
                <w:color w:val="000000"/>
              </w:rPr>
            </w:pPr>
            <w:r w:rsidRPr="00197635">
              <w:rPr>
                <w:color w:val="000000"/>
              </w:rPr>
              <w:t>215</w:t>
            </w:r>
          </w:p>
        </w:tc>
        <w:tc>
          <w:tcPr>
            <w:tcW w:w="1338" w:type="dxa"/>
          </w:tcPr>
          <w:p w14:paraId="04B0ED5D" w14:textId="77777777" w:rsidR="00742E59" w:rsidRPr="00197635" w:rsidRDefault="00742E59" w:rsidP="00742E59">
            <w:pPr>
              <w:pStyle w:val="TableText10"/>
              <w:rPr>
                <w:color w:val="000000"/>
              </w:rPr>
            </w:pPr>
            <w:r w:rsidRPr="00197635">
              <w:rPr>
                <w:color w:val="000000"/>
              </w:rPr>
              <w:t>-</w:t>
            </w:r>
          </w:p>
        </w:tc>
      </w:tr>
      <w:tr w:rsidR="00742E59" w:rsidRPr="00197635" w14:paraId="3A09FAAC" w14:textId="77777777" w:rsidTr="00742E59">
        <w:trPr>
          <w:cantSplit/>
          <w:trHeight w:val="28"/>
        </w:trPr>
        <w:tc>
          <w:tcPr>
            <w:tcW w:w="1202" w:type="dxa"/>
          </w:tcPr>
          <w:p w14:paraId="0871ACAC" w14:textId="77777777" w:rsidR="00742E59" w:rsidRPr="00197635" w:rsidRDefault="00742E59" w:rsidP="00742E59">
            <w:pPr>
              <w:pStyle w:val="TableText10"/>
              <w:rPr>
                <w:color w:val="000000"/>
              </w:rPr>
            </w:pPr>
            <w:r w:rsidRPr="00197635">
              <w:rPr>
                <w:color w:val="000000"/>
              </w:rPr>
              <w:t>244</w:t>
            </w:r>
          </w:p>
        </w:tc>
        <w:tc>
          <w:tcPr>
            <w:tcW w:w="2398" w:type="dxa"/>
          </w:tcPr>
          <w:p w14:paraId="0BF9F06B" w14:textId="77777777" w:rsidR="00742E59" w:rsidRPr="00197635" w:rsidRDefault="00742E59" w:rsidP="00742E59">
            <w:pPr>
              <w:pStyle w:val="TableText10"/>
              <w:rPr>
                <w:color w:val="000000"/>
              </w:rPr>
            </w:pPr>
            <w:r w:rsidRPr="00197635">
              <w:rPr>
                <w:color w:val="000000"/>
              </w:rPr>
              <w:t>143A (1)</w:t>
            </w:r>
          </w:p>
        </w:tc>
        <w:tc>
          <w:tcPr>
            <w:tcW w:w="3719" w:type="dxa"/>
          </w:tcPr>
          <w:p w14:paraId="0E88F99D" w14:textId="77777777" w:rsidR="00742E59" w:rsidRPr="00197635" w:rsidRDefault="00742E59" w:rsidP="00742E59">
            <w:pPr>
              <w:pStyle w:val="TableText10"/>
              <w:rPr>
                <w:color w:val="000000"/>
              </w:rPr>
            </w:pPr>
            <w:r w:rsidRPr="00197635">
              <w:rPr>
                <w:color w:val="000000"/>
              </w:rPr>
              <w:t xml:space="preserve">taxi driver not start taximeter when taxi hired </w:t>
            </w:r>
          </w:p>
        </w:tc>
        <w:tc>
          <w:tcPr>
            <w:tcW w:w="1321" w:type="dxa"/>
          </w:tcPr>
          <w:p w14:paraId="37DCAD1D" w14:textId="77777777" w:rsidR="00742E59" w:rsidRPr="00197635" w:rsidRDefault="00742E59" w:rsidP="00742E59">
            <w:pPr>
              <w:pStyle w:val="TableText10"/>
              <w:rPr>
                <w:color w:val="000000"/>
              </w:rPr>
            </w:pPr>
            <w:r w:rsidRPr="00197635">
              <w:rPr>
                <w:color w:val="000000"/>
              </w:rPr>
              <w:t>5</w:t>
            </w:r>
          </w:p>
        </w:tc>
        <w:tc>
          <w:tcPr>
            <w:tcW w:w="1423" w:type="dxa"/>
          </w:tcPr>
          <w:p w14:paraId="27EA0A67" w14:textId="77777777" w:rsidR="00742E59" w:rsidRPr="00197635" w:rsidRDefault="00742E59" w:rsidP="00742E59">
            <w:pPr>
              <w:pStyle w:val="TableText10"/>
              <w:rPr>
                <w:color w:val="000000"/>
              </w:rPr>
            </w:pPr>
            <w:r w:rsidRPr="00197635">
              <w:rPr>
                <w:color w:val="000000"/>
              </w:rPr>
              <w:t>215</w:t>
            </w:r>
          </w:p>
        </w:tc>
        <w:tc>
          <w:tcPr>
            <w:tcW w:w="1338" w:type="dxa"/>
          </w:tcPr>
          <w:p w14:paraId="589DD53A" w14:textId="77777777" w:rsidR="00742E59" w:rsidRPr="00197635" w:rsidRDefault="00742E59" w:rsidP="00742E59">
            <w:pPr>
              <w:pStyle w:val="TableText10"/>
              <w:rPr>
                <w:color w:val="000000"/>
              </w:rPr>
            </w:pPr>
            <w:r w:rsidRPr="00197635">
              <w:rPr>
                <w:color w:val="000000"/>
              </w:rPr>
              <w:t>-</w:t>
            </w:r>
          </w:p>
        </w:tc>
      </w:tr>
      <w:tr w:rsidR="00742E59" w:rsidRPr="00197635" w14:paraId="351D805F" w14:textId="77777777" w:rsidTr="00742E59">
        <w:trPr>
          <w:cantSplit/>
          <w:trHeight w:val="28"/>
        </w:trPr>
        <w:tc>
          <w:tcPr>
            <w:tcW w:w="1202" w:type="dxa"/>
          </w:tcPr>
          <w:p w14:paraId="2BE261D7" w14:textId="77777777" w:rsidR="00742E59" w:rsidRPr="00197635" w:rsidRDefault="00742E59" w:rsidP="00742E59">
            <w:pPr>
              <w:pStyle w:val="TableText10"/>
              <w:rPr>
                <w:color w:val="000000"/>
              </w:rPr>
            </w:pPr>
            <w:r w:rsidRPr="00197635">
              <w:rPr>
                <w:color w:val="000000"/>
              </w:rPr>
              <w:t>245</w:t>
            </w:r>
          </w:p>
        </w:tc>
        <w:tc>
          <w:tcPr>
            <w:tcW w:w="2398" w:type="dxa"/>
          </w:tcPr>
          <w:p w14:paraId="26D04847" w14:textId="77777777" w:rsidR="00742E59" w:rsidRPr="00197635" w:rsidRDefault="00742E59" w:rsidP="00742E59">
            <w:pPr>
              <w:pStyle w:val="TableText10"/>
              <w:rPr>
                <w:color w:val="000000"/>
              </w:rPr>
            </w:pPr>
            <w:r w:rsidRPr="00197635">
              <w:rPr>
                <w:color w:val="000000"/>
              </w:rPr>
              <w:t>143A (3) (c) (i)</w:t>
            </w:r>
          </w:p>
        </w:tc>
        <w:tc>
          <w:tcPr>
            <w:tcW w:w="3719" w:type="dxa"/>
          </w:tcPr>
          <w:p w14:paraId="1F719719" w14:textId="77777777" w:rsidR="00742E59" w:rsidRPr="00197635" w:rsidRDefault="00742E59" w:rsidP="00742E59">
            <w:pPr>
              <w:pStyle w:val="TableText10"/>
              <w:rPr>
                <w:color w:val="000000"/>
              </w:rPr>
            </w:pPr>
            <w:r w:rsidRPr="00197635">
              <w:rPr>
                <w:color w:val="000000"/>
              </w:rPr>
              <w:t>taxi driver start taximeter before wheelchair secured</w:t>
            </w:r>
          </w:p>
        </w:tc>
        <w:tc>
          <w:tcPr>
            <w:tcW w:w="1321" w:type="dxa"/>
          </w:tcPr>
          <w:p w14:paraId="63BE629C" w14:textId="77777777" w:rsidR="00742E59" w:rsidRPr="00197635" w:rsidRDefault="00742E59" w:rsidP="00742E59">
            <w:pPr>
              <w:pStyle w:val="TableText10"/>
              <w:rPr>
                <w:color w:val="000000"/>
              </w:rPr>
            </w:pPr>
            <w:r w:rsidRPr="00197635">
              <w:rPr>
                <w:color w:val="000000"/>
              </w:rPr>
              <w:t>5</w:t>
            </w:r>
          </w:p>
        </w:tc>
        <w:tc>
          <w:tcPr>
            <w:tcW w:w="1423" w:type="dxa"/>
          </w:tcPr>
          <w:p w14:paraId="19D9F448" w14:textId="77777777" w:rsidR="00742E59" w:rsidRPr="00197635" w:rsidRDefault="00742E59" w:rsidP="00742E59">
            <w:pPr>
              <w:pStyle w:val="TableText10"/>
              <w:rPr>
                <w:color w:val="000000"/>
              </w:rPr>
            </w:pPr>
            <w:r w:rsidRPr="00197635">
              <w:rPr>
                <w:color w:val="000000"/>
              </w:rPr>
              <w:t>215</w:t>
            </w:r>
          </w:p>
        </w:tc>
        <w:tc>
          <w:tcPr>
            <w:tcW w:w="1338" w:type="dxa"/>
          </w:tcPr>
          <w:p w14:paraId="597D406D" w14:textId="77777777" w:rsidR="00742E59" w:rsidRPr="00197635" w:rsidRDefault="00742E59" w:rsidP="00742E59">
            <w:pPr>
              <w:pStyle w:val="TableText10"/>
              <w:rPr>
                <w:color w:val="000000"/>
              </w:rPr>
            </w:pPr>
            <w:r w:rsidRPr="00197635">
              <w:rPr>
                <w:color w:val="000000"/>
              </w:rPr>
              <w:t>-</w:t>
            </w:r>
          </w:p>
        </w:tc>
      </w:tr>
      <w:tr w:rsidR="00742E59" w:rsidRPr="00197635" w14:paraId="3D2D2A9F" w14:textId="77777777" w:rsidTr="00742E59">
        <w:trPr>
          <w:cantSplit/>
          <w:trHeight w:val="28"/>
        </w:trPr>
        <w:tc>
          <w:tcPr>
            <w:tcW w:w="1202" w:type="dxa"/>
          </w:tcPr>
          <w:p w14:paraId="47D29022" w14:textId="77777777" w:rsidR="00742E59" w:rsidRPr="00197635" w:rsidRDefault="00742E59" w:rsidP="00742E59">
            <w:pPr>
              <w:pStyle w:val="TableText10"/>
              <w:rPr>
                <w:color w:val="000000"/>
              </w:rPr>
            </w:pPr>
            <w:r w:rsidRPr="00197635">
              <w:rPr>
                <w:color w:val="000000"/>
              </w:rPr>
              <w:lastRenderedPageBreak/>
              <w:t>246</w:t>
            </w:r>
          </w:p>
        </w:tc>
        <w:tc>
          <w:tcPr>
            <w:tcW w:w="2398" w:type="dxa"/>
          </w:tcPr>
          <w:p w14:paraId="73F03719" w14:textId="77777777" w:rsidR="00742E59" w:rsidRPr="00197635" w:rsidRDefault="00742E59" w:rsidP="00742E59">
            <w:pPr>
              <w:pStyle w:val="TableText10"/>
              <w:rPr>
                <w:color w:val="000000"/>
              </w:rPr>
            </w:pPr>
            <w:r w:rsidRPr="00197635">
              <w:rPr>
                <w:color w:val="000000"/>
              </w:rPr>
              <w:t>143A (3) (c) (ii)</w:t>
            </w:r>
          </w:p>
        </w:tc>
        <w:tc>
          <w:tcPr>
            <w:tcW w:w="3719" w:type="dxa"/>
          </w:tcPr>
          <w:p w14:paraId="617EB69C" w14:textId="77777777" w:rsidR="00742E59" w:rsidRPr="00197635" w:rsidRDefault="00742E59" w:rsidP="00742E59">
            <w:pPr>
              <w:pStyle w:val="TableText10"/>
              <w:rPr>
                <w:color w:val="000000"/>
              </w:rPr>
            </w:pPr>
            <w:r w:rsidRPr="00197635">
              <w:rPr>
                <w:color w:val="000000"/>
              </w:rPr>
              <w:t xml:space="preserve">taxi driver not start taximeter after wheelchair secured </w:t>
            </w:r>
          </w:p>
        </w:tc>
        <w:tc>
          <w:tcPr>
            <w:tcW w:w="1321" w:type="dxa"/>
          </w:tcPr>
          <w:p w14:paraId="55307AAD" w14:textId="77777777" w:rsidR="00742E59" w:rsidRPr="00197635" w:rsidRDefault="00742E59" w:rsidP="00742E59">
            <w:pPr>
              <w:pStyle w:val="TableText10"/>
              <w:rPr>
                <w:color w:val="000000"/>
              </w:rPr>
            </w:pPr>
            <w:r w:rsidRPr="00197635">
              <w:rPr>
                <w:color w:val="000000"/>
              </w:rPr>
              <w:t>5</w:t>
            </w:r>
          </w:p>
        </w:tc>
        <w:tc>
          <w:tcPr>
            <w:tcW w:w="1423" w:type="dxa"/>
          </w:tcPr>
          <w:p w14:paraId="3FDF304A" w14:textId="77777777" w:rsidR="00742E59" w:rsidRPr="00197635" w:rsidRDefault="00742E59" w:rsidP="00742E59">
            <w:pPr>
              <w:pStyle w:val="TableText10"/>
              <w:rPr>
                <w:color w:val="000000"/>
              </w:rPr>
            </w:pPr>
            <w:r w:rsidRPr="00197635">
              <w:rPr>
                <w:color w:val="000000"/>
              </w:rPr>
              <w:t>215</w:t>
            </w:r>
          </w:p>
        </w:tc>
        <w:tc>
          <w:tcPr>
            <w:tcW w:w="1338" w:type="dxa"/>
          </w:tcPr>
          <w:p w14:paraId="704C60DE" w14:textId="77777777" w:rsidR="00742E59" w:rsidRPr="00197635" w:rsidRDefault="00742E59" w:rsidP="00742E59">
            <w:pPr>
              <w:pStyle w:val="TableText10"/>
              <w:rPr>
                <w:color w:val="000000"/>
              </w:rPr>
            </w:pPr>
            <w:r w:rsidRPr="00197635">
              <w:rPr>
                <w:color w:val="000000"/>
              </w:rPr>
              <w:t>-</w:t>
            </w:r>
          </w:p>
        </w:tc>
      </w:tr>
      <w:tr w:rsidR="00742E59" w:rsidRPr="00197635" w14:paraId="37BA7C5E" w14:textId="77777777" w:rsidTr="00742E59">
        <w:trPr>
          <w:cantSplit/>
          <w:trHeight w:val="28"/>
        </w:trPr>
        <w:tc>
          <w:tcPr>
            <w:tcW w:w="1202" w:type="dxa"/>
          </w:tcPr>
          <w:p w14:paraId="08C8E6EA" w14:textId="77777777" w:rsidR="00742E59" w:rsidRPr="00197635" w:rsidRDefault="00742E59" w:rsidP="00742E59">
            <w:pPr>
              <w:pStyle w:val="TableText10"/>
              <w:rPr>
                <w:color w:val="000000"/>
              </w:rPr>
            </w:pPr>
            <w:r w:rsidRPr="00197635">
              <w:rPr>
                <w:color w:val="000000"/>
              </w:rPr>
              <w:t>247</w:t>
            </w:r>
          </w:p>
        </w:tc>
        <w:tc>
          <w:tcPr>
            <w:tcW w:w="2398" w:type="dxa"/>
          </w:tcPr>
          <w:p w14:paraId="1E4F479F" w14:textId="77777777" w:rsidR="00742E59" w:rsidRPr="00197635" w:rsidRDefault="00742E59" w:rsidP="00742E59">
            <w:pPr>
              <w:pStyle w:val="TableText10"/>
              <w:rPr>
                <w:color w:val="000000"/>
              </w:rPr>
            </w:pPr>
            <w:r w:rsidRPr="00197635">
              <w:rPr>
                <w:color w:val="000000"/>
              </w:rPr>
              <w:t>143A (4) (c) (i)</w:t>
            </w:r>
          </w:p>
        </w:tc>
        <w:tc>
          <w:tcPr>
            <w:tcW w:w="3719" w:type="dxa"/>
          </w:tcPr>
          <w:p w14:paraId="627B6378" w14:textId="77777777" w:rsidR="00742E59" w:rsidRPr="00197635" w:rsidRDefault="00742E59" w:rsidP="00742E59">
            <w:pPr>
              <w:pStyle w:val="TableText10"/>
              <w:rPr>
                <w:color w:val="000000"/>
              </w:rPr>
            </w:pPr>
            <w:r w:rsidRPr="00197635">
              <w:rPr>
                <w:color w:val="000000"/>
              </w:rPr>
              <w:t>taxi driver not stop taximeter until wheelchair secured</w:t>
            </w:r>
          </w:p>
        </w:tc>
        <w:tc>
          <w:tcPr>
            <w:tcW w:w="1321" w:type="dxa"/>
          </w:tcPr>
          <w:p w14:paraId="32A3E217" w14:textId="77777777" w:rsidR="00742E59" w:rsidRPr="00197635" w:rsidRDefault="00742E59" w:rsidP="00742E59">
            <w:pPr>
              <w:pStyle w:val="TableText10"/>
              <w:rPr>
                <w:color w:val="000000"/>
              </w:rPr>
            </w:pPr>
            <w:r w:rsidRPr="00197635">
              <w:rPr>
                <w:color w:val="000000"/>
              </w:rPr>
              <w:t>5</w:t>
            </w:r>
          </w:p>
        </w:tc>
        <w:tc>
          <w:tcPr>
            <w:tcW w:w="1423" w:type="dxa"/>
          </w:tcPr>
          <w:p w14:paraId="54254A9F" w14:textId="77777777" w:rsidR="00742E59" w:rsidRPr="00197635" w:rsidRDefault="00742E59" w:rsidP="00742E59">
            <w:pPr>
              <w:pStyle w:val="TableText10"/>
              <w:rPr>
                <w:color w:val="000000"/>
              </w:rPr>
            </w:pPr>
            <w:r w:rsidRPr="00197635">
              <w:rPr>
                <w:color w:val="000000"/>
              </w:rPr>
              <w:t>215</w:t>
            </w:r>
          </w:p>
        </w:tc>
        <w:tc>
          <w:tcPr>
            <w:tcW w:w="1338" w:type="dxa"/>
          </w:tcPr>
          <w:p w14:paraId="35AC8D6E" w14:textId="77777777" w:rsidR="00742E59" w:rsidRPr="00197635" w:rsidRDefault="00742E59" w:rsidP="00742E59">
            <w:pPr>
              <w:pStyle w:val="TableText10"/>
              <w:rPr>
                <w:color w:val="000000"/>
              </w:rPr>
            </w:pPr>
            <w:r w:rsidRPr="00197635">
              <w:rPr>
                <w:color w:val="000000"/>
              </w:rPr>
              <w:t>-</w:t>
            </w:r>
          </w:p>
        </w:tc>
      </w:tr>
      <w:tr w:rsidR="00742E59" w:rsidRPr="00197635" w14:paraId="18BEFC25" w14:textId="77777777" w:rsidTr="00742E59">
        <w:trPr>
          <w:cantSplit/>
          <w:trHeight w:val="28"/>
        </w:trPr>
        <w:tc>
          <w:tcPr>
            <w:tcW w:w="1202" w:type="dxa"/>
          </w:tcPr>
          <w:p w14:paraId="0841FFF6" w14:textId="77777777" w:rsidR="00742E59" w:rsidRPr="00197635" w:rsidRDefault="00742E59" w:rsidP="00742E59">
            <w:pPr>
              <w:pStyle w:val="TableText10"/>
              <w:rPr>
                <w:color w:val="000000"/>
              </w:rPr>
            </w:pPr>
            <w:r w:rsidRPr="00197635">
              <w:rPr>
                <w:color w:val="000000"/>
              </w:rPr>
              <w:t>248</w:t>
            </w:r>
          </w:p>
        </w:tc>
        <w:tc>
          <w:tcPr>
            <w:tcW w:w="2398" w:type="dxa"/>
          </w:tcPr>
          <w:p w14:paraId="670543BA" w14:textId="77777777" w:rsidR="00742E59" w:rsidRPr="00197635" w:rsidRDefault="00742E59" w:rsidP="00742E59">
            <w:pPr>
              <w:pStyle w:val="TableText10"/>
              <w:rPr>
                <w:color w:val="000000"/>
              </w:rPr>
            </w:pPr>
            <w:r w:rsidRPr="00197635">
              <w:rPr>
                <w:color w:val="000000"/>
              </w:rPr>
              <w:t>143A (4) (c) (ii)</w:t>
            </w:r>
          </w:p>
        </w:tc>
        <w:tc>
          <w:tcPr>
            <w:tcW w:w="3719" w:type="dxa"/>
          </w:tcPr>
          <w:p w14:paraId="50041BB9" w14:textId="77777777" w:rsidR="00742E59" w:rsidRPr="00197635" w:rsidRDefault="00742E59" w:rsidP="00742E59">
            <w:pPr>
              <w:pStyle w:val="TableText10"/>
              <w:rPr>
                <w:color w:val="000000"/>
              </w:rPr>
            </w:pPr>
            <w:r w:rsidRPr="00197635">
              <w:rPr>
                <w:color w:val="000000"/>
              </w:rPr>
              <w:t>taxi driver not restart taximeter after wheelchair secured</w:t>
            </w:r>
          </w:p>
        </w:tc>
        <w:tc>
          <w:tcPr>
            <w:tcW w:w="1321" w:type="dxa"/>
          </w:tcPr>
          <w:p w14:paraId="48A86A4A" w14:textId="77777777" w:rsidR="00742E59" w:rsidRPr="00197635" w:rsidRDefault="00742E59" w:rsidP="00742E59">
            <w:pPr>
              <w:pStyle w:val="TableText10"/>
              <w:rPr>
                <w:color w:val="000000"/>
              </w:rPr>
            </w:pPr>
            <w:r w:rsidRPr="00197635">
              <w:rPr>
                <w:color w:val="000000"/>
              </w:rPr>
              <w:t>5</w:t>
            </w:r>
          </w:p>
        </w:tc>
        <w:tc>
          <w:tcPr>
            <w:tcW w:w="1423" w:type="dxa"/>
          </w:tcPr>
          <w:p w14:paraId="000269CF" w14:textId="77777777" w:rsidR="00742E59" w:rsidRPr="00197635" w:rsidRDefault="00742E59" w:rsidP="00742E59">
            <w:pPr>
              <w:pStyle w:val="TableText10"/>
              <w:rPr>
                <w:color w:val="000000"/>
              </w:rPr>
            </w:pPr>
            <w:r w:rsidRPr="00197635">
              <w:rPr>
                <w:color w:val="000000"/>
              </w:rPr>
              <w:t>215</w:t>
            </w:r>
          </w:p>
        </w:tc>
        <w:tc>
          <w:tcPr>
            <w:tcW w:w="1338" w:type="dxa"/>
          </w:tcPr>
          <w:p w14:paraId="77A1E444" w14:textId="77777777" w:rsidR="00742E59" w:rsidRPr="00197635" w:rsidRDefault="00742E59" w:rsidP="00742E59">
            <w:pPr>
              <w:pStyle w:val="TableText10"/>
              <w:rPr>
                <w:color w:val="000000"/>
              </w:rPr>
            </w:pPr>
            <w:r w:rsidRPr="00197635">
              <w:rPr>
                <w:color w:val="000000"/>
              </w:rPr>
              <w:t>-</w:t>
            </w:r>
          </w:p>
        </w:tc>
      </w:tr>
      <w:tr w:rsidR="00742E59" w:rsidRPr="00197635" w14:paraId="1C4A6FE7" w14:textId="77777777" w:rsidTr="00742E59">
        <w:trPr>
          <w:cantSplit/>
        </w:trPr>
        <w:tc>
          <w:tcPr>
            <w:tcW w:w="1202" w:type="dxa"/>
          </w:tcPr>
          <w:p w14:paraId="71DBC705" w14:textId="77777777" w:rsidR="00742E59" w:rsidRPr="00197635" w:rsidRDefault="00742E59" w:rsidP="00742E59">
            <w:pPr>
              <w:pStyle w:val="TableText10"/>
              <w:rPr>
                <w:color w:val="000000"/>
              </w:rPr>
            </w:pPr>
            <w:r w:rsidRPr="00197635">
              <w:rPr>
                <w:color w:val="000000"/>
              </w:rPr>
              <w:t>249</w:t>
            </w:r>
          </w:p>
        </w:tc>
        <w:tc>
          <w:tcPr>
            <w:tcW w:w="2398" w:type="dxa"/>
          </w:tcPr>
          <w:p w14:paraId="176EF1C5" w14:textId="77777777" w:rsidR="00742E59" w:rsidRPr="00197635" w:rsidRDefault="00742E59" w:rsidP="00742E59">
            <w:pPr>
              <w:pStyle w:val="TableText10"/>
              <w:rPr>
                <w:color w:val="000000"/>
              </w:rPr>
            </w:pPr>
            <w:r w:rsidRPr="00197635">
              <w:rPr>
                <w:color w:val="000000"/>
              </w:rPr>
              <w:t>143B (1)</w:t>
            </w:r>
          </w:p>
        </w:tc>
        <w:tc>
          <w:tcPr>
            <w:tcW w:w="3719" w:type="dxa"/>
          </w:tcPr>
          <w:p w14:paraId="163DDC39" w14:textId="77777777" w:rsidR="00742E59" w:rsidRPr="00197635" w:rsidRDefault="00742E59" w:rsidP="00742E59">
            <w:pPr>
              <w:pStyle w:val="TableText10"/>
              <w:rPr>
                <w:color w:val="000000"/>
              </w:rPr>
            </w:pPr>
            <w:r w:rsidRPr="00197635">
              <w:rPr>
                <w:color w:val="000000"/>
              </w:rPr>
              <w:t xml:space="preserve">taxi driver stop taximeter during hiring </w:t>
            </w:r>
          </w:p>
        </w:tc>
        <w:tc>
          <w:tcPr>
            <w:tcW w:w="1321" w:type="dxa"/>
          </w:tcPr>
          <w:p w14:paraId="5E363F63" w14:textId="77777777" w:rsidR="00742E59" w:rsidRPr="00197635" w:rsidRDefault="00742E59" w:rsidP="00742E59">
            <w:pPr>
              <w:pStyle w:val="TableText10"/>
              <w:rPr>
                <w:color w:val="000000"/>
              </w:rPr>
            </w:pPr>
            <w:r w:rsidRPr="00197635">
              <w:rPr>
                <w:color w:val="000000"/>
              </w:rPr>
              <w:t>5</w:t>
            </w:r>
          </w:p>
        </w:tc>
        <w:tc>
          <w:tcPr>
            <w:tcW w:w="1423" w:type="dxa"/>
          </w:tcPr>
          <w:p w14:paraId="622A9A25" w14:textId="77777777" w:rsidR="00742E59" w:rsidRPr="00197635" w:rsidRDefault="00742E59" w:rsidP="00742E59">
            <w:pPr>
              <w:pStyle w:val="TableText10"/>
              <w:rPr>
                <w:color w:val="000000"/>
              </w:rPr>
            </w:pPr>
            <w:r w:rsidRPr="00197635">
              <w:rPr>
                <w:color w:val="000000"/>
              </w:rPr>
              <w:t>215</w:t>
            </w:r>
          </w:p>
        </w:tc>
        <w:tc>
          <w:tcPr>
            <w:tcW w:w="1338" w:type="dxa"/>
          </w:tcPr>
          <w:p w14:paraId="17686DD6" w14:textId="77777777" w:rsidR="00742E59" w:rsidRPr="00197635" w:rsidRDefault="00742E59" w:rsidP="00742E59">
            <w:pPr>
              <w:pStyle w:val="TableText10"/>
              <w:rPr>
                <w:color w:val="000000"/>
              </w:rPr>
            </w:pPr>
            <w:r w:rsidRPr="00197635">
              <w:rPr>
                <w:color w:val="000000"/>
              </w:rPr>
              <w:t>-</w:t>
            </w:r>
          </w:p>
        </w:tc>
      </w:tr>
      <w:tr w:rsidR="00742E59" w:rsidRPr="00197635" w14:paraId="5446BA7E" w14:textId="77777777" w:rsidTr="00742E59">
        <w:trPr>
          <w:cantSplit/>
        </w:trPr>
        <w:tc>
          <w:tcPr>
            <w:tcW w:w="1202" w:type="dxa"/>
          </w:tcPr>
          <w:p w14:paraId="6EB3BD7E" w14:textId="77777777" w:rsidR="00742E59" w:rsidRPr="00197635" w:rsidRDefault="00742E59" w:rsidP="00742E59">
            <w:pPr>
              <w:pStyle w:val="TableText10"/>
              <w:rPr>
                <w:color w:val="000000"/>
              </w:rPr>
            </w:pPr>
            <w:r w:rsidRPr="00197635">
              <w:rPr>
                <w:color w:val="000000"/>
              </w:rPr>
              <w:t>250</w:t>
            </w:r>
          </w:p>
        </w:tc>
        <w:tc>
          <w:tcPr>
            <w:tcW w:w="2398" w:type="dxa"/>
          </w:tcPr>
          <w:p w14:paraId="00797D0B" w14:textId="77777777" w:rsidR="00742E59" w:rsidRPr="00197635" w:rsidRDefault="00742E59" w:rsidP="00742E59">
            <w:pPr>
              <w:pStyle w:val="TableText10"/>
              <w:rPr>
                <w:color w:val="000000"/>
              </w:rPr>
            </w:pPr>
            <w:r w:rsidRPr="00197635">
              <w:rPr>
                <w:color w:val="000000"/>
              </w:rPr>
              <w:t>143B (3)</w:t>
            </w:r>
          </w:p>
        </w:tc>
        <w:tc>
          <w:tcPr>
            <w:tcW w:w="3719" w:type="dxa"/>
          </w:tcPr>
          <w:p w14:paraId="4FBEC29F" w14:textId="77777777" w:rsidR="00742E59" w:rsidRPr="00197635" w:rsidRDefault="00742E59" w:rsidP="00742E59">
            <w:pPr>
              <w:pStyle w:val="TableText10"/>
              <w:rPr>
                <w:color w:val="000000"/>
              </w:rPr>
            </w:pPr>
            <w:r w:rsidRPr="00197635">
              <w:rPr>
                <w:color w:val="000000"/>
              </w:rPr>
              <w:t>taxi driver not restart taximeter after breakdown/accident/avoidable action/hirer pays fare</w:t>
            </w:r>
          </w:p>
        </w:tc>
        <w:tc>
          <w:tcPr>
            <w:tcW w:w="1321" w:type="dxa"/>
          </w:tcPr>
          <w:p w14:paraId="643D2D5F" w14:textId="77777777" w:rsidR="00742E59" w:rsidRPr="00197635" w:rsidRDefault="00742E59" w:rsidP="00742E59">
            <w:pPr>
              <w:pStyle w:val="TableText10"/>
              <w:rPr>
                <w:color w:val="000000"/>
              </w:rPr>
            </w:pPr>
            <w:r w:rsidRPr="00197635">
              <w:rPr>
                <w:color w:val="000000"/>
              </w:rPr>
              <w:t>5</w:t>
            </w:r>
          </w:p>
        </w:tc>
        <w:tc>
          <w:tcPr>
            <w:tcW w:w="1423" w:type="dxa"/>
          </w:tcPr>
          <w:p w14:paraId="1A027220" w14:textId="77777777" w:rsidR="00742E59" w:rsidRPr="00197635" w:rsidRDefault="00742E59" w:rsidP="00742E59">
            <w:pPr>
              <w:pStyle w:val="TableText10"/>
              <w:rPr>
                <w:color w:val="000000"/>
              </w:rPr>
            </w:pPr>
            <w:r w:rsidRPr="00197635">
              <w:rPr>
                <w:color w:val="000000"/>
              </w:rPr>
              <w:t>215</w:t>
            </w:r>
          </w:p>
        </w:tc>
        <w:tc>
          <w:tcPr>
            <w:tcW w:w="1338" w:type="dxa"/>
          </w:tcPr>
          <w:p w14:paraId="6AE0FC94" w14:textId="77777777" w:rsidR="00742E59" w:rsidRPr="00197635" w:rsidRDefault="00742E59" w:rsidP="00742E59">
            <w:pPr>
              <w:pStyle w:val="TableText10"/>
              <w:rPr>
                <w:color w:val="000000"/>
              </w:rPr>
            </w:pPr>
            <w:r w:rsidRPr="00197635">
              <w:rPr>
                <w:color w:val="000000"/>
              </w:rPr>
              <w:t>-</w:t>
            </w:r>
          </w:p>
        </w:tc>
      </w:tr>
      <w:tr w:rsidR="00742E59" w:rsidRPr="00197635" w14:paraId="4EB83185" w14:textId="77777777" w:rsidTr="00742E59">
        <w:trPr>
          <w:cantSplit/>
        </w:trPr>
        <w:tc>
          <w:tcPr>
            <w:tcW w:w="1202" w:type="dxa"/>
          </w:tcPr>
          <w:p w14:paraId="386D5003" w14:textId="77777777" w:rsidR="00742E59" w:rsidRPr="00197635" w:rsidRDefault="00742E59" w:rsidP="00742E59">
            <w:pPr>
              <w:pStyle w:val="TableText10"/>
              <w:rPr>
                <w:color w:val="000000"/>
              </w:rPr>
            </w:pPr>
            <w:r w:rsidRPr="00197635">
              <w:rPr>
                <w:color w:val="000000"/>
              </w:rPr>
              <w:t>251</w:t>
            </w:r>
          </w:p>
        </w:tc>
        <w:tc>
          <w:tcPr>
            <w:tcW w:w="2398" w:type="dxa"/>
          </w:tcPr>
          <w:p w14:paraId="54A34D91" w14:textId="77777777" w:rsidR="00742E59" w:rsidRPr="00197635" w:rsidRDefault="00742E59" w:rsidP="00742E59">
            <w:pPr>
              <w:pStyle w:val="TableText10"/>
              <w:rPr>
                <w:color w:val="000000"/>
              </w:rPr>
            </w:pPr>
            <w:r w:rsidRPr="00197635">
              <w:rPr>
                <w:color w:val="000000"/>
              </w:rPr>
              <w:t>143C (1)</w:t>
            </w:r>
          </w:p>
        </w:tc>
        <w:tc>
          <w:tcPr>
            <w:tcW w:w="3719" w:type="dxa"/>
          </w:tcPr>
          <w:p w14:paraId="17E3A2A6" w14:textId="77777777" w:rsidR="00742E59" w:rsidRPr="00197635" w:rsidRDefault="00742E59" w:rsidP="00742E59">
            <w:pPr>
              <w:pStyle w:val="TableText10"/>
              <w:rPr>
                <w:color w:val="000000"/>
              </w:rPr>
            </w:pPr>
            <w:r w:rsidRPr="00197635">
              <w:rPr>
                <w:color w:val="000000"/>
              </w:rPr>
              <w:t>taxi driver not stop taximeter at end of hiring</w:t>
            </w:r>
          </w:p>
        </w:tc>
        <w:tc>
          <w:tcPr>
            <w:tcW w:w="1321" w:type="dxa"/>
          </w:tcPr>
          <w:p w14:paraId="12E36E28" w14:textId="77777777" w:rsidR="00742E59" w:rsidRPr="00197635" w:rsidRDefault="00742E59" w:rsidP="00742E59">
            <w:pPr>
              <w:pStyle w:val="TableText10"/>
              <w:rPr>
                <w:color w:val="000000"/>
              </w:rPr>
            </w:pPr>
            <w:r w:rsidRPr="00197635">
              <w:rPr>
                <w:color w:val="000000"/>
              </w:rPr>
              <w:t>5</w:t>
            </w:r>
          </w:p>
        </w:tc>
        <w:tc>
          <w:tcPr>
            <w:tcW w:w="1423" w:type="dxa"/>
          </w:tcPr>
          <w:p w14:paraId="3A05C2AF" w14:textId="77777777" w:rsidR="00742E59" w:rsidRPr="00197635" w:rsidRDefault="00742E59" w:rsidP="00742E59">
            <w:pPr>
              <w:pStyle w:val="TableText10"/>
              <w:rPr>
                <w:color w:val="000000"/>
              </w:rPr>
            </w:pPr>
            <w:r w:rsidRPr="00197635">
              <w:rPr>
                <w:color w:val="000000"/>
              </w:rPr>
              <w:t>215</w:t>
            </w:r>
          </w:p>
        </w:tc>
        <w:tc>
          <w:tcPr>
            <w:tcW w:w="1338" w:type="dxa"/>
          </w:tcPr>
          <w:p w14:paraId="0A0A785D" w14:textId="77777777" w:rsidR="00742E59" w:rsidRPr="00197635" w:rsidRDefault="00742E59" w:rsidP="00742E59">
            <w:pPr>
              <w:pStyle w:val="TableText10"/>
              <w:rPr>
                <w:color w:val="000000"/>
              </w:rPr>
            </w:pPr>
            <w:r w:rsidRPr="00197635">
              <w:rPr>
                <w:color w:val="000000"/>
              </w:rPr>
              <w:t>-</w:t>
            </w:r>
          </w:p>
        </w:tc>
      </w:tr>
      <w:tr w:rsidR="00742E59" w:rsidRPr="00197635" w14:paraId="67E0E6E5" w14:textId="77777777" w:rsidTr="00742E59">
        <w:trPr>
          <w:cantSplit/>
        </w:trPr>
        <w:tc>
          <w:tcPr>
            <w:tcW w:w="1202" w:type="dxa"/>
          </w:tcPr>
          <w:p w14:paraId="0B509BD4" w14:textId="77777777" w:rsidR="00742E59" w:rsidRPr="00197635" w:rsidRDefault="00742E59" w:rsidP="00742E59">
            <w:pPr>
              <w:pStyle w:val="TableText10"/>
              <w:rPr>
                <w:color w:val="000000"/>
              </w:rPr>
            </w:pPr>
            <w:r w:rsidRPr="00197635">
              <w:rPr>
                <w:color w:val="000000"/>
              </w:rPr>
              <w:t>252</w:t>
            </w:r>
          </w:p>
        </w:tc>
        <w:tc>
          <w:tcPr>
            <w:tcW w:w="2398" w:type="dxa"/>
          </w:tcPr>
          <w:p w14:paraId="2E76C5B2" w14:textId="77777777" w:rsidR="00742E59" w:rsidRPr="00197635" w:rsidRDefault="00742E59" w:rsidP="00742E59">
            <w:pPr>
              <w:pStyle w:val="TableText10"/>
              <w:rPr>
                <w:color w:val="000000"/>
              </w:rPr>
            </w:pPr>
            <w:r w:rsidRPr="00197635">
              <w:rPr>
                <w:color w:val="000000"/>
              </w:rPr>
              <w:t>143C (2)</w:t>
            </w:r>
          </w:p>
        </w:tc>
        <w:tc>
          <w:tcPr>
            <w:tcW w:w="3719" w:type="dxa"/>
          </w:tcPr>
          <w:p w14:paraId="1D8B018D" w14:textId="77777777" w:rsidR="00742E59" w:rsidRPr="00197635" w:rsidRDefault="00742E59" w:rsidP="00742E59">
            <w:pPr>
              <w:pStyle w:val="TableText10"/>
              <w:rPr>
                <w:color w:val="000000"/>
              </w:rPr>
            </w:pPr>
            <w:r w:rsidRPr="00197635">
              <w:rPr>
                <w:color w:val="000000"/>
              </w:rPr>
              <w:t>taxi driver not ensure taximeter readily readable by hirer/not state extra charges</w:t>
            </w:r>
          </w:p>
        </w:tc>
        <w:tc>
          <w:tcPr>
            <w:tcW w:w="1321" w:type="dxa"/>
          </w:tcPr>
          <w:p w14:paraId="78C7476D" w14:textId="77777777" w:rsidR="00742E59" w:rsidRPr="00197635" w:rsidRDefault="00742E59" w:rsidP="00742E59">
            <w:pPr>
              <w:pStyle w:val="TableText10"/>
              <w:rPr>
                <w:color w:val="000000"/>
              </w:rPr>
            </w:pPr>
            <w:r w:rsidRPr="00197635">
              <w:rPr>
                <w:color w:val="000000"/>
              </w:rPr>
              <w:t>5</w:t>
            </w:r>
          </w:p>
        </w:tc>
        <w:tc>
          <w:tcPr>
            <w:tcW w:w="1423" w:type="dxa"/>
          </w:tcPr>
          <w:p w14:paraId="100C0C33" w14:textId="77777777" w:rsidR="00742E59" w:rsidRPr="00197635" w:rsidRDefault="00742E59" w:rsidP="00742E59">
            <w:pPr>
              <w:pStyle w:val="TableText10"/>
              <w:rPr>
                <w:color w:val="000000"/>
              </w:rPr>
            </w:pPr>
            <w:r w:rsidRPr="00197635">
              <w:rPr>
                <w:color w:val="000000"/>
              </w:rPr>
              <w:t>215</w:t>
            </w:r>
          </w:p>
        </w:tc>
        <w:tc>
          <w:tcPr>
            <w:tcW w:w="1338" w:type="dxa"/>
          </w:tcPr>
          <w:p w14:paraId="393CADB6" w14:textId="77777777" w:rsidR="00742E59" w:rsidRPr="00197635" w:rsidRDefault="00742E59" w:rsidP="00742E59">
            <w:pPr>
              <w:pStyle w:val="TableText10"/>
              <w:rPr>
                <w:color w:val="000000"/>
              </w:rPr>
            </w:pPr>
            <w:r w:rsidRPr="00197635">
              <w:rPr>
                <w:color w:val="000000"/>
              </w:rPr>
              <w:t>-</w:t>
            </w:r>
          </w:p>
        </w:tc>
      </w:tr>
      <w:tr w:rsidR="00742E59" w:rsidRPr="00197635" w14:paraId="59F66A09" w14:textId="77777777" w:rsidTr="00742E59">
        <w:trPr>
          <w:cantSplit/>
        </w:trPr>
        <w:tc>
          <w:tcPr>
            <w:tcW w:w="1202" w:type="dxa"/>
          </w:tcPr>
          <w:p w14:paraId="3A06DFD8" w14:textId="77777777" w:rsidR="00742E59" w:rsidRPr="00197635" w:rsidRDefault="00742E59" w:rsidP="00742E59">
            <w:pPr>
              <w:pStyle w:val="TableText10"/>
              <w:rPr>
                <w:color w:val="000000"/>
              </w:rPr>
            </w:pPr>
            <w:r w:rsidRPr="00197635">
              <w:rPr>
                <w:color w:val="000000"/>
              </w:rPr>
              <w:lastRenderedPageBreak/>
              <w:t>253</w:t>
            </w:r>
          </w:p>
        </w:tc>
        <w:tc>
          <w:tcPr>
            <w:tcW w:w="2398" w:type="dxa"/>
          </w:tcPr>
          <w:p w14:paraId="34C63697" w14:textId="77777777" w:rsidR="00742E59" w:rsidRPr="00197635" w:rsidRDefault="00742E59" w:rsidP="00742E59">
            <w:pPr>
              <w:pStyle w:val="TableText10"/>
              <w:rPr>
                <w:color w:val="000000"/>
              </w:rPr>
            </w:pPr>
            <w:r w:rsidRPr="00197635">
              <w:rPr>
                <w:color w:val="000000"/>
              </w:rPr>
              <w:t>143C (3) (a)</w:t>
            </w:r>
          </w:p>
        </w:tc>
        <w:tc>
          <w:tcPr>
            <w:tcW w:w="3719" w:type="dxa"/>
          </w:tcPr>
          <w:p w14:paraId="3328FF85" w14:textId="77777777" w:rsidR="00742E59" w:rsidRPr="00197635" w:rsidRDefault="00742E59" w:rsidP="00742E59">
            <w:pPr>
              <w:pStyle w:val="TableText10"/>
              <w:rPr>
                <w:color w:val="000000"/>
              </w:rPr>
            </w:pPr>
            <w:r w:rsidRPr="00197635">
              <w:rPr>
                <w:color w:val="000000"/>
              </w:rPr>
              <w:t>taxi driver not ensure taximeter fare indicators show zero after payment</w:t>
            </w:r>
          </w:p>
        </w:tc>
        <w:tc>
          <w:tcPr>
            <w:tcW w:w="1321" w:type="dxa"/>
          </w:tcPr>
          <w:p w14:paraId="46DF61CA" w14:textId="77777777" w:rsidR="00742E59" w:rsidRPr="00197635" w:rsidRDefault="00742E59" w:rsidP="00742E59">
            <w:pPr>
              <w:pStyle w:val="TableText10"/>
              <w:rPr>
                <w:color w:val="000000"/>
              </w:rPr>
            </w:pPr>
            <w:r w:rsidRPr="00197635">
              <w:rPr>
                <w:color w:val="000000"/>
              </w:rPr>
              <w:t>5</w:t>
            </w:r>
          </w:p>
        </w:tc>
        <w:tc>
          <w:tcPr>
            <w:tcW w:w="1423" w:type="dxa"/>
          </w:tcPr>
          <w:p w14:paraId="02B75F5F" w14:textId="77777777" w:rsidR="00742E59" w:rsidRPr="00197635" w:rsidRDefault="00742E59" w:rsidP="00742E59">
            <w:pPr>
              <w:pStyle w:val="TableText10"/>
              <w:rPr>
                <w:color w:val="000000"/>
              </w:rPr>
            </w:pPr>
            <w:r w:rsidRPr="00197635">
              <w:rPr>
                <w:color w:val="000000"/>
              </w:rPr>
              <w:t>215</w:t>
            </w:r>
          </w:p>
        </w:tc>
        <w:tc>
          <w:tcPr>
            <w:tcW w:w="1338" w:type="dxa"/>
          </w:tcPr>
          <w:p w14:paraId="4FD282F2" w14:textId="77777777" w:rsidR="00742E59" w:rsidRPr="00197635" w:rsidRDefault="00742E59" w:rsidP="00742E59">
            <w:pPr>
              <w:pStyle w:val="TableText10"/>
              <w:rPr>
                <w:color w:val="000000"/>
              </w:rPr>
            </w:pPr>
            <w:r w:rsidRPr="00197635">
              <w:rPr>
                <w:color w:val="000000"/>
              </w:rPr>
              <w:t>-</w:t>
            </w:r>
          </w:p>
        </w:tc>
      </w:tr>
      <w:tr w:rsidR="00742E59" w:rsidRPr="00197635" w14:paraId="2E8D2FE5" w14:textId="77777777" w:rsidTr="00742E59">
        <w:trPr>
          <w:cantSplit/>
        </w:trPr>
        <w:tc>
          <w:tcPr>
            <w:tcW w:w="1202" w:type="dxa"/>
          </w:tcPr>
          <w:p w14:paraId="5D4ED03B" w14:textId="77777777" w:rsidR="00742E59" w:rsidRPr="00197635" w:rsidRDefault="00742E59" w:rsidP="00742E59">
            <w:pPr>
              <w:pStyle w:val="TableText10"/>
              <w:rPr>
                <w:color w:val="000000"/>
              </w:rPr>
            </w:pPr>
            <w:r w:rsidRPr="00197635">
              <w:rPr>
                <w:color w:val="000000"/>
              </w:rPr>
              <w:t>254</w:t>
            </w:r>
          </w:p>
        </w:tc>
        <w:tc>
          <w:tcPr>
            <w:tcW w:w="2398" w:type="dxa"/>
          </w:tcPr>
          <w:p w14:paraId="33975607" w14:textId="77777777" w:rsidR="00742E59" w:rsidRPr="00197635" w:rsidRDefault="00742E59" w:rsidP="00742E59">
            <w:pPr>
              <w:pStyle w:val="TableText10"/>
              <w:rPr>
                <w:color w:val="000000"/>
              </w:rPr>
            </w:pPr>
            <w:r w:rsidRPr="00197635">
              <w:rPr>
                <w:color w:val="000000"/>
              </w:rPr>
              <w:t>143C (3) (b)</w:t>
            </w:r>
          </w:p>
        </w:tc>
        <w:tc>
          <w:tcPr>
            <w:tcW w:w="3719" w:type="dxa"/>
          </w:tcPr>
          <w:p w14:paraId="4FCC2847" w14:textId="77777777" w:rsidR="00742E59" w:rsidRPr="00197635" w:rsidRDefault="00742E59" w:rsidP="00742E59">
            <w:pPr>
              <w:pStyle w:val="TableText10"/>
              <w:rPr>
                <w:color w:val="000000"/>
              </w:rPr>
            </w:pPr>
            <w:r w:rsidRPr="00197635">
              <w:rPr>
                <w:color w:val="000000"/>
              </w:rPr>
              <w:t>taxi driver not ensure taximeter fare indicators show zero after hirer fails to pay</w:t>
            </w:r>
          </w:p>
        </w:tc>
        <w:tc>
          <w:tcPr>
            <w:tcW w:w="1321" w:type="dxa"/>
          </w:tcPr>
          <w:p w14:paraId="66320E8C" w14:textId="77777777" w:rsidR="00742E59" w:rsidRPr="00197635" w:rsidRDefault="00742E59" w:rsidP="00742E59">
            <w:pPr>
              <w:pStyle w:val="TableText10"/>
              <w:rPr>
                <w:color w:val="000000"/>
              </w:rPr>
            </w:pPr>
            <w:r w:rsidRPr="00197635">
              <w:rPr>
                <w:color w:val="000000"/>
              </w:rPr>
              <w:t>5</w:t>
            </w:r>
          </w:p>
        </w:tc>
        <w:tc>
          <w:tcPr>
            <w:tcW w:w="1423" w:type="dxa"/>
          </w:tcPr>
          <w:p w14:paraId="2964FA23" w14:textId="77777777" w:rsidR="00742E59" w:rsidRPr="00197635" w:rsidRDefault="00742E59" w:rsidP="00742E59">
            <w:pPr>
              <w:pStyle w:val="TableText10"/>
              <w:rPr>
                <w:color w:val="000000"/>
              </w:rPr>
            </w:pPr>
            <w:r w:rsidRPr="00197635">
              <w:rPr>
                <w:color w:val="000000"/>
              </w:rPr>
              <w:t>215</w:t>
            </w:r>
          </w:p>
        </w:tc>
        <w:tc>
          <w:tcPr>
            <w:tcW w:w="1338" w:type="dxa"/>
          </w:tcPr>
          <w:p w14:paraId="21DCCC0F" w14:textId="77777777" w:rsidR="00742E59" w:rsidRPr="00197635" w:rsidRDefault="00742E59" w:rsidP="00742E59">
            <w:pPr>
              <w:pStyle w:val="TableText10"/>
              <w:rPr>
                <w:color w:val="000000"/>
              </w:rPr>
            </w:pPr>
            <w:r w:rsidRPr="00197635">
              <w:rPr>
                <w:color w:val="000000"/>
              </w:rPr>
              <w:t>-</w:t>
            </w:r>
          </w:p>
        </w:tc>
      </w:tr>
      <w:tr w:rsidR="00742E59" w:rsidRPr="00197635" w14:paraId="282F9762" w14:textId="77777777" w:rsidTr="00742E59">
        <w:trPr>
          <w:cantSplit/>
        </w:trPr>
        <w:tc>
          <w:tcPr>
            <w:tcW w:w="1202" w:type="dxa"/>
          </w:tcPr>
          <w:p w14:paraId="797332DD" w14:textId="77777777" w:rsidR="00742E59" w:rsidRPr="00197635" w:rsidRDefault="00742E59" w:rsidP="00742E59">
            <w:pPr>
              <w:pStyle w:val="TableText10"/>
              <w:rPr>
                <w:color w:val="000000"/>
              </w:rPr>
            </w:pPr>
            <w:r w:rsidRPr="00197635">
              <w:rPr>
                <w:color w:val="000000"/>
              </w:rPr>
              <w:t>255</w:t>
            </w:r>
          </w:p>
        </w:tc>
        <w:tc>
          <w:tcPr>
            <w:tcW w:w="2398" w:type="dxa"/>
          </w:tcPr>
          <w:p w14:paraId="53733DD9" w14:textId="77777777" w:rsidR="00742E59" w:rsidRPr="00197635" w:rsidRDefault="00742E59" w:rsidP="00742E59">
            <w:pPr>
              <w:pStyle w:val="TableText10"/>
              <w:rPr>
                <w:color w:val="000000"/>
              </w:rPr>
            </w:pPr>
            <w:r w:rsidRPr="00197635">
              <w:rPr>
                <w:color w:val="000000"/>
              </w:rPr>
              <w:t>144 (1)</w:t>
            </w:r>
          </w:p>
        </w:tc>
        <w:tc>
          <w:tcPr>
            <w:tcW w:w="3719" w:type="dxa"/>
          </w:tcPr>
          <w:p w14:paraId="07188786" w14:textId="77777777" w:rsidR="00742E59" w:rsidRPr="00197635" w:rsidRDefault="00742E59" w:rsidP="00742E59">
            <w:pPr>
              <w:pStyle w:val="TableText10"/>
              <w:rPr>
                <w:color w:val="000000"/>
              </w:rPr>
            </w:pPr>
            <w:r w:rsidRPr="00197635">
              <w:rPr>
                <w:color w:val="000000"/>
              </w:rPr>
              <w:t>taxi driver ask more than correct fare</w:t>
            </w:r>
          </w:p>
        </w:tc>
        <w:tc>
          <w:tcPr>
            <w:tcW w:w="1321" w:type="dxa"/>
          </w:tcPr>
          <w:p w14:paraId="5313E36A" w14:textId="77777777" w:rsidR="00742E59" w:rsidRPr="00197635" w:rsidRDefault="00742E59" w:rsidP="00742E59">
            <w:pPr>
              <w:pStyle w:val="TableText10"/>
              <w:rPr>
                <w:color w:val="000000"/>
              </w:rPr>
            </w:pPr>
            <w:r w:rsidRPr="00197635">
              <w:rPr>
                <w:color w:val="000000"/>
              </w:rPr>
              <w:t>5</w:t>
            </w:r>
          </w:p>
        </w:tc>
        <w:tc>
          <w:tcPr>
            <w:tcW w:w="1423" w:type="dxa"/>
          </w:tcPr>
          <w:p w14:paraId="3D083B24" w14:textId="77777777" w:rsidR="00742E59" w:rsidRPr="00197635" w:rsidRDefault="00742E59" w:rsidP="00742E59">
            <w:pPr>
              <w:pStyle w:val="TableText10"/>
              <w:rPr>
                <w:color w:val="000000"/>
              </w:rPr>
            </w:pPr>
            <w:r w:rsidRPr="00197635">
              <w:rPr>
                <w:color w:val="000000"/>
              </w:rPr>
              <w:t>215</w:t>
            </w:r>
          </w:p>
        </w:tc>
        <w:tc>
          <w:tcPr>
            <w:tcW w:w="1338" w:type="dxa"/>
          </w:tcPr>
          <w:p w14:paraId="7FD1A18D" w14:textId="77777777" w:rsidR="00742E59" w:rsidRPr="00197635" w:rsidRDefault="00742E59" w:rsidP="00742E59">
            <w:pPr>
              <w:pStyle w:val="TableText10"/>
              <w:rPr>
                <w:color w:val="000000"/>
              </w:rPr>
            </w:pPr>
            <w:r w:rsidRPr="00197635">
              <w:rPr>
                <w:color w:val="000000"/>
              </w:rPr>
              <w:t>-</w:t>
            </w:r>
          </w:p>
        </w:tc>
      </w:tr>
      <w:tr w:rsidR="00742E59" w:rsidRPr="00197635" w14:paraId="6E8F10BA" w14:textId="77777777" w:rsidTr="00742E59">
        <w:trPr>
          <w:cantSplit/>
        </w:trPr>
        <w:tc>
          <w:tcPr>
            <w:tcW w:w="1202" w:type="dxa"/>
          </w:tcPr>
          <w:p w14:paraId="44CF5980" w14:textId="77777777" w:rsidR="00742E59" w:rsidRPr="00197635" w:rsidRDefault="00742E59" w:rsidP="00742E59">
            <w:pPr>
              <w:pStyle w:val="TableText10"/>
              <w:rPr>
                <w:color w:val="000000"/>
              </w:rPr>
            </w:pPr>
            <w:r w:rsidRPr="00197635">
              <w:rPr>
                <w:color w:val="000000"/>
              </w:rPr>
              <w:t>256</w:t>
            </w:r>
          </w:p>
        </w:tc>
        <w:tc>
          <w:tcPr>
            <w:tcW w:w="2398" w:type="dxa"/>
          </w:tcPr>
          <w:p w14:paraId="61A9679A" w14:textId="77777777" w:rsidR="00742E59" w:rsidRPr="00197635" w:rsidRDefault="00742E59" w:rsidP="00742E59">
            <w:pPr>
              <w:pStyle w:val="TableText10"/>
              <w:rPr>
                <w:color w:val="000000"/>
              </w:rPr>
            </w:pPr>
            <w:r w:rsidRPr="00197635">
              <w:rPr>
                <w:color w:val="000000"/>
              </w:rPr>
              <w:t>144 (2)</w:t>
            </w:r>
          </w:p>
        </w:tc>
        <w:tc>
          <w:tcPr>
            <w:tcW w:w="3719" w:type="dxa"/>
          </w:tcPr>
          <w:p w14:paraId="3AF8728F" w14:textId="77777777" w:rsidR="00742E59" w:rsidRPr="00197635" w:rsidRDefault="00742E59" w:rsidP="00742E59">
            <w:pPr>
              <w:pStyle w:val="TableText10"/>
              <w:rPr>
                <w:color w:val="000000"/>
              </w:rPr>
            </w:pPr>
            <w:r w:rsidRPr="00197635">
              <w:rPr>
                <w:color w:val="000000"/>
              </w:rPr>
              <w:t>taxi driver make agreement for payment of more than fare</w:t>
            </w:r>
          </w:p>
        </w:tc>
        <w:tc>
          <w:tcPr>
            <w:tcW w:w="1321" w:type="dxa"/>
          </w:tcPr>
          <w:p w14:paraId="684FBC33" w14:textId="77777777" w:rsidR="00742E59" w:rsidRPr="00197635" w:rsidRDefault="00742E59" w:rsidP="00742E59">
            <w:pPr>
              <w:pStyle w:val="TableText10"/>
              <w:rPr>
                <w:color w:val="000000"/>
              </w:rPr>
            </w:pPr>
            <w:r w:rsidRPr="00197635">
              <w:rPr>
                <w:color w:val="000000"/>
              </w:rPr>
              <w:t>5</w:t>
            </w:r>
          </w:p>
        </w:tc>
        <w:tc>
          <w:tcPr>
            <w:tcW w:w="1423" w:type="dxa"/>
          </w:tcPr>
          <w:p w14:paraId="55F3F214" w14:textId="77777777" w:rsidR="00742E59" w:rsidRPr="00197635" w:rsidRDefault="00742E59" w:rsidP="00742E59">
            <w:pPr>
              <w:pStyle w:val="TableText10"/>
              <w:rPr>
                <w:color w:val="000000"/>
              </w:rPr>
            </w:pPr>
            <w:r w:rsidRPr="00197635">
              <w:rPr>
                <w:color w:val="000000"/>
              </w:rPr>
              <w:t>215</w:t>
            </w:r>
          </w:p>
        </w:tc>
        <w:tc>
          <w:tcPr>
            <w:tcW w:w="1338" w:type="dxa"/>
          </w:tcPr>
          <w:p w14:paraId="0A9AC548" w14:textId="77777777" w:rsidR="00742E59" w:rsidRPr="00197635" w:rsidRDefault="00742E59" w:rsidP="00742E59">
            <w:pPr>
              <w:pStyle w:val="TableText10"/>
              <w:rPr>
                <w:color w:val="000000"/>
              </w:rPr>
            </w:pPr>
            <w:r w:rsidRPr="00197635">
              <w:rPr>
                <w:color w:val="000000"/>
              </w:rPr>
              <w:t>-</w:t>
            </w:r>
          </w:p>
        </w:tc>
      </w:tr>
      <w:tr w:rsidR="00742E59" w:rsidRPr="00197635" w14:paraId="134FBD62" w14:textId="77777777" w:rsidTr="00742E59">
        <w:trPr>
          <w:cantSplit/>
        </w:trPr>
        <w:tc>
          <w:tcPr>
            <w:tcW w:w="1202" w:type="dxa"/>
            <w:shd w:val="clear" w:color="auto" w:fill="auto"/>
          </w:tcPr>
          <w:p w14:paraId="0181AAE8" w14:textId="77777777" w:rsidR="00742E59" w:rsidRPr="00197635" w:rsidRDefault="00742E59" w:rsidP="00742E59">
            <w:pPr>
              <w:pStyle w:val="TableText10"/>
              <w:rPr>
                <w:color w:val="000000"/>
              </w:rPr>
            </w:pPr>
            <w:r w:rsidRPr="00197635">
              <w:rPr>
                <w:color w:val="000000"/>
              </w:rPr>
              <w:t>257</w:t>
            </w:r>
          </w:p>
        </w:tc>
        <w:tc>
          <w:tcPr>
            <w:tcW w:w="2398" w:type="dxa"/>
            <w:shd w:val="clear" w:color="auto" w:fill="auto"/>
          </w:tcPr>
          <w:p w14:paraId="66863928" w14:textId="77777777" w:rsidR="00742E59" w:rsidRPr="00197635" w:rsidRDefault="00742E59" w:rsidP="00742E59">
            <w:pPr>
              <w:pStyle w:val="TableText10"/>
              <w:rPr>
                <w:color w:val="000000"/>
              </w:rPr>
            </w:pPr>
            <w:r w:rsidRPr="00197635">
              <w:rPr>
                <w:color w:val="000000"/>
              </w:rPr>
              <w:t>144A (1)</w:t>
            </w:r>
          </w:p>
        </w:tc>
        <w:tc>
          <w:tcPr>
            <w:tcW w:w="3719" w:type="dxa"/>
            <w:shd w:val="clear" w:color="auto" w:fill="auto"/>
          </w:tcPr>
          <w:p w14:paraId="464B9A2F" w14:textId="77777777" w:rsidR="00742E59" w:rsidRPr="00197635" w:rsidRDefault="00742E59" w:rsidP="00742E59">
            <w:pPr>
              <w:pStyle w:val="TableText10"/>
              <w:rPr>
                <w:color w:val="000000"/>
              </w:rPr>
            </w:pPr>
            <w:r w:rsidRPr="00197635">
              <w:rPr>
                <w:color w:val="000000"/>
              </w:rPr>
              <w:t>taxi hirer not pay fare</w:t>
            </w:r>
          </w:p>
        </w:tc>
        <w:tc>
          <w:tcPr>
            <w:tcW w:w="1321" w:type="dxa"/>
            <w:shd w:val="clear" w:color="auto" w:fill="auto"/>
          </w:tcPr>
          <w:p w14:paraId="5D66DC8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E2736FB"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51751266" w14:textId="77777777" w:rsidR="00742E59" w:rsidRPr="00197635" w:rsidRDefault="00742E59" w:rsidP="00742E59">
            <w:pPr>
              <w:pStyle w:val="TableText10"/>
              <w:rPr>
                <w:color w:val="000000"/>
              </w:rPr>
            </w:pPr>
            <w:r w:rsidRPr="00197635">
              <w:rPr>
                <w:color w:val="000000"/>
              </w:rPr>
              <w:t>-</w:t>
            </w:r>
          </w:p>
        </w:tc>
      </w:tr>
      <w:tr w:rsidR="00742E59" w:rsidRPr="00197635" w14:paraId="2D6D79A5" w14:textId="77777777" w:rsidTr="00742E59">
        <w:trPr>
          <w:cantSplit/>
        </w:trPr>
        <w:tc>
          <w:tcPr>
            <w:tcW w:w="1202" w:type="dxa"/>
            <w:shd w:val="clear" w:color="auto" w:fill="auto"/>
          </w:tcPr>
          <w:p w14:paraId="75210269" w14:textId="77777777" w:rsidR="00742E59" w:rsidRPr="00197635" w:rsidRDefault="00742E59" w:rsidP="00742E59">
            <w:pPr>
              <w:pStyle w:val="TableText10"/>
              <w:rPr>
                <w:color w:val="000000"/>
              </w:rPr>
            </w:pPr>
            <w:r w:rsidRPr="00197635">
              <w:rPr>
                <w:color w:val="000000"/>
              </w:rPr>
              <w:t>258</w:t>
            </w:r>
          </w:p>
        </w:tc>
        <w:tc>
          <w:tcPr>
            <w:tcW w:w="2398" w:type="dxa"/>
            <w:shd w:val="clear" w:color="auto" w:fill="auto"/>
          </w:tcPr>
          <w:p w14:paraId="0E665DA0" w14:textId="77777777" w:rsidR="00742E59" w:rsidRPr="00197635" w:rsidRDefault="00742E59" w:rsidP="00742E59">
            <w:pPr>
              <w:pStyle w:val="TableText10"/>
              <w:rPr>
                <w:color w:val="000000"/>
              </w:rPr>
            </w:pPr>
            <w:r w:rsidRPr="00197635">
              <w:rPr>
                <w:color w:val="000000"/>
              </w:rPr>
              <w:t>144A (2)</w:t>
            </w:r>
          </w:p>
        </w:tc>
        <w:tc>
          <w:tcPr>
            <w:tcW w:w="3719" w:type="dxa"/>
            <w:shd w:val="clear" w:color="auto" w:fill="auto"/>
          </w:tcPr>
          <w:p w14:paraId="082270C3" w14:textId="77777777" w:rsidR="00742E59" w:rsidRPr="00197635" w:rsidRDefault="00742E59" w:rsidP="00742E59">
            <w:pPr>
              <w:pStyle w:val="TableText10"/>
              <w:rPr>
                <w:color w:val="000000"/>
              </w:rPr>
            </w:pPr>
            <w:r w:rsidRPr="00197635">
              <w:rPr>
                <w:color w:val="000000"/>
              </w:rPr>
              <w:t>taxi hirer not pay fare deposit difference</w:t>
            </w:r>
          </w:p>
        </w:tc>
        <w:tc>
          <w:tcPr>
            <w:tcW w:w="1321" w:type="dxa"/>
            <w:shd w:val="clear" w:color="auto" w:fill="auto"/>
          </w:tcPr>
          <w:p w14:paraId="2C4C8DB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FE51A52"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632F6CCA" w14:textId="77777777" w:rsidR="00742E59" w:rsidRPr="00197635" w:rsidRDefault="00742E59" w:rsidP="00742E59">
            <w:pPr>
              <w:pStyle w:val="TableText10"/>
              <w:rPr>
                <w:color w:val="000000"/>
              </w:rPr>
            </w:pPr>
            <w:r w:rsidRPr="00197635">
              <w:rPr>
                <w:color w:val="000000"/>
              </w:rPr>
              <w:t>-</w:t>
            </w:r>
          </w:p>
        </w:tc>
      </w:tr>
      <w:tr w:rsidR="00742E59" w:rsidRPr="00197635" w14:paraId="1B6B7EDD" w14:textId="77777777" w:rsidTr="00742E59">
        <w:trPr>
          <w:cantSplit/>
        </w:trPr>
        <w:tc>
          <w:tcPr>
            <w:tcW w:w="1202" w:type="dxa"/>
            <w:shd w:val="clear" w:color="auto" w:fill="auto"/>
          </w:tcPr>
          <w:p w14:paraId="5BE076DF" w14:textId="77777777" w:rsidR="00742E59" w:rsidRPr="00197635" w:rsidRDefault="00742E59" w:rsidP="00742E59">
            <w:pPr>
              <w:pStyle w:val="TableText10"/>
              <w:rPr>
                <w:color w:val="000000"/>
              </w:rPr>
            </w:pPr>
            <w:r w:rsidRPr="00197635">
              <w:rPr>
                <w:color w:val="000000"/>
              </w:rPr>
              <w:t>259</w:t>
            </w:r>
          </w:p>
        </w:tc>
        <w:tc>
          <w:tcPr>
            <w:tcW w:w="2398" w:type="dxa"/>
            <w:shd w:val="clear" w:color="auto" w:fill="auto"/>
          </w:tcPr>
          <w:p w14:paraId="4D3D313D" w14:textId="77777777" w:rsidR="00742E59" w:rsidRPr="00197635" w:rsidRDefault="00742E59" w:rsidP="00742E59">
            <w:pPr>
              <w:pStyle w:val="TableText10"/>
              <w:rPr>
                <w:color w:val="000000"/>
              </w:rPr>
            </w:pPr>
            <w:r w:rsidRPr="00197635">
              <w:rPr>
                <w:color w:val="000000"/>
              </w:rPr>
              <w:t>144A (3)</w:t>
            </w:r>
          </w:p>
        </w:tc>
        <w:tc>
          <w:tcPr>
            <w:tcW w:w="3719" w:type="dxa"/>
            <w:shd w:val="clear" w:color="auto" w:fill="auto"/>
          </w:tcPr>
          <w:p w14:paraId="3F96BE09" w14:textId="77777777" w:rsidR="00742E59" w:rsidRPr="00197635" w:rsidRDefault="00742E59" w:rsidP="00742E59">
            <w:pPr>
              <w:pStyle w:val="TableText10"/>
              <w:rPr>
                <w:color w:val="000000"/>
              </w:rPr>
            </w:pPr>
            <w:r w:rsidRPr="00197635">
              <w:rPr>
                <w:color w:val="000000"/>
              </w:rPr>
              <w:t>taxi driver not pay fare deposit difference</w:t>
            </w:r>
          </w:p>
        </w:tc>
        <w:tc>
          <w:tcPr>
            <w:tcW w:w="1321" w:type="dxa"/>
            <w:shd w:val="clear" w:color="auto" w:fill="auto"/>
          </w:tcPr>
          <w:p w14:paraId="1505470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68360CB"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7924FF85" w14:textId="77777777" w:rsidR="00742E59" w:rsidRPr="00197635" w:rsidRDefault="00742E59" w:rsidP="00742E59">
            <w:pPr>
              <w:pStyle w:val="TableText10"/>
              <w:rPr>
                <w:color w:val="000000"/>
              </w:rPr>
            </w:pPr>
            <w:r w:rsidRPr="00197635">
              <w:rPr>
                <w:color w:val="000000"/>
              </w:rPr>
              <w:t>-</w:t>
            </w:r>
          </w:p>
        </w:tc>
      </w:tr>
      <w:tr w:rsidR="00742E59" w:rsidRPr="00197635" w14:paraId="4F1576C6" w14:textId="77777777" w:rsidTr="00742E59">
        <w:trPr>
          <w:cantSplit/>
        </w:trPr>
        <w:tc>
          <w:tcPr>
            <w:tcW w:w="1202" w:type="dxa"/>
            <w:shd w:val="clear" w:color="auto" w:fill="auto"/>
          </w:tcPr>
          <w:p w14:paraId="05EEAD58" w14:textId="77777777" w:rsidR="00742E59" w:rsidRPr="00197635" w:rsidRDefault="00742E59" w:rsidP="00742E59">
            <w:pPr>
              <w:pStyle w:val="TableText10"/>
              <w:rPr>
                <w:color w:val="000000"/>
              </w:rPr>
            </w:pPr>
            <w:r w:rsidRPr="00197635">
              <w:rPr>
                <w:color w:val="000000"/>
              </w:rPr>
              <w:t>260</w:t>
            </w:r>
          </w:p>
        </w:tc>
        <w:tc>
          <w:tcPr>
            <w:tcW w:w="2398" w:type="dxa"/>
            <w:shd w:val="clear" w:color="auto" w:fill="auto"/>
          </w:tcPr>
          <w:p w14:paraId="307CC044" w14:textId="77777777" w:rsidR="00742E59" w:rsidRPr="00197635" w:rsidRDefault="00742E59" w:rsidP="00742E59">
            <w:pPr>
              <w:pStyle w:val="TableText10"/>
              <w:rPr>
                <w:color w:val="000000"/>
              </w:rPr>
            </w:pPr>
            <w:r w:rsidRPr="00197635">
              <w:rPr>
                <w:color w:val="000000"/>
              </w:rPr>
              <w:t>144A (4)</w:t>
            </w:r>
          </w:p>
        </w:tc>
        <w:tc>
          <w:tcPr>
            <w:tcW w:w="3719" w:type="dxa"/>
            <w:shd w:val="clear" w:color="auto" w:fill="auto"/>
          </w:tcPr>
          <w:p w14:paraId="3CE8CC7E" w14:textId="77777777" w:rsidR="00742E59" w:rsidRPr="00197635" w:rsidRDefault="00742E59" w:rsidP="00742E59">
            <w:pPr>
              <w:pStyle w:val="TableText10"/>
              <w:rPr>
                <w:color w:val="000000"/>
              </w:rPr>
            </w:pPr>
            <w:r w:rsidRPr="00197635">
              <w:rPr>
                <w:color w:val="000000"/>
              </w:rPr>
              <w:t>taxi driver not offer correct change</w:t>
            </w:r>
          </w:p>
        </w:tc>
        <w:tc>
          <w:tcPr>
            <w:tcW w:w="1321" w:type="dxa"/>
            <w:shd w:val="clear" w:color="auto" w:fill="auto"/>
          </w:tcPr>
          <w:p w14:paraId="49F9C4C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DFFF42C"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2F46ED97" w14:textId="77777777" w:rsidR="00742E59" w:rsidRPr="00197635" w:rsidRDefault="00742E59" w:rsidP="00742E59">
            <w:pPr>
              <w:pStyle w:val="TableText10"/>
              <w:rPr>
                <w:color w:val="000000"/>
              </w:rPr>
            </w:pPr>
            <w:r w:rsidRPr="00197635">
              <w:rPr>
                <w:color w:val="000000"/>
              </w:rPr>
              <w:t>-</w:t>
            </w:r>
          </w:p>
        </w:tc>
      </w:tr>
      <w:tr w:rsidR="00742E59" w:rsidRPr="00197635" w14:paraId="2CA67CB1" w14:textId="77777777" w:rsidTr="00742E59">
        <w:trPr>
          <w:cantSplit/>
        </w:trPr>
        <w:tc>
          <w:tcPr>
            <w:tcW w:w="1202" w:type="dxa"/>
            <w:shd w:val="clear" w:color="auto" w:fill="auto"/>
          </w:tcPr>
          <w:p w14:paraId="057A5742" w14:textId="77777777" w:rsidR="00742E59" w:rsidRPr="00197635" w:rsidRDefault="00742E59" w:rsidP="00742E59">
            <w:pPr>
              <w:pStyle w:val="TableText10"/>
              <w:rPr>
                <w:color w:val="000000"/>
              </w:rPr>
            </w:pPr>
            <w:r w:rsidRPr="00197635">
              <w:rPr>
                <w:color w:val="000000"/>
              </w:rPr>
              <w:t>261</w:t>
            </w:r>
          </w:p>
        </w:tc>
        <w:tc>
          <w:tcPr>
            <w:tcW w:w="2398" w:type="dxa"/>
            <w:shd w:val="clear" w:color="auto" w:fill="auto"/>
          </w:tcPr>
          <w:p w14:paraId="417243D6" w14:textId="77777777" w:rsidR="00742E59" w:rsidRPr="00197635" w:rsidRDefault="00742E59" w:rsidP="00742E59">
            <w:pPr>
              <w:pStyle w:val="TableText10"/>
              <w:rPr>
                <w:color w:val="000000"/>
              </w:rPr>
            </w:pPr>
            <w:r w:rsidRPr="00197635">
              <w:rPr>
                <w:color w:val="000000"/>
              </w:rPr>
              <w:t>144B (1)</w:t>
            </w:r>
          </w:p>
        </w:tc>
        <w:tc>
          <w:tcPr>
            <w:tcW w:w="3719" w:type="dxa"/>
            <w:shd w:val="clear" w:color="auto" w:fill="auto"/>
          </w:tcPr>
          <w:p w14:paraId="57A13FCF" w14:textId="77777777" w:rsidR="00742E59" w:rsidRPr="00197635" w:rsidRDefault="00742E59" w:rsidP="00742E59">
            <w:pPr>
              <w:pStyle w:val="TableText10"/>
              <w:rPr>
                <w:color w:val="000000"/>
              </w:rPr>
            </w:pPr>
            <w:r w:rsidRPr="00197635">
              <w:rPr>
                <w:color w:val="000000"/>
              </w:rPr>
              <w:t>ineligible person pay for taxi hiring under taxi subsidy scheme</w:t>
            </w:r>
          </w:p>
        </w:tc>
        <w:tc>
          <w:tcPr>
            <w:tcW w:w="1321" w:type="dxa"/>
            <w:shd w:val="clear" w:color="auto" w:fill="auto"/>
          </w:tcPr>
          <w:p w14:paraId="6019C496"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79786E8" w14:textId="77777777" w:rsidR="00742E59" w:rsidRPr="00197635" w:rsidRDefault="00742E59" w:rsidP="00742E59">
            <w:pPr>
              <w:rPr>
                <w:color w:val="000000"/>
                <w:sz w:val="20"/>
              </w:rPr>
            </w:pPr>
            <w:r w:rsidRPr="00197635">
              <w:rPr>
                <w:color w:val="000000"/>
                <w:sz w:val="20"/>
              </w:rPr>
              <w:t>212</w:t>
            </w:r>
          </w:p>
        </w:tc>
        <w:tc>
          <w:tcPr>
            <w:tcW w:w="1338" w:type="dxa"/>
            <w:shd w:val="clear" w:color="auto" w:fill="auto"/>
          </w:tcPr>
          <w:p w14:paraId="6B1F5901" w14:textId="77777777" w:rsidR="00742E59" w:rsidRPr="00197635" w:rsidRDefault="00742E59" w:rsidP="00742E59">
            <w:pPr>
              <w:pStyle w:val="TableText10"/>
              <w:rPr>
                <w:color w:val="000000"/>
              </w:rPr>
            </w:pPr>
            <w:r w:rsidRPr="00197635">
              <w:rPr>
                <w:color w:val="000000"/>
              </w:rPr>
              <w:t>-</w:t>
            </w:r>
          </w:p>
        </w:tc>
      </w:tr>
      <w:tr w:rsidR="00742E59" w:rsidRPr="00197635" w14:paraId="414EB175" w14:textId="77777777" w:rsidTr="00742E59">
        <w:trPr>
          <w:cantSplit/>
        </w:trPr>
        <w:tc>
          <w:tcPr>
            <w:tcW w:w="1202" w:type="dxa"/>
            <w:shd w:val="clear" w:color="auto" w:fill="auto"/>
          </w:tcPr>
          <w:p w14:paraId="0A0A5990" w14:textId="77777777" w:rsidR="00742E59" w:rsidRPr="00197635" w:rsidRDefault="00742E59" w:rsidP="00742E59">
            <w:pPr>
              <w:pStyle w:val="TableText10"/>
              <w:rPr>
                <w:color w:val="000000"/>
              </w:rPr>
            </w:pPr>
            <w:r w:rsidRPr="00197635">
              <w:rPr>
                <w:color w:val="000000"/>
              </w:rPr>
              <w:lastRenderedPageBreak/>
              <w:t>262</w:t>
            </w:r>
          </w:p>
        </w:tc>
        <w:tc>
          <w:tcPr>
            <w:tcW w:w="2398" w:type="dxa"/>
            <w:shd w:val="clear" w:color="auto" w:fill="auto"/>
          </w:tcPr>
          <w:p w14:paraId="4A1A92D3" w14:textId="77777777" w:rsidR="00742E59" w:rsidRPr="00197635" w:rsidRDefault="00742E59" w:rsidP="00742E59">
            <w:pPr>
              <w:pStyle w:val="TableText10"/>
              <w:rPr>
                <w:color w:val="000000"/>
              </w:rPr>
            </w:pPr>
            <w:r w:rsidRPr="00197635">
              <w:rPr>
                <w:color w:val="000000"/>
              </w:rPr>
              <w:t>144B (2)</w:t>
            </w:r>
          </w:p>
        </w:tc>
        <w:tc>
          <w:tcPr>
            <w:tcW w:w="3719" w:type="dxa"/>
            <w:shd w:val="clear" w:color="auto" w:fill="auto"/>
          </w:tcPr>
          <w:p w14:paraId="787F7440" w14:textId="77777777" w:rsidR="00742E59" w:rsidRPr="00197635" w:rsidRDefault="00742E59" w:rsidP="00742E59">
            <w:pPr>
              <w:pStyle w:val="TableText10"/>
              <w:rPr>
                <w:color w:val="000000"/>
              </w:rPr>
            </w:pPr>
            <w:r w:rsidRPr="00197635">
              <w:rPr>
                <w:color w:val="000000"/>
              </w:rPr>
              <w:t>make false or misleading statement in paying for taxi under taxi subsidy scheme</w:t>
            </w:r>
          </w:p>
        </w:tc>
        <w:tc>
          <w:tcPr>
            <w:tcW w:w="1321" w:type="dxa"/>
            <w:shd w:val="clear" w:color="auto" w:fill="auto"/>
          </w:tcPr>
          <w:p w14:paraId="4C9BC60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F087095" w14:textId="77777777" w:rsidR="00742E59" w:rsidRPr="00197635" w:rsidRDefault="00742E59" w:rsidP="00742E59">
            <w:pPr>
              <w:rPr>
                <w:color w:val="000000"/>
                <w:sz w:val="20"/>
              </w:rPr>
            </w:pPr>
            <w:r w:rsidRPr="00197635">
              <w:rPr>
                <w:color w:val="000000"/>
                <w:sz w:val="20"/>
              </w:rPr>
              <w:t>212</w:t>
            </w:r>
          </w:p>
        </w:tc>
        <w:tc>
          <w:tcPr>
            <w:tcW w:w="1338" w:type="dxa"/>
            <w:shd w:val="clear" w:color="auto" w:fill="auto"/>
          </w:tcPr>
          <w:p w14:paraId="51D3B189" w14:textId="77777777" w:rsidR="00742E59" w:rsidRPr="00197635" w:rsidRDefault="00742E59" w:rsidP="00742E59">
            <w:pPr>
              <w:pStyle w:val="TableText10"/>
              <w:rPr>
                <w:color w:val="000000"/>
              </w:rPr>
            </w:pPr>
            <w:r w:rsidRPr="00197635">
              <w:rPr>
                <w:color w:val="000000"/>
              </w:rPr>
              <w:t>-</w:t>
            </w:r>
          </w:p>
        </w:tc>
      </w:tr>
      <w:tr w:rsidR="00742E59" w:rsidRPr="00197635" w14:paraId="601E7D87" w14:textId="77777777" w:rsidTr="00742E59">
        <w:trPr>
          <w:cantSplit/>
        </w:trPr>
        <w:tc>
          <w:tcPr>
            <w:tcW w:w="1202" w:type="dxa"/>
            <w:shd w:val="clear" w:color="auto" w:fill="auto"/>
          </w:tcPr>
          <w:p w14:paraId="02FAA36F" w14:textId="77777777" w:rsidR="00742E59" w:rsidRPr="00197635" w:rsidRDefault="00742E59" w:rsidP="00742E59">
            <w:pPr>
              <w:pStyle w:val="TableText10"/>
              <w:rPr>
                <w:color w:val="000000"/>
              </w:rPr>
            </w:pPr>
            <w:r w:rsidRPr="00197635">
              <w:rPr>
                <w:color w:val="000000"/>
              </w:rPr>
              <w:t>263</w:t>
            </w:r>
          </w:p>
        </w:tc>
        <w:tc>
          <w:tcPr>
            <w:tcW w:w="2398" w:type="dxa"/>
            <w:shd w:val="clear" w:color="auto" w:fill="auto"/>
          </w:tcPr>
          <w:p w14:paraId="645C8934" w14:textId="77777777" w:rsidR="00742E59" w:rsidRPr="00197635" w:rsidRDefault="00742E59" w:rsidP="00742E59">
            <w:pPr>
              <w:pStyle w:val="TableText10"/>
              <w:rPr>
                <w:color w:val="000000"/>
              </w:rPr>
            </w:pPr>
            <w:r w:rsidRPr="00197635">
              <w:rPr>
                <w:color w:val="000000"/>
              </w:rPr>
              <w:t>145 (a)</w:t>
            </w:r>
          </w:p>
        </w:tc>
        <w:tc>
          <w:tcPr>
            <w:tcW w:w="3719" w:type="dxa"/>
            <w:shd w:val="clear" w:color="auto" w:fill="auto"/>
          </w:tcPr>
          <w:p w14:paraId="4D086C5B" w14:textId="77777777" w:rsidR="00742E59" w:rsidRPr="00197635" w:rsidRDefault="00742E59" w:rsidP="00742E59">
            <w:pPr>
              <w:pStyle w:val="TableText10"/>
              <w:rPr>
                <w:color w:val="000000"/>
              </w:rPr>
            </w:pPr>
            <w:r w:rsidRPr="00197635">
              <w:rPr>
                <w:color w:val="000000"/>
              </w:rPr>
              <w:t>taxi driver charge fare for breakdown/accident</w:t>
            </w:r>
          </w:p>
        </w:tc>
        <w:tc>
          <w:tcPr>
            <w:tcW w:w="1321" w:type="dxa"/>
            <w:shd w:val="clear" w:color="auto" w:fill="auto"/>
          </w:tcPr>
          <w:p w14:paraId="5731AF1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816922C"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04F257C9" w14:textId="77777777" w:rsidR="00742E59" w:rsidRPr="00197635" w:rsidRDefault="00742E59" w:rsidP="00742E59">
            <w:pPr>
              <w:pStyle w:val="TableText10"/>
              <w:rPr>
                <w:color w:val="000000"/>
              </w:rPr>
            </w:pPr>
            <w:r w:rsidRPr="00197635">
              <w:rPr>
                <w:color w:val="000000"/>
              </w:rPr>
              <w:t>-</w:t>
            </w:r>
          </w:p>
        </w:tc>
      </w:tr>
      <w:tr w:rsidR="00742E59" w:rsidRPr="00197635" w14:paraId="641A5142" w14:textId="77777777" w:rsidTr="00742E59">
        <w:trPr>
          <w:cantSplit/>
        </w:trPr>
        <w:tc>
          <w:tcPr>
            <w:tcW w:w="1202" w:type="dxa"/>
            <w:shd w:val="clear" w:color="auto" w:fill="auto"/>
          </w:tcPr>
          <w:p w14:paraId="0CC29723" w14:textId="77777777" w:rsidR="00742E59" w:rsidRPr="00197635" w:rsidRDefault="00742E59" w:rsidP="00742E59">
            <w:pPr>
              <w:pStyle w:val="TableText10"/>
              <w:rPr>
                <w:color w:val="000000"/>
              </w:rPr>
            </w:pPr>
            <w:r w:rsidRPr="00197635">
              <w:rPr>
                <w:color w:val="000000"/>
              </w:rPr>
              <w:t>264</w:t>
            </w:r>
          </w:p>
        </w:tc>
        <w:tc>
          <w:tcPr>
            <w:tcW w:w="2398" w:type="dxa"/>
            <w:shd w:val="clear" w:color="auto" w:fill="auto"/>
          </w:tcPr>
          <w:p w14:paraId="202CCD31" w14:textId="77777777" w:rsidR="00742E59" w:rsidRPr="00197635" w:rsidRDefault="00742E59" w:rsidP="00742E59">
            <w:pPr>
              <w:pStyle w:val="TableText10"/>
              <w:rPr>
                <w:color w:val="000000"/>
              </w:rPr>
            </w:pPr>
            <w:r w:rsidRPr="00197635">
              <w:rPr>
                <w:color w:val="000000"/>
              </w:rPr>
              <w:t>145 (b)</w:t>
            </w:r>
          </w:p>
        </w:tc>
        <w:tc>
          <w:tcPr>
            <w:tcW w:w="3719" w:type="dxa"/>
            <w:shd w:val="clear" w:color="auto" w:fill="auto"/>
          </w:tcPr>
          <w:p w14:paraId="71C8A278" w14:textId="77777777" w:rsidR="00742E59" w:rsidRPr="00197635" w:rsidRDefault="00742E59" w:rsidP="00742E59">
            <w:pPr>
              <w:pStyle w:val="TableText10"/>
              <w:rPr>
                <w:color w:val="000000"/>
              </w:rPr>
            </w:pPr>
            <w:r w:rsidRPr="00197635">
              <w:rPr>
                <w:color w:val="000000"/>
              </w:rPr>
              <w:t>taxi driver charge fare for avoidable action</w:t>
            </w:r>
          </w:p>
        </w:tc>
        <w:tc>
          <w:tcPr>
            <w:tcW w:w="1321" w:type="dxa"/>
            <w:shd w:val="clear" w:color="auto" w:fill="auto"/>
          </w:tcPr>
          <w:p w14:paraId="390DD55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2BE85A1"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42196A93" w14:textId="77777777" w:rsidR="00742E59" w:rsidRPr="00197635" w:rsidRDefault="00742E59" w:rsidP="00742E59">
            <w:pPr>
              <w:pStyle w:val="TableText10"/>
              <w:rPr>
                <w:color w:val="000000"/>
              </w:rPr>
            </w:pPr>
            <w:r w:rsidRPr="00197635">
              <w:rPr>
                <w:color w:val="000000"/>
              </w:rPr>
              <w:t>-</w:t>
            </w:r>
          </w:p>
        </w:tc>
      </w:tr>
      <w:tr w:rsidR="00742E59" w:rsidRPr="00197635" w14:paraId="630855F2" w14:textId="77777777" w:rsidTr="00742E59">
        <w:trPr>
          <w:cantSplit/>
        </w:trPr>
        <w:tc>
          <w:tcPr>
            <w:tcW w:w="1202" w:type="dxa"/>
            <w:shd w:val="clear" w:color="auto" w:fill="auto"/>
          </w:tcPr>
          <w:p w14:paraId="60AC323B" w14:textId="77777777" w:rsidR="00742E59" w:rsidRPr="00197635" w:rsidRDefault="00742E59" w:rsidP="00742E59">
            <w:pPr>
              <w:pStyle w:val="TableText10"/>
              <w:rPr>
                <w:color w:val="000000"/>
              </w:rPr>
            </w:pPr>
            <w:r w:rsidRPr="00197635">
              <w:rPr>
                <w:color w:val="000000"/>
              </w:rPr>
              <w:t>265</w:t>
            </w:r>
          </w:p>
        </w:tc>
        <w:tc>
          <w:tcPr>
            <w:tcW w:w="2398" w:type="dxa"/>
            <w:shd w:val="clear" w:color="auto" w:fill="auto"/>
          </w:tcPr>
          <w:p w14:paraId="490FF8CB" w14:textId="77777777" w:rsidR="00742E59" w:rsidRPr="00197635" w:rsidRDefault="00742E59" w:rsidP="00742E59">
            <w:pPr>
              <w:pStyle w:val="TableText10"/>
              <w:rPr>
                <w:color w:val="000000"/>
              </w:rPr>
            </w:pPr>
            <w:r w:rsidRPr="00197635">
              <w:rPr>
                <w:color w:val="000000"/>
              </w:rPr>
              <w:t>147</w:t>
            </w:r>
          </w:p>
        </w:tc>
        <w:tc>
          <w:tcPr>
            <w:tcW w:w="3719" w:type="dxa"/>
            <w:shd w:val="clear" w:color="auto" w:fill="auto"/>
          </w:tcPr>
          <w:p w14:paraId="04C86B27" w14:textId="77777777" w:rsidR="00742E59" w:rsidRPr="00197635" w:rsidRDefault="00742E59" w:rsidP="00742E59">
            <w:pPr>
              <w:pStyle w:val="TableText10"/>
              <w:rPr>
                <w:color w:val="000000"/>
              </w:rPr>
            </w:pPr>
            <w:r w:rsidRPr="00197635">
              <w:rPr>
                <w:color w:val="000000"/>
              </w:rPr>
              <w:t>taxi passenger drink liquor/possess open container of liquor</w:t>
            </w:r>
          </w:p>
        </w:tc>
        <w:tc>
          <w:tcPr>
            <w:tcW w:w="1321" w:type="dxa"/>
            <w:shd w:val="clear" w:color="auto" w:fill="auto"/>
          </w:tcPr>
          <w:p w14:paraId="17C35DC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CF0A3DC"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76CAF43A" w14:textId="77777777" w:rsidR="00742E59" w:rsidRPr="00197635" w:rsidRDefault="00742E59" w:rsidP="00742E59">
            <w:pPr>
              <w:pStyle w:val="TableText10"/>
              <w:rPr>
                <w:color w:val="000000"/>
              </w:rPr>
            </w:pPr>
            <w:r w:rsidRPr="00197635">
              <w:rPr>
                <w:color w:val="000000"/>
              </w:rPr>
              <w:t>-</w:t>
            </w:r>
          </w:p>
        </w:tc>
      </w:tr>
      <w:tr w:rsidR="00742E59" w:rsidRPr="00197635" w14:paraId="087FBA68" w14:textId="77777777" w:rsidTr="00742E59">
        <w:trPr>
          <w:cantSplit/>
        </w:trPr>
        <w:tc>
          <w:tcPr>
            <w:tcW w:w="1202" w:type="dxa"/>
            <w:shd w:val="clear" w:color="auto" w:fill="auto"/>
          </w:tcPr>
          <w:p w14:paraId="51D60EF0" w14:textId="77777777" w:rsidR="00742E59" w:rsidRPr="00197635" w:rsidRDefault="00742E59" w:rsidP="00742E59">
            <w:pPr>
              <w:pStyle w:val="TableText10"/>
              <w:rPr>
                <w:color w:val="000000"/>
              </w:rPr>
            </w:pPr>
            <w:r w:rsidRPr="00197635">
              <w:rPr>
                <w:color w:val="000000"/>
              </w:rPr>
              <w:t>266</w:t>
            </w:r>
          </w:p>
        </w:tc>
        <w:tc>
          <w:tcPr>
            <w:tcW w:w="2398" w:type="dxa"/>
            <w:shd w:val="clear" w:color="auto" w:fill="auto"/>
          </w:tcPr>
          <w:p w14:paraId="1C07E7DA" w14:textId="77777777" w:rsidR="00742E59" w:rsidRPr="00197635" w:rsidRDefault="00742E59" w:rsidP="00742E59">
            <w:pPr>
              <w:pStyle w:val="TableText10"/>
              <w:rPr>
                <w:color w:val="000000"/>
              </w:rPr>
            </w:pPr>
            <w:r w:rsidRPr="00197635">
              <w:rPr>
                <w:color w:val="000000"/>
              </w:rPr>
              <w:t>148 (1)</w:t>
            </w:r>
          </w:p>
        </w:tc>
        <w:tc>
          <w:tcPr>
            <w:tcW w:w="3719" w:type="dxa"/>
            <w:shd w:val="clear" w:color="auto" w:fill="auto"/>
          </w:tcPr>
          <w:p w14:paraId="765667CA" w14:textId="77777777" w:rsidR="00742E59" w:rsidRPr="00197635" w:rsidRDefault="00742E59" w:rsidP="00742E59">
            <w:pPr>
              <w:pStyle w:val="TableText10"/>
              <w:rPr>
                <w:color w:val="000000"/>
              </w:rPr>
            </w:pPr>
            <w:r w:rsidRPr="00197635">
              <w:rPr>
                <w:color w:val="000000"/>
              </w:rPr>
              <w:t>taxi passenger eat/drink without taxi driver’s agreement</w:t>
            </w:r>
          </w:p>
        </w:tc>
        <w:tc>
          <w:tcPr>
            <w:tcW w:w="1321" w:type="dxa"/>
            <w:shd w:val="clear" w:color="auto" w:fill="auto"/>
          </w:tcPr>
          <w:p w14:paraId="6BD8A92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1DEA8F7"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604FD8D" w14:textId="77777777" w:rsidR="00742E59" w:rsidRPr="00197635" w:rsidRDefault="00742E59" w:rsidP="00742E59">
            <w:pPr>
              <w:pStyle w:val="TableText10"/>
              <w:rPr>
                <w:color w:val="000000"/>
              </w:rPr>
            </w:pPr>
            <w:r w:rsidRPr="00197635">
              <w:rPr>
                <w:color w:val="000000"/>
              </w:rPr>
              <w:t>-</w:t>
            </w:r>
          </w:p>
        </w:tc>
      </w:tr>
      <w:tr w:rsidR="00742E59" w:rsidRPr="00197635" w14:paraId="0409AB84" w14:textId="77777777" w:rsidTr="00742E59">
        <w:trPr>
          <w:cantSplit/>
        </w:trPr>
        <w:tc>
          <w:tcPr>
            <w:tcW w:w="1202" w:type="dxa"/>
          </w:tcPr>
          <w:p w14:paraId="271ED364" w14:textId="77777777" w:rsidR="00742E59" w:rsidRPr="00197635" w:rsidRDefault="00742E59" w:rsidP="00742E59">
            <w:pPr>
              <w:pStyle w:val="TableText10"/>
              <w:rPr>
                <w:color w:val="000000"/>
              </w:rPr>
            </w:pPr>
            <w:r w:rsidRPr="00197635">
              <w:rPr>
                <w:color w:val="000000"/>
              </w:rPr>
              <w:t>267</w:t>
            </w:r>
          </w:p>
        </w:tc>
        <w:tc>
          <w:tcPr>
            <w:tcW w:w="2398" w:type="dxa"/>
          </w:tcPr>
          <w:p w14:paraId="64A0723A" w14:textId="77777777" w:rsidR="00742E59" w:rsidRPr="00197635" w:rsidRDefault="00742E59" w:rsidP="00742E59">
            <w:pPr>
              <w:pStyle w:val="TableText10"/>
              <w:rPr>
                <w:color w:val="000000"/>
              </w:rPr>
            </w:pPr>
            <w:r w:rsidRPr="00197635">
              <w:rPr>
                <w:color w:val="000000"/>
              </w:rPr>
              <w:t>164D (2)</w:t>
            </w:r>
          </w:p>
        </w:tc>
        <w:tc>
          <w:tcPr>
            <w:tcW w:w="3719" w:type="dxa"/>
          </w:tcPr>
          <w:p w14:paraId="7A4AFF2C" w14:textId="77777777" w:rsidR="00742E59" w:rsidRPr="00197635" w:rsidRDefault="00742E59" w:rsidP="00742E59">
            <w:pPr>
              <w:pStyle w:val="TableText10"/>
              <w:rPr>
                <w:color w:val="000000"/>
              </w:rPr>
            </w:pPr>
            <w:r w:rsidRPr="00197635">
              <w:rPr>
                <w:color w:val="000000"/>
              </w:rPr>
              <w:t>rideshare vehicle licensee not comply with condition of licence</w:t>
            </w:r>
          </w:p>
        </w:tc>
        <w:tc>
          <w:tcPr>
            <w:tcW w:w="1321" w:type="dxa"/>
          </w:tcPr>
          <w:p w14:paraId="2A2C2E9A" w14:textId="77777777" w:rsidR="00742E59" w:rsidRPr="00197635" w:rsidRDefault="00742E59" w:rsidP="00742E59">
            <w:pPr>
              <w:pStyle w:val="TableText10"/>
              <w:rPr>
                <w:color w:val="000000"/>
              </w:rPr>
            </w:pPr>
            <w:r w:rsidRPr="00197635">
              <w:rPr>
                <w:color w:val="000000"/>
              </w:rPr>
              <w:t>20</w:t>
            </w:r>
          </w:p>
        </w:tc>
        <w:tc>
          <w:tcPr>
            <w:tcW w:w="1423" w:type="dxa"/>
          </w:tcPr>
          <w:p w14:paraId="7C0487E8" w14:textId="77777777" w:rsidR="00742E59" w:rsidRPr="00197635" w:rsidRDefault="00742E59" w:rsidP="00742E59">
            <w:pPr>
              <w:pStyle w:val="TableText10"/>
              <w:rPr>
                <w:color w:val="000000"/>
              </w:rPr>
            </w:pPr>
            <w:r w:rsidRPr="00197635">
              <w:rPr>
                <w:color w:val="000000"/>
              </w:rPr>
              <w:t>603</w:t>
            </w:r>
          </w:p>
        </w:tc>
        <w:tc>
          <w:tcPr>
            <w:tcW w:w="1338" w:type="dxa"/>
          </w:tcPr>
          <w:p w14:paraId="54DED7CD" w14:textId="77777777" w:rsidR="00742E59" w:rsidRPr="00197635" w:rsidRDefault="00742E59" w:rsidP="00742E59">
            <w:pPr>
              <w:pStyle w:val="TableText10"/>
              <w:rPr>
                <w:color w:val="000000"/>
              </w:rPr>
            </w:pPr>
            <w:r w:rsidRPr="00197635">
              <w:rPr>
                <w:color w:val="000000"/>
              </w:rPr>
              <w:t>-</w:t>
            </w:r>
          </w:p>
        </w:tc>
      </w:tr>
      <w:tr w:rsidR="00742E59" w:rsidRPr="00197635" w14:paraId="0E430D11" w14:textId="77777777" w:rsidTr="00742E59">
        <w:trPr>
          <w:cantSplit/>
        </w:trPr>
        <w:tc>
          <w:tcPr>
            <w:tcW w:w="1202" w:type="dxa"/>
          </w:tcPr>
          <w:p w14:paraId="0205AAD8" w14:textId="77777777" w:rsidR="00742E59" w:rsidRPr="00197635" w:rsidRDefault="00742E59" w:rsidP="00742E59">
            <w:pPr>
              <w:pStyle w:val="TableText10"/>
              <w:rPr>
                <w:color w:val="000000"/>
              </w:rPr>
            </w:pPr>
            <w:r w:rsidRPr="00197635">
              <w:rPr>
                <w:color w:val="000000"/>
              </w:rPr>
              <w:t>268</w:t>
            </w:r>
          </w:p>
        </w:tc>
        <w:tc>
          <w:tcPr>
            <w:tcW w:w="2398" w:type="dxa"/>
          </w:tcPr>
          <w:p w14:paraId="2E77C350" w14:textId="77777777" w:rsidR="00742E59" w:rsidRPr="00197635" w:rsidRDefault="00742E59" w:rsidP="00742E59">
            <w:pPr>
              <w:pStyle w:val="TableText10"/>
              <w:rPr>
                <w:color w:val="000000"/>
              </w:rPr>
            </w:pPr>
            <w:r w:rsidRPr="00197635">
              <w:rPr>
                <w:color w:val="000000"/>
              </w:rPr>
              <w:t>164L (1)</w:t>
            </w:r>
          </w:p>
        </w:tc>
        <w:tc>
          <w:tcPr>
            <w:tcW w:w="3719" w:type="dxa"/>
          </w:tcPr>
          <w:p w14:paraId="438C994C" w14:textId="77777777" w:rsidR="00742E59" w:rsidRPr="00197635" w:rsidRDefault="00742E59" w:rsidP="00742E59">
            <w:pPr>
              <w:pStyle w:val="TableText10"/>
              <w:rPr>
                <w:color w:val="000000"/>
              </w:rPr>
            </w:pPr>
            <w:r w:rsidRPr="00197635">
              <w:rPr>
                <w:color w:val="000000"/>
              </w:rPr>
              <w:t>rideshare vehicle licensee not give road transport authority notice of change of name or address and licence</w:t>
            </w:r>
          </w:p>
        </w:tc>
        <w:tc>
          <w:tcPr>
            <w:tcW w:w="1321" w:type="dxa"/>
          </w:tcPr>
          <w:p w14:paraId="03E1E329" w14:textId="77777777" w:rsidR="00742E59" w:rsidRPr="00197635" w:rsidRDefault="00742E59" w:rsidP="00742E59">
            <w:pPr>
              <w:pStyle w:val="TableText10"/>
              <w:rPr>
                <w:color w:val="000000"/>
              </w:rPr>
            </w:pPr>
            <w:r w:rsidRPr="00197635">
              <w:rPr>
                <w:color w:val="000000"/>
              </w:rPr>
              <w:t>20</w:t>
            </w:r>
          </w:p>
        </w:tc>
        <w:tc>
          <w:tcPr>
            <w:tcW w:w="1423" w:type="dxa"/>
          </w:tcPr>
          <w:p w14:paraId="0BD45A9D" w14:textId="77777777" w:rsidR="00742E59" w:rsidRPr="00197635" w:rsidRDefault="00742E59" w:rsidP="00742E59">
            <w:pPr>
              <w:pStyle w:val="TableText10"/>
              <w:rPr>
                <w:color w:val="000000"/>
              </w:rPr>
            </w:pPr>
            <w:r w:rsidRPr="00197635">
              <w:rPr>
                <w:color w:val="000000"/>
              </w:rPr>
              <w:t>603</w:t>
            </w:r>
          </w:p>
        </w:tc>
        <w:tc>
          <w:tcPr>
            <w:tcW w:w="1338" w:type="dxa"/>
          </w:tcPr>
          <w:p w14:paraId="6CA4EDC8" w14:textId="77777777" w:rsidR="00742E59" w:rsidRPr="00197635" w:rsidRDefault="00742E59" w:rsidP="00742E59">
            <w:pPr>
              <w:pStyle w:val="TableText10"/>
              <w:rPr>
                <w:color w:val="000000"/>
              </w:rPr>
            </w:pPr>
            <w:r w:rsidRPr="00197635">
              <w:rPr>
                <w:color w:val="000000"/>
              </w:rPr>
              <w:t>-</w:t>
            </w:r>
          </w:p>
        </w:tc>
      </w:tr>
      <w:tr w:rsidR="00742E59" w:rsidRPr="00197635" w14:paraId="191D0D88" w14:textId="77777777" w:rsidTr="00742E59">
        <w:trPr>
          <w:cantSplit/>
        </w:trPr>
        <w:tc>
          <w:tcPr>
            <w:tcW w:w="1202" w:type="dxa"/>
          </w:tcPr>
          <w:p w14:paraId="3D58FEF2" w14:textId="77777777" w:rsidR="00742E59" w:rsidRPr="00197635" w:rsidRDefault="00742E59" w:rsidP="00742E59">
            <w:pPr>
              <w:pStyle w:val="TableText10"/>
              <w:rPr>
                <w:color w:val="000000"/>
              </w:rPr>
            </w:pPr>
            <w:r w:rsidRPr="00197635">
              <w:rPr>
                <w:color w:val="000000"/>
              </w:rPr>
              <w:lastRenderedPageBreak/>
              <w:t>269</w:t>
            </w:r>
          </w:p>
        </w:tc>
        <w:tc>
          <w:tcPr>
            <w:tcW w:w="2398" w:type="dxa"/>
          </w:tcPr>
          <w:p w14:paraId="1A39657B" w14:textId="77777777" w:rsidR="00742E59" w:rsidRPr="00197635" w:rsidRDefault="00742E59" w:rsidP="00742E59">
            <w:pPr>
              <w:pStyle w:val="TableText10"/>
              <w:rPr>
                <w:color w:val="000000"/>
              </w:rPr>
            </w:pPr>
            <w:r w:rsidRPr="00197635">
              <w:rPr>
                <w:color w:val="000000"/>
              </w:rPr>
              <w:t>164O (1)</w:t>
            </w:r>
          </w:p>
        </w:tc>
        <w:tc>
          <w:tcPr>
            <w:tcW w:w="3719" w:type="dxa"/>
          </w:tcPr>
          <w:p w14:paraId="26F6D1D0" w14:textId="77777777" w:rsidR="00742E59" w:rsidRPr="00197635" w:rsidRDefault="00742E59" w:rsidP="00742E59">
            <w:pPr>
              <w:pStyle w:val="TableText10"/>
              <w:rPr>
                <w:color w:val="000000"/>
              </w:rPr>
            </w:pPr>
            <w:r w:rsidRPr="00197635">
              <w:rPr>
                <w:color w:val="000000"/>
              </w:rPr>
              <w:t>rideshare vehicle licensee not give rideshare vehicle label to rideshare driver before rideshare begins</w:t>
            </w:r>
          </w:p>
        </w:tc>
        <w:tc>
          <w:tcPr>
            <w:tcW w:w="1321" w:type="dxa"/>
          </w:tcPr>
          <w:p w14:paraId="65DBDFE4" w14:textId="77777777" w:rsidR="00742E59" w:rsidRPr="00197635" w:rsidRDefault="00742E59" w:rsidP="00742E59">
            <w:pPr>
              <w:pStyle w:val="TableText10"/>
              <w:rPr>
                <w:color w:val="000000"/>
              </w:rPr>
            </w:pPr>
            <w:r w:rsidRPr="00197635">
              <w:rPr>
                <w:color w:val="000000"/>
              </w:rPr>
              <w:t>20</w:t>
            </w:r>
          </w:p>
        </w:tc>
        <w:tc>
          <w:tcPr>
            <w:tcW w:w="1423" w:type="dxa"/>
          </w:tcPr>
          <w:p w14:paraId="3F292B09" w14:textId="77777777" w:rsidR="00742E59" w:rsidRPr="00197635" w:rsidRDefault="00742E59" w:rsidP="00742E59">
            <w:pPr>
              <w:pStyle w:val="TableText10"/>
              <w:rPr>
                <w:color w:val="000000"/>
              </w:rPr>
            </w:pPr>
            <w:r w:rsidRPr="00197635">
              <w:rPr>
                <w:color w:val="000000"/>
              </w:rPr>
              <w:t>603</w:t>
            </w:r>
          </w:p>
        </w:tc>
        <w:tc>
          <w:tcPr>
            <w:tcW w:w="1338" w:type="dxa"/>
          </w:tcPr>
          <w:p w14:paraId="2964BFC1" w14:textId="77777777" w:rsidR="00742E59" w:rsidRPr="00197635" w:rsidRDefault="00742E59" w:rsidP="00742E59">
            <w:pPr>
              <w:pStyle w:val="TableText10"/>
              <w:rPr>
                <w:color w:val="000000"/>
              </w:rPr>
            </w:pPr>
            <w:r w:rsidRPr="00197635">
              <w:rPr>
                <w:color w:val="000000"/>
              </w:rPr>
              <w:t>-</w:t>
            </w:r>
          </w:p>
        </w:tc>
      </w:tr>
      <w:tr w:rsidR="00742E59" w:rsidRPr="00197635" w14:paraId="268E9B91" w14:textId="77777777" w:rsidTr="00742E59">
        <w:trPr>
          <w:cantSplit/>
        </w:trPr>
        <w:tc>
          <w:tcPr>
            <w:tcW w:w="1202" w:type="dxa"/>
          </w:tcPr>
          <w:p w14:paraId="0A9CD9A6" w14:textId="77777777" w:rsidR="00742E59" w:rsidRPr="00197635" w:rsidRDefault="00742E59" w:rsidP="00742E59">
            <w:pPr>
              <w:pStyle w:val="TableText10"/>
              <w:rPr>
                <w:color w:val="000000"/>
              </w:rPr>
            </w:pPr>
            <w:r w:rsidRPr="00197635">
              <w:rPr>
                <w:color w:val="000000"/>
              </w:rPr>
              <w:t>270</w:t>
            </w:r>
          </w:p>
        </w:tc>
        <w:tc>
          <w:tcPr>
            <w:tcW w:w="2398" w:type="dxa"/>
          </w:tcPr>
          <w:p w14:paraId="3E567478" w14:textId="77777777" w:rsidR="00742E59" w:rsidRPr="00197635" w:rsidRDefault="00742E59" w:rsidP="00742E59">
            <w:pPr>
              <w:pStyle w:val="TableText10"/>
              <w:rPr>
                <w:color w:val="000000"/>
              </w:rPr>
            </w:pPr>
            <w:r w:rsidRPr="00197635">
              <w:rPr>
                <w:color w:val="000000"/>
              </w:rPr>
              <w:t>164O (3)</w:t>
            </w:r>
          </w:p>
        </w:tc>
        <w:tc>
          <w:tcPr>
            <w:tcW w:w="3719" w:type="dxa"/>
          </w:tcPr>
          <w:p w14:paraId="15BEFE28" w14:textId="77777777" w:rsidR="00742E59" w:rsidRPr="00197635" w:rsidRDefault="00742E59" w:rsidP="00742E59">
            <w:pPr>
              <w:pStyle w:val="TableText10"/>
              <w:rPr>
                <w:color w:val="000000"/>
              </w:rPr>
            </w:pPr>
            <w:r w:rsidRPr="00197635">
              <w:rPr>
                <w:color w:val="000000"/>
              </w:rPr>
              <w:t>transport booking service not give approved identifier to affiliated rideshare driver before rideshare begins</w:t>
            </w:r>
          </w:p>
        </w:tc>
        <w:tc>
          <w:tcPr>
            <w:tcW w:w="1321" w:type="dxa"/>
          </w:tcPr>
          <w:p w14:paraId="5B2900D9" w14:textId="77777777" w:rsidR="00742E59" w:rsidRPr="00197635" w:rsidRDefault="00742E59" w:rsidP="00742E59">
            <w:pPr>
              <w:pStyle w:val="TableText10"/>
              <w:rPr>
                <w:color w:val="000000"/>
              </w:rPr>
            </w:pPr>
            <w:r w:rsidRPr="00197635">
              <w:rPr>
                <w:color w:val="000000"/>
              </w:rPr>
              <w:t>20</w:t>
            </w:r>
          </w:p>
        </w:tc>
        <w:tc>
          <w:tcPr>
            <w:tcW w:w="1423" w:type="dxa"/>
          </w:tcPr>
          <w:p w14:paraId="4F126723" w14:textId="77777777" w:rsidR="00742E59" w:rsidRPr="00197635" w:rsidRDefault="00742E59" w:rsidP="00742E59">
            <w:pPr>
              <w:pStyle w:val="TableText10"/>
              <w:rPr>
                <w:color w:val="000000"/>
              </w:rPr>
            </w:pPr>
            <w:r w:rsidRPr="00197635">
              <w:rPr>
                <w:color w:val="000000"/>
              </w:rPr>
              <w:t>603</w:t>
            </w:r>
          </w:p>
        </w:tc>
        <w:tc>
          <w:tcPr>
            <w:tcW w:w="1338" w:type="dxa"/>
          </w:tcPr>
          <w:p w14:paraId="100B8F8C" w14:textId="77777777" w:rsidR="00742E59" w:rsidRPr="00197635" w:rsidRDefault="00742E59" w:rsidP="00742E59">
            <w:pPr>
              <w:pStyle w:val="TableText10"/>
              <w:rPr>
                <w:color w:val="000000"/>
              </w:rPr>
            </w:pPr>
            <w:r w:rsidRPr="00197635">
              <w:rPr>
                <w:color w:val="000000"/>
              </w:rPr>
              <w:t>-</w:t>
            </w:r>
          </w:p>
        </w:tc>
      </w:tr>
      <w:tr w:rsidR="00742E59" w:rsidRPr="00197635" w14:paraId="64B5F061" w14:textId="77777777" w:rsidTr="00742E59">
        <w:trPr>
          <w:cantSplit/>
        </w:trPr>
        <w:tc>
          <w:tcPr>
            <w:tcW w:w="1202" w:type="dxa"/>
          </w:tcPr>
          <w:p w14:paraId="47F2DBDF" w14:textId="77777777" w:rsidR="00742E59" w:rsidRPr="00197635" w:rsidRDefault="00742E59" w:rsidP="00742E59">
            <w:pPr>
              <w:pStyle w:val="TableText10"/>
              <w:rPr>
                <w:color w:val="000000"/>
              </w:rPr>
            </w:pPr>
            <w:r w:rsidRPr="00197635">
              <w:rPr>
                <w:color w:val="000000"/>
              </w:rPr>
              <w:t>271</w:t>
            </w:r>
          </w:p>
        </w:tc>
        <w:tc>
          <w:tcPr>
            <w:tcW w:w="2398" w:type="dxa"/>
          </w:tcPr>
          <w:p w14:paraId="4AE9DDD1" w14:textId="77777777" w:rsidR="00742E59" w:rsidRPr="00197635" w:rsidRDefault="00742E59" w:rsidP="00742E59">
            <w:pPr>
              <w:pStyle w:val="TableText10"/>
              <w:rPr>
                <w:color w:val="000000"/>
              </w:rPr>
            </w:pPr>
            <w:r w:rsidRPr="00197635">
              <w:rPr>
                <w:color w:val="000000"/>
              </w:rPr>
              <w:t>164P (1)</w:t>
            </w:r>
          </w:p>
        </w:tc>
        <w:tc>
          <w:tcPr>
            <w:tcW w:w="3719" w:type="dxa"/>
          </w:tcPr>
          <w:p w14:paraId="08EF72AC" w14:textId="77777777" w:rsidR="00742E59" w:rsidRPr="00197635" w:rsidRDefault="00742E59" w:rsidP="00742E59">
            <w:pPr>
              <w:pStyle w:val="TableText10"/>
              <w:rPr>
                <w:color w:val="000000"/>
              </w:rPr>
            </w:pPr>
            <w:r w:rsidRPr="00197635">
              <w:rPr>
                <w:color w:val="000000"/>
              </w:rPr>
              <w:t>rideshare vehicle licensee advertise vehicle used to provide a rideshare service</w:t>
            </w:r>
          </w:p>
        </w:tc>
        <w:tc>
          <w:tcPr>
            <w:tcW w:w="1321" w:type="dxa"/>
          </w:tcPr>
          <w:p w14:paraId="650ED87F" w14:textId="77777777" w:rsidR="00742E59" w:rsidRPr="00197635" w:rsidRDefault="00742E59" w:rsidP="00742E59">
            <w:pPr>
              <w:pStyle w:val="TableText10"/>
              <w:rPr>
                <w:color w:val="000000"/>
              </w:rPr>
            </w:pPr>
            <w:r w:rsidRPr="00197635">
              <w:rPr>
                <w:color w:val="000000"/>
              </w:rPr>
              <w:t>10</w:t>
            </w:r>
          </w:p>
        </w:tc>
        <w:tc>
          <w:tcPr>
            <w:tcW w:w="1423" w:type="dxa"/>
          </w:tcPr>
          <w:p w14:paraId="059459D4" w14:textId="77777777" w:rsidR="00742E59" w:rsidRPr="00197635" w:rsidRDefault="00742E59" w:rsidP="00742E59">
            <w:pPr>
              <w:pStyle w:val="TableText10"/>
              <w:rPr>
                <w:color w:val="000000"/>
              </w:rPr>
            </w:pPr>
            <w:r w:rsidRPr="00197635">
              <w:rPr>
                <w:color w:val="000000"/>
              </w:rPr>
              <w:t>372</w:t>
            </w:r>
          </w:p>
        </w:tc>
        <w:tc>
          <w:tcPr>
            <w:tcW w:w="1338" w:type="dxa"/>
          </w:tcPr>
          <w:p w14:paraId="2746DDC1" w14:textId="77777777" w:rsidR="00742E59" w:rsidRPr="00197635" w:rsidRDefault="00742E59" w:rsidP="00742E59">
            <w:pPr>
              <w:pStyle w:val="TableText10"/>
              <w:rPr>
                <w:color w:val="000000"/>
              </w:rPr>
            </w:pPr>
            <w:r w:rsidRPr="00197635">
              <w:rPr>
                <w:color w:val="000000"/>
              </w:rPr>
              <w:t>-</w:t>
            </w:r>
          </w:p>
        </w:tc>
      </w:tr>
      <w:tr w:rsidR="00742E59" w:rsidRPr="00197635" w14:paraId="38811ACC" w14:textId="77777777" w:rsidTr="00742E59">
        <w:trPr>
          <w:cantSplit/>
        </w:trPr>
        <w:tc>
          <w:tcPr>
            <w:tcW w:w="1202" w:type="dxa"/>
          </w:tcPr>
          <w:p w14:paraId="32D3AD14" w14:textId="77777777" w:rsidR="00742E59" w:rsidRPr="00197635" w:rsidRDefault="00742E59" w:rsidP="00742E59">
            <w:pPr>
              <w:pStyle w:val="TableText10"/>
              <w:rPr>
                <w:color w:val="000000"/>
              </w:rPr>
            </w:pPr>
            <w:r w:rsidRPr="00197635">
              <w:rPr>
                <w:color w:val="000000"/>
              </w:rPr>
              <w:t>272</w:t>
            </w:r>
          </w:p>
        </w:tc>
        <w:tc>
          <w:tcPr>
            <w:tcW w:w="2398" w:type="dxa"/>
          </w:tcPr>
          <w:p w14:paraId="7DA3AB0F" w14:textId="77777777" w:rsidR="00742E59" w:rsidRPr="00197635" w:rsidRDefault="00742E59" w:rsidP="00742E59">
            <w:pPr>
              <w:pStyle w:val="TableText10"/>
              <w:rPr>
                <w:color w:val="000000"/>
              </w:rPr>
            </w:pPr>
            <w:r w:rsidRPr="00197635">
              <w:rPr>
                <w:color w:val="000000"/>
              </w:rPr>
              <w:t>164Q (1)</w:t>
            </w:r>
          </w:p>
        </w:tc>
        <w:tc>
          <w:tcPr>
            <w:tcW w:w="3719" w:type="dxa"/>
          </w:tcPr>
          <w:p w14:paraId="0AE653A4" w14:textId="77777777" w:rsidR="00742E59" w:rsidRPr="00197635" w:rsidRDefault="00742E59" w:rsidP="00742E59">
            <w:pPr>
              <w:pStyle w:val="TableText10"/>
              <w:rPr>
                <w:color w:val="000000"/>
              </w:rPr>
            </w:pPr>
            <w:r w:rsidRPr="00197635">
              <w:rPr>
                <w:color w:val="000000"/>
              </w:rPr>
              <w:t>rideshare driver not hold public vehicle licence/exemption</w:t>
            </w:r>
          </w:p>
        </w:tc>
        <w:tc>
          <w:tcPr>
            <w:tcW w:w="1321" w:type="dxa"/>
          </w:tcPr>
          <w:p w14:paraId="4123715A" w14:textId="77777777" w:rsidR="00742E59" w:rsidRPr="00197635" w:rsidRDefault="00742E59" w:rsidP="00742E59">
            <w:pPr>
              <w:pStyle w:val="TableText10"/>
              <w:rPr>
                <w:color w:val="000000"/>
              </w:rPr>
            </w:pPr>
            <w:r w:rsidRPr="00197635">
              <w:rPr>
                <w:color w:val="000000"/>
              </w:rPr>
              <w:t>20</w:t>
            </w:r>
          </w:p>
        </w:tc>
        <w:tc>
          <w:tcPr>
            <w:tcW w:w="1423" w:type="dxa"/>
          </w:tcPr>
          <w:p w14:paraId="07C05B12" w14:textId="77777777" w:rsidR="00742E59" w:rsidRPr="00197635" w:rsidRDefault="00742E59" w:rsidP="00742E59">
            <w:pPr>
              <w:pStyle w:val="TableText10"/>
              <w:rPr>
                <w:color w:val="000000"/>
              </w:rPr>
            </w:pPr>
            <w:r w:rsidRPr="00197635">
              <w:rPr>
                <w:color w:val="000000"/>
              </w:rPr>
              <w:t>603</w:t>
            </w:r>
          </w:p>
        </w:tc>
        <w:tc>
          <w:tcPr>
            <w:tcW w:w="1338" w:type="dxa"/>
          </w:tcPr>
          <w:p w14:paraId="79727F0D" w14:textId="77777777" w:rsidR="00742E59" w:rsidRPr="00197635" w:rsidRDefault="00742E59" w:rsidP="00742E59">
            <w:pPr>
              <w:pStyle w:val="TableText10"/>
              <w:rPr>
                <w:color w:val="000000"/>
              </w:rPr>
            </w:pPr>
            <w:r w:rsidRPr="00197635">
              <w:rPr>
                <w:color w:val="000000"/>
              </w:rPr>
              <w:t>-</w:t>
            </w:r>
          </w:p>
        </w:tc>
      </w:tr>
      <w:tr w:rsidR="00742E59" w:rsidRPr="00197635" w14:paraId="50125520" w14:textId="77777777" w:rsidTr="00742E59">
        <w:trPr>
          <w:cantSplit/>
        </w:trPr>
        <w:tc>
          <w:tcPr>
            <w:tcW w:w="1202" w:type="dxa"/>
          </w:tcPr>
          <w:p w14:paraId="4BEDCE5D" w14:textId="77777777" w:rsidR="00742E59" w:rsidRPr="00197635" w:rsidRDefault="00742E59" w:rsidP="00742E59">
            <w:pPr>
              <w:pStyle w:val="TableText10"/>
              <w:rPr>
                <w:color w:val="000000"/>
              </w:rPr>
            </w:pPr>
            <w:r w:rsidRPr="00197635">
              <w:rPr>
                <w:color w:val="000000"/>
              </w:rPr>
              <w:t>273</w:t>
            </w:r>
          </w:p>
        </w:tc>
        <w:tc>
          <w:tcPr>
            <w:tcW w:w="2398" w:type="dxa"/>
          </w:tcPr>
          <w:p w14:paraId="7D129FD8" w14:textId="77777777" w:rsidR="00742E59" w:rsidRPr="00197635" w:rsidRDefault="00742E59" w:rsidP="00742E59">
            <w:pPr>
              <w:pStyle w:val="TableText10"/>
              <w:rPr>
                <w:color w:val="000000"/>
              </w:rPr>
            </w:pPr>
            <w:r w:rsidRPr="00197635">
              <w:rPr>
                <w:color w:val="000000"/>
              </w:rPr>
              <w:t>164R (1)</w:t>
            </w:r>
          </w:p>
        </w:tc>
        <w:tc>
          <w:tcPr>
            <w:tcW w:w="3719" w:type="dxa"/>
          </w:tcPr>
          <w:p w14:paraId="4E8B2E69" w14:textId="77777777" w:rsidR="00742E59" w:rsidRPr="00197635" w:rsidRDefault="00742E59" w:rsidP="00742E59">
            <w:pPr>
              <w:pStyle w:val="TableText10"/>
              <w:rPr>
                <w:color w:val="000000"/>
              </w:rPr>
            </w:pPr>
            <w:r w:rsidRPr="00197635">
              <w:rPr>
                <w:color w:val="000000"/>
              </w:rPr>
              <w:t xml:space="preserve">rideshare driver accept booking other than from accredited transport booking service </w:t>
            </w:r>
          </w:p>
        </w:tc>
        <w:tc>
          <w:tcPr>
            <w:tcW w:w="1321" w:type="dxa"/>
          </w:tcPr>
          <w:p w14:paraId="4C803F3F" w14:textId="77777777" w:rsidR="00742E59" w:rsidRPr="00197635" w:rsidRDefault="00742E59" w:rsidP="00742E59">
            <w:pPr>
              <w:pStyle w:val="TableText10"/>
              <w:rPr>
                <w:color w:val="000000"/>
              </w:rPr>
            </w:pPr>
            <w:r w:rsidRPr="00197635">
              <w:rPr>
                <w:color w:val="000000"/>
              </w:rPr>
              <w:t>20</w:t>
            </w:r>
          </w:p>
        </w:tc>
        <w:tc>
          <w:tcPr>
            <w:tcW w:w="1423" w:type="dxa"/>
          </w:tcPr>
          <w:p w14:paraId="6F072A34" w14:textId="77777777" w:rsidR="00742E59" w:rsidRPr="00197635" w:rsidRDefault="00742E59" w:rsidP="00742E59">
            <w:pPr>
              <w:pStyle w:val="TableText10"/>
              <w:rPr>
                <w:color w:val="000000"/>
              </w:rPr>
            </w:pPr>
          </w:p>
        </w:tc>
        <w:tc>
          <w:tcPr>
            <w:tcW w:w="1338" w:type="dxa"/>
          </w:tcPr>
          <w:p w14:paraId="00EAF053" w14:textId="77777777" w:rsidR="00742E59" w:rsidRPr="00197635" w:rsidRDefault="00742E59" w:rsidP="00742E59">
            <w:pPr>
              <w:pStyle w:val="TableText10"/>
              <w:rPr>
                <w:color w:val="000000"/>
              </w:rPr>
            </w:pPr>
          </w:p>
        </w:tc>
      </w:tr>
      <w:tr w:rsidR="00742E59" w:rsidRPr="00197635" w14:paraId="4F1737C3" w14:textId="77777777" w:rsidTr="00742E59">
        <w:trPr>
          <w:cantSplit/>
        </w:trPr>
        <w:tc>
          <w:tcPr>
            <w:tcW w:w="1202" w:type="dxa"/>
          </w:tcPr>
          <w:p w14:paraId="6A589693" w14:textId="77777777" w:rsidR="00742E59" w:rsidRPr="00197635" w:rsidRDefault="00742E59" w:rsidP="00742E59">
            <w:pPr>
              <w:pStyle w:val="TableText10"/>
              <w:rPr>
                <w:color w:val="000000"/>
              </w:rPr>
            </w:pPr>
            <w:r w:rsidRPr="00197635">
              <w:rPr>
                <w:color w:val="000000"/>
              </w:rPr>
              <w:t>274</w:t>
            </w:r>
          </w:p>
        </w:tc>
        <w:tc>
          <w:tcPr>
            <w:tcW w:w="2398" w:type="dxa"/>
          </w:tcPr>
          <w:p w14:paraId="6395648F" w14:textId="77777777" w:rsidR="00742E59" w:rsidRPr="00197635" w:rsidRDefault="00742E59" w:rsidP="00742E59">
            <w:pPr>
              <w:pStyle w:val="TableText10"/>
              <w:rPr>
                <w:color w:val="000000"/>
              </w:rPr>
            </w:pPr>
            <w:r w:rsidRPr="00197635">
              <w:rPr>
                <w:color w:val="000000"/>
              </w:rPr>
              <w:t>164S (1)</w:t>
            </w:r>
          </w:p>
        </w:tc>
        <w:tc>
          <w:tcPr>
            <w:tcW w:w="3719" w:type="dxa"/>
          </w:tcPr>
          <w:p w14:paraId="753FB603" w14:textId="77777777" w:rsidR="00742E59" w:rsidRPr="00197635" w:rsidRDefault="00742E59" w:rsidP="00742E59">
            <w:pPr>
              <w:pStyle w:val="TableText10"/>
              <w:rPr>
                <w:color w:val="000000"/>
              </w:rPr>
            </w:pPr>
            <w:r w:rsidRPr="00197635">
              <w:rPr>
                <w:color w:val="000000"/>
              </w:rPr>
              <w:t>rideshare driver for rideshare vehicle with rideshare vehicle identifier not displayed as required</w:t>
            </w:r>
          </w:p>
        </w:tc>
        <w:tc>
          <w:tcPr>
            <w:tcW w:w="1321" w:type="dxa"/>
          </w:tcPr>
          <w:p w14:paraId="283678CB" w14:textId="77777777" w:rsidR="00742E59" w:rsidRPr="00197635" w:rsidRDefault="00742E59" w:rsidP="00742E59">
            <w:pPr>
              <w:pStyle w:val="TableText10"/>
              <w:rPr>
                <w:color w:val="000000"/>
              </w:rPr>
            </w:pPr>
            <w:r w:rsidRPr="00197635">
              <w:rPr>
                <w:color w:val="000000"/>
              </w:rPr>
              <w:t>20</w:t>
            </w:r>
          </w:p>
        </w:tc>
        <w:tc>
          <w:tcPr>
            <w:tcW w:w="1423" w:type="dxa"/>
          </w:tcPr>
          <w:p w14:paraId="4CC4C635" w14:textId="77777777" w:rsidR="00742E59" w:rsidRPr="00197635" w:rsidRDefault="00742E59" w:rsidP="00742E59">
            <w:pPr>
              <w:pStyle w:val="TableText10"/>
              <w:rPr>
                <w:color w:val="000000"/>
              </w:rPr>
            </w:pPr>
            <w:r w:rsidRPr="00197635">
              <w:rPr>
                <w:color w:val="000000"/>
              </w:rPr>
              <w:t>603</w:t>
            </w:r>
          </w:p>
        </w:tc>
        <w:tc>
          <w:tcPr>
            <w:tcW w:w="1338" w:type="dxa"/>
          </w:tcPr>
          <w:p w14:paraId="33F4BD84" w14:textId="77777777" w:rsidR="00742E59" w:rsidRPr="00197635" w:rsidRDefault="00742E59" w:rsidP="00742E59">
            <w:pPr>
              <w:pStyle w:val="TableText10"/>
              <w:rPr>
                <w:color w:val="000000"/>
              </w:rPr>
            </w:pPr>
            <w:r w:rsidRPr="00197635">
              <w:rPr>
                <w:color w:val="000000"/>
              </w:rPr>
              <w:t>-</w:t>
            </w:r>
          </w:p>
        </w:tc>
      </w:tr>
      <w:tr w:rsidR="00742E59" w:rsidRPr="00197635" w14:paraId="6ABF6CE2" w14:textId="77777777" w:rsidTr="00742E59">
        <w:trPr>
          <w:cantSplit/>
        </w:trPr>
        <w:tc>
          <w:tcPr>
            <w:tcW w:w="1202" w:type="dxa"/>
          </w:tcPr>
          <w:p w14:paraId="48C30044" w14:textId="77777777" w:rsidR="00742E59" w:rsidRPr="00197635" w:rsidRDefault="00742E59" w:rsidP="00742E59">
            <w:pPr>
              <w:pStyle w:val="TableText10"/>
              <w:rPr>
                <w:color w:val="000000"/>
              </w:rPr>
            </w:pPr>
            <w:r w:rsidRPr="00197635">
              <w:rPr>
                <w:color w:val="000000"/>
              </w:rPr>
              <w:lastRenderedPageBreak/>
              <w:t>275</w:t>
            </w:r>
          </w:p>
        </w:tc>
        <w:tc>
          <w:tcPr>
            <w:tcW w:w="2398" w:type="dxa"/>
          </w:tcPr>
          <w:p w14:paraId="7BEE1507" w14:textId="77777777" w:rsidR="00742E59" w:rsidRPr="00197635" w:rsidRDefault="00742E59" w:rsidP="00742E59">
            <w:pPr>
              <w:pStyle w:val="TableText10"/>
              <w:rPr>
                <w:color w:val="000000"/>
              </w:rPr>
            </w:pPr>
            <w:r w:rsidRPr="00197635">
              <w:rPr>
                <w:color w:val="000000"/>
              </w:rPr>
              <w:t>164T (1)</w:t>
            </w:r>
          </w:p>
        </w:tc>
        <w:tc>
          <w:tcPr>
            <w:tcW w:w="3719" w:type="dxa"/>
          </w:tcPr>
          <w:p w14:paraId="77A9B60F" w14:textId="77777777" w:rsidR="00742E59" w:rsidRPr="00197635" w:rsidRDefault="00742E59" w:rsidP="00742E59">
            <w:pPr>
              <w:pStyle w:val="TableText10"/>
              <w:rPr>
                <w:color w:val="000000"/>
              </w:rPr>
            </w:pPr>
            <w:r w:rsidRPr="00197635">
              <w:rPr>
                <w:color w:val="000000"/>
              </w:rPr>
              <w:t xml:space="preserve">rideshare vehicle driver not produce licence for inspection </w:t>
            </w:r>
          </w:p>
        </w:tc>
        <w:tc>
          <w:tcPr>
            <w:tcW w:w="1321" w:type="dxa"/>
          </w:tcPr>
          <w:p w14:paraId="44BA5BDA" w14:textId="77777777" w:rsidR="00742E59" w:rsidRPr="00197635" w:rsidRDefault="00742E59" w:rsidP="00742E59">
            <w:pPr>
              <w:pStyle w:val="TableText10"/>
              <w:rPr>
                <w:color w:val="000000"/>
              </w:rPr>
            </w:pPr>
            <w:r w:rsidRPr="00197635">
              <w:rPr>
                <w:color w:val="000000"/>
              </w:rPr>
              <w:t>5</w:t>
            </w:r>
          </w:p>
        </w:tc>
        <w:tc>
          <w:tcPr>
            <w:tcW w:w="1423" w:type="dxa"/>
          </w:tcPr>
          <w:p w14:paraId="3C62A485" w14:textId="77777777" w:rsidR="00742E59" w:rsidRPr="00197635" w:rsidRDefault="00742E59" w:rsidP="00742E59">
            <w:pPr>
              <w:pStyle w:val="TableText10"/>
              <w:rPr>
                <w:color w:val="000000"/>
              </w:rPr>
            </w:pPr>
            <w:r w:rsidRPr="00197635">
              <w:rPr>
                <w:color w:val="000000"/>
              </w:rPr>
              <w:t>187</w:t>
            </w:r>
          </w:p>
        </w:tc>
        <w:tc>
          <w:tcPr>
            <w:tcW w:w="1338" w:type="dxa"/>
          </w:tcPr>
          <w:p w14:paraId="2F4E527E" w14:textId="77777777" w:rsidR="00742E59" w:rsidRPr="00197635" w:rsidRDefault="00742E59" w:rsidP="00742E59">
            <w:pPr>
              <w:pStyle w:val="TableText10"/>
              <w:rPr>
                <w:color w:val="000000"/>
              </w:rPr>
            </w:pPr>
            <w:r w:rsidRPr="00197635">
              <w:rPr>
                <w:color w:val="000000"/>
              </w:rPr>
              <w:t>-</w:t>
            </w:r>
          </w:p>
        </w:tc>
      </w:tr>
      <w:tr w:rsidR="00742E59" w:rsidRPr="00197635" w14:paraId="672CADA9" w14:textId="77777777" w:rsidTr="00742E59">
        <w:trPr>
          <w:cantSplit/>
        </w:trPr>
        <w:tc>
          <w:tcPr>
            <w:tcW w:w="1202" w:type="dxa"/>
          </w:tcPr>
          <w:p w14:paraId="4CC11462" w14:textId="77777777" w:rsidR="00742E59" w:rsidRPr="00197635" w:rsidRDefault="00742E59" w:rsidP="00742E59">
            <w:pPr>
              <w:pStyle w:val="TableText10"/>
              <w:rPr>
                <w:color w:val="000000"/>
              </w:rPr>
            </w:pPr>
            <w:r w:rsidRPr="00197635">
              <w:rPr>
                <w:color w:val="000000"/>
              </w:rPr>
              <w:t>276</w:t>
            </w:r>
          </w:p>
        </w:tc>
        <w:tc>
          <w:tcPr>
            <w:tcW w:w="2398" w:type="dxa"/>
          </w:tcPr>
          <w:p w14:paraId="2637DE3A" w14:textId="77777777" w:rsidR="00742E59" w:rsidRPr="00197635" w:rsidRDefault="00742E59" w:rsidP="00742E59">
            <w:pPr>
              <w:pStyle w:val="TableText10"/>
              <w:rPr>
                <w:color w:val="000000"/>
              </w:rPr>
            </w:pPr>
            <w:r w:rsidRPr="00197635">
              <w:rPr>
                <w:color w:val="000000"/>
              </w:rPr>
              <w:t>164T (3)</w:t>
            </w:r>
          </w:p>
        </w:tc>
        <w:tc>
          <w:tcPr>
            <w:tcW w:w="3719" w:type="dxa"/>
          </w:tcPr>
          <w:p w14:paraId="48551CC1" w14:textId="77777777" w:rsidR="00742E59" w:rsidRPr="00197635" w:rsidRDefault="00742E59" w:rsidP="00742E59">
            <w:pPr>
              <w:pStyle w:val="TableText10"/>
              <w:rPr>
                <w:color w:val="000000"/>
              </w:rPr>
            </w:pPr>
            <w:r w:rsidRPr="00197635">
              <w:rPr>
                <w:color w:val="000000"/>
              </w:rPr>
              <w:t>rideshare driver does not produce rideshare vehicle identifier for inspection</w:t>
            </w:r>
          </w:p>
        </w:tc>
        <w:tc>
          <w:tcPr>
            <w:tcW w:w="1321" w:type="dxa"/>
          </w:tcPr>
          <w:p w14:paraId="043CEF1C" w14:textId="77777777" w:rsidR="00742E59" w:rsidRPr="00197635" w:rsidRDefault="00742E59" w:rsidP="00742E59">
            <w:pPr>
              <w:pStyle w:val="TableText10"/>
              <w:rPr>
                <w:color w:val="000000"/>
              </w:rPr>
            </w:pPr>
            <w:r w:rsidRPr="00197635">
              <w:rPr>
                <w:color w:val="000000"/>
              </w:rPr>
              <w:t>5</w:t>
            </w:r>
          </w:p>
        </w:tc>
        <w:tc>
          <w:tcPr>
            <w:tcW w:w="1423" w:type="dxa"/>
          </w:tcPr>
          <w:p w14:paraId="30ADB43A" w14:textId="77777777" w:rsidR="00742E59" w:rsidRPr="00197635" w:rsidRDefault="00742E59" w:rsidP="00742E59">
            <w:pPr>
              <w:pStyle w:val="TableText10"/>
              <w:rPr>
                <w:color w:val="000000"/>
              </w:rPr>
            </w:pPr>
            <w:r w:rsidRPr="00197635">
              <w:rPr>
                <w:color w:val="000000"/>
              </w:rPr>
              <w:t>187</w:t>
            </w:r>
          </w:p>
        </w:tc>
        <w:tc>
          <w:tcPr>
            <w:tcW w:w="1338" w:type="dxa"/>
          </w:tcPr>
          <w:p w14:paraId="12E7F19C" w14:textId="77777777" w:rsidR="00742E59" w:rsidRPr="00197635" w:rsidRDefault="00742E59" w:rsidP="00742E59">
            <w:pPr>
              <w:pStyle w:val="TableText10"/>
              <w:rPr>
                <w:color w:val="000000"/>
              </w:rPr>
            </w:pPr>
            <w:r w:rsidRPr="00197635">
              <w:rPr>
                <w:color w:val="000000"/>
              </w:rPr>
              <w:t>-</w:t>
            </w:r>
          </w:p>
        </w:tc>
      </w:tr>
      <w:tr w:rsidR="00742E59" w:rsidRPr="00197635" w14:paraId="131DA156" w14:textId="77777777" w:rsidTr="00742E59">
        <w:trPr>
          <w:cantSplit/>
        </w:trPr>
        <w:tc>
          <w:tcPr>
            <w:tcW w:w="1202" w:type="dxa"/>
          </w:tcPr>
          <w:p w14:paraId="380F0AE1" w14:textId="77777777" w:rsidR="00742E59" w:rsidRPr="00197635" w:rsidRDefault="00742E59" w:rsidP="00742E59">
            <w:pPr>
              <w:pStyle w:val="TableText10"/>
              <w:rPr>
                <w:color w:val="000000"/>
              </w:rPr>
            </w:pPr>
            <w:r w:rsidRPr="00197635">
              <w:rPr>
                <w:color w:val="000000"/>
              </w:rPr>
              <w:t>277</w:t>
            </w:r>
          </w:p>
        </w:tc>
        <w:tc>
          <w:tcPr>
            <w:tcW w:w="2398" w:type="dxa"/>
          </w:tcPr>
          <w:p w14:paraId="34213574" w14:textId="77777777" w:rsidR="00742E59" w:rsidRPr="00197635" w:rsidRDefault="00742E59" w:rsidP="00742E59">
            <w:pPr>
              <w:pStyle w:val="TableText10"/>
              <w:rPr>
                <w:color w:val="000000"/>
              </w:rPr>
            </w:pPr>
            <w:r w:rsidRPr="00197635">
              <w:rPr>
                <w:color w:val="000000"/>
              </w:rPr>
              <w:t>164U (1)</w:t>
            </w:r>
          </w:p>
        </w:tc>
        <w:tc>
          <w:tcPr>
            <w:tcW w:w="3719" w:type="dxa"/>
          </w:tcPr>
          <w:p w14:paraId="790C6333" w14:textId="77777777" w:rsidR="00742E59" w:rsidRPr="00197635" w:rsidRDefault="00742E59" w:rsidP="00742E59">
            <w:pPr>
              <w:pStyle w:val="TableText10"/>
              <w:rPr>
                <w:color w:val="000000"/>
              </w:rPr>
            </w:pPr>
            <w:r w:rsidRPr="00197635">
              <w:rPr>
                <w:color w:val="000000"/>
              </w:rPr>
              <w:t>rideshare driver advertise on rideshare vehicle that they are rideshare driver</w:t>
            </w:r>
          </w:p>
        </w:tc>
        <w:tc>
          <w:tcPr>
            <w:tcW w:w="1321" w:type="dxa"/>
          </w:tcPr>
          <w:p w14:paraId="6B46A757" w14:textId="77777777" w:rsidR="00742E59" w:rsidRPr="00197635" w:rsidRDefault="00742E59" w:rsidP="00742E59">
            <w:pPr>
              <w:pStyle w:val="TableText10"/>
              <w:rPr>
                <w:color w:val="000000"/>
              </w:rPr>
            </w:pPr>
            <w:r w:rsidRPr="00197635">
              <w:rPr>
                <w:color w:val="000000"/>
              </w:rPr>
              <w:t>10</w:t>
            </w:r>
          </w:p>
        </w:tc>
        <w:tc>
          <w:tcPr>
            <w:tcW w:w="1423" w:type="dxa"/>
          </w:tcPr>
          <w:p w14:paraId="108EB2B7" w14:textId="77777777" w:rsidR="00742E59" w:rsidRPr="00197635" w:rsidRDefault="00742E59" w:rsidP="00742E59">
            <w:pPr>
              <w:pStyle w:val="TableText10"/>
              <w:rPr>
                <w:color w:val="000000"/>
              </w:rPr>
            </w:pPr>
            <w:r w:rsidRPr="00197635">
              <w:rPr>
                <w:color w:val="000000"/>
              </w:rPr>
              <w:t>372</w:t>
            </w:r>
          </w:p>
        </w:tc>
        <w:tc>
          <w:tcPr>
            <w:tcW w:w="1338" w:type="dxa"/>
          </w:tcPr>
          <w:p w14:paraId="4D6ABE91" w14:textId="77777777" w:rsidR="00742E59" w:rsidRPr="00197635" w:rsidRDefault="00742E59" w:rsidP="00742E59">
            <w:pPr>
              <w:pStyle w:val="TableText10"/>
              <w:rPr>
                <w:color w:val="000000"/>
              </w:rPr>
            </w:pPr>
            <w:r w:rsidRPr="00197635">
              <w:rPr>
                <w:color w:val="000000"/>
              </w:rPr>
              <w:t>-</w:t>
            </w:r>
          </w:p>
        </w:tc>
      </w:tr>
      <w:tr w:rsidR="00742E59" w:rsidRPr="00197635" w14:paraId="22A1EE1C" w14:textId="77777777" w:rsidTr="00742E59">
        <w:trPr>
          <w:cantSplit/>
        </w:trPr>
        <w:tc>
          <w:tcPr>
            <w:tcW w:w="1202" w:type="dxa"/>
          </w:tcPr>
          <w:p w14:paraId="72C31FDB" w14:textId="77777777" w:rsidR="00742E59" w:rsidRPr="00197635" w:rsidRDefault="00742E59" w:rsidP="00742E59">
            <w:pPr>
              <w:pStyle w:val="TableText10"/>
              <w:rPr>
                <w:color w:val="000000"/>
              </w:rPr>
            </w:pPr>
            <w:r w:rsidRPr="00197635">
              <w:rPr>
                <w:color w:val="000000"/>
              </w:rPr>
              <w:t>278</w:t>
            </w:r>
          </w:p>
        </w:tc>
        <w:tc>
          <w:tcPr>
            <w:tcW w:w="2398" w:type="dxa"/>
          </w:tcPr>
          <w:p w14:paraId="42A9F691" w14:textId="77777777" w:rsidR="00742E59" w:rsidRPr="00197635" w:rsidRDefault="00742E59" w:rsidP="00742E59">
            <w:pPr>
              <w:pStyle w:val="TableText10"/>
              <w:rPr>
                <w:color w:val="000000"/>
              </w:rPr>
            </w:pPr>
            <w:r w:rsidRPr="00197635">
              <w:rPr>
                <w:color w:val="000000"/>
              </w:rPr>
              <w:t>173 (1)</w:t>
            </w:r>
          </w:p>
        </w:tc>
        <w:tc>
          <w:tcPr>
            <w:tcW w:w="3719" w:type="dxa"/>
          </w:tcPr>
          <w:p w14:paraId="0D64E2A2" w14:textId="77777777" w:rsidR="00742E59" w:rsidRPr="00197635" w:rsidRDefault="00742E59" w:rsidP="00742E59">
            <w:pPr>
              <w:pStyle w:val="TableText10"/>
              <w:rPr>
                <w:color w:val="000000"/>
              </w:rPr>
            </w:pPr>
            <w:r w:rsidRPr="00197635">
              <w:rPr>
                <w:rFonts w:ascii="TimesNewRomanPSMT" w:hAnsi="TimesNewRomanPSMT" w:cs="TimesNewRomanPSMT"/>
                <w:color w:val="000000"/>
                <w:lang w:eastAsia="en-AU"/>
              </w:rPr>
              <w:t>hire car licensee not notify change in name/address</w:t>
            </w:r>
          </w:p>
        </w:tc>
        <w:tc>
          <w:tcPr>
            <w:tcW w:w="1321" w:type="dxa"/>
          </w:tcPr>
          <w:p w14:paraId="72571F0A" w14:textId="77777777" w:rsidR="00742E59" w:rsidRPr="00197635" w:rsidRDefault="00742E59" w:rsidP="00742E59">
            <w:pPr>
              <w:pStyle w:val="TableText10"/>
              <w:rPr>
                <w:color w:val="000000"/>
              </w:rPr>
            </w:pPr>
            <w:r w:rsidRPr="00197635">
              <w:rPr>
                <w:color w:val="000000"/>
              </w:rPr>
              <w:t>10</w:t>
            </w:r>
          </w:p>
        </w:tc>
        <w:tc>
          <w:tcPr>
            <w:tcW w:w="1423" w:type="dxa"/>
          </w:tcPr>
          <w:p w14:paraId="134EB9B2" w14:textId="77777777" w:rsidR="00742E59" w:rsidRPr="00197635" w:rsidRDefault="00742E59" w:rsidP="00742E59">
            <w:pPr>
              <w:pStyle w:val="TableText10"/>
              <w:rPr>
                <w:color w:val="000000"/>
              </w:rPr>
            </w:pPr>
            <w:r w:rsidRPr="00197635">
              <w:rPr>
                <w:color w:val="000000"/>
              </w:rPr>
              <w:t>372</w:t>
            </w:r>
          </w:p>
        </w:tc>
        <w:tc>
          <w:tcPr>
            <w:tcW w:w="1338" w:type="dxa"/>
          </w:tcPr>
          <w:p w14:paraId="4E36AD44" w14:textId="77777777" w:rsidR="00742E59" w:rsidRPr="00197635" w:rsidRDefault="00742E59" w:rsidP="00742E59">
            <w:pPr>
              <w:pStyle w:val="TableText10"/>
              <w:rPr>
                <w:color w:val="000000"/>
              </w:rPr>
            </w:pPr>
            <w:r w:rsidRPr="00197635">
              <w:rPr>
                <w:color w:val="000000"/>
              </w:rPr>
              <w:t>-</w:t>
            </w:r>
          </w:p>
        </w:tc>
      </w:tr>
      <w:tr w:rsidR="00742E59" w:rsidRPr="00197635" w14:paraId="0694DAD7" w14:textId="77777777" w:rsidTr="00742E59">
        <w:trPr>
          <w:cantSplit/>
        </w:trPr>
        <w:tc>
          <w:tcPr>
            <w:tcW w:w="1202" w:type="dxa"/>
          </w:tcPr>
          <w:p w14:paraId="39386AEF" w14:textId="77777777" w:rsidR="00742E59" w:rsidRPr="00197635" w:rsidRDefault="00742E59" w:rsidP="00742E59">
            <w:pPr>
              <w:pStyle w:val="TableText10"/>
              <w:rPr>
                <w:color w:val="000000"/>
              </w:rPr>
            </w:pPr>
            <w:r w:rsidRPr="00197635">
              <w:rPr>
                <w:color w:val="000000"/>
              </w:rPr>
              <w:t>279</w:t>
            </w:r>
          </w:p>
        </w:tc>
        <w:tc>
          <w:tcPr>
            <w:tcW w:w="2398" w:type="dxa"/>
          </w:tcPr>
          <w:p w14:paraId="446B2698" w14:textId="77777777" w:rsidR="00742E59" w:rsidRPr="00197635" w:rsidRDefault="00742E59" w:rsidP="00742E59">
            <w:pPr>
              <w:pStyle w:val="TableText10"/>
              <w:keepNext/>
              <w:rPr>
                <w:color w:val="000000"/>
              </w:rPr>
            </w:pPr>
            <w:r w:rsidRPr="00197635">
              <w:rPr>
                <w:color w:val="000000"/>
              </w:rPr>
              <w:t>174 (1)</w:t>
            </w:r>
          </w:p>
        </w:tc>
        <w:tc>
          <w:tcPr>
            <w:tcW w:w="3719" w:type="dxa"/>
          </w:tcPr>
          <w:p w14:paraId="5DB471E7" w14:textId="77777777" w:rsidR="00742E59" w:rsidRPr="00197635" w:rsidRDefault="00742E59" w:rsidP="00742E59">
            <w:pPr>
              <w:pStyle w:val="TableText10"/>
              <w:keepNext/>
              <w:rPr>
                <w:color w:val="000000"/>
              </w:rPr>
            </w:pPr>
            <w:r w:rsidRPr="00197635">
              <w:rPr>
                <w:color w:val="000000"/>
              </w:rPr>
              <w:t>hire car operator contravene condition of hire car licence</w:t>
            </w:r>
          </w:p>
        </w:tc>
        <w:tc>
          <w:tcPr>
            <w:tcW w:w="1321" w:type="dxa"/>
          </w:tcPr>
          <w:p w14:paraId="6E829F34" w14:textId="77777777" w:rsidR="00742E59" w:rsidRPr="00197635" w:rsidRDefault="00742E59" w:rsidP="00742E59">
            <w:pPr>
              <w:pStyle w:val="TableText10"/>
              <w:keepNext/>
              <w:rPr>
                <w:color w:val="000000"/>
              </w:rPr>
            </w:pPr>
            <w:r w:rsidRPr="00197635">
              <w:rPr>
                <w:color w:val="000000"/>
              </w:rPr>
              <w:t>20</w:t>
            </w:r>
          </w:p>
        </w:tc>
        <w:tc>
          <w:tcPr>
            <w:tcW w:w="1423" w:type="dxa"/>
          </w:tcPr>
          <w:p w14:paraId="24228A80" w14:textId="77777777" w:rsidR="00742E59" w:rsidRPr="00197635" w:rsidRDefault="00742E59" w:rsidP="00742E59">
            <w:pPr>
              <w:pStyle w:val="TableText10"/>
              <w:rPr>
                <w:color w:val="000000"/>
              </w:rPr>
            </w:pPr>
            <w:r w:rsidRPr="00197635">
              <w:rPr>
                <w:color w:val="000000"/>
              </w:rPr>
              <w:t>603</w:t>
            </w:r>
          </w:p>
        </w:tc>
        <w:tc>
          <w:tcPr>
            <w:tcW w:w="1338" w:type="dxa"/>
          </w:tcPr>
          <w:p w14:paraId="5C2806AC" w14:textId="77777777" w:rsidR="00742E59" w:rsidRPr="00197635" w:rsidRDefault="00742E59" w:rsidP="00742E59">
            <w:pPr>
              <w:pStyle w:val="TableText10"/>
              <w:keepNext/>
              <w:rPr>
                <w:color w:val="000000"/>
              </w:rPr>
            </w:pPr>
            <w:r w:rsidRPr="00197635">
              <w:rPr>
                <w:color w:val="000000"/>
              </w:rPr>
              <w:t>-</w:t>
            </w:r>
          </w:p>
        </w:tc>
      </w:tr>
      <w:tr w:rsidR="00742E59" w:rsidRPr="00197635" w14:paraId="3B8D653E" w14:textId="77777777" w:rsidTr="00742E59">
        <w:trPr>
          <w:cantSplit/>
        </w:trPr>
        <w:tc>
          <w:tcPr>
            <w:tcW w:w="1202" w:type="dxa"/>
          </w:tcPr>
          <w:p w14:paraId="179C223B" w14:textId="77777777" w:rsidR="00742E59" w:rsidRPr="00197635" w:rsidRDefault="00742E59" w:rsidP="00742E59">
            <w:pPr>
              <w:pStyle w:val="TableText10"/>
              <w:rPr>
                <w:color w:val="000000"/>
              </w:rPr>
            </w:pPr>
            <w:r w:rsidRPr="00197635">
              <w:rPr>
                <w:color w:val="000000"/>
              </w:rPr>
              <w:t>280</w:t>
            </w:r>
          </w:p>
        </w:tc>
        <w:tc>
          <w:tcPr>
            <w:tcW w:w="2398" w:type="dxa"/>
          </w:tcPr>
          <w:p w14:paraId="5BD9E6C8" w14:textId="77777777" w:rsidR="00742E59" w:rsidRPr="00197635" w:rsidRDefault="00742E59" w:rsidP="00742E59">
            <w:pPr>
              <w:pStyle w:val="TableText10"/>
              <w:rPr>
                <w:color w:val="000000"/>
              </w:rPr>
            </w:pPr>
            <w:r w:rsidRPr="00197635">
              <w:rPr>
                <w:color w:val="000000"/>
              </w:rPr>
              <w:t>176 (1)</w:t>
            </w:r>
          </w:p>
        </w:tc>
        <w:tc>
          <w:tcPr>
            <w:tcW w:w="3719" w:type="dxa"/>
          </w:tcPr>
          <w:p w14:paraId="51776D15" w14:textId="77777777" w:rsidR="00742E59" w:rsidRPr="00197635" w:rsidRDefault="00742E59" w:rsidP="00742E59">
            <w:pPr>
              <w:pStyle w:val="TableText10"/>
              <w:rPr>
                <w:color w:val="000000"/>
              </w:rPr>
            </w:pPr>
            <w:r w:rsidRPr="00197635">
              <w:rPr>
                <w:color w:val="000000"/>
              </w:rPr>
              <w:t>hire car operator not produce licence when required by police officer/authorised person</w:t>
            </w:r>
          </w:p>
        </w:tc>
        <w:tc>
          <w:tcPr>
            <w:tcW w:w="1321" w:type="dxa"/>
          </w:tcPr>
          <w:p w14:paraId="6DA0A414" w14:textId="77777777" w:rsidR="00742E59" w:rsidRPr="00197635" w:rsidRDefault="00742E59" w:rsidP="00742E59">
            <w:pPr>
              <w:pStyle w:val="TableText10"/>
              <w:rPr>
                <w:color w:val="000000"/>
              </w:rPr>
            </w:pPr>
            <w:r w:rsidRPr="00197635">
              <w:rPr>
                <w:color w:val="000000"/>
              </w:rPr>
              <w:t>5</w:t>
            </w:r>
          </w:p>
        </w:tc>
        <w:tc>
          <w:tcPr>
            <w:tcW w:w="1423" w:type="dxa"/>
          </w:tcPr>
          <w:p w14:paraId="46C39138" w14:textId="77777777" w:rsidR="00742E59" w:rsidRPr="00197635" w:rsidRDefault="00742E59" w:rsidP="00742E59">
            <w:pPr>
              <w:pStyle w:val="TableText10"/>
              <w:rPr>
                <w:color w:val="000000"/>
              </w:rPr>
            </w:pPr>
            <w:r w:rsidRPr="00197635">
              <w:rPr>
                <w:color w:val="000000"/>
              </w:rPr>
              <w:t>186</w:t>
            </w:r>
          </w:p>
        </w:tc>
        <w:tc>
          <w:tcPr>
            <w:tcW w:w="1338" w:type="dxa"/>
          </w:tcPr>
          <w:p w14:paraId="57A6F838" w14:textId="77777777" w:rsidR="00742E59" w:rsidRPr="00197635" w:rsidRDefault="00742E59" w:rsidP="00742E59">
            <w:pPr>
              <w:pStyle w:val="TableText10"/>
              <w:rPr>
                <w:color w:val="000000"/>
              </w:rPr>
            </w:pPr>
            <w:r w:rsidRPr="00197635">
              <w:rPr>
                <w:color w:val="000000"/>
              </w:rPr>
              <w:t>-</w:t>
            </w:r>
          </w:p>
        </w:tc>
      </w:tr>
      <w:tr w:rsidR="00742E59" w:rsidRPr="00197635" w14:paraId="67EF85CE" w14:textId="77777777" w:rsidTr="00742E59">
        <w:trPr>
          <w:cantSplit/>
        </w:trPr>
        <w:tc>
          <w:tcPr>
            <w:tcW w:w="1202" w:type="dxa"/>
          </w:tcPr>
          <w:p w14:paraId="3A71E0C1" w14:textId="77777777" w:rsidR="00742E59" w:rsidRPr="00197635" w:rsidRDefault="00742E59" w:rsidP="00742E59">
            <w:pPr>
              <w:pStyle w:val="TableText10"/>
              <w:rPr>
                <w:color w:val="000000"/>
              </w:rPr>
            </w:pPr>
            <w:r w:rsidRPr="00197635">
              <w:rPr>
                <w:color w:val="000000"/>
              </w:rPr>
              <w:t>281</w:t>
            </w:r>
          </w:p>
        </w:tc>
        <w:tc>
          <w:tcPr>
            <w:tcW w:w="2398" w:type="dxa"/>
          </w:tcPr>
          <w:p w14:paraId="3DC80ECD" w14:textId="77777777" w:rsidR="00742E59" w:rsidRPr="00197635" w:rsidRDefault="00742E59" w:rsidP="00742E59">
            <w:pPr>
              <w:pStyle w:val="TableText10"/>
              <w:rPr>
                <w:color w:val="000000"/>
              </w:rPr>
            </w:pPr>
            <w:r w:rsidRPr="00197635">
              <w:rPr>
                <w:color w:val="000000"/>
              </w:rPr>
              <w:t>177E (4) (a)</w:t>
            </w:r>
          </w:p>
        </w:tc>
        <w:tc>
          <w:tcPr>
            <w:tcW w:w="3719" w:type="dxa"/>
          </w:tcPr>
          <w:p w14:paraId="3EEC9B46" w14:textId="77777777" w:rsidR="00742E59" w:rsidRPr="00197635" w:rsidRDefault="00742E59" w:rsidP="00742E59">
            <w:pPr>
              <w:pStyle w:val="TableText10"/>
              <w:rPr>
                <w:color w:val="000000"/>
              </w:rPr>
            </w:pPr>
            <w:r w:rsidRPr="00197635">
              <w:rPr>
                <w:color w:val="000000"/>
              </w:rPr>
              <w:t>person operating without stand-by hire car permit label attached to car</w:t>
            </w:r>
          </w:p>
        </w:tc>
        <w:tc>
          <w:tcPr>
            <w:tcW w:w="1321" w:type="dxa"/>
          </w:tcPr>
          <w:p w14:paraId="160DAD3D" w14:textId="77777777" w:rsidR="00742E59" w:rsidRPr="00197635" w:rsidRDefault="00742E59" w:rsidP="00742E59">
            <w:pPr>
              <w:pStyle w:val="TableText10"/>
              <w:rPr>
                <w:color w:val="000000"/>
              </w:rPr>
            </w:pPr>
            <w:r w:rsidRPr="00197635">
              <w:rPr>
                <w:color w:val="000000"/>
              </w:rPr>
              <w:t>20</w:t>
            </w:r>
          </w:p>
        </w:tc>
        <w:tc>
          <w:tcPr>
            <w:tcW w:w="1423" w:type="dxa"/>
          </w:tcPr>
          <w:p w14:paraId="25BBCAB6" w14:textId="77777777" w:rsidR="00742E59" w:rsidRPr="00197635" w:rsidRDefault="00742E59" w:rsidP="00742E59">
            <w:pPr>
              <w:pStyle w:val="TableText10"/>
              <w:rPr>
                <w:color w:val="000000"/>
              </w:rPr>
            </w:pPr>
            <w:r w:rsidRPr="00197635">
              <w:rPr>
                <w:color w:val="000000"/>
              </w:rPr>
              <w:t>603</w:t>
            </w:r>
          </w:p>
        </w:tc>
        <w:tc>
          <w:tcPr>
            <w:tcW w:w="1338" w:type="dxa"/>
          </w:tcPr>
          <w:p w14:paraId="305C81E2" w14:textId="77777777" w:rsidR="00742E59" w:rsidRPr="00197635" w:rsidRDefault="00742E59" w:rsidP="00742E59">
            <w:pPr>
              <w:pStyle w:val="TableText10"/>
              <w:rPr>
                <w:color w:val="000000"/>
              </w:rPr>
            </w:pPr>
            <w:r w:rsidRPr="00197635">
              <w:rPr>
                <w:color w:val="000000"/>
              </w:rPr>
              <w:t>-</w:t>
            </w:r>
          </w:p>
        </w:tc>
      </w:tr>
      <w:tr w:rsidR="00742E59" w:rsidRPr="00197635" w14:paraId="09DCFCDD" w14:textId="77777777" w:rsidTr="00742E59">
        <w:trPr>
          <w:cantSplit/>
        </w:trPr>
        <w:tc>
          <w:tcPr>
            <w:tcW w:w="1202" w:type="dxa"/>
          </w:tcPr>
          <w:p w14:paraId="6AED0D58" w14:textId="77777777" w:rsidR="00742E59" w:rsidRPr="00197635" w:rsidRDefault="00742E59" w:rsidP="00742E59">
            <w:pPr>
              <w:pStyle w:val="TableText10"/>
              <w:rPr>
                <w:color w:val="000000"/>
              </w:rPr>
            </w:pPr>
            <w:r w:rsidRPr="00197635">
              <w:rPr>
                <w:color w:val="000000"/>
              </w:rPr>
              <w:lastRenderedPageBreak/>
              <w:t>282</w:t>
            </w:r>
          </w:p>
        </w:tc>
        <w:tc>
          <w:tcPr>
            <w:tcW w:w="2398" w:type="dxa"/>
          </w:tcPr>
          <w:p w14:paraId="2325DD2F" w14:textId="77777777" w:rsidR="00742E59" w:rsidRPr="00197635" w:rsidRDefault="00742E59" w:rsidP="00742E59">
            <w:pPr>
              <w:pStyle w:val="TableText10"/>
              <w:rPr>
                <w:color w:val="000000"/>
              </w:rPr>
            </w:pPr>
            <w:r w:rsidRPr="00197635">
              <w:rPr>
                <w:color w:val="000000"/>
              </w:rPr>
              <w:t>177E (4) (b)</w:t>
            </w:r>
          </w:p>
        </w:tc>
        <w:tc>
          <w:tcPr>
            <w:tcW w:w="3719" w:type="dxa"/>
          </w:tcPr>
          <w:p w14:paraId="7EA3236B" w14:textId="77777777" w:rsidR="00742E59" w:rsidRPr="00197635" w:rsidRDefault="00742E59" w:rsidP="00742E59">
            <w:pPr>
              <w:pStyle w:val="TableText10"/>
              <w:rPr>
                <w:color w:val="000000"/>
              </w:rPr>
            </w:pPr>
            <w:r w:rsidRPr="00197635">
              <w:rPr>
                <w:color w:val="000000"/>
              </w:rPr>
              <w:t>person operating with stand-by hire car permit label not properly attached to car</w:t>
            </w:r>
          </w:p>
        </w:tc>
        <w:tc>
          <w:tcPr>
            <w:tcW w:w="1321" w:type="dxa"/>
          </w:tcPr>
          <w:p w14:paraId="5392CDC9" w14:textId="77777777" w:rsidR="00742E59" w:rsidRPr="00197635" w:rsidRDefault="00742E59" w:rsidP="00742E59">
            <w:pPr>
              <w:pStyle w:val="TableText10"/>
              <w:rPr>
                <w:color w:val="000000"/>
              </w:rPr>
            </w:pPr>
            <w:r w:rsidRPr="00197635">
              <w:rPr>
                <w:color w:val="000000"/>
              </w:rPr>
              <w:t>20</w:t>
            </w:r>
          </w:p>
        </w:tc>
        <w:tc>
          <w:tcPr>
            <w:tcW w:w="1423" w:type="dxa"/>
          </w:tcPr>
          <w:p w14:paraId="41ED730F" w14:textId="77777777" w:rsidR="00742E59" w:rsidRPr="00197635" w:rsidRDefault="00742E59" w:rsidP="00742E59">
            <w:pPr>
              <w:pStyle w:val="TableText10"/>
              <w:rPr>
                <w:color w:val="000000"/>
              </w:rPr>
            </w:pPr>
            <w:r w:rsidRPr="00197635">
              <w:rPr>
                <w:color w:val="000000"/>
              </w:rPr>
              <w:t>603</w:t>
            </w:r>
          </w:p>
        </w:tc>
        <w:tc>
          <w:tcPr>
            <w:tcW w:w="1338" w:type="dxa"/>
          </w:tcPr>
          <w:p w14:paraId="4D63D486" w14:textId="77777777" w:rsidR="00742E59" w:rsidRPr="00197635" w:rsidRDefault="00742E59" w:rsidP="00742E59">
            <w:pPr>
              <w:pStyle w:val="TableText10"/>
              <w:rPr>
                <w:color w:val="000000"/>
              </w:rPr>
            </w:pPr>
            <w:r w:rsidRPr="00197635">
              <w:rPr>
                <w:color w:val="000000"/>
              </w:rPr>
              <w:t>-</w:t>
            </w:r>
          </w:p>
        </w:tc>
      </w:tr>
      <w:tr w:rsidR="00742E59" w:rsidRPr="00197635" w14:paraId="647B2C12" w14:textId="77777777" w:rsidTr="00742E59">
        <w:trPr>
          <w:cantSplit/>
        </w:trPr>
        <w:tc>
          <w:tcPr>
            <w:tcW w:w="1202" w:type="dxa"/>
          </w:tcPr>
          <w:p w14:paraId="7DDD5823" w14:textId="77777777" w:rsidR="00742E59" w:rsidRPr="00197635" w:rsidRDefault="00742E59" w:rsidP="00742E59">
            <w:pPr>
              <w:pStyle w:val="TableText10"/>
              <w:rPr>
                <w:color w:val="000000"/>
              </w:rPr>
            </w:pPr>
            <w:r w:rsidRPr="00197635">
              <w:rPr>
                <w:color w:val="000000"/>
              </w:rPr>
              <w:t>283</w:t>
            </w:r>
          </w:p>
        </w:tc>
        <w:tc>
          <w:tcPr>
            <w:tcW w:w="2398" w:type="dxa"/>
          </w:tcPr>
          <w:p w14:paraId="2F8B3D36" w14:textId="77777777" w:rsidR="00742E59" w:rsidRPr="00197635" w:rsidRDefault="00742E59" w:rsidP="00742E59">
            <w:pPr>
              <w:pStyle w:val="TableText10"/>
              <w:rPr>
                <w:color w:val="000000"/>
              </w:rPr>
            </w:pPr>
            <w:r w:rsidRPr="00197635">
              <w:rPr>
                <w:color w:val="000000"/>
              </w:rPr>
              <w:t>177E (4) (c)</w:t>
            </w:r>
          </w:p>
        </w:tc>
        <w:tc>
          <w:tcPr>
            <w:tcW w:w="3719" w:type="dxa"/>
          </w:tcPr>
          <w:p w14:paraId="0BB81C42" w14:textId="77777777" w:rsidR="00742E59" w:rsidRPr="00197635" w:rsidRDefault="00742E59" w:rsidP="00742E59">
            <w:pPr>
              <w:pStyle w:val="TableText10"/>
              <w:rPr>
                <w:color w:val="000000"/>
              </w:rPr>
            </w:pPr>
            <w:r w:rsidRPr="00197635">
              <w:rPr>
                <w:color w:val="000000"/>
              </w:rPr>
              <w:t>person operating with stand-by hire car permit label not readable</w:t>
            </w:r>
          </w:p>
        </w:tc>
        <w:tc>
          <w:tcPr>
            <w:tcW w:w="1321" w:type="dxa"/>
          </w:tcPr>
          <w:p w14:paraId="3120C913" w14:textId="77777777" w:rsidR="00742E59" w:rsidRPr="00197635" w:rsidRDefault="00742E59" w:rsidP="00742E59">
            <w:pPr>
              <w:pStyle w:val="TableText10"/>
              <w:rPr>
                <w:color w:val="000000"/>
              </w:rPr>
            </w:pPr>
            <w:r w:rsidRPr="00197635">
              <w:rPr>
                <w:color w:val="000000"/>
              </w:rPr>
              <w:t>20</w:t>
            </w:r>
          </w:p>
        </w:tc>
        <w:tc>
          <w:tcPr>
            <w:tcW w:w="1423" w:type="dxa"/>
          </w:tcPr>
          <w:p w14:paraId="51CEA11D" w14:textId="77777777" w:rsidR="00742E59" w:rsidRPr="00197635" w:rsidRDefault="00742E59" w:rsidP="00742E59">
            <w:pPr>
              <w:pStyle w:val="TableText10"/>
              <w:rPr>
                <w:color w:val="000000"/>
              </w:rPr>
            </w:pPr>
            <w:r w:rsidRPr="00197635">
              <w:rPr>
                <w:color w:val="000000"/>
              </w:rPr>
              <w:t>603</w:t>
            </w:r>
          </w:p>
        </w:tc>
        <w:tc>
          <w:tcPr>
            <w:tcW w:w="1338" w:type="dxa"/>
          </w:tcPr>
          <w:p w14:paraId="7F07ACC0" w14:textId="77777777" w:rsidR="00742E59" w:rsidRPr="00197635" w:rsidRDefault="00742E59" w:rsidP="00742E59">
            <w:pPr>
              <w:pStyle w:val="TableText10"/>
              <w:rPr>
                <w:color w:val="000000"/>
              </w:rPr>
            </w:pPr>
            <w:r w:rsidRPr="00197635">
              <w:rPr>
                <w:color w:val="000000"/>
              </w:rPr>
              <w:t>-</w:t>
            </w:r>
          </w:p>
        </w:tc>
      </w:tr>
      <w:tr w:rsidR="00742E59" w:rsidRPr="00197635" w14:paraId="0FE6B53C" w14:textId="77777777" w:rsidTr="00742E59">
        <w:trPr>
          <w:cantSplit/>
        </w:trPr>
        <w:tc>
          <w:tcPr>
            <w:tcW w:w="1202" w:type="dxa"/>
            <w:tcBorders>
              <w:bottom w:val="nil"/>
            </w:tcBorders>
          </w:tcPr>
          <w:p w14:paraId="6456A526" w14:textId="77777777" w:rsidR="00742E59" w:rsidRPr="00197635" w:rsidRDefault="00742E59" w:rsidP="00742E59">
            <w:pPr>
              <w:pStyle w:val="TableText10"/>
              <w:keepNext/>
              <w:rPr>
                <w:color w:val="000000"/>
              </w:rPr>
            </w:pPr>
            <w:r w:rsidRPr="00197635">
              <w:rPr>
                <w:color w:val="000000"/>
              </w:rPr>
              <w:t>284</w:t>
            </w:r>
          </w:p>
        </w:tc>
        <w:tc>
          <w:tcPr>
            <w:tcW w:w="2398" w:type="dxa"/>
            <w:tcBorders>
              <w:bottom w:val="nil"/>
            </w:tcBorders>
          </w:tcPr>
          <w:p w14:paraId="6B0A913F" w14:textId="77777777" w:rsidR="00742E59" w:rsidRPr="00197635" w:rsidRDefault="00742E59" w:rsidP="00742E59">
            <w:pPr>
              <w:pStyle w:val="TableText10"/>
              <w:keepNext/>
              <w:rPr>
                <w:color w:val="000000"/>
              </w:rPr>
            </w:pPr>
            <w:r w:rsidRPr="00197635">
              <w:rPr>
                <w:color w:val="000000"/>
              </w:rPr>
              <w:t>177E (5)</w:t>
            </w:r>
          </w:p>
        </w:tc>
        <w:tc>
          <w:tcPr>
            <w:tcW w:w="3719" w:type="dxa"/>
            <w:tcBorders>
              <w:bottom w:val="nil"/>
            </w:tcBorders>
          </w:tcPr>
          <w:p w14:paraId="0F73140D" w14:textId="77777777" w:rsidR="00742E59" w:rsidRPr="00197635" w:rsidRDefault="00742E59" w:rsidP="00742E59">
            <w:pPr>
              <w:pStyle w:val="TableText10"/>
              <w:keepNext/>
              <w:rPr>
                <w:color w:val="000000"/>
              </w:rPr>
            </w:pPr>
          </w:p>
        </w:tc>
        <w:tc>
          <w:tcPr>
            <w:tcW w:w="1321" w:type="dxa"/>
            <w:tcBorders>
              <w:bottom w:val="nil"/>
            </w:tcBorders>
          </w:tcPr>
          <w:p w14:paraId="4CD4FB6E" w14:textId="77777777" w:rsidR="00742E59" w:rsidRPr="00197635" w:rsidRDefault="00742E59" w:rsidP="00742E59">
            <w:pPr>
              <w:pStyle w:val="TableText10"/>
              <w:keepNext/>
              <w:rPr>
                <w:color w:val="000000"/>
              </w:rPr>
            </w:pPr>
          </w:p>
        </w:tc>
        <w:tc>
          <w:tcPr>
            <w:tcW w:w="1423" w:type="dxa"/>
            <w:tcBorders>
              <w:bottom w:val="nil"/>
            </w:tcBorders>
          </w:tcPr>
          <w:p w14:paraId="21BE9A75" w14:textId="77777777" w:rsidR="00742E59" w:rsidRPr="00197635" w:rsidRDefault="00742E59" w:rsidP="00742E59">
            <w:pPr>
              <w:pStyle w:val="TableText10"/>
              <w:rPr>
                <w:color w:val="000000"/>
              </w:rPr>
            </w:pPr>
          </w:p>
        </w:tc>
        <w:tc>
          <w:tcPr>
            <w:tcW w:w="1338" w:type="dxa"/>
            <w:tcBorders>
              <w:bottom w:val="nil"/>
            </w:tcBorders>
          </w:tcPr>
          <w:p w14:paraId="283838C5" w14:textId="77777777" w:rsidR="00742E59" w:rsidRPr="00197635" w:rsidRDefault="00742E59" w:rsidP="00742E59">
            <w:pPr>
              <w:pStyle w:val="TableText10"/>
              <w:keepNext/>
              <w:rPr>
                <w:color w:val="000000"/>
              </w:rPr>
            </w:pPr>
          </w:p>
        </w:tc>
      </w:tr>
      <w:tr w:rsidR="00742E59" w:rsidRPr="00197635" w14:paraId="35AFBA2B" w14:textId="77777777" w:rsidTr="00742E59">
        <w:trPr>
          <w:cantSplit/>
        </w:trPr>
        <w:tc>
          <w:tcPr>
            <w:tcW w:w="1202" w:type="dxa"/>
            <w:tcBorders>
              <w:top w:val="nil"/>
              <w:bottom w:val="nil"/>
            </w:tcBorders>
          </w:tcPr>
          <w:p w14:paraId="20C38635" w14:textId="77777777" w:rsidR="00742E59" w:rsidRPr="00197635" w:rsidRDefault="00742E59" w:rsidP="00742E59">
            <w:pPr>
              <w:pStyle w:val="TableText10"/>
              <w:keepNext/>
              <w:rPr>
                <w:color w:val="000000"/>
              </w:rPr>
            </w:pPr>
            <w:r w:rsidRPr="00197635">
              <w:rPr>
                <w:color w:val="000000"/>
              </w:rPr>
              <w:t>284.1</w:t>
            </w:r>
          </w:p>
        </w:tc>
        <w:tc>
          <w:tcPr>
            <w:tcW w:w="2398" w:type="dxa"/>
            <w:tcBorders>
              <w:top w:val="nil"/>
              <w:bottom w:val="nil"/>
            </w:tcBorders>
          </w:tcPr>
          <w:p w14:paraId="080056B4"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w:t>
            </w:r>
            <w:r w:rsidRPr="00197635">
              <w:rPr>
                <w:rStyle w:val="PageNumber"/>
                <w:color w:val="000000"/>
              </w:rPr>
              <w:t xml:space="preserve"> </w:t>
            </w:r>
            <w:r w:rsidRPr="00197635">
              <w:rPr>
                <w:snapToGrid w:val="0"/>
                <w:color w:val="000000"/>
                <w:sz w:val="20"/>
              </w:rPr>
              <w:t>177E (4) (a)</w:t>
            </w:r>
          </w:p>
        </w:tc>
        <w:tc>
          <w:tcPr>
            <w:tcW w:w="3719" w:type="dxa"/>
            <w:tcBorders>
              <w:top w:val="nil"/>
              <w:bottom w:val="nil"/>
            </w:tcBorders>
          </w:tcPr>
          <w:p w14:paraId="100AFAC1" w14:textId="77777777" w:rsidR="00742E59" w:rsidRPr="00197635" w:rsidRDefault="00742E59" w:rsidP="00742E59">
            <w:pPr>
              <w:pStyle w:val="TableText10"/>
              <w:keepNext/>
              <w:rPr>
                <w:color w:val="000000"/>
              </w:rPr>
            </w:pPr>
            <w:r w:rsidRPr="00197635">
              <w:rPr>
                <w:color w:val="000000"/>
              </w:rPr>
              <w:t>stand-by hire car operator not prevent use of car without permit label attached to car</w:t>
            </w:r>
          </w:p>
        </w:tc>
        <w:tc>
          <w:tcPr>
            <w:tcW w:w="1321" w:type="dxa"/>
            <w:tcBorders>
              <w:top w:val="nil"/>
              <w:bottom w:val="nil"/>
            </w:tcBorders>
          </w:tcPr>
          <w:p w14:paraId="10427CE8" w14:textId="77777777" w:rsidR="00742E59" w:rsidRPr="00197635" w:rsidRDefault="00742E59" w:rsidP="00742E59">
            <w:pPr>
              <w:pStyle w:val="TableText10"/>
              <w:keepNext/>
              <w:rPr>
                <w:color w:val="000000"/>
              </w:rPr>
            </w:pPr>
            <w:r w:rsidRPr="00197635">
              <w:rPr>
                <w:color w:val="000000"/>
              </w:rPr>
              <w:t>20</w:t>
            </w:r>
          </w:p>
        </w:tc>
        <w:tc>
          <w:tcPr>
            <w:tcW w:w="1423" w:type="dxa"/>
            <w:tcBorders>
              <w:top w:val="nil"/>
              <w:bottom w:val="nil"/>
            </w:tcBorders>
          </w:tcPr>
          <w:p w14:paraId="61BE8BF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60DACEC" w14:textId="77777777" w:rsidR="00742E59" w:rsidRPr="00197635" w:rsidRDefault="00742E59" w:rsidP="00742E59">
            <w:pPr>
              <w:pStyle w:val="TableText10"/>
              <w:keepNext/>
              <w:rPr>
                <w:color w:val="000000"/>
              </w:rPr>
            </w:pPr>
            <w:r w:rsidRPr="00197635">
              <w:rPr>
                <w:color w:val="000000"/>
              </w:rPr>
              <w:t>-</w:t>
            </w:r>
          </w:p>
        </w:tc>
      </w:tr>
      <w:tr w:rsidR="00742E59" w:rsidRPr="00197635" w14:paraId="1BAD7671" w14:textId="77777777" w:rsidTr="00742E59">
        <w:trPr>
          <w:cantSplit/>
        </w:trPr>
        <w:tc>
          <w:tcPr>
            <w:tcW w:w="1202" w:type="dxa"/>
            <w:tcBorders>
              <w:top w:val="nil"/>
              <w:bottom w:val="nil"/>
            </w:tcBorders>
          </w:tcPr>
          <w:p w14:paraId="3185D4B2" w14:textId="77777777" w:rsidR="00742E59" w:rsidRPr="00197635" w:rsidRDefault="00742E59" w:rsidP="00742E59">
            <w:pPr>
              <w:pStyle w:val="TableText10"/>
              <w:rPr>
                <w:color w:val="000000"/>
              </w:rPr>
            </w:pPr>
            <w:r w:rsidRPr="00197635">
              <w:rPr>
                <w:color w:val="000000"/>
              </w:rPr>
              <w:t>284.2</w:t>
            </w:r>
          </w:p>
        </w:tc>
        <w:tc>
          <w:tcPr>
            <w:tcW w:w="2398" w:type="dxa"/>
            <w:tcBorders>
              <w:top w:val="nil"/>
              <w:bottom w:val="nil"/>
            </w:tcBorders>
          </w:tcPr>
          <w:p w14:paraId="763D78A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177E (4) (b)</w:t>
            </w:r>
          </w:p>
        </w:tc>
        <w:tc>
          <w:tcPr>
            <w:tcW w:w="3719" w:type="dxa"/>
            <w:tcBorders>
              <w:top w:val="nil"/>
              <w:bottom w:val="nil"/>
            </w:tcBorders>
          </w:tcPr>
          <w:p w14:paraId="2F4B2751" w14:textId="77777777" w:rsidR="00742E59" w:rsidRPr="00197635" w:rsidRDefault="00742E59" w:rsidP="00742E59">
            <w:pPr>
              <w:pStyle w:val="TableText10"/>
              <w:rPr>
                <w:color w:val="000000"/>
              </w:rPr>
            </w:pPr>
            <w:r w:rsidRPr="00197635">
              <w:rPr>
                <w:color w:val="000000"/>
              </w:rPr>
              <w:t>stand-by hire car operator not prevent use of car with permit label not properly attached to car</w:t>
            </w:r>
          </w:p>
        </w:tc>
        <w:tc>
          <w:tcPr>
            <w:tcW w:w="1321" w:type="dxa"/>
            <w:tcBorders>
              <w:top w:val="nil"/>
              <w:bottom w:val="nil"/>
            </w:tcBorders>
          </w:tcPr>
          <w:p w14:paraId="7130172E"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5CF627D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A640F57" w14:textId="77777777" w:rsidR="00742E59" w:rsidRPr="00197635" w:rsidRDefault="00742E59" w:rsidP="00742E59">
            <w:pPr>
              <w:pStyle w:val="TableText10"/>
              <w:rPr>
                <w:color w:val="000000"/>
              </w:rPr>
            </w:pPr>
            <w:r w:rsidRPr="00197635">
              <w:rPr>
                <w:color w:val="000000"/>
              </w:rPr>
              <w:t>-</w:t>
            </w:r>
          </w:p>
        </w:tc>
      </w:tr>
      <w:tr w:rsidR="00742E59" w:rsidRPr="00197635" w14:paraId="4AFAE0EC" w14:textId="77777777" w:rsidTr="00742E59">
        <w:trPr>
          <w:cantSplit/>
        </w:trPr>
        <w:tc>
          <w:tcPr>
            <w:tcW w:w="1202" w:type="dxa"/>
            <w:tcBorders>
              <w:top w:val="nil"/>
            </w:tcBorders>
          </w:tcPr>
          <w:p w14:paraId="68A58DDD" w14:textId="77777777" w:rsidR="00742E59" w:rsidRPr="00197635" w:rsidRDefault="00742E59" w:rsidP="00742E59">
            <w:pPr>
              <w:pStyle w:val="TableText10"/>
              <w:rPr>
                <w:color w:val="000000"/>
              </w:rPr>
            </w:pPr>
            <w:r w:rsidRPr="00197635">
              <w:rPr>
                <w:color w:val="000000"/>
              </w:rPr>
              <w:t>284.3</w:t>
            </w:r>
          </w:p>
        </w:tc>
        <w:tc>
          <w:tcPr>
            <w:tcW w:w="2398" w:type="dxa"/>
            <w:tcBorders>
              <w:top w:val="nil"/>
            </w:tcBorders>
          </w:tcPr>
          <w:p w14:paraId="324035B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177E (4) (c)</w:t>
            </w:r>
          </w:p>
        </w:tc>
        <w:tc>
          <w:tcPr>
            <w:tcW w:w="3719" w:type="dxa"/>
            <w:tcBorders>
              <w:top w:val="nil"/>
            </w:tcBorders>
          </w:tcPr>
          <w:p w14:paraId="6458C268" w14:textId="77777777" w:rsidR="00742E59" w:rsidRPr="00197635" w:rsidRDefault="00742E59" w:rsidP="00742E59">
            <w:pPr>
              <w:pStyle w:val="TableText10"/>
              <w:rPr>
                <w:color w:val="000000"/>
              </w:rPr>
            </w:pPr>
            <w:r w:rsidRPr="00197635">
              <w:rPr>
                <w:color w:val="000000"/>
              </w:rPr>
              <w:t>stand-by hire car operator not prevent use of car with permit label not readable</w:t>
            </w:r>
          </w:p>
        </w:tc>
        <w:tc>
          <w:tcPr>
            <w:tcW w:w="1321" w:type="dxa"/>
            <w:tcBorders>
              <w:top w:val="nil"/>
            </w:tcBorders>
          </w:tcPr>
          <w:p w14:paraId="3C26FA54"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3E5E4D98"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42D39B55" w14:textId="77777777" w:rsidR="00742E59" w:rsidRPr="00197635" w:rsidRDefault="00742E59" w:rsidP="00742E59">
            <w:pPr>
              <w:pStyle w:val="TableText10"/>
              <w:rPr>
                <w:color w:val="000000"/>
              </w:rPr>
            </w:pPr>
            <w:r w:rsidRPr="00197635">
              <w:rPr>
                <w:color w:val="000000"/>
              </w:rPr>
              <w:t>-</w:t>
            </w:r>
          </w:p>
        </w:tc>
      </w:tr>
      <w:tr w:rsidR="00742E59" w:rsidRPr="00197635" w14:paraId="6BC6DC2E" w14:textId="77777777" w:rsidTr="00742E59">
        <w:trPr>
          <w:cantSplit/>
        </w:trPr>
        <w:tc>
          <w:tcPr>
            <w:tcW w:w="1202" w:type="dxa"/>
          </w:tcPr>
          <w:p w14:paraId="15939DCC" w14:textId="77777777" w:rsidR="00742E59" w:rsidRPr="00197635" w:rsidRDefault="00742E59" w:rsidP="00742E59">
            <w:pPr>
              <w:pStyle w:val="TableText10"/>
              <w:rPr>
                <w:color w:val="000000"/>
              </w:rPr>
            </w:pPr>
            <w:r w:rsidRPr="00197635">
              <w:rPr>
                <w:color w:val="000000"/>
              </w:rPr>
              <w:t>285</w:t>
            </w:r>
          </w:p>
        </w:tc>
        <w:tc>
          <w:tcPr>
            <w:tcW w:w="2398" w:type="dxa"/>
          </w:tcPr>
          <w:p w14:paraId="5B194957" w14:textId="77777777" w:rsidR="00742E59" w:rsidRPr="00197635" w:rsidRDefault="00742E59" w:rsidP="00742E59">
            <w:pPr>
              <w:pStyle w:val="TableText"/>
              <w:rPr>
                <w:color w:val="000000"/>
                <w:sz w:val="20"/>
              </w:rPr>
            </w:pPr>
            <w:r w:rsidRPr="00197635">
              <w:rPr>
                <w:color w:val="000000"/>
                <w:sz w:val="20"/>
              </w:rPr>
              <w:t>177H (1)</w:t>
            </w:r>
          </w:p>
        </w:tc>
        <w:tc>
          <w:tcPr>
            <w:tcW w:w="3719" w:type="dxa"/>
          </w:tcPr>
          <w:p w14:paraId="741F6B37" w14:textId="77777777" w:rsidR="00742E59" w:rsidRPr="00197635" w:rsidRDefault="00742E59" w:rsidP="00742E59">
            <w:pPr>
              <w:pStyle w:val="TableText10"/>
              <w:rPr>
                <w:color w:val="000000"/>
              </w:rPr>
            </w:pPr>
            <w:r w:rsidRPr="00197635">
              <w:rPr>
                <w:color w:val="000000"/>
              </w:rPr>
              <w:t>stand-by hire car driver not produce permit when required by road transport authority/police officer/authorised person</w:t>
            </w:r>
          </w:p>
        </w:tc>
        <w:tc>
          <w:tcPr>
            <w:tcW w:w="1321" w:type="dxa"/>
          </w:tcPr>
          <w:p w14:paraId="74610A4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9D50669" w14:textId="77777777" w:rsidR="00742E59" w:rsidRPr="00197635" w:rsidRDefault="00742E59" w:rsidP="00742E59">
            <w:pPr>
              <w:pStyle w:val="TableText10"/>
              <w:rPr>
                <w:color w:val="000000"/>
              </w:rPr>
            </w:pPr>
            <w:r w:rsidRPr="00197635">
              <w:rPr>
                <w:color w:val="000000"/>
              </w:rPr>
              <w:t>186</w:t>
            </w:r>
          </w:p>
        </w:tc>
        <w:tc>
          <w:tcPr>
            <w:tcW w:w="1338" w:type="dxa"/>
          </w:tcPr>
          <w:p w14:paraId="0C63CD47" w14:textId="77777777" w:rsidR="00742E59" w:rsidRPr="00197635" w:rsidRDefault="00742E59" w:rsidP="00742E59">
            <w:pPr>
              <w:pStyle w:val="TableText10"/>
              <w:rPr>
                <w:color w:val="000000"/>
              </w:rPr>
            </w:pPr>
            <w:r w:rsidRPr="00197635">
              <w:rPr>
                <w:color w:val="000000"/>
              </w:rPr>
              <w:t>-</w:t>
            </w:r>
          </w:p>
        </w:tc>
      </w:tr>
      <w:tr w:rsidR="00742E59" w:rsidRPr="00197635" w14:paraId="222737BF" w14:textId="77777777" w:rsidTr="00742E59">
        <w:trPr>
          <w:cantSplit/>
        </w:trPr>
        <w:tc>
          <w:tcPr>
            <w:tcW w:w="1202" w:type="dxa"/>
          </w:tcPr>
          <w:p w14:paraId="46F9C42D" w14:textId="77777777" w:rsidR="00742E59" w:rsidRPr="00197635" w:rsidRDefault="00742E59" w:rsidP="00742E59">
            <w:pPr>
              <w:pStyle w:val="TableText10"/>
              <w:rPr>
                <w:color w:val="000000"/>
              </w:rPr>
            </w:pPr>
            <w:r w:rsidRPr="00197635">
              <w:rPr>
                <w:color w:val="000000"/>
              </w:rPr>
              <w:lastRenderedPageBreak/>
              <w:t>286</w:t>
            </w:r>
          </w:p>
        </w:tc>
        <w:tc>
          <w:tcPr>
            <w:tcW w:w="2398" w:type="dxa"/>
          </w:tcPr>
          <w:p w14:paraId="76E7C8BD" w14:textId="77777777" w:rsidR="00742E59" w:rsidRPr="00197635" w:rsidRDefault="00742E59" w:rsidP="00742E59">
            <w:pPr>
              <w:pStyle w:val="TableText10"/>
              <w:rPr>
                <w:color w:val="000000"/>
              </w:rPr>
            </w:pPr>
            <w:r w:rsidRPr="00197635">
              <w:rPr>
                <w:color w:val="000000"/>
              </w:rPr>
              <w:t>180</w:t>
            </w:r>
          </w:p>
        </w:tc>
        <w:tc>
          <w:tcPr>
            <w:tcW w:w="3719" w:type="dxa"/>
          </w:tcPr>
          <w:p w14:paraId="350CE50F" w14:textId="77777777" w:rsidR="00742E59" w:rsidRPr="00197635" w:rsidRDefault="00742E59" w:rsidP="00742E59">
            <w:pPr>
              <w:pStyle w:val="TableText10"/>
              <w:rPr>
                <w:color w:val="000000"/>
              </w:rPr>
            </w:pPr>
            <w:r w:rsidRPr="00197635">
              <w:rPr>
                <w:color w:val="000000"/>
              </w:rPr>
              <w:t xml:space="preserve">affiliated hire car service operator not tell road transport authority about affiliation/name of transport booking service </w:t>
            </w:r>
          </w:p>
        </w:tc>
        <w:tc>
          <w:tcPr>
            <w:tcW w:w="1321" w:type="dxa"/>
          </w:tcPr>
          <w:p w14:paraId="4ABC4797" w14:textId="77777777" w:rsidR="00742E59" w:rsidRPr="00197635" w:rsidRDefault="00742E59" w:rsidP="00742E59">
            <w:pPr>
              <w:pStyle w:val="TableText10"/>
              <w:rPr>
                <w:color w:val="000000"/>
              </w:rPr>
            </w:pPr>
            <w:r w:rsidRPr="00197635">
              <w:rPr>
                <w:color w:val="000000"/>
              </w:rPr>
              <w:t>5</w:t>
            </w:r>
          </w:p>
        </w:tc>
        <w:tc>
          <w:tcPr>
            <w:tcW w:w="1423" w:type="dxa"/>
          </w:tcPr>
          <w:p w14:paraId="34134F36" w14:textId="77777777" w:rsidR="00742E59" w:rsidRPr="00197635" w:rsidRDefault="00742E59" w:rsidP="00742E59">
            <w:pPr>
              <w:pStyle w:val="TableText10"/>
              <w:rPr>
                <w:color w:val="000000"/>
              </w:rPr>
            </w:pPr>
            <w:r w:rsidRPr="00197635">
              <w:rPr>
                <w:color w:val="000000"/>
              </w:rPr>
              <w:t>346</w:t>
            </w:r>
          </w:p>
        </w:tc>
        <w:tc>
          <w:tcPr>
            <w:tcW w:w="1338" w:type="dxa"/>
          </w:tcPr>
          <w:p w14:paraId="63D29EE9" w14:textId="77777777" w:rsidR="00742E59" w:rsidRPr="00197635" w:rsidRDefault="00742E59" w:rsidP="00742E59">
            <w:pPr>
              <w:pStyle w:val="TableText10"/>
              <w:rPr>
                <w:color w:val="000000"/>
              </w:rPr>
            </w:pPr>
            <w:r w:rsidRPr="00197635">
              <w:rPr>
                <w:color w:val="000000"/>
              </w:rPr>
              <w:t>-</w:t>
            </w:r>
          </w:p>
        </w:tc>
      </w:tr>
      <w:tr w:rsidR="00742E59" w:rsidRPr="00197635" w14:paraId="4065CD2C" w14:textId="77777777" w:rsidTr="00742E59">
        <w:trPr>
          <w:cantSplit/>
        </w:trPr>
        <w:tc>
          <w:tcPr>
            <w:tcW w:w="1202" w:type="dxa"/>
          </w:tcPr>
          <w:p w14:paraId="559271D4" w14:textId="77777777" w:rsidR="00742E59" w:rsidRPr="00197635" w:rsidRDefault="00742E59" w:rsidP="00742E59">
            <w:pPr>
              <w:pStyle w:val="TableText10"/>
              <w:rPr>
                <w:color w:val="000000"/>
              </w:rPr>
            </w:pPr>
            <w:r w:rsidRPr="00197635">
              <w:rPr>
                <w:color w:val="000000"/>
              </w:rPr>
              <w:t>287</w:t>
            </w:r>
          </w:p>
        </w:tc>
        <w:tc>
          <w:tcPr>
            <w:tcW w:w="2398" w:type="dxa"/>
          </w:tcPr>
          <w:p w14:paraId="6E25AAE1" w14:textId="77777777" w:rsidR="00742E59" w:rsidRPr="00197635" w:rsidRDefault="00742E59" w:rsidP="00742E59">
            <w:pPr>
              <w:pStyle w:val="TableText10"/>
              <w:rPr>
                <w:color w:val="000000"/>
              </w:rPr>
            </w:pPr>
            <w:r w:rsidRPr="00197635">
              <w:rPr>
                <w:color w:val="000000"/>
              </w:rPr>
              <w:t>181 (1)</w:t>
            </w:r>
          </w:p>
        </w:tc>
        <w:tc>
          <w:tcPr>
            <w:tcW w:w="3719" w:type="dxa"/>
          </w:tcPr>
          <w:p w14:paraId="361963EA" w14:textId="77777777" w:rsidR="00742E59" w:rsidRPr="00197635" w:rsidRDefault="00742E59" w:rsidP="00742E59">
            <w:pPr>
              <w:pStyle w:val="TableText10"/>
              <w:rPr>
                <w:color w:val="000000"/>
              </w:rPr>
            </w:pPr>
            <w:r w:rsidRPr="00197635">
              <w:rPr>
                <w:color w:val="000000"/>
              </w:rPr>
              <w:t>hire car service operator not take reasonable steps to ensure hire car driver is licensed/exempt</w:t>
            </w:r>
          </w:p>
        </w:tc>
        <w:tc>
          <w:tcPr>
            <w:tcW w:w="1321" w:type="dxa"/>
          </w:tcPr>
          <w:p w14:paraId="071ACA53" w14:textId="77777777" w:rsidR="00742E59" w:rsidRPr="00197635" w:rsidRDefault="00742E59" w:rsidP="00742E59">
            <w:pPr>
              <w:pStyle w:val="TableText10"/>
              <w:rPr>
                <w:color w:val="000000"/>
              </w:rPr>
            </w:pPr>
            <w:r w:rsidRPr="00197635">
              <w:rPr>
                <w:color w:val="000000"/>
              </w:rPr>
              <w:t>20</w:t>
            </w:r>
          </w:p>
        </w:tc>
        <w:tc>
          <w:tcPr>
            <w:tcW w:w="1423" w:type="dxa"/>
          </w:tcPr>
          <w:p w14:paraId="29D07C1D" w14:textId="77777777" w:rsidR="00742E59" w:rsidRPr="00197635" w:rsidRDefault="00742E59" w:rsidP="00742E59">
            <w:pPr>
              <w:pStyle w:val="TableText10"/>
              <w:rPr>
                <w:color w:val="000000"/>
              </w:rPr>
            </w:pPr>
            <w:r w:rsidRPr="00197635">
              <w:rPr>
                <w:color w:val="000000"/>
              </w:rPr>
              <w:t>603</w:t>
            </w:r>
          </w:p>
        </w:tc>
        <w:tc>
          <w:tcPr>
            <w:tcW w:w="1338" w:type="dxa"/>
          </w:tcPr>
          <w:p w14:paraId="3E363396" w14:textId="77777777" w:rsidR="00742E59" w:rsidRPr="00197635" w:rsidRDefault="00742E59" w:rsidP="00742E59">
            <w:pPr>
              <w:pStyle w:val="TableText10"/>
              <w:rPr>
                <w:color w:val="000000"/>
              </w:rPr>
            </w:pPr>
            <w:r w:rsidRPr="00197635">
              <w:rPr>
                <w:color w:val="000000"/>
              </w:rPr>
              <w:t>-</w:t>
            </w:r>
          </w:p>
        </w:tc>
      </w:tr>
      <w:tr w:rsidR="00742E59" w:rsidRPr="00197635" w14:paraId="5F7A7627" w14:textId="77777777" w:rsidTr="00742E59">
        <w:trPr>
          <w:cantSplit/>
        </w:trPr>
        <w:tc>
          <w:tcPr>
            <w:tcW w:w="1202" w:type="dxa"/>
          </w:tcPr>
          <w:p w14:paraId="1C7CD5FF" w14:textId="77777777" w:rsidR="00742E59" w:rsidRPr="00197635" w:rsidRDefault="00742E59" w:rsidP="00742E59">
            <w:pPr>
              <w:pStyle w:val="TableText10"/>
              <w:rPr>
                <w:color w:val="000000"/>
              </w:rPr>
            </w:pPr>
            <w:r w:rsidRPr="00197635">
              <w:rPr>
                <w:color w:val="000000"/>
              </w:rPr>
              <w:t>288</w:t>
            </w:r>
          </w:p>
        </w:tc>
        <w:tc>
          <w:tcPr>
            <w:tcW w:w="2398" w:type="dxa"/>
          </w:tcPr>
          <w:p w14:paraId="7C2A5646" w14:textId="77777777" w:rsidR="00742E59" w:rsidRPr="00197635" w:rsidRDefault="00742E59" w:rsidP="00742E59">
            <w:pPr>
              <w:pStyle w:val="TableText10"/>
              <w:rPr>
                <w:color w:val="000000"/>
              </w:rPr>
            </w:pPr>
            <w:r w:rsidRPr="00197635">
              <w:rPr>
                <w:color w:val="000000"/>
              </w:rPr>
              <w:t>181 (2)</w:t>
            </w:r>
          </w:p>
        </w:tc>
        <w:tc>
          <w:tcPr>
            <w:tcW w:w="3719" w:type="dxa"/>
          </w:tcPr>
          <w:p w14:paraId="7F3CB5EF" w14:textId="77777777" w:rsidR="00742E59" w:rsidRPr="00197635" w:rsidRDefault="00742E59" w:rsidP="00742E59">
            <w:pPr>
              <w:pStyle w:val="TableText10"/>
              <w:rPr>
                <w:color w:val="000000"/>
              </w:rPr>
            </w:pPr>
            <w:r w:rsidRPr="00197635">
              <w:rPr>
                <w:color w:val="000000"/>
              </w:rPr>
              <w:t>hire car service operator not take reasonable steps to ensure hire car driver has required knowledge and skills</w:t>
            </w:r>
          </w:p>
        </w:tc>
        <w:tc>
          <w:tcPr>
            <w:tcW w:w="1321" w:type="dxa"/>
          </w:tcPr>
          <w:p w14:paraId="571C916D" w14:textId="77777777" w:rsidR="00742E59" w:rsidRPr="00197635" w:rsidRDefault="00742E59" w:rsidP="00742E59">
            <w:pPr>
              <w:pStyle w:val="TableText10"/>
              <w:rPr>
                <w:color w:val="000000"/>
              </w:rPr>
            </w:pPr>
            <w:r w:rsidRPr="00197635">
              <w:rPr>
                <w:color w:val="000000"/>
              </w:rPr>
              <w:t>20</w:t>
            </w:r>
          </w:p>
        </w:tc>
        <w:tc>
          <w:tcPr>
            <w:tcW w:w="1423" w:type="dxa"/>
          </w:tcPr>
          <w:p w14:paraId="7E03E952" w14:textId="77777777" w:rsidR="00742E59" w:rsidRPr="00197635" w:rsidRDefault="00742E59" w:rsidP="00742E59">
            <w:pPr>
              <w:pStyle w:val="TableText10"/>
              <w:rPr>
                <w:color w:val="000000"/>
              </w:rPr>
            </w:pPr>
            <w:r w:rsidRPr="00197635">
              <w:rPr>
                <w:color w:val="000000"/>
              </w:rPr>
              <w:t>603</w:t>
            </w:r>
          </w:p>
        </w:tc>
        <w:tc>
          <w:tcPr>
            <w:tcW w:w="1338" w:type="dxa"/>
          </w:tcPr>
          <w:p w14:paraId="771AF01D" w14:textId="77777777" w:rsidR="00742E59" w:rsidRPr="00197635" w:rsidRDefault="00742E59" w:rsidP="00742E59">
            <w:pPr>
              <w:pStyle w:val="TableText10"/>
              <w:rPr>
                <w:color w:val="000000"/>
              </w:rPr>
            </w:pPr>
            <w:r w:rsidRPr="00197635">
              <w:rPr>
                <w:color w:val="000000"/>
              </w:rPr>
              <w:t>-</w:t>
            </w:r>
          </w:p>
        </w:tc>
      </w:tr>
      <w:tr w:rsidR="00742E59" w:rsidRPr="00197635" w14:paraId="73D6A1DF" w14:textId="77777777" w:rsidTr="00742E59">
        <w:trPr>
          <w:cantSplit/>
        </w:trPr>
        <w:tc>
          <w:tcPr>
            <w:tcW w:w="1202" w:type="dxa"/>
          </w:tcPr>
          <w:p w14:paraId="7813AC7A" w14:textId="77777777" w:rsidR="00742E59" w:rsidRPr="00197635" w:rsidRDefault="00742E59" w:rsidP="00742E59">
            <w:pPr>
              <w:pStyle w:val="TableText10"/>
              <w:rPr>
                <w:color w:val="000000"/>
              </w:rPr>
            </w:pPr>
            <w:r w:rsidRPr="00197635">
              <w:rPr>
                <w:color w:val="000000"/>
              </w:rPr>
              <w:t>289</w:t>
            </w:r>
          </w:p>
        </w:tc>
        <w:tc>
          <w:tcPr>
            <w:tcW w:w="2398" w:type="dxa"/>
          </w:tcPr>
          <w:p w14:paraId="25CCBD42" w14:textId="77777777" w:rsidR="00742E59" w:rsidRPr="00197635" w:rsidRDefault="00742E59" w:rsidP="00742E59">
            <w:pPr>
              <w:pStyle w:val="TableText10"/>
              <w:rPr>
                <w:color w:val="000000"/>
              </w:rPr>
            </w:pPr>
            <w:r w:rsidRPr="00197635">
              <w:rPr>
                <w:color w:val="000000"/>
              </w:rPr>
              <w:t>182 (1) (a)</w:t>
            </w:r>
          </w:p>
        </w:tc>
        <w:tc>
          <w:tcPr>
            <w:tcW w:w="3719" w:type="dxa"/>
          </w:tcPr>
          <w:p w14:paraId="3A85470C" w14:textId="77777777" w:rsidR="00742E59" w:rsidRPr="00197635" w:rsidRDefault="00742E59" w:rsidP="00742E59">
            <w:pPr>
              <w:pStyle w:val="TableText10"/>
              <w:rPr>
                <w:color w:val="000000"/>
              </w:rPr>
            </w:pPr>
            <w:r w:rsidRPr="00197635">
              <w:rPr>
                <w:color w:val="000000"/>
              </w:rPr>
              <w:t>hire car operator not record driver’s name and address</w:t>
            </w:r>
          </w:p>
        </w:tc>
        <w:tc>
          <w:tcPr>
            <w:tcW w:w="1321" w:type="dxa"/>
          </w:tcPr>
          <w:p w14:paraId="2603686F" w14:textId="77777777" w:rsidR="00742E59" w:rsidRPr="00197635" w:rsidRDefault="00742E59" w:rsidP="00742E59">
            <w:pPr>
              <w:pStyle w:val="TableText10"/>
              <w:rPr>
                <w:color w:val="000000"/>
              </w:rPr>
            </w:pPr>
            <w:r w:rsidRPr="00197635">
              <w:rPr>
                <w:color w:val="000000"/>
              </w:rPr>
              <w:t>10</w:t>
            </w:r>
          </w:p>
        </w:tc>
        <w:tc>
          <w:tcPr>
            <w:tcW w:w="1423" w:type="dxa"/>
          </w:tcPr>
          <w:p w14:paraId="6BCA3254" w14:textId="77777777" w:rsidR="00742E59" w:rsidRPr="00197635" w:rsidRDefault="00742E59" w:rsidP="00742E59">
            <w:pPr>
              <w:pStyle w:val="TableText10"/>
              <w:rPr>
                <w:color w:val="000000"/>
              </w:rPr>
            </w:pPr>
            <w:r w:rsidRPr="00197635">
              <w:rPr>
                <w:color w:val="000000"/>
              </w:rPr>
              <w:t>372</w:t>
            </w:r>
          </w:p>
        </w:tc>
        <w:tc>
          <w:tcPr>
            <w:tcW w:w="1338" w:type="dxa"/>
          </w:tcPr>
          <w:p w14:paraId="46F9AFB6" w14:textId="77777777" w:rsidR="00742E59" w:rsidRPr="00197635" w:rsidRDefault="00742E59" w:rsidP="00742E59">
            <w:pPr>
              <w:pStyle w:val="TableText10"/>
              <w:rPr>
                <w:color w:val="000000"/>
              </w:rPr>
            </w:pPr>
            <w:r w:rsidRPr="00197635">
              <w:rPr>
                <w:color w:val="000000"/>
              </w:rPr>
              <w:t>-</w:t>
            </w:r>
          </w:p>
        </w:tc>
      </w:tr>
      <w:tr w:rsidR="00742E59" w:rsidRPr="00197635" w14:paraId="0A1CF9DA" w14:textId="77777777" w:rsidTr="00742E59">
        <w:trPr>
          <w:cantSplit/>
        </w:trPr>
        <w:tc>
          <w:tcPr>
            <w:tcW w:w="1202" w:type="dxa"/>
          </w:tcPr>
          <w:p w14:paraId="0C0CD02A" w14:textId="77777777" w:rsidR="00742E59" w:rsidRPr="00197635" w:rsidRDefault="00742E59" w:rsidP="00742E59">
            <w:pPr>
              <w:pStyle w:val="TableText10"/>
              <w:rPr>
                <w:color w:val="000000"/>
              </w:rPr>
            </w:pPr>
            <w:r w:rsidRPr="00197635">
              <w:rPr>
                <w:color w:val="000000"/>
              </w:rPr>
              <w:t>290</w:t>
            </w:r>
          </w:p>
        </w:tc>
        <w:tc>
          <w:tcPr>
            <w:tcW w:w="2398" w:type="dxa"/>
          </w:tcPr>
          <w:p w14:paraId="629AA150" w14:textId="77777777" w:rsidR="00742E59" w:rsidRPr="00197635" w:rsidRDefault="00742E59" w:rsidP="00742E59">
            <w:pPr>
              <w:pStyle w:val="TableText10"/>
              <w:keepNext/>
              <w:rPr>
                <w:color w:val="000000"/>
              </w:rPr>
            </w:pPr>
            <w:r w:rsidRPr="00197635">
              <w:rPr>
                <w:color w:val="000000"/>
              </w:rPr>
              <w:t>182 (1) (b)</w:t>
            </w:r>
          </w:p>
        </w:tc>
        <w:tc>
          <w:tcPr>
            <w:tcW w:w="3719" w:type="dxa"/>
          </w:tcPr>
          <w:p w14:paraId="612B73E5" w14:textId="77777777" w:rsidR="00742E59" w:rsidRPr="00197635" w:rsidRDefault="00742E59" w:rsidP="00742E59">
            <w:pPr>
              <w:pStyle w:val="TableText10"/>
              <w:keepNext/>
              <w:rPr>
                <w:color w:val="000000"/>
              </w:rPr>
            </w:pPr>
            <w:r w:rsidRPr="00197635">
              <w:rPr>
                <w:color w:val="000000"/>
              </w:rPr>
              <w:t>hire car operator not record prescribed driver authority information</w:t>
            </w:r>
          </w:p>
        </w:tc>
        <w:tc>
          <w:tcPr>
            <w:tcW w:w="1321" w:type="dxa"/>
          </w:tcPr>
          <w:p w14:paraId="5B09FF5E" w14:textId="77777777" w:rsidR="00742E59" w:rsidRPr="00197635" w:rsidRDefault="00742E59" w:rsidP="00742E59">
            <w:pPr>
              <w:pStyle w:val="TableText10"/>
              <w:keepNext/>
              <w:rPr>
                <w:color w:val="000000"/>
              </w:rPr>
            </w:pPr>
            <w:r w:rsidRPr="00197635">
              <w:rPr>
                <w:color w:val="000000"/>
              </w:rPr>
              <w:t>10</w:t>
            </w:r>
          </w:p>
        </w:tc>
        <w:tc>
          <w:tcPr>
            <w:tcW w:w="1423" w:type="dxa"/>
          </w:tcPr>
          <w:p w14:paraId="2996978F" w14:textId="77777777" w:rsidR="00742E59" w:rsidRPr="00197635" w:rsidRDefault="00742E59" w:rsidP="00742E59">
            <w:pPr>
              <w:pStyle w:val="TableText10"/>
              <w:rPr>
                <w:color w:val="000000"/>
              </w:rPr>
            </w:pPr>
            <w:r w:rsidRPr="00197635">
              <w:rPr>
                <w:color w:val="000000"/>
              </w:rPr>
              <w:t>372</w:t>
            </w:r>
          </w:p>
        </w:tc>
        <w:tc>
          <w:tcPr>
            <w:tcW w:w="1338" w:type="dxa"/>
          </w:tcPr>
          <w:p w14:paraId="11411DB2" w14:textId="77777777" w:rsidR="00742E59" w:rsidRPr="00197635" w:rsidRDefault="00742E59" w:rsidP="00742E59">
            <w:pPr>
              <w:pStyle w:val="TableText10"/>
              <w:rPr>
                <w:color w:val="000000"/>
              </w:rPr>
            </w:pPr>
            <w:r w:rsidRPr="00197635">
              <w:rPr>
                <w:color w:val="000000"/>
              </w:rPr>
              <w:t>-</w:t>
            </w:r>
          </w:p>
        </w:tc>
      </w:tr>
      <w:tr w:rsidR="00742E59" w:rsidRPr="00197635" w14:paraId="52E90B36" w14:textId="77777777" w:rsidTr="00742E59">
        <w:trPr>
          <w:cantSplit/>
        </w:trPr>
        <w:tc>
          <w:tcPr>
            <w:tcW w:w="1202" w:type="dxa"/>
          </w:tcPr>
          <w:p w14:paraId="14A9DEEA" w14:textId="77777777" w:rsidR="00742E59" w:rsidRPr="00197635" w:rsidRDefault="00742E59" w:rsidP="00742E59">
            <w:pPr>
              <w:pStyle w:val="TableText10"/>
              <w:rPr>
                <w:color w:val="000000"/>
              </w:rPr>
            </w:pPr>
            <w:r w:rsidRPr="00197635">
              <w:rPr>
                <w:color w:val="000000"/>
              </w:rPr>
              <w:lastRenderedPageBreak/>
              <w:t>291</w:t>
            </w:r>
          </w:p>
        </w:tc>
        <w:tc>
          <w:tcPr>
            <w:tcW w:w="2398" w:type="dxa"/>
          </w:tcPr>
          <w:p w14:paraId="53D96BC2" w14:textId="77777777" w:rsidR="00742E59" w:rsidRPr="00197635" w:rsidRDefault="00742E59" w:rsidP="00742E59">
            <w:pPr>
              <w:pStyle w:val="TableText10"/>
              <w:rPr>
                <w:color w:val="000000"/>
              </w:rPr>
            </w:pPr>
            <w:r w:rsidRPr="00197635">
              <w:rPr>
                <w:color w:val="000000"/>
              </w:rPr>
              <w:t>182 (1) (c)</w:t>
            </w:r>
          </w:p>
        </w:tc>
        <w:tc>
          <w:tcPr>
            <w:tcW w:w="3719" w:type="dxa"/>
          </w:tcPr>
          <w:p w14:paraId="5707C685" w14:textId="77777777" w:rsidR="00742E59" w:rsidRPr="00197635" w:rsidRDefault="00742E59" w:rsidP="00742E59">
            <w:pPr>
              <w:pStyle w:val="TableText10"/>
              <w:rPr>
                <w:color w:val="000000"/>
              </w:rPr>
            </w:pPr>
            <w:r w:rsidRPr="00197635">
              <w:rPr>
                <w:color w:val="000000"/>
              </w:rPr>
              <w:t>hire car operator not record evidence that driver has required knowledge and skills</w:t>
            </w:r>
          </w:p>
        </w:tc>
        <w:tc>
          <w:tcPr>
            <w:tcW w:w="1321" w:type="dxa"/>
          </w:tcPr>
          <w:p w14:paraId="6057BC5F" w14:textId="77777777" w:rsidR="00742E59" w:rsidRPr="00197635" w:rsidRDefault="00742E59" w:rsidP="00742E59">
            <w:pPr>
              <w:pStyle w:val="TableText10"/>
              <w:rPr>
                <w:color w:val="000000"/>
              </w:rPr>
            </w:pPr>
            <w:r w:rsidRPr="00197635">
              <w:rPr>
                <w:color w:val="000000"/>
              </w:rPr>
              <w:t>10</w:t>
            </w:r>
          </w:p>
        </w:tc>
        <w:tc>
          <w:tcPr>
            <w:tcW w:w="1423" w:type="dxa"/>
          </w:tcPr>
          <w:p w14:paraId="20E28379" w14:textId="77777777" w:rsidR="00742E59" w:rsidRPr="00197635" w:rsidRDefault="00742E59" w:rsidP="00742E59">
            <w:pPr>
              <w:pStyle w:val="TableText10"/>
              <w:rPr>
                <w:color w:val="000000"/>
              </w:rPr>
            </w:pPr>
            <w:r w:rsidRPr="00197635">
              <w:rPr>
                <w:color w:val="000000"/>
              </w:rPr>
              <w:t>372</w:t>
            </w:r>
          </w:p>
        </w:tc>
        <w:tc>
          <w:tcPr>
            <w:tcW w:w="1338" w:type="dxa"/>
          </w:tcPr>
          <w:p w14:paraId="2CDA6F35" w14:textId="77777777" w:rsidR="00742E59" w:rsidRPr="00197635" w:rsidRDefault="00742E59" w:rsidP="00742E59">
            <w:pPr>
              <w:pStyle w:val="TableText10"/>
              <w:rPr>
                <w:color w:val="000000"/>
              </w:rPr>
            </w:pPr>
            <w:r w:rsidRPr="00197635">
              <w:rPr>
                <w:color w:val="000000"/>
              </w:rPr>
              <w:t>-</w:t>
            </w:r>
          </w:p>
        </w:tc>
      </w:tr>
      <w:tr w:rsidR="00742E59" w:rsidRPr="00197635" w14:paraId="17EAD4C1" w14:textId="77777777" w:rsidTr="00742E59">
        <w:trPr>
          <w:cantSplit/>
        </w:trPr>
        <w:tc>
          <w:tcPr>
            <w:tcW w:w="1202" w:type="dxa"/>
          </w:tcPr>
          <w:p w14:paraId="515FF0FB" w14:textId="77777777" w:rsidR="00742E59" w:rsidRPr="00197635" w:rsidRDefault="00742E59" w:rsidP="00742E59">
            <w:pPr>
              <w:pStyle w:val="TableText10"/>
              <w:rPr>
                <w:color w:val="000000"/>
              </w:rPr>
            </w:pPr>
            <w:r w:rsidRPr="00197635">
              <w:rPr>
                <w:color w:val="000000"/>
              </w:rPr>
              <w:t>292</w:t>
            </w:r>
          </w:p>
        </w:tc>
        <w:tc>
          <w:tcPr>
            <w:tcW w:w="2398" w:type="dxa"/>
          </w:tcPr>
          <w:p w14:paraId="68ACA945" w14:textId="77777777" w:rsidR="00742E59" w:rsidRPr="00197635" w:rsidRDefault="00742E59" w:rsidP="00742E59">
            <w:pPr>
              <w:pStyle w:val="TableText10"/>
              <w:keepNext/>
              <w:rPr>
                <w:color w:val="000000"/>
              </w:rPr>
            </w:pPr>
            <w:r w:rsidRPr="00197635">
              <w:rPr>
                <w:color w:val="000000"/>
              </w:rPr>
              <w:t>182 (1) (d)</w:t>
            </w:r>
          </w:p>
        </w:tc>
        <w:tc>
          <w:tcPr>
            <w:tcW w:w="3719" w:type="dxa"/>
          </w:tcPr>
          <w:p w14:paraId="42E69EF9" w14:textId="77777777" w:rsidR="00742E59" w:rsidRPr="00197635" w:rsidRDefault="00742E59" w:rsidP="00742E59">
            <w:pPr>
              <w:pStyle w:val="TableText10"/>
              <w:keepNext/>
              <w:rPr>
                <w:color w:val="000000"/>
              </w:rPr>
            </w:pPr>
            <w:r w:rsidRPr="00197635">
              <w:rPr>
                <w:color w:val="000000"/>
              </w:rPr>
              <w:t>hire car operator not record driving times</w:t>
            </w:r>
          </w:p>
        </w:tc>
        <w:tc>
          <w:tcPr>
            <w:tcW w:w="1321" w:type="dxa"/>
          </w:tcPr>
          <w:p w14:paraId="246D874F" w14:textId="77777777" w:rsidR="00742E59" w:rsidRPr="00197635" w:rsidRDefault="00742E59" w:rsidP="00742E59">
            <w:pPr>
              <w:pStyle w:val="TableText10"/>
              <w:keepNext/>
              <w:rPr>
                <w:color w:val="000000"/>
              </w:rPr>
            </w:pPr>
            <w:r w:rsidRPr="00197635">
              <w:rPr>
                <w:color w:val="000000"/>
              </w:rPr>
              <w:t>10</w:t>
            </w:r>
          </w:p>
        </w:tc>
        <w:tc>
          <w:tcPr>
            <w:tcW w:w="1423" w:type="dxa"/>
          </w:tcPr>
          <w:p w14:paraId="18EC94CE" w14:textId="77777777" w:rsidR="00742E59" w:rsidRPr="00197635" w:rsidRDefault="00742E59" w:rsidP="00742E59">
            <w:pPr>
              <w:pStyle w:val="TableText10"/>
              <w:rPr>
                <w:color w:val="000000"/>
              </w:rPr>
            </w:pPr>
            <w:r w:rsidRPr="00197635">
              <w:rPr>
                <w:color w:val="000000"/>
              </w:rPr>
              <w:t>372</w:t>
            </w:r>
          </w:p>
        </w:tc>
        <w:tc>
          <w:tcPr>
            <w:tcW w:w="1338" w:type="dxa"/>
          </w:tcPr>
          <w:p w14:paraId="471551AB" w14:textId="77777777" w:rsidR="00742E59" w:rsidRPr="00197635" w:rsidRDefault="00742E59" w:rsidP="00742E59">
            <w:pPr>
              <w:pStyle w:val="TableText10"/>
              <w:keepNext/>
              <w:rPr>
                <w:color w:val="000000"/>
              </w:rPr>
            </w:pPr>
            <w:r w:rsidRPr="00197635">
              <w:rPr>
                <w:color w:val="000000"/>
              </w:rPr>
              <w:t>-</w:t>
            </w:r>
          </w:p>
        </w:tc>
      </w:tr>
      <w:tr w:rsidR="00742E59" w:rsidRPr="00197635" w14:paraId="71E63579" w14:textId="77777777" w:rsidTr="00742E59">
        <w:trPr>
          <w:cantSplit/>
        </w:trPr>
        <w:tc>
          <w:tcPr>
            <w:tcW w:w="1202" w:type="dxa"/>
          </w:tcPr>
          <w:p w14:paraId="26F0BC78" w14:textId="77777777" w:rsidR="00742E59" w:rsidRPr="00197635" w:rsidRDefault="00742E59" w:rsidP="00742E59">
            <w:pPr>
              <w:pStyle w:val="TableText10"/>
              <w:rPr>
                <w:color w:val="000000"/>
              </w:rPr>
            </w:pPr>
            <w:r w:rsidRPr="00197635">
              <w:rPr>
                <w:color w:val="000000"/>
              </w:rPr>
              <w:t>293</w:t>
            </w:r>
          </w:p>
        </w:tc>
        <w:tc>
          <w:tcPr>
            <w:tcW w:w="2398" w:type="dxa"/>
          </w:tcPr>
          <w:p w14:paraId="7C7AFE96" w14:textId="77777777" w:rsidR="00742E59" w:rsidRPr="00197635" w:rsidRDefault="00742E59" w:rsidP="00742E59">
            <w:pPr>
              <w:pStyle w:val="TableText10"/>
              <w:rPr>
                <w:color w:val="000000"/>
              </w:rPr>
            </w:pPr>
            <w:r w:rsidRPr="00197635">
              <w:rPr>
                <w:color w:val="000000"/>
              </w:rPr>
              <w:t>182 (1) (e)</w:t>
            </w:r>
          </w:p>
        </w:tc>
        <w:tc>
          <w:tcPr>
            <w:tcW w:w="3719" w:type="dxa"/>
          </w:tcPr>
          <w:p w14:paraId="1585CD23" w14:textId="77777777" w:rsidR="00742E59" w:rsidRPr="00197635" w:rsidRDefault="00742E59" w:rsidP="00742E59">
            <w:pPr>
              <w:pStyle w:val="TableText10"/>
              <w:rPr>
                <w:color w:val="000000"/>
              </w:rPr>
            </w:pPr>
            <w:r w:rsidRPr="00197635">
              <w:rPr>
                <w:color w:val="000000"/>
              </w:rPr>
              <w:t>hire car operator not record registration number of hire car driven by driver</w:t>
            </w:r>
          </w:p>
        </w:tc>
        <w:tc>
          <w:tcPr>
            <w:tcW w:w="1321" w:type="dxa"/>
          </w:tcPr>
          <w:p w14:paraId="491B68F1" w14:textId="77777777" w:rsidR="00742E59" w:rsidRPr="00197635" w:rsidRDefault="00742E59" w:rsidP="00742E59">
            <w:pPr>
              <w:pStyle w:val="TableText10"/>
              <w:rPr>
                <w:color w:val="000000"/>
              </w:rPr>
            </w:pPr>
            <w:r w:rsidRPr="00197635">
              <w:rPr>
                <w:color w:val="000000"/>
              </w:rPr>
              <w:t>10</w:t>
            </w:r>
          </w:p>
        </w:tc>
        <w:tc>
          <w:tcPr>
            <w:tcW w:w="1423" w:type="dxa"/>
          </w:tcPr>
          <w:p w14:paraId="3B95CC5A" w14:textId="77777777" w:rsidR="00742E59" w:rsidRPr="00197635" w:rsidRDefault="00742E59" w:rsidP="00742E59">
            <w:pPr>
              <w:pStyle w:val="TableText10"/>
              <w:rPr>
                <w:color w:val="000000"/>
              </w:rPr>
            </w:pPr>
            <w:r w:rsidRPr="00197635">
              <w:rPr>
                <w:color w:val="000000"/>
              </w:rPr>
              <w:t>372</w:t>
            </w:r>
          </w:p>
        </w:tc>
        <w:tc>
          <w:tcPr>
            <w:tcW w:w="1338" w:type="dxa"/>
          </w:tcPr>
          <w:p w14:paraId="7CCD7AA0" w14:textId="77777777" w:rsidR="00742E59" w:rsidRPr="00197635" w:rsidRDefault="00742E59" w:rsidP="00742E59">
            <w:pPr>
              <w:pStyle w:val="TableText10"/>
              <w:rPr>
                <w:color w:val="000000"/>
              </w:rPr>
            </w:pPr>
            <w:r w:rsidRPr="00197635">
              <w:rPr>
                <w:color w:val="000000"/>
              </w:rPr>
              <w:t>-</w:t>
            </w:r>
          </w:p>
        </w:tc>
      </w:tr>
      <w:tr w:rsidR="00742E59" w:rsidRPr="00197635" w14:paraId="38DDBA72" w14:textId="77777777" w:rsidTr="00742E59">
        <w:trPr>
          <w:cantSplit/>
        </w:trPr>
        <w:tc>
          <w:tcPr>
            <w:tcW w:w="1202" w:type="dxa"/>
            <w:tcBorders>
              <w:bottom w:val="nil"/>
            </w:tcBorders>
          </w:tcPr>
          <w:p w14:paraId="279E4BC9" w14:textId="77777777" w:rsidR="00742E59" w:rsidRPr="00197635" w:rsidRDefault="00742E59" w:rsidP="00742E59">
            <w:pPr>
              <w:pStyle w:val="TableText10"/>
              <w:keepNext/>
              <w:rPr>
                <w:color w:val="000000"/>
              </w:rPr>
            </w:pPr>
            <w:r w:rsidRPr="00197635">
              <w:rPr>
                <w:color w:val="000000"/>
              </w:rPr>
              <w:t>294</w:t>
            </w:r>
          </w:p>
        </w:tc>
        <w:tc>
          <w:tcPr>
            <w:tcW w:w="2398" w:type="dxa"/>
            <w:tcBorders>
              <w:bottom w:val="nil"/>
            </w:tcBorders>
          </w:tcPr>
          <w:p w14:paraId="7ECE15FD" w14:textId="77777777" w:rsidR="00742E59" w:rsidRPr="00197635" w:rsidRDefault="00742E59" w:rsidP="00742E59">
            <w:pPr>
              <w:pStyle w:val="TableText10"/>
              <w:keepNext/>
              <w:rPr>
                <w:color w:val="000000"/>
              </w:rPr>
            </w:pPr>
            <w:r w:rsidRPr="00197635">
              <w:rPr>
                <w:color w:val="000000"/>
              </w:rPr>
              <w:t>182A (2)</w:t>
            </w:r>
          </w:p>
        </w:tc>
        <w:tc>
          <w:tcPr>
            <w:tcW w:w="3719" w:type="dxa"/>
            <w:tcBorders>
              <w:bottom w:val="nil"/>
            </w:tcBorders>
          </w:tcPr>
          <w:p w14:paraId="432E7F0D" w14:textId="77777777" w:rsidR="00742E59" w:rsidRPr="00197635" w:rsidRDefault="00742E59" w:rsidP="00742E59">
            <w:pPr>
              <w:pStyle w:val="TableText10"/>
              <w:keepNext/>
              <w:rPr>
                <w:color w:val="000000"/>
              </w:rPr>
            </w:pPr>
          </w:p>
        </w:tc>
        <w:tc>
          <w:tcPr>
            <w:tcW w:w="1321" w:type="dxa"/>
            <w:tcBorders>
              <w:bottom w:val="nil"/>
            </w:tcBorders>
          </w:tcPr>
          <w:p w14:paraId="69CCDE2D" w14:textId="77777777" w:rsidR="00742E59" w:rsidRPr="00197635" w:rsidRDefault="00742E59" w:rsidP="00742E59">
            <w:pPr>
              <w:pStyle w:val="TableText10"/>
              <w:keepNext/>
              <w:rPr>
                <w:color w:val="000000"/>
              </w:rPr>
            </w:pPr>
          </w:p>
        </w:tc>
        <w:tc>
          <w:tcPr>
            <w:tcW w:w="1423" w:type="dxa"/>
            <w:tcBorders>
              <w:bottom w:val="nil"/>
            </w:tcBorders>
          </w:tcPr>
          <w:p w14:paraId="737456FC" w14:textId="77777777" w:rsidR="00742E59" w:rsidRPr="00197635" w:rsidRDefault="00742E59" w:rsidP="00742E59">
            <w:pPr>
              <w:pStyle w:val="TableText10"/>
              <w:rPr>
                <w:color w:val="000000"/>
              </w:rPr>
            </w:pPr>
          </w:p>
        </w:tc>
        <w:tc>
          <w:tcPr>
            <w:tcW w:w="1338" w:type="dxa"/>
            <w:tcBorders>
              <w:bottom w:val="nil"/>
            </w:tcBorders>
          </w:tcPr>
          <w:p w14:paraId="5139FE4D" w14:textId="77777777" w:rsidR="00742E59" w:rsidRPr="00197635" w:rsidRDefault="00742E59" w:rsidP="00742E59">
            <w:pPr>
              <w:pStyle w:val="TableText10"/>
              <w:keepNext/>
              <w:rPr>
                <w:color w:val="000000"/>
              </w:rPr>
            </w:pPr>
          </w:p>
        </w:tc>
      </w:tr>
      <w:tr w:rsidR="00742E59" w:rsidRPr="00197635" w14:paraId="3B1E4066" w14:textId="77777777" w:rsidTr="00742E59">
        <w:trPr>
          <w:cantSplit/>
        </w:trPr>
        <w:tc>
          <w:tcPr>
            <w:tcW w:w="1202" w:type="dxa"/>
            <w:tcBorders>
              <w:top w:val="nil"/>
              <w:bottom w:val="nil"/>
            </w:tcBorders>
          </w:tcPr>
          <w:p w14:paraId="2D468587" w14:textId="77777777" w:rsidR="00742E59" w:rsidRPr="00197635" w:rsidRDefault="00742E59" w:rsidP="00742E59">
            <w:pPr>
              <w:pStyle w:val="TableText10"/>
              <w:keepNext/>
              <w:rPr>
                <w:color w:val="000000"/>
              </w:rPr>
            </w:pPr>
            <w:r w:rsidRPr="00197635">
              <w:rPr>
                <w:color w:val="000000"/>
              </w:rPr>
              <w:t>294.1</w:t>
            </w:r>
          </w:p>
        </w:tc>
        <w:tc>
          <w:tcPr>
            <w:tcW w:w="2398" w:type="dxa"/>
            <w:tcBorders>
              <w:top w:val="nil"/>
              <w:bottom w:val="nil"/>
            </w:tcBorders>
          </w:tcPr>
          <w:p w14:paraId="057D44EB"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w:t>
            </w:r>
            <w:r w:rsidRPr="00197635">
              <w:rPr>
                <w:rStyle w:val="PageNumber"/>
                <w:color w:val="000000"/>
              </w:rPr>
              <w:t xml:space="preserve"> </w:t>
            </w:r>
            <w:r w:rsidRPr="00197635">
              <w:rPr>
                <w:snapToGrid w:val="0"/>
                <w:color w:val="000000"/>
                <w:sz w:val="20"/>
              </w:rPr>
              <w:t>182A (1) (a)</w:t>
            </w:r>
          </w:p>
        </w:tc>
        <w:tc>
          <w:tcPr>
            <w:tcW w:w="3719" w:type="dxa"/>
            <w:tcBorders>
              <w:top w:val="nil"/>
              <w:bottom w:val="nil"/>
            </w:tcBorders>
          </w:tcPr>
          <w:p w14:paraId="31C999AE" w14:textId="77777777" w:rsidR="00742E59" w:rsidRPr="00197635" w:rsidRDefault="00742E59" w:rsidP="00742E59">
            <w:pPr>
              <w:pStyle w:val="TableText10"/>
              <w:keepNext/>
              <w:rPr>
                <w:color w:val="000000"/>
              </w:rPr>
            </w:pPr>
            <w:r w:rsidRPr="00197635">
              <w:rPr>
                <w:color w:val="000000"/>
              </w:rPr>
              <w:t>hire car operator not tell road transport authority about driver’s name and address</w:t>
            </w:r>
          </w:p>
        </w:tc>
        <w:tc>
          <w:tcPr>
            <w:tcW w:w="1321" w:type="dxa"/>
            <w:tcBorders>
              <w:top w:val="nil"/>
              <w:bottom w:val="nil"/>
            </w:tcBorders>
          </w:tcPr>
          <w:p w14:paraId="1E19656E"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4F54EFC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8803FDA" w14:textId="77777777" w:rsidR="00742E59" w:rsidRPr="00197635" w:rsidRDefault="00742E59" w:rsidP="00742E59">
            <w:pPr>
              <w:pStyle w:val="TableText10"/>
              <w:keepNext/>
              <w:rPr>
                <w:color w:val="000000"/>
              </w:rPr>
            </w:pPr>
            <w:r w:rsidRPr="00197635">
              <w:rPr>
                <w:color w:val="000000"/>
              </w:rPr>
              <w:t>-</w:t>
            </w:r>
          </w:p>
        </w:tc>
      </w:tr>
      <w:tr w:rsidR="00742E59" w:rsidRPr="00197635" w14:paraId="6FA528D2" w14:textId="77777777" w:rsidTr="00742E59">
        <w:trPr>
          <w:cantSplit/>
        </w:trPr>
        <w:tc>
          <w:tcPr>
            <w:tcW w:w="1202" w:type="dxa"/>
            <w:tcBorders>
              <w:top w:val="nil"/>
              <w:bottom w:val="nil"/>
            </w:tcBorders>
          </w:tcPr>
          <w:p w14:paraId="1299575C" w14:textId="77777777" w:rsidR="00742E59" w:rsidRPr="00197635" w:rsidRDefault="00742E59" w:rsidP="00742E59">
            <w:pPr>
              <w:pStyle w:val="TableText10"/>
              <w:keepNext/>
              <w:rPr>
                <w:color w:val="000000"/>
              </w:rPr>
            </w:pPr>
            <w:r w:rsidRPr="00197635">
              <w:rPr>
                <w:color w:val="000000"/>
              </w:rPr>
              <w:t>294.2</w:t>
            </w:r>
          </w:p>
        </w:tc>
        <w:tc>
          <w:tcPr>
            <w:tcW w:w="2398" w:type="dxa"/>
            <w:tcBorders>
              <w:top w:val="nil"/>
              <w:bottom w:val="nil"/>
            </w:tcBorders>
          </w:tcPr>
          <w:p w14:paraId="1FB910C8"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contravening </w:t>
            </w:r>
            <w:r w:rsidRPr="00197635">
              <w:rPr>
                <w:snapToGrid w:val="0"/>
                <w:color w:val="000000"/>
                <w:sz w:val="20"/>
              </w:rPr>
              <w:t>182A (1) (b)</w:t>
            </w:r>
          </w:p>
        </w:tc>
        <w:tc>
          <w:tcPr>
            <w:tcW w:w="3719" w:type="dxa"/>
            <w:tcBorders>
              <w:top w:val="nil"/>
              <w:bottom w:val="nil"/>
            </w:tcBorders>
          </w:tcPr>
          <w:p w14:paraId="19C59084" w14:textId="77777777" w:rsidR="00742E59" w:rsidRPr="00197635" w:rsidRDefault="00742E59" w:rsidP="00742E59">
            <w:pPr>
              <w:pStyle w:val="TableText10"/>
              <w:keepNext/>
              <w:rPr>
                <w:color w:val="000000"/>
              </w:rPr>
            </w:pPr>
            <w:r w:rsidRPr="00197635">
              <w:rPr>
                <w:color w:val="000000"/>
              </w:rPr>
              <w:t>hire car operator not tell road transport authority about prescribed driver authority information</w:t>
            </w:r>
          </w:p>
        </w:tc>
        <w:tc>
          <w:tcPr>
            <w:tcW w:w="1321" w:type="dxa"/>
            <w:tcBorders>
              <w:top w:val="nil"/>
              <w:bottom w:val="nil"/>
            </w:tcBorders>
          </w:tcPr>
          <w:p w14:paraId="4B45D2D9"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50B69FD4"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91E6F6C" w14:textId="77777777" w:rsidR="00742E59" w:rsidRPr="00197635" w:rsidRDefault="00742E59" w:rsidP="00742E59">
            <w:pPr>
              <w:pStyle w:val="TableText10"/>
              <w:keepNext/>
              <w:rPr>
                <w:color w:val="000000"/>
              </w:rPr>
            </w:pPr>
            <w:r w:rsidRPr="00197635">
              <w:rPr>
                <w:color w:val="000000"/>
              </w:rPr>
              <w:t>-</w:t>
            </w:r>
          </w:p>
        </w:tc>
      </w:tr>
      <w:tr w:rsidR="00742E59" w:rsidRPr="00197635" w14:paraId="408C24A8" w14:textId="77777777" w:rsidTr="00742E59">
        <w:trPr>
          <w:cantSplit/>
        </w:trPr>
        <w:tc>
          <w:tcPr>
            <w:tcW w:w="1202" w:type="dxa"/>
            <w:tcBorders>
              <w:top w:val="nil"/>
              <w:bottom w:val="nil"/>
            </w:tcBorders>
          </w:tcPr>
          <w:p w14:paraId="2E1BEF09" w14:textId="77777777" w:rsidR="00742E59" w:rsidRPr="00197635" w:rsidRDefault="00742E59" w:rsidP="00742E59">
            <w:pPr>
              <w:pStyle w:val="TableText10"/>
              <w:rPr>
                <w:color w:val="000000"/>
              </w:rPr>
            </w:pPr>
            <w:r w:rsidRPr="00197635">
              <w:rPr>
                <w:color w:val="000000"/>
              </w:rPr>
              <w:t>294.3</w:t>
            </w:r>
          </w:p>
        </w:tc>
        <w:tc>
          <w:tcPr>
            <w:tcW w:w="2398" w:type="dxa"/>
            <w:tcBorders>
              <w:top w:val="nil"/>
              <w:bottom w:val="nil"/>
            </w:tcBorders>
          </w:tcPr>
          <w:p w14:paraId="00ADF1B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182A (1) (c)</w:t>
            </w:r>
          </w:p>
        </w:tc>
        <w:tc>
          <w:tcPr>
            <w:tcW w:w="3719" w:type="dxa"/>
            <w:tcBorders>
              <w:top w:val="nil"/>
              <w:bottom w:val="nil"/>
            </w:tcBorders>
          </w:tcPr>
          <w:p w14:paraId="2C1F5506" w14:textId="77777777" w:rsidR="00742E59" w:rsidRPr="00197635" w:rsidRDefault="00742E59" w:rsidP="00742E59">
            <w:pPr>
              <w:pStyle w:val="TableText10"/>
              <w:rPr>
                <w:color w:val="000000"/>
              </w:rPr>
            </w:pPr>
            <w:r w:rsidRPr="00197635">
              <w:rPr>
                <w:color w:val="000000"/>
              </w:rPr>
              <w:t>hire car operator not tell road transport authority about change to driver’s name/ address/prescribed driver authority information</w:t>
            </w:r>
          </w:p>
        </w:tc>
        <w:tc>
          <w:tcPr>
            <w:tcW w:w="1321" w:type="dxa"/>
            <w:tcBorders>
              <w:top w:val="nil"/>
              <w:bottom w:val="nil"/>
            </w:tcBorders>
          </w:tcPr>
          <w:p w14:paraId="490D829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6580E7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1B30F74E" w14:textId="77777777" w:rsidR="00742E59" w:rsidRPr="00197635" w:rsidRDefault="00742E59" w:rsidP="00742E59">
            <w:pPr>
              <w:pStyle w:val="TableText10"/>
              <w:rPr>
                <w:color w:val="000000"/>
              </w:rPr>
            </w:pPr>
            <w:r w:rsidRPr="00197635">
              <w:rPr>
                <w:color w:val="000000"/>
              </w:rPr>
              <w:t>-</w:t>
            </w:r>
          </w:p>
        </w:tc>
      </w:tr>
      <w:tr w:rsidR="00742E59" w:rsidRPr="00197635" w14:paraId="79B79478" w14:textId="77777777" w:rsidTr="00742E59">
        <w:trPr>
          <w:cantSplit/>
        </w:trPr>
        <w:tc>
          <w:tcPr>
            <w:tcW w:w="1202" w:type="dxa"/>
            <w:tcBorders>
              <w:top w:val="nil"/>
            </w:tcBorders>
          </w:tcPr>
          <w:p w14:paraId="5B671925" w14:textId="77777777" w:rsidR="00742E59" w:rsidRPr="00197635" w:rsidRDefault="00742E59" w:rsidP="00742E59">
            <w:pPr>
              <w:pStyle w:val="TableText10"/>
              <w:rPr>
                <w:color w:val="000000"/>
              </w:rPr>
            </w:pPr>
            <w:r w:rsidRPr="00197635">
              <w:rPr>
                <w:color w:val="000000"/>
              </w:rPr>
              <w:lastRenderedPageBreak/>
              <w:t>294.4</w:t>
            </w:r>
          </w:p>
        </w:tc>
        <w:tc>
          <w:tcPr>
            <w:tcW w:w="2398" w:type="dxa"/>
            <w:tcBorders>
              <w:top w:val="nil"/>
            </w:tcBorders>
          </w:tcPr>
          <w:p w14:paraId="1D3C91A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182A (1) (d)</w:t>
            </w:r>
          </w:p>
        </w:tc>
        <w:tc>
          <w:tcPr>
            <w:tcW w:w="3719" w:type="dxa"/>
            <w:tcBorders>
              <w:top w:val="nil"/>
            </w:tcBorders>
          </w:tcPr>
          <w:p w14:paraId="37ACC57B" w14:textId="77777777" w:rsidR="00742E59" w:rsidRPr="00197635" w:rsidRDefault="00742E59" w:rsidP="00742E59">
            <w:pPr>
              <w:pStyle w:val="TableText10"/>
              <w:rPr>
                <w:color w:val="000000"/>
              </w:rPr>
            </w:pPr>
            <w:r w:rsidRPr="00197635">
              <w:rPr>
                <w:color w:val="000000"/>
              </w:rPr>
              <w:t>hire car operator not tell road transport authority about driver no longer driving hire car for operator</w:t>
            </w:r>
          </w:p>
        </w:tc>
        <w:tc>
          <w:tcPr>
            <w:tcW w:w="1321" w:type="dxa"/>
            <w:tcBorders>
              <w:top w:val="nil"/>
            </w:tcBorders>
          </w:tcPr>
          <w:p w14:paraId="7A20C54A"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563D9E45"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14ED969C" w14:textId="77777777" w:rsidR="00742E59" w:rsidRPr="00197635" w:rsidRDefault="00742E59" w:rsidP="00742E59">
            <w:pPr>
              <w:pStyle w:val="TableText10"/>
              <w:rPr>
                <w:color w:val="000000"/>
              </w:rPr>
            </w:pPr>
            <w:r w:rsidRPr="00197635">
              <w:rPr>
                <w:color w:val="000000"/>
              </w:rPr>
              <w:t>-</w:t>
            </w:r>
          </w:p>
        </w:tc>
      </w:tr>
      <w:tr w:rsidR="00742E59" w:rsidRPr="00197635" w14:paraId="046AD7CA" w14:textId="77777777" w:rsidTr="00742E59">
        <w:trPr>
          <w:cantSplit/>
        </w:trPr>
        <w:tc>
          <w:tcPr>
            <w:tcW w:w="1202" w:type="dxa"/>
          </w:tcPr>
          <w:p w14:paraId="12C7A978" w14:textId="77777777" w:rsidR="00742E59" w:rsidRPr="00197635" w:rsidRDefault="00742E59" w:rsidP="00742E59">
            <w:pPr>
              <w:pStyle w:val="TableText10"/>
              <w:rPr>
                <w:color w:val="000000"/>
              </w:rPr>
            </w:pPr>
            <w:r w:rsidRPr="00197635">
              <w:rPr>
                <w:color w:val="000000"/>
              </w:rPr>
              <w:t>295</w:t>
            </w:r>
          </w:p>
        </w:tc>
        <w:tc>
          <w:tcPr>
            <w:tcW w:w="2398" w:type="dxa"/>
          </w:tcPr>
          <w:p w14:paraId="10BD2D66" w14:textId="77777777" w:rsidR="00742E59" w:rsidRPr="00197635" w:rsidRDefault="00742E59" w:rsidP="00742E59">
            <w:pPr>
              <w:pStyle w:val="TableText10"/>
              <w:rPr>
                <w:color w:val="000000"/>
              </w:rPr>
            </w:pPr>
            <w:r w:rsidRPr="00197635">
              <w:rPr>
                <w:color w:val="000000"/>
              </w:rPr>
              <w:t>183 (2) (a)</w:t>
            </w:r>
          </w:p>
        </w:tc>
        <w:tc>
          <w:tcPr>
            <w:tcW w:w="3719" w:type="dxa"/>
          </w:tcPr>
          <w:p w14:paraId="44835C80" w14:textId="77777777" w:rsidR="00742E59" w:rsidRPr="00197635" w:rsidRDefault="00742E59" w:rsidP="00742E59">
            <w:pPr>
              <w:pStyle w:val="TableText10"/>
              <w:rPr>
                <w:color w:val="000000"/>
              </w:rPr>
            </w:pPr>
            <w:r w:rsidRPr="00197635">
              <w:rPr>
                <w:color w:val="000000"/>
              </w:rPr>
              <w:t>hire car operator not keep hire car operator records as required</w:t>
            </w:r>
          </w:p>
        </w:tc>
        <w:tc>
          <w:tcPr>
            <w:tcW w:w="1321" w:type="dxa"/>
          </w:tcPr>
          <w:p w14:paraId="7E80680C" w14:textId="77777777" w:rsidR="00742E59" w:rsidRPr="00197635" w:rsidRDefault="00742E59" w:rsidP="00742E59">
            <w:pPr>
              <w:pStyle w:val="TableText10"/>
              <w:rPr>
                <w:color w:val="000000"/>
              </w:rPr>
            </w:pPr>
            <w:r w:rsidRPr="00197635">
              <w:rPr>
                <w:color w:val="000000"/>
              </w:rPr>
              <w:t>10</w:t>
            </w:r>
          </w:p>
        </w:tc>
        <w:tc>
          <w:tcPr>
            <w:tcW w:w="1423" w:type="dxa"/>
          </w:tcPr>
          <w:p w14:paraId="1F24947D" w14:textId="77777777" w:rsidR="00742E59" w:rsidRPr="00197635" w:rsidRDefault="00742E59" w:rsidP="00742E59">
            <w:pPr>
              <w:pStyle w:val="TableText10"/>
              <w:rPr>
                <w:color w:val="000000"/>
              </w:rPr>
            </w:pPr>
            <w:r w:rsidRPr="00197635">
              <w:rPr>
                <w:color w:val="000000"/>
              </w:rPr>
              <w:t>372</w:t>
            </w:r>
          </w:p>
        </w:tc>
        <w:tc>
          <w:tcPr>
            <w:tcW w:w="1338" w:type="dxa"/>
          </w:tcPr>
          <w:p w14:paraId="59614A43" w14:textId="77777777" w:rsidR="00742E59" w:rsidRPr="00197635" w:rsidRDefault="00742E59" w:rsidP="00742E59">
            <w:pPr>
              <w:pStyle w:val="TableText10"/>
              <w:rPr>
                <w:color w:val="000000"/>
              </w:rPr>
            </w:pPr>
            <w:r w:rsidRPr="00197635">
              <w:rPr>
                <w:color w:val="000000"/>
              </w:rPr>
              <w:t>-</w:t>
            </w:r>
          </w:p>
        </w:tc>
      </w:tr>
      <w:tr w:rsidR="00742E59" w:rsidRPr="00197635" w14:paraId="06413DFC" w14:textId="77777777" w:rsidTr="00742E59">
        <w:trPr>
          <w:cantSplit/>
        </w:trPr>
        <w:tc>
          <w:tcPr>
            <w:tcW w:w="1202" w:type="dxa"/>
          </w:tcPr>
          <w:p w14:paraId="11E525FF" w14:textId="77777777" w:rsidR="00742E59" w:rsidRPr="00197635" w:rsidRDefault="00742E59" w:rsidP="00742E59">
            <w:pPr>
              <w:pStyle w:val="TableText10"/>
              <w:rPr>
                <w:color w:val="000000"/>
              </w:rPr>
            </w:pPr>
            <w:r w:rsidRPr="00197635">
              <w:rPr>
                <w:color w:val="000000"/>
              </w:rPr>
              <w:t>296</w:t>
            </w:r>
          </w:p>
        </w:tc>
        <w:tc>
          <w:tcPr>
            <w:tcW w:w="2398" w:type="dxa"/>
          </w:tcPr>
          <w:p w14:paraId="1EEF514D" w14:textId="77777777" w:rsidR="00742E59" w:rsidRPr="00197635" w:rsidRDefault="00742E59" w:rsidP="00742E59">
            <w:pPr>
              <w:pStyle w:val="TableText10"/>
              <w:rPr>
                <w:color w:val="000000"/>
              </w:rPr>
            </w:pPr>
            <w:r w:rsidRPr="00197635">
              <w:rPr>
                <w:color w:val="000000"/>
              </w:rPr>
              <w:t>183 (2) (b)</w:t>
            </w:r>
          </w:p>
        </w:tc>
        <w:tc>
          <w:tcPr>
            <w:tcW w:w="3719" w:type="dxa"/>
          </w:tcPr>
          <w:p w14:paraId="5E0EAA26" w14:textId="77777777" w:rsidR="00742E59" w:rsidRPr="00197635" w:rsidRDefault="00742E59" w:rsidP="00742E59">
            <w:pPr>
              <w:pStyle w:val="TableText10"/>
              <w:rPr>
                <w:color w:val="000000"/>
              </w:rPr>
            </w:pPr>
            <w:r w:rsidRPr="00197635">
              <w:rPr>
                <w:color w:val="000000"/>
              </w:rPr>
              <w:t>hire car operator not produce hire car operator records as required</w:t>
            </w:r>
          </w:p>
        </w:tc>
        <w:tc>
          <w:tcPr>
            <w:tcW w:w="1321" w:type="dxa"/>
          </w:tcPr>
          <w:p w14:paraId="73A24FF7" w14:textId="77777777" w:rsidR="00742E59" w:rsidRPr="00197635" w:rsidRDefault="00742E59" w:rsidP="00742E59">
            <w:pPr>
              <w:pStyle w:val="TableText10"/>
              <w:rPr>
                <w:color w:val="000000"/>
              </w:rPr>
            </w:pPr>
            <w:r w:rsidRPr="00197635">
              <w:rPr>
                <w:color w:val="000000"/>
              </w:rPr>
              <w:t>10</w:t>
            </w:r>
          </w:p>
        </w:tc>
        <w:tc>
          <w:tcPr>
            <w:tcW w:w="1423" w:type="dxa"/>
          </w:tcPr>
          <w:p w14:paraId="34E2A09B" w14:textId="77777777" w:rsidR="00742E59" w:rsidRPr="00197635" w:rsidRDefault="00742E59" w:rsidP="00742E59">
            <w:pPr>
              <w:pStyle w:val="TableText10"/>
              <w:rPr>
                <w:color w:val="000000"/>
              </w:rPr>
            </w:pPr>
            <w:r w:rsidRPr="00197635">
              <w:rPr>
                <w:color w:val="000000"/>
              </w:rPr>
              <w:t>372</w:t>
            </w:r>
          </w:p>
        </w:tc>
        <w:tc>
          <w:tcPr>
            <w:tcW w:w="1338" w:type="dxa"/>
          </w:tcPr>
          <w:p w14:paraId="7538271B" w14:textId="77777777" w:rsidR="00742E59" w:rsidRPr="00197635" w:rsidRDefault="00742E59" w:rsidP="00742E59">
            <w:pPr>
              <w:pStyle w:val="TableText10"/>
              <w:rPr>
                <w:color w:val="000000"/>
              </w:rPr>
            </w:pPr>
            <w:r w:rsidRPr="00197635">
              <w:rPr>
                <w:color w:val="000000"/>
              </w:rPr>
              <w:t>-</w:t>
            </w:r>
          </w:p>
        </w:tc>
      </w:tr>
      <w:tr w:rsidR="00742E59" w:rsidRPr="00197635" w14:paraId="3E756F81" w14:textId="77777777" w:rsidTr="00742E59">
        <w:trPr>
          <w:cantSplit/>
        </w:trPr>
        <w:tc>
          <w:tcPr>
            <w:tcW w:w="1202" w:type="dxa"/>
          </w:tcPr>
          <w:p w14:paraId="0FF393BD" w14:textId="77777777" w:rsidR="00742E59" w:rsidRPr="00197635" w:rsidRDefault="00742E59" w:rsidP="00742E59">
            <w:pPr>
              <w:pStyle w:val="TableText10"/>
              <w:rPr>
                <w:color w:val="000000"/>
              </w:rPr>
            </w:pPr>
            <w:r w:rsidRPr="00197635">
              <w:rPr>
                <w:color w:val="000000"/>
              </w:rPr>
              <w:t>297</w:t>
            </w:r>
          </w:p>
        </w:tc>
        <w:tc>
          <w:tcPr>
            <w:tcW w:w="2398" w:type="dxa"/>
          </w:tcPr>
          <w:p w14:paraId="0E776D10" w14:textId="77777777" w:rsidR="00742E59" w:rsidRPr="00197635" w:rsidRDefault="00742E59" w:rsidP="00742E59">
            <w:pPr>
              <w:pStyle w:val="TableText10"/>
              <w:rPr>
                <w:color w:val="000000"/>
              </w:rPr>
            </w:pPr>
            <w:r w:rsidRPr="00197635">
              <w:rPr>
                <w:color w:val="000000"/>
              </w:rPr>
              <w:t>183 (2) (c)</w:t>
            </w:r>
          </w:p>
        </w:tc>
        <w:tc>
          <w:tcPr>
            <w:tcW w:w="3719" w:type="dxa"/>
          </w:tcPr>
          <w:p w14:paraId="169FC985" w14:textId="77777777" w:rsidR="00742E59" w:rsidRPr="00197635" w:rsidRDefault="00742E59" w:rsidP="00742E59">
            <w:pPr>
              <w:pStyle w:val="TableText10"/>
              <w:rPr>
                <w:color w:val="000000"/>
              </w:rPr>
            </w:pPr>
            <w:r w:rsidRPr="00197635">
              <w:rPr>
                <w:color w:val="000000"/>
              </w:rPr>
              <w:t>hire car operator not provide hire car operator records as required</w:t>
            </w:r>
          </w:p>
        </w:tc>
        <w:tc>
          <w:tcPr>
            <w:tcW w:w="1321" w:type="dxa"/>
          </w:tcPr>
          <w:p w14:paraId="0B02AA78" w14:textId="77777777" w:rsidR="00742E59" w:rsidRPr="00197635" w:rsidRDefault="00742E59" w:rsidP="00742E59">
            <w:pPr>
              <w:pStyle w:val="TableText10"/>
              <w:rPr>
                <w:color w:val="000000"/>
              </w:rPr>
            </w:pPr>
            <w:r w:rsidRPr="00197635">
              <w:rPr>
                <w:color w:val="000000"/>
              </w:rPr>
              <w:t>10</w:t>
            </w:r>
          </w:p>
        </w:tc>
        <w:tc>
          <w:tcPr>
            <w:tcW w:w="1423" w:type="dxa"/>
          </w:tcPr>
          <w:p w14:paraId="00526516" w14:textId="77777777" w:rsidR="00742E59" w:rsidRPr="00197635" w:rsidRDefault="00742E59" w:rsidP="00742E59">
            <w:pPr>
              <w:pStyle w:val="TableText10"/>
              <w:rPr>
                <w:color w:val="000000"/>
              </w:rPr>
            </w:pPr>
            <w:r w:rsidRPr="00197635">
              <w:rPr>
                <w:color w:val="000000"/>
              </w:rPr>
              <w:t>372</w:t>
            </w:r>
          </w:p>
        </w:tc>
        <w:tc>
          <w:tcPr>
            <w:tcW w:w="1338" w:type="dxa"/>
          </w:tcPr>
          <w:p w14:paraId="73FCA5E6" w14:textId="77777777" w:rsidR="00742E59" w:rsidRPr="00197635" w:rsidRDefault="00742E59" w:rsidP="00742E59">
            <w:pPr>
              <w:pStyle w:val="TableText10"/>
              <w:rPr>
                <w:color w:val="000000"/>
              </w:rPr>
            </w:pPr>
            <w:r w:rsidRPr="00197635">
              <w:rPr>
                <w:color w:val="000000"/>
              </w:rPr>
              <w:t>-</w:t>
            </w:r>
          </w:p>
        </w:tc>
      </w:tr>
      <w:tr w:rsidR="00742E59" w:rsidRPr="00197635" w14:paraId="560D4C35" w14:textId="77777777" w:rsidTr="00742E59">
        <w:trPr>
          <w:cantSplit/>
        </w:trPr>
        <w:tc>
          <w:tcPr>
            <w:tcW w:w="1202" w:type="dxa"/>
          </w:tcPr>
          <w:p w14:paraId="3A436EF9" w14:textId="77777777" w:rsidR="00742E59" w:rsidRPr="00197635" w:rsidRDefault="00742E59" w:rsidP="00742E59">
            <w:pPr>
              <w:pStyle w:val="TableText10"/>
              <w:rPr>
                <w:color w:val="000000"/>
              </w:rPr>
            </w:pPr>
            <w:r w:rsidRPr="00197635">
              <w:rPr>
                <w:color w:val="000000"/>
              </w:rPr>
              <w:t>298</w:t>
            </w:r>
          </w:p>
        </w:tc>
        <w:tc>
          <w:tcPr>
            <w:tcW w:w="2398" w:type="dxa"/>
          </w:tcPr>
          <w:p w14:paraId="48050865" w14:textId="77777777" w:rsidR="00742E59" w:rsidRPr="00197635" w:rsidRDefault="00742E59" w:rsidP="00742E59">
            <w:pPr>
              <w:pStyle w:val="TableText10"/>
              <w:rPr>
                <w:color w:val="000000"/>
              </w:rPr>
            </w:pPr>
            <w:r w:rsidRPr="00197635">
              <w:rPr>
                <w:color w:val="000000"/>
              </w:rPr>
              <w:t>186 (2) (a)</w:t>
            </w:r>
          </w:p>
        </w:tc>
        <w:tc>
          <w:tcPr>
            <w:tcW w:w="3719" w:type="dxa"/>
          </w:tcPr>
          <w:p w14:paraId="041FDE8A" w14:textId="77777777" w:rsidR="00742E59" w:rsidRPr="00197635" w:rsidRDefault="00742E59" w:rsidP="00742E59">
            <w:pPr>
              <w:pStyle w:val="TableText10"/>
              <w:rPr>
                <w:color w:val="000000"/>
              </w:rPr>
            </w:pPr>
            <w:r w:rsidRPr="00197635">
              <w:rPr>
                <w:color w:val="000000"/>
              </w:rPr>
              <w:t>person operating without restricted hire car licence label attached to car</w:t>
            </w:r>
          </w:p>
        </w:tc>
        <w:tc>
          <w:tcPr>
            <w:tcW w:w="1321" w:type="dxa"/>
          </w:tcPr>
          <w:p w14:paraId="55A9116C" w14:textId="77777777" w:rsidR="00742E59" w:rsidRPr="00197635" w:rsidRDefault="00742E59" w:rsidP="00742E59">
            <w:pPr>
              <w:pStyle w:val="TableText10"/>
              <w:rPr>
                <w:color w:val="000000"/>
              </w:rPr>
            </w:pPr>
            <w:r w:rsidRPr="00197635">
              <w:rPr>
                <w:color w:val="000000"/>
              </w:rPr>
              <w:t>20</w:t>
            </w:r>
          </w:p>
        </w:tc>
        <w:tc>
          <w:tcPr>
            <w:tcW w:w="1423" w:type="dxa"/>
          </w:tcPr>
          <w:p w14:paraId="520E4C67" w14:textId="77777777" w:rsidR="00742E59" w:rsidRPr="00197635" w:rsidRDefault="00742E59" w:rsidP="00742E59">
            <w:pPr>
              <w:pStyle w:val="TableText10"/>
              <w:rPr>
                <w:color w:val="000000"/>
              </w:rPr>
            </w:pPr>
            <w:r w:rsidRPr="00197635">
              <w:rPr>
                <w:color w:val="000000"/>
              </w:rPr>
              <w:t>603</w:t>
            </w:r>
          </w:p>
        </w:tc>
        <w:tc>
          <w:tcPr>
            <w:tcW w:w="1338" w:type="dxa"/>
          </w:tcPr>
          <w:p w14:paraId="0995E20A" w14:textId="77777777" w:rsidR="00742E59" w:rsidRPr="00197635" w:rsidRDefault="00742E59" w:rsidP="00742E59">
            <w:pPr>
              <w:pStyle w:val="TableText10"/>
              <w:rPr>
                <w:color w:val="000000"/>
              </w:rPr>
            </w:pPr>
            <w:r w:rsidRPr="00197635">
              <w:rPr>
                <w:color w:val="000000"/>
              </w:rPr>
              <w:t>-</w:t>
            </w:r>
          </w:p>
        </w:tc>
      </w:tr>
      <w:tr w:rsidR="00742E59" w:rsidRPr="00197635" w14:paraId="091709B4" w14:textId="77777777" w:rsidTr="00742E59">
        <w:trPr>
          <w:cantSplit/>
        </w:trPr>
        <w:tc>
          <w:tcPr>
            <w:tcW w:w="1202" w:type="dxa"/>
          </w:tcPr>
          <w:p w14:paraId="57317E65" w14:textId="77777777" w:rsidR="00742E59" w:rsidRPr="00197635" w:rsidRDefault="00742E59" w:rsidP="00742E59">
            <w:pPr>
              <w:pStyle w:val="TableText10"/>
              <w:rPr>
                <w:color w:val="000000"/>
              </w:rPr>
            </w:pPr>
            <w:r w:rsidRPr="00197635">
              <w:rPr>
                <w:color w:val="000000"/>
              </w:rPr>
              <w:t>299</w:t>
            </w:r>
          </w:p>
        </w:tc>
        <w:tc>
          <w:tcPr>
            <w:tcW w:w="2398" w:type="dxa"/>
          </w:tcPr>
          <w:p w14:paraId="20CACD2C" w14:textId="77777777" w:rsidR="00742E59" w:rsidRPr="00197635" w:rsidRDefault="00742E59" w:rsidP="00742E59">
            <w:pPr>
              <w:pStyle w:val="TableText10"/>
              <w:rPr>
                <w:color w:val="000000"/>
              </w:rPr>
            </w:pPr>
            <w:r w:rsidRPr="00197635">
              <w:rPr>
                <w:color w:val="000000"/>
              </w:rPr>
              <w:t>186 (2) (b)</w:t>
            </w:r>
          </w:p>
        </w:tc>
        <w:tc>
          <w:tcPr>
            <w:tcW w:w="3719" w:type="dxa"/>
          </w:tcPr>
          <w:p w14:paraId="1F2DDAB7" w14:textId="77777777" w:rsidR="00742E59" w:rsidRPr="00197635" w:rsidRDefault="00742E59" w:rsidP="00742E59">
            <w:pPr>
              <w:pStyle w:val="TableText10"/>
              <w:rPr>
                <w:color w:val="000000"/>
              </w:rPr>
            </w:pPr>
            <w:r w:rsidRPr="00197635">
              <w:rPr>
                <w:color w:val="000000"/>
              </w:rPr>
              <w:t>person operating with restricted hire car licence label not properly attached to car</w:t>
            </w:r>
          </w:p>
        </w:tc>
        <w:tc>
          <w:tcPr>
            <w:tcW w:w="1321" w:type="dxa"/>
          </w:tcPr>
          <w:p w14:paraId="3D2C6E21" w14:textId="77777777" w:rsidR="00742E59" w:rsidRPr="00197635" w:rsidRDefault="00742E59" w:rsidP="00742E59">
            <w:pPr>
              <w:pStyle w:val="TableText10"/>
              <w:rPr>
                <w:color w:val="000000"/>
              </w:rPr>
            </w:pPr>
            <w:r w:rsidRPr="00197635">
              <w:rPr>
                <w:color w:val="000000"/>
              </w:rPr>
              <w:t>20</w:t>
            </w:r>
          </w:p>
        </w:tc>
        <w:tc>
          <w:tcPr>
            <w:tcW w:w="1423" w:type="dxa"/>
          </w:tcPr>
          <w:p w14:paraId="6C89C50C" w14:textId="77777777" w:rsidR="00742E59" w:rsidRPr="00197635" w:rsidRDefault="00742E59" w:rsidP="00742E59">
            <w:pPr>
              <w:pStyle w:val="TableText10"/>
              <w:rPr>
                <w:color w:val="000000"/>
              </w:rPr>
            </w:pPr>
            <w:r w:rsidRPr="00197635">
              <w:rPr>
                <w:color w:val="000000"/>
              </w:rPr>
              <w:t>603</w:t>
            </w:r>
          </w:p>
        </w:tc>
        <w:tc>
          <w:tcPr>
            <w:tcW w:w="1338" w:type="dxa"/>
          </w:tcPr>
          <w:p w14:paraId="7C594E20" w14:textId="77777777" w:rsidR="00742E59" w:rsidRPr="00197635" w:rsidRDefault="00742E59" w:rsidP="00742E59">
            <w:pPr>
              <w:pStyle w:val="TableText10"/>
              <w:rPr>
                <w:color w:val="000000"/>
              </w:rPr>
            </w:pPr>
            <w:r w:rsidRPr="00197635">
              <w:rPr>
                <w:color w:val="000000"/>
              </w:rPr>
              <w:t>-</w:t>
            </w:r>
          </w:p>
        </w:tc>
      </w:tr>
      <w:tr w:rsidR="00742E59" w:rsidRPr="00197635" w14:paraId="2BA39EB7" w14:textId="77777777" w:rsidTr="00742E59">
        <w:trPr>
          <w:cantSplit/>
        </w:trPr>
        <w:tc>
          <w:tcPr>
            <w:tcW w:w="1202" w:type="dxa"/>
          </w:tcPr>
          <w:p w14:paraId="53DBFD68" w14:textId="77777777" w:rsidR="00742E59" w:rsidRPr="00197635" w:rsidRDefault="00742E59" w:rsidP="00742E59">
            <w:pPr>
              <w:pStyle w:val="TableText10"/>
              <w:rPr>
                <w:color w:val="000000"/>
              </w:rPr>
            </w:pPr>
            <w:r w:rsidRPr="00197635">
              <w:rPr>
                <w:color w:val="000000"/>
              </w:rPr>
              <w:t>300</w:t>
            </w:r>
          </w:p>
        </w:tc>
        <w:tc>
          <w:tcPr>
            <w:tcW w:w="2398" w:type="dxa"/>
          </w:tcPr>
          <w:p w14:paraId="39954F68" w14:textId="77777777" w:rsidR="00742E59" w:rsidRPr="00197635" w:rsidRDefault="00742E59" w:rsidP="00742E59">
            <w:pPr>
              <w:pStyle w:val="TableText10"/>
              <w:rPr>
                <w:color w:val="000000"/>
              </w:rPr>
            </w:pPr>
            <w:r w:rsidRPr="00197635">
              <w:rPr>
                <w:color w:val="000000"/>
              </w:rPr>
              <w:t>186 (2) (c)</w:t>
            </w:r>
          </w:p>
        </w:tc>
        <w:tc>
          <w:tcPr>
            <w:tcW w:w="3719" w:type="dxa"/>
          </w:tcPr>
          <w:p w14:paraId="30140D58" w14:textId="77777777" w:rsidR="00742E59" w:rsidRPr="00197635" w:rsidRDefault="00742E59" w:rsidP="00742E59">
            <w:pPr>
              <w:pStyle w:val="TableText10"/>
              <w:rPr>
                <w:color w:val="000000"/>
              </w:rPr>
            </w:pPr>
            <w:r w:rsidRPr="00197635">
              <w:rPr>
                <w:color w:val="000000"/>
              </w:rPr>
              <w:t>person operating with restricted hire car licence label not readable</w:t>
            </w:r>
          </w:p>
        </w:tc>
        <w:tc>
          <w:tcPr>
            <w:tcW w:w="1321" w:type="dxa"/>
          </w:tcPr>
          <w:p w14:paraId="0C50A42A" w14:textId="77777777" w:rsidR="00742E59" w:rsidRPr="00197635" w:rsidRDefault="00742E59" w:rsidP="00742E59">
            <w:pPr>
              <w:pStyle w:val="TableText10"/>
              <w:rPr>
                <w:color w:val="000000"/>
              </w:rPr>
            </w:pPr>
            <w:r w:rsidRPr="00197635">
              <w:rPr>
                <w:color w:val="000000"/>
              </w:rPr>
              <w:t>20</w:t>
            </w:r>
          </w:p>
        </w:tc>
        <w:tc>
          <w:tcPr>
            <w:tcW w:w="1423" w:type="dxa"/>
          </w:tcPr>
          <w:p w14:paraId="0CB6A5C5" w14:textId="77777777" w:rsidR="00742E59" w:rsidRPr="00197635" w:rsidRDefault="00742E59" w:rsidP="00742E59">
            <w:pPr>
              <w:pStyle w:val="TableText10"/>
              <w:rPr>
                <w:color w:val="000000"/>
              </w:rPr>
            </w:pPr>
            <w:r w:rsidRPr="00197635">
              <w:rPr>
                <w:color w:val="000000"/>
              </w:rPr>
              <w:t>603</w:t>
            </w:r>
          </w:p>
        </w:tc>
        <w:tc>
          <w:tcPr>
            <w:tcW w:w="1338" w:type="dxa"/>
          </w:tcPr>
          <w:p w14:paraId="5602271E" w14:textId="77777777" w:rsidR="00742E59" w:rsidRPr="00197635" w:rsidRDefault="00742E59" w:rsidP="00742E59">
            <w:pPr>
              <w:pStyle w:val="TableText10"/>
              <w:rPr>
                <w:color w:val="000000"/>
              </w:rPr>
            </w:pPr>
            <w:r w:rsidRPr="00197635">
              <w:rPr>
                <w:color w:val="000000"/>
              </w:rPr>
              <w:t>-</w:t>
            </w:r>
          </w:p>
        </w:tc>
      </w:tr>
      <w:tr w:rsidR="00742E59" w:rsidRPr="00197635" w14:paraId="15923AF9" w14:textId="77777777" w:rsidTr="00742E59">
        <w:trPr>
          <w:cantSplit/>
        </w:trPr>
        <w:tc>
          <w:tcPr>
            <w:tcW w:w="1202" w:type="dxa"/>
            <w:tcBorders>
              <w:bottom w:val="nil"/>
            </w:tcBorders>
          </w:tcPr>
          <w:p w14:paraId="3F0C8CC6" w14:textId="77777777" w:rsidR="00742E59" w:rsidRPr="00197635" w:rsidRDefault="00742E59" w:rsidP="00742E59">
            <w:pPr>
              <w:pStyle w:val="TableText10"/>
              <w:keepNext/>
              <w:rPr>
                <w:color w:val="000000"/>
              </w:rPr>
            </w:pPr>
            <w:r w:rsidRPr="00197635">
              <w:rPr>
                <w:color w:val="000000"/>
              </w:rPr>
              <w:lastRenderedPageBreak/>
              <w:t>301</w:t>
            </w:r>
          </w:p>
        </w:tc>
        <w:tc>
          <w:tcPr>
            <w:tcW w:w="2398" w:type="dxa"/>
            <w:tcBorders>
              <w:bottom w:val="nil"/>
            </w:tcBorders>
          </w:tcPr>
          <w:p w14:paraId="5F816DE8" w14:textId="77777777" w:rsidR="00742E59" w:rsidRPr="00197635" w:rsidRDefault="00742E59" w:rsidP="00742E59">
            <w:pPr>
              <w:pStyle w:val="TableText10"/>
              <w:keepNext/>
              <w:rPr>
                <w:color w:val="000000"/>
              </w:rPr>
            </w:pPr>
            <w:r w:rsidRPr="00197635">
              <w:rPr>
                <w:color w:val="000000"/>
              </w:rPr>
              <w:t>186 (3)</w:t>
            </w:r>
          </w:p>
        </w:tc>
        <w:tc>
          <w:tcPr>
            <w:tcW w:w="3719" w:type="dxa"/>
            <w:tcBorders>
              <w:bottom w:val="nil"/>
            </w:tcBorders>
          </w:tcPr>
          <w:p w14:paraId="03623F4B" w14:textId="77777777" w:rsidR="00742E59" w:rsidRPr="00197635" w:rsidRDefault="00742E59" w:rsidP="00742E59">
            <w:pPr>
              <w:pStyle w:val="TableText10"/>
              <w:keepNext/>
              <w:rPr>
                <w:color w:val="000000"/>
              </w:rPr>
            </w:pPr>
          </w:p>
        </w:tc>
        <w:tc>
          <w:tcPr>
            <w:tcW w:w="1321" w:type="dxa"/>
            <w:tcBorders>
              <w:bottom w:val="nil"/>
            </w:tcBorders>
          </w:tcPr>
          <w:p w14:paraId="6B22C3D6" w14:textId="77777777" w:rsidR="00742E59" w:rsidRPr="00197635" w:rsidRDefault="00742E59" w:rsidP="00742E59">
            <w:pPr>
              <w:pStyle w:val="TableText10"/>
              <w:keepNext/>
              <w:rPr>
                <w:color w:val="000000"/>
              </w:rPr>
            </w:pPr>
          </w:p>
        </w:tc>
        <w:tc>
          <w:tcPr>
            <w:tcW w:w="1423" w:type="dxa"/>
            <w:tcBorders>
              <w:bottom w:val="nil"/>
            </w:tcBorders>
          </w:tcPr>
          <w:p w14:paraId="2FBFCD4C" w14:textId="77777777" w:rsidR="00742E59" w:rsidRPr="00197635" w:rsidRDefault="00742E59" w:rsidP="00742E59">
            <w:pPr>
              <w:pStyle w:val="TableText10"/>
              <w:rPr>
                <w:color w:val="000000"/>
              </w:rPr>
            </w:pPr>
          </w:p>
        </w:tc>
        <w:tc>
          <w:tcPr>
            <w:tcW w:w="1338" w:type="dxa"/>
            <w:tcBorders>
              <w:bottom w:val="nil"/>
            </w:tcBorders>
          </w:tcPr>
          <w:p w14:paraId="6C33AD74" w14:textId="77777777" w:rsidR="00742E59" w:rsidRPr="00197635" w:rsidRDefault="00742E59" w:rsidP="00742E59">
            <w:pPr>
              <w:pStyle w:val="TableText10"/>
              <w:keepNext/>
              <w:rPr>
                <w:color w:val="000000"/>
              </w:rPr>
            </w:pPr>
          </w:p>
        </w:tc>
      </w:tr>
      <w:tr w:rsidR="00742E59" w:rsidRPr="00197635" w14:paraId="021A5352" w14:textId="77777777" w:rsidTr="00742E59">
        <w:trPr>
          <w:cantSplit/>
        </w:trPr>
        <w:tc>
          <w:tcPr>
            <w:tcW w:w="1202" w:type="dxa"/>
            <w:tcBorders>
              <w:top w:val="nil"/>
              <w:bottom w:val="nil"/>
            </w:tcBorders>
          </w:tcPr>
          <w:p w14:paraId="25ED1170" w14:textId="77777777" w:rsidR="00742E59" w:rsidRPr="00197635" w:rsidRDefault="00742E59" w:rsidP="00742E59">
            <w:pPr>
              <w:pStyle w:val="TableText10"/>
              <w:rPr>
                <w:color w:val="000000"/>
              </w:rPr>
            </w:pPr>
            <w:r w:rsidRPr="00197635">
              <w:rPr>
                <w:color w:val="000000"/>
              </w:rPr>
              <w:t>301.1</w:t>
            </w:r>
          </w:p>
        </w:tc>
        <w:tc>
          <w:tcPr>
            <w:tcW w:w="2398" w:type="dxa"/>
            <w:tcBorders>
              <w:top w:val="nil"/>
              <w:bottom w:val="nil"/>
            </w:tcBorders>
          </w:tcPr>
          <w:p w14:paraId="12C2CB4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in relation to offence </w:t>
            </w:r>
            <w:r w:rsidRPr="00197635">
              <w:rPr>
                <w:snapToGrid w:val="0"/>
                <w:color w:val="000000"/>
                <w:sz w:val="20"/>
              </w:rPr>
              <w:t>against</w:t>
            </w:r>
            <w:r w:rsidRPr="00197635">
              <w:rPr>
                <w:color w:val="000000"/>
                <w:sz w:val="20"/>
              </w:rPr>
              <w:t xml:space="preserve"> 186 (2) (a)</w:t>
            </w:r>
          </w:p>
        </w:tc>
        <w:tc>
          <w:tcPr>
            <w:tcW w:w="3719" w:type="dxa"/>
            <w:tcBorders>
              <w:top w:val="nil"/>
              <w:bottom w:val="nil"/>
            </w:tcBorders>
          </w:tcPr>
          <w:p w14:paraId="55FC6716" w14:textId="77777777" w:rsidR="00742E59" w:rsidRPr="00197635" w:rsidRDefault="00742E59" w:rsidP="00742E59">
            <w:pPr>
              <w:pStyle w:val="TableText10"/>
              <w:rPr>
                <w:color w:val="000000"/>
              </w:rPr>
            </w:pPr>
            <w:r w:rsidRPr="00197635">
              <w:rPr>
                <w:color w:val="000000"/>
              </w:rPr>
              <w:t>fail to prevent use of vehicle without restricted hire car licence label attached</w:t>
            </w:r>
          </w:p>
        </w:tc>
        <w:tc>
          <w:tcPr>
            <w:tcW w:w="1321" w:type="dxa"/>
            <w:tcBorders>
              <w:top w:val="nil"/>
              <w:bottom w:val="nil"/>
            </w:tcBorders>
          </w:tcPr>
          <w:p w14:paraId="4F0B951A"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0A63E5AF"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356F18E2" w14:textId="77777777" w:rsidR="00742E59" w:rsidRPr="00197635" w:rsidRDefault="00742E59" w:rsidP="00742E59">
            <w:pPr>
              <w:pStyle w:val="TableText10"/>
              <w:rPr>
                <w:color w:val="000000"/>
              </w:rPr>
            </w:pPr>
            <w:r w:rsidRPr="00197635">
              <w:rPr>
                <w:color w:val="000000"/>
              </w:rPr>
              <w:t>-</w:t>
            </w:r>
          </w:p>
        </w:tc>
      </w:tr>
      <w:tr w:rsidR="00742E59" w:rsidRPr="00197635" w14:paraId="31A4F8D5" w14:textId="77777777" w:rsidTr="00742E59">
        <w:trPr>
          <w:cantSplit/>
        </w:trPr>
        <w:tc>
          <w:tcPr>
            <w:tcW w:w="1202" w:type="dxa"/>
            <w:tcBorders>
              <w:top w:val="nil"/>
              <w:bottom w:val="nil"/>
            </w:tcBorders>
          </w:tcPr>
          <w:p w14:paraId="46FB33A0" w14:textId="77777777" w:rsidR="00742E59" w:rsidRPr="00197635" w:rsidRDefault="00742E59" w:rsidP="00742E59">
            <w:pPr>
              <w:pStyle w:val="TableText10"/>
              <w:rPr>
                <w:color w:val="000000"/>
              </w:rPr>
            </w:pPr>
            <w:r w:rsidRPr="00197635">
              <w:rPr>
                <w:color w:val="000000"/>
              </w:rPr>
              <w:t>301.2</w:t>
            </w:r>
          </w:p>
        </w:tc>
        <w:tc>
          <w:tcPr>
            <w:tcW w:w="2398" w:type="dxa"/>
            <w:tcBorders>
              <w:top w:val="nil"/>
              <w:bottom w:val="nil"/>
            </w:tcBorders>
          </w:tcPr>
          <w:p w14:paraId="2DF85BD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in relation to offence </w:t>
            </w:r>
            <w:r w:rsidRPr="00197635">
              <w:rPr>
                <w:snapToGrid w:val="0"/>
                <w:color w:val="000000"/>
                <w:sz w:val="20"/>
              </w:rPr>
              <w:t>against</w:t>
            </w:r>
            <w:r w:rsidRPr="00197635">
              <w:rPr>
                <w:color w:val="000000"/>
                <w:sz w:val="20"/>
              </w:rPr>
              <w:t xml:space="preserve"> 186 (2) (b)</w:t>
            </w:r>
          </w:p>
        </w:tc>
        <w:tc>
          <w:tcPr>
            <w:tcW w:w="3719" w:type="dxa"/>
            <w:tcBorders>
              <w:top w:val="nil"/>
              <w:bottom w:val="nil"/>
            </w:tcBorders>
          </w:tcPr>
          <w:p w14:paraId="2BE91CDB" w14:textId="77777777" w:rsidR="00742E59" w:rsidRPr="00197635" w:rsidRDefault="00742E59" w:rsidP="00742E59">
            <w:pPr>
              <w:pStyle w:val="TableText10"/>
              <w:rPr>
                <w:color w:val="000000"/>
              </w:rPr>
            </w:pPr>
            <w:r w:rsidRPr="00197635">
              <w:rPr>
                <w:color w:val="000000"/>
              </w:rPr>
              <w:t>fail to prevent use of vehicle with restricted hire car licence label not attached as required</w:t>
            </w:r>
          </w:p>
        </w:tc>
        <w:tc>
          <w:tcPr>
            <w:tcW w:w="1321" w:type="dxa"/>
            <w:tcBorders>
              <w:top w:val="nil"/>
              <w:bottom w:val="nil"/>
            </w:tcBorders>
          </w:tcPr>
          <w:p w14:paraId="2904C2CB"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36B1B94B"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5B1E3A07" w14:textId="77777777" w:rsidR="00742E59" w:rsidRPr="00197635" w:rsidRDefault="00742E59" w:rsidP="00742E59">
            <w:pPr>
              <w:pStyle w:val="TableText10"/>
              <w:rPr>
                <w:color w:val="000000"/>
              </w:rPr>
            </w:pPr>
            <w:r w:rsidRPr="00197635">
              <w:rPr>
                <w:color w:val="000000"/>
              </w:rPr>
              <w:t>-</w:t>
            </w:r>
          </w:p>
        </w:tc>
      </w:tr>
      <w:tr w:rsidR="00742E59" w:rsidRPr="00197635" w14:paraId="01157965" w14:textId="77777777" w:rsidTr="00742E59">
        <w:trPr>
          <w:cantSplit/>
        </w:trPr>
        <w:tc>
          <w:tcPr>
            <w:tcW w:w="1202" w:type="dxa"/>
            <w:tcBorders>
              <w:top w:val="nil"/>
            </w:tcBorders>
          </w:tcPr>
          <w:p w14:paraId="20EAD880" w14:textId="77777777" w:rsidR="00742E59" w:rsidRPr="00197635" w:rsidRDefault="00742E59" w:rsidP="00742E59">
            <w:pPr>
              <w:pStyle w:val="TableText10"/>
              <w:rPr>
                <w:color w:val="000000"/>
              </w:rPr>
            </w:pPr>
            <w:r w:rsidRPr="00197635">
              <w:rPr>
                <w:color w:val="000000"/>
              </w:rPr>
              <w:t>301.3</w:t>
            </w:r>
          </w:p>
        </w:tc>
        <w:tc>
          <w:tcPr>
            <w:tcW w:w="2398" w:type="dxa"/>
            <w:tcBorders>
              <w:top w:val="nil"/>
            </w:tcBorders>
          </w:tcPr>
          <w:p w14:paraId="6C80672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in relation to offence against 186 (2) (c)</w:t>
            </w:r>
          </w:p>
        </w:tc>
        <w:tc>
          <w:tcPr>
            <w:tcW w:w="3719" w:type="dxa"/>
            <w:tcBorders>
              <w:top w:val="nil"/>
            </w:tcBorders>
          </w:tcPr>
          <w:p w14:paraId="150286BC" w14:textId="77777777" w:rsidR="00742E59" w:rsidRPr="00197635" w:rsidRDefault="00742E59" w:rsidP="00742E59">
            <w:pPr>
              <w:pStyle w:val="TableText10"/>
              <w:rPr>
                <w:color w:val="000000"/>
              </w:rPr>
            </w:pPr>
            <w:r w:rsidRPr="00197635">
              <w:rPr>
                <w:color w:val="000000"/>
              </w:rPr>
              <w:t>fail to prevent use of vehicle with illegible restricted hire car licence label</w:t>
            </w:r>
          </w:p>
        </w:tc>
        <w:tc>
          <w:tcPr>
            <w:tcW w:w="1321" w:type="dxa"/>
            <w:tcBorders>
              <w:top w:val="nil"/>
            </w:tcBorders>
          </w:tcPr>
          <w:p w14:paraId="1CF79112"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608530E9" w14:textId="77777777" w:rsidR="00742E59" w:rsidRPr="00197635" w:rsidRDefault="00742E59" w:rsidP="00742E59">
            <w:pPr>
              <w:pStyle w:val="TableText10"/>
              <w:rPr>
                <w:color w:val="000000"/>
              </w:rPr>
            </w:pPr>
            <w:r w:rsidRPr="00197635">
              <w:rPr>
                <w:color w:val="000000"/>
              </w:rPr>
              <w:t>603</w:t>
            </w:r>
          </w:p>
        </w:tc>
        <w:tc>
          <w:tcPr>
            <w:tcW w:w="1338" w:type="dxa"/>
            <w:tcBorders>
              <w:top w:val="nil"/>
            </w:tcBorders>
          </w:tcPr>
          <w:p w14:paraId="70B23E85" w14:textId="77777777" w:rsidR="00742E59" w:rsidRPr="00197635" w:rsidRDefault="00742E59" w:rsidP="00742E59">
            <w:pPr>
              <w:pStyle w:val="TableText10"/>
              <w:rPr>
                <w:color w:val="000000"/>
              </w:rPr>
            </w:pPr>
            <w:r w:rsidRPr="00197635">
              <w:rPr>
                <w:color w:val="000000"/>
              </w:rPr>
              <w:t>-</w:t>
            </w:r>
          </w:p>
        </w:tc>
      </w:tr>
      <w:tr w:rsidR="00742E59" w:rsidRPr="00197635" w14:paraId="70709D83" w14:textId="77777777" w:rsidTr="00742E59">
        <w:trPr>
          <w:cantSplit/>
        </w:trPr>
        <w:tc>
          <w:tcPr>
            <w:tcW w:w="1202" w:type="dxa"/>
          </w:tcPr>
          <w:p w14:paraId="2FDEBB95" w14:textId="77777777" w:rsidR="00742E59" w:rsidRPr="00197635" w:rsidRDefault="00742E59" w:rsidP="00742E59">
            <w:pPr>
              <w:pStyle w:val="TableText10"/>
              <w:rPr>
                <w:color w:val="000000"/>
              </w:rPr>
            </w:pPr>
            <w:r w:rsidRPr="00197635">
              <w:rPr>
                <w:color w:val="000000"/>
              </w:rPr>
              <w:t>302</w:t>
            </w:r>
          </w:p>
        </w:tc>
        <w:tc>
          <w:tcPr>
            <w:tcW w:w="2398" w:type="dxa"/>
          </w:tcPr>
          <w:p w14:paraId="0ECF1D32" w14:textId="77777777" w:rsidR="00742E59" w:rsidRPr="00197635" w:rsidRDefault="00742E59" w:rsidP="00742E59">
            <w:pPr>
              <w:pStyle w:val="TableText10"/>
              <w:rPr>
                <w:color w:val="000000"/>
              </w:rPr>
            </w:pPr>
            <w:r w:rsidRPr="00197635">
              <w:rPr>
                <w:color w:val="000000"/>
              </w:rPr>
              <w:t>221B (1)</w:t>
            </w:r>
          </w:p>
        </w:tc>
        <w:tc>
          <w:tcPr>
            <w:tcW w:w="3719" w:type="dxa"/>
          </w:tcPr>
          <w:p w14:paraId="3A9FD2E1" w14:textId="77777777" w:rsidR="00742E59" w:rsidRPr="00197635" w:rsidRDefault="00742E59" w:rsidP="00742E59">
            <w:pPr>
              <w:pStyle w:val="TableText10"/>
              <w:rPr>
                <w:color w:val="000000"/>
              </w:rPr>
            </w:pPr>
            <w:r w:rsidRPr="00197635">
              <w:rPr>
                <w:color w:val="000000"/>
              </w:rPr>
              <w:t>transport booking service not take reasonable steps to ensure taxi has duress alarm</w:t>
            </w:r>
          </w:p>
        </w:tc>
        <w:tc>
          <w:tcPr>
            <w:tcW w:w="1321" w:type="dxa"/>
          </w:tcPr>
          <w:p w14:paraId="2069DD6A" w14:textId="77777777" w:rsidR="00742E59" w:rsidRPr="00197635" w:rsidRDefault="00742E59" w:rsidP="00742E59">
            <w:pPr>
              <w:pStyle w:val="TableText10"/>
              <w:rPr>
                <w:color w:val="000000"/>
              </w:rPr>
            </w:pPr>
            <w:r w:rsidRPr="00197635">
              <w:rPr>
                <w:color w:val="000000"/>
              </w:rPr>
              <w:t>20</w:t>
            </w:r>
          </w:p>
        </w:tc>
        <w:tc>
          <w:tcPr>
            <w:tcW w:w="1423" w:type="dxa"/>
          </w:tcPr>
          <w:p w14:paraId="185FFB3C" w14:textId="77777777" w:rsidR="00742E59" w:rsidRPr="00197635" w:rsidRDefault="00742E59" w:rsidP="00742E59">
            <w:pPr>
              <w:pStyle w:val="TableText10"/>
              <w:rPr>
                <w:color w:val="000000"/>
              </w:rPr>
            </w:pPr>
            <w:r w:rsidRPr="00197635">
              <w:rPr>
                <w:color w:val="000000"/>
              </w:rPr>
              <w:t>603</w:t>
            </w:r>
          </w:p>
        </w:tc>
        <w:tc>
          <w:tcPr>
            <w:tcW w:w="1338" w:type="dxa"/>
          </w:tcPr>
          <w:p w14:paraId="3535EA77" w14:textId="77777777" w:rsidR="00742E59" w:rsidRPr="00197635" w:rsidRDefault="00742E59" w:rsidP="00742E59">
            <w:pPr>
              <w:pStyle w:val="TableText10"/>
              <w:rPr>
                <w:color w:val="000000"/>
              </w:rPr>
            </w:pPr>
            <w:r w:rsidRPr="00197635">
              <w:rPr>
                <w:color w:val="000000"/>
              </w:rPr>
              <w:t>-</w:t>
            </w:r>
          </w:p>
        </w:tc>
      </w:tr>
      <w:tr w:rsidR="00742E59" w:rsidRPr="00197635" w14:paraId="7484A1BF" w14:textId="77777777" w:rsidTr="00742E59">
        <w:trPr>
          <w:cantSplit/>
        </w:trPr>
        <w:tc>
          <w:tcPr>
            <w:tcW w:w="1202" w:type="dxa"/>
          </w:tcPr>
          <w:p w14:paraId="2B5792F7" w14:textId="77777777" w:rsidR="00742E59" w:rsidRPr="00197635" w:rsidRDefault="00742E59" w:rsidP="00742E59">
            <w:pPr>
              <w:pStyle w:val="TableText10"/>
              <w:rPr>
                <w:color w:val="000000"/>
              </w:rPr>
            </w:pPr>
            <w:r w:rsidRPr="00197635">
              <w:rPr>
                <w:color w:val="000000"/>
              </w:rPr>
              <w:t>303</w:t>
            </w:r>
          </w:p>
        </w:tc>
        <w:tc>
          <w:tcPr>
            <w:tcW w:w="2398" w:type="dxa"/>
          </w:tcPr>
          <w:p w14:paraId="59ADE89E" w14:textId="77777777" w:rsidR="00742E59" w:rsidRPr="00197635" w:rsidRDefault="00742E59" w:rsidP="00742E59">
            <w:pPr>
              <w:pStyle w:val="TableText10"/>
              <w:rPr>
                <w:color w:val="000000"/>
              </w:rPr>
            </w:pPr>
            <w:r w:rsidRPr="00197635">
              <w:rPr>
                <w:color w:val="000000"/>
              </w:rPr>
              <w:t>221B (2)</w:t>
            </w:r>
          </w:p>
        </w:tc>
        <w:tc>
          <w:tcPr>
            <w:tcW w:w="3719" w:type="dxa"/>
          </w:tcPr>
          <w:p w14:paraId="7FC1DBE6" w14:textId="77777777" w:rsidR="00742E59" w:rsidRPr="00197635" w:rsidRDefault="00742E59" w:rsidP="00742E59">
            <w:pPr>
              <w:pStyle w:val="TableText10"/>
              <w:rPr>
                <w:color w:val="000000"/>
              </w:rPr>
            </w:pPr>
            <w:r w:rsidRPr="00197635">
              <w:rPr>
                <w:color w:val="000000"/>
              </w:rPr>
              <w:t>taxi service operator for taxi without duress alarm</w:t>
            </w:r>
          </w:p>
        </w:tc>
        <w:tc>
          <w:tcPr>
            <w:tcW w:w="1321" w:type="dxa"/>
          </w:tcPr>
          <w:p w14:paraId="4B1DF2FA" w14:textId="77777777" w:rsidR="00742E59" w:rsidRPr="00197635" w:rsidRDefault="00742E59" w:rsidP="00742E59">
            <w:pPr>
              <w:pStyle w:val="TableText10"/>
              <w:rPr>
                <w:color w:val="000000"/>
              </w:rPr>
            </w:pPr>
            <w:r w:rsidRPr="00197635">
              <w:rPr>
                <w:color w:val="000000"/>
              </w:rPr>
              <w:t>20</w:t>
            </w:r>
          </w:p>
        </w:tc>
        <w:tc>
          <w:tcPr>
            <w:tcW w:w="1423" w:type="dxa"/>
          </w:tcPr>
          <w:p w14:paraId="56FF345D" w14:textId="77777777" w:rsidR="00742E59" w:rsidRPr="00197635" w:rsidRDefault="00742E59" w:rsidP="00742E59">
            <w:pPr>
              <w:pStyle w:val="TableText10"/>
              <w:rPr>
                <w:color w:val="000000"/>
              </w:rPr>
            </w:pPr>
            <w:r w:rsidRPr="00197635">
              <w:rPr>
                <w:color w:val="000000"/>
              </w:rPr>
              <w:t>603</w:t>
            </w:r>
          </w:p>
        </w:tc>
        <w:tc>
          <w:tcPr>
            <w:tcW w:w="1338" w:type="dxa"/>
          </w:tcPr>
          <w:p w14:paraId="1788C1EF" w14:textId="77777777" w:rsidR="00742E59" w:rsidRPr="00197635" w:rsidRDefault="00742E59" w:rsidP="00742E59">
            <w:pPr>
              <w:pStyle w:val="TableText10"/>
              <w:rPr>
                <w:color w:val="000000"/>
              </w:rPr>
            </w:pPr>
            <w:r w:rsidRPr="00197635">
              <w:rPr>
                <w:color w:val="000000"/>
              </w:rPr>
              <w:t>-</w:t>
            </w:r>
          </w:p>
        </w:tc>
      </w:tr>
      <w:tr w:rsidR="00742E59" w:rsidRPr="00197635" w14:paraId="14763944" w14:textId="77777777" w:rsidTr="00742E59">
        <w:trPr>
          <w:cantSplit/>
        </w:trPr>
        <w:tc>
          <w:tcPr>
            <w:tcW w:w="1202" w:type="dxa"/>
          </w:tcPr>
          <w:p w14:paraId="1F3E17DF" w14:textId="77777777" w:rsidR="00742E59" w:rsidRPr="00197635" w:rsidRDefault="00742E59" w:rsidP="00742E59">
            <w:pPr>
              <w:pStyle w:val="TableText10"/>
              <w:rPr>
                <w:color w:val="000000"/>
              </w:rPr>
            </w:pPr>
            <w:r w:rsidRPr="00197635">
              <w:rPr>
                <w:color w:val="000000"/>
              </w:rPr>
              <w:lastRenderedPageBreak/>
              <w:t>304</w:t>
            </w:r>
          </w:p>
        </w:tc>
        <w:tc>
          <w:tcPr>
            <w:tcW w:w="2398" w:type="dxa"/>
          </w:tcPr>
          <w:p w14:paraId="2C2686AD" w14:textId="77777777" w:rsidR="00742E59" w:rsidRPr="00197635" w:rsidRDefault="00742E59" w:rsidP="00742E59">
            <w:pPr>
              <w:pStyle w:val="TableText10"/>
              <w:rPr>
                <w:color w:val="000000"/>
              </w:rPr>
            </w:pPr>
            <w:r w:rsidRPr="00197635">
              <w:rPr>
                <w:color w:val="000000"/>
              </w:rPr>
              <w:t>221C (1)</w:t>
            </w:r>
          </w:p>
        </w:tc>
        <w:tc>
          <w:tcPr>
            <w:tcW w:w="3719" w:type="dxa"/>
          </w:tcPr>
          <w:p w14:paraId="5D096B52" w14:textId="77777777" w:rsidR="00742E59" w:rsidRPr="00197635" w:rsidRDefault="00742E59" w:rsidP="00742E59">
            <w:pPr>
              <w:pStyle w:val="TableText10"/>
              <w:rPr>
                <w:color w:val="000000"/>
              </w:rPr>
            </w:pPr>
            <w:r w:rsidRPr="00197635">
              <w:rPr>
                <w:color w:val="000000"/>
              </w:rPr>
              <w:t>transport booking service not take reasonable steps to ensure bookable vehicle has GPS tracking</w:t>
            </w:r>
          </w:p>
        </w:tc>
        <w:tc>
          <w:tcPr>
            <w:tcW w:w="1321" w:type="dxa"/>
          </w:tcPr>
          <w:p w14:paraId="4D6705C6" w14:textId="77777777" w:rsidR="00742E59" w:rsidRPr="00197635" w:rsidRDefault="00742E59" w:rsidP="00742E59">
            <w:pPr>
              <w:pStyle w:val="TableText10"/>
              <w:rPr>
                <w:color w:val="000000"/>
              </w:rPr>
            </w:pPr>
            <w:r w:rsidRPr="00197635">
              <w:rPr>
                <w:color w:val="000000"/>
              </w:rPr>
              <w:t>20</w:t>
            </w:r>
          </w:p>
        </w:tc>
        <w:tc>
          <w:tcPr>
            <w:tcW w:w="1423" w:type="dxa"/>
          </w:tcPr>
          <w:p w14:paraId="045566BB" w14:textId="77777777" w:rsidR="00742E59" w:rsidRPr="00197635" w:rsidRDefault="00742E59" w:rsidP="00742E59">
            <w:pPr>
              <w:pStyle w:val="TableText10"/>
              <w:rPr>
                <w:color w:val="000000"/>
              </w:rPr>
            </w:pPr>
            <w:r w:rsidRPr="00197635">
              <w:rPr>
                <w:color w:val="000000"/>
              </w:rPr>
              <w:t>-</w:t>
            </w:r>
          </w:p>
        </w:tc>
        <w:tc>
          <w:tcPr>
            <w:tcW w:w="1338" w:type="dxa"/>
          </w:tcPr>
          <w:p w14:paraId="5B52D9B1" w14:textId="77777777" w:rsidR="00742E59" w:rsidRPr="00197635" w:rsidRDefault="00742E59" w:rsidP="00742E59">
            <w:pPr>
              <w:pStyle w:val="TableText10"/>
              <w:rPr>
                <w:color w:val="000000"/>
              </w:rPr>
            </w:pPr>
            <w:r w:rsidRPr="00197635">
              <w:rPr>
                <w:color w:val="000000"/>
              </w:rPr>
              <w:t>-</w:t>
            </w:r>
          </w:p>
        </w:tc>
      </w:tr>
      <w:tr w:rsidR="00742E59" w:rsidRPr="00197635" w14:paraId="7866CC20" w14:textId="77777777" w:rsidTr="00742E59">
        <w:trPr>
          <w:cantSplit/>
        </w:trPr>
        <w:tc>
          <w:tcPr>
            <w:tcW w:w="1202" w:type="dxa"/>
          </w:tcPr>
          <w:p w14:paraId="167F90A4" w14:textId="77777777" w:rsidR="00742E59" w:rsidRPr="00197635" w:rsidRDefault="00742E59" w:rsidP="00742E59">
            <w:pPr>
              <w:pStyle w:val="TableText10"/>
              <w:rPr>
                <w:color w:val="000000"/>
              </w:rPr>
            </w:pPr>
            <w:r w:rsidRPr="00197635">
              <w:rPr>
                <w:color w:val="000000"/>
              </w:rPr>
              <w:t>305</w:t>
            </w:r>
          </w:p>
        </w:tc>
        <w:tc>
          <w:tcPr>
            <w:tcW w:w="2398" w:type="dxa"/>
          </w:tcPr>
          <w:p w14:paraId="36DC9A20" w14:textId="77777777" w:rsidR="00742E59" w:rsidRPr="00197635" w:rsidRDefault="00742E59" w:rsidP="00742E59">
            <w:pPr>
              <w:pStyle w:val="TableText10"/>
              <w:rPr>
                <w:color w:val="000000"/>
              </w:rPr>
            </w:pPr>
            <w:r w:rsidRPr="00197635">
              <w:rPr>
                <w:color w:val="000000"/>
              </w:rPr>
              <w:t>221C (2)</w:t>
            </w:r>
          </w:p>
        </w:tc>
        <w:tc>
          <w:tcPr>
            <w:tcW w:w="3719" w:type="dxa"/>
          </w:tcPr>
          <w:p w14:paraId="4811A075" w14:textId="77777777" w:rsidR="00742E59" w:rsidRPr="00197635" w:rsidRDefault="00742E59" w:rsidP="00742E59">
            <w:pPr>
              <w:pStyle w:val="TableText10"/>
              <w:rPr>
                <w:color w:val="000000"/>
              </w:rPr>
            </w:pPr>
            <w:r w:rsidRPr="00197635">
              <w:rPr>
                <w:color w:val="000000"/>
              </w:rPr>
              <w:t>taxi service operator for taxi without GPS tracking</w:t>
            </w:r>
          </w:p>
        </w:tc>
        <w:tc>
          <w:tcPr>
            <w:tcW w:w="1321" w:type="dxa"/>
          </w:tcPr>
          <w:p w14:paraId="67457262" w14:textId="77777777" w:rsidR="00742E59" w:rsidRPr="00197635" w:rsidRDefault="00742E59" w:rsidP="00742E59">
            <w:pPr>
              <w:pStyle w:val="TableText10"/>
              <w:rPr>
                <w:color w:val="000000"/>
              </w:rPr>
            </w:pPr>
            <w:r w:rsidRPr="00197635">
              <w:rPr>
                <w:color w:val="000000"/>
              </w:rPr>
              <w:t>20</w:t>
            </w:r>
          </w:p>
        </w:tc>
        <w:tc>
          <w:tcPr>
            <w:tcW w:w="1423" w:type="dxa"/>
          </w:tcPr>
          <w:p w14:paraId="6E41F72F" w14:textId="77777777" w:rsidR="00742E59" w:rsidRPr="00197635" w:rsidRDefault="00742E59" w:rsidP="00742E59">
            <w:pPr>
              <w:pStyle w:val="TableText10"/>
              <w:rPr>
                <w:color w:val="000000"/>
              </w:rPr>
            </w:pPr>
            <w:r w:rsidRPr="00197635">
              <w:rPr>
                <w:color w:val="000000"/>
              </w:rPr>
              <w:t>-</w:t>
            </w:r>
          </w:p>
        </w:tc>
        <w:tc>
          <w:tcPr>
            <w:tcW w:w="1338" w:type="dxa"/>
          </w:tcPr>
          <w:p w14:paraId="73B4C141" w14:textId="77777777" w:rsidR="00742E59" w:rsidRPr="00197635" w:rsidRDefault="00742E59" w:rsidP="00742E59">
            <w:pPr>
              <w:pStyle w:val="TableText10"/>
              <w:rPr>
                <w:color w:val="000000"/>
              </w:rPr>
            </w:pPr>
            <w:r w:rsidRPr="00197635">
              <w:rPr>
                <w:color w:val="000000"/>
              </w:rPr>
              <w:t>-</w:t>
            </w:r>
          </w:p>
        </w:tc>
      </w:tr>
      <w:tr w:rsidR="00742E59" w:rsidRPr="00197635" w14:paraId="24E13DAF" w14:textId="77777777" w:rsidTr="00742E59">
        <w:trPr>
          <w:cantSplit/>
        </w:trPr>
        <w:tc>
          <w:tcPr>
            <w:tcW w:w="1202" w:type="dxa"/>
          </w:tcPr>
          <w:p w14:paraId="1AB1EF06" w14:textId="77777777" w:rsidR="00742E59" w:rsidRPr="00197635" w:rsidRDefault="00742E59" w:rsidP="00742E59">
            <w:pPr>
              <w:pStyle w:val="TableText10"/>
              <w:rPr>
                <w:color w:val="000000"/>
              </w:rPr>
            </w:pPr>
            <w:r w:rsidRPr="00197635">
              <w:rPr>
                <w:color w:val="000000"/>
              </w:rPr>
              <w:t>306</w:t>
            </w:r>
          </w:p>
        </w:tc>
        <w:tc>
          <w:tcPr>
            <w:tcW w:w="2398" w:type="dxa"/>
          </w:tcPr>
          <w:p w14:paraId="372B7559" w14:textId="77777777" w:rsidR="00742E59" w:rsidRPr="00197635" w:rsidRDefault="00742E59" w:rsidP="00742E59">
            <w:pPr>
              <w:pStyle w:val="TableText10"/>
              <w:rPr>
                <w:color w:val="000000"/>
              </w:rPr>
            </w:pPr>
            <w:r w:rsidRPr="00197635">
              <w:rPr>
                <w:color w:val="000000"/>
              </w:rPr>
              <w:t>221C (3)</w:t>
            </w:r>
          </w:p>
        </w:tc>
        <w:tc>
          <w:tcPr>
            <w:tcW w:w="3719" w:type="dxa"/>
          </w:tcPr>
          <w:p w14:paraId="1941ABB4" w14:textId="77777777" w:rsidR="00742E59" w:rsidRPr="00197635" w:rsidRDefault="00742E59" w:rsidP="00742E59">
            <w:pPr>
              <w:pStyle w:val="TableText10"/>
              <w:rPr>
                <w:color w:val="000000"/>
              </w:rPr>
            </w:pPr>
            <w:r w:rsidRPr="00197635">
              <w:rPr>
                <w:color w:val="000000"/>
              </w:rPr>
              <w:t>rideshare driver accept hiring for rideshare vehicle not fitted with GPS tracking</w:t>
            </w:r>
          </w:p>
        </w:tc>
        <w:tc>
          <w:tcPr>
            <w:tcW w:w="1321" w:type="dxa"/>
          </w:tcPr>
          <w:p w14:paraId="0764E01A" w14:textId="77777777" w:rsidR="00742E59" w:rsidRPr="00197635" w:rsidRDefault="00742E59" w:rsidP="00742E59">
            <w:pPr>
              <w:pStyle w:val="TableText10"/>
              <w:rPr>
                <w:color w:val="000000"/>
              </w:rPr>
            </w:pPr>
            <w:r w:rsidRPr="00197635">
              <w:rPr>
                <w:color w:val="000000"/>
              </w:rPr>
              <w:t>20</w:t>
            </w:r>
          </w:p>
        </w:tc>
        <w:tc>
          <w:tcPr>
            <w:tcW w:w="1423" w:type="dxa"/>
          </w:tcPr>
          <w:p w14:paraId="43F5F267" w14:textId="77777777" w:rsidR="00742E59" w:rsidRPr="00197635" w:rsidRDefault="00742E59" w:rsidP="00742E59">
            <w:pPr>
              <w:pStyle w:val="TableText10"/>
              <w:rPr>
                <w:color w:val="000000"/>
              </w:rPr>
            </w:pPr>
            <w:r w:rsidRPr="00197635">
              <w:rPr>
                <w:color w:val="000000"/>
              </w:rPr>
              <w:t>-</w:t>
            </w:r>
          </w:p>
        </w:tc>
        <w:tc>
          <w:tcPr>
            <w:tcW w:w="1338" w:type="dxa"/>
          </w:tcPr>
          <w:p w14:paraId="4D6132A8" w14:textId="77777777" w:rsidR="00742E59" w:rsidRPr="00197635" w:rsidRDefault="00742E59" w:rsidP="00742E59">
            <w:pPr>
              <w:pStyle w:val="TableText10"/>
              <w:rPr>
                <w:color w:val="000000"/>
              </w:rPr>
            </w:pPr>
            <w:r w:rsidRPr="00197635">
              <w:rPr>
                <w:color w:val="000000"/>
              </w:rPr>
              <w:t>-</w:t>
            </w:r>
          </w:p>
        </w:tc>
      </w:tr>
      <w:tr w:rsidR="00742E59" w:rsidRPr="00197635" w14:paraId="05035656" w14:textId="77777777" w:rsidTr="00742E59">
        <w:trPr>
          <w:cantSplit/>
        </w:trPr>
        <w:tc>
          <w:tcPr>
            <w:tcW w:w="1202" w:type="dxa"/>
          </w:tcPr>
          <w:p w14:paraId="70083691" w14:textId="77777777" w:rsidR="00742E59" w:rsidRPr="00197635" w:rsidRDefault="00742E59" w:rsidP="00742E59">
            <w:pPr>
              <w:pStyle w:val="TableText10"/>
              <w:rPr>
                <w:color w:val="000000"/>
              </w:rPr>
            </w:pPr>
            <w:r w:rsidRPr="00197635">
              <w:rPr>
                <w:color w:val="000000"/>
              </w:rPr>
              <w:t>307</w:t>
            </w:r>
          </w:p>
        </w:tc>
        <w:tc>
          <w:tcPr>
            <w:tcW w:w="2398" w:type="dxa"/>
          </w:tcPr>
          <w:p w14:paraId="06224A45" w14:textId="77777777" w:rsidR="00742E59" w:rsidRPr="00197635" w:rsidRDefault="00742E59" w:rsidP="00742E59">
            <w:pPr>
              <w:pStyle w:val="TableText10"/>
              <w:rPr>
                <w:color w:val="000000"/>
              </w:rPr>
            </w:pPr>
            <w:r w:rsidRPr="00197635">
              <w:rPr>
                <w:color w:val="000000"/>
              </w:rPr>
              <w:t>221C (4)</w:t>
            </w:r>
          </w:p>
        </w:tc>
        <w:tc>
          <w:tcPr>
            <w:tcW w:w="3719" w:type="dxa"/>
          </w:tcPr>
          <w:p w14:paraId="6C87FAA0" w14:textId="77777777" w:rsidR="00742E59" w:rsidRPr="00197635" w:rsidRDefault="00742E59" w:rsidP="00742E59">
            <w:pPr>
              <w:pStyle w:val="TableText10"/>
              <w:rPr>
                <w:color w:val="000000"/>
              </w:rPr>
            </w:pPr>
            <w:r w:rsidRPr="00197635">
              <w:rPr>
                <w:color w:val="000000"/>
              </w:rPr>
              <w:t>hire car driver accept hiring for hire car not fitted with GPS tracking</w:t>
            </w:r>
          </w:p>
        </w:tc>
        <w:tc>
          <w:tcPr>
            <w:tcW w:w="1321" w:type="dxa"/>
          </w:tcPr>
          <w:p w14:paraId="37A6C9DB" w14:textId="77777777" w:rsidR="00742E59" w:rsidRPr="00197635" w:rsidRDefault="00742E59" w:rsidP="00742E59">
            <w:pPr>
              <w:pStyle w:val="TableText10"/>
              <w:rPr>
                <w:color w:val="000000"/>
              </w:rPr>
            </w:pPr>
            <w:r w:rsidRPr="00197635">
              <w:rPr>
                <w:color w:val="000000"/>
              </w:rPr>
              <w:t>20</w:t>
            </w:r>
          </w:p>
        </w:tc>
        <w:tc>
          <w:tcPr>
            <w:tcW w:w="1423" w:type="dxa"/>
          </w:tcPr>
          <w:p w14:paraId="149AA89C" w14:textId="77777777" w:rsidR="00742E59" w:rsidRPr="00197635" w:rsidRDefault="00742E59" w:rsidP="00742E59">
            <w:pPr>
              <w:pStyle w:val="TableText10"/>
              <w:rPr>
                <w:color w:val="000000"/>
              </w:rPr>
            </w:pPr>
            <w:r w:rsidRPr="00197635">
              <w:rPr>
                <w:color w:val="000000"/>
              </w:rPr>
              <w:t>-</w:t>
            </w:r>
          </w:p>
        </w:tc>
        <w:tc>
          <w:tcPr>
            <w:tcW w:w="1338" w:type="dxa"/>
          </w:tcPr>
          <w:p w14:paraId="0C43182E" w14:textId="77777777" w:rsidR="00742E59" w:rsidRPr="00197635" w:rsidRDefault="00742E59" w:rsidP="00742E59">
            <w:pPr>
              <w:pStyle w:val="TableText10"/>
              <w:rPr>
                <w:color w:val="000000"/>
              </w:rPr>
            </w:pPr>
            <w:r w:rsidRPr="00197635">
              <w:rPr>
                <w:color w:val="000000"/>
              </w:rPr>
              <w:t>-</w:t>
            </w:r>
          </w:p>
        </w:tc>
      </w:tr>
      <w:tr w:rsidR="00742E59" w:rsidRPr="00197635" w14:paraId="7F27A02F" w14:textId="77777777" w:rsidTr="00742E59">
        <w:trPr>
          <w:cantSplit/>
        </w:trPr>
        <w:tc>
          <w:tcPr>
            <w:tcW w:w="1202" w:type="dxa"/>
          </w:tcPr>
          <w:p w14:paraId="6C13C881" w14:textId="77777777" w:rsidR="00742E59" w:rsidRPr="00197635" w:rsidRDefault="00742E59" w:rsidP="00742E59">
            <w:pPr>
              <w:pStyle w:val="TableText10"/>
              <w:rPr>
                <w:color w:val="000000"/>
              </w:rPr>
            </w:pPr>
            <w:r w:rsidRPr="00197635">
              <w:rPr>
                <w:color w:val="000000"/>
              </w:rPr>
              <w:t>308</w:t>
            </w:r>
          </w:p>
        </w:tc>
        <w:tc>
          <w:tcPr>
            <w:tcW w:w="2398" w:type="dxa"/>
          </w:tcPr>
          <w:p w14:paraId="4DFFDD98" w14:textId="77777777" w:rsidR="00742E59" w:rsidRPr="00197635" w:rsidRDefault="00742E59" w:rsidP="00742E59">
            <w:pPr>
              <w:pStyle w:val="TableText10"/>
              <w:rPr>
                <w:color w:val="000000"/>
              </w:rPr>
            </w:pPr>
            <w:r w:rsidRPr="00197635">
              <w:rPr>
                <w:color w:val="000000"/>
              </w:rPr>
              <w:t>221D (1)</w:t>
            </w:r>
          </w:p>
        </w:tc>
        <w:tc>
          <w:tcPr>
            <w:tcW w:w="3719" w:type="dxa"/>
          </w:tcPr>
          <w:p w14:paraId="6BE4FD3D" w14:textId="77777777" w:rsidR="00742E59" w:rsidRPr="00197635" w:rsidRDefault="00742E59" w:rsidP="00742E59">
            <w:pPr>
              <w:pStyle w:val="TableText10"/>
              <w:rPr>
                <w:color w:val="000000"/>
              </w:rPr>
            </w:pPr>
            <w:r w:rsidRPr="00197635">
              <w:rPr>
                <w:color w:val="000000"/>
              </w:rPr>
              <w:t>taxi driver stand/ply for hire in vehicle without security camera</w:t>
            </w:r>
          </w:p>
        </w:tc>
        <w:tc>
          <w:tcPr>
            <w:tcW w:w="1321" w:type="dxa"/>
          </w:tcPr>
          <w:p w14:paraId="4AD3F203" w14:textId="77777777" w:rsidR="00742E59" w:rsidRPr="00197635" w:rsidRDefault="00742E59" w:rsidP="00742E59">
            <w:pPr>
              <w:pStyle w:val="TableText10"/>
              <w:rPr>
                <w:color w:val="000000"/>
              </w:rPr>
            </w:pPr>
            <w:r w:rsidRPr="00197635">
              <w:rPr>
                <w:color w:val="000000"/>
              </w:rPr>
              <w:t>20</w:t>
            </w:r>
          </w:p>
        </w:tc>
        <w:tc>
          <w:tcPr>
            <w:tcW w:w="1423" w:type="dxa"/>
          </w:tcPr>
          <w:p w14:paraId="3FF849D0" w14:textId="77777777" w:rsidR="00742E59" w:rsidRPr="00197635" w:rsidRDefault="00742E59" w:rsidP="00742E59">
            <w:pPr>
              <w:pStyle w:val="TableText10"/>
              <w:rPr>
                <w:color w:val="000000"/>
              </w:rPr>
            </w:pPr>
            <w:r w:rsidRPr="00197635">
              <w:rPr>
                <w:color w:val="000000"/>
              </w:rPr>
              <w:t>603</w:t>
            </w:r>
          </w:p>
        </w:tc>
        <w:tc>
          <w:tcPr>
            <w:tcW w:w="1338" w:type="dxa"/>
          </w:tcPr>
          <w:p w14:paraId="3334798B" w14:textId="77777777" w:rsidR="00742E59" w:rsidRPr="00197635" w:rsidRDefault="00742E59" w:rsidP="00742E59">
            <w:pPr>
              <w:pStyle w:val="TableText10"/>
              <w:rPr>
                <w:color w:val="000000"/>
              </w:rPr>
            </w:pPr>
            <w:r w:rsidRPr="00197635">
              <w:rPr>
                <w:color w:val="000000"/>
              </w:rPr>
              <w:t>-</w:t>
            </w:r>
          </w:p>
        </w:tc>
      </w:tr>
      <w:tr w:rsidR="00742E59" w:rsidRPr="00197635" w14:paraId="2405BEB1" w14:textId="77777777" w:rsidTr="00742E59">
        <w:trPr>
          <w:cantSplit/>
        </w:trPr>
        <w:tc>
          <w:tcPr>
            <w:tcW w:w="1202" w:type="dxa"/>
            <w:shd w:val="clear" w:color="auto" w:fill="auto"/>
          </w:tcPr>
          <w:p w14:paraId="2E393159" w14:textId="77777777" w:rsidR="00742E59" w:rsidRPr="00197635" w:rsidRDefault="00742E59" w:rsidP="00742E59">
            <w:pPr>
              <w:pStyle w:val="TableText10"/>
              <w:rPr>
                <w:color w:val="000000"/>
              </w:rPr>
            </w:pPr>
            <w:r w:rsidRPr="00197635">
              <w:rPr>
                <w:color w:val="000000"/>
              </w:rPr>
              <w:t>309</w:t>
            </w:r>
          </w:p>
        </w:tc>
        <w:tc>
          <w:tcPr>
            <w:tcW w:w="2398" w:type="dxa"/>
            <w:shd w:val="clear" w:color="auto" w:fill="auto"/>
          </w:tcPr>
          <w:p w14:paraId="6326E9FD" w14:textId="77777777" w:rsidR="00742E59" w:rsidRPr="00197635" w:rsidRDefault="00742E59" w:rsidP="00742E59">
            <w:pPr>
              <w:pStyle w:val="TableText10"/>
              <w:rPr>
                <w:color w:val="000000"/>
              </w:rPr>
            </w:pPr>
            <w:r w:rsidRPr="00197635">
              <w:rPr>
                <w:color w:val="000000"/>
              </w:rPr>
              <w:t>221D (2)</w:t>
            </w:r>
          </w:p>
        </w:tc>
        <w:tc>
          <w:tcPr>
            <w:tcW w:w="3719" w:type="dxa"/>
            <w:shd w:val="clear" w:color="auto" w:fill="auto"/>
          </w:tcPr>
          <w:p w14:paraId="66EB73C3" w14:textId="77777777" w:rsidR="00742E59" w:rsidRPr="00197635" w:rsidRDefault="00742E59" w:rsidP="00742E59">
            <w:pPr>
              <w:pStyle w:val="TableText10"/>
              <w:rPr>
                <w:color w:val="000000"/>
              </w:rPr>
            </w:pPr>
            <w:r w:rsidRPr="00197635">
              <w:rPr>
                <w:color w:val="000000"/>
              </w:rPr>
              <w:t>interfere with security camera recording in taxi</w:t>
            </w:r>
          </w:p>
        </w:tc>
        <w:tc>
          <w:tcPr>
            <w:tcW w:w="1321" w:type="dxa"/>
            <w:shd w:val="clear" w:color="auto" w:fill="auto"/>
          </w:tcPr>
          <w:p w14:paraId="71C4EC69"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AAE598E"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7DAE5527" w14:textId="77777777" w:rsidR="00742E59" w:rsidRPr="00197635" w:rsidRDefault="00742E59" w:rsidP="00742E59">
            <w:pPr>
              <w:pStyle w:val="TableText10"/>
              <w:rPr>
                <w:color w:val="000000"/>
              </w:rPr>
            </w:pPr>
            <w:r w:rsidRPr="00197635">
              <w:rPr>
                <w:color w:val="000000"/>
              </w:rPr>
              <w:t>-</w:t>
            </w:r>
          </w:p>
        </w:tc>
      </w:tr>
      <w:tr w:rsidR="00742E59" w:rsidRPr="00197635" w14:paraId="40A208EB" w14:textId="77777777" w:rsidTr="00742E59">
        <w:trPr>
          <w:cantSplit/>
        </w:trPr>
        <w:tc>
          <w:tcPr>
            <w:tcW w:w="1202" w:type="dxa"/>
            <w:shd w:val="clear" w:color="auto" w:fill="auto"/>
          </w:tcPr>
          <w:p w14:paraId="0B715A28" w14:textId="77777777" w:rsidR="00742E59" w:rsidRPr="00197635" w:rsidRDefault="00742E59" w:rsidP="00742E59">
            <w:pPr>
              <w:pStyle w:val="TableText10"/>
              <w:rPr>
                <w:color w:val="000000"/>
              </w:rPr>
            </w:pPr>
            <w:r w:rsidRPr="00197635">
              <w:rPr>
                <w:color w:val="000000"/>
              </w:rPr>
              <w:t>310</w:t>
            </w:r>
          </w:p>
        </w:tc>
        <w:tc>
          <w:tcPr>
            <w:tcW w:w="2398" w:type="dxa"/>
            <w:shd w:val="clear" w:color="auto" w:fill="auto"/>
          </w:tcPr>
          <w:p w14:paraId="169C5972" w14:textId="77777777" w:rsidR="00742E59" w:rsidRPr="00197635" w:rsidRDefault="00742E59" w:rsidP="00742E59">
            <w:pPr>
              <w:pStyle w:val="TableText10"/>
              <w:rPr>
                <w:color w:val="000000"/>
              </w:rPr>
            </w:pPr>
            <w:r w:rsidRPr="00197635">
              <w:rPr>
                <w:color w:val="000000"/>
              </w:rPr>
              <w:t>221E (1) (a)</w:t>
            </w:r>
          </w:p>
        </w:tc>
        <w:tc>
          <w:tcPr>
            <w:tcW w:w="3719" w:type="dxa"/>
            <w:shd w:val="clear" w:color="auto" w:fill="auto"/>
          </w:tcPr>
          <w:p w14:paraId="072024A3" w14:textId="77777777" w:rsidR="00742E59" w:rsidRPr="00197635" w:rsidRDefault="00742E59" w:rsidP="00742E59">
            <w:pPr>
              <w:pStyle w:val="TableText10"/>
              <w:rPr>
                <w:color w:val="000000"/>
              </w:rPr>
            </w:pPr>
            <w:r w:rsidRPr="00197635">
              <w:rPr>
                <w:color w:val="000000"/>
              </w:rPr>
              <w:t>interfere with security device in bookable vehicle</w:t>
            </w:r>
          </w:p>
        </w:tc>
        <w:tc>
          <w:tcPr>
            <w:tcW w:w="1321" w:type="dxa"/>
            <w:shd w:val="clear" w:color="auto" w:fill="auto"/>
          </w:tcPr>
          <w:p w14:paraId="772A39D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9FA930D"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0CE82361" w14:textId="77777777" w:rsidR="00742E59" w:rsidRPr="00197635" w:rsidRDefault="00742E59" w:rsidP="00742E59">
            <w:pPr>
              <w:pStyle w:val="TableText10"/>
              <w:rPr>
                <w:color w:val="000000"/>
              </w:rPr>
            </w:pPr>
            <w:r w:rsidRPr="00197635">
              <w:rPr>
                <w:color w:val="000000"/>
              </w:rPr>
              <w:t>-</w:t>
            </w:r>
          </w:p>
        </w:tc>
      </w:tr>
      <w:tr w:rsidR="00742E59" w:rsidRPr="00197635" w14:paraId="498F1DDC" w14:textId="77777777" w:rsidTr="00742E59">
        <w:trPr>
          <w:cantSplit/>
        </w:trPr>
        <w:tc>
          <w:tcPr>
            <w:tcW w:w="1202" w:type="dxa"/>
            <w:shd w:val="clear" w:color="auto" w:fill="auto"/>
          </w:tcPr>
          <w:p w14:paraId="233D008E" w14:textId="77777777" w:rsidR="00742E59" w:rsidRPr="00197635" w:rsidRDefault="00742E59" w:rsidP="00742E59">
            <w:pPr>
              <w:pStyle w:val="TableText10"/>
              <w:rPr>
                <w:color w:val="000000"/>
              </w:rPr>
            </w:pPr>
            <w:r w:rsidRPr="00197635">
              <w:rPr>
                <w:color w:val="000000"/>
              </w:rPr>
              <w:lastRenderedPageBreak/>
              <w:t>311</w:t>
            </w:r>
          </w:p>
        </w:tc>
        <w:tc>
          <w:tcPr>
            <w:tcW w:w="2398" w:type="dxa"/>
            <w:shd w:val="clear" w:color="auto" w:fill="auto"/>
          </w:tcPr>
          <w:p w14:paraId="764B119D" w14:textId="77777777" w:rsidR="00742E59" w:rsidRPr="00197635" w:rsidRDefault="00742E59" w:rsidP="00742E59">
            <w:pPr>
              <w:pStyle w:val="TableText10"/>
              <w:rPr>
                <w:color w:val="000000"/>
              </w:rPr>
            </w:pPr>
            <w:r w:rsidRPr="00197635">
              <w:rPr>
                <w:color w:val="000000"/>
              </w:rPr>
              <w:t>221E (1) (b)</w:t>
            </w:r>
          </w:p>
        </w:tc>
        <w:tc>
          <w:tcPr>
            <w:tcW w:w="3719" w:type="dxa"/>
            <w:shd w:val="clear" w:color="auto" w:fill="auto"/>
          </w:tcPr>
          <w:p w14:paraId="38EF9F8F" w14:textId="77777777" w:rsidR="00742E59" w:rsidRPr="00197635" w:rsidRDefault="00742E59" w:rsidP="00742E59">
            <w:pPr>
              <w:pStyle w:val="TableText10"/>
              <w:rPr>
                <w:color w:val="000000"/>
              </w:rPr>
            </w:pPr>
            <w:r w:rsidRPr="00197635">
              <w:rPr>
                <w:color w:val="000000"/>
              </w:rPr>
              <w:t>interfere with electronic device in bookable vehicle</w:t>
            </w:r>
          </w:p>
        </w:tc>
        <w:tc>
          <w:tcPr>
            <w:tcW w:w="1321" w:type="dxa"/>
            <w:shd w:val="clear" w:color="auto" w:fill="auto"/>
          </w:tcPr>
          <w:p w14:paraId="5BC8FD99"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48B5CFD1"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01F25AB9" w14:textId="77777777" w:rsidR="00742E59" w:rsidRPr="00197635" w:rsidRDefault="00742E59" w:rsidP="00742E59">
            <w:pPr>
              <w:pStyle w:val="TableText10"/>
              <w:rPr>
                <w:color w:val="000000"/>
              </w:rPr>
            </w:pPr>
            <w:r w:rsidRPr="00197635">
              <w:rPr>
                <w:color w:val="000000"/>
              </w:rPr>
              <w:t>-</w:t>
            </w:r>
          </w:p>
        </w:tc>
      </w:tr>
      <w:tr w:rsidR="00742E59" w:rsidRPr="00197635" w14:paraId="72E1EAC6" w14:textId="77777777" w:rsidTr="00742E59">
        <w:trPr>
          <w:cantSplit/>
        </w:trPr>
        <w:tc>
          <w:tcPr>
            <w:tcW w:w="1202" w:type="dxa"/>
            <w:shd w:val="clear" w:color="auto" w:fill="auto"/>
          </w:tcPr>
          <w:p w14:paraId="127952AD" w14:textId="77777777" w:rsidR="00742E59" w:rsidRPr="00197635" w:rsidRDefault="00742E59" w:rsidP="00742E59">
            <w:pPr>
              <w:pStyle w:val="TableText10"/>
              <w:rPr>
                <w:color w:val="000000"/>
              </w:rPr>
            </w:pPr>
            <w:r w:rsidRPr="00197635">
              <w:rPr>
                <w:color w:val="000000"/>
              </w:rPr>
              <w:t>312</w:t>
            </w:r>
          </w:p>
        </w:tc>
        <w:tc>
          <w:tcPr>
            <w:tcW w:w="2398" w:type="dxa"/>
            <w:shd w:val="clear" w:color="auto" w:fill="auto"/>
          </w:tcPr>
          <w:p w14:paraId="5365617B" w14:textId="77777777" w:rsidR="00742E59" w:rsidRPr="00197635" w:rsidRDefault="00742E59" w:rsidP="00742E59">
            <w:pPr>
              <w:pStyle w:val="TableText10"/>
              <w:rPr>
                <w:color w:val="000000"/>
              </w:rPr>
            </w:pPr>
            <w:r w:rsidRPr="00197635">
              <w:rPr>
                <w:color w:val="000000"/>
              </w:rPr>
              <w:t>221E (1) (c)</w:t>
            </w:r>
          </w:p>
        </w:tc>
        <w:tc>
          <w:tcPr>
            <w:tcW w:w="3719" w:type="dxa"/>
            <w:shd w:val="clear" w:color="auto" w:fill="auto"/>
          </w:tcPr>
          <w:p w14:paraId="73599315" w14:textId="77777777" w:rsidR="00742E59" w:rsidRPr="00197635" w:rsidRDefault="00742E59" w:rsidP="00742E59">
            <w:pPr>
              <w:pStyle w:val="TableText10"/>
              <w:rPr>
                <w:color w:val="000000"/>
              </w:rPr>
            </w:pPr>
            <w:r w:rsidRPr="00197635">
              <w:rPr>
                <w:color w:val="000000"/>
              </w:rPr>
              <w:t>interfere with thing supporting security or electronic device in bookable vehicle</w:t>
            </w:r>
          </w:p>
        </w:tc>
        <w:tc>
          <w:tcPr>
            <w:tcW w:w="1321" w:type="dxa"/>
            <w:shd w:val="clear" w:color="auto" w:fill="auto"/>
          </w:tcPr>
          <w:p w14:paraId="4E6C7FF1"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3752F5F"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1A71BCA" w14:textId="77777777" w:rsidR="00742E59" w:rsidRPr="00197635" w:rsidRDefault="00742E59" w:rsidP="00742E59">
            <w:pPr>
              <w:pStyle w:val="TableText10"/>
              <w:rPr>
                <w:color w:val="000000"/>
              </w:rPr>
            </w:pPr>
            <w:r w:rsidRPr="00197635">
              <w:rPr>
                <w:color w:val="000000"/>
              </w:rPr>
              <w:t>-</w:t>
            </w:r>
          </w:p>
        </w:tc>
      </w:tr>
      <w:tr w:rsidR="00742E59" w:rsidRPr="00197635" w14:paraId="3FAB3C9F" w14:textId="77777777" w:rsidTr="00742E59">
        <w:trPr>
          <w:cantSplit/>
        </w:trPr>
        <w:tc>
          <w:tcPr>
            <w:tcW w:w="1202" w:type="dxa"/>
          </w:tcPr>
          <w:p w14:paraId="5FF89854" w14:textId="77777777" w:rsidR="00742E59" w:rsidRPr="00197635" w:rsidRDefault="00742E59" w:rsidP="00742E59">
            <w:pPr>
              <w:pStyle w:val="TableText10"/>
              <w:rPr>
                <w:color w:val="000000"/>
              </w:rPr>
            </w:pPr>
            <w:r w:rsidRPr="00197635">
              <w:rPr>
                <w:color w:val="000000"/>
              </w:rPr>
              <w:t>313</w:t>
            </w:r>
          </w:p>
        </w:tc>
        <w:tc>
          <w:tcPr>
            <w:tcW w:w="2398" w:type="dxa"/>
          </w:tcPr>
          <w:p w14:paraId="5EF8A5A8" w14:textId="77777777" w:rsidR="00742E59" w:rsidRPr="00197635" w:rsidRDefault="00742E59" w:rsidP="00742E59">
            <w:pPr>
              <w:pStyle w:val="TableText10"/>
              <w:rPr>
                <w:color w:val="000000"/>
              </w:rPr>
            </w:pPr>
            <w:r w:rsidRPr="00197635">
              <w:rPr>
                <w:color w:val="000000"/>
              </w:rPr>
              <w:t>221F (5)</w:t>
            </w:r>
          </w:p>
        </w:tc>
        <w:tc>
          <w:tcPr>
            <w:tcW w:w="3719" w:type="dxa"/>
          </w:tcPr>
          <w:p w14:paraId="03F80164" w14:textId="77777777" w:rsidR="00742E59" w:rsidRPr="00197635" w:rsidRDefault="00742E59" w:rsidP="00742E59">
            <w:pPr>
              <w:pStyle w:val="TableText10"/>
              <w:rPr>
                <w:color w:val="000000"/>
              </w:rPr>
            </w:pPr>
            <w:r w:rsidRPr="00197635">
              <w:rPr>
                <w:color w:val="000000"/>
              </w:rPr>
              <w:t>contravene security device standard</w:t>
            </w:r>
          </w:p>
        </w:tc>
        <w:tc>
          <w:tcPr>
            <w:tcW w:w="1321" w:type="dxa"/>
          </w:tcPr>
          <w:p w14:paraId="5C5A0742" w14:textId="77777777" w:rsidR="00742E59" w:rsidRPr="00197635" w:rsidRDefault="00742E59" w:rsidP="00742E59">
            <w:pPr>
              <w:pStyle w:val="TableText10"/>
              <w:rPr>
                <w:color w:val="000000"/>
              </w:rPr>
            </w:pPr>
            <w:r w:rsidRPr="00197635">
              <w:rPr>
                <w:color w:val="000000"/>
              </w:rPr>
              <w:t>20</w:t>
            </w:r>
          </w:p>
        </w:tc>
        <w:tc>
          <w:tcPr>
            <w:tcW w:w="1423" w:type="dxa"/>
          </w:tcPr>
          <w:p w14:paraId="04D55615" w14:textId="77777777" w:rsidR="00742E59" w:rsidRPr="00197635" w:rsidRDefault="00742E59" w:rsidP="00742E59">
            <w:pPr>
              <w:pStyle w:val="TableText10"/>
              <w:rPr>
                <w:color w:val="000000"/>
              </w:rPr>
            </w:pPr>
            <w:r w:rsidRPr="00197635">
              <w:rPr>
                <w:color w:val="000000"/>
              </w:rPr>
              <w:t>685</w:t>
            </w:r>
          </w:p>
        </w:tc>
        <w:tc>
          <w:tcPr>
            <w:tcW w:w="1338" w:type="dxa"/>
          </w:tcPr>
          <w:p w14:paraId="075414B6" w14:textId="77777777" w:rsidR="00742E59" w:rsidRPr="00197635" w:rsidRDefault="00742E59" w:rsidP="00742E59">
            <w:pPr>
              <w:pStyle w:val="TableText10"/>
              <w:rPr>
                <w:color w:val="000000"/>
              </w:rPr>
            </w:pPr>
            <w:r w:rsidRPr="00197635">
              <w:rPr>
                <w:color w:val="000000"/>
              </w:rPr>
              <w:t>-</w:t>
            </w:r>
          </w:p>
        </w:tc>
      </w:tr>
      <w:tr w:rsidR="00742E59" w:rsidRPr="00197635" w14:paraId="3F325AE0" w14:textId="77777777" w:rsidTr="00742E59">
        <w:trPr>
          <w:cantSplit/>
        </w:trPr>
        <w:tc>
          <w:tcPr>
            <w:tcW w:w="1202" w:type="dxa"/>
          </w:tcPr>
          <w:p w14:paraId="27416393" w14:textId="77777777" w:rsidR="00742E59" w:rsidRPr="00197635" w:rsidRDefault="00742E59" w:rsidP="00742E59">
            <w:pPr>
              <w:pStyle w:val="TableText10"/>
              <w:rPr>
                <w:color w:val="000000"/>
              </w:rPr>
            </w:pPr>
            <w:r w:rsidRPr="00197635">
              <w:rPr>
                <w:color w:val="000000"/>
              </w:rPr>
              <w:t>314</w:t>
            </w:r>
          </w:p>
        </w:tc>
        <w:tc>
          <w:tcPr>
            <w:tcW w:w="2398" w:type="dxa"/>
          </w:tcPr>
          <w:p w14:paraId="1295C0A4" w14:textId="77777777" w:rsidR="00742E59" w:rsidRPr="00197635" w:rsidRDefault="00742E59" w:rsidP="00742E59">
            <w:pPr>
              <w:pStyle w:val="TableText10"/>
              <w:rPr>
                <w:color w:val="000000"/>
              </w:rPr>
            </w:pPr>
            <w:r w:rsidRPr="00197635">
              <w:rPr>
                <w:color w:val="000000"/>
              </w:rPr>
              <w:t>221G (1)</w:t>
            </w:r>
          </w:p>
        </w:tc>
        <w:tc>
          <w:tcPr>
            <w:tcW w:w="3719" w:type="dxa"/>
          </w:tcPr>
          <w:p w14:paraId="160C1CF0" w14:textId="77777777" w:rsidR="00742E59" w:rsidRPr="00197635" w:rsidRDefault="00742E59" w:rsidP="00742E59">
            <w:pPr>
              <w:pStyle w:val="TableText10"/>
              <w:rPr>
                <w:color w:val="000000"/>
              </w:rPr>
            </w:pPr>
            <w:r w:rsidRPr="00197635">
              <w:rPr>
                <w:color w:val="000000"/>
              </w:rPr>
              <w:t>transport booking service accept jump</w:t>
            </w:r>
            <w:r w:rsidRPr="00197635">
              <w:rPr>
                <w:color w:val="000000"/>
              </w:rPr>
              <w:noBreakHyphen/>
              <w:t>the</w:t>
            </w:r>
            <w:r w:rsidRPr="00197635">
              <w:rPr>
                <w:color w:val="000000"/>
              </w:rPr>
              <w:noBreakHyphen/>
              <w:t>queue fee for taxi booking</w:t>
            </w:r>
          </w:p>
        </w:tc>
        <w:tc>
          <w:tcPr>
            <w:tcW w:w="1321" w:type="dxa"/>
          </w:tcPr>
          <w:p w14:paraId="69BECFFE" w14:textId="77777777" w:rsidR="00742E59" w:rsidRPr="00197635" w:rsidRDefault="00742E59" w:rsidP="00742E59">
            <w:pPr>
              <w:pStyle w:val="TableText10"/>
              <w:rPr>
                <w:color w:val="000000"/>
              </w:rPr>
            </w:pPr>
            <w:r w:rsidRPr="00197635">
              <w:rPr>
                <w:color w:val="000000"/>
              </w:rPr>
              <w:t>20</w:t>
            </w:r>
          </w:p>
        </w:tc>
        <w:tc>
          <w:tcPr>
            <w:tcW w:w="1423" w:type="dxa"/>
          </w:tcPr>
          <w:p w14:paraId="583E34F0" w14:textId="77777777" w:rsidR="00742E59" w:rsidRPr="00197635" w:rsidRDefault="00742E59" w:rsidP="00742E59">
            <w:pPr>
              <w:pStyle w:val="TableText10"/>
              <w:rPr>
                <w:color w:val="000000"/>
              </w:rPr>
            </w:pPr>
            <w:r w:rsidRPr="00197635">
              <w:rPr>
                <w:color w:val="000000"/>
              </w:rPr>
              <w:t>603</w:t>
            </w:r>
          </w:p>
        </w:tc>
        <w:tc>
          <w:tcPr>
            <w:tcW w:w="1338" w:type="dxa"/>
          </w:tcPr>
          <w:p w14:paraId="6581CA14" w14:textId="77777777" w:rsidR="00742E59" w:rsidRPr="00197635" w:rsidRDefault="00742E59" w:rsidP="00742E59">
            <w:pPr>
              <w:pStyle w:val="TableText10"/>
              <w:rPr>
                <w:color w:val="000000"/>
              </w:rPr>
            </w:pPr>
            <w:r w:rsidRPr="00197635">
              <w:rPr>
                <w:color w:val="000000"/>
              </w:rPr>
              <w:t>-</w:t>
            </w:r>
          </w:p>
        </w:tc>
      </w:tr>
      <w:tr w:rsidR="00742E59" w:rsidRPr="00197635" w14:paraId="3BC2C304" w14:textId="77777777" w:rsidTr="00742E59">
        <w:trPr>
          <w:cantSplit/>
        </w:trPr>
        <w:tc>
          <w:tcPr>
            <w:tcW w:w="1202" w:type="dxa"/>
          </w:tcPr>
          <w:p w14:paraId="09D515A6" w14:textId="77777777" w:rsidR="00742E59" w:rsidRPr="00197635" w:rsidRDefault="00742E59" w:rsidP="00742E59">
            <w:pPr>
              <w:pStyle w:val="TableText10"/>
              <w:rPr>
                <w:color w:val="000000"/>
              </w:rPr>
            </w:pPr>
            <w:r w:rsidRPr="00197635">
              <w:rPr>
                <w:color w:val="000000"/>
              </w:rPr>
              <w:t>315</w:t>
            </w:r>
          </w:p>
        </w:tc>
        <w:tc>
          <w:tcPr>
            <w:tcW w:w="2398" w:type="dxa"/>
          </w:tcPr>
          <w:p w14:paraId="4EAC45B7" w14:textId="77777777" w:rsidR="00742E59" w:rsidRPr="00197635" w:rsidRDefault="00742E59" w:rsidP="00742E59">
            <w:pPr>
              <w:pStyle w:val="TableText10"/>
              <w:rPr>
                <w:color w:val="000000"/>
              </w:rPr>
            </w:pPr>
            <w:r w:rsidRPr="00197635">
              <w:rPr>
                <w:color w:val="000000"/>
              </w:rPr>
              <w:t>221G (2)</w:t>
            </w:r>
          </w:p>
        </w:tc>
        <w:tc>
          <w:tcPr>
            <w:tcW w:w="3719" w:type="dxa"/>
          </w:tcPr>
          <w:p w14:paraId="41FB511A" w14:textId="77777777" w:rsidR="00742E59" w:rsidRPr="00197635" w:rsidRDefault="00742E59" w:rsidP="00742E59">
            <w:pPr>
              <w:pStyle w:val="TableText10"/>
              <w:rPr>
                <w:color w:val="000000"/>
              </w:rPr>
            </w:pPr>
            <w:r w:rsidRPr="00197635">
              <w:rPr>
                <w:color w:val="000000"/>
              </w:rPr>
              <w:t>transport booking service provide way for taxi driver to accept jump</w:t>
            </w:r>
            <w:r w:rsidRPr="00197635">
              <w:rPr>
                <w:color w:val="000000"/>
              </w:rPr>
              <w:noBreakHyphen/>
              <w:t>the</w:t>
            </w:r>
            <w:r w:rsidRPr="00197635">
              <w:rPr>
                <w:color w:val="000000"/>
              </w:rPr>
              <w:noBreakHyphen/>
              <w:t>queue fee for taxi booking</w:t>
            </w:r>
          </w:p>
        </w:tc>
        <w:tc>
          <w:tcPr>
            <w:tcW w:w="1321" w:type="dxa"/>
          </w:tcPr>
          <w:p w14:paraId="61632131" w14:textId="77777777" w:rsidR="00742E59" w:rsidRPr="00197635" w:rsidRDefault="00742E59" w:rsidP="00742E59">
            <w:pPr>
              <w:pStyle w:val="TableText10"/>
              <w:rPr>
                <w:color w:val="000000"/>
              </w:rPr>
            </w:pPr>
            <w:r w:rsidRPr="00197635">
              <w:rPr>
                <w:color w:val="000000"/>
              </w:rPr>
              <w:t>20</w:t>
            </w:r>
          </w:p>
        </w:tc>
        <w:tc>
          <w:tcPr>
            <w:tcW w:w="1423" w:type="dxa"/>
          </w:tcPr>
          <w:p w14:paraId="32FD5155" w14:textId="77777777" w:rsidR="00742E59" w:rsidRPr="00197635" w:rsidRDefault="00742E59" w:rsidP="00742E59">
            <w:pPr>
              <w:pStyle w:val="TableText10"/>
              <w:rPr>
                <w:color w:val="000000"/>
              </w:rPr>
            </w:pPr>
            <w:r w:rsidRPr="00197635">
              <w:rPr>
                <w:color w:val="000000"/>
              </w:rPr>
              <w:t>603</w:t>
            </w:r>
          </w:p>
        </w:tc>
        <w:tc>
          <w:tcPr>
            <w:tcW w:w="1338" w:type="dxa"/>
          </w:tcPr>
          <w:p w14:paraId="3B25FF5F" w14:textId="77777777" w:rsidR="00742E59" w:rsidRPr="00197635" w:rsidRDefault="00742E59" w:rsidP="00742E59">
            <w:pPr>
              <w:pStyle w:val="TableText10"/>
              <w:rPr>
                <w:color w:val="000000"/>
              </w:rPr>
            </w:pPr>
            <w:r w:rsidRPr="00197635">
              <w:rPr>
                <w:color w:val="000000"/>
              </w:rPr>
              <w:t>-</w:t>
            </w:r>
          </w:p>
        </w:tc>
      </w:tr>
      <w:tr w:rsidR="00742E59" w:rsidRPr="00197635" w14:paraId="42024ADF" w14:textId="77777777" w:rsidTr="00742E59">
        <w:trPr>
          <w:cantSplit/>
        </w:trPr>
        <w:tc>
          <w:tcPr>
            <w:tcW w:w="1202" w:type="dxa"/>
          </w:tcPr>
          <w:p w14:paraId="39C052AF" w14:textId="77777777" w:rsidR="00742E59" w:rsidRPr="00197635" w:rsidRDefault="00742E59" w:rsidP="00742E59">
            <w:pPr>
              <w:pStyle w:val="TableText10"/>
              <w:rPr>
                <w:color w:val="000000"/>
              </w:rPr>
            </w:pPr>
            <w:r w:rsidRPr="00197635">
              <w:rPr>
                <w:color w:val="000000"/>
              </w:rPr>
              <w:t>316</w:t>
            </w:r>
          </w:p>
        </w:tc>
        <w:tc>
          <w:tcPr>
            <w:tcW w:w="2398" w:type="dxa"/>
          </w:tcPr>
          <w:p w14:paraId="2230E270" w14:textId="77777777" w:rsidR="00742E59" w:rsidRPr="00197635" w:rsidRDefault="00742E59" w:rsidP="00742E59">
            <w:pPr>
              <w:pStyle w:val="TableText10"/>
              <w:rPr>
                <w:color w:val="000000"/>
              </w:rPr>
            </w:pPr>
            <w:r w:rsidRPr="00197635">
              <w:rPr>
                <w:color w:val="000000"/>
              </w:rPr>
              <w:t>221G (3)</w:t>
            </w:r>
          </w:p>
        </w:tc>
        <w:tc>
          <w:tcPr>
            <w:tcW w:w="3719" w:type="dxa"/>
          </w:tcPr>
          <w:p w14:paraId="486B9484" w14:textId="77777777" w:rsidR="00742E59" w:rsidRPr="00197635" w:rsidRDefault="00742E59" w:rsidP="00742E59">
            <w:pPr>
              <w:pStyle w:val="TableText10"/>
              <w:rPr>
                <w:color w:val="000000"/>
              </w:rPr>
            </w:pPr>
            <w:r w:rsidRPr="00197635">
              <w:rPr>
                <w:color w:val="000000"/>
              </w:rPr>
              <w:t>taxi driver accept jump</w:t>
            </w:r>
            <w:r w:rsidRPr="00197635">
              <w:rPr>
                <w:color w:val="000000"/>
              </w:rPr>
              <w:noBreakHyphen/>
              <w:t>the</w:t>
            </w:r>
            <w:r w:rsidRPr="00197635">
              <w:rPr>
                <w:color w:val="000000"/>
              </w:rPr>
              <w:noBreakHyphen/>
              <w:t>queue fee for taxi booking</w:t>
            </w:r>
          </w:p>
        </w:tc>
        <w:tc>
          <w:tcPr>
            <w:tcW w:w="1321" w:type="dxa"/>
          </w:tcPr>
          <w:p w14:paraId="622D5DC6" w14:textId="77777777" w:rsidR="00742E59" w:rsidRPr="00197635" w:rsidRDefault="00742E59" w:rsidP="00742E59">
            <w:pPr>
              <w:pStyle w:val="TableText10"/>
              <w:rPr>
                <w:color w:val="000000"/>
              </w:rPr>
            </w:pPr>
            <w:r w:rsidRPr="00197635">
              <w:rPr>
                <w:color w:val="000000"/>
              </w:rPr>
              <w:t>20</w:t>
            </w:r>
          </w:p>
        </w:tc>
        <w:tc>
          <w:tcPr>
            <w:tcW w:w="1423" w:type="dxa"/>
          </w:tcPr>
          <w:p w14:paraId="01735C43" w14:textId="77777777" w:rsidR="00742E59" w:rsidRPr="00197635" w:rsidRDefault="00742E59" w:rsidP="00742E59">
            <w:pPr>
              <w:pStyle w:val="TableText10"/>
              <w:rPr>
                <w:color w:val="000000"/>
              </w:rPr>
            </w:pPr>
            <w:r w:rsidRPr="00197635">
              <w:rPr>
                <w:color w:val="000000"/>
              </w:rPr>
              <w:t>603</w:t>
            </w:r>
          </w:p>
        </w:tc>
        <w:tc>
          <w:tcPr>
            <w:tcW w:w="1338" w:type="dxa"/>
          </w:tcPr>
          <w:p w14:paraId="41A715F6" w14:textId="77777777" w:rsidR="00742E59" w:rsidRPr="00197635" w:rsidRDefault="00742E59" w:rsidP="00742E59">
            <w:pPr>
              <w:pStyle w:val="TableText10"/>
              <w:rPr>
                <w:color w:val="000000"/>
              </w:rPr>
            </w:pPr>
            <w:r w:rsidRPr="00197635">
              <w:rPr>
                <w:color w:val="000000"/>
              </w:rPr>
              <w:t>-</w:t>
            </w:r>
          </w:p>
        </w:tc>
      </w:tr>
      <w:tr w:rsidR="00742E59" w:rsidRPr="00197635" w14:paraId="735D3FF1" w14:textId="77777777" w:rsidTr="00742E59">
        <w:trPr>
          <w:cantSplit/>
        </w:trPr>
        <w:tc>
          <w:tcPr>
            <w:tcW w:w="1202" w:type="dxa"/>
          </w:tcPr>
          <w:p w14:paraId="6CFF1D68" w14:textId="77777777" w:rsidR="00742E59" w:rsidRPr="00197635" w:rsidRDefault="00742E59" w:rsidP="00742E59">
            <w:pPr>
              <w:pStyle w:val="TableText10"/>
              <w:rPr>
                <w:color w:val="000000"/>
              </w:rPr>
            </w:pPr>
            <w:r w:rsidRPr="00197635">
              <w:rPr>
                <w:color w:val="000000"/>
              </w:rPr>
              <w:t>317</w:t>
            </w:r>
          </w:p>
        </w:tc>
        <w:tc>
          <w:tcPr>
            <w:tcW w:w="2398" w:type="dxa"/>
          </w:tcPr>
          <w:p w14:paraId="12181B2A" w14:textId="77777777" w:rsidR="00742E59" w:rsidRPr="00197635" w:rsidRDefault="00742E59" w:rsidP="00742E59">
            <w:pPr>
              <w:pStyle w:val="TableText10"/>
              <w:rPr>
                <w:color w:val="000000"/>
              </w:rPr>
            </w:pPr>
            <w:r w:rsidRPr="00197635">
              <w:rPr>
                <w:color w:val="000000"/>
              </w:rPr>
              <w:t>221H (1)</w:t>
            </w:r>
          </w:p>
        </w:tc>
        <w:tc>
          <w:tcPr>
            <w:tcW w:w="3719" w:type="dxa"/>
          </w:tcPr>
          <w:p w14:paraId="41D6E1D1" w14:textId="77777777" w:rsidR="00742E59" w:rsidRPr="00197635" w:rsidRDefault="00742E59" w:rsidP="00742E59">
            <w:pPr>
              <w:pStyle w:val="TableText10"/>
              <w:rPr>
                <w:color w:val="000000"/>
              </w:rPr>
            </w:pPr>
            <w:r w:rsidRPr="00197635">
              <w:rPr>
                <w:color w:val="000000"/>
              </w:rPr>
              <w:t>transport booking service accept up</w:t>
            </w:r>
            <w:r w:rsidRPr="00197635">
              <w:rPr>
                <w:color w:val="000000"/>
              </w:rPr>
              <w:noBreakHyphen/>
              <w:t>front tip for taxi/rideshare booking</w:t>
            </w:r>
          </w:p>
        </w:tc>
        <w:tc>
          <w:tcPr>
            <w:tcW w:w="1321" w:type="dxa"/>
          </w:tcPr>
          <w:p w14:paraId="6BA1D44F" w14:textId="77777777" w:rsidR="00742E59" w:rsidRPr="00197635" w:rsidRDefault="00742E59" w:rsidP="00742E59">
            <w:pPr>
              <w:pStyle w:val="TableText10"/>
              <w:rPr>
                <w:color w:val="000000"/>
              </w:rPr>
            </w:pPr>
            <w:r w:rsidRPr="00197635">
              <w:rPr>
                <w:color w:val="000000"/>
              </w:rPr>
              <w:t>20</w:t>
            </w:r>
          </w:p>
        </w:tc>
        <w:tc>
          <w:tcPr>
            <w:tcW w:w="1423" w:type="dxa"/>
          </w:tcPr>
          <w:p w14:paraId="3A5ABC2E" w14:textId="77777777" w:rsidR="00742E59" w:rsidRPr="00197635" w:rsidRDefault="00742E59" w:rsidP="00742E59">
            <w:pPr>
              <w:pStyle w:val="TableText10"/>
              <w:rPr>
                <w:color w:val="000000"/>
              </w:rPr>
            </w:pPr>
            <w:r w:rsidRPr="00197635">
              <w:rPr>
                <w:color w:val="000000"/>
              </w:rPr>
              <w:t>603</w:t>
            </w:r>
          </w:p>
        </w:tc>
        <w:tc>
          <w:tcPr>
            <w:tcW w:w="1338" w:type="dxa"/>
          </w:tcPr>
          <w:p w14:paraId="45F216B0" w14:textId="77777777" w:rsidR="00742E59" w:rsidRPr="00197635" w:rsidRDefault="00742E59" w:rsidP="00742E59">
            <w:pPr>
              <w:pStyle w:val="TableText10"/>
              <w:rPr>
                <w:color w:val="000000"/>
              </w:rPr>
            </w:pPr>
            <w:r w:rsidRPr="00197635">
              <w:rPr>
                <w:color w:val="000000"/>
              </w:rPr>
              <w:t>-</w:t>
            </w:r>
          </w:p>
        </w:tc>
      </w:tr>
      <w:tr w:rsidR="00742E59" w:rsidRPr="00197635" w14:paraId="155F0D42" w14:textId="77777777" w:rsidTr="00742E59">
        <w:trPr>
          <w:cantSplit/>
        </w:trPr>
        <w:tc>
          <w:tcPr>
            <w:tcW w:w="1202" w:type="dxa"/>
          </w:tcPr>
          <w:p w14:paraId="5B6AF0DE" w14:textId="77777777" w:rsidR="00742E59" w:rsidRPr="00197635" w:rsidRDefault="00742E59" w:rsidP="00742E59">
            <w:pPr>
              <w:pStyle w:val="TableText10"/>
              <w:rPr>
                <w:color w:val="000000"/>
              </w:rPr>
            </w:pPr>
            <w:r w:rsidRPr="00197635">
              <w:rPr>
                <w:color w:val="000000"/>
              </w:rPr>
              <w:lastRenderedPageBreak/>
              <w:t>318</w:t>
            </w:r>
          </w:p>
        </w:tc>
        <w:tc>
          <w:tcPr>
            <w:tcW w:w="2398" w:type="dxa"/>
          </w:tcPr>
          <w:p w14:paraId="30A75947" w14:textId="77777777" w:rsidR="00742E59" w:rsidRPr="00197635" w:rsidRDefault="00742E59" w:rsidP="00742E59">
            <w:pPr>
              <w:pStyle w:val="TableText10"/>
              <w:rPr>
                <w:color w:val="000000"/>
              </w:rPr>
            </w:pPr>
            <w:r w:rsidRPr="00197635">
              <w:rPr>
                <w:color w:val="000000"/>
              </w:rPr>
              <w:t>221H (2) (b) (i)</w:t>
            </w:r>
          </w:p>
        </w:tc>
        <w:tc>
          <w:tcPr>
            <w:tcW w:w="3719" w:type="dxa"/>
          </w:tcPr>
          <w:p w14:paraId="1F18D076" w14:textId="77777777" w:rsidR="00742E59" w:rsidRPr="00197635" w:rsidRDefault="00742E59" w:rsidP="00742E59">
            <w:pPr>
              <w:pStyle w:val="TableText10"/>
              <w:rPr>
                <w:color w:val="000000"/>
              </w:rPr>
            </w:pPr>
            <w:r w:rsidRPr="00197635">
              <w:rPr>
                <w:color w:val="000000"/>
              </w:rPr>
              <w:t>transport booking service provide way for taxi driver to accept up</w:t>
            </w:r>
            <w:r w:rsidRPr="00197635">
              <w:rPr>
                <w:color w:val="000000"/>
              </w:rPr>
              <w:noBreakHyphen/>
              <w:t>front tip for taxi booking</w:t>
            </w:r>
          </w:p>
        </w:tc>
        <w:tc>
          <w:tcPr>
            <w:tcW w:w="1321" w:type="dxa"/>
          </w:tcPr>
          <w:p w14:paraId="16020647" w14:textId="77777777" w:rsidR="00742E59" w:rsidRPr="00197635" w:rsidRDefault="00742E59" w:rsidP="00742E59">
            <w:pPr>
              <w:pStyle w:val="TableText10"/>
              <w:rPr>
                <w:color w:val="000000"/>
              </w:rPr>
            </w:pPr>
            <w:r w:rsidRPr="00197635">
              <w:rPr>
                <w:color w:val="000000"/>
              </w:rPr>
              <w:t>20</w:t>
            </w:r>
          </w:p>
        </w:tc>
        <w:tc>
          <w:tcPr>
            <w:tcW w:w="1423" w:type="dxa"/>
          </w:tcPr>
          <w:p w14:paraId="66B7893D" w14:textId="77777777" w:rsidR="00742E59" w:rsidRPr="00197635" w:rsidRDefault="00742E59" w:rsidP="00742E59">
            <w:pPr>
              <w:pStyle w:val="TableText10"/>
              <w:rPr>
                <w:color w:val="000000"/>
              </w:rPr>
            </w:pPr>
            <w:r w:rsidRPr="00197635">
              <w:rPr>
                <w:color w:val="000000"/>
              </w:rPr>
              <w:t>603</w:t>
            </w:r>
          </w:p>
        </w:tc>
        <w:tc>
          <w:tcPr>
            <w:tcW w:w="1338" w:type="dxa"/>
          </w:tcPr>
          <w:p w14:paraId="2A18D2E3" w14:textId="77777777" w:rsidR="00742E59" w:rsidRPr="00197635" w:rsidRDefault="00742E59" w:rsidP="00742E59">
            <w:pPr>
              <w:pStyle w:val="TableText10"/>
              <w:rPr>
                <w:color w:val="000000"/>
              </w:rPr>
            </w:pPr>
            <w:r w:rsidRPr="00197635">
              <w:rPr>
                <w:color w:val="000000"/>
              </w:rPr>
              <w:t>-</w:t>
            </w:r>
          </w:p>
        </w:tc>
      </w:tr>
      <w:tr w:rsidR="00742E59" w:rsidRPr="00197635" w14:paraId="476004C4" w14:textId="77777777" w:rsidTr="00742E59">
        <w:trPr>
          <w:cantSplit/>
        </w:trPr>
        <w:tc>
          <w:tcPr>
            <w:tcW w:w="1202" w:type="dxa"/>
          </w:tcPr>
          <w:p w14:paraId="7A8C58B1" w14:textId="77777777" w:rsidR="00742E59" w:rsidRPr="00197635" w:rsidRDefault="00742E59" w:rsidP="00742E59">
            <w:pPr>
              <w:pStyle w:val="TableText10"/>
              <w:rPr>
                <w:color w:val="000000"/>
              </w:rPr>
            </w:pPr>
            <w:r w:rsidRPr="00197635">
              <w:rPr>
                <w:color w:val="000000"/>
              </w:rPr>
              <w:t>319</w:t>
            </w:r>
          </w:p>
        </w:tc>
        <w:tc>
          <w:tcPr>
            <w:tcW w:w="2398" w:type="dxa"/>
          </w:tcPr>
          <w:p w14:paraId="75337595" w14:textId="77777777" w:rsidR="00742E59" w:rsidRPr="00197635" w:rsidRDefault="00742E59" w:rsidP="00742E59">
            <w:pPr>
              <w:pStyle w:val="TableText10"/>
              <w:rPr>
                <w:color w:val="000000"/>
              </w:rPr>
            </w:pPr>
            <w:r w:rsidRPr="00197635">
              <w:rPr>
                <w:color w:val="000000"/>
              </w:rPr>
              <w:t>221H (2) (b) (ii)</w:t>
            </w:r>
          </w:p>
        </w:tc>
        <w:tc>
          <w:tcPr>
            <w:tcW w:w="3719" w:type="dxa"/>
          </w:tcPr>
          <w:p w14:paraId="5232DBED" w14:textId="77777777" w:rsidR="00742E59" w:rsidRPr="00197635" w:rsidRDefault="00742E59" w:rsidP="00742E59">
            <w:pPr>
              <w:pStyle w:val="TableText10"/>
              <w:rPr>
                <w:color w:val="000000"/>
              </w:rPr>
            </w:pPr>
            <w:r w:rsidRPr="00197635">
              <w:rPr>
                <w:color w:val="000000"/>
              </w:rPr>
              <w:t>transport booking service provide way for rideshare driver to accept up</w:t>
            </w:r>
            <w:r w:rsidRPr="00197635">
              <w:rPr>
                <w:color w:val="000000"/>
              </w:rPr>
              <w:noBreakHyphen/>
              <w:t>front tip for rideshare booking</w:t>
            </w:r>
          </w:p>
        </w:tc>
        <w:tc>
          <w:tcPr>
            <w:tcW w:w="1321" w:type="dxa"/>
          </w:tcPr>
          <w:p w14:paraId="042BE440" w14:textId="77777777" w:rsidR="00742E59" w:rsidRPr="00197635" w:rsidRDefault="00742E59" w:rsidP="00742E59">
            <w:pPr>
              <w:pStyle w:val="TableText10"/>
              <w:rPr>
                <w:color w:val="000000"/>
              </w:rPr>
            </w:pPr>
            <w:r w:rsidRPr="00197635">
              <w:rPr>
                <w:color w:val="000000"/>
              </w:rPr>
              <w:t>20</w:t>
            </w:r>
          </w:p>
        </w:tc>
        <w:tc>
          <w:tcPr>
            <w:tcW w:w="1423" w:type="dxa"/>
          </w:tcPr>
          <w:p w14:paraId="22E013DD" w14:textId="77777777" w:rsidR="00742E59" w:rsidRPr="00197635" w:rsidRDefault="00742E59" w:rsidP="00742E59">
            <w:pPr>
              <w:pStyle w:val="TableText10"/>
              <w:rPr>
                <w:color w:val="000000"/>
              </w:rPr>
            </w:pPr>
            <w:r w:rsidRPr="00197635">
              <w:rPr>
                <w:color w:val="000000"/>
              </w:rPr>
              <w:t>603</w:t>
            </w:r>
          </w:p>
        </w:tc>
        <w:tc>
          <w:tcPr>
            <w:tcW w:w="1338" w:type="dxa"/>
          </w:tcPr>
          <w:p w14:paraId="0966CA00" w14:textId="77777777" w:rsidR="00742E59" w:rsidRPr="00197635" w:rsidRDefault="00742E59" w:rsidP="00742E59">
            <w:pPr>
              <w:pStyle w:val="TableText10"/>
              <w:rPr>
                <w:color w:val="000000"/>
              </w:rPr>
            </w:pPr>
            <w:r w:rsidRPr="00197635">
              <w:rPr>
                <w:color w:val="000000"/>
              </w:rPr>
              <w:t>-</w:t>
            </w:r>
          </w:p>
        </w:tc>
      </w:tr>
      <w:tr w:rsidR="00742E59" w:rsidRPr="00197635" w14:paraId="3FCAF490" w14:textId="77777777" w:rsidTr="00742E59">
        <w:trPr>
          <w:cantSplit/>
        </w:trPr>
        <w:tc>
          <w:tcPr>
            <w:tcW w:w="1202" w:type="dxa"/>
          </w:tcPr>
          <w:p w14:paraId="49A3B7D5" w14:textId="77777777" w:rsidR="00742E59" w:rsidRPr="00197635" w:rsidRDefault="00742E59" w:rsidP="00742E59">
            <w:pPr>
              <w:pStyle w:val="TableText10"/>
              <w:rPr>
                <w:color w:val="000000"/>
              </w:rPr>
            </w:pPr>
            <w:r w:rsidRPr="00197635">
              <w:rPr>
                <w:color w:val="000000"/>
              </w:rPr>
              <w:t>320</w:t>
            </w:r>
          </w:p>
        </w:tc>
        <w:tc>
          <w:tcPr>
            <w:tcW w:w="2398" w:type="dxa"/>
          </w:tcPr>
          <w:p w14:paraId="28D03E0C" w14:textId="77777777" w:rsidR="00742E59" w:rsidRPr="00197635" w:rsidRDefault="00742E59" w:rsidP="00742E59">
            <w:pPr>
              <w:pStyle w:val="TableText10"/>
              <w:rPr>
                <w:color w:val="000000"/>
              </w:rPr>
            </w:pPr>
            <w:r w:rsidRPr="00197635">
              <w:rPr>
                <w:color w:val="000000"/>
              </w:rPr>
              <w:t>221H (3)</w:t>
            </w:r>
          </w:p>
        </w:tc>
        <w:tc>
          <w:tcPr>
            <w:tcW w:w="3719" w:type="dxa"/>
          </w:tcPr>
          <w:p w14:paraId="57E919C4" w14:textId="77777777" w:rsidR="00742E59" w:rsidRPr="00197635" w:rsidRDefault="00742E59" w:rsidP="00742E59">
            <w:pPr>
              <w:pStyle w:val="TableText10"/>
              <w:rPr>
                <w:color w:val="000000"/>
              </w:rPr>
            </w:pPr>
            <w:r w:rsidRPr="00197635">
              <w:rPr>
                <w:color w:val="000000"/>
              </w:rPr>
              <w:t>taxi driver accept up</w:t>
            </w:r>
            <w:r w:rsidRPr="00197635">
              <w:rPr>
                <w:color w:val="000000"/>
              </w:rPr>
              <w:noBreakHyphen/>
              <w:t>front tip for taxi booking</w:t>
            </w:r>
          </w:p>
        </w:tc>
        <w:tc>
          <w:tcPr>
            <w:tcW w:w="1321" w:type="dxa"/>
          </w:tcPr>
          <w:p w14:paraId="248E5204" w14:textId="77777777" w:rsidR="00742E59" w:rsidRPr="00197635" w:rsidRDefault="00742E59" w:rsidP="00742E59">
            <w:pPr>
              <w:pStyle w:val="TableText10"/>
              <w:rPr>
                <w:color w:val="000000"/>
              </w:rPr>
            </w:pPr>
            <w:r w:rsidRPr="00197635">
              <w:rPr>
                <w:color w:val="000000"/>
              </w:rPr>
              <w:t>20</w:t>
            </w:r>
          </w:p>
        </w:tc>
        <w:tc>
          <w:tcPr>
            <w:tcW w:w="1423" w:type="dxa"/>
          </w:tcPr>
          <w:p w14:paraId="02ED26D1" w14:textId="77777777" w:rsidR="00742E59" w:rsidRPr="00197635" w:rsidRDefault="00742E59" w:rsidP="00742E59">
            <w:pPr>
              <w:pStyle w:val="TableText10"/>
              <w:rPr>
                <w:color w:val="000000"/>
              </w:rPr>
            </w:pPr>
            <w:r w:rsidRPr="00197635">
              <w:rPr>
                <w:color w:val="000000"/>
              </w:rPr>
              <w:t>603</w:t>
            </w:r>
          </w:p>
        </w:tc>
        <w:tc>
          <w:tcPr>
            <w:tcW w:w="1338" w:type="dxa"/>
          </w:tcPr>
          <w:p w14:paraId="5EF6DEB7" w14:textId="77777777" w:rsidR="00742E59" w:rsidRPr="00197635" w:rsidRDefault="00742E59" w:rsidP="00742E59">
            <w:pPr>
              <w:pStyle w:val="TableText10"/>
              <w:rPr>
                <w:color w:val="000000"/>
              </w:rPr>
            </w:pPr>
            <w:r w:rsidRPr="00197635">
              <w:rPr>
                <w:color w:val="000000"/>
              </w:rPr>
              <w:t>-</w:t>
            </w:r>
          </w:p>
        </w:tc>
      </w:tr>
      <w:tr w:rsidR="00742E59" w:rsidRPr="00197635" w14:paraId="5A219B3E" w14:textId="77777777" w:rsidTr="00742E59">
        <w:trPr>
          <w:cantSplit/>
        </w:trPr>
        <w:tc>
          <w:tcPr>
            <w:tcW w:w="1202" w:type="dxa"/>
          </w:tcPr>
          <w:p w14:paraId="6815203C" w14:textId="77777777" w:rsidR="00742E59" w:rsidRPr="00197635" w:rsidRDefault="00742E59" w:rsidP="00742E59">
            <w:pPr>
              <w:pStyle w:val="TableText10"/>
              <w:rPr>
                <w:color w:val="000000"/>
              </w:rPr>
            </w:pPr>
            <w:r w:rsidRPr="00197635">
              <w:rPr>
                <w:color w:val="000000"/>
              </w:rPr>
              <w:t>321</w:t>
            </w:r>
          </w:p>
        </w:tc>
        <w:tc>
          <w:tcPr>
            <w:tcW w:w="2398" w:type="dxa"/>
          </w:tcPr>
          <w:p w14:paraId="0D829B88" w14:textId="77777777" w:rsidR="00742E59" w:rsidRPr="00197635" w:rsidRDefault="00742E59" w:rsidP="00742E59">
            <w:pPr>
              <w:pStyle w:val="TableText10"/>
              <w:rPr>
                <w:color w:val="000000"/>
              </w:rPr>
            </w:pPr>
            <w:r w:rsidRPr="00197635">
              <w:rPr>
                <w:color w:val="000000"/>
              </w:rPr>
              <w:t>221H (4)</w:t>
            </w:r>
          </w:p>
        </w:tc>
        <w:tc>
          <w:tcPr>
            <w:tcW w:w="3719" w:type="dxa"/>
          </w:tcPr>
          <w:p w14:paraId="66955BF0" w14:textId="77777777" w:rsidR="00742E59" w:rsidRPr="00197635" w:rsidRDefault="00742E59" w:rsidP="00742E59">
            <w:pPr>
              <w:pStyle w:val="TableText10"/>
              <w:rPr>
                <w:color w:val="000000"/>
              </w:rPr>
            </w:pPr>
            <w:r w:rsidRPr="00197635">
              <w:rPr>
                <w:color w:val="000000"/>
              </w:rPr>
              <w:t>rideshare driver accept up</w:t>
            </w:r>
            <w:r w:rsidRPr="00197635">
              <w:rPr>
                <w:color w:val="000000"/>
              </w:rPr>
              <w:noBreakHyphen/>
              <w:t>front tip for rideshare booking</w:t>
            </w:r>
          </w:p>
        </w:tc>
        <w:tc>
          <w:tcPr>
            <w:tcW w:w="1321" w:type="dxa"/>
          </w:tcPr>
          <w:p w14:paraId="0AF4F47C" w14:textId="77777777" w:rsidR="00742E59" w:rsidRPr="00197635" w:rsidRDefault="00742E59" w:rsidP="00742E59">
            <w:pPr>
              <w:pStyle w:val="TableText10"/>
              <w:rPr>
                <w:color w:val="000000"/>
              </w:rPr>
            </w:pPr>
            <w:r w:rsidRPr="00197635">
              <w:rPr>
                <w:color w:val="000000"/>
              </w:rPr>
              <w:t>20</w:t>
            </w:r>
          </w:p>
        </w:tc>
        <w:tc>
          <w:tcPr>
            <w:tcW w:w="1423" w:type="dxa"/>
          </w:tcPr>
          <w:p w14:paraId="7253FAE8" w14:textId="77777777" w:rsidR="00742E59" w:rsidRPr="00197635" w:rsidRDefault="00742E59" w:rsidP="00742E59">
            <w:pPr>
              <w:pStyle w:val="TableText10"/>
              <w:rPr>
                <w:color w:val="000000"/>
              </w:rPr>
            </w:pPr>
            <w:r w:rsidRPr="00197635">
              <w:rPr>
                <w:color w:val="000000"/>
              </w:rPr>
              <w:t>603</w:t>
            </w:r>
          </w:p>
        </w:tc>
        <w:tc>
          <w:tcPr>
            <w:tcW w:w="1338" w:type="dxa"/>
          </w:tcPr>
          <w:p w14:paraId="1ACD8986" w14:textId="77777777" w:rsidR="00742E59" w:rsidRPr="00197635" w:rsidRDefault="00742E59" w:rsidP="00742E59">
            <w:pPr>
              <w:pStyle w:val="TableText10"/>
              <w:rPr>
                <w:color w:val="000000"/>
              </w:rPr>
            </w:pPr>
            <w:r w:rsidRPr="00197635">
              <w:rPr>
                <w:color w:val="000000"/>
              </w:rPr>
              <w:t>-</w:t>
            </w:r>
          </w:p>
        </w:tc>
      </w:tr>
      <w:tr w:rsidR="00742E59" w:rsidRPr="00197635" w14:paraId="23098120" w14:textId="77777777" w:rsidTr="00742E59">
        <w:trPr>
          <w:cantSplit/>
        </w:trPr>
        <w:tc>
          <w:tcPr>
            <w:tcW w:w="1202" w:type="dxa"/>
          </w:tcPr>
          <w:p w14:paraId="564D70E4" w14:textId="77777777" w:rsidR="00742E59" w:rsidRPr="00197635" w:rsidRDefault="00742E59" w:rsidP="00742E59">
            <w:pPr>
              <w:pStyle w:val="TableText10"/>
              <w:rPr>
                <w:color w:val="000000"/>
              </w:rPr>
            </w:pPr>
            <w:r w:rsidRPr="00197635">
              <w:rPr>
                <w:color w:val="000000"/>
              </w:rPr>
              <w:t>322</w:t>
            </w:r>
          </w:p>
        </w:tc>
        <w:tc>
          <w:tcPr>
            <w:tcW w:w="2398" w:type="dxa"/>
          </w:tcPr>
          <w:p w14:paraId="73F0ACB9" w14:textId="77777777" w:rsidR="00742E59" w:rsidRPr="00197635" w:rsidRDefault="00742E59" w:rsidP="00742E59">
            <w:pPr>
              <w:pStyle w:val="TableText10"/>
              <w:rPr>
                <w:color w:val="000000"/>
              </w:rPr>
            </w:pPr>
            <w:r w:rsidRPr="00197635">
              <w:rPr>
                <w:color w:val="000000"/>
              </w:rPr>
              <w:t>221I (1) (b) (i)</w:t>
            </w:r>
          </w:p>
        </w:tc>
        <w:tc>
          <w:tcPr>
            <w:tcW w:w="3719" w:type="dxa"/>
          </w:tcPr>
          <w:p w14:paraId="731F2380" w14:textId="77777777" w:rsidR="00742E59" w:rsidRPr="00197635" w:rsidRDefault="00742E59" w:rsidP="00742E59">
            <w:pPr>
              <w:pStyle w:val="TableText10"/>
              <w:rPr>
                <w:color w:val="000000"/>
              </w:rPr>
            </w:pPr>
            <w:r w:rsidRPr="00197635">
              <w:rPr>
                <w:color w:val="000000"/>
              </w:rPr>
              <w:t>transport booking service accept jump</w:t>
            </w:r>
            <w:r w:rsidRPr="00197635">
              <w:rPr>
                <w:color w:val="000000"/>
              </w:rPr>
              <w:noBreakHyphen/>
              <w:t>the</w:t>
            </w:r>
            <w:r w:rsidRPr="00197635">
              <w:rPr>
                <w:color w:val="000000"/>
              </w:rPr>
              <w:noBreakHyphen/>
              <w:t>queue fee for bookable vehicle booking during emergency</w:t>
            </w:r>
          </w:p>
        </w:tc>
        <w:tc>
          <w:tcPr>
            <w:tcW w:w="1321" w:type="dxa"/>
          </w:tcPr>
          <w:p w14:paraId="0CA1CDBB" w14:textId="77777777" w:rsidR="00742E59" w:rsidRPr="00197635" w:rsidRDefault="00742E59" w:rsidP="00742E59">
            <w:pPr>
              <w:pStyle w:val="TableText10"/>
              <w:rPr>
                <w:color w:val="000000"/>
              </w:rPr>
            </w:pPr>
            <w:r w:rsidRPr="00197635">
              <w:rPr>
                <w:color w:val="000000"/>
              </w:rPr>
              <w:t>20</w:t>
            </w:r>
          </w:p>
        </w:tc>
        <w:tc>
          <w:tcPr>
            <w:tcW w:w="1423" w:type="dxa"/>
          </w:tcPr>
          <w:p w14:paraId="365E2586" w14:textId="77777777" w:rsidR="00742E59" w:rsidRPr="00197635" w:rsidRDefault="00742E59" w:rsidP="00742E59">
            <w:pPr>
              <w:pStyle w:val="TableText10"/>
              <w:rPr>
                <w:color w:val="000000"/>
              </w:rPr>
            </w:pPr>
            <w:r w:rsidRPr="00197635">
              <w:rPr>
                <w:color w:val="000000"/>
              </w:rPr>
              <w:t>603</w:t>
            </w:r>
          </w:p>
        </w:tc>
        <w:tc>
          <w:tcPr>
            <w:tcW w:w="1338" w:type="dxa"/>
          </w:tcPr>
          <w:p w14:paraId="54D24E0F" w14:textId="77777777" w:rsidR="00742E59" w:rsidRPr="00197635" w:rsidRDefault="00742E59" w:rsidP="00742E59">
            <w:pPr>
              <w:pStyle w:val="TableText10"/>
              <w:rPr>
                <w:color w:val="000000"/>
              </w:rPr>
            </w:pPr>
            <w:r w:rsidRPr="00197635">
              <w:rPr>
                <w:color w:val="000000"/>
              </w:rPr>
              <w:t>-</w:t>
            </w:r>
          </w:p>
        </w:tc>
      </w:tr>
      <w:tr w:rsidR="00742E59" w:rsidRPr="00197635" w14:paraId="6AA0E83F" w14:textId="77777777" w:rsidTr="00742E59">
        <w:trPr>
          <w:cantSplit/>
        </w:trPr>
        <w:tc>
          <w:tcPr>
            <w:tcW w:w="1202" w:type="dxa"/>
          </w:tcPr>
          <w:p w14:paraId="3EAB5CC7" w14:textId="77777777" w:rsidR="00742E59" w:rsidRPr="00197635" w:rsidRDefault="00742E59" w:rsidP="00742E59">
            <w:pPr>
              <w:pStyle w:val="TableText10"/>
              <w:rPr>
                <w:color w:val="000000"/>
              </w:rPr>
            </w:pPr>
            <w:r w:rsidRPr="00197635">
              <w:rPr>
                <w:color w:val="000000"/>
              </w:rPr>
              <w:lastRenderedPageBreak/>
              <w:t>323</w:t>
            </w:r>
          </w:p>
        </w:tc>
        <w:tc>
          <w:tcPr>
            <w:tcW w:w="2398" w:type="dxa"/>
          </w:tcPr>
          <w:p w14:paraId="4F1301F4" w14:textId="77777777" w:rsidR="00742E59" w:rsidRPr="00197635" w:rsidRDefault="00742E59" w:rsidP="00742E59">
            <w:pPr>
              <w:pStyle w:val="TableText10"/>
              <w:rPr>
                <w:color w:val="000000"/>
              </w:rPr>
            </w:pPr>
            <w:r w:rsidRPr="00197635">
              <w:rPr>
                <w:color w:val="000000"/>
              </w:rPr>
              <w:t>221I (1) (b) (ii)</w:t>
            </w:r>
          </w:p>
        </w:tc>
        <w:tc>
          <w:tcPr>
            <w:tcW w:w="3719" w:type="dxa"/>
          </w:tcPr>
          <w:p w14:paraId="273EC84E" w14:textId="77777777" w:rsidR="00742E59" w:rsidRPr="00197635" w:rsidRDefault="00742E59" w:rsidP="00742E59">
            <w:pPr>
              <w:pStyle w:val="TableText10"/>
              <w:rPr>
                <w:color w:val="000000"/>
              </w:rPr>
            </w:pPr>
            <w:r w:rsidRPr="00197635">
              <w:rPr>
                <w:color w:val="000000"/>
              </w:rPr>
              <w:t>transport booking service provide way for bookable vehicle driver to accept jump</w:t>
            </w:r>
            <w:r w:rsidRPr="00197635">
              <w:rPr>
                <w:color w:val="000000"/>
              </w:rPr>
              <w:noBreakHyphen/>
              <w:t>the</w:t>
            </w:r>
            <w:r w:rsidRPr="00197635">
              <w:rPr>
                <w:color w:val="000000"/>
              </w:rPr>
              <w:noBreakHyphen/>
              <w:t>queue fee for bookable vehicle booking during emergency</w:t>
            </w:r>
          </w:p>
        </w:tc>
        <w:tc>
          <w:tcPr>
            <w:tcW w:w="1321" w:type="dxa"/>
          </w:tcPr>
          <w:p w14:paraId="2E9729EF" w14:textId="77777777" w:rsidR="00742E59" w:rsidRPr="00197635" w:rsidRDefault="00742E59" w:rsidP="00742E59">
            <w:pPr>
              <w:pStyle w:val="TableText10"/>
              <w:rPr>
                <w:color w:val="000000"/>
              </w:rPr>
            </w:pPr>
            <w:r w:rsidRPr="00197635">
              <w:rPr>
                <w:color w:val="000000"/>
              </w:rPr>
              <w:t>20</w:t>
            </w:r>
          </w:p>
        </w:tc>
        <w:tc>
          <w:tcPr>
            <w:tcW w:w="1423" w:type="dxa"/>
          </w:tcPr>
          <w:p w14:paraId="7830883E" w14:textId="77777777" w:rsidR="00742E59" w:rsidRPr="00197635" w:rsidRDefault="00742E59" w:rsidP="00742E59">
            <w:pPr>
              <w:pStyle w:val="TableText10"/>
              <w:rPr>
                <w:color w:val="000000"/>
              </w:rPr>
            </w:pPr>
            <w:r w:rsidRPr="00197635">
              <w:rPr>
                <w:color w:val="000000"/>
              </w:rPr>
              <w:t>603</w:t>
            </w:r>
          </w:p>
        </w:tc>
        <w:tc>
          <w:tcPr>
            <w:tcW w:w="1338" w:type="dxa"/>
          </w:tcPr>
          <w:p w14:paraId="78E7AB3B" w14:textId="77777777" w:rsidR="00742E59" w:rsidRPr="00197635" w:rsidRDefault="00742E59" w:rsidP="00742E59">
            <w:pPr>
              <w:pStyle w:val="TableText10"/>
              <w:rPr>
                <w:color w:val="000000"/>
              </w:rPr>
            </w:pPr>
            <w:r w:rsidRPr="00197635">
              <w:rPr>
                <w:color w:val="000000"/>
              </w:rPr>
              <w:t>-</w:t>
            </w:r>
          </w:p>
        </w:tc>
      </w:tr>
      <w:tr w:rsidR="00742E59" w:rsidRPr="00197635" w14:paraId="6113C4B2" w14:textId="77777777" w:rsidTr="00742E59">
        <w:trPr>
          <w:cantSplit/>
        </w:trPr>
        <w:tc>
          <w:tcPr>
            <w:tcW w:w="1202" w:type="dxa"/>
          </w:tcPr>
          <w:p w14:paraId="39FAB5CB" w14:textId="77777777" w:rsidR="00742E59" w:rsidRPr="00197635" w:rsidRDefault="00742E59" w:rsidP="00742E59">
            <w:pPr>
              <w:pStyle w:val="TableText10"/>
              <w:rPr>
                <w:color w:val="000000"/>
              </w:rPr>
            </w:pPr>
            <w:r w:rsidRPr="00197635">
              <w:rPr>
                <w:color w:val="000000"/>
              </w:rPr>
              <w:t>324</w:t>
            </w:r>
          </w:p>
        </w:tc>
        <w:tc>
          <w:tcPr>
            <w:tcW w:w="2398" w:type="dxa"/>
          </w:tcPr>
          <w:p w14:paraId="621CFEB7" w14:textId="77777777" w:rsidR="00742E59" w:rsidRPr="00197635" w:rsidRDefault="00742E59" w:rsidP="00742E59">
            <w:pPr>
              <w:pStyle w:val="TableText10"/>
              <w:rPr>
                <w:color w:val="000000"/>
              </w:rPr>
            </w:pPr>
            <w:r w:rsidRPr="00197635">
              <w:rPr>
                <w:color w:val="000000"/>
              </w:rPr>
              <w:t>221I (1) (b) (iii)</w:t>
            </w:r>
          </w:p>
        </w:tc>
        <w:tc>
          <w:tcPr>
            <w:tcW w:w="3719" w:type="dxa"/>
          </w:tcPr>
          <w:p w14:paraId="0D64A7BF" w14:textId="77777777" w:rsidR="00742E59" w:rsidRPr="00197635" w:rsidRDefault="00742E59" w:rsidP="00742E59">
            <w:pPr>
              <w:pStyle w:val="TableText10"/>
              <w:rPr>
                <w:color w:val="000000"/>
              </w:rPr>
            </w:pPr>
            <w:r w:rsidRPr="00197635">
              <w:rPr>
                <w:color w:val="000000"/>
              </w:rPr>
              <w:t>transport booking service apply surge pricing for bookable vehicle during emergency</w:t>
            </w:r>
          </w:p>
        </w:tc>
        <w:tc>
          <w:tcPr>
            <w:tcW w:w="1321" w:type="dxa"/>
          </w:tcPr>
          <w:p w14:paraId="69840820" w14:textId="77777777" w:rsidR="00742E59" w:rsidRPr="00197635" w:rsidRDefault="00742E59" w:rsidP="00742E59">
            <w:pPr>
              <w:pStyle w:val="TableText10"/>
              <w:rPr>
                <w:color w:val="000000"/>
              </w:rPr>
            </w:pPr>
            <w:r w:rsidRPr="00197635">
              <w:rPr>
                <w:color w:val="000000"/>
              </w:rPr>
              <w:t>20</w:t>
            </w:r>
          </w:p>
        </w:tc>
        <w:tc>
          <w:tcPr>
            <w:tcW w:w="1423" w:type="dxa"/>
          </w:tcPr>
          <w:p w14:paraId="0938A73E" w14:textId="77777777" w:rsidR="00742E59" w:rsidRPr="00197635" w:rsidRDefault="00742E59" w:rsidP="00742E59">
            <w:pPr>
              <w:pStyle w:val="TableText10"/>
              <w:rPr>
                <w:color w:val="000000"/>
              </w:rPr>
            </w:pPr>
            <w:r w:rsidRPr="00197635">
              <w:rPr>
                <w:color w:val="000000"/>
              </w:rPr>
              <w:t>603</w:t>
            </w:r>
          </w:p>
        </w:tc>
        <w:tc>
          <w:tcPr>
            <w:tcW w:w="1338" w:type="dxa"/>
          </w:tcPr>
          <w:p w14:paraId="5D74B36A" w14:textId="77777777" w:rsidR="00742E59" w:rsidRPr="00197635" w:rsidRDefault="00742E59" w:rsidP="00742E59">
            <w:pPr>
              <w:pStyle w:val="TableText10"/>
              <w:rPr>
                <w:color w:val="000000"/>
              </w:rPr>
            </w:pPr>
            <w:r w:rsidRPr="00197635">
              <w:rPr>
                <w:color w:val="000000"/>
              </w:rPr>
              <w:t>-</w:t>
            </w:r>
          </w:p>
        </w:tc>
      </w:tr>
      <w:tr w:rsidR="00742E59" w:rsidRPr="00197635" w14:paraId="1E71D353" w14:textId="77777777" w:rsidTr="00742E59">
        <w:trPr>
          <w:cantSplit/>
        </w:trPr>
        <w:tc>
          <w:tcPr>
            <w:tcW w:w="1202" w:type="dxa"/>
          </w:tcPr>
          <w:p w14:paraId="4E6DBCAD" w14:textId="77777777" w:rsidR="00742E59" w:rsidRPr="00197635" w:rsidRDefault="00742E59" w:rsidP="00742E59">
            <w:pPr>
              <w:pStyle w:val="TableText10"/>
              <w:rPr>
                <w:color w:val="000000"/>
              </w:rPr>
            </w:pPr>
            <w:r w:rsidRPr="00197635">
              <w:rPr>
                <w:color w:val="000000"/>
              </w:rPr>
              <w:t>325</w:t>
            </w:r>
          </w:p>
        </w:tc>
        <w:tc>
          <w:tcPr>
            <w:tcW w:w="2398" w:type="dxa"/>
          </w:tcPr>
          <w:p w14:paraId="62EC14C8" w14:textId="77777777" w:rsidR="00742E59" w:rsidRPr="00197635" w:rsidRDefault="00742E59" w:rsidP="00742E59">
            <w:pPr>
              <w:pStyle w:val="TableText10"/>
              <w:rPr>
                <w:color w:val="000000"/>
              </w:rPr>
            </w:pPr>
            <w:r w:rsidRPr="00197635">
              <w:rPr>
                <w:color w:val="000000"/>
              </w:rPr>
              <w:t>221I (2) (b) (i)</w:t>
            </w:r>
          </w:p>
        </w:tc>
        <w:tc>
          <w:tcPr>
            <w:tcW w:w="3719" w:type="dxa"/>
          </w:tcPr>
          <w:p w14:paraId="15E637FE" w14:textId="77777777" w:rsidR="00742E59" w:rsidRPr="00197635" w:rsidRDefault="00742E59" w:rsidP="00742E59">
            <w:pPr>
              <w:pStyle w:val="TableText10"/>
              <w:rPr>
                <w:color w:val="000000"/>
              </w:rPr>
            </w:pPr>
            <w:r w:rsidRPr="00197635">
              <w:rPr>
                <w:color w:val="000000"/>
              </w:rPr>
              <w:t>bookable vehicle driver accept jump</w:t>
            </w:r>
            <w:r w:rsidRPr="00197635">
              <w:rPr>
                <w:color w:val="000000"/>
              </w:rPr>
              <w:noBreakHyphen/>
              <w:t>the</w:t>
            </w:r>
            <w:r w:rsidRPr="00197635">
              <w:rPr>
                <w:color w:val="000000"/>
              </w:rPr>
              <w:noBreakHyphen/>
              <w:t>queue for bookable vehicle booking during emergency</w:t>
            </w:r>
          </w:p>
        </w:tc>
        <w:tc>
          <w:tcPr>
            <w:tcW w:w="1321" w:type="dxa"/>
          </w:tcPr>
          <w:p w14:paraId="3BFEBE00" w14:textId="77777777" w:rsidR="00742E59" w:rsidRPr="00197635" w:rsidRDefault="00742E59" w:rsidP="00742E59">
            <w:pPr>
              <w:pStyle w:val="TableText10"/>
              <w:rPr>
                <w:color w:val="000000"/>
              </w:rPr>
            </w:pPr>
            <w:r w:rsidRPr="00197635">
              <w:rPr>
                <w:color w:val="000000"/>
              </w:rPr>
              <w:t>20</w:t>
            </w:r>
          </w:p>
        </w:tc>
        <w:tc>
          <w:tcPr>
            <w:tcW w:w="1423" w:type="dxa"/>
          </w:tcPr>
          <w:p w14:paraId="36CBDEB7" w14:textId="77777777" w:rsidR="00742E59" w:rsidRPr="00197635" w:rsidRDefault="00742E59" w:rsidP="00742E59">
            <w:pPr>
              <w:pStyle w:val="TableText10"/>
              <w:rPr>
                <w:color w:val="000000"/>
              </w:rPr>
            </w:pPr>
            <w:r w:rsidRPr="00197635">
              <w:rPr>
                <w:color w:val="000000"/>
              </w:rPr>
              <w:t>603</w:t>
            </w:r>
          </w:p>
        </w:tc>
        <w:tc>
          <w:tcPr>
            <w:tcW w:w="1338" w:type="dxa"/>
          </w:tcPr>
          <w:p w14:paraId="462BEEB8" w14:textId="77777777" w:rsidR="00742E59" w:rsidRPr="00197635" w:rsidRDefault="00742E59" w:rsidP="00742E59">
            <w:pPr>
              <w:pStyle w:val="TableText10"/>
              <w:rPr>
                <w:color w:val="000000"/>
              </w:rPr>
            </w:pPr>
            <w:r w:rsidRPr="00197635">
              <w:rPr>
                <w:color w:val="000000"/>
              </w:rPr>
              <w:t>-</w:t>
            </w:r>
          </w:p>
        </w:tc>
      </w:tr>
      <w:tr w:rsidR="00742E59" w:rsidRPr="00197635" w14:paraId="412E4D86" w14:textId="77777777" w:rsidTr="00742E59">
        <w:trPr>
          <w:cantSplit/>
        </w:trPr>
        <w:tc>
          <w:tcPr>
            <w:tcW w:w="1202" w:type="dxa"/>
          </w:tcPr>
          <w:p w14:paraId="0FC4DFC3" w14:textId="77777777" w:rsidR="00742E59" w:rsidRPr="00197635" w:rsidRDefault="00742E59" w:rsidP="00742E59">
            <w:pPr>
              <w:pStyle w:val="TableText10"/>
              <w:rPr>
                <w:color w:val="000000"/>
              </w:rPr>
            </w:pPr>
            <w:r w:rsidRPr="00197635">
              <w:rPr>
                <w:color w:val="000000"/>
              </w:rPr>
              <w:t>326</w:t>
            </w:r>
          </w:p>
        </w:tc>
        <w:tc>
          <w:tcPr>
            <w:tcW w:w="2398" w:type="dxa"/>
          </w:tcPr>
          <w:p w14:paraId="0EC8EFB2" w14:textId="77777777" w:rsidR="00742E59" w:rsidRPr="00197635" w:rsidRDefault="00742E59" w:rsidP="00742E59">
            <w:pPr>
              <w:pStyle w:val="TableText10"/>
              <w:rPr>
                <w:color w:val="000000"/>
              </w:rPr>
            </w:pPr>
            <w:r w:rsidRPr="00197635">
              <w:rPr>
                <w:color w:val="000000"/>
              </w:rPr>
              <w:t>221I (2) (b) (ii)</w:t>
            </w:r>
          </w:p>
        </w:tc>
        <w:tc>
          <w:tcPr>
            <w:tcW w:w="3719" w:type="dxa"/>
          </w:tcPr>
          <w:p w14:paraId="4DA02773" w14:textId="77777777" w:rsidR="00742E59" w:rsidRPr="00197635" w:rsidRDefault="00742E59" w:rsidP="00742E59">
            <w:pPr>
              <w:pStyle w:val="TableText10"/>
              <w:rPr>
                <w:color w:val="000000"/>
              </w:rPr>
            </w:pPr>
            <w:r w:rsidRPr="00197635">
              <w:rPr>
                <w:color w:val="000000"/>
              </w:rPr>
              <w:t>bookable vehicle driver apply surge pricing for bookable vehicle booking during emergency</w:t>
            </w:r>
          </w:p>
        </w:tc>
        <w:tc>
          <w:tcPr>
            <w:tcW w:w="1321" w:type="dxa"/>
          </w:tcPr>
          <w:p w14:paraId="141651EE" w14:textId="77777777" w:rsidR="00742E59" w:rsidRPr="00197635" w:rsidRDefault="00742E59" w:rsidP="00742E59">
            <w:pPr>
              <w:pStyle w:val="TableText10"/>
              <w:rPr>
                <w:color w:val="000000"/>
              </w:rPr>
            </w:pPr>
            <w:r w:rsidRPr="00197635">
              <w:rPr>
                <w:color w:val="000000"/>
              </w:rPr>
              <w:t>20</w:t>
            </w:r>
          </w:p>
        </w:tc>
        <w:tc>
          <w:tcPr>
            <w:tcW w:w="1423" w:type="dxa"/>
          </w:tcPr>
          <w:p w14:paraId="3751C132" w14:textId="77777777" w:rsidR="00742E59" w:rsidRPr="00197635" w:rsidRDefault="00742E59" w:rsidP="00742E59">
            <w:pPr>
              <w:pStyle w:val="TableText10"/>
              <w:rPr>
                <w:color w:val="000000"/>
              </w:rPr>
            </w:pPr>
            <w:r w:rsidRPr="00197635">
              <w:rPr>
                <w:color w:val="000000"/>
              </w:rPr>
              <w:t>603</w:t>
            </w:r>
          </w:p>
        </w:tc>
        <w:tc>
          <w:tcPr>
            <w:tcW w:w="1338" w:type="dxa"/>
          </w:tcPr>
          <w:p w14:paraId="566D7BAC" w14:textId="77777777" w:rsidR="00742E59" w:rsidRPr="00197635" w:rsidRDefault="00742E59" w:rsidP="00742E59">
            <w:pPr>
              <w:pStyle w:val="TableText10"/>
              <w:rPr>
                <w:color w:val="000000"/>
              </w:rPr>
            </w:pPr>
            <w:r w:rsidRPr="00197635">
              <w:rPr>
                <w:color w:val="000000"/>
              </w:rPr>
              <w:t>-</w:t>
            </w:r>
          </w:p>
        </w:tc>
      </w:tr>
      <w:tr w:rsidR="00742E59" w:rsidRPr="00197635" w14:paraId="683F1622" w14:textId="77777777" w:rsidTr="00742E59">
        <w:trPr>
          <w:cantSplit/>
        </w:trPr>
        <w:tc>
          <w:tcPr>
            <w:tcW w:w="1202" w:type="dxa"/>
          </w:tcPr>
          <w:p w14:paraId="2860F7EE" w14:textId="77777777" w:rsidR="00742E59" w:rsidRPr="00197635" w:rsidRDefault="00742E59" w:rsidP="00742E59">
            <w:pPr>
              <w:pStyle w:val="TableText10"/>
              <w:rPr>
                <w:color w:val="000000"/>
              </w:rPr>
            </w:pPr>
            <w:r w:rsidRPr="00197635">
              <w:rPr>
                <w:color w:val="000000"/>
              </w:rPr>
              <w:t>327</w:t>
            </w:r>
          </w:p>
        </w:tc>
        <w:tc>
          <w:tcPr>
            <w:tcW w:w="2398" w:type="dxa"/>
          </w:tcPr>
          <w:p w14:paraId="2B142EAB" w14:textId="77777777" w:rsidR="00742E59" w:rsidRPr="00197635" w:rsidRDefault="00742E59" w:rsidP="00742E59">
            <w:pPr>
              <w:pStyle w:val="TableText10"/>
              <w:rPr>
                <w:color w:val="000000"/>
              </w:rPr>
            </w:pPr>
            <w:r w:rsidRPr="00197635">
              <w:rPr>
                <w:color w:val="000000"/>
              </w:rPr>
              <w:t>221L (1)</w:t>
            </w:r>
          </w:p>
        </w:tc>
        <w:tc>
          <w:tcPr>
            <w:tcW w:w="3719" w:type="dxa"/>
          </w:tcPr>
          <w:p w14:paraId="404F1B5B" w14:textId="77777777" w:rsidR="00742E59" w:rsidRPr="00197635" w:rsidRDefault="00742E59" w:rsidP="00742E59">
            <w:pPr>
              <w:pStyle w:val="TableText10"/>
              <w:rPr>
                <w:color w:val="000000"/>
              </w:rPr>
            </w:pPr>
            <w:r w:rsidRPr="00197635">
              <w:rPr>
                <w:color w:val="000000"/>
              </w:rPr>
              <w:t xml:space="preserve">defined person if </w:t>
            </w:r>
            <w:r w:rsidRPr="00197635">
              <w:rPr>
                <w:color w:val="000000"/>
                <w:lang w:eastAsia="en-AU"/>
              </w:rPr>
              <w:t>payment surcharge imposed that exceeds maximum payment surcharge</w:t>
            </w:r>
          </w:p>
        </w:tc>
        <w:tc>
          <w:tcPr>
            <w:tcW w:w="1321" w:type="dxa"/>
          </w:tcPr>
          <w:p w14:paraId="35D9459B" w14:textId="77777777" w:rsidR="00742E59" w:rsidRPr="00197635" w:rsidRDefault="00742E59" w:rsidP="00742E59">
            <w:pPr>
              <w:pStyle w:val="TableText10"/>
              <w:rPr>
                <w:color w:val="000000"/>
              </w:rPr>
            </w:pPr>
            <w:r w:rsidRPr="00197635">
              <w:rPr>
                <w:color w:val="000000"/>
              </w:rPr>
              <w:t>20</w:t>
            </w:r>
          </w:p>
        </w:tc>
        <w:tc>
          <w:tcPr>
            <w:tcW w:w="1423" w:type="dxa"/>
          </w:tcPr>
          <w:p w14:paraId="6B501316" w14:textId="77777777" w:rsidR="00742E59" w:rsidRPr="00197635" w:rsidRDefault="00742E59" w:rsidP="00742E59">
            <w:pPr>
              <w:pStyle w:val="TableText10"/>
              <w:rPr>
                <w:color w:val="000000"/>
              </w:rPr>
            </w:pPr>
            <w:r w:rsidRPr="00197635">
              <w:rPr>
                <w:color w:val="000000"/>
              </w:rPr>
              <w:t>603</w:t>
            </w:r>
          </w:p>
        </w:tc>
        <w:tc>
          <w:tcPr>
            <w:tcW w:w="1338" w:type="dxa"/>
          </w:tcPr>
          <w:p w14:paraId="79F933A4" w14:textId="77777777" w:rsidR="00742E59" w:rsidRPr="00197635" w:rsidRDefault="00742E59" w:rsidP="00742E59">
            <w:pPr>
              <w:pStyle w:val="TableText10"/>
              <w:rPr>
                <w:color w:val="000000"/>
              </w:rPr>
            </w:pPr>
            <w:r w:rsidRPr="00197635">
              <w:rPr>
                <w:color w:val="000000"/>
              </w:rPr>
              <w:t>-</w:t>
            </w:r>
          </w:p>
        </w:tc>
      </w:tr>
      <w:tr w:rsidR="00742E59" w:rsidRPr="00197635" w14:paraId="1CF646F0" w14:textId="77777777" w:rsidTr="00742E59">
        <w:trPr>
          <w:cantSplit/>
        </w:trPr>
        <w:tc>
          <w:tcPr>
            <w:tcW w:w="1202" w:type="dxa"/>
          </w:tcPr>
          <w:p w14:paraId="5741046C" w14:textId="77777777" w:rsidR="00742E59" w:rsidRPr="00197635" w:rsidRDefault="00742E59" w:rsidP="00742E59">
            <w:pPr>
              <w:pStyle w:val="TableText10"/>
              <w:rPr>
                <w:color w:val="000000"/>
              </w:rPr>
            </w:pPr>
            <w:r w:rsidRPr="00197635">
              <w:rPr>
                <w:color w:val="000000"/>
              </w:rPr>
              <w:lastRenderedPageBreak/>
              <w:t>328</w:t>
            </w:r>
          </w:p>
        </w:tc>
        <w:tc>
          <w:tcPr>
            <w:tcW w:w="2398" w:type="dxa"/>
          </w:tcPr>
          <w:p w14:paraId="7453768D" w14:textId="77777777" w:rsidR="00742E59" w:rsidRPr="00197635" w:rsidRDefault="00742E59" w:rsidP="00742E59">
            <w:pPr>
              <w:pStyle w:val="TableText10"/>
              <w:rPr>
                <w:color w:val="000000"/>
              </w:rPr>
            </w:pPr>
            <w:r w:rsidRPr="00197635">
              <w:rPr>
                <w:color w:val="000000"/>
              </w:rPr>
              <w:t>221M (1)</w:t>
            </w:r>
          </w:p>
        </w:tc>
        <w:tc>
          <w:tcPr>
            <w:tcW w:w="3719" w:type="dxa"/>
          </w:tcPr>
          <w:p w14:paraId="40F7FED3" w14:textId="77777777" w:rsidR="00742E59" w:rsidRPr="00197635" w:rsidRDefault="00742E59" w:rsidP="00742E59">
            <w:pPr>
              <w:pStyle w:val="TableText10"/>
              <w:rPr>
                <w:color w:val="000000"/>
              </w:rPr>
            </w:pPr>
            <w:r w:rsidRPr="00197635">
              <w:rPr>
                <w:color w:val="000000"/>
                <w:lang w:eastAsia="en-AU"/>
              </w:rPr>
              <w:t>initiate collection of/collect payment surcharge that exceeds maximum payment surcharge</w:t>
            </w:r>
          </w:p>
        </w:tc>
        <w:tc>
          <w:tcPr>
            <w:tcW w:w="1321" w:type="dxa"/>
          </w:tcPr>
          <w:p w14:paraId="04F7CB62" w14:textId="77777777" w:rsidR="00742E59" w:rsidRPr="00197635" w:rsidRDefault="00742E59" w:rsidP="00742E59">
            <w:pPr>
              <w:pStyle w:val="TableText10"/>
              <w:rPr>
                <w:color w:val="000000"/>
              </w:rPr>
            </w:pPr>
            <w:r w:rsidRPr="00197635">
              <w:rPr>
                <w:color w:val="000000"/>
              </w:rPr>
              <w:t>20</w:t>
            </w:r>
          </w:p>
        </w:tc>
        <w:tc>
          <w:tcPr>
            <w:tcW w:w="1423" w:type="dxa"/>
          </w:tcPr>
          <w:p w14:paraId="31422334" w14:textId="77777777" w:rsidR="00742E59" w:rsidRPr="00197635" w:rsidRDefault="00742E59" w:rsidP="00742E59">
            <w:pPr>
              <w:pStyle w:val="TableText10"/>
              <w:rPr>
                <w:color w:val="000000"/>
              </w:rPr>
            </w:pPr>
            <w:r w:rsidRPr="00197635">
              <w:rPr>
                <w:color w:val="000000"/>
              </w:rPr>
              <w:t>603</w:t>
            </w:r>
          </w:p>
        </w:tc>
        <w:tc>
          <w:tcPr>
            <w:tcW w:w="1338" w:type="dxa"/>
          </w:tcPr>
          <w:p w14:paraId="514D48FF" w14:textId="77777777" w:rsidR="00742E59" w:rsidRPr="00197635" w:rsidRDefault="00742E59" w:rsidP="00742E59">
            <w:pPr>
              <w:pStyle w:val="TableText10"/>
              <w:rPr>
                <w:color w:val="000000"/>
              </w:rPr>
            </w:pPr>
            <w:r w:rsidRPr="00197635">
              <w:rPr>
                <w:color w:val="000000"/>
              </w:rPr>
              <w:t>-</w:t>
            </w:r>
          </w:p>
        </w:tc>
      </w:tr>
      <w:tr w:rsidR="00742E59" w:rsidRPr="00197635" w14:paraId="440A5ECB" w14:textId="77777777" w:rsidTr="00742E59">
        <w:trPr>
          <w:cantSplit/>
        </w:trPr>
        <w:tc>
          <w:tcPr>
            <w:tcW w:w="1202" w:type="dxa"/>
          </w:tcPr>
          <w:p w14:paraId="2F0C3909" w14:textId="77777777" w:rsidR="00742E59" w:rsidRPr="00197635" w:rsidRDefault="00742E59" w:rsidP="00742E59">
            <w:pPr>
              <w:pStyle w:val="TableText10"/>
              <w:rPr>
                <w:color w:val="000000"/>
              </w:rPr>
            </w:pPr>
            <w:r w:rsidRPr="00197635">
              <w:rPr>
                <w:color w:val="000000"/>
              </w:rPr>
              <w:t>329</w:t>
            </w:r>
          </w:p>
        </w:tc>
        <w:tc>
          <w:tcPr>
            <w:tcW w:w="2398" w:type="dxa"/>
          </w:tcPr>
          <w:p w14:paraId="02F4CB91" w14:textId="77777777" w:rsidR="00742E59" w:rsidRPr="00197635" w:rsidRDefault="00742E59" w:rsidP="00742E59">
            <w:pPr>
              <w:pStyle w:val="TableText10"/>
              <w:rPr>
                <w:color w:val="000000"/>
              </w:rPr>
            </w:pPr>
            <w:r w:rsidRPr="00197635">
              <w:rPr>
                <w:color w:val="000000"/>
              </w:rPr>
              <w:t>221R (1)</w:t>
            </w:r>
          </w:p>
        </w:tc>
        <w:tc>
          <w:tcPr>
            <w:tcW w:w="3719" w:type="dxa"/>
          </w:tcPr>
          <w:p w14:paraId="04321D1F" w14:textId="77777777" w:rsidR="00742E59" w:rsidRPr="00197635" w:rsidRDefault="00742E59" w:rsidP="00742E59">
            <w:pPr>
              <w:pStyle w:val="TableText10"/>
              <w:rPr>
                <w:color w:val="000000"/>
                <w:lang w:eastAsia="en-AU"/>
              </w:rPr>
            </w:pPr>
            <w:r w:rsidRPr="00197635">
              <w:rPr>
                <w:color w:val="000000"/>
              </w:rPr>
              <w:t>bookable vehicle licensee for bookable vehicle with indecent/insulting/offensive advertisement/document displayed</w:t>
            </w:r>
          </w:p>
        </w:tc>
        <w:tc>
          <w:tcPr>
            <w:tcW w:w="1321" w:type="dxa"/>
          </w:tcPr>
          <w:p w14:paraId="1193DE85" w14:textId="77777777" w:rsidR="00742E59" w:rsidRPr="00197635" w:rsidRDefault="00742E59" w:rsidP="00742E59">
            <w:pPr>
              <w:pStyle w:val="TableText10"/>
              <w:rPr>
                <w:color w:val="000000"/>
              </w:rPr>
            </w:pPr>
            <w:r w:rsidRPr="00197635">
              <w:rPr>
                <w:color w:val="000000"/>
              </w:rPr>
              <w:t>10</w:t>
            </w:r>
          </w:p>
        </w:tc>
        <w:tc>
          <w:tcPr>
            <w:tcW w:w="1423" w:type="dxa"/>
          </w:tcPr>
          <w:p w14:paraId="70CC5DE2" w14:textId="77777777" w:rsidR="00742E59" w:rsidRPr="00197635" w:rsidRDefault="00742E59" w:rsidP="00742E59">
            <w:pPr>
              <w:pStyle w:val="TableText10"/>
              <w:rPr>
                <w:color w:val="000000"/>
              </w:rPr>
            </w:pPr>
            <w:r w:rsidRPr="00197635">
              <w:rPr>
                <w:color w:val="000000"/>
              </w:rPr>
              <w:t>372</w:t>
            </w:r>
          </w:p>
        </w:tc>
        <w:tc>
          <w:tcPr>
            <w:tcW w:w="1338" w:type="dxa"/>
          </w:tcPr>
          <w:p w14:paraId="6B3AA64A" w14:textId="77777777" w:rsidR="00742E59" w:rsidRPr="00197635" w:rsidRDefault="00742E59" w:rsidP="00742E59">
            <w:pPr>
              <w:pStyle w:val="TableText10"/>
              <w:rPr>
                <w:color w:val="000000"/>
              </w:rPr>
            </w:pPr>
            <w:r w:rsidRPr="00197635">
              <w:rPr>
                <w:color w:val="000000"/>
              </w:rPr>
              <w:t>-</w:t>
            </w:r>
          </w:p>
        </w:tc>
      </w:tr>
      <w:tr w:rsidR="00742E59" w:rsidRPr="00197635" w14:paraId="0EEF24B3" w14:textId="77777777" w:rsidTr="00742E59">
        <w:trPr>
          <w:cantSplit/>
        </w:trPr>
        <w:tc>
          <w:tcPr>
            <w:tcW w:w="1202" w:type="dxa"/>
          </w:tcPr>
          <w:p w14:paraId="5CE3599A" w14:textId="77777777" w:rsidR="00742E59" w:rsidRPr="00197635" w:rsidRDefault="00742E59" w:rsidP="00742E59">
            <w:pPr>
              <w:pStyle w:val="TableText10"/>
              <w:rPr>
                <w:color w:val="000000"/>
              </w:rPr>
            </w:pPr>
            <w:r w:rsidRPr="00197635">
              <w:rPr>
                <w:color w:val="000000"/>
              </w:rPr>
              <w:t>330</w:t>
            </w:r>
          </w:p>
        </w:tc>
        <w:tc>
          <w:tcPr>
            <w:tcW w:w="2398" w:type="dxa"/>
          </w:tcPr>
          <w:p w14:paraId="18F14A34" w14:textId="77777777" w:rsidR="00742E59" w:rsidRPr="00197635" w:rsidRDefault="00742E59" w:rsidP="00742E59">
            <w:pPr>
              <w:pStyle w:val="TableText10"/>
              <w:rPr>
                <w:color w:val="000000"/>
              </w:rPr>
            </w:pPr>
            <w:r w:rsidRPr="00197635">
              <w:rPr>
                <w:color w:val="000000"/>
              </w:rPr>
              <w:t>221R (3)</w:t>
            </w:r>
          </w:p>
        </w:tc>
        <w:tc>
          <w:tcPr>
            <w:tcW w:w="3719" w:type="dxa"/>
          </w:tcPr>
          <w:p w14:paraId="7BB87DE3" w14:textId="77777777" w:rsidR="00742E59" w:rsidRPr="00197635" w:rsidRDefault="00742E59" w:rsidP="00742E59">
            <w:pPr>
              <w:pStyle w:val="TableText10"/>
              <w:rPr>
                <w:color w:val="000000"/>
                <w:lang w:eastAsia="en-AU"/>
              </w:rPr>
            </w:pPr>
            <w:r w:rsidRPr="00197635">
              <w:rPr>
                <w:color w:val="000000"/>
              </w:rPr>
              <w:t>bookable vehicle licensee not comply with direction of authority/police officer/ authorised person to remove advertisement/document</w:t>
            </w:r>
          </w:p>
        </w:tc>
        <w:tc>
          <w:tcPr>
            <w:tcW w:w="1321" w:type="dxa"/>
          </w:tcPr>
          <w:p w14:paraId="6FC254DD" w14:textId="77777777" w:rsidR="00742E59" w:rsidRPr="00197635" w:rsidRDefault="00742E59" w:rsidP="00742E59">
            <w:pPr>
              <w:pStyle w:val="TableText10"/>
              <w:rPr>
                <w:color w:val="000000"/>
              </w:rPr>
            </w:pPr>
            <w:r w:rsidRPr="00197635">
              <w:rPr>
                <w:color w:val="000000"/>
              </w:rPr>
              <w:t>10</w:t>
            </w:r>
          </w:p>
        </w:tc>
        <w:tc>
          <w:tcPr>
            <w:tcW w:w="1423" w:type="dxa"/>
          </w:tcPr>
          <w:p w14:paraId="0D3E959A" w14:textId="77777777" w:rsidR="00742E59" w:rsidRPr="00197635" w:rsidRDefault="00742E59" w:rsidP="00742E59">
            <w:pPr>
              <w:pStyle w:val="TableText10"/>
              <w:rPr>
                <w:color w:val="000000"/>
              </w:rPr>
            </w:pPr>
            <w:r w:rsidRPr="00197635">
              <w:rPr>
                <w:color w:val="000000"/>
              </w:rPr>
              <w:t>372</w:t>
            </w:r>
          </w:p>
        </w:tc>
        <w:tc>
          <w:tcPr>
            <w:tcW w:w="1338" w:type="dxa"/>
          </w:tcPr>
          <w:p w14:paraId="34FDFD67" w14:textId="77777777" w:rsidR="00742E59" w:rsidRPr="00197635" w:rsidRDefault="00742E59" w:rsidP="00742E59">
            <w:pPr>
              <w:pStyle w:val="TableText10"/>
              <w:rPr>
                <w:color w:val="000000"/>
              </w:rPr>
            </w:pPr>
            <w:r w:rsidRPr="00197635">
              <w:rPr>
                <w:color w:val="000000"/>
              </w:rPr>
              <w:t>-</w:t>
            </w:r>
          </w:p>
        </w:tc>
      </w:tr>
      <w:tr w:rsidR="00742E59" w:rsidRPr="00197635" w14:paraId="084E77B0" w14:textId="77777777" w:rsidTr="00742E59">
        <w:trPr>
          <w:cantSplit/>
        </w:trPr>
        <w:tc>
          <w:tcPr>
            <w:tcW w:w="1202" w:type="dxa"/>
          </w:tcPr>
          <w:p w14:paraId="075F970F" w14:textId="77777777" w:rsidR="00742E59" w:rsidRPr="00197635" w:rsidRDefault="00742E59" w:rsidP="00742E59">
            <w:pPr>
              <w:pStyle w:val="TableText10"/>
              <w:rPr>
                <w:color w:val="000000"/>
              </w:rPr>
            </w:pPr>
            <w:r w:rsidRPr="00197635">
              <w:rPr>
                <w:color w:val="000000"/>
              </w:rPr>
              <w:t>331</w:t>
            </w:r>
          </w:p>
        </w:tc>
        <w:tc>
          <w:tcPr>
            <w:tcW w:w="2398" w:type="dxa"/>
          </w:tcPr>
          <w:p w14:paraId="7932DE7B" w14:textId="77777777" w:rsidR="00742E59" w:rsidRPr="00197635" w:rsidRDefault="00742E59" w:rsidP="00742E59">
            <w:pPr>
              <w:pStyle w:val="TableText10"/>
              <w:rPr>
                <w:color w:val="000000"/>
              </w:rPr>
            </w:pPr>
            <w:r w:rsidRPr="00197635">
              <w:rPr>
                <w:color w:val="000000"/>
              </w:rPr>
              <w:t>221S (1)</w:t>
            </w:r>
          </w:p>
        </w:tc>
        <w:tc>
          <w:tcPr>
            <w:tcW w:w="3719" w:type="dxa"/>
          </w:tcPr>
          <w:p w14:paraId="2F8E1231" w14:textId="77777777" w:rsidR="00742E59" w:rsidRPr="00197635" w:rsidRDefault="00742E59" w:rsidP="00742E59">
            <w:pPr>
              <w:pStyle w:val="TableText10"/>
              <w:rPr>
                <w:color w:val="000000"/>
                <w:lang w:eastAsia="en-AU"/>
              </w:rPr>
            </w:pPr>
            <w:r w:rsidRPr="00197635">
              <w:rPr>
                <w:color w:val="000000"/>
              </w:rPr>
              <w:t>bookable vehicle licensee for bookable vehicle used while noncompliance notice in force</w:t>
            </w:r>
          </w:p>
        </w:tc>
        <w:tc>
          <w:tcPr>
            <w:tcW w:w="1321" w:type="dxa"/>
          </w:tcPr>
          <w:p w14:paraId="785C9EDD" w14:textId="77777777" w:rsidR="00742E59" w:rsidRPr="00197635" w:rsidRDefault="00742E59" w:rsidP="00742E59">
            <w:pPr>
              <w:pStyle w:val="TableText10"/>
              <w:rPr>
                <w:color w:val="000000"/>
              </w:rPr>
            </w:pPr>
            <w:r w:rsidRPr="00197635">
              <w:rPr>
                <w:color w:val="000000"/>
              </w:rPr>
              <w:t>20</w:t>
            </w:r>
          </w:p>
        </w:tc>
        <w:tc>
          <w:tcPr>
            <w:tcW w:w="1423" w:type="dxa"/>
          </w:tcPr>
          <w:p w14:paraId="144785EA" w14:textId="77777777" w:rsidR="00742E59" w:rsidRPr="00197635" w:rsidRDefault="00742E59" w:rsidP="00742E59">
            <w:pPr>
              <w:pStyle w:val="TableText10"/>
              <w:rPr>
                <w:color w:val="000000"/>
              </w:rPr>
            </w:pPr>
            <w:r w:rsidRPr="00197635">
              <w:rPr>
                <w:color w:val="000000"/>
              </w:rPr>
              <w:t>603</w:t>
            </w:r>
          </w:p>
        </w:tc>
        <w:tc>
          <w:tcPr>
            <w:tcW w:w="1338" w:type="dxa"/>
          </w:tcPr>
          <w:p w14:paraId="16E91EC7" w14:textId="77777777" w:rsidR="00742E59" w:rsidRPr="00197635" w:rsidRDefault="00742E59" w:rsidP="00742E59">
            <w:pPr>
              <w:pStyle w:val="TableText10"/>
              <w:rPr>
                <w:color w:val="000000"/>
              </w:rPr>
            </w:pPr>
            <w:r w:rsidRPr="00197635">
              <w:rPr>
                <w:color w:val="000000"/>
              </w:rPr>
              <w:t>-</w:t>
            </w:r>
          </w:p>
        </w:tc>
      </w:tr>
      <w:tr w:rsidR="00742E59" w:rsidRPr="00197635" w14:paraId="4D29868B" w14:textId="77777777" w:rsidTr="00742E59">
        <w:trPr>
          <w:cantSplit/>
        </w:trPr>
        <w:tc>
          <w:tcPr>
            <w:tcW w:w="1202" w:type="dxa"/>
          </w:tcPr>
          <w:p w14:paraId="455241AD" w14:textId="77777777" w:rsidR="00742E59" w:rsidRPr="00197635" w:rsidRDefault="00742E59" w:rsidP="00742E59">
            <w:pPr>
              <w:pStyle w:val="TableText10"/>
              <w:rPr>
                <w:color w:val="000000"/>
              </w:rPr>
            </w:pPr>
            <w:r w:rsidRPr="00197635">
              <w:rPr>
                <w:color w:val="000000"/>
              </w:rPr>
              <w:t>332</w:t>
            </w:r>
          </w:p>
        </w:tc>
        <w:tc>
          <w:tcPr>
            <w:tcW w:w="2398" w:type="dxa"/>
          </w:tcPr>
          <w:p w14:paraId="7FAE6029" w14:textId="77777777" w:rsidR="00742E59" w:rsidRPr="00197635" w:rsidRDefault="00742E59" w:rsidP="00742E59">
            <w:pPr>
              <w:pStyle w:val="TableText10"/>
              <w:rPr>
                <w:color w:val="000000"/>
              </w:rPr>
            </w:pPr>
            <w:r w:rsidRPr="00197635">
              <w:rPr>
                <w:color w:val="000000"/>
              </w:rPr>
              <w:t>221T (1)</w:t>
            </w:r>
          </w:p>
        </w:tc>
        <w:tc>
          <w:tcPr>
            <w:tcW w:w="3719" w:type="dxa"/>
          </w:tcPr>
          <w:p w14:paraId="5FAC0EB0" w14:textId="77777777" w:rsidR="00742E59" w:rsidRPr="00197635" w:rsidRDefault="00742E59" w:rsidP="00742E59">
            <w:pPr>
              <w:pStyle w:val="TableText10"/>
              <w:rPr>
                <w:color w:val="000000"/>
              </w:rPr>
            </w:pPr>
            <w:r w:rsidRPr="00197635">
              <w:rPr>
                <w:color w:val="000000"/>
              </w:rPr>
              <w:t>bookable vehicle driver not have required knowledge and skills</w:t>
            </w:r>
          </w:p>
        </w:tc>
        <w:tc>
          <w:tcPr>
            <w:tcW w:w="1321" w:type="dxa"/>
          </w:tcPr>
          <w:p w14:paraId="66BC5146" w14:textId="77777777" w:rsidR="00742E59" w:rsidRPr="00197635" w:rsidRDefault="00742E59" w:rsidP="00742E59">
            <w:pPr>
              <w:pStyle w:val="TableText10"/>
              <w:rPr>
                <w:color w:val="000000"/>
              </w:rPr>
            </w:pPr>
            <w:r w:rsidRPr="00197635">
              <w:rPr>
                <w:color w:val="000000"/>
              </w:rPr>
              <w:t>20</w:t>
            </w:r>
          </w:p>
        </w:tc>
        <w:tc>
          <w:tcPr>
            <w:tcW w:w="1423" w:type="dxa"/>
          </w:tcPr>
          <w:p w14:paraId="6186D460" w14:textId="77777777" w:rsidR="00742E59" w:rsidRPr="00197635" w:rsidRDefault="00742E59" w:rsidP="00742E59">
            <w:pPr>
              <w:pStyle w:val="TableText10"/>
              <w:rPr>
                <w:color w:val="000000"/>
              </w:rPr>
            </w:pPr>
            <w:r w:rsidRPr="00197635">
              <w:rPr>
                <w:color w:val="000000"/>
              </w:rPr>
              <w:t>603</w:t>
            </w:r>
          </w:p>
        </w:tc>
        <w:tc>
          <w:tcPr>
            <w:tcW w:w="1338" w:type="dxa"/>
          </w:tcPr>
          <w:p w14:paraId="0C8E60F0" w14:textId="77777777" w:rsidR="00742E59" w:rsidRPr="00197635" w:rsidRDefault="00742E59" w:rsidP="00742E59">
            <w:pPr>
              <w:pStyle w:val="TableText10"/>
              <w:rPr>
                <w:color w:val="000000"/>
              </w:rPr>
            </w:pPr>
            <w:r w:rsidRPr="00197635">
              <w:rPr>
                <w:color w:val="000000"/>
              </w:rPr>
              <w:t>-</w:t>
            </w:r>
          </w:p>
        </w:tc>
      </w:tr>
      <w:tr w:rsidR="00742E59" w:rsidRPr="00197635" w14:paraId="6EC4DC94" w14:textId="77777777" w:rsidTr="00742E59">
        <w:trPr>
          <w:cantSplit/>
        </w:trPr>
        <w:tc>
          <w:tcPr>
            <w:tcW w:w="1202" w:type="dxa"/>
          </w:tcPr>
          <w:p w14:paraId="4D1B548B" w14:textId="77777777" w:rsidR="00742E59" w:rsidRPr="00197635" w:rsidRDefault="00742E59" w:rsidP="00742E59">
            <w:pPr>
              <w:pStyle w:val="TableText10"/>
              <w:rPr>
                <w:color w:val="000000"/>
              </w:rPr>
            </w:pPr>
            <w:r w:rsidRPr="00197635">
              <w:rPr>
                <w:color w:val="000000"/>
              </w:rPr>
              <w:lastRenderedPageBreak/>
              <w:t>333</w:t>
            </w:r>
          </w:p>
        </w:tc>
        <w:tc>
          <w:tcPr>
            <w:tcW w:w="2398" w:type="dxa"/>
          </w:tcPr>
          <w:p w14:paraId="2C872E5E" w14:textId="77777777" w:rsidR="00742E59" w:rsidRPr="00197635" w:rsidRDefault="00742E59" w:rsidP="00742E59">
            <w:pPr>
              <w:pStyle w:val="TableText10"/>
              <w:rPr>
                <w:color w:val="000000"/>
              </w:rPr>
            </w:pPr>
            <w:r w:rsidRPr="00197635">
              <w:rPr>
                <w:color w:val="000000"/>
              </w:rPr>
              <w:t>221T (2) (c) (i)</w:t>
            </w:r>
          </w:p>
        </w:tc>
        <w:tc>
          <w:tcPr>
            <w:tcW w:w="3719" w:type="dxa"/>
          </w:tcPr>
          <w:p w14:paraId="590A85C4" w14:textId="77777777" w:rsidR="00742E59" w:rsidRPr="00197635" w:rsidRDefault="00742E59" w:rsidP="00742E59">
            <w:pPr>
              <w:pStyle w:val="TableText10"/>
              <w:rPr>
                <w:color w:val="000000"/>
              </w:rPr>
            </w:pPr>
            <w:r w:rsidRPr="00197635">
              <w:rPr>
                <w:color w:val="000000"/>
              </w:rPr>
              <w:t>bookable vehicle driver not record evidence of required knowledge and skills</w:t>
            </w:r>
          </w:p>
        </w:tc>
        <w:tc>
          <w:tcPr>
            <w:tcW w:w="1321" w:type="dxa"/>
          </w:tcPr>
          <w:p w14:paraId="03BAA432" w14:textId="77777777" w:rsidR="00742E59" w:rsidRPr="00197635" w:rsidRDefault="00742E59" w:rsidP="00742E59">
            <w:pPr>
              <w:pStyle w:val="TableText10"/>
              <w:rPr>
                <w:color w:val="000000"/>
              </w:rPr>
            </w:pPr>
            <w:r w:rsidRPr="00197635">
              <w:rPr>
                <w:color w:val="000000"/>
              </w:rPr>
              <w:t>10</w:t>
            </w:r>
          </w:p>
        </w:tc>
        <w:tc>
          <w:tcPr>
            <w:tcW w:w="1423" w:type="dxa"/>
          </w:tcPr>
          <w:p w14:paraId="2A39CC89" w14:textId="77777777" w:rsidR="00742E59" w:rsidRPr="00197635" w:rsidRDefault="00742E59" w:rsidP="00742E59">
            <w:pPr>
              <w:pStyle w:val="TableText10"/>
              <w:rPr>
                <w:color w:val="000000"/>
              </w:rPr>
            </w:pPr>
            <w:r w:rsidRPr="00197635">
              <w:rPr>
                <w:color w:val="000000"/>
              </w:rPr>
              <w:t>372</w:t>
            </w:r>
          </w:p>
        </w:tc>
        <w:tc>
          <w:tcPr>
            <w:tcW w:w="1338" w:type="dxa"/>
          </w:tcPr>
          <w:p w14:paraId="06686A5B" w14:textId="77777777" w:rsidR="00742E59" w:rsidRPr="00197635" w:rsidRDefault="00742E59" w:rsidP="00742E59">
            <w:pPr>
              <w:pStyle w:val="TableText10"/>
              <w:rPr>
                <w:color w:val="000000"/>
              </w:rPr>
            </w:pPr>
            <w:r w:rsidRPr="00197635">
              <w:rPr>
                <w:color w:val="000000"/>
              </w:rPr>
              <w:t>-</w:t>
            </w:r>
          </w:p>
        </w:tc>
      </w:tr>
      <w:tr w:rsidR="00742E59" w:rsidRPr="00197635" w14:paraId="39B6B17E" w14:textId="77777777" w:rsidTr="00742E59">
        <w:trPr>
          <w:cantSplit/>
        </w:trPr>
        <w:tc>
          <w:tcPr>
            <w:tcW w:w="1202" w:type="dxa"/>
          </w:tcPr>
          <w:p w14:paraId="114F0A76" w14:textId="77777777" w:rsidR="00742E59" w:rsidRPr="00197635" w:rsidRDefault="00742E59" w:rsidP="00742E59">
            <w:pPr>
              <w:pStyle w:val="TableText10"/>
              <w:rPr>
                <w:color w:val="000000"/>
              </w:rPr>
            </w:pPr>
            <w:r w:rsidRPr="00197635">
              <w:rPr>
                <w:color w:val="000000"/>
              </w:rPr>
              <w:t>334</w:t>
            </w:r>
          </w:p>
        </w:tc>
        <w:tc>
          <w:tcPr>
            <w:tcW w:w="2398" w:type="dxa"/>
          </w:tcPr>
          <w:p w14:paraId="20510B8A" w14:textId="77777777" w:rsidR="00742E59" w:rsidRPr="00197635" w:rsidRDefault="00742E59" w:rsidP="00742E59">
            <w:pPr>
              <w:pStyle w:val="TableText10"/>
              <w:rPr>
                <w:color w:val="000000"/>
              </w:rPr>
            </w:pPr>
            <w:r w:rsidRPr="00197635">
              <w:rPr>
                <w:color w:val="000000"/>
              </w:rPr>
              <w:t>221T (2) (c) (ii)</w:t>
            </w:r>
          </w:p>
        </w:tc>
        <w:tc>
          <w:tcPr>
            <w:tcW w:w="3719" w:type="dxa"/>
          </w:tcPr>
          <w:p w14:paraId="60346939" w14:textId="77777777" w:rsidR="00742E59" w:rsidRPr="00197635" w:rsidRDefault="00742E59" w:rsidP="00742E59">
            <w:pPr>
              <w:pStyle w:val="TableText10"/>
              <w:rPr>
                <w:color w:val="000000"/>
              </w:rPr>
            </w:pPr>
            <w:r w:rsidRPr="00197635">
              <w:rPr>
                <w:color w:val="000000"/>
              </w:rPr>
              <w:t xml:space="preserve">bookable vehicle driver not provide record of required knowledge and skills to road transport authority </w:t>
            </w:r>
          </w:p>
        </w:tc>
        <w:tc>
          <w:tcPr>
            <w:tcW w:w="1321" w:type="dxa"/>
          </w:tcPr>
          <w:p w14:paraId="55B5A378" w14:textId="77777777" w:rsidR="00742E59" w:rsidRPr="00197635" w:rsidRDefault="00742E59" w:rsidP="00742E59">
            <w:pPr>
              <w:pStyle w:val="TableText10"/>
              <w:rPr>
                <w:color w:val="000000"/>
              </w:rPr>
            </w:pPr>
            <w:r w:rsidRPr="00197635">
              <w:rPr>
                <w:color w:val="000000"/>
              </w:rPr>
              <w:t>10</w:t>
            </w:r>
          </w:p>
        </w:tc>
        <w:tc>
          <w:tcPr>
            <w:tcW w:w="1423" w:type="dxa"/>
          </w:tcPr>
          <w:p w14:paraId="344D24C9" w14:textId="77777777" w:rsidR="00742E59" w:rsidRPr="00197635" w:rsidRDefault="00742E59" w:rsidP="00742E59">
            <w:pPr>
              <w:pStyle w:val="TableText10"/>
              <w:rPr>
                <w:color w:val="000000"/>
              </w:rPr>
            </w:pPr>
            <w:r w:rsidRPr="00197635">
              <w:rPr>
                <w:color w:val="000000"/>
              </w:rPr>
              <w:t>372</w:t>
            </w:r>
          </w:p>
        </w:tc>
        <w:tc>
          <w:tcPr>
            <w:tcW w:w="1338" w:type="dxa"/>
          </w:tcPr>
          <w:p w14:paraId="0E8905F8" w14:textId="77777777" w:rsidR="00742E59" w:rsidRPr="00197635" w:rsidRDefault="00742E59" w:rsidP="00742E59">
            <w:pPr>
              <w:pStyle w:val="TableText10"/>
              <w:rPr>
                <w:color w:val="000000"/>
              </w:rPr>
            </w:pPr>
            <w:r w:rsidRPr="00197635">
              <w:rPr>
                <w:color w:val="000000"/>
              </w:rPr>
              <w:t>-</w:t>
            </w:r>
          </w:p>
        </w:tc>
      </w:tr>
      <w:tr w:rsidR="00742E59" w:rsidRPr="00197635" w14:paraId="137B3597" w14:textId="77777777" w:rsidTr="00742E59">
        <w:trPr>
          <w:cantSplit/>
        </w:trPr>
        <w:tc>
          <w:tcPr>
            <w:tcW w:w="1202" w:type="dxa"/>
          </w:tcPr>
          <w:p w14:paraId="30C403AB" w14:textId="77777777" w:rsidR="00742E59" w:rsidRPr="00197635" w:rsidRDefault="00742E59" w:rsidP="00742E59">
            <w:pPr>
              <w:pStyle w:val="TableText10"/>
              <w:rPr>
                <w:color w:val="000000"/>
              </w:rPr>
            </w:pPr>
            <w:r w:rsidRPr="00197635">
              <w:rPr>
                <w:color w:val="000000"/>
              </w:rPr>
              <w:t>335</w:t>
            </w:r>
          </w:p>
        </w:tc>
        <w:tc>
          <w:tcPr>
            <w:tcW w:w="2398" w:type="dxa"/>
          </w:tcPr>
          <w:p w14:paraId="6ACD893D" w14:textId="77777777" w:rsidR="00742E59" w:rsidRPr="00197635" w:rsidRDefault="00742E59" w:rsidP="00742E59">
            <w:pPr>
              <w:pStyle w:val="TableText10"/>
              <w:rPr>
                <w:color w:val="000000"/>
              </w:rPr>
            </w:pPr>
            <w:r w:rsidRPr="00197635">
              <w:rPr>
                <w:color w:val="000000"/>
              </w:rPr>
              <w:t>221V (1)</w:t>
            </w:r>
          </w:p>
        </w:tc>
        <w:tc>
          <w:tcPr>
            <w:tcW w:w="3719" w:type="dxa"/>
          </w:tcPr>
          <w:p w14:paraId="6A16EC5B" w14:textId="77777777" w:rsidR="00742E59" w:rsidRPr="00197635" w:rsidRDefault="00742E59" w:rsidP="00742E59">
            <w:pPr>
              <w:pStyle w:val="TableText10"/>
              <w:rPr>
                <w:color w:val="000000"/>
                <w:lang w:eastAsia="en-AU"/>
              </w:rPr>
            </w:pPr>
            <w:r w:rsidRPr="00197635">
              <w:rPr>
                <w:color w:val="000000"/>
              </w:rPr>
              <w:t>bookable vehicle driver allow passenger to have thing in vehicle endangering someone</w:t>
            </w:r>
          </w:p>
        </w:tc>
        <w:tc>
          <w:tcPr>
            <w:tcW w:w="1321" w:type="dxa"/>
          </w:tcPr>
          <w:p w14:paraId="0C76615D" w14:textId="77777777" w:rsidR="00742E59" w:rsidRPr="00197635" w:rsidRDefault="00742E59" w:rsidP="00742E59">
            <w:pPr>
              <w:pStyle w:val="TableText10"/>
              <w:rPr>
                <w:color w:val="000000"/>
              </w:rPr>
            </w:pPr>
            <w:r w:rsidRPr="00197635">
              <w:rPr>
                <w:color w:val="000000"/>
              </w:rPr>
              <w:t>5</w:t>
            </w:r>
          </w:p>
        </w:tc>
        <w:tc>
          <w:tcPr>
            <w:tcW w:w="1423" w:type="dxa"/>
          </w:tcPr>
          <w:p w14:paraId="3481DB64" w14:textId="77777777" w:rsidR="00742E59" w:rsidRPr="00197635" w:rsidRDefault="00742E59" w:rsidP="00742E59">
            <w:pPr>
              <w:pStyle w:val="TableText10"/>
              <w:rPr>
                <w:color w:val="000000"/>
              </w:rPr>
            </w:pPr>
            <w:r w:rsidRPr="00197635">
              <w:rPr>
                <w:color w:val="000000"/>
              </w:rPr>
              <w:t>215</w:t>
            </w:r>
          </w:p>
        </w:tc>
        <w:tc>
          <w:tcPr>
            <w:tcW w:w="1338" w:type="dxa"/>
          </w:tcPr>
          <w:p w14:paraId="74CA646A" w14:textId="77777777" w:rsidR="00742E59" w:rsidRPr="00197635" w:rsidRDefault="00742E59" w:rsidP="00742E59">
            <w:pPr>
              <w:pStyle w:val="TableText10"/>
              <w:rPr>
                <w:color w:val="000000"/>
              </w:rPr>
            </w:pPr>
            <w:r w:rsidRPr="00197635">
              <w:rPr>
                <w:color w:val="000000"/>
              </w:rPr>
              <w:t>-</w:t>
            </w:r>
          </w:p>
        </w:tc>
      </w:tr>
      <w:tr w:rsidR="00742E59" w:rsidRPr="00197635" w14:paraId="5FB55DA9" w14:textId="77777777" w:rsidTr="00742E59">
        <w:trPr>
          <w:cantSplit/>
        </w:trPr>
        <w:tc>
          <w:tcPr>
            <w:tcW w:w="1202" w:type="dxa"/>
          </w:tcPr>
          <w:p w14:paraId="78C397BA" w14:textId="77777777" w:rsidR="00742E59" w:rsidRPr="00197635" w:rsidRDefault="00742E59" w:rsidP="00742E59">
            <w:pPr>
              <w:pStyle w:val="TableText10"/>
              <w:rPr>
                <w:color w:val="000000"/>
              </w:rPr>
            </w:pPr>
            <w:r w:rsidRPr="00197635">
              <w:rPr>
                <w:color w:val="000000"/>
              </w:rPr>
              <w:t>336</w:t>
            </w:r>
          </w:p>
        </w:tc>
        <w:tc>
          <w:tcPr>
            <w:tcW w:w="2398" w:type="dxa"/>
          </w:tcPr>
          <w:p w14:paraId="02A0AB6B" w14:textId="77777777" w:rsidR="00742E59" w:rsidRPr="00197635" w:rsidRDefault="00742E59" w:rsidP="00742E59">
            <w:pPr>
              <w:pStyle w:val="TableText10"/>
              <w:rPr>
                <w:color w:val="000000"/>
              </w:rPr>
            </w:pPr>
            <w:r w:rsidRPr="00197635">
              <w:rPr>
                <w:color w:val="000000"/>
              </w:rPr>
              <w:t>221W (1)</w:t>
            </w:r>
          </w:p>
        </w:tc>
        <w:tc>
          <w:tcPr>
            <w:tcW w:w="3719" w:type="dxa"/>
          </w:tcPr>
          <w:p w14:paraId="68DCCA43" w14:textId="77777777" w:rsidR="00742E59" w:rsidRPr="00197635" w:rsidRDefault="00742E59" w:rsidP="00742E59">
            <w:pPr>
              <w:pStyle w:val="TableText10"/>
              <w:rPr>
                <w:color w:val="000000"/>
                <w:lang w:eastAsia="en-AU"/>
              </w:rPr>
            </w:pPr>
            <w:r w:rsidRPr="00197635">
              <w:rPr>
                <w:color w:val="000000"/>
              </w:rPr>
              <w:t xml:space="preserve">bookable vehicle driver allow passenger to have unconfined animal in vehicle </w:t>
            </w:r>
          </w:p>
        </w:tc>
        <w:tc>
          <w:tcPr>
            <w:tcW w:w="1321" w:type="dxa"/>
          </w:tcPr>
          <w:p w14:paraId="7948547D" w14:textId="77777777" w:rsidR="00742E59" w:rsidRPr="00197635" w:rsidRDefault="00742E59" w:rsidP="00742E59">
            <w:pPr>
              <w:pStyle w:val="TableText10"/>
              <w:rPr>
                <w:color w:val="000000"/>
              </w:rPr>
            </w:pPr>
            <w:r w:rsidRPr="00197635">
              <w:rPr>
                <w:color w:val="000000"/>
              </w:rPr>
              <w:t>5</w:t>
            </w:r>
          </w:p>
        </w:tc>
        <w:tc>
          <w:tcPr>
            <w:tcW w:w="1423" w:type="dxa"/>
          </w:tcPr>
          <w:p w14:paraId="66DE42AF" w14:textId="77777777" w:rsidR="00742E59" w:rsidRPr="00197635" w:rsidRDefault="00742E59" w:rsidP="00742E59">
            <w:pPr>
              <w:pStyle w:val="TableText10"/>
              <w:rPr>
                <w:color w:val="000000"/>
              </w:rPr>
            </w:pPr>
            <w:r w:rsidRPr="00197635">
              <w:rPr>
                <w:color w:val="000000"/>
              </w:rPr>
              <w:t>215</w:t>
            </w:r>
          </w:p>
        </w:tc>
        <w:tc>
          <w:tcPr>
            <w:tcW w:w="1338" w:type="dxa"/>
          </w:tcPr>
          <w:p w14:paraId="77B11667" w14:textId="77777777" w:rsidR="00742E59" w:rsidRPr="00197635" w:rsidRDefault="00742E59" w:rsidP="00742E59">
            <w:pPr>
              <w:pStyle w:val="TableText10"/>
              <w:rPr>
                <w:color w:val="000000"/>
              </w:rPr>
            </w:pPr>
            <w:r w:rsidRPr="00197635">
              <w:rPr>
                <w:color w:val="000000"/>
              </w:rPr>
              <w:t>-</w:t>
            </w:r>
          </w:p>
        </w:tc>
      </w:tr>
      <w:tr w:rsidR="00742E59" w:rsidRPr="00197635" w14:paraId="7944DC22" w14:textId="77777777" w:rsidTr="00742E59">
        <w:trPr>
          <w:cantSplit/>
        </w:trPr>
        <w:tc>
          <w:tcPr>
            <w:tcW w:w="1202" w:type="dxa"/>
          </w:tcPr>
          <w:p w14:paraId="4BD6FA21" w14:textId="77777777" w:rsidR="00742E59" w:rsidRPr="00197635" w:rsidRDefault="00742E59" w:rsidP="00742E59">
            <w:pPr>
              <w:pStyle w:val="TableText10"/>
              <w:rPr>
                <w:color w:val="000000"/>
              </w:rPr>
            </w:pPr>
            <w:r w:rsidRPr="00197635">
              <w:rPr>
                <w:color w:val="000000"/>
              </w:rPr>
              <w:t>337</w:t>
            </w:r>
          </w:p>
        </w:tc>
        <w:tc>
          <w:tcPr>
            <w:tcW w:w="2398" w:type="dxa"/>
          </w:tcPr>
          <w:p w14:paraId="1146A6BF" w14:textId="77777777" w:rsidR="00742E59" w:rsidRPr="00197635" w:rsidRDefault="00742E59" w:rsidP="00742E59">
            <w:pPr>
              <w:pStyle w:val="TableText10"/>
              <w:rPr>
                <w:color w:val="000000"/>
              </w:rPr>
            </w:pPr>
            <w:r w:rsidRPr="00197635">
              <w:rPr>
                <w:color w:val="000000"/>
              </w:rPr>
              <w:t>221X (1)</w:t>
            </w:r>
          </w:p>
        </w:tc>
        <w:tc>
          <w:tcPr>
            <w:tcW w:w="3719" w:type="dxa"/>
          </w:tcPr>
          <w:p w14:paraId="5E77B04C" w14:textId="77777777" w:rsidR="00742E59" w:rsidRPr="00197635" w:rsidRDefault="00742E59" w:rsidP="00742E59">
            <w:pPr>
              <w:pStyle w:val="TableText10"/>
              <w:rPr>
                <w:color w:val="000000"/>
                <w:lang w:eastAsia="en-AU"/>
              </w:rPr>
            </w:pPr>
            <w:r w:rsidRPr="00197635">
              <w:rPr>
                <w:color w:val="000000"/>
              </w:rPr>
              <w:t>bookable vehicle driver with indecent/insulting/offensive advertisement/document displayed in bookable vehicle</w:t>
            </w:r>
          </w:p>
        </w:tc>
        <w:tc>
          <w:tcPr>
            <w:tcW w:w="1321" w:type="dxa"/>
          </w:tcPr>
          <w:p w14:paraId="30B33551" w14:textId="77777777" w:rsidR="00742E59" w:rsidRPr="00197635" w:rsidRDefault="00742E59" w:rsidP="00742E59">
            <w:pPr>
              <w:pStyle w:val="TableText10"/>
              <w:rPr>
                <w:color w:val="000000"/>
              </w:rPr>
            </w:pPr>
            <w:r w:rsidRPr="00197635">
              <w:rPr>
                <w:color w:val="000000"/>
              </w:rPr>
              <w:t>10</w:t>
            </w:r>
          </w:p>
        </w:tc>
        <w:tc>
          <w:tcPr>
            <w:tcW w:w="1423" w:type="dxa"/>
          </w:tcPr>
          <w:p w14:paraId="661138DE" w14:textId="77777777" w:rsidR="00742E59" w:rsidRPr="00197635" w:rsidRDefault="00742E59" w:rsidP="00742E59">
            <w:pPr>
              <w:pStyle w:val="TableText10"/>
              <w:rPr>
                <w:color w:val="000000"/>
              </w:rPr>
            </w:pPr>
            <w:r w:rsidRPr="00197635">
              <w:rPr>
                <w:color w:val="000000"/>
              </w:rPr>
              <w:t>372</w:t>
            </w:r>
          </w:p>
        </w:tc>
        <w:tc>
          <w:tcPr>
            <w:tcW w:w="1338" w:type="dxa"/>
          </w:tcPr>
          <w:p w14:paraId="3DBF91B0" w14:textId="77777777" w:rsidR="00742E59" w:rsidRPr="00197635" w:rsidRDefault="00742E59" w:rsidP="00742E59">
            <w:pPr>
              <w:pStyle w:val="TableText10"/>
              <w:rPr>
                <w:color w:val="000000"/>
              </w:rPr>
            </w:pPr>
            <w:r w:rsidRPr="00197635">
              <w:rPr>
                <w:color w:val="000000"/>
              </w:rPr>
              <w:t>-</w:t>
            </w:r>
          </w:p>
        </w:tc>
      </w:tr>
      <w:tr w:rsidR="00742E59" w:rsidRPr="00197635" w14:paraId="2F9C99BA" w14:textId="77777777" w:rsidTr="00742E59">
        <w:trPr>
          <w:cantSplit/>
        </w:trPr>
        <w:tc>
          <w:tcPr>
            <w:tcW w:w="1202" w:type="dxa"/>
          </w:tcPr>
          <w:p w14:paraId="61BE0454" w14:textId="77777777" w:rsidR="00742E59" w:rsidRPr="00197635" w:rsidRDefault="00742E59" w:rsidP="00742E59">
            <w:pPr>
              <w:pStyle w:val="TableText10"/>
              <w:rPr>
                <w:color w:val="000000"/>
              </w:rPr>
            </w:pPr>
            <w:r w:rsidRPr="00197635">
              <w:rPr>
                <w:color w:val="000000"/>
              </w:rPr>
              <w:lastRenderedPageBreak/>
              <w:t>338</w:t>
            </w:r>
          </w:p>
        </w:tc>
        <w:tc>
          <w:tcPr>
            <w:tcW w:w="2398" w:type="dxa"/>
          </w:tcPr>
          <w:p w14:paraId="51B8EDA5" w14:textId="77777777" w:rsidR="00742E59" w:rsidRPr="00197635" w:rsidRDefault="00742E59" w:rsidP="00742E59">
            <w:pPr>
              <w:pStyle w:val="TableText10"/>
              <w:rPr>
                <w:color w:val="000000"/>
              </w:rPr>
            </w:pPr>
            <w:r w:rsidRPr="00197635">
              <w:rPr>
                <w:color w:val="000000"/>
              </w:rPr>
              <w:t>221X (3)</w:t>
            </w:r>
          </w:p>
        </w:tc>
        <w:tc>
          <w:tcPr>
            <w:tcW w:w="3719" w:type="dxa"/>
          </w:tcPr>
          <w:p w14:paraId="3E81B8B2" w14:textId="77777777" w:rsidR="00742E59" w:rsidRPr="00197635" w:rsidRDefault="00742E59" w:rsidP="00742E59">
            <w:pPr>
              <w:pStyle w:val="TableText10"/>
              <w:rPr>
                <w:color w:val="000000"/>
                <w:lang w:eastAsia="en-AU"/>
              </w:rPr>
            </w:pPr>
            <w:r w:rsidRPr="00197635">
              <w:rPr>
                <w:color w:val="000000"/>
              </w:rPr>
              <w:t>bookable vehicle driver not comply with direction of authority/police officer/ authorised person to remove advertisement/document</w:t>
            </w:r>
          </w:p>
        </w:tc>
        <w:tc>
          <w:tcPr>
            <w:tcW w:w="1321" w:type="dxa"/>
          </w:tcPr>
          <w:p w14:paraId="119751C5" w14:textId="77777777" w:rsidR="00742E59" w:rsidRPr="00197635" w:rsidRDefault="00742E59" w:rsidP="00742E59">
            <w:pPr>
              <w:pStyle w:val="TableText10"/>
              <w:rPr>
                <w:color w:val="000000"/>
              </w:rPr>
            </w:pPr>
            <w:r w:rsidRPr="00197635">
              <w:rPr>
                <w:color w:val="000000"/>
              </w:rPr>
              <w:t>10</w:t>
            </w:r>
          </w:p>
        </w:tc>
        <w:tc>
          <w:tcPr>
            <w:tcW w:w="1423" w:type="dxa"/>
          </w:tcPr>
          <w:p w14:paraId="7528A285" w14:textId="77777777" w:rsidR="00742E59" w:rsidRPr="00197635" w:rsidRDefault="00742E59" w:rsidP="00742E59">
            <w:pPr>
              <w:pStyle w:val="TableText10"/>
              <w:rPr>
                <w:color w:val="000000"/>
              </w:rPr>
            </w:pPr>
            <w:r w:rsidRPr="00197635">
              <w:rPr>
                <w:color w:val="000000"/>
              </w:rPr>
              <w:t>372</w:t>
            </w:r>
          </w:p>
        </w:tc>
        <w:tc>
          <w:tcPr>
            <w:tcW w:w="1338" w:type="dxa"/>
          </w:tcPr>
          <w:p w14:paraId="32EFABBF" w14:textId="77777777" w:rsidR="00742E59" w:rsidRPr="00197635" w:rsidRDefault="00742E59" w:rsidP="00742E59">
            <w:pPr>
              <w:pStyle w:val="TableText10"/>
              <w:rPr>
                <w:color w:val="000000"/>
              </w:rPr>
            </w:pPr>
            <w:r w:rsidRPr="00197635">
              <w:rPr>
                <w:color w:val="000000"/>
              </w:rPr>
              <w:t>-</w:t>
            </w:r>
          </w:p>
        </w:tc>
      </w:tr>
      <w:tr w:rsidR="00742E59" w:rsidRPr="00197635" w14:paraId="58FC12A0" w14:textId="77777777" w:rsidTr="00742E59">
        <w:trPr>
          <w:cantSplit/>
        </w:trPr>
        <w:tc>
          <w:tcPr>
            <w:tcW w:w="1202" w:type="dxa"/>
          </w:tcPr>
          <w:p w14:paraId="25C23828" w14:textId="77777777" w:rsidR="00742E59" w:rsidRPr="00197635" w:rsidRDefault="00742E59" w:rsidP="00742E59">
            <w:pPr>
              <w:pStyle w:val="TableText10"/>
              <w:rPr>
                <w:color w:val="000000"/>
              </w:rPr>
            </w:pPr>
            <w:r w:rsidRPr="00197635">
              <w:rPr>
                <w:color w:val="000000"/>
              </w:rPr>
              <w:t>339</w:t>
            </w:r>
          </w:p>
        </w:tc>
        <w:tc>
          <w:tcPr>
            <w:tcW w:w="2398" w:type="dxa"/>
          </w:tcPr>
          <w:p w14:paraId="26F12A3A" w14:textId="77777777" w:rsidR="00742E59" w:rsidRPr="00197635" w:rsidRDefault="00742E59" w:rsidP="00742E59">
            <w:pPr>
              <w:pStyle w:val="TableText10"/>
              <w:rPr>
                <w:color w:val="000000"/>
              </w:rPr>
            </w:pPr>
            <w:r w:rsidRPr="00197635">
              <w:rPr>
                <w:color w:val="000000"/>
              </w:rPr>
              <w:t>222 (1)</w:t>
            </w:r>
          </w:p>
        </w:tc>
        <w:tc>
          <w:tcPr>
            <w:tcW w:w="3719" w:type="dxa"/>
          </w:tcPr>
          <w:p w14:paraId="0CEDC8CB" w14:textId="77777777" w:rsidR="00742E59" w:rsidRPr="00197635" w:rsidRDefault="00742E59" w:rsidP="00742E59">
            <w:pPr>
              <w:pStyle w:val="TableText10"/>
              <w:rPr>
                <w:color w:val="000000"/>
                <w:lang w:eastAsia="en-AU"/>
              </w:rPr>
            </w:pPr>
            <w:r w:rsidRPr="00197635">
              <w:rPr>
                <w:color w:val="000000"/>
                <w:lang w:eastAsia="en-AU"/>
              </w:rPr>
              <w:t>bookable vehicle driver tout for passengers/hiring for bookable vehicle</w:t>
            </w:r>
          </w:p>
        </w:tc>
        <w:tc>
          <w:tcPr>
            <w:tcW w:w="1321" w:type="dxa"/>
          </w:tcPr>
          <w:p w14:paraId="193CBF6F" w14:textId="77777777" w:rsidR="00742E59" w:rsidRPr="00197635" w:rsidRDefault="00742E59" w:rsidP="00742E59">
            <w:pPr>
              <w:pStyle w:val="TableText10"/>
              <w:rPr>
                <w:color w:val="000000"/>
              </w:rPr>
            </w:pPr>
            <w:r w:rsidRPr="00197635">
              <w:rPr>
                <w:color w:val="000000"/>
              </w:rPr>
              <w:t>20</w:t>
            </w:r>
          </w:p>
        </w:tc>
        <w:tc>
          <w:tcPr>
            <w:tcW w:w="1423" w:type="dxa"/>
          </w:tcPr>
          <w:p w14:paraId="4A88B4D4" w14:textId="77777777" w:rsidR="00742E59" w:rsidRPr="00197635" w:rsidRDefault="00742E59" w:rsidP="00742E59">
            <w:pPr>
              <w:pStyle w:val="TableText10"/>
              <w:rPr>
                <w:color w:val="000000"/>
              </w:rPr>
            </w:pPr>
            <w:r w:rsidRPr="00197635">
              <w:rPr>
                <w:color w:val="000000"/>
              </w:rPr>
              <w:t>603</w:t>
            </w:r>
          </w:p>
        </w:tc>
        <w:tc>
          <w:tcPr>
            <w:tcW w:w="1338" w:type="dxa"/>
          </w:tcPr>
          <w:p w14:paraId="798E08FF" w14:textId="77777777" w:rsidR="00742E59" w:rsidRPr="00197635" w:rsidRDefault="00742E59" w:rsidP="00742E59">
            <w:pPr>
              <w:pStyle w:val="TableText10"/>
              <w:rPr>
                <w:color w:val="000000"/>
              </w:rPr>
            </w:pPr>
            <w:r w:rsidRPr="00197635">
              <w:rPr>
                <w:color w:val="000000"/>
              </w:rPr>
              <w:t>-</w:t>
            </w:r>
          </w:p>
        </w:tc>
      </w:tr>
      <w:tr w:rsidR="00742E59" w:rsidRPr="00197635" w14:paraId="03AAD374" w14:textId="77777777" w:rsidTr="00742E59">
        <w:trPr>
          <w:cantSplit/>
        </w:trPr>
        <w:tc>
          <w:tcPr>
            <w:tcW w:w="1202" w:type="dxa"/>
          </w:tcPr>
          <w:p w14:paraId="596364DB" w14:textId="77777777" w:rsidR="00742E59" w:rsidRPr="00197635" w:rsidRDefault="00742E59" w:rsidP="00742E59">
            <w:pPr>
              <w:pStyle w:val="TableText10"/>
              <w:rPr>
                <w:color w:val="000000"/>
              </w:rPr>
            </w:pPr>
            <w:r w:rsidRPr="00197635">
              <w:rPr>
                <w:color w:val="000000"/>
              </w:rPr>
              <w:t>340</w:t>
            </w:r>
          </w:p>
        </w:tc>
        <w:tc>
          <w:tcPr>
            <w:tcW w:w="2398" w:type="dxa"/>
          </w:tcPr>
          <w:p w14:paraId="55211281" w14:textId="77777777" w:rsidR="00742E59" w:rsidRPr="00197635" w:rsidRDefault="00742E59" w:rsidP="00742E59">
            <w:pPr>
              <w:pStyle w:val="TableText10"/>
              <w:rPr>
                <w:color w:val="000000"/>
              </w:rPr>
            </w:pPr>
            <w:r w:rsidRPr="00197635">
              <w:rPr>
                <w:color w:val="000000"/>
              </w:rPr>
              <w:t>223 (1)</w:t>
            </w:r>
          </w:p>
        </w:tc>
        <w:tc>
          <w:tcPr>
            <w:tcW w:w="3719" w:type="dxa"/>
          </w:tcPr>
          <w:p w14:paraId="70CFBCBF" w14:textId="77777777" w:rsidR="00742E59" w:rsidRPr="00197635" w:rsidRDefault="00742E59" w:rsidP="00742E59">
            <w:pPr>
              <w:pStyle w:val="TableText10"/>
              <w:rPr>
                <w:color w:val="000000"/>
                <w:lang w:eastAsia="en-AU"/>
              </w:rPr>
            </w:pPr>
            <w:r w:rsidRPr="00197635">
              <w:rPr>
                <w:color w:val="000000"/>
                <w:lang w:eastAsia="en-AU"/>
              </w:rPr>
              <w:t>bookable vehicle driver not give required notice of notifiable accident within 24 hours</w:t>
            </w:r>
          </w:p>
        </w:tc>
        <w:tc>
          <w:tcPr>
            <w:tcW w:w="1321" w:type="dxa"/>
          </w:tcPr>
          <w:p w14:paraId="6C88DC14" w14:textId="77777777" w:rsidR="00742E59" w:rsidRPr="00197635" w:rsidRDefault="00742E59" w:rsidP="00742E59">
            <w:pPr>
              <w:pStyle w:val="TableText10"/>
              <w:rPr>
                <w:color w:val="000000"/>
              </w:rPr>
            </w:pPr>
            <w:r w:rsidRPr="00197635">
              <w:rPr>
                <w:color w:val="000000"/>
              </w:rPr>
              <w:t>20</w:t>
            </w:r>
          </w:p>
        </w:tc>
        <w:tc>
          <w:tcPr>
            <w:tcW w:w="1423" w:type="dxa"/>
          </w:tcPr>
          <w:p w14:paraId="596FCC4C" w14:textId="77777777" w:rsidR="00742E59" w:rsidRPr="00197635" w:rsidRDefault="00742E59" w:rsidP="00742E59">
            <w:pPr>
              <w:pStyle w:val="TableText10"/>
              <w:rPr>
                <w:color w:val="000000"/>
              </w:rPr>
            </w:pPr>
            <w:r w:rsidRPr="00197635">
              <w:rPr>
                <w:color w:val="000000"/>
              </w:rPr>
              <w:t>423</w:t>
            </w:r>
          </w:p>
        </w:tc>
        <w:tc>
          <w:tcPr>
            <w:tcW w:w="1338" w:type="dxa"/>
          </w:tcPr>
          <w:p w14:paraId="30FD6224" w14:textId="77777777" w:rsidR="00742E59" w:rsidRPr="00197635" w:rsidRDefault="00742E59" w:rsidP="00742E59">
            <w:pPr>
              <w:pStyle w:val="TableText10"/>
              <w:rPr>
                <w:color w:val="000000"/>
              </w:rPr>
            </w:pPr>
            <w:r w:rsidRPr="00197635">
              <w:rPr>
                <w:color w:val="000000"/>
              </w:rPr>
              <w:t>-</w:t>
            </w:r>
          </w:p>
        </w:tc>
      </w:tr>
      <w:tr w:rsidR="00742E59" w:rsidRPr="00197635" w14:paraId="10EC2E4D" w14:textId="77777777" w:rsidTr="00742E59">
        <w:trPr>
          <w:cantSplit/>
        </w:trPr>
        <w:tc>
          <w:tcPr>
            <w:tcW w:w="1202" w:type="dxa"/>
          </w:tcPr>
          <w:p w14:paraId="4B7EAA7C" w14:textId="77777777" w:rsidR="00742E59" w:rsidRPr="00197635" w:rsidRDefault="00742E59" w:rsidP="00742E59">
            <w:pPr>
              <w:pStyle w:val="TableText10"/>
              <w:rPr>
                <w:color w:val="000000"/>
              </w:rPr>
            </w:pPr>
            <w:r w:rsidRPr="00197635">
              <w:rPr>
                <w:color w:val="000000"/>
              </w:rPr>
              <w:t>341</w:t>
            </w:r>
          </w:p>
        </w:tc>
        <w:tc>
          <w:tcPr>
            <w:tcW w:w="2398" w:type="dxa"/>
          </w:tcPr>
          <w:p w14:paraId="555F2A5E" w14:textId="77777777" w:rsidR="00742E59" w:rsidRPr="00197635" w:rsidRDefault="00742E59" w:rsidP="00742E59">
            <w:pPr>
              <w:pStyle w:val="TableText10"/>
              <w:rPr>
                <w:color w:val="000000"/>
              </w:rPr>
            </w:pPr>
            <w:r w:rsidRPr="00197635">
              <w:rPr>
                <w:color w:val="000000"/>
              </w:rPr>
              <w:t>223 (2)</w:t>
            </w:r>
          </w:p>
        </w:tc>
        <w:tc>
          <w:tcPr>
            <w:tcW w:w="3719" w:type="dxa"/>
          </w:tcPr>
          <w:p w14:paraId="3EE93163" w14:textId="77777777" w:rsidR="00742E59" w:rsidRPr="00197635" w:rsidRDefault="00742E59" w:rsidP="00742E59">
            <w:pPr>
              <w:pStyle w:val="TableText10"/>
              <w:rPr>
                <w:color w:val="000000"/>
                <w:lang w:eastAsia="en-AU"/>
              </w:rPr>
            </w:pPr>
            <w:r w:rsidRPr="00197635">
              <w:rPr>
                <w:color w:val="000000"/>
                <w:lang w:eastAsia="en-AU"/>
              </w:rPr>
              <w:t>bookable vehicle driver not give required notice of notifiable accident within 5 days</w:t>
            </w:r>
          </w:p>
        </w:tc>
        <w:tc>
          <w:tcPr>
            <w:tcW w:w="1321" w:type="dxa"/>
          </w:tcPr>
          <w:p w14:paraId="1318899F" w14:textId="77777777" w:rsidR="00742E59" w:rsidRPr="00197635" w:rsidRDefault="00742E59" w:rsidP="00742E59">
            <w:pPr>
              <w:pStyle w:val="TableText10"/>
              <w:rPr>
                <w:color w:val="000000"/>
              </w:rPr>
            </w:pPr>
            <w:r w:rsidRPr="00197635">
              <w:rPr>
                <w:color w:val="000000"/>
              </w:rPr>
              <w:t>20</w:t>
            </w:r>
          </w:p>
        </w:tc>
        <w:tc>
          <w:tcPr>
            <w:tcW w:w="1423" w:type="dxa"/>
          </w:tcPr>
          <w:p w14:paraId="2F644665" w14:textId="77777777" w:rsidR="00742E59" w:rsidRPr="00197635" w:rsidRDefault="00742E59" w:rsidP="00742E59">
            <w:pPr>
              <w:pStyle w:val="TableText10"/>
              <w:rPr>
                <w:color w:val="000000"/>
              </w:rPr>
            </w:pPr>
            <w:r w:rsidRPr="00197635">
              <w:rPr>
                <w:color w:val="000000"/>
              </w:rPr>
              <w:t>423</w:t>
            </w:r>
          </w:p>
        </w:tc>
        <w:tc>
          <w:tcPr>
            <w:tcW w:w="1338" w:type="dxa"/>
          </w:tcPr>
          <w:p w14:paraId="34ED5BEC" w14:textId="77777777" w:rsidR="00742E59" w:rsidRPr="00197635" w:rsidRDefault="00742E59" w:rsidP="00742E59">
            <w:pPr>
              <w:pStyle w:val="TableText10"/>
              <w:rPr>
                <w:color w:val="000000"/>
              </w:rPr>
            </w:pPr>
            <w:r w:rsidRPr="00197635">
              <w:rPr>
                <w:color w:val="000000"/>
              </w:rPr>
              <w:t>-</w:t>
            </w:r>
          </w:p>
        </w:tc>
      </w:tr>
      <w:tr w:rsidR="00742E59" w:rsidRPr="00197635" w14:paraId="7BC29061" w14:textId="77777777" w:rsidTr="00742E59">
        <w:trPr>
          <w:cantSplit/>
        </w:trPr>
        <w:tc>
          <w:tcPr>
            <w:tcW w:w="1202" w:type="dxa"/>
          </w:tcPr>
          <w:p w14:paraId="4FB8F0FA" w14:textId="77777777" w:rsidR="00742E59" w:rsidRPr="00197635" w:rsidRDefault="00742E59" w:rsidP="00742E59">
            <w:pPr>
              <w:pStyle w:val="TableText10"/>
              <w:rPr>
                <w:color w:val="000000"/>
              </w:rPr>
            </w:pPr>
            <w:r w:rsidRPr="00197635">
              <w:rPr>
                <w:color w:val="000000"/>
              </w:rPr>
              <w:t>342</w:t>
            </w:r>
          </w:p>
        </w:tc>
        <w:tc>
          <w:tcPr>
            <w:tcW w:w="2398" w:type="dxa"/>
          </w:tcPr>
          <w:p w14:paraId="050178B9" w14:textId="77777777" w:rsidR="00742E59" w:rsidRPr="00197635" w:rsidRDefault="00742E59" w:rsidP="00742E59">
            <w:pPr>
              <w:pStyle w:val="TableText10"/>
              <w:rPr>
                <w:color w:val="000000"/>
              </w:rPr>
            </w:pPr>
            <w:r w:rsidRPr="00197635">
              <w:rPr>
                <w:color w:val="000000"/>
              </w:rPr>
              <w:t>224 (1)</w:t>
            </w:r>
          </w:p>
        </w:tc>
        <w:tc>
          <w:tcPr>
            <w:tcW w:w="3719" w:type="dxa"/>
          </w:tcPr>
          <w:p w14:paraId="2480F2C7" w14:textId="77777777" w:rsidR="00742E59" w:rsidRPr="00197635" w:rsidRDefault="00742E59" w:rsidP="00742E59">
            <w:pPr>
              <w:pStyle w:val="TableText10"/>
              <w:rPr>
                <w:color w:val="000000"/>
                <w:lang w:eastAsia="en-AU"/>
              </w:rPr>
            </w:pPr>
            <w:r w:rsidRPr="00197635">
              <w:rPr>
                <w:color w:val="000000"/>
              </w:rPr>
              <w:t>bookable vehicle driver use vehicle for hiring while noncompliance notice in force</w:t>
            </w:r>
          </w:p>
        </w:tc>
        <w:tc>
          <w:tcPr>
            <w:tcW w:w="1321" w:type="dxa"/>
          </w:tcPr>
          <w:p w14:paraId="01EE7E29" w14:textId="77777777" w:rsidR="00742E59" w:rsidRPr="00197635" w:rsidRDefault="00742E59" w:rsidP="00742E59">
            <w:pPr>
              <w:pStyle w:val="TableText10"/>
              <w:rPr>
                <w:color w:val="000000"/>
              </w:rPr>
            </w:pPr>
            <w:r w:rsidRPr="00197635">
              <w:rPr>
                <w:color w:val="000000"/>
              </w:rPr>
              <w:t>20</w:t>
            </w:r>
          </w:p>
        </w:tc>
        <w:tc>
          <w:tcPr>
            <w:tcW w:w="1423" w:type="dxa"/>
          </w:tcPr>
          <w:p w14:paraId="356A9169" w14:textId="77777777" w:rsidR="00742E59" w:rsidRPr="00197635" w:rsidRDefault="00742E59" w:rsidP="00742E59">
            <w:pPr>
              <w:pStyle w:val="TableText10"/>
              <w:rPr>
                <w:color w:val="000000"/>
              </w:rPr>
            </w:pPr>
            <w:r w:rsidRPr="00197635">
              <w:rPr>
                <w:color w:val="000000"/>
              </w:rPr>
              <w:t>603</w:t>
            </w:r>
          </w:p>
        </w:tc>
        <w:tc>
          <w:tcPr>
            <w:tcW w:w="1338" w:type="dxa"/>
          </w:tcPr>
          <w:p w14:paraId="54592A8F" w14:textId="77777777" w:rsidR="00742E59" w:rsidRPr="00197635" w:rsidRDefault="00742E59" w:rsidP="00742E59">
            <w:pPr>
              <w:pStyle w:val="TableText10"/>
              <w:rPr>
                <w:color w:val="000000"/>
              </w:rPr>
            </w:pPr>
            <w:r w:rsidRPr="00197635">
              <w:rPr>
                <w:color w:val="000000"/>
              </w:rPr>
              <w:t>-</w:t>
            </w:r>
          </w:p>
        </w:tc>
      </w:tr>
      <w:tr w:rsidR="00742E59" w:rsidRPr="00197635" w14:paraId="2D3B9F65" w14:textId="77777777" w:rsidTr="00742E59">
        <w:trPr>
          <w:cantSplit/>
        </w:trPr>
        <w:tc>
          <w:tcPr>
            <w:tcW w:w="1202" w:type="dxa"/>
          </w:tcPr>
          <w:p w14:paraId="7229D0AC" w14:textId="77777777" w:rsidR="00742E59" w:rsidRPr="00197635" w:rsidRDefault="00742E59" w:rsidP="00742E59">
            <w:pPr>
              <w:pStyle w:val="TableText10"/>
              <w:rPr>
                <w:color w:val="000000"/>
              </w:rPr>
            </w:pPr>
            <w:r w:rsidRPr="00197635">
              <w:rPr>
                <w:color w:val="000000"/>
              </w:rPr>
              <w:lastRenderedPageBreak/>
              <w:t>343</w:t>
            </w:r>
          </w:p>
        </w:tc>
        <w:tc>
          <w:tcPr>
            <w:tcW w:w="2398" w:type="dxa"/>
          </w:tcPr>
          <w:p w14:paraId="49374501" w14:textId="77777777" w:rsidR="00742E59" w:rsidRPr="00197635" w:rsidRDefault="00742E59" w:rsidP="00742E59">
            <w:pPr>
              <w:pStyle w:val="TableText10"/>
              <w:rPr>
                <w:color w:val="000000"/>
              </w:rPr>
            </w:pPr>
            <w:r w:rsidRPr="00197635">
              <w:rPr>
                <w:color w:val="000000"/>
              </w:rPr>
              <w:t>225 (3)</w:t>
            </w:r>
          </w:p>
        </w:tc>
        <w:tc>
          <w:tcPr>
            <w:tcW w:w="3719" w:type="dxa"/>
          </w:tcPr>
          <w:p w14:paraId="685F0E34" w14:textId="77777777" w:rsidR="00742E59" w:rsidRPr="00197635" w:rsidRDefault="00742E59" w:rsidP="00742E59">
            <w:pPr>
              <w:pStyle w:val="TableText10"/>
              <w:rPr>
                <w:color w:val="000000"/>
                <w:lang w:eastAsia="en-AU"/>
              </w:rPr>
            </w:pPr>
            <w:r w:rsidRPr="00197635">
              <w:rPr>
                <w:color w:val="000000"/>
              </w:rPr>
              <w:t>bookable vehicle driver not comply with direction of police officer/authorised person</w:t>
            </w:r>
          </w:p>
        </w:tc>
        <w:tc>
          <w:tcPr>
            <w:tcW w:w="1321" w:type="dxa"/>
          </w:tcPr>
          <w:p w14:paraId="21B0CEBD" w14:textId="77777777" w:rsidR="00742E59" w:rsidRPr="00197635" w:rsidRDefault="00742E59" w:rsidP="00742E59">
            <w:pPr>
              <w:pStyle w:val="TableText10"/>
              <w:rPr>
                <w:color w:val="000000"/>
              </w:rPr>
            </w:pPr>
            <w:r w:rsidRPr="00197635">
              <w:rPr>
                <w:color w:val="000000"/>
              </w:rPr>
              <w:t>5</w:t>
            </w:r>
          </w:p>
        </w:tc>
        <w:tc>
          <w:tcPr>
            <w:tcW w:w="1423" w:type="dxa"/>
          </w:tcPr>
          <w:p w14:paraId="16F7E714" w14:textId="77777777" w:rsidR="00742E59" w:rsidRPr="00197635" w:rsidRDefault="00742E59" w:rsidP="00742E59">
            <w:pPr>
              <w:pStyle w:val="TableText10"/>
              <w:rPr>
                <w:color w:val="000000"/>
              </w:rPr>
            </w:pPr>
            <w:r w:rsidRPr="00197635">
              <w:rPr>
                <w:color w:val="000000"/>
              </w:rPr>
              <w:t>261</w:t>
            </w:r>
          </w:p>
        </w:tc>
        <w:tc>
          <w:tcPr>
            <w:tcW w:w="1338" w:type="dxa"/>
          </w:tcPr>
          <w:p w14:paraId="3F68A981" w14:textId="77777777" w:rsidR="00742E59" w:rsidRPr="00197635" w:rsidRDefault="00742E59" w:rsidP="00742E59">
            <w:pPr>
              <w:pStyle w:val="TableText10"/>
              <w:rPr>
                <w:color w:val="000000"/>
              </w:rPr>
            </w:pPr>
            <w:r w:rsidRPr="00197635">
              <w:rPr>
                <w:color w:val="000000"/>
              </w:rPr>
              <w:t>-</w:t>
            </w:r>
          </w:p>
        </w:tc>
      </w:tr>
      <w:tr w:rsidR="00742E59" w:rsidRPr="00197635" w14:paraId="4C3BA111" w14:textId="77777777" w:rsidTr="00742E59">
        <w:trPr>
          <w:cantSplit/>
        </w:trPr>
        <w:tc>
          <w:tcPr>
            <w:tcW w:w="1202" w:type="dxa"/>
            <w:shd w:val="clear" w:color="auto" w:fill="auto"/>
          </w:tcPr>
          <w:p w14:paraId="635E9DE3" w14:textId="77777777" w:rsidR="00742E59" w:rsidRPr="00197635" w:rsidRDefault="00742E59" w:rsidP="00742E59">
            <w:pPr>
              <w:pStyle w:val="TableText10"/>
              <w:rPr>
                <w:color w:val="000000"/>
              </w:rPr>
            </w:pPr>
            <w:r w:rsidRPr="00197635">
              <w:rPr>
                <w:color w:val="000000"/>
              </w:rPr>
              <w:t>344</w:t>
            </w:r>
          </w:p>
        </w:tc>
        <w:tc>
          <w:tcPr>
            <w:tcW w:w="2398" w:type="dxa"/>
            <w:shd w:val="clear" w:color="auto" w:fill="auto"/>
          </w:tcPr>
          <w:p w14:paraId="3FDBF025" w14:textId="77777777" w:rsidR="00742E59" w:rsidRPr="00197635" w:rsidRDefault="00742E59" w:rsidP="00742E59">
            <w:pPr>
              <w:pStyle w:val="TableText10"/>
              <w:rPr>
                <w:color w:val="000000"/>
              </w:rPr>
            </w:pPr>
            <w:r w:rsidRPr="00197635">
              <w:rPr>
                <w:color w:val="000000"/>
              </w:rPr>
              <w:t>226 (1)</w:t>
            </w:r>
          </w:p>
        </w:tc>
        <w:tc>
          <w:tcPr>
            <w:tcW w:w="3719" w:type="dxa"/>
            <w:shd w:val="clear" w:color="auto" w:fill="auto"/>
          </w:tcPr>
          <w:p w14:paraId="73989DBF" w14:textId="77777777" w:rsidR="00742E59" w:rsidRPr="00197635" w:rsidRDefault="00742E59" w:rsidP="00742E59">
            <w:pPr>
              <w:pStyle w:val="TableText10"/>
              <w:rPr>
                <w:color w:val="000000"/>
                <w:lang w:eastAsia="en-AU"/>
              </w:rPr>
            </w:pPr>
            <w:r w:rsidRPr="00197635">
              <w:rPr>
                <w:color w:val="000000"/>
                <w:lang w:eastAsia="en-AU"/>
              </w:rPr>
              <w:t>bookable vehicle passenger behave in offensive way/use offensive language</w:t>
            </w:r>
          </w:p>
        </w:tc>
        <w:tc>
          <w:tcPr>
            <w:tcW w:w="1321" w:type="dxa"/>
            <w:shd w:val="clear" w:color="auto" w:fill="auto"/>
          </w:tcPr>
          <w:p w14:paraId="40E88E37" w14:textId="77777777" w:rsidR="00742E59" w:rsidRPr="00197635" w:rsidRDefault="00742E59" w:rsidP="00742E59">
            <w:pPr>
              <w:pStyle w:val="TableText10"/>
              <w:rPr>
                <w:color w:val="000000"/>
              </w:rPr>
            </w:pPr>
            <w:r w:rsidRPr="00197635">
              <w:rPr>
                <w:color w:val="000000"/>
              </w:rPr>
              <w:t>10</w:t>
            </w:r>
          </w:p>
        </w:tc>
        <w:tc>
          <w:tcPr>
            <w:tcW w:w="1423" w:type="dxa"/>
            <w:shd w:val="clear" w:color="auto" w:fill="auto"/>
          </w:tcPr>
          <w:p w14:paraId="34A4A820" w14:textId="77777777" w:rsidR="00742E59" w:rsidRPr="00197635" w:rsidRDefault="00742E59" w:rsidP="00742E59">
            <w:pPr>
              <w:pStyle w:val="TableText10"/>
              <w:rPr>
                <w:color w:val="000000"/>
              </w:rPr>
            </w:pPr>
            <w:r w:rsidRPr="00197635">
              <w:rPr>
                <w:color w:val="000000"/>
              </w:rPr>
              <w:t>365</w:t>
            </w:r>
          </w:p>
        </w:tc>
        <w:tc>
          <w:tcPr>
            <w:tcW w:w="1338" w:type="dxa"/>
            <w:shd w:val="clear" w:color="auto" w:fill="auto"/>
          </w:tcPr>
          <w:p w14:paraId="2BD2ACCB" w14:textId="77777777" w:rsidR="00742E59" w:rsidRPr="00197635" w:rsidRDefault="00742E59" w:rsidP="00742E59">
            <w:pPr>
              <w:pStyle w:val="TableText10"/>
              <w:rPr>
                <w:color w:val="000000"/>
              </w:rPr>
            </w:pPr>
            <w:r w:rsidRPr="00197635">
              <w:rPr>
                <w:color w:val="000000"/>
              </w:rPr>
              <w:t>-</w:t>
            </w:r>
          </w:p>
        </w:tc>
      </w:tr>
      <w:tr w:rsidR="00742E59" w:rsidRPr="00197635" w14:paraId="1F73A862" w14:textId="77777777" w:rsidTr="00742E59">
        <w:trPr>
          <w:cantSplit/>
        </w:trPr>
        <w:tc>
          <w:tcPr>
            <w:tcW w:w="1202" w:type="dxa"/>
            <w:shd w:val="clear" w:color="auto" w:fill="auto"/>
          </w:tcPr>
          <w:p w14:paraId="269EE14B" w14:textId="77777777" w:rsidR="00742E59" w:rsidRPr="00197635" w:rsidRDefault="00742E59" w:rsidP="00742E59">
            <w:pPr>
              <w:pStyle w:val="TableText10"/>
              <w:rPr>
                <w:color w:val="000000"/>
              </w:rPr>
            </w:pPr>
            <w:r w:rsidRPr="00197635">
              <w:rPr>
                <w:color w:val="000000"/>
              </w:rPr>
              <w:t>345</w:t>
            </w:r>
          </w:p>
        </w:tc>
        <w:tc>
          <w:tcPr>
            <w:tcW w:w="2398" w:type="dxa"/>
            <w:shd w:val="clear" w:color="auto" w:fill="auto"/>
          </w:tcPr>
          <w:p w14:paraId="3835C51A" w14:textId="77777777" w:rsidR="00742E59" w:rsidRPr="00197635" w:rsidRDefault="00742E59" w:rsidP="00742E59">
            <w:pPr>
              <w:pStyle w:val="TableText10"/>
              <w:rPr>
                <w:color w:val="000000"/>
              </w:rPr>
            </w:pPr>
            <w:r w:rsidRPr="00197635">
              <w:rPr>
                <w:color w:val="000000"/>
              </w:rPr>
              <w:t>227 (1)</w:t>
            </w:r>
          </w:p>
        </w:tc>
        <w:tc>
          <w:tcPr>
            <w:tcW w:w="3719" w:type="dxa"/>
            <w:shd w:val="clear" w:color="auto" w:fill="auto"/>
          </w:tcPr>
          <w:p w14:paraId="01D73B89" w14:textId="77777777" w:rsidR="00742E59" w:rsidRPr="00197635" w:rsidRDefault="00742E59" w:rsidP="00742E59">
            <w:pPr>
              <w:pStyle w:val="TableText10"/>
              <w:rPr>
                <w:color w:val="000000"/>
                <w:lang w:eastAsia="en-AU"/>
              </w:rPr>
            </w:pPr>
            <w:r w:rsidRPr="00197635">
              <w:rPr>
                <w:color w:val="000000"/>
                <w:lang w:eastAsia="en-AU"/>
              </w:rPr>
              <w:t>bookable vehicle passenger place/carry unconfined animal in bookable vehicle</w:t>
            </w:r>
          </w:p>
        </w:tc>
        <w:tc>
          <w:tcPr>
            <w:tcW w:w="1321" w:type="dxa"/>
            <w:shd w:val="clear" w:color="auto" w:fill="auto"/>
          </w:tcPr>
          <w:p w14:paraId="3913960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F6EE77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CB323DD" w14:textId="77777777" w:rsidR="00742E59" w:rsidRPr="00197635" w:rsidRDefault="00742E59" w:rsidP="00742E59">
            <w:pPr>
              <w:pStyle w:val="TableText10"/>
              <w:rPr>
                <w:color w:val="000000"/>
              </w:rPr>
            </w:pPr>
            <w:r w:rsidRPr="00197635">
              <w:rPr>
                <w:color w:val="000000"/>
              </w:rPr>
              <w:t>-</w:t>
            </w:r>
          </w:p>
        </w:tc>
      </w:tr>
      <w:tr w:rsidR="00742E59" w:rsidRPr="00197635" w14:paraId="78039886" w14:textId="77777777" w:rsidTr="00742E59">
        <w:trPr>
          <w:cantSplit/>
        </w:trPr>
        <w:tc>
          <w:tcPr>
            <w:tcW w:w="1202" w:type="dxa"/>
            <w:shd w:val="clear" w:color="auto" w:fill="auto"/>
          </w:tcPr>
          <w:p w14:paraId="330F7BF0" w14:textId="77777777" w:rsidR="00742E59" w:rsidRPr="00197635" w:rsidRDefault="00742E59" w:rsidP="00742E59">
            <w:pPr>
              <w:pStyle w:val="TableText10"/>
              <w:rPr>
                <w:color w:val="000000"/>
              </w:rPr>
            </w:pPr>
            <w:r w:rsidRPr="00197635">
              <w:rPr>
                <w:color w:val="000000"/>
              </w:rPr>
              <w:t>346</w:t>
            </w:r>
          </w:p>
        </w:tc>
        <w:tc>
          <w:tcPr>
            <w:tcW w:w="2398" w:type="dxa"/>
            <w:shd w:val="clear" w:color="auto" w:fill="auto"/>
          </w:tcPr>
          <w:p w14:paraId="741272D6" w14:textId="77777777" w:rsidR="00742E59" w:rsidRPr="00197635" w:rsidRDefault="00742E59" w:rsidP="00742E59">
            <w:pPr>
              <w:pStyle w:val="TableText10"/>
              <w:rPr>
                <w:color w:val="000000"/>
              </w:rPr>
            </w:pPr>
            <w:r w:rsidRPr="00197635">
              <w:rPr>
                <w:color w:val="000000"/>
              </w:rPr>
              <w:t>228 (1)</w:t>
            </w:r>
          </w:p>
        </w:tc>
        <w:tc>
          <w:tcPr>
            <w:tcW w:w="3719" w:type="dxa"/>
            <w:shd w:val="clear" w:color="auto" w:fill="auto"/>
          </w:tcPr>
          <w:p w14:paraId="02CC74FB" w14:textId="77777777" w:rsidR="00742E59" w:rsidRPr="00197635" w:rsidRDefault="00742E59" w:rsidP="00742E59">
            <w:pPr>
              <w:pStyle w:val="TableText10"/>
              <w:rPr>
                <w:color w:val="000000"/>
                <w:lang w:eastAsia="en-AU"/>
              </w:rPr>
            </w:pPr>
            <w:r w:rsidRPr="00197635">
              <w:rPr>
                <w:color w:val="000000"/>
              </w:rPr>
              <w:t>bookable vehicle passenger not give found thing to owner/bookable vehicle driver/transport booking service/police officer/authorised person</w:t>
            </w:r>
          </w:p>
        </w:tc>
        <w:tc>
          <w:tcPr>
            <w:tcW w:w="1321" w:type="dxa"/>
            <w:shd w:val="clear" w:color="auto" w:fill="auto"/>
          </w:tcPr>
          <w:p w14:paraId="78B070C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3E2CFC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F4A7F54" w14:textId="77777777" w:rsidR="00742E59" w:rsidRPr="00197635" w:rsidRDefault="00742E59" w:rsidP="00742E59">
            <w:pPr>
              <w:pStyle w:val="TableText10"/>
              <w:rPr>
                <w:color w:val="000000"/>
              </w:rPr>
            </w:pPr>
            <w:r w:rsidRPr="00197635">
              <w:rPr>
                <w:color w:val="000000"/>
              </w:rPr>
              <w:t>-</w:t>
            </w:r>
          </w:p>
        </w:tc>
      </w:tr>
      <w:tr w:rsidR="00742E59" w:rsidRPr="00197635" w14:paraId="10D43779" w14:textId="77777777" w:rsidTr="00742E59">
        <w:trPr>
          <w:cantSplit/>
        </w:trPr>
        <w:tc>
          <w:tcPr>
            <w:tcW w:w="1202" w:type="dxa"/>
            <w:shd w:val="clear" w:color="auto" w:fill="auto"/>
          </w:tcPr>
          <w:p w14:paraId="3CFF32CF" w14:textId="77777777" w:rsidR="00742E59" w:rsidRPr="00197635" w:rsidRDefault="00742E59" w:rsidP="00742E59">
            <w:pPr>
              <w:pStyle w:val="TableText10"/>
              <w:rPr>
                <w:color w:val="000000"/>
              </w:rPr>
            </w:pPr>
            <w:r w:rsidRPr="00197635">
              <w:rPr>
                <w:color w:val="000000"/>
              </w:rPr>
              <w:t>347</w:t>
            </w:r>
          </w:p>
        </w:tc>
        <w:tc>
          <w:tcPr>
            <w:tcW w:w="2398" w:type="dxa"/>
            <w:shd w:val="clear" w:color="auto" w:fill="auto"/>
          </w:tcPr>
          <w:p w14:paraId="254CF8DB" w14:textId="77777777" w:rsidR="00742E59" w:rsidRPr="00197635" w:rsidRDefault="00742E59" w:rsidP="00742E59">
            <w:pPr>
              <w:pStyle w:val="TableText10"/>
              <w:rPr>
                <w:color w:val="000000"/>
              </w:rPr>
            </w:pPr>
            <w:r w:rsidRPr="00197635">
              <w:rPr>
                <w:color w:val="000000"/>
              </w:rPr>
              <w:t>229 (3)</w:t>
            </w:r>
          </w:p>
        </w:tc>
        <w:tc>
          <w:tcPr>
            <w:tcW w:w="3719" w:type="dxa"/>
            <w:shd w:val="clear" w:color="auto" w:fill="auto"/>
          </w:tcPr>
          <w:p w14:paraId="14F3B23E" w14:textId="77777777" w:rsidR="00742E59" w:rsidRPr="00197635" w:rsidRDefault="00742E59" w:rsidP="00742E59">
            <w:pPr>
              <w:pStyle w:val="TableText10"/>
              <w:rPr>
                <w:color w:val="000000"/>
                <w:lang w:eastAsia="en-AU"/>
              </w:rPr>
            </w:pPr>
            <w:r w:rsidRPr="00197635">
              <w:rPr>
                <w:color w:val="000000"/>
                <w:lang w:eastAsia="en-AU"/>
              </w:rPr>
              <w:t xml:space="preserve">person not comply with direction of </w:t>
            </w:r>
            <w:r w:rsidRPr="00197635">
              <w:rPr>
                <w:color w:val="000000"/>
              </w:rPr>
              <w:t xml:space="preserve">bookable vehicle driver/police officer/ authorised person to not to get into, or to get out of, a bookable vehicle </w:t>
            </w:r>
          </w:p>
        </w:tc>
        <w:tc>
          <w:tcPr>
            <w:tcW w:w="1321" w:type="dxa"/>
            <w:shd w:val="clear" w:color="auto" w:fill="auto"/>
          </w:tcPr>
          <w:p w14:paraId="6409AF5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2988CFF"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1165FE29" w14:textId="77777777" w:rsidR="00742E59" w:rsidRPr="00197635" w:rsidRDefault="00742E59" w:rsidP="00742E59">
            <w:pPr>
              <w:pStyle w:val="TableText10"/>
              <w:rPr>
                <w:color w:val="000000"/>
              </w:rPr>
            </w:pPr>
            <w:r w:rsidRPr="00197635">
              <w:rPr>
                <w:color w:val="000000"/>
              </w:rPr>
              <w:t>-</w:t>
            </w:r>
          </w:p>
        </w:tc>
      </w:tr>
      <w:tr w:rsidR="00742E59" w:rsidRPr="00197635" w14:paraId="540595A4" w14:textId="77777777" w:rsidTr="00742E59">
        <w:trPr>
          <w:cantSplit/>
        </w:trPr>
        <w:tc>
          <w:tcPr>
            <w:tcW w:w="1202" w:type="dxa"/>
          </w:tcPr>
          <w:p w14:paraId="3860E8DC" w14:textId="77777777" w:rsidR="00742E59" w:rsidRPr="00197635" w:rsidRDefault="00742E59" w:rsidP="00742E59">
            <w:pPr>
              <w:pStyle w:val="TableText10"/>
              <w:rPr>
                <w:color w:val="000000"/>
              </w:rPr>
            </w:pPr>
            <w:r w:rsidRPr="00197635">
              <w:rPr>
                <w:color w:val="000000"/>
              </w:rPr>
              <w:lastRenderedPageBreak/>
              <w:t>348</w:t>
            </w:r>
          </w:p>
        </w:tc>
        <w:tc>
          <w:tcPr>
            <w:tcW w:w="2398" w:type="dxa"/>
          </w:tcPr>
          <w:p w14:paraId="78D219D5" w14:textId="77777777" w:rsidR="00742E59" w:rsidRPr="00197635" w:rsidRDefault="00742E59" w:rsidP="00742E59">
            <w:pPr>
              <w:pStyle w:val="TableText10"/>
              <w:rPr>
                <w:color w:val="000000"/>
              </w:rPr>
            </w:pPr>
            <w:r w:rsidRPr="00197635">
              <w:rPr>
                <w:color w:val="000000"/>
              </w:rPr>
              <w:t>236 (4) (a)</w:t>
            </w:r>
          </w:p>
        </w:tc>
        <w:tc>
          <w:tcPr>
            <w:tcW w:w="3719" w:type="dxa"/>
          </w:tcPr>
          <w:p w14:paraId="2F35FF62" w14:textId="77777777" w:rsidR="00742E59" w:rsidRPr="00197635" w:rsidRDefault="00742E59" w:rsidP="00742E59">
            <w:pPr>
              <w:pStyle w:val="TableText10"/>
              <w:rPr>
                <w:color w:val="000000"/>
              </w:rPr>
            </w:pPr>
            <w:r w:rsidRPr="00197635">
              <w:rPr>
                <w:color w:val="000000"/>
              </w:rPr>
              <w:t>person operating without DRS authorisation label attached to vehicle</w:t>
            </w:r>
          </w:p>
        </w:tc>
        <w:tc>
          <w:tcPr>
            <w:tcW w:w="1321" w:type="dxa"/>
          </w:tcPr>
          <w:p w14:paraId="459327F2" w14:textId="77777777" w:rsidR="00742E59" w:rsidRPr="00197635" w:rsidRDefault="00742E59" w:rsidP="00742E59">
            <w:pPr>
              <w:pStyle w:val="TableText10"/>
              <w:rPr>
                <w:color w:val="000000"/>
              </w:rPr>
            </w:pPr>
            <w:r w:rsidRPr="00197635">
              <w:rPr>
                <w:color w:val="000000"/>
              </w:rPr>
              <w:t>20</w:t>
            </w:r>
          </w:p>
        </w:tc>
        <w:tc>
          <w:tcPr>
            <w:tcW w:w="1423" w:type="dxa"/>
          </w:tcPr>
          <w:p w14:paraId="3970447C" w14:textId="77777777" w:rsidR="00742E59" w:rsidRPr="00197635" w:rsidRDefault="00742E59" w:rsidP="00742E59">
            <w:pPr>
              <w:pStyle w:val="TableText10"/>
              <w:rPr>
                <w:color w:val="000000"/>
              </w:rPr>
            </w:pPr>
            <w:r w:rsidRPr="00197635">
              <w:rPr>
                <w:color w:val="000000"/>
              </w:rPr>
              <w:t>603</w:t>
            </w:r>
          </w:p>
        </w:tc>
        <w:tc>
          <w:tcPr>
            <w:tcW w:w="1338" w:type="dxa"/>
          </w:tcPr>
          <w:p w14:paraId="23000D29" w14:textId="77777777" w:rsidR="00742E59" w:rsidRPr="00197635" w:rsidRDefault="00742E59" w:rsidP="00742E59">
            <w:pPr>
              <w:pStyle w:val="TableText10"/>
              <w:rPr>
                <w:b/>
                <w:bCs/>
                <w:color w:val="000000"/>
              </w:rPr>
            </w:pPr>
            <w:r w:rsidRPr="00197635">
              <w:rPr>
                <w:color w:val="000000"/>
              </w:rPr>
              <w:t>-</w:t>
            </w:r>
          </w:p>
        </w:tc>
      </w:tr>
      <w:tr w:rsidR="00742E59" w:rsidRPr="00197635" w14:paraId="20809A8E" w14:textId="77777777" w:rsidTr="00742E59">
        <w:trPr>
          <w:cantSplit/>
        </w:trPr>
        <w:tc>
          <w:tcPr>
            <w:tcW w:w="1202" w:type="dxa"/>
          </w:tcPr>
          <w:p w14:paraId="754A93CF" w14:textId="77777777" w:rsidR="00742E59" w:rsidRPr="00197635" w:rsidRDefault="00742E59" w:rsidP="00742E59">
            <w:pPr>
              <w:pStyle w:val="TableText10"/>
              <w:rPr>
                <w:color w:val="000000"/>
              </w:rPr>
            </w:pPr>
            <w:r w:rsidRPr="00197635">
              <w:rPr>
                <w:color w:val="000000"/>
              </w:rPr>
              <w:t>349</w:t>
            </w:r>
          </w:p>
        </w:tc>
        <w:tc>
          <w:tcPr>
            <w:tcW w:w="2398" w:type="dxa"/>
          </w:tcPr>
          <w:p w14:paraId="4915673B" w14:textId="77777777" w:rsidR="00742E59" w:rsidRPr="00197635" w:rsidRDefault="00742E59" w:rsidP="00742E59">
            <w:pPr>
              <w:pStyle w:val="TableText10"/>
              <w:rPr>
                <w:color w:val="000000"/>
              </w:rPr>
            </w:pPr>
            <w:r w:rsidRPr="00197635">
              <w:rPr>
                <w:color w:val="000000"/>
              </w:rPr>
              <w:t>236 (4) (b)</w:t>
            </w:r>
          </w:p>
        </w:tc>
        <w:tc>
          <w:tcPr>
            <w:tcW w:w="3719" w:type="dxa"/>
          </w:tcPr>
          <w:p w14:paraId="5526262A" w14:textId="77777777" w:rsidR="00742E59" w:rsidRPr="00197635" w:rsidRDefault="00742E59" w:rsidP="00742E59">
            <w:pPr>
              <w:pStyle w:val="TableText10"/>
              <w:rPr>
                <w:color w:val="000000"/>
              </w:rPr>
            </w:pPr>
            <w:r w:rsidRPr="00197635">
              <w:rPr>
                <w:color w:val="000000"/>
              </w:rPr>
              <w:t>person operating with DRS authorisation label not properly attached to vehicle</w:t>
            </w:r>
          </w:p>
        </w:tc>
        <w:tc>
          <w:tcPr>
            <w:tcW w:w="1321" w:type="dxa"/>
          </w:tcPr>
          <w:p w14:paraId="3392EA08" w14:textId="77777777" w:rsidR="00742E59" w:rsidRPr="00197635" w:rsidRDefault="00742E59" w:rsidP="00742E59">
            <w:pPr>
              <w:pStyle w:val="TableText10"/>
              <w:rPr>
                <w:color w:val="000000"/>
              </w:rPr>
            </w:pPr>
            <w:r w:rsidRPr="00197635">
              <w:rPr>
                <w:color w:val="000000"/>
              </w:rPr>
              <w:t>20</w:t>
            </w:r>
          </w:p>
        </w:tc>
        <w:tc>
          <w:tcPr>
            <w:tcW w:w="1423" w:type="dxa"/>
          </w:tcPr>
          <w:p w14:paraId="26290767" w14:textId="77777777" w:rsidR="00742E59" w:rsidRPr="00197635" w:rsidRDefault="00742E59" w:rsidP="00742E59">
            <w:pPr>
              <w:pStyle w:val="TableText10"/>
              <w:rPr>
                <w:color w:val="000000"/>
              </w:rPr>
            </w:pPr>
            <w:r w:rsidRPr="00197635">
              <w:rPr>
                <w:color w:val="000000"/>
              </w:rPr>
              <w:t>603</w:t>
            </w:r>
          </w:p>
        </w:tc>
        <w:tc>
          <w:tcPr>
            <w:tcW w:w="1338" w:type="dxa"/>
          </w:tcPr>
          <w:p w14:paraId="0F0DD3BC" w14:textId="77777777" w:rsidR="00742E59" w:rsidRPr="00197635" w:rsidRDefault="00742E59" w:rsidP="00742E59">
            <w:pPr>
              <w:pStyle w:val="TableText10"/>
              <w:rPr>
                <w:b/>
                <w:bCs/>
                <w:color w:val="000000"/>
              </w:rPr>
            </w:pPr>
            <w:r w:rsidRPr="00197635">
              <w:rPr>
                <w:color w:val="000000"/>
              </w:rPr>
              <w:t>-</w:t>
            </w:r>
          </w:p>
        </w:tc>
      </w:tr>
      <w:tr w:rsidR="00742E59" w:rsidRPr="00197635" w14:paraId="27D8A3D6" w14:textId="77777777" w:rsidTr="00742E59">
        <w:trPr>
          <w:cantSplit/>
        </w:trPr>
        <w:tc>
          <w:tcPr>
            <w:tcW w:w="1202" w:type="dxa"/>
          </w:tcPr>
          <w:p w14:paraId="00B60977" w14:textId="77777777" w:rsidR="00742E59" w:rsidRPr="00197635" w:rsidRDefault="00742E59" w:rsidP="00742E59">
            <w:pPr>
              <w:pStyle w:val="TableText10"/>
              <w:rPr>
                <w:color w:val="000000"/>
              </w:rPr>
            </w:pPr>
            <w:r w:rsidRPr="00197635">
              <w:rPr>
                <w:color w:val="000000"/>
              </w:rPr>
              <w:t>350</w:t>
            </w:r>
          </w:p>
        </w:tc>
        <w:tc>
          <w:tcPr>
            <w:tcW w:w="2398" w:type="dxa"/>
          </w:tcPr>
          <w:p w14:paraId="6295BF78" w14:textId="77777777" w:rsidR="00742E59" w:rsidRPr="00197635" w:rsidRDefault="00742E59" w:rsidP="00742E59">
            <w:pPr>
              <w:pStyle w:val="TableText10"/>
              <w:rPr>
                <w:color w:val="000000"/>
              </w:rPr>
            </w:pPr>
            <w:r w:rsidRPr="00197635">
              <w:rPr>
                <w:color w:val="000000"/>
              </w:rPr>
              <w:t>236 (4) (c)</w:t>
            </w:r>
          </w:p>
        </w:tc>
        <w:tc>
          <w:tcPr>
            <w:tcW w:w="3719" w:type="dxa"/>
          </w:tcPr>
          <w:p w14:paraId="25DF4300" w14:textId="77777777" w:rsidR="00742E59" w:rsidRPr="00197635" w:rsidRDefault="00742E59" w:rsidP="00742E59">
            <w:pPr>
              <w:pStyle w:val="TableText10"/>
              <w:rPr>
                <w:color w:val="000000"/>
              </w:rPr>
            </w:pPr>
            <w:r w:rsidRPr="00197635">
              <w:rPr>
                <w:color w:val="000000"/>
              </w:rPr>
              <w:t>person operating with DRS authorisation label not readable</w:t>
            </w:r>
          </w:p>
        </w:tc>
        <w:tc>
          <w:tcPr>
            <w:tcW w:w="1321" w:type="dxa"/>
          </w:tcPr>
          <w:p w14:paraId="011A253B" w14:textId="77777777" w:rsidR="00742E59" w:rsidRPr="00197635" w:rsidRDefault="00742E59" w:rsidP="00742E59">
            <w:pPr>
              <w:pStyle w:val="TableText10"/>
              <w:rPr>
                <w:color w:val="000000"/>
              </w:rPr>
            </w:pPr>
            <w:r w:rsidRPr="00197635">
              <w:rPr>
                <w:color w:val="000000"/>
              </w:rPr>
              <w:t>20</w:t>
            </w:r>
          </w:p>
        </w:tc>
        <w:tc>
          <w:tcPr>
            <w:tcW w:w="1423" w:type="dxa"/>
          </w:tcPr>
          <w:p w14:paraId="6312EDD2" w14:textId="77777777" w:rsidR="00742E59" w:rsidRPr="00197635" w:rsidRDefault="00742E59" w:rsidP="00742E59">
            <w:pPr>
              <w:pStyle w:val="TableText10"/>
              <w:rPr>
                <w:color w:val="000000"/>
              </w:rPr>
            </w:pPr>
            <w:r w:rsidRPr="00197635">
              <w:rPr>
                <w:color w:val="000000"/>
              </w:rPr>
              <w:t>603</w:t>
            </w:r>
          </w:p>
        </w:tc>
        <w:tc>
          <w:tcPr>
            <w:tcW w:w="1338" w:type="dxa"/>
          </w:tcPr>
          <w:p w14:paraId="683A83A1" w14:textId="77777777" w:rsidR="00742E59" w:rsidRPr="00197635" w:rsidRDefault="00742E59" w:rsidP="00742E59">
            <w:pPr>
              <w:pStyle w:val="TableText10"/>
              <w:rPr>
                <w:b/>
                <w:bCs/>
                <w:color w:val="000000"/>
              </w:rPr>
            </w:pPr>
            <w:r w:rsidRPr="00197635">
              <w:rPr>
                <w:color w:val="000000"/>
              </w:rPr>
              <w:t>-</w:t>
            </w:r>
          </w:p>
        </w:tc>
      </w:tr>
      <w:tr w:rsidR="00742E59" w:rsidRPr="00197635" w14:paraId="00F92D83" w14:textId="77777777" w:rsidTr="00742E59">
        <w:trPr>
          <w:cantSplit/>
        </w:trPr>
        <w:tc>
          <w:tcPr>
            <w:tcW w:w="1202" w:type="dxa"/>
            <w:tcBorders>
              <w:bottom w:val="nil"/>
            </w:tcBorders>
          </w:tcPr>
          <w:p w14:paraId="3D12153F" w14:textId="77777777" w:rsidR="00742E59" w:rsidRPr="00197635" w:rsidRDefault="00742E59" w:rsidP="00742E59">
            <w:pPr>
              <w:pStyle w:val="TableText10"/>
              <w:keepNext/>
              <w:rPr>
                <w:color w:val="000000"/>
              </w:rPr>
            </w:pPr>
            <w:r w:rsidRPr="00197635">
              <w:rPr>
                <w:color w:val="000000"/>
              </w:rPr>
              <w:t>351</w:t>
            </w:r>
          </w:p>
        </w:tc>
        <w:tc>
          <w:tcPr>
            <w:tcW w:w="2398" w:type="dxa"/>
            <w:tcBorders>
              <w:bottom w:val="nil"/>
            </w:tcBorders>
          </w:tcPr>
          <w:p w14:paraId="79C5D6D1" w14:textId="77777777" w:rsidR="00742E59" w:rsidRPr="00197635" w:rsidRDefault="00742E59" w:rsidP="00742E59">
            <w:pPr>
              <w:pStyle w:val="TableText10"/>
              <w:keepNext/>
              <w:rPr>
                <w:color w:val="000000"/>
              </w:rPr>
            </w:pPr>
            <w:r w:rsidRPr="00197635">
              <w:rPr>
                <w:color w:val="000000"/>
              </w:rPr>
              <w:t>236 (5)</w:t>
            </w:r>
          </w:p>
        </w:tc>
        <w:tc>
          <w:tcPr>
            <w:tcW w:w="3719" w:type="dxa"/>
            <w:tcBorders>
              <w:bottom w:val="nil"/>
            </w:tcBorders>
          </w:tcPr>
          <w:p w14:paraId="35CF1453" w14:textId="77777777" w:rsidR="00742E59" w:rsidRPr="00197635" w:rsidRDefault="00742E59" w:rsidP="00742E59">
            <w:pPr>
              <w:pStyle w:val="TableText10"/>
              <w:keepNext/>
              <w:rPr>
                <w:color w:val="000000"/>
              </w:rPr>
            </w:pPr>
          </w:p>
        </w:tc>
        <w:tc>
          <w:tcPr>
            <w:tcW w:w="1321" w:type="dxa"/>
            <w:tcBorders>
              <w:bottom w:val="nil"/>
            </w:tcBorders>
          </w:tcPr>
          <w:p w14:paraId="644B8C7E" w14:textId="77777777" w:rsidR="00742E59" w:rsidRPr="00197635" w:rsidRDefault="00742E59" w:rsidP="00742E59">
            <w:pPr>
              <w:pStyle w:val="TableText10"/>
              <w:keepNext/>
              <w:rPr>
                <w:color w:val="000000"/>
              </w:rPr>
            </w:pPr>
          </w:p>
        </w:tc>
        <w:tc>
          <w:tcPr>
            <w:tcW w:w="1423" w:type="dxa"/>
            <w:tcBorders>
              <w:bottom w:val="nil"/>
            </w:tcBorders>
          </w:tcPr>
          <w:p w14:paraId="41599D88" w14:textId="77777777" w:rsidR="00742E59" w:rsidRPr="00197635" w:rsidRDefault="00742E59" w:rsidP="00742E59">
            <w:pPr>
              <w:pStyle w:val="TableText10"/>
              <w:rPr>
                <w:color w:val="000000"/>
              </w:rPr>
            </w:pPr>
          </w:p>
        </w:tc>
        <w:tc>
          <w:tcPr>
            <w:tcW w:w="1338" w:type="dxa"/>
            <w:tcBorders>
              <w:bottom w:val="nil"/>
            </w:tcBorders>
          </w:tcPr>
          <w:p w14:paraId="25FD497E" w14:textId="77777777" w:rsidR="00742E59" w:rsidRPr="00197635" w:rsidRDefault="00742E59" w:rsidP="00742E59">
            <w:pPr>
              <w:pStyle w:val="TableText10"/>
              <w:keepNext/>
              <w:rPr>
                <w:b/>
                <w:bCs/>
                <w:color w:val="000000"/>
              </w:rPr>
            </w:pPr>
          </w:p>
        </w:tc>
      </w:tr>
      <w:tr w:rsidR="00742E59" w:rsidRPr="00197635" w14:paraId="04F73CB9" w14:textId="77777777" w:rsidTr="00742E59">
        <w:trPr>
          <w:cantSplit/>
        </w:trPr>
        <w:tc>
          <w:tcPr>
            <w:tcW w:w="1202" w:type="dxa"/>
            <w:tcBorders>
              <w:top w:val="nil"/>
              <w:bottom w:val="nil"/>
            </w:tcBorders>
          </w:tcPr>
          <w:p w14:paraId="725399AF" w14:textId="77777777" w:rsidR="00742E59" w:rsidRPr="00197635" w:rsidRDefault="00742E59" w:rsidP="00742E59">
            <w:pPr>
              <w:pStyle w:val="TableText10"/>
              <w:rPr>
                <w:color w:val="000000"/>
              </w:rPr>
            </w:pPr>
            <w:r w:rsidRPr="00197635">
              <w:rPr>
                <w:color w:val="000000"/>
              </w:rPr>
              <w:t>351.1</w:t>
            </w:r>
          </w:p>
        </w:tc>
        <w:tc>
          <w:tcPr>
            <w:tcW w:w="2398" w:type="dxa"/>
            <w:tcBorders>
              <w:top w:val="nil"/>
              <w:bottom w:val="nil"/>
            </w:tcBorders>
          </w:tcPr>
          <w:p w14:paraId="0C3BB70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(a)</w:t>
            </w:r>
          </w:p>
        </w:tc>
        <w:tc>
          <w:tcPr>
            <w:tcW w:w="3719" w:type="dxa"/>
            <w:tcBorders>
              <w:top w:val="nil"/>
              <w:bottom w:val="nil"/>
            </w:tcBorders>
          </w:tcPr>
          <w:p w14:paraId="69E94E7F" w14:textId="77777777" w:rsidR="00742E59" w:rsidRPr="00197635" w:rsidRDefault="00742E59" w:rsidP="00742E59">
            <w:pPr>
              <w:pStyle w:val="TableText10"/>
              <w:rPr>
                <w:color w:val="000000"/>
              </w:rPr>
            </w:pPr>
            <w:r w:rsidRPr="00197635">
              <w:rPr>
                <w:color w:val="000000"/>
              </w:rPr>
              <w:t>DRS operator failing to prevent use of vehicle without authorisation label attached to vehicle</w:t>
            </w:r>
          </w:p>
        </w:tc>
        <w:tc>
          <w:tcPr>
            <w:tcW w:w="1321" w:type="dxa"/>
            <w:tcBorders>
              <w:top w:val="nil"/>
              <w:bottom w:val="nil"/>
            </w:tcBorders>
          </w:tcPr>
          <w:p w14:paraId="36755EDD"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4FC5205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5877BF6A" w14:textId="77777777" w:rsidR="00742E59" w:rsidRPr="00197635" w:rsidRDefault="00742E59" w:rsidP="00742E59">
            <w:pPr>
              <w:pStyle w:val="TableText10"/>
              <w:rPr>
                <w:b/>
                <w:bCs/>
                <w:color w:val="000000"/>
              </w:rPr>
            </w:pPr>
            <w:r w:rsidRPr="00197635">
              <w:rPr>
                <w:b/>
                <w:bCs/>
                <w:color w:val="000000"/>
              </w:rPr>
              <w:t>-</w:t>
            </w:r>
          </w:p>
        </w:tc>
      </w:tr>
      <w:tr w:rsidR="00742E59" w:rsidRPr="00197635" w14:paraId="62630090" w14:textId="77777777" w:rsidTr="00742E59">
        <w:trPr>
          <w:cantSplit/>
        </w:trPr>
        <w:tc>
          <w:tcPr>
            <w:tcW w:w="1202" w:type="dxa"/>
            <w:tcBorders>
              <w:top w:val="nil"/>
              <w:bottom w:val="nil"/>
            </w:tcBorders>
          </w:tcPr>
          <w:p w14:paraId="1BE13850" w14:textId="77777777" w:rsidR="00742E59" w:rsidRPr="00197635" w:rsidRDefault="00742E59" w:rsidP="00742E59">
            <w:pPr>
              <w:pStyle w:val="TableText10"/>
              <w:rPr>
                <w:color w:val="000000"/>
              </w:rPr>
            </w:pPr>
            <w:r w:rsidRPr="00197635">
              <w:rPr>
                <w:color w:val="000000"/>
              </w:rPr>
              <w:t>351.2</w:t>
            </w:r>
          </w:p>
        </w:tc>
        <w:tc>
          <w:tcPr>
            <w:tcW w:w="2398" w:type="dxa"/>
            <w:tcBorders>
              <w:top w:val="nil"/>
              <w:bottom w:val="nil"/>
            </w:tcBorders>
          </w:tcPr>
          <w:p w14:paraId="2A3A03E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(b)</w:t>
            </w:r>
          </w:p>
        </w:tc>
        <w:tc>
          <w:tcPr>
            <w:tcW w:w="3719" w:type="dxa"/>
            <w:tcBorders>
              <w:top w:val="nil"/>
              <w:bottom w:val="nil"/>
            </w:tcBorders>
          </w:tcPr>
          <w:p w14:paraId="0EB42FD4" w14:textId="77777777" w:rsidR="00742E59" w:rsidRPr="00197635" w:rsidRDefault="00742E59" w:rsidP="00742E59">
            <w:pPr>
              <w:pStyle w:val="TableText10"/>
              <w:rPr>
                <w:color w:val="000000"/>
              </w:rPr>
            </w:pPr>
            <w:r w:rsidRPr="00197635">
              <w:rPr>
                <w:color w:val="000000"/>
              </w:rPr>
              <w:t>DRS operator failing to prevent use of vehicle with authorisation label not properly attached to vehicle</w:t>
            </w:r>
          </w:p>
        </w:tc>
        <w:tc>
          <w:tcPr>
            <w:tcW w:w="1321" w:type="dxa"/>
            <w:tcBorders>
              <w:top w:val="nil"/>
              <w:bottom w:val="nil"/>
            </w:tcBorders>
          </w:tcPr>
          <w:p w14:paraId="319B7E01"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353DC9BA"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1E70A47D" w14:textId="77777777" w:rsidR="00742E59" w:rsidRPr="00197635" w:rsidRDefault="00742E59" w:rsidP="00742E59">
            <w:pPr>
              <w:pStyle w:val="TableText10"/>
              <w:rPr>
                <w:b/>
                <w:bCs/>
                <w:color w:val="000000"/>
              </w:rPr>
            </w:pPr>
            <w:r w:rsidRPr="00197635">
              <w:rPr>
                <w:b/>
                <w:bCs/>
                <w:color w:val="000000"/>
              </w:rPr>
              <w:t>-</w:t>
            </w:r>
          </w:p>
        </w:tc>
      </w:tr>
      <w:tr w:rsidR="00742E59" w:rsidRPr="00197635" w14:paraId="2F8D8690" w14:textId="77777777" w:rsidTr="00742E59">
        <w:trPr>
          <w:cantSplit/>
        </w:trPr>
        <w:tc>
          <w:tcPr>
            <w:tcW w:w="1202" w:type="dxa"/>
            <w:tcBorders>
              <w:top w:val="nil"/>
            </w:tcBorders>
          </w:tcPr>
          <w:p w14:paraId="0B197426" w14:textId="77777777" w:rsidR="00742E59" w:rsidRPr="00197635" w:rsidRDefault="00742E59" w:rsidP="00742E59">
            <w:pPr>
              <w:pStyle w:val="TableText10"/>
              <w:rPr>
                <w:color w:val="000000"/>
              </w:rPr>
            </w:pPr>
            <w:r w:rsidRPr="00197635">
              <w:rPr>
                <w:color w:val="000000"/>
              </w:rPr>
              <w:lastRenderedPageBreak/>
              <w:t>351.3</w:t>
            </w:r>
          </w:p>
        </w:tc>
        <w:tc>
          <w:tcPr>
            <w:tcW w:w="2398" w:type="dxa"/>
            <w:tcBorders>
              <w:top w:val="nil"/>
            </w:tcBorders>
          </w:tcPr>
          <w:p w14:paraId="6A89957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(c)</w:t>
            </w:r>
          </w:p>
        </w:tc>
        <w:tc>
          <w:tcPr>
            <w:tcW w:w="3719" w:type="dxa"/>
            <w:tcBorders>
              <w:top w:val="nil"/>
            </w:tcBorders>
          </w:tcPr>
          <w:p w14:paraId="3B38EBC0" w14:textId="77777777" w:rsidR="00742E59" w:rsidRPr="00197635" w:rsidRDefault="00742E59" w:rsidP="00742E59">
            <w:pPr>
              <w:pStyle w:val="TableText10"/>
              <w:rPr>
                <w:color w:val="000000"/>
              </w:rPr>
            </w:pPr>
            <w:r w:rsidRPr="00197635">
              <w:rPr>
                <w:color w:val="000000"/>
              </w:rPr>
              <w:t>DRS operator failing to prevent use of vehicle with authorisation label not readable</w:t>
            </w:r>
          </w:p>
        </w:tc>
        <w:tc>
          <w:tcPr>
            <w:tcW w:w="1321" w:type="dxa"/>
            <w:tcBorders>
              <w:top w:val="nil"/>
            </w:tcBorders>
          </w:tcPr>
          <w:p w14:paraId="11B8EA96"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7E0C3B0E"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6427BA0" w14:textId="77777777" w:rsidR="00742E59" w:rsidRPr="00197635" w:rsidRDefault="00742E59" w:rsidP="00742E59">
            <w:pPr>
              <w:pStyle w:val="TableText10"/>
              <w:rPr>
                <w:b/>
                <w:bCs/>
                <w:color w:val="000000"/>
              </w:rPr>
            </w:pPr>
            <w:r w:rsidRPr="00197635">
              <w:rPr>
                <w:b/>
                <w:bCs/>
                <w:color w:val="000000"/>
              </w:rPr>
              <w:t>-</w:t>
            </w:r>
          </w:p>
        </w:tc>
      </w:tr>
      <w:tr w:rsidR="00742E59" w:rsidRPr="00197635" w14:paraId="77ACFADD" w14:textId="77777777" w:rsidTr="00742E59">
        <w:trPr>
          <w:cantSplit/>
        </w:trPr>
        <w:tc>
          <w:tcPr>
            <w:tcW w:w="1202" w:type="dxa"/>
          </w:tcPr>
          <w:p w14:paraId="63700931" w14:textId="77777777" w:rsidR="00742E59" w:rsidRPr="00197635" w:rsidRDefault="00742E59" w:rsidP="00742E59">
            <w:pPr>
              <w:pStyle w:val="TableText10"/>
              <w:rPr>
                <w:color w:val="000000"/>
              </w:rPr>
            </w:pPr>
            <w:r w:rsidRPr="00197635">
              <w:rPr>
                <w:color w:val="000000"/>
              </w:rPr>
              <w:t>352</w:t>
            </w:r>
          </w:p>
        </w:tc>
        <w:tc>
          <w:tcPr>
            <w:tcW w:w="2398" w:type="dxa"/>
          </w:tcPr>
          <w:p w14:paraId="5C1D968F" w14:textId="77777777" w:rsidR="00742E59" w:rsidRPr="00197635" w:rsidRDefault="00742E59" w:rsidP="00742E59">
            <w:pPr>
              <w:pStyle w:val="TableText10"/>
              <w:rPr>
                <w:color w:val="000000"/>
              </w:rPr>
            </w:pPr>
            <w:r w:rsidRPr="00197635">
              <w:rPr>
                <w:color w:val="000000"/>
              </w:rPr>
              <w:t>238 (1)</w:t>
            </w:r>
          </w:p>
        </w:tc>
        <w:tc>
          <w:tcPr>
            <w:tcW w:w="3719" w:type="dxa"/>
          </w:tcPr>
          <w:p w14:paraId="7625CC27" w14:textId="77777777" w:rsidR="00742E59" w:rsidRPr="00197635" w:rsidRDefault="00742E59" w:rsidP="00742E59">
            <w:pPr>
              <w:pStyle w:val="TableText10"/>
              <w:rPr>
                <w:color w:val="000000"/>
                <w:lang w:eastAsia="en-AU"/>
              </w:rPr>
            </w:pPr>
            <w:r w:rsidRPr="00197635">
              <w:rPr>
                <w:rFonts w:ascii="TimesNewRomanPSMT" w:hAnsi="TimesNewRomanPSMT" w:cs="TimesNewRomanPSMT"/>
                <w:color w:val="000000"/>
                <w:lang w:eastAsia="en-AU"/>
              </w:rPr>
              <w:t>DRS authorisation</w:t>
            </w:r>
            <w:r w:rsidRPr="00197635">
              <w:rPr>
                <w:rFonts w:ascii="TimesNewRomanPSMT" w:hAnsi="TimesNewRomanPSMT" w:cs="TimesNewRomanPSMT"/>
                <w:color w:val="000000"/>
                <w:lang w:eastAsia="en-AU"/>
              </w:rPr>
              <w:noBreakHyphen/>
              <w:t>holder not notify change in name/address</w:t>
            </w:r>
          </w:p>
        </w:tc>
        <w:tc>
          <w:tcPr>
            <w:tcW w:w="1321" w:type="dxa"/>
          </w:tcPr>
          <w:p w14:paraId="2315FD10" w14:textId="77777777" w:rsidR="00742E59" w:rsidRPr="00197635" w:rsidRDefault="00742E59" w:rsidP="00742E59">
            <w:pPr>
              <w:pStyle w:val="TableText10"/>
              <w:rPr>
                <w:color w:val="000000"/>
              </w:rPr>
            </w:pPr>
            <w:r w:rsidRPr="00197635">
              <w:rPr>
                <w:color w:val="000000"/>
              </w:rPr>
              <w:t>1</w:t>
            </w:r>
          </w:p>
        </w:tc>
        <w:tc>
          <w:tcPr>
            <w:tcW w:w="1423" w:type="dxa"/>
          </w:tcPr>
          <w:p w14:paraId="1D9A2342" w14:textId="77777777" w:rsidR="00742E59" w:rsidRPr="00197635" w:rsidRDefault="00742E59" w:rsidP="00742E59">
            <w:pPr>
              <w:pStyle w:val="TableText10"/>
              <w:rPr>
                <w:color w:val="000000"/>
              </w:rPr>
            </w:pPr>
            <w:r w:rsidRPr="00197635">
              <w:rPr>
                <w:color w:val="000000"/>
              </w:rPr>
              <w:t>-</w:t>
            </w:r>
          </w:p>
        </w:tc>
        <w:tc>
          <w:tcPr>
            <w:tcW w:w="1338" w:type="dxa"/>
          </w:tcPr>
          <w:p w14:paraId="3D4769A7" w14:textId="77777777" w:rsidR="00742E59" w:rsidRPr="00197635" w:rsidRDefault="00742E59" w:rsidP="00742E59">
            <w:pPr>
              <w:pStyle w:val="TableText10"/>
              <w:rPr>
                <w:color w:val="000000"/>
              </w:rPr>
            </w:pPr>
            <w:r w:rsidRPr="00197635">
              <w:rPr>
                <w:b/>
                <w:bCs/>
                <w:color w:val="000000"/>
              </w:rPr>
              <w:t>-</w:t>
            </w:r>
          </w:p>
        </w:tc>
      </w:tr>
      <w:tr w:rsidR="00742E59" w:rsidRPr="00197635" w14:paraId="0022D3FE" w14:textId="77777777" w:rsidTr="00742E59">
        <w:trPr>
          <w:cantSplit/>
        </w:trPr>
        <w:tc>
          <w:tcPr>
            <w:tcW w:w="1202" w:type="dxa"/>
          </w:tcPr>
          <w:p w14:paraId="4220F043" w14:textId="77777777" w:rsidR="00742E59" w:rsidRPr="00197635" w:rsidRDefault="00742E59" w:rsidP="00742E59">
            <w:pPr>
              <w:pStyle w:val="TableText10"/>
              <w:rPr>
                <w:color w:val="000000"/>
              </w:rPr>
            </w:pPr>
            <w:r w:rsidRPr="00197635">
              <w:rPr>
                <w:color w:val="000000"/>
              </w:rPr>
              <w:t>353</w:t>
            </w:r>
          </w:p>
        </w:tc>
        <w:tc>
          <w:tcPr>
            <w:tcW w:w="2398" w:type="dxa"/>
          </w:tcPr>
          <w:p w14:paraId="04AE1D79" w14:textId="77777777" w:rsidR="00742E59" w:rsidRPr="00197635" w:rsidRDefault="00742E59" w:rsidP="00742E59">
            <w:pPr>
              <w:pStyle w:val="TableText10"/>
              <w:rPr>
                <w:color w:val="000000"/>
              </w:rPr>
            </w:pPr>
            <w:r w:rsidRPr="00197635">
              <w:rPr>
                <w:color w:val="000000"/>
              </w:rPr>
              <w:t>239 (1)</w:t>
            </w:r>
          </w:p>
        </w:tc>
        <w:tc>
          <w:tcPr>
            <w:tcW w:w="3719" w:type="dxa"/>
          </w:tcPr>
          <w:p w14:paraId="26AD6A59" w14:textId="77777777" w:rsidR="00742E59" w:rsidRPr="00197635" w:rsidRDefault="00742E59" w:rsidP="00742E59">
            <w:pPr>
              <w:pStyle w:val="TableText10"/>
              <w:rPr>
                <w:color w:val="000000"/>
              </w:rPr>
            </w:pPr>
            <w:r w:rsidRPr="00197635">
              <w:rPr>
                <w:color w:val="000000"/>
              </w:rPr>
              <w:t>DRS authorisation-holder contravene condition of authorisation</w:t>
            </w:r>
          </w:p>
        </w:tc>
        <w:tc>
          <w:tcPr>
            <w:tcW w:w="1321" w:type="dxa"/>
          </w:tcPr>
          <w:p w14:paraId="65D5A56E" w14:textId="77777777" w:rsidR="00742E59" w:rsidRPr="00197635" w:rsidRDefault="00742E59" w:rsidP="00742E59">
            <w:pPr>
              <w:pStyle w:val="TableText10"/>
              <w:rPr>
                <w:color w:val="000000"/>
              </w:rPr>
            </w:pPr>
            <w:r w:rsidRPr="00197635">
              <w:rPr>
                <w:color w:val="000000"/>
              </w:rPr>
              <w:t>20</w:t>
            </w:r>
          </w:p>
        </w:tc>
        <w:tc>
          <w:tcPr>
            <w:tcW w:w="1423" w:type="dxa"/>
          </w:tcPr>
          <w:p w14:paraId="503869A4" w14:textId="77777777" w:rsidR="00742E59" w:rsidRPr="00197635" w:rsidRDefault="00742E59" w:rsidP="00742E59">
            <w:pPr>
              <w:pStyle w:val="TableText10"/>
              <w:rPr>
                <w:color w:val="000000"/>
              </w:rPr>
            </w:pPr>
            <w:r w:rsidRPr="00197635">
              <w:rPr>
                <w:color w:val="000000"/>
              </w:rPr>
              <w:t>603</w:t>
            </w:r>
          </w:p>
        </w:tc>
        <w:tc>
          <w:tcPr>
            <w:tcW w:w="1338" w:type="dxa"/>
          </w:tcPr>
          <w:p w14:paraId="1F399C03" w14:textId="77777777" w:rsidR="00742E59" w:rsidRPr="00197635" w:rsidRDefault="00742E59" w:rsidP="00742E59">
            <w:pPr>
              <w:pStyle w:val="TableText10"/>
              <w:rPr>
                <w:color w:val="000000"/>
              </w:rPr>
            </w:pPr>
            <w:r w:rsidRPr="00197635">
              <w:rPr>
                <w:color w:val="000000"/>
              </w:rPr>
              <w:t>-</w:t>
            </w:r>
          </w:p>
        </w:tc>
      </w:tr>
      <w:tr w:rsidR="00742E59" w:rsidRPr="00197635" w14:paraId="28146E8F" w14:textId="77777777" w:rsidTr="00742E59">
        <w:trPr>
          <w:cantSplit/>
        </w:trPr>
        <w:tc>
          <w:tcPr>
            <w:tcW w:w="1202" w:type="dxa"/>
          </w:tcPr>
          <w:p w14:paraId="532B73E4" w14:textId="77777777" w:rsidR="00742E59" w:rsidRPr="00197635" w:rsidRDefault="00742E59" w:rsidP="00742E59">
            <w:pPr>
              <w:pStyle w:val="TableText10"/>
              <w:rPr>
                <w:color w:val="000000"/>
              </w:rPr>
            </w:pPr>
            <w:r w:rsidRPr="00197635">
              <w:rPr>
                <w:color w:val="000000"/>
              </w:rPr>
              <w:t>354</w:t>
            </w:r>
          </w:p>
        </w:tc>
        <w:tc>
          <w:tcPr>
            <w:tcW w:w="2398" w:type="dxa"/>
          </w:tcPr>
          <w:p w14:paraId="4509C9A5" w14:textId="77777777" w:rsidR="00742E59" w:rsidRPr="00197635" w:rsidRDefault="00742E59" w:rsidP="00742E59">
            <w:pPr>
              <w:pStyle w:val="TableText10"/>
              <w:rPr>
                <w:color w:val="000000"/>
              </w:rPr>
            </w:pPr>
            <w:r w:rsidRPr="00197635">
              <w:rPr>
                <w:color w:val="000000"/>
              </w:rPr>
              <w:t>241 (1)</w:t>
            </w:r>
          </w:p>
        </w:tc>
        <w:tc>
          <w:tcPr>
            <w:tcW w:w="3719" w:type="dxa"/>
          </w:tcPr>
          <w:p w14:paraId="2389A2AC" w14:textId="77777777" w:rsidR="00742E59" w:rsidRPr="00197635" w:rsidRDefault="00742E59" w:rsidP="00742E59">
            <w:pPr>
              <w:pStyle w:val="TableText10"/>
              <w:rPr>
                <w:color w:val="000000"/>
              </w:rPr>
            </w:pPr>
            <w:r w:rsidRPr="00197635">
              <w:rPr>
                <w:color w:val="000000"/>
              </w:rPr>
              <w:t>DRS authorisation-holder not produce authorisation when required by road transport authority/police officer/authorised person</w:t>
            </w:r>
          </w:p>
        </w:tc>
        <w:tc>
          <w:tcPr>
            <w:tcW w:w="1321" w:type="dxa"/>
          </w:tcPr>
          <w:p w14:paraId="72327141"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42FC37A" w14:textId="77777777" w:rsidR="00742E59" w:rsidRPr="00197635" w:rsidRDefault="00742E59" w:rsidP="00742E59">
            <w:pPr>
              <w:pStyle w:val="TableText10"/>
              <w:rPr>
                <w:color w:val="000000"/>
              </w:rPr>
            </w:pPr>
            <w:r w:rsidRPr="00197635">
              <w:rPr>
                <w:color w:val="000000"/>
              </w:rPr>
              <w:t>186</w:t>
            </w:r>
          </w:p>
        </w:tc>
        <w:tc>
          <w:tcPr>
            <w:tcW w:w="1338" w:type="dxa"/>
          </w:tcPr>
          <w:p w14:paraId="076AD25A" w14:textId="77777777" w:rsidR="00742E59" w:rsidRPr="00197635" w:rsidRDefault="00742E59" w:rsidP="00742E59">
            <w:pPr>
              <w:pStyle w:val="TableText10"/>
              <w:rPr>
                <w:color w:val="000000"/>
              </w:rPr>
            </w:pPr>
            <w:r w:rsidRPr="00197635">
              <w:rPr>
                <w:color w:val="000000"/>
              </w:rPr>
              <w:t>-</w:t>
            </w:r>
          </w:p>
        </w:tc>
      </w:tr>
      <w:tr w:rsidR="00742E59" w:rsidRPr="00197635" w14:paraId="24D413F0" w14:textId="77777777" w:rsidTr="00742E59">
        <w:trPr>
          <w:cantSplit/>
        </w:trPr>
        <w:tc>
          <w:tcPr>
            <w:tcW w:w="1202" w:type="dxa"/>
          </w:tcPr>
          <w:p w14:paraId="32E22FB4" w14:textId="77777777" w:rsidR="00742E59" w:rsidRPr="00197635" w:rsidRDefault="00742E59" w:rsidP="00742E59">
            <w:pPr>
              <w:pStyle w:val="TableText10"/>
              <w:rPr>
                <w:color w:val="000000"/>
              </w:rPr>
            </w:pPr>
            <w:r w:rsidRPr="00197635">
              <w:rPr>
                <w:color w:val="000000"/>
              </w:rPr>
              <w:t>355</w:t>
            </w:r>
          </w:p>
        </w:tc>
        <w:tc>
          <w:tcPr>
            <w:tcW w:w="2398" w:type="dxa"/>
          </w:tcPr>
          <w:p w14:paraId="2A4CD85F" w14:textId="77777777" w:rsidR="00742E59" w:rsidRPr="00197635" w:rsidRDefault="00742E59" w:rsidP="00742E59">
            <w:pPr>
              <w:pStyle w:val="TableText10"/>
              <w:rPr>
                <w:color w:val="000000"/>
              </w:rPr>
            </w:pPr>
            <w:r w:rsidRPr="00197635">
              <w:rPr>
                <w:color w:val="000000"/>
              </w:rPr>
              <w:t>245 (1)</w:t>
            </w:r>
          </w:p>
        </w:tc>
        <w:tc>
          <w:tcPr>
            <w:tcW w:w="3719" w:type="dxa"/>
          </w:tcPr>
          <w:p w14:paraId="61156F07" w14:textId="77777777" w:rsidR="00742E59" w:rsidRPr="00197635" w:rsidRDefault="00742E59" w:rsidP="00742E59">
            <w:pPr>
              <w:pStyle w:val="TableText10"/>
              <w:rPr>
                <w:color w:val="000000"/>
              </w:rPr>
            </w:pPr>
            <w:r w:rsidRPr="00197635">
              <w:rPr>
                <w:color w:val="000000"/>
              </w:rPr>
              <w:t>DRS operator not service/maintain DRS vehicle</w:t>
            </w:r>
          </w:p>
        </w:tc>
        <w:tc>
          <w:tcPr>
            <w:tcW w:w="1321" w:type="dxa"/>
          </w:tcPr>
          <w:p w14:paraId="0E515A6E" w14:textId="77777777" w:rsidR="00742E59" w:rsidRPr="00197635" w:rsidRDefault="00742E59" w:rsidP="00742E59">
            <w:pPr>
              <w:pStyle w:val="TableText10"/>
              <w:rPr>
                <w:color w:val="000000"/>
              </w:rPr>
            </w:pPr>
            <w:r w:rsidRPr="00197635">
              <w:rPr>
                <w:color w:val="000000"/>
              </w:rPr>
              <w:t>20</w:t>
            </w:r>
          </w:p>
        </w:tc>
        <w:tc>
          <w:tcPr>
            <w:tcW w:w="1423" w:type="dxa"/>
          </w:tcPr>
          <w:p w14:paraId="6206DD3D" w14:textId="77777777" w:rsidR="00742E59" w:rsidRPr="00197635" w:rsidRDefault="00742E59" w:rsidP="00742E59">
            <w:pPr>
              <w:pStyle w:val="TableText10"/>
              <w:rPr>
                <w:color w:val="000000"/>
              </w:rPr>
            </w:pPr>
            <w:r w:rsidRPr="00197635">
              <w:rPr>
                <w:color w:val="000000"/>
              </w:rPr>
              <w:t>-</w:t>
            </w:r>
          </w:p>
        </w:tc>
        <w:tc>
          <w:tcPr>
            <w:tcW w:w="1338" w:type="dxa"/>
          </w:tcPr>
          <w:p w14:paraId="3C625E9A" w14:textId="77777777" w:rsidR="00742E59" w:rsidRPr="00197635" w:rsidRDefault="00742E59" w:rsidP="00742E59">
            <w:pPr>
              <w:pStyle w:val="TableText10"/>
              <w:rPr>
                <w:b/>
                <w:bCs/>
                <w:color w:val="000000"/>
              </w:rPr>
            </w:pPr>
            <w:r w:rsidRPr="00197635">
              <w:rPr>
                <w:b/>
                <w:bCs/>
                <w:color w:val="000000"/>
              </w:rPr>
              <w:t>-</w:t>
            </w:r>
          </w:p>
        </w:tc>
      </w:tr>
      <w:tr w:rsidR="00742E59" w:rsidRPr="00197635" w14:paraId="603DD8E4" w14:textId="77777777" w:rsidTr="00742E59">
        <w:trPr>
          <w:cantSplit/>
        </w:trPr>
        <w:tc>
          <w:tcPr>
            <w:tcW w:w="1202" w:type="dxa"/>
          </w:tcPr>
          <w:p w14:paraId="770D976E" w14:textId="77777777" w:rsidR="00742E59" w:rsidRPr="00197635" w:rsidRDefault="00742E59" w:rsidP="00742E59">
            <w:pPr>
              <w:pStyle w:val="TableText10"/>
              <w:rPr>
                <w:color w:val="000000"/>
              </w:rPr>
            </w:pPr>
            <w:r w:rsidRPr="00197635">
              <w:rPr>
                <w:color w:val="000000"/>
              </w:rPr>
              <w:lastRenderedPageBreak/>
              <w:t>356</w:t>
            </w:r>
          </w:p>
        </w:tc>
        <w:tc>
          <w:tcPr>
            <w:tcW w:w="2398" w:type="dxa"/>
          </w:tcPr>
          <w:p w14:paraId="5F774E78" w14:textId="77777777" w:rsidR="00742E59" w:rsidRPr="00197635" w:rsidRDefault="00742E59" w:rsidP="00742E59">
            <w:pPr>
              <w:pStyle w:val="TableText10"/>
              <w:rPr>
                <w:color w:val="000000"/>
              </w:rPr>
            </w:pPr>
            <w:r w:rsidRPr="00197635">
              <w:rPr>
                <w:color w:val="000000"/>
              </w:rPr>
              <w:t>245 (2)</w:t>
            </w:r>
          </w:p>
        </w:tc>
        <w:tc>
          <w:tcPr>
            <w:tcW w:w="3719" w:type="dxa"/>
          </w:tcPr>
          <w:p w14:paraId="7F0A4701" w14:textId="77777777" w:rsidR="00742E59" w:rsidRPr="00197635" w:rsidRDefault="00742E59" w:rsidP="00742E59">
            <w:pPr>
              <w:pStyle w:val="TableText10"/>
              <w:rPr>
                <w:color w:val="000000"/>
              </w:rPr>
            </w:pPr>
            <w:r w:rsidRPr="00197635">
              <w:rPr>
                <w:color w:val="000000"/>
              </w:rPr>
              <w:t>DRS operator not ensure DRS vehicle complies with applicable vehicle standards etc</w:t>
            </w:r>
          </w:p>
        </w:tc>
        <w:tc>
          <w:tcPr>
            <w:tcW w:w="1321" w:type="dxa"/>
          </w:tcPr>
          <w:p w14:paraId="4852E367" w14:textId="77777777" w:rsidR="00742E59" w:rsidRPr="00197635" w:rsidRDefault="00742E59" w:rsidP="00742E59">
            <w:pPr>
              <w:pStyle w:val="TableText10"/>
              <w:rPr>
                <w:color w:val="000000"/>
              </w:rPr>
            </w:pPr>
            <w:r w:rsidRPr="00197635">
              <w:rPr>
                <w:color w:val="000000"/>
              </w:rPr>
              <w:t>20</w:t>
            </w:r>
          </w:p>
        </w:tc>
        <w:tc>
          <w:tcPr>
            <w:tcW w:w="1423" w:type="dxa"/>
          </w:tcPr>
          <w:p w14:paraId="2EEAD1F1" w14:textId="77777777" w:rsidR="00742E59" w:rsidRPr="00197635" w:rsidRDefault="00742E59" w:rsidP="00742E59">
            <w:pPr>
              <w:pStyle w:val="TableText10"/>
              <w:rPr>
                <w:color w:val="000000"/>
              </w:rPr>
            </w:pPr>
            <w:r w:rsidRPr="00197635">
              <w:rPr>
                <w:color w:val="000000"/>
              </w:rPr>
              <w:t>-</w:t>
            </w:r>
          </w:p>
        </w:tc>
        <w:tc>
          <w:tcPr>
            <w:tcW w:w="1338" w:type="dxa"/>
          </w:tcPr>
          <w:p w14:paraId="0184D722" w14:textId="77777777" w:rsidR="00742E59" w:rsidRPr="00197635" w:rsidRDefault="00742E59" w:rsidP="00742E59">
            <w:pPr>
              <w:pStyle w:val="TableText10"/>
              <w:rPr>
                <w:color w:val="000000"/>
              </w:rPr>
            </w:pPr>
            <w:r w:rsidRPr="00197635">
              <w:rPr>
                <w:b/>
                <w:bCs/>
                <w:color w:val="000000"/>
              </w:rPr>
              <w:t>-</w:t>
            </w:r>
          </w:p>
        </w:tc>
      </w:tr>
      <w:tr w:rsidR="00742E59" w:rsidRPr="00197635" w14:paraId="72F9E1C9" w14:textId="77777777" w:rsidTr="00742E59">
        <w:trPr>
          <w:cantSplit/>
        </w:trPr>
        <w:tc>
          <w:tcPr>
            <w:tcW w:w="1202" w:type="dxa"/>
            <w:tcBorders>
              <w:bottom w:val="nil"/>
            </w:tcBorders>
          </w:tcPr>
          <w:p w14:paraId="3FB67CBE" w14:textId="77777777" w:rsidR="00742E59" w:rsidRPr="00197635" w:rsidRDefault="00742E59" w:rsidP="00742E59">
            <w:pPr>
              <w:pStyle w:val="TableText10"/>
              <w:keepNext/>
              <w:rPr>
                <w:color w:val="000000"/>
              </w:rPr>
            </w:pPr>
            <w:r w:rsidRPr="00197635">
              <w:rPr>
                <w:color w:val="000000"/>
              </w:rPr>
              <w:t>357</w:t>
            </w:r>
          </w:p>
        </w:tc>
        <w:tc>
          <w:tcPr>
            <w:tcW w:w="2398" w:type="dxa"/>
            <w:tcBorders>
              <w:bottom w:val="nil"/>
            </w:tcBorders>
          </w:tcPr>
          <w:p w14:paraId="56DC6920" w14:textId="77777777" w:rsidR="00742E59" w:rsidRPr="00197635" w:rsidRDefault="00742E59" w:rsidP="00742E59">
            <w:pPr>
              <w:pStyle w:val="TableText10"/>
              <w:keepNext/>
              <w:rPr>
                <w:color w:val="000000"/>
              </w:rPr>
            </w:pPr>
            <w:r w:rsidRPr="00197635">
              <w:rPr>
                <w:color w:val="000000"/>
              </w:rPr>
              <w:t>246 (2)</w:t>
            </w:r>
          </w:p>
        </w:tc>
        <w:tc>
          <w:tcPr>
            <w:tcW w:w="3719" w:type="dxa"/>
            <w:tcBorders>
              <w:bottom w:val="nil"/>
            </w:tcBorders>
          </w:tcPr>
          <w:p w14:paraId="60B9E43D" w14:textId="77777777" w:rsidR="00742E59" w:rsidRPr="00197635" w:rsidRDefault="00742E59" w:rsidP="00742E59">
            <w:pPr>
              <w:pStyle w:val="TableText10"/>
              <w:keepNext/>
              <w:rPr>
                <w:color w:val="000000"/>
              </w:rPr>
            </w:pPr>
          </w:p>
        </w:tc>
        <w:tc>
          <w:tcPr>
            <w:tcW w:w="1321" w:type="dxa"/>
            <w:tcBorders>
              <w:bottom w:val="nil"/>
            </w:tcBorders>
          </w:tcPr>
          <w:p w14:paraId="5675DC6A" w14:textId="77777777" w:rsidR="00742E59" w:rsidRPr="00197635" w:rsidRDefault="00742E59" w:rsidP="00742E59">
            <w:pPr>
              <w:pStyle w:val="TableText10"/>
              <w:keepNext/>
              <w:rPr>
                <w:color w:val="000000"/>
              </w:rPr>
            </w:pPr>
          </w:p>
        </w:tc>
        <w:tc>
          <w:tcPr>
            <w:tcW w:w="1423" w:type="dxa"/>
            <w:tcBorders>
              <w:bottom w:val="nil"/>
            </w:tcBorders>
          </w:tcPr>
          <w:p w14:paraId="0295A9B3" w14:textId="77777777" w:rsidR="00742E59" w:rsidRPr="00197635" w:rsidRDefault="00742E59" w:rsidP="00742E59">
            <w:pPr>
              <w:pStyle w:val="TableText10"/>
              <w:rPr>
                <w:color w:val="000000"/>
              </w:rPr>
            </w:pPr>
          </w:p>
        </w:tc>
        <w:tc>
          <w:tcPr>
            <w:tcW w:w="1338" w:type="dxa"/>
            <w:tcBorders>
              <w:bottom w:val="nil"/>
            </w:tcBorders>
          </w:tcPr>
          <w:p w14:paraId="429BEDAD" w14:textId="77777777" w:rsidR="00742E59" w:rsidRPr="00197635" w:rsidRDefault="00742E59" w:rsidP="00742E59">
            <w:pPr>
              <w:pStyle w:val="TableText10"/>
              <w:keepNext/>
              <w:rPr>
                <w:b/>
                <w:bCs/>
                <w:color w:val="000000"/>
              </w:rPr>
            </w:pPr>
          </w:p>
        </w:tc>
      </w:tr>
      <w:tr w:rsidR="00742E59" w:rsidRPr="00197635" w14:paraId="0E639A97" w14:textId="77777777" w:rsidTr="00742E59">
        <w:trPr>
          <w:cantSplit/>
        </w:trPr>
        <w:tc>
          <w:tcPr>
            <w:tcW w:w="1202" w:type="dxa"/>
            <w:tcBorders>
              <w:top w:val="nil"/>
              <w:bottom w:val="nil"/>
            </w:tcBorders>
          </w:tcPr>
          <w:p w14:paraId="7757C7FD" w14:textId="77777777" w:rsidR="00742E59" w:rsidRPr="00197635" w:rsidRDefault="00742E59" w:rsidP="00742E59">
            <w:pPr>
              <w:pStyle w:val="TableText10"/>
              <w:rPr>
                <w:color w:val="000000"/>
              </w:rPr>
            </w:pPr>
            <w:r w:rsidRPr="00197635">
              <w:rPr>
                <w:color w:val="000000"/>
              </w:rPr>
              <w:t>357.1</w:t>
            </w:r>
          </w:p>
        </w:tc>
        <w:tc>
          <w:tcPr>
            <w:tcW w:w="2398" w:type="dxa"/>
            <w:tcBorders>
              <w:top w:val="nil"/>
              <w:bottom w:val="nil"/>
            </w:tcBorders>
          </w:tcPr>
          <w:p w14:paraId="7DA02B5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(a)</w:t>
            </w:r>
          </w:p>
        </w:tc>
        <w:tc>
          <w:tcPr>
            <w:tcW w:w="3719" w:type="dxa"/>
            <w:tcBorders>
              <w:top w:val="nil"/>
              <w:bottom w:val="nil"/>
            </w:tcBorders>
          </w:tcPr>
          <w:p w14:paraId="04ACBC19" w14:textId="77777777" w:rsidR="00742E59" w:rsidRPr="00197635" w:rsidRDefault="00742E59" w:rsidP="00742E59">
            <w:pPr>
              <w:pStyle w:val="TableText10"/>
              <w:rPr>
                <w:color w:val="000000"/>
              </w:rPr>
            </w:pPr>
            <w:r w:rsidRPr="00197635">
              <w:rPr>
                <w:color w:val="000000"/>
              </w:rPr>
              <w:t>DRS operator not record DRS vehicle manufacture details</w:t>
            </w:r>
          </w:p>
        </w:tc>
        <w:tc>
          <w:tcPr>
            <w:tcW w:w="1321" w:type="dxa"/>
            <w:tcBorders>
              <w:top w:val="nil"/>
              <w:bottom w:val="nil"/>
            </w:tcBorders>
          </w:tcPr>
          <w:p w14:paraId="71B8C3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83C7C9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383B280" w14:textId="77777777" w:rsidR="00742E59" w:rsidRPr="00197635" w:rsidRDefault="00742E59" w:rsidP="00742E59">
            <w:pPr>
              <w:pStyle w:val="TableText10"/>
              <w:rPr>
                <w:color w:val="000000"/>
              </w:rPr>
            </w:pPr>
            <w:r w:rsidRPr="00197635">
              <w:rPr>
                <w:color w:val="000000"/>
              </w:rPr>
              <w:t>-</w:t>
            </w:r>
          </w:p>
        </w:tc>
      </w:tr>
      <w:tr w:rsidR="00742E59" w:rsidRPr="00197635" w14:paraId="65D04103" w14:textId="77777777" w:rsidTr="00742E59">
        <w:trPr>
          <w:cantSplit/>
        </w:trPr>
        <w:tc>
          <w:tcPr>
            <w:tcW w:w="1202" w:type="dxa"/>
            <w:tcBorders>
              <w:top w:val="nil"/>
              <w:bottom w:val="nil"/>
            </w:tcBorders>
          </w:tcPr>
          <w:p w14:paraId="1E2E4E47" w14:textId="77777777" w:rsidR="00742E59" w:rsidRPr="00197635" w:rsidRDefault="00742E59" w:rsidP="00742E59">
            <w:pPr>
              <w:pStyle w:val="TableText10"/>
              <w:rPr>
                <w:color w:val="000000"/>
              </w:rPr>
            </w:pPr>
            <w:r w:rsidRPr="00197635">
              <w:rPr>
                <w:color w:val="000000"/>
              </w:rPr>
              <w:t>357.2</w:t>
            </w:r>
          </w:p>
        </w:tc>
        <w:tc>
          <w:tcPr>
            <w:tcW w:w="2398" w:type="dxa"/>
            <w:tcBorders>
              <w:top w:val="nil"/>
              <w:bottom w:val="nil"/>
            </w:tcBorders>
          </w:tcPr>
          <w:p w14:paraId="717DAED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(b)</w:t>
            </w:r>
          </w:p>
        </w:tc>
        <w:tc>
          <w:tcPr>
            <w:tcW w:w="3719" w:type="dxa"/>
            <w:tcBorders>
              <w:top w:val="nil"/>
              <w:bottom w:val="nil"/>
            </w:tcBorders>
          </w:tcPr>
          <w:p w14:paraId="7DA95F05" w14:textId="77777777" w:rsidR="00742E59" w:rsidRPr="00197635" w:rsidRDefault="00742E59" w:rsidP="00742E59">
            <w:pPr>
              <w:pStyle w:val="TableText10"/>
              <w:rPr>
                <w:color w:val="000000"/>
              </w:rPr>
            </w:pPr>
            <w:r w:rsidRPr="00197635">
              <w:rPr>
                <w:color w:val="000000"/>
              </w:rPr>
              <w:t>DRS operator not record DRS vehicle registration number</w:t>
            </w:r>
          </w:p>
        </w:tc>
        <w:tc>
          <w:tcPr>
            <w:tcW w:w="1321" w:type="dxa"/>
            <w:tcBorders>
              <w:top w:val="nil"/>
              <w:bottom w:val="nil"/>
            </w:tcBorders>
          </w:tcPr>
          <w:p w14:paraId="65AF38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E23FA2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5407B8B" w14:textId="77777777" w:rsidR="00742E59" w:rsidRPr="00197635" w:rsidRDefault="00742E59" w:rsidP="00742E59">
            <w:pPr>
              <w:pStyle w:val="TableText10"/>
              <w:rPr>
                <w:color w:val="000000"/>
              </w:rPr>
            </w:pPr>
            <w:r w:rsidRPr="00197635">
              <w:rPr>
                <w:color w:val="000000"/>
              </w:rPr>
              <w:t>-</w:t>
            </w:r>
          </w:p>
        </w:tc>
      </w:tr>
      <w:tr w:rsidR="00742E59" w:rsidRPr="00197635" w14:paraId="56F221A7" w14:textId="77777777" w:rsidTr="00742E59">
        <w:trPr>
          <w:cantSplit/>
        </w:trPr>
        <w:tc>
          <w:tcPr>
            <w:tcW w:w="1202" w:type="dxa"/>
            <w:tcBorders>
              <w:top w:val="nil"/>
              <w:bottom w:val="nil"/>
            </w:tcBorders>
          </w:tcPr>
          <w:p w14:paraId="015AEECE" w14:textId="77777777" w:rsidR="00742E59" w:rsidRPr="00197635" w:rsidRDefault="00742E59" w:rsidP="00742E59">
            <w:pPr>
              <w:pStyle w:val="TableText10"/>
              <w:rPr>
                <w:color w:val="000000"/>
              </w:rPr>
            </w:pPr>
            <w:r w:rsidRPr="00197635">
              <w:rPr>
                <w:color w:val="000000"/>
              </w:rPr>
              <w:t>357.3</w:t>
            </w:r>
          </w:p>
        </w:tc>
        <w:tc>
          <w:tcPr>
            <w:tcW w:w="2398" w:type="dxa"/>
            <w:tcBorders>
              <w:top w:val="nil"/>
              <w:bottom w:val="nil"/>
            </w:tcBorders>
          </w:tcPr>
          <w:p w14:paraId="1887F8B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(c)</w:t>
            </w:r>
          </w:p>
        </w:tc>
        <w:tc>
          <w:tcPr>
            <w:tcW w:w="3719" w:type="dxa"/>
            <w:tcBorders>
              <w:top w:val="nil"/>
              <w:bottom w:val="nil"/>
            </w:tcBorders>
          </w:tcPr>
          <w:p w14:paraId="335DD1A3" w14:textId="77777777" w:rsidR="00742E59" w:rsidRPr="00197635" w:rsidRDefault="00742E59" w:rsidP="00742E59">
            <w:pPr>
              <w:pStyle w:val="TableText10"/>
              <w:rPr>
                <w:color w:val="000000"/>
              </w:rPr>
            </w:pPr>
            <w:r w:rsidRPr="00197635">
              <w:rPr>
                <w:color w:val="000000"/>
              </w:rPr>
              <w:t>DRS operator not record DRS vehicle insurance policies</w:t>
            </w:r>
          </w:p>
        </w:tc>
        <w:tc>
          <w:tcPr>
            <w:tcW w:w="1321" w:type="dxa"/>
            <w:tcBorders>
              <w:top w:val="nil"/>
              <w:bottom w:val="nil"/>
            </w:tcBorders>
          </w:tcPr>
          <w:p w14:paraId="314025E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4FBF72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144C97A" w14:textId="77777777" w:rsidR="00742E59" w:rsidRPr="00197635" w:rsidRDefault="00742E59" w:rsidP="00742E59">
            <w:pPr>
              <w:pStyle w:val="TableText10"/>
              <w:rPr>
                <w:color w:val="000000"/>
              </w:rPr>
            </w:pPr>
            <w:r w:rsidRPr="00197635">
              <w:rPr>
                <w:color w:val="000000"/>
              </w:rPr>
              <w:t>-</w:t>
            </w:r>
          </w:p>
        </w:tc>
      </w:tr>
      <w:tr w:rsidR="00742E59" w:rsidRPr="00197635" w14:paraId="5291C107" w14:textId="77777777" w:rsidTr="00742E59">
        <w:trPr>
          <w:cantSplit/>
        </w:trPr>
        <w:tc>
          <w:tcPr>
            <w:tcW w:w="1202" w:type="dxa"/>
            <w:tcBorders>
              <w:top w:val="nil"/>
              <w:bottom w:val="nil"/>
            </w:tcBorders>
          </w:tcPr>
          <w:p w14:paraId="2201DB09" w14:textId="77777777" w:rsidR="00742E59" w:rsidRPr="00197635" w:rsidRDefault="00742E59" w:rsidP="00742E59">
            <w:pPr>
              <w:pStyle w:val="TableText10"/>
              <w:rPr>
                <w:color w:val="000000"/>
              </w:rPr>
            </w:pPr>
            <w:r w:rsidRPr="00197635">
              <w:rPr>
                <w:color w:val="000000"/>
              </w:rPr>
              <w:t>357.4</w:t>
            </w:r>
          </w:p>
        </w:tc>
        <w:tc>
          <w:tcPr>
            <w:tcW w:w="2398" w:type="dxa"/>
            <w:tcBorders>
              <w:top w:val="nil"/>
              <w:bottom w:val="nil"/>
            </w:tcBorders>
          </w:tcPr>
          <w:p w14:paraId="3C3CBA2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(d)</w:t>
            </w:r>
          </w:p>
        </w:tc>
        <w:tc>
          <w:tcPr>
            <w:tcW w:w="3719" w:type="dxa"/>
            <w:tcBorders>
              <w:top w:val="nil"/>
              <w:bottom w:val="nil"/>
            </w:tcBorders>
          </w:tcPr>
          <w:p w14:paraId="00BECB8E" w14:textId="77777777" w:rsidR="00742E59" w:rsidRPr="00197635" w:rsidRDefault="00742E59" w:rsidP="00742E59">
            <w:pPr>
              <w:pStyle w:val="TableText10"/>
              <w:rPr>
                <w:color w:val="000000"/>
              </w:rPr>
            </w:pPr>
            <w:r w:rsidRPr="00197635">
              <w:rPr>
                <w:color w:val="000000"/>
              </w:rPr>
              <w:t>DRS operator not record DRS vehicle passenger capacity if vehicle is a bus</w:t>
            </w:r>
          </w:p>
        </w:tc>
        <w:tc>
          <w:tcPr>
            <w:tcW w:w="1321" w:type="dxa"/>
            <w:tcBorders>
              <w:top w:val="nil"/>
              <w:bottom w:val="nil"/>
            </w:tcBorders>
          </w:tcPr>
          <w:p w14:paraId="3293C873"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A7DB0A7"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2EEE9F1" w14:textId="77777777" w:rsidR="00742E59" w:rsidRPr="00197635" w:rsidRDefault="00742E59" w:rsidP="00742E59">
            <w:pPr>
              <w:pStyle w:val="TableText10"/>
              <w:rPr>
                <w:color w:val="000000"/>
              </w:rPr>
            </w:pPr>
            <w:r w:rsidRPr="00197635">
              <w:rPr>
                <w:color w:val="000000"/>
              </w:rPr>
              <w:t>-</w:t>
            </w:r>
          </w:p>
        </w:tc>
      </w:tr>
      <w:tr w:rsidR="00742E59" w:rsidRPr="00197635" w14:paraId="29627D36" w14:textId="77777777" w:rsidTr="00742E59">
        <w:trPr>
          <w:cantSplit/>
        </w:trPr>
        <w:tc>
          <w:tcPr>
            <w:tcW w:w="1202" w:type="dxa"/>
            <w:tcBorders>
              <w:top w:val="nil"/>
              <w:bottom w:val="nil"/>
            </w:tcBorders>
          </w:tcPr>
          <w:p w14:paraId="3CA71AC3" w14:textId="77777777" w:rsidR="00742E59" w:rsidRPr="00197635" w:rsidRDefault="00742E59" w:rsidP="00742E59">
            <w:pPr>
              <w:pStyle w:val="TableText10"/>
              <w:rPr>
                <w:color w:val="000000"/>
              </w:rPr>
            </w:pPr>
            <w:r w:rsidRPr="00197635">
              <w:rPr>
                <w:color w:val="000000"/>
              </w:rPr>
              <w:t>357.5</w:t>
            </w:r>
          </w:p>
        </w:tc>
        <w:tc>
          <w:tcPr>
            <w:tcW w:w="2398" w:type="dxa"/>
            <w:tcBorders>
              <w:top w:val="nil"/>
              <w:bottom w:val="nil"/>
            </w:tcBorders>
          </w:tcPr>
          <w:p w14:paraId="71BA6FE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(e)</w:t>
            </w:r>
          </w:p>
        </w:tc>
        <w:tc>
          <w:tcPr>
            <w:tcW w:w="3719" w:type="dxa"/>
            <w:tcBorders>
              <w:top w:val="nil"/>
              <w:bottom w:val="nil"/>
            </w:tcBorders>
          </w:tcPr>
          <w:p w14:paraId="18649CB5" w14:textId="77777777" w:rsidR="00742E59" w:rsidRPr="00197635" w:rsidRDefault="00742E59" w:rsidP="00742E59">
            <w:pPr>
              <w:pStyle w:val="TableText10"/>
              <w:rPr>
                <w:color w:val="000000"/>
              </w:rPr>
            </w:pPr>
            <w:r w:rsidRPr="00197635">
              <w:rPr>
                <w:color w:val="000000"/>
              </w:rPr>
              <w:t>DRS operator not record DRS vehicle operation start/end dates</w:t>
            </w:r>
          </w:p>
        </w:tc>
        <w:tc>
          <w:tcPr>
            <w:tcW w:w="1321" w:type="dxa"/>
            <w:tcBorders>
              <w:top w:val="nil"/>
              <w:bottom w:val="nil"/>
            </w:tcBorders>
          </w:tcPr>
          <w:p w14:paraId="66DC9BD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853DAB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3FA036F" w14:textId="77777777" w:rsidR="00742E59" w:rsidRPr="00197635" w:rsidRDefault="00742E59" w:rsidP="00742E59">
            <w:pPr>
              <w:pStyle w:val="TableText10"/>
              <w:rPr>
                <w:color w:val="000000"/>
              </w:rPr>
            </w:pPr>
            <w:r w:rsidRPr="00197635">
              <w:rPr>
                <w:color w:val="000000"/>
              </w:rPr>
              <w:t>-</w:t>
            </w:r>
          </w:p>
        </w:tc>
      </w:tr>
      <w:tr w:rsidR="00742E59" w:rsidRPr="00197635" w14:paraId="4EF047D1" w14:textId="77777777" w:rsidTr="00742E59">
        <w:trPr>
          <w:cantSplit/>
        </w:trPr>
        <w:tc>
          <w:tcPr>
            <w:tcW w:w="1202" w:type="dxa"/>
            <w:tcBorders>
              <w:top w:val="nil"/>
              <w:bottom w:val="nil"/>
            </w:tcBorders>
          </w:tcPr>
          <w:p w14:paraId="426A49D3" w14:textId="77777777" w:rsidR="00742E59" w:rsidRPr="00197635" w:rsidRDefault="00742E59" w:rsidP="00742E59">
            <w:pPr>
              <w:pStyle w:val="TableText10"/>
              <w:rPr>
                <w:color w:val="000000"/>
              </w:rPr>
            </w:pPr>
            <w:r w:rsidRPr="00197635">
              <w:rPr>
                <w:color w:val="000000"/>
              </w:rPr>
              <w:lastRenderedPageBreak/>
              <w:t>357.6</w:t>
            </w:r>
          </w:p>
        </w:tc>
        <w:tc>
          <w:tcPr>
            <w:tcW w:w="2398" w:type="dxa"/>
            <w:tcBorders>
              <w:top w:val="nil"/>
              <w:bottom w:val="nil"/>
            </w:tcBorders>
          </w:tcPr>
          <w:p w14:paraId="029EE8E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(f)</w:t>
            </w:r>
          </w:p>
        </w:tc>
        <w:tc>
          <w:tcPr>
            <w:tcW w:w="3719" w:type="dxa"/>
            <w:tcBorders>
              <w:top w:val="nil"/>
              <w:bottom w:val="nil"/>
            </w:tcBorders>
          </w:tcPr>
          <w:p w14:paraId="25592003" w14:textId="77777777" w:rsidR="00742E59" w:rsidRPr="00197635" w:rsidRDefault="00742E59" w:rsidP="00742E59">
            <w:pPr>
              <w:pStyle w:val="TableText10"/>
              <w:rPr>
                <w:color w:val="000000"/>
              </w:rPr>
            </w:pPr>
            <w:r w:rsidRPr="00197635">
              <w:rPr>
                <w:color w:val="000000"/>
              </w:rPr>
              <w:t>DRS operator not record DRS vehicle safety inspections</w:t>
            </w:r>
          </w:p>
        </w:tc>
        <w:tc>
          <w:tcPr>
            <w:tcW w:w="1321" w:type="dxa"/>
            <w:tcBorders>
              <w:top w:val="nil"/>
              <w:bottom w:val="nil"/>
            </w:tcBorders>
          </w:tcPr>
          <w:p w14:paraId="672DDAD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5328E4D"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F8A1263" w14:textId="77777777" w:rsidR="00742E59" w:rsidRPr="00197635" w:rsidRDefault="00742E59" w:rsidP="00742E59">
            <w:pPr>
              <w:pStyle w:val="TableText10"/>
              <w:rPr>
                <w:color w:val="000000"/>
              </w:rPr>
            </w:pPr>
            <w:r w:rsidRPr="00197635">
              <w:rPr>
                <w:color w:val="000000"/>
              </w:rPr>
              <w:t>-</w:t>
            </w:r>
          </w:p>
        </w:tc>
      </w:tr>
      <w:tr w:rsidR="00742E59" w:rsidRPr="00197635" w14:paraId="2EEEE4EE" w14:textId="77777777" w:rsidTr="00742E59">
        <w:trPr>
          <w:cantSplit/>
        </w:trPr>
        <w:tc>
          <w:tcPr>
            <w:tcW w:w="1202" w:type="dxa"/>
            <w:tcBorders>
              <w:top w:val="nil"/>
              <w:bottom w:val="nil"/>
            </w:tcBorders>
          </w:tcPr>
          <w:p w14:paraId="72FFED52" w14:textId="77777777" w:rsidR="00742E59" w:rsidRPr="00197635" w:rsidRDefault="00742E59" w:rsidP="00742E59">
            <w:pPr>
              <w:pStyle w:val="TableText10"/>
              <w:rPr>
                <w:color w:val="000000"/>
              </w:rPr>
            </w:pPr>
            <w:r w:rsidRPr="00197635">
              <w:rPr>
                <w:color w:val="000000"/>
              </w:rPr>
              <w:t>357.7</w:t>
            </w:r>
          </w:p>
        </w:tc>
        <w:tc>
          <w:tcPr>
            <w:tcW w:w="2398" w:type="dxa"/>
            <w:tcBorders>
              <w:top w:val="nil"/>
              <w:bottom w:val="nil"/>
            </w:tcBorders>
          </w:tcPr>
          <w:p w14:paraId="5F405F2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(g)</w:t>
            </w:r>
          </w:p>
        </w:tc>
        <w:tc>
          <w:tcPr>
            <w:tcW w:w="3719" w:type="dxa"/>
            <w:tcBorders>
              <w:top w:val="nil"/>
              <w:bottom w:val="nil"/>
            </w:tcBorders>
          </w:tcPr>
          <w:p w14:paraId="438FE28A" w14:textId="77777777" w:rsidR="00742E59" w:rsidRPr="00197635" w:rsidRDefault="00742E59" w:rsidP="00742E59">
            <w:pPr>
              <w:pStyle w:val="TableText10"/>
              <w:rPr>
                <w:color w:val="000000"/>
              </w:rPr>
            </w:pPr>
            <w:r w:rsidRPr="00197635">
              <w:rPr>
                <w:color w:val="000000"/>
              </w:rPr>
              <w:t>DRS operator not record DRS vehicle safety defects</w:t>
            </w:r>
          </w:p>
        </w:tc>
        <w:tc>
          <w:tcPr>
            <w:tcW w:w="1321" w:type="dxa"/>
            <w:tcBorders>
              <w:top w:val="nil"/>
              <w:bottom w:val="nil"/>
            </w:tcBorders>
          </w:tcPr>
          <w:p w14:paraId="01F2B3E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6EBA03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86E6A40" w14:textId="77777777" w:rsidR="00742E59" w:rsidRPr="00197635" w:rsidRDefault="00742E59" w:rsidP="00742E59">
            <w:pPr>
              <w:pStyle w:val="TableText10"/>
              <w:rPr>
                <w:color w:val="000000"/>
              </w:rPr>
            </w:pPr>
            <w:r w:rsidRPr="00197635">
              <w:rPr>
                <w:color w:val="000000"/>
              </w:rPr>
              <w:t>-</w:t>
            </w:r>
          </w:p>
        </w:tc>
      </w:tr>
      <w:tr w:rsidR="00742E59" w:rsidRPr="00197635" w14:paraId="0317A8B6" w14:textId="77777777" w:rsidTr="00742E59">
        <w:trPr>
          <w:cantSplit/>
        </w:trPr>
        <w:tc>
          <w:tcPr>
            <w:tcW w:w="1202" w:type="dxa"/>
            <w:tcBorders>
              <w:top w:val="nil"/>
              <w:bottom w:val="nil"/>
            </w:tcBorders>
          </w:tcPr>
          <w:p w14:paraId="1DD14379" w14:textId="77777777" w:rsidR="00742E59" w:rsidRPr="00197635" w:rsidRDefault="00742E59" w:rsidP="00742E59">
            <w:pPr>
              <w:pStyle w:val="TableText10"/>
              <w:rPr>
                <w:color w:val="000000"/>
              </w:rPr>
            </w:pPr>
            <w:r w:rsidRPr="00197635">
              <w:rPr>
                <w:color w:val="000000"/>
              </w:rPr>
              <w:t>357.8</w:t>
            </w:r>
          </w:p>
        </w:tc>
        <w:tc>
          <w:tcPr>
            <w:tcW w:w="2398" w:type="dxa"/>
            <w:tcBorders>
              <w:top w:val="nil"/>
              <w:bottom w:val="nil"/>
            </w:tcBorders>
          </w:tcPr>
          <w:p w14:paraId="0016379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(h)</w:t>
            </w:r>
          </w:p>
        </w:tc>
        <w:tc>
          <w:tcPr>
            <w:tcW w:w="3719" w:type="dxa"/>
            <w:tcBorders>
              <w:top w:val="nil"/>
              <w:bottom w:val="nil"/>
            </w:tcBorders>
          </w:tcPr>
          <w:p w14:paraId="6F5FBCB9" w14:textId="77777777" w:rsidR="00742E59" w:rsidRPr="00197635" w:rsidRDefault="00742E59" w:rsidP="00742E59">
            <w:pPr>
              <w:pStyle w:val="TableText10"/>
              <w:rPr>
                <w:color w:val="000000"/>
              </w:rPr>
            </w:pPr>
            <w:r w:rsidRPr="00197635">
              <w:rPr>
                <w:color w:val="000000"/>
              </w:rPr>
              <w:t>DRS operator not record DRS vehicle maintenance</w:t>
            </w:r>
          </w:p>
        </w:tc>
        <w:tc>
          <w:tcPr>
            <w:tcW w:w="1321" w:type="dxa"/>
            <w:tcBorders>
              <w:top w:val="nil"/>
              <w:bottom w:val="nil"/>
            </w:tcBorders>
          </w:tcPr>
          <w:p w14:paraId="46D804B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83A8DC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95D8081" w14:textId="77777777" w:rsidR="00742E59" w:rsidRPr="00197635" w:rsidRDefault="00742E59" w:rsidP="00742E59">
            <w:pPr>
              <w:pStyle w:val="TableText10"/>
              <w:rPr>
                <w:color w:val="000000"/>
              </w:rPr>
            </w:pPr>
            <w:r w:rsidRPr="00197635">
              <w:rPr>
                <w:color w:val="000000"/>
              </w:rPr>
              <w:t>-</w:t>
            </w:r>
          </w:p>
        </w:tc>
      </w:tr>
      <w:tr w:rsidR="00742E59" w:rsidRPr="00197635" w14:paraId="15C74A9C" w14:textId="77777777" w:rsidTr="00742E59">
        <w:trPr>
          <w:cantSplit/>
        </w:trPr>
        <w:tc>
          <w:tcPr>
            <w:tcW w:w="1202" w:type="dxa"/>
            <w:tcBorders>
              <w:top w:val="nil"/>
              <w:bottom w:val="nil"/>
            </w:tcBorders>
          </w:tcPr>
          <w:p w14:paraId="3DB00B69" w14:textId="77777777" w:rsidR="00742E59" w:rsidRPr="00197635" w:rsidRDefault="00742E59" w:rsidP="00742E59">
            <w:pPr>
              <w:pStyle w:val="TableText10"/>
              <w:rPr>
                <w:color w:val="000000"/>
              </w:rPr>
            </w:pPr>
            <w:r w:rsidRPr="00197635">
              <w:rPr>
                <w:color w:val="000000"/>
              </w:rPr>
              <w:t>357.9</w:t>
            </w:r>
          </w:p>
        </w:tc>
        <w:tc>
          <w:tcPr>
            <w:tcW w:w="2398" w:type="dxa"/>
            <w:tcBorders>
              <w:top w:val="nil"/>
              <w:bottom w:val="nil"/>
            </w:tcBorders>
          </w:tcPr>
          <w:p w14:paraId="25B284F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(i) (i)</w:t>
            </w:r>
          </w:p>
        </w:tc>
        <w:tc>
          <w:tcPr>
            <w:tcW w:w="3719" w:type="dxa"/>
            <w:tcBorders>
              <w:top w:val="nil"/>
              <w:bottom w:val="nil"/>
            </w:tcBorders>
          </w:tcPr>
          <w:p w14:paraId="4CA34BE6" w14:textId="77777777" w:rsidR="00742E59" w:rsidRPr="00197635" w:rsidRDefault="00742E59" w:rsidP="00742E59">
            <w:pPr>
              <w:pStyle w:val="TableText10"/>
              <w:rPr>
                <w:color w:val="000000"/>
              </w:rPr>
            </w:pPr>
            <w:r w:rsidRPr="00197635">
              <w:rPr>
                <w:color w:val="000000"/>
              </w:rPr>
              <w:t>DRS operator not record details of DRS vehicle accident causing death/injury</w:t>
            </w:r>
          </w:p>
        </w:tc>
        <w:tc>
          <w:tcPr>
            <w:tcW w:w="1321" w:type="dxa"/>
            <w:tcBorders>
              <w:top w:val="nil"/>
              <w:bottom w:val="nil"/>
            </w:tcBorders>
          </w:tcPr>
          <w:p w14:paraId="2FA3866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F68F59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8A179B7" w14:textId="77777777" w:rsidR="00742E59" w:rsidRPr="00197635" w:rsidRDefault="00742E59" w:rsidP="00742E59">
            <w:pPr>
              <w:pStyle w:val="TableText10"/>
              <w:rPr>
                <w:color w:val="000000"/>
              </w:rPr>
            </w:pPr>
            <w:r w:rsidRPr="00197635">
              <w:rPr>
                <w:color w:val="000000"/>
              </w:rPr>
              <w:t>-</w:t>
            </w:r>
          </w:p>
        </w:tc>
      </w:tr>
      <w:tr w:rsidR="00742E59" w:rsidRPr="00197635" w14:paraId="3A142572" w14:textId="77777777" w:rsidTr="00742E59">
        <w:trPr>
          <w:cantSplit/>
        </w:trPr>
        <w:tc>
          <w:tcPr>
            <w:tcW w:w="1202" w:type="dxa"/>
            <w:tcBorders>
              <w:top w:val="nil"/>
            </w:tcBorders>
          </w:tcPr>
          <w:p w14:paraId="1985F015" w14:textId="77777777" w:rsidR="00742E59" w:rsidRPr="00197635" w:rsidRDefault="00742E59" w:rsidP="00742E59">
            <w:pPr>
              <w:pStyle w:val="TableText10"/>
              <w:rPr>
                <w:color w:val="000000"/>
              </w:rPr>
            </w:pPr>
            <w:r w:rsidRPr="00197635">
              <w:rPr>
                <w:color w:val="000000"/>
              </w:rPr>
              <w:t>357.10</w:t>
            </w:r>
          </w:p>
        </w:tc>
        <w:tc>
          <w:tcPr>
            <w:tcW w:w="2398" w:type="dxa"/>
            <w:tcBorders>
              <w:top w:val="nil"/>
            </w:tcBorders>
          </w:tcPr>
          <w:p w14:paraId="42580BF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(i) (ii)</w:t>
            </w:r>
          </w:p>
        </w:tc>
        <w:tc>
          <w:tcPr>
            <w:tcW w:w="3719" w:type="dxa"/>
            <w:tcBorders>
              <w:top w:val="nil"/>
            </w:tcBorders>
          </w:tcPr>
          <w:p w14:paraId="46CF5D91" w14:textId="77777777" w:rsidR="00742E59" w:rsidRPr="00197635" w:rsidRDefault="00742E59" w:rsidP="00742E59">
            <w:pPr>
              <w:pStyle w:val="TableText10"/>
              <w:rPr>
                <w:color w:val="000000"/>
              </w:rPr>
            </w:pPr>
            <w:r w:rsidRPr="00197635">
              <w:rPr>
                <w:color w:val="000000"/>
              </w:rPr>
              <w:t xml:space="preserve">DRS operator not record details of DRS vehicle accident causing property damage </w:t>
            </w:r>
          </w:p>
        </w:tc>
        <w:tc>
          <w:tcPr>
            <w:tcW w:w="1321" w:type="dxa"/>
            <w:tcBorders>
              <w:top w:val="nil"/>
            </w:tcBorders>
          </w:tcPr>
          <w:p w14:paraId="1C4559EC"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2B9768D6"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6A9D92C3" w14:textId="77777777" w:rsidR="00742E59" w:rsidRPr="00197635" w:rsidRDefault="00742E59" w:rsidP="00742E59">
            <w:pPr>
              <w:pStyle w:val="TableText10"/>
              <w:rPr>
                <w:color w:val="000000"/>
              </w:rPr>
            </w:pPr>
            <w:r w:rsidRPr="00197635">
              <w:rPr>
                <w:color w:val="000000"/>
              </w:rPr>
              <w:t>-</w:t>
            </w:r>
          </w:p>
        </w:tc>
      </w:tr>
      <w:tr w:rsidR="00742E59" w:rsidRPr="00197635" w14:paraId="472CFBC7" w14:textId="77777777" w:rsidTr="00742E59">
        <w:trPr>
          <w:cantSplit/>
        </w:trPr>
        <w:tc>
          <w:tcPr>
            <w:tcW w:w="1202" w:type="dxa"/>
          </w:tcPr>
          <w:p w14:paraId="31ED61C1" w14:textId="77777777" w:rsidR="00742E59" w:rsidRPr="00197635" w:rsidRDefault="00742E59" w:rsidP="00742E59">
            <w:pPr>
              <w:pStyle w:val="TableText10"/>
              <w:rPr>
                <w:color w:val="000000"/>
              </w:rPr>
            </w:pPr>
            <w:r w:rsidRPr="00197635">
              <w:rPr>
                <w:color w:val="000000"/>
              </w:rPr>
              <w:t>358</w:t>
            </w:r>
          </w:p>
        </w:tc>
        <w:tc>
          <w:tcPr>
            <w:tcW w:w="2398" w:type="dxa"/>
          </w:tcPr>
          <w:p w14:paraId="7ACBECB2" w14:textId="77777777" w:rsidR="00742E59" w:rsidRPr="00197635" w:rsidRDefault="00742E59" w:rsidP="00742E59">
            <w:pPr>
              <w:pStyle w:val="TableText10"/>
              <w:rPr>
                <w:color w:val="000000"/>
              </w:rPr>
            </w:pPr>
            <w:r w:rsidRPr="00197635">
              <w:rPr>
                <w:color w:val="000000"/>
              </w:rPr>
              <w:t>247 (2)</w:t>
            </w:r>
          </w:p>
        </w:tc>
        <w:tc>
          <w:tcPr>
            <w:tcW w:w="3719" w:type="dxa"/>
          </w:tcPr>
          <w:p w14:paraId="7C4462B8" w14:textId="77777777" w:rsidR="00742E59" w:rsidRPr="00197635" w:rsidRDefault="00742E59" w:rsidP="00742E59">
            <w:pPr>
              <w:pStyle w:val="TableText10"/>
              <w:rPr>
                <w:color w:val="000000"/>
              </w:rPr>
            </w:pPr>
            <w:r w:rsidRPr="00197635">
              <w:rPr>
                <w:color w:val="000000"/>
              </w:rPr>
              <w:t>DRS operator not give notice of additional DRS vehicle</w:t>
            </w:r>
          </w:p>
        </w:tc>
        <w:tc>
          <w:tcPr>
            <w:tcW w:w="1321" w:type="dxa"/>
          </w:tcPr>
          <w:p w14:paraId="668C28FF" w14:textId="77777777" w:rsidR="00742E59" w:rsidRPr="00197635" w:rsidRDefault="00742E59" w:rsidP="00742E59">
            <w:pPr>
              <w:pStyle w:val="TableText10"/>
              <w:rPr>
                <w:color w:val="000000"/>
              </w:rPr>
            </w:pPr>
            <w:r w:rsidRPr="00197635">
              <w:rPr>
                <w:color w:val="000000"/>
              </w:rPr>
              <w:t>20</w:t>
            </w:r>
          </w:p>
        </w:tc>
        <w:tc>
          <w:tcPr>
            <w:tcW w:w="1423" w:type="dxa"/>
          </w:tcPr>
          <w:p w14:paraId="2A0DBE17" w14:textId="77777777" w:rsidR="00742E59" w:rsidRPr="00197635" w:rsidRDefault="00742E59" w:rsidP="00742E59">
            <w:pPr>
              <w:pStyle w:val="TableText10"/>
              <w:rPr>
                <w:color w:val="000000"/>
              </w:rPr>
            </w:pPr>
            <w:r w:rsidRPr="00197635">
              <w:rPr>
                <w:color w:val="000000"/>
              </w:rPr>
              <w:t>242</w:t>
            </w:r>
          </w:p>
        </w:tc>
        <w:tc>
          <w:tcPr>
            <w:tcW w:w="1338" w:type="dxa"/>
          </w:tcPr>
          <w:p w14:paraId="6C425111" w14:textId="77777777" w:rsidR="00742E59" w:rsidRPr="00197635" w:rsidRDefault="00742E59" w:rsidP="00742E59">
            <w:pPr>
              <w:pStyle w:val="TableText10"/>
              <w:rPr>
                <w:color w:val="000000"/>
              </w:rPr>
            </w:pPr>
            <w:r w:rsidRPr="00197635">
              <w:rPr>
                <w:color w:val="000000"/>
              </w:rPr>
              <w:t>-</w:t>
            </w:r>
          </w:p>
        </w:tc>
      </w:tr>
      <w:tr w:rsidR="00742E59" w:rsidRPr="00197635" w14:paraId="281FEF35" w14:textId="77777777" w:rsidTr="00742E59">
        <w:trPr>
          <w:cantSplit/>
        </w:trPr>
        <w:tc>
          <w:tcPr>
            <w:tcW w:w="1202" w:type="dxa"/>
          </w:tcPr>
          <w:p w14:paraId="23C3CBD9" w14:textId="77777777" w:rsidR="00742E59" w:rsidRPr="00197635" w:rsidRDefault="00742E59" w:rsidP="00742E59">
            <w:pPr>
              <w:pStyle w:val="TableText10"/>
              <w:rPr>
                <w:color w:val="000000"/>
              </w:rPr>
            </w:pPr>
            <w:r w:rsidRPr="00197635">
              <w:rPr>
                <w:color w:val="000000"/>
              </w:rPr>
              <w:t>359</w:t>
            </w:r>
          </w:p>
        </w:tc>
        <w:tc>
          <w:tcPr>
            <w:tcW w:w="2398" w:type="dxa"/>
          </w:tcPr>
          <w:p w14:paraId="29701368" w14:textId="77777777" w:rsidR="00742E59" w:rsidRPr="00197635" w:rsidRDefault="00742E59" w:rsidP="00742E59">
            <w:pPr>
              <w:pStyle w:val="TableText10"/>
              <w:rPr>
                <w:color w:val="000000"/>
              </w:rPr>
            </w:pPr>
            <w:r w:rsidRPr="00197635">
              <w:rPr>
                <w:color w:val="000000"/>
              </w:rPr>
              <w:t>248 (1)</w:t>
            </w:r>
          </w:p>
        </w:tc>
        <w:tc>
          <w:tcPr>
            <w:tcW w:w="3719" w:type="dxa"/>
          </w:tcPr>
          <w:p w14:paraId="4BA552E0" w14:textId="77777777" w:rsidR="00742E59" w:rsidRPr="00197635" w:rsidRDefault="00742E59" w:rsidP="00742E59">
            <w:pPr>
              <w:pStyle w:val="TableText10"/>
              <w:rPr>
                <w:color w:val="000000"/>
              </w:rPr>
            </w:pPr>
            <w:r w:rsidRPr="00197635">
              <w:rPr>
                <w:color w:val="000000"/>
              </w:rPr>
              <w:t xml:space="preserve">DRS operator not give immediate notice of notifiable accident </w:t>
            </w:r>
          </w:p>
        </w:tc>
        <w:tc>
          <w:tcPr>
            <w:tcW w:w="1321" w:type="dxa"/>
          </w:tcPr>
          <w:p w14:paraId="206929E7" w14:textId="77777777" w:rsidR="00742E59" w:rsidRPr="00197635" w:rsidRDefault="00742E59" w:rsidP="00742E59">
            <w:pPr>
              <w:pStyle w:val="TableText10"/>
              <w:rPr>
                <w:color w:val="000000"/>
              </w:rPr>
            </w:pPr>
            <w:r w:rsidRPr="00197635">
              <w:rPr>
                <w:color w:val="000000"/>
              </w:rPr>
              <w:t>20</w:t>
            </w:r>
          </w:p>
        </w:tc>
        <w:tc>
          <w:tcPr>
            <w:tcW w:w="1423" w:type="dxa"/>
          </w:tcPr>
          <w:p w14:paraId="7D79442D" w14:textId="77777777" w:rsidR="00742E59" w:rsidRPr="00197635" w:rsidRDefault="00742E59" w:rsidP="00742E59">
            <w:pPr>
              <w:pStyle w:val="TableText10"/>
              <w:rPr>
                <w:color w:val="000000"/>
              </w:rPr>
            </w:pPr>
            <w:r w:rsidRPr="00197635">
              <w:rPr>
                <w:color w:val="000000"/>
              </w:rPr>
              <w:t>423</w:t>
            </w:r>
          </w:p>
        </w:tc>
        <w:tc>
          <w:tcPr>
            <w:tcW w:w="1338" w:type="dxa"/>
          </w:tcPr>
          <w:p w14:paraId="30397A92" w14:textId="77777777" w:rsidR="00742E59" w:rsidRPr="00197635" w:rsidRDefault="00742E59" w:rsidP="00742E59">
            <w:pPr>
              <w:pStyle w:val="TableText10"/>
              <w:rPr>
                <w:color w:val="000000"/>
              </w:rPr>
            </w:pPr>
            <w:r w:rsidRPr="00197635">
              <w:rPr>
                <w:color w:val="000000"/>
              </w:rPr>
              <w:t>-</w:t>
            </w:r>
          </w:p>
        </w:tc>
      </w:tr>
      <w:tr w:rsidR="00742E59" w:rsidRPr="00197635" w14:paraId="6FB854E2" w14:textId="77777777" w:rsidTr="00742E59">
        <w:trPr>
          <w:cantSplit/>
        </w:trPr>
        <w:tc>
          <w:tcPr>
            <w:tcW w:w="1202" w:type="dxa"/>
          </w:tcPr>
          <w:p w14:paraId="6C28989F" w14:textId="77777777" w:rsidR="00742E59" w:rsidRPr="00197635" w:rsidRDefault="00742E59" w:rsidP="00742E59">
            <w:pPr>
              <w:pStyle w:val="TableText10"/>
              <w:rPr>
                <w:color w:val="000000"/>
              </w:rPr>
            </w:pPr>
            <w:r w:rsidRPr="00197635">
              <w:rPr>
                <w:color w:val="000000"/>
              </w:rPr>
              <w:lastRenderedPageBreak/>
              <w:t>360</w:t>
            </w:r>
          </w:p>
        </w:tc>
        <w:tc>
          <w:tcPr>
            <w:tcW w:w="2398" w:type="dxa"/>
          </w:tcPr>
          <w:p w14:paraId="6C73F9D4" w14:textId="77777777" w:rsidR="00742E59" w:rsidRPr="00197635" w:rsidRDefault="00742E59" w:rsidP="00742E59">
            <w:pPr>
              <w:pStyle w:val="TableText10"/>
              <w:rPr>
                <w:color w:val="000000"/>
              </w:rPr>
            </w:pPr>
            <w:r w:rsidRPr="00197635">
              <w:rPr>
                <w:color w:val="000000"/>
              </w:rPr>
              <w:t>248 (2)</w:t>
            </w:r>
          </w:p>
        </w:tc>
        <w:tc>
          <w:tcPr>
            <w:tcW w:w="3719" w:type="dxa"/>
          </w:tcPr>
          <w:p w14:paraId="384433C6" w14:textId="77777777" w:rsidR="00742E59" w:rsidRPr="00197635" w:rsidRDefault="00742E59" w:rsidP="00742E59">
            <w:pPr>
              <w:pStyle w:val="TableText10"/>
              <w:rPr>
                <w:color w:val="000000"/>
              </w:rPr>
            </w:pPr>
            <w:r w:rsidRPr="00197635">
              <w:rPr>
                <w:color w:val="000000"/>
              </w:rPr>
              <w:t xml:space="preserve">DRS operator not give follow-up notice of notifiable accident </w:t>
            </w:r>
          </w:p>
        </w:tc>
        <w:tc>
          <w:tcPr>
            <w:tcW w:w="1321" w:type="dxa"/>
          </w:tcPr>
          <w:p w14:paraId="2B831337" w14:textId="77777777" w:rsidR="00742E59" w:rsidRPr="00197635" w:rsidRDefault="00742E59" w:rsidP="00742E59">
            <w:pPr>
              <w:pStyle w:val="TableText10"/>
              <w:rPr>
                <w:color w:val="000000"/>
              </w:rPr>
            </w:pPr>
            <w:r w:rsidRPr="00197635">
              <w:rPr>
                <w:color w:val="000000"/>
              </w:rPr>
              <w:t>20</w:t>
            </w:r>
          </w:p>
        </w:tc>
        <w:tc>
          <w:tcPr>
            <w:tcW w:w="1423" w:type="dxa"/>
          </w:tcPr>
          <w:p w14:paraId="5E84E81D" w14:textId="77777777" w:rsidR="00742E59" w:rsidRPr="00197635" w:rsidRDefault="00742E59" w:rsidP="00742E59">
            <w:pPr>
              <w:pStyle w:val="TableText10"/>
              <w:rPr>
                <w:color w:val="000000"/>
              </w:rPr>
            </w:pPr>
            <w:r w:rsidRPr="00197635">
              <w:rPr>
                <w:color w:val="000000"/>
              </w:rPr>
              <w:t>423</w:t>
            </w:r>
          </w:p>
        </w:tc>
        <w:tc>
          <w:tcPr>
            <w:tcW w:w="1338" w:type="dxa"/>
          </w:tcPr>
          <w:p w14:paraId="2BC99726" w14:textId="77777777" w:rsidR="00742E59" w:rsidRPr="00197635" w:rsidRDefault="00742E59" w:rsidP="00742E59">
            <w:pPr>
              <w:pStyle w:val="TableText10"/>
              <w:rPr>
                <w:color w:val="000000"/>
              </w:rPr>
            </w:pPr>
            <w:r w:rsidRPr="00197635">
              <w:rPr>
                <w:color w:val="000000"/>
              </w:rPr>
              <w:t>-</w:t>
            </w:r>
          </w:p>
        </w:tc>
      </w:tr>
      <w:tr w:rsidR="00742E59" w:rsidRPr="00197635" w14:paraId="76266FCF" w14:textId="77777777" w:rsidTr="00742E59">
        <w:trPr>
          <w:cantSplit/>
        </w:trPr>
        <w:tc>
          <w:tcPr>
            <w:tcW w:w="1202" w:type="dxa"/>
          </w:tcPr>
          <w:p w14:paraId="0D9D5844" w14:textId="77777777" w:rsidR="00742E59" w:rsidRPr="00197635" w:rsidRDefault="00742E59" w:rsidP="00742E59">
            <w:pPr>
              <w:pStyle w:val="TableText10"/>
              <w:rPr>
                <w:color w:val="000000"/>
              </w:rPr>
            </w:pPr>
            <w:r w:rsidRPr="00197635">
              <w:rPr>
                <w:color w:val="000000"/>
              </w:rPr>
              <w:t>361</w:t>
            </w:r>
          </w:p>
        </w:tc>
        <w:tc>
          <w:tcPr>
            <w:tcW w:w="2398" w:type="dxa"/>
          </w:tcPr>
          <w:p w14:paraId="684FED69" w14:textId="77777777" w:rsidR="00742E59" w:rsidRPr="00197635" w:rsidRDefault="00742E59" w:rsidP="00742E59">
            <w:pPr>
              <w:pStyle w:val="TableText10"/>
              <w:rPr>
                <w:color w:val="000000"/>
              </w:rPr>
            </w:pPr>
            <w:r w:rsidRPr="00197635">
              <w:rPr>
                <w:color w:val="000000"/>
              </w:rPr>
              <w:t>248 (4)</w:t>
            </w:r>
          </w:p>
        </w:tc>
        <w:tc>
          <w:tcPr>
            <w:tcW w:w="3719" w:type="dxa"/>
          </w:tcPr>
          <w:p w14:paraId="5D53C4A3" w14:textId="77777777" w:rsidR="00742E59" w:rsidRPr="00197635" w:rsidRDefault="00742E59" w:rsidP="00742E59">
            <w:pPr>
              <w:pStyle w:val="TableText10"/>
              <w:rPr>
                <w:color w:val="000000"/>
              </w:rPr>
            </w:pPr>
            <w:r w:rsidRPr="00197635">
              <w:rPr>
                <w:color w:val="000000"/>
              </w:rPr>
              <w:t xml:space="preserve">DRS operator not give notice of incident </w:t>
            </w:r>
          </w:p>
        </w:tc>
        <w:tc>
          <w:tcPr>
            <w:tcW w:w="1321" w:type="dxa"/>
          </w:tcPr>
          <w:p w14:paraId="71AB85D7" w14:textId="77777777" w:rsidR="00742E59" w:rsidRPr="00197635" w:rsidRDefault="00742E59" w:rsidP="00742E59">
            <w:pPr>
              <w:pStyle w:val="TableText10"/>
              <w:rPr>
                <w:color w:val="000000"/>
              </w:rPr>
            </w:pPr>
            <w:r w:rsidRPr="00197635">
              <w:rPr>
                <w:color w:val="000000"/>
              </w:rPr>
              <w:t>20</w:t>
            </w:r>
          </w:p>
        </w:tc>
        <w:tc>
          <w:tcPr>
            <w:tcW w:w="1423" w:type="dxa"/>
          </w:tcPr>
          <w:p w14:paraId="5C3A8722" w14:textId="77777777" w:rsidR="00742E59" w:rsidRPr="00197635" w:rsidRDefault="00742E59" w:rsidP="00742E59">
            <w:pPr>
              <w:pStyle w:val="TableText10"/>
              <w:rPr>
                <w:color w:val="000000"/>
              </w:rPr>
            </w:pPr>
            <w:r w:rsidRPr="00197635">
              <w:rPr>
                <w:color w:val="000000"/>
              </w:rPr>
              <w:t>423</w:t>
            </w:r>
          </w:p>
        </w:tc>
        <w:tc>
          <w:tcPr>
            <w:tcW w:w="1338" w:type="dxa"/>
          </w:tcPr>
          <w:p w14:paraId="4C5F1145" w14:textId="77777777" w:rsidR="00742E59" w:rsidRPr="00197635" w:rsidRDefault="00742E59" w:rsidP="00742E59">
            <w:pPr>
              <w:pStyle w:val="TableText10"/>
              <w:rPr>
                <w:color w:val="000000"/>
              </w:rPr>
            </w:pPr>
            <w:r w:rsidRPr="00197635">
              <w:rPr>
                <w:color w:val="000000"/>
              </w:rPr>
              <w:t>-</w:t>
            </w:r>
          </w:p>
        </w:tc>
      </w:tr>
      <w:tr w:rsidR="00742E59" w:rsidRPr="00197635" w14:paraId="485F96DB" w14:textId="77777777" w:rsidTr="00742E59">
        <w:trPr>
          <w:cantSplit/>
        </w:trPr>
        <w:tc>
          <w:tcPr>
            <w:tcW w:w="1202" w:type="dxa"/>
          </w:tcPr>
          <w:p w14:paraId="3B9C600B" w14:textId="77777777" w:rsidR="00742E59" w:rsidRPr="00197635" w:rsidRDefault="00742E59" w:rsidP="00742E59">
            <w:pPr>
              <w:pStyle w:val="TableText10"/>
              <w:rPr>
                <w:color w:val="000000"/>
              </w:rPr>
            </w:pPr>
            <w:r w:rsidRPr="00197635">
              <w:rPr>
                <w:color w:val="000000"/>
              </w:rPr>
              <w:t>362</w:t>
            </w:r>
          </w:p>
        </w:tc>
        <w:tc>
          <w:tcPr>
            <w:tcW w:w="2398" w:type="dxa"/>
          </w:tcPr>
          <w:p w14:paraId="791D6BF8" w14:textId="77777777" w:rsidR="00742E59" w:rsidRPr="00197635" w:rsidRDefault="00742E59" w:rsidP="00742E59">
            <w:pPr>
              <w:pStyle w:val="TableText10"/>
              <w:rPr>
                <w:color w:val="000000"/>
              </w:rPr>
            </w:pPr>
            <w:r w:rsidRPr="00197635">
              <w:rPr>
                <w:color w:val="000000"/>
              </w:rPr>
              <w:t>249 (1)</w:t>
            </w:r>
          </w:p>
        </w:tc>
        <w:tc>
          <w:tcPr>
            <w:tcW w:w="3719" w:type="dxa"/>
          </w:tcPr>
          <w:p w14:paraId="78C41176" w14:textId="77777777" w:rsidR="00742E59" w:rsidRPr="00197635" w:rsidRDefault="00742E59" w:rsidP="00742E59">
            <w:pPr>
              <w:pStyle w:val="TableText10"/>
              <w:rPr>
                <w:color w:val="000000"/>
              </w:rPr>
            </w:pPr>
            <w:r w:rsidRPr="00197635">
              <w:rPr>
                <w:color w:val="000000"/>
              </w:rPr>
              <w:t>DRS operator not ensure interior/exterior/ fittings of DRS vehicle clean/undamaged/ properly fitted/securely in place</w:t>
            </w:r>
          </w:p>
        </w:tc>
        <w:tc>
          <w:tcPr>
            <w:tcW w:w="1321" w:type="dxa"/>
          </w:tcPr>
          <w:p w14:paraId="14DECC30" w14:textId="77777777" w:rsidR="00742E59" w:rsidRPr="00197635" w:rsidRDefault="00742E59" w:rsidP="00742E59">
            <w:pPr>
              <w:pStyle w:val="TableText10"/>
              <w:rPr>
                <w:color w:val="000000"/>
              </w:rPr>
            </w:pPr>
            <w:r w:rsidRPr="00197635">
              <w:rPr>
                <w:color w:val="000000"/>
              </w:rPr>
              <w:t>10</w:t>
            </w:r>
          </w:p>
        </w:tc>
        <w:tc>
          <w:tcPr>
            <w:tcW w:w="1423" w:type="dxa"/>
          </w:tcPr>
          <w:p w14:paraId="424C0BB4" w14:textId="77777777" w:rsidR="00742E59" w:rsidRPr="00197635" w:rsidRDefault="00742E59" w:rsidP="00742E59">
            <w:pPr>
              <w:pStyle w:val="TableText10"/>
              <w:rPr>
                <w:color w:val="000000"/>
              </w:rPr>
            </w:pPr>
            <w:r w:rsidRPr="00197635">
              <w:rPr>
                <w:color w:val="000000"/>
              </w:rPr>
              <w:t>372</w:t>
            </w:r>
          </w:p>
        </w:tc>
        <w:tc>
          <w:tcPr>
            <w:tcW w:w="1338" w:type="dxa"/>
          </w:tcPr>
          <w:p w14:paraId="7A69D00E" w14:textId="77777777" w:rsidR="00742E59" w:rsidRPr="00197635" w:rsidRDefault="00742E59" w:rsidP="00742E59">
            <w:pPr>
              <w:pStyle w:val="TableText10"/>
              <w:rPr>
                <w:color w:val="000000"/>
              </w:rPr>
            </w:pPr>
            <w:r w:rsidRPr="00197635">
              <w:rPr>
                <w:color w:val="000000"/>
              </w:rPr>
              <w:t>-</w:t>
            </w:r>
          </w:p>
        </w:tc>
      </w:tr>
      <w:tr w:rsidR="00742E59" w:rsidRPr="00197635" w14:paraId="280B7B8D" w14:textId="77777777" w:rsidTr="00742E59">
        <w:trPr>
          <w:cantSplit/>
        </w:trPr>
        <w:tc>
          <w:tcPr>
            <w:tcW w:w="1202" w:type="dxa"/>
          </w:tcPr>
          <w:p w14:paraId="162B2D72" w14:textId="77777777" w:rsidR="00742E59" w:rsidRPr="00197635" w:rsidRDefault="00742E59" w:rsidP="00742E59">
            <w:pPr>
              <w:pStyle w:val="TableText10"/>
              <w:rPr>
                <w:color w:val="000000"/>
              </w:rPr>
            </w:pPr>
            <w:r w:rsidRPr="00197635">
              <w:rPr>
                <w:color w:val="000000"/>
              </w:rPr>
              <w:t>363</w:t>
            </w:r>
          </w:p>
        </w:tc>
        <w:tc>
          <w:tcPr>
            <w:tcW w:w="2398" w:type="dxa"/>
          </w:tcPr>
          <w:p w14:paraId="117B38BF" w14:textId="77777777" w:rsidR="00742E59" w:rsidRPr="00197635" w:rsidRDefault="00742E59" w:rsidP="00742E59">
            <w:pPr>
              <w:pStyle w:val="TableText10"/>
              <w:rPr>
                <w:color w:val="000000"/>
              </w:rPr>
            </w:pPr>
            <w:r w:rsidRPr="00197635">
              <w:rPr>
                <w:color w:val="000000"/>
              </w:rPr>
              <w:t>250 (1)</w:t>
            </w:r>
          </w:p>
        </w:tc>
        <w:tc>
          <w:tcPr>
            <w:tcW w:w="3719" w:type="dxa"/>
          </w:tcPr>
          <w:p w14:paraId="3F3CB20E" w14:textId="77777777" w:rsidR="00742E59" w:rsidRPr="00197635" w:rsidRDefault="00742E59" w:rsidP="00742E59">
            <w:pPr>
              <w:pStyle w:val="TableText10"/>
              <w:rPr>
                <w:color w:val="000000"/>
              </w:rPr>
            </w:pPr>
            <w:r w:rsidRPr="00197635">
              <w:rPr>
                <w:color w:val="000000"/>
              </w:rPr>
              <w:t>DRS operator allow unlicensed/unauthorised person drive DRS vehicle</w:t>
            </w:r>
          </w:p>
        </w:tc>
        <w:tc>
          <w:tcPr>
            <w:tcW w:w="1321" w:type="dxa"/>
          </w:tcPr>
          <w:p w14:paraId="1687A58B" w14:textId="77777777" w:rsidR="00742E59" w:rsidRPr="00197635" w:rsidRDefault="00742E59" w:rsidP="00742E59">
            <w:pPr>
              <w:pStyle w:val="TableText10"/>
              <w:rPr>
                <w:color w:val="000000"/>
              </w:rPr>
            </w:pPr>
            <w:r w:rsidRPr="00197635">
              <w:rPr>
                <w:color w:val="000000"/>
              </w:rPr>
              <w:t>20</w:t>
            </w:r>
          </w:p>
        </w:tc>
        <w:tc>
          <w:tcPr>
            <w:tcW w:w="1423" w:type="dxa"/>
          </w:tcPr>
          <w:p w14:paraId="6CE692E5" w14:textId="77777777" w:rsidR="00742E59" w:rsidRPr="00197635" w:rsidRDefault="00742E59" w:rsidP="00742E59">
            <w:pPr>
              <w:pStyle w:val="TableText10"/>
              <w:rPr>
                <w:color w:val="000000"/>
              </w:rPr>
            </w:pPr>
            <w:r w:rsidRPr="00197635">
              <w:rPr>
                <w:color w:val="000000"/>
              </w:rPr>
              <w:t>603</w:t>
            </w:r>
          </w:p>
        </w:tc>
        <w:tc>
          <w:tcPr>
            <w:tcW w:w="1338" w:type="dxa"/>
          </w:tcPr>
          <w:p w14:paraId="649E4D61" w14:textId="77777777" w:rsidR="00742E59" w:rsidRPr="00197635" w:rsidRDefault="00742E59" w:rsidP="00742E59">
            <w:pPr>
              <w:pStyle w:val="TableText10"/>
              <w:rPr>
                <w:color w:val="000000"/>
              </w:rPr>
            </w:pPr>
            <w:r w:rsidRPr="00197635">
              <w:rPr>
                <w:color w:val="000000"/>
              </w:rPr>
              <w:t>-</w:t>
            </w:r>
          </w:p>
        </w:tc>
      </w:tr>
      <w:tr w:rsidR="00742E59" w:rsidRPr="00197635" w14:paraId="08009AC1" w14:textId="77777777" w:rsidTr="00742E59">
        <w:trPr>
          <w:cantSplit/>
        </w:trPr>
        <w:tc>
          <w:tcPr>
            <w:tcW w:w="1202" w:type="dxa"/>
            <w:tcBorders>
              <w:bottom w:val="nil"/>
            </w:tcBorders>
          </w:tcPr>
          <w:p w14:paraId="5B8F869F" w14:textId="77777777" w:rsidR="00742E59" w:rsidRPr="00197635" w:rsidRDefault="00742E59" w:rsidP="00742E59">
            <w:pPr>
              <w:pStyle w:val="TableText10"/>
              <w:keepNext/>
              <w:rPr>
                <w:color w:val="000000"/>
              </w:rPr>
            </w:pPr>
            <w:r w:rsidRPr="00197635">
              <w:rPr>
                <w:color w:val="000000"/>
              </w:rPr>
              <w:t>364</w:t>
            </w:r>
          </w:p>
        </w:tc>
        <w:tc>
          <w:tcPr>
            <w:tcW w:w="2398" w:type="dxa"/>
            <w:tcBorders>
              <w:bottom w:val="nil"/>
            </w:tcBorders>
          </w:tcPr>
          <w:p w14:paraId="2C2C56A8" w14:textId="77777777" w:rsidR="00742E59" w:rsidRPr="00197635" w:rsidRDefault="00742E59" w:rsidP="00742E59">
            <w:pPr>
              <w:pStyle w:val="TableText10"/>
              <w:keepNext/>
              <w:rPr>
                <w:color w:val="000000"/>
              </w:rPr>
            </w:pPr>
            <w:r w:rsidRPr="00197635">
              <w:rPr>
                <w:color w:val="000000"/>
              </w:rPr>
              <w:t>251 (2)</w:t>
            </w:r>
          </w:p>
        </w:tc>
        <w:tc>
          <w:tcPr>
            <w:tcW w:w="3719" w:type="dxa"/>
            <w:tcBorders>
              <w:bottom w:val="nil"/>
            </w:tcBorders>
          </w:tcPr>
          <w:p w14:paraId="3C053D27" w14:textId="77777777" w:rsidR="00742E59" w:rsidRPr="00197635" w:rsidRDefault="00742E59" w:rsidP="00742E59">
            <w:pPr>
              <w:pStyle w:val="TableText10"/>
              <w:keepNext/>
              <w:rPr>
                <w:color w:val="000000"/>
              </w:rPr>
            </w:pPr>
          </w:p>
        </w:tc>
        <w:tc>
          <w:tcPr>
            <w:tcW w:w="1321" w:type="dxa"/>
            <w:tcBorders>
              <w:bottom w:val="nil"/>
            </w:tcBorders>
          </w:tcPr>
          <w:p w14:paraId="3007DE01" w14:textId="77777777" w:rsidR="00742E59" w:rsidRPr="00197635" w:rsidRDefault="00742E59" w:rsidP="00742E59">
            <w:pPr>
              <w:pStyle w:val="TableText10"/>
              <w:keepNext/>
              <w:rPr>
                <w:color w:val="000000"/>
              </w:rPr>
            </w:pPr>
          </w:p>
        </w:tc>
        <w:tc>
          <w:tcPr>
            <w:tcW w:w="1423" w:type="dxa"/>
            <w:tcBorders>
              <w:bottom w:val="nil"/>
            </w:tcBorders>
          </w:tcPr>
          <w:p w14:paraId="38DCA83A" w14:textId="77777777" w:rsidR="00742E59" w:rsidRPr="00197635" w:rsidRDefault="00742E59" w:rsidP="00742E59">
            <w:pPr>
              <w:pStyle w:val="TableText10"/>
              <w:rPr>
                <w:color w:val="000000"/>
              </w:rPr>
            </w:pPr>
          </w:p>
        </w:tc>
        <w:tc>
          <w:tcPr>
            <w:tcW w:w="1338" w:type="dxa"/>
            <w:tcBorders>
              <w:bottom w:val="nil"/>
            </w:tcBorders>
          </w:tcPr>
          <w:p w14:paraId="042E8713" w14:textId="77777777" w:rsidR="00742E59" w:rsidRPr="00197635" w:rsidRDefault="00742E59" w:rsidP="00742E59">
            <w:pPr>
              <w:pStyle w:val="TableText10"/>
              <w:keepNext/>
              <w:rPr>
                <w:b/>
                <w:bCs/>
                <w:color w:val="000000"/>
              </w:rPr>
            </w:pPr>
          </w:p>
        </w:tc>
      </w:tr>
      <w:tr w:rsidR="00742E59" w:rsidRPr="00197635" w14:paraId="1BF4ED0E" w14:textId="77777777" w:rsidTr="00742E59">
        <w:trPr>
          <w:cantSplit/>
        </w:trPr>
        <w:tc>
          <w:tcPr>
            <w:tcW w:w="1202" w:type="dxa"/>
            <w:tcBorders>
              <w:top w:val="nil"/>
              <w:bottom w:val="nil"/>
            </w:tcBorders>
          </w:tcPr>
          <w:p w14:paraId="1A3D9018" w14:textId="77777777" w:rsidR="00742E59" w:rsidRPr="00197635" w:rsidRDefault="00742E59" w:rsidP="00742E59">
            <w:pPr>
              <w:pStyle w:val="TableText10"/>
              <w:keepNext/>
              <w:rPr>
                <w:color w:val="000000"/>
              </w:rPr>
            </w:pPr>
            <w:r w:rsidRPr="00197635">
              <w:rPr>
                <w:color w:val="000000"/>
              </w:rPr>
              <w:t>364.1</w:t>
            </w:r>
          </w:p>
        </w:tc>
        <w:tc>
          <w:tcPr>
            <w:tcW w:w="2398" w:type="dxa"/>
            <w:tcBorders>
              <w:top w:val="nil"/>
              <w:bottom w:val="nil"/>
            </w:tcBorders>
          </w:tcPr>
          <w:p w14:paraId="46CDA21D"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(a)</w:t>
            </w:r>
          </w:p>
        </w:tc>
        <w:tc>
          <w:tcPr>
            <w:tcW w:w="3719" w:type="dxa"/>
            <w:tcBorders>
              <w:top w:val="nil"/>
              <w:bottom w:val="nil"/>
            </w:tcBorders>
          </w:tcPr>
          <w:p w14:paraId="59D1119E" w14:textId="77777777" w:rsidR="00742E59" w:rsidRPr="00197635" w:rsidRDefault="00742E59" w:rsidP="00742E59">
            <w:pPr>
              <w:pStyle w:val="TableText10"/>
              <w:keepNext/>
              <w:rPr>
                <w:color w:val="000000"/>
              </w:rPr>
            </w:pPr>
            <w:r w:rsidRPr="00197635">
              <w:rPr>
                <w:color w:val="000000"/>
              </w:rPr>
              <w:t>DRS operator not record driver’s name and address</w:t>
            </w:r>
          </w:p>
        </w:tc>
        <w:tc>
          <w:tcPr>
            <w:tcW w:w="1321" w:type="dxa"/>
            <w:tcBorders>
              <w:top w:val="nil"/>
              <w:bottom w:val="nil"/>
            </w:tcBorders>
          </w:tcPr>
          <w:p w14:paraId="449DC77E"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73FB1898"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2EB67AC" w14:textId="77777777" w:rsidR="00742E59" w:rsidRPr="00197635" w:rsidRDefault="00742E59" w:rsidP="00742E59">
            <w:pPr>
              <w:pStyle w:val="TableText10"/>
              <w:keepNext/>
              <w:rPr>
                <w:color w:val="000000"/>
              </w:rPr>
            </w:pPr>
            <w:r w:rsidRPr="00197635">
              <w:rPr>
                <w:color w:val="000000"/>
              </w:rPr>
              <w:t>-</w:t>
            </w:r>
          </w:p>
        </w:tc>
      </w:tr>
      <w:tr w:rsidR="00742E59" w:rsidRPr="00197635" w14:paraId="15EE0F90" w14:textId="77777777" w:rsidTr="00742E59">
        <w:trPr>
          <w:cantSplit/>
        </w:trPr>
        <w:tc>
          <w:tcPr>
            <w:tcW w:w="1202" w:type="dxa"/>
            <w:tcBorders>
              <w:top w:val="nil"/>
              <w:bottom w:val="nil"/>
            </w:tcBorders>
          </w:tcPr>
          <w:p w14:paraId="1E36F514" w14:textId="77777777" w:rsidR="00742E59" w:rsidRPr="00197635" w:rsidRDefault="00742E59" w:rsidP="00742E59">
            <w:pPr>
              <w:pStyle w:val="TableText10"/>
              <w:rPr>
                <w:color w:val="000000"/>
              </w:rPr>
            </w:pPr>
            <w:r w:rsidRPr="00197635">
              <w:rPr>
                <w:color w:val="000000"/>
              </w:rPr>
              <w:t>364.2</w:t>
            </w:r>
          </w:p>
        </w:tc>
        <w:tc>
          <w:tcPr>
            <w:tcW w:w="2398" w:type="dxa"/>
            <w:tcBorders>
              <w:top w:val="nil"/>
              <w:bottom w:val="nil"/>
            </w:tcBorders>
          </w:tcPr>
          <w:p w14:paraId="3D64B33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(b)</w:t>
            </w:r>
          </w:p>
        </w:tc>
        <w:tc>
          <w:tcPr>
            <w:tcW w:w="3719" w:type="dxa"/>
            <w:tcBorders>
              <w:top w:val="nil"/>
              <w:bottom w:val="nil"/>
            </w:tcBorders>
          </w:tcPr>
          <w:p w14:paraId="5B3C3299" w14:textId="77777777" w:rsidR="00742E59" w:rsidRPr="00197635" w:rsidRDefault="00742E59" w:rsidP="00742E59">
            <w:pPr>
              <w:pStyle w:val="TableText10"/>
              <w:rPr>
                <w:color w:val="000000"/>
              </w:rPr>
            </w:pPr>
            <w:r w:rsidRPr="00197635">
              <w:rPr>
                <w:color w:val="000000"/>
              </w:rPr>
              <w:t>DRS operator not record prescribed driver authority information</w:t>
            </w:r>
          </w:p>
        </w:tc>
        <w:tc>
          <w:tcPr>
            <w:tcW w:w="1321" w:type="dxa"/>
            <w:tcBorders>
              <w:top w:val="nil"/>
              <w:bottom w:val="nil"/>
            </w:tcBorders>
          </w:tcPr>
          <w:p w14:paraId="2F6E0DD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C14FCE5"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C369B3C" w14:textId="77777777" w:rsidR="00742E59" w:rsidRPr="00197635" w:rsidRDefault="00742E59" w:rsidP="00742E59">
            <w:pPr>
              <w:pStyle w:val="TableText10"/>
              <w:rPr>
                <w:color w:val="000000"/>
              </w:rPr>
            </w:pPr>
            <w:r w:rsidRPr="00197635">
              <w:rPr>
                <w:color w:val="000000"/>
              </w:rPr>
              <w:t>-</w:t>
            </w:r>
          </w:p>
        </w:tc>
      </w:tr>
      <w:tr w:rsidR="00742E59" w:rsidRPr="00197635" w14:paraId="42099976" w14:textId="77777777" w:rsidTr="00742E59">
        <w:trPr>
          <w:cantSplit/>
        </w:trPr>
        <w:tc>
          <w:tcPr>
            <w:tcW w:w="1202" w:type="dxa"/>
            <w:tcBorders>
              <w:top w:val="nil"/>
            </w:tcBorders>
          </w:tcPr>
          <w:p w14:paraId="68D7B4B8" w14:textId="77777777" w:rsidR="00742E59" w:rsidRPr="00197635" w:rsidRDefault="00742E59" w:rsidP="00742E59">
            <w:pPr>
              <w:pStyle w:val="TableText10"/>
              <w:rPr>
                <w:color w:val="000000"/>
              </w:rPr>
            </w:pPr>
            <w:r w:rsidRPr="00197635">
              <w:rPr>
                <w:color w:val="000000"/>
              </w:rPr>
              <w:lastRenderedPageBreak/>
              <w:t>364.3</w:t>
            </w:r>
          </w:p>
        </w:tc>
        <w:tc>
          <w:tcPr>
            <w:tcW w:w="2398" w:type="dxa"/>
            <w:tcBorders>
              <w:top w:val="nil"/>
            </w:tcBorders>
          </w:tcPr>
          <w:p w14:paraId="363CD38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(c)</w:t>
            </w:r>
          </w:p>
        </w:tc>
        <w:tc>
          <w:tcPr>
            <w:tcW w:w="3719" w:type="dxa"/>
            <w:tcBorders>
              <w:top w:val="nil"/>
            </w:tcBorders>
          </w:tcPr>
          <w:p w14:paraId="568BD655" w14:textId="77777777" w:rsidR="00742E59" w:rsidRPr="00197635" w:rsidRDefault="00742E59" w:rsidP="00742E59">
            <w:pPr>
              <w:pStyle w:val="TableText10"/>
              <w:rPr>
                <w:color w:val="000000"/>
              </w:rPr>
            </w:pPr>
            <w:r w:rsidRPr="00197635">
              <w:rPr>
                <w:color w:val="000000"/>
              </w:rPr>
              <w:t>DRS operator not record driving dates/times</w:t>
            </w:r>
          </w:p>
        </w:tc>
        <w:tc>
          <w:tcPr>
            <w:tcW w:w="1321" w:type="dxa"/>
            <w:tcBorders>
              <w:top w:val="nil"/>
            </w:tcBorders>
          </w:tcPr>
          <w:p w14:paraId="4DAA511F"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19F6EEBA"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1310E98" w14:textId="77777777" w:rsidR="00742E59" w:rsidRPr="00197635" w:rsidRDefault="00742E59" w:rsidP="00742E59">
            <w:pPr>
              <w:pStyle w:val="TableText10"/>
              <w:rPr>
                <w:color w:val="000000"/>
              </w:rPr>
            </w:pPr>
            <w:r w:rsidRPr="00197635">
              <w:rPr>
                <w:color w:val="000000"/>
              </w:rPr>
              <w:t>-</w:t>
            </w:r>
          </w:p>
        </w:tc>
      </w:tr>
      <w:tr w:rsidR="00742E59" w:rsidRPr="00197635" w14:paraId="618A0202" w14:textId="77777777" w:rsidTr="00742E59">
        <w:trPr>
          <w:cantSplit/>
          <w:trHeight w:val="28"/>
        </w:trPr>
        <w:tc>
          <w:tcPr>
            <w:tcW w:w="1202" w:type="dxa"/>
          </w:tcPr>
          <w:p w14:paraId="05511F35" w14:textId="77777777" w:rsidR="00742E59" w:rsidRPr="00197635" w:rsidRDefault="00742E59" w:rsidP="00742E59">
            <w:pPr>
              <w:pStyle w:val="TableText10"/>
              <w:rPr>
                <w:color w:val="000000"/>
              </w:rPr>
            </w:pPr>
            <w:r w:rsidRPr="00197635">
              <w:rPr>
                <w:color w:val="000000"/>
              </w:rPr>
              <w:t>365</w:t>
            </w:r>
          </w:p>
        </w:tc>
        <w:tc>
          <w:tcPr>
            <w:tcW w:w="2398" w:type="dxa"/>
          </w:tcPr>
          <w:p w14:paraId="1426F7D8" w14:textId="77777777" w:rsidR="00742E59" w:rsidRPr="00197635" w:rsidRDefault="00742E59" w:rsidP="00742E59">
            <w:pPr>
              <w:pStyle w:val="TableText10"/>
              <w:rPr>
                <w:color w:val="000000"/>
              </w:rPr>
            </w:pPr>
            <w:r w:rsidRPr="00197635">
              <w:rPr>
                <w:color w:val="000000"/>
              </w:rPr>
              <w:t>251 (4)</w:t>
            </w:r>
          </w:p>
        </w:tc>
        <w:tc>
          <w:tcPr>
            <w:tcW w:w="3719" w:type="dxa"/>
          </w:tcPr>
          <w:p w14:paraId="35FEC6CD" w14:textId="77777777" w:rsidR="00742E59" w:rsidRPr="00197635" w:rsidRDefault="00742E59" w:rsidP="00742E59">
            <w:pPr>
              <w:pStyle w:val="TableText10"/>
              <w:rPr>
                <w:color w:val="000000"/>
              </w:rPr>
            </w:pPr>
            <w:r w:rsidRPr="00197635">
              <w:rPr>
                <w:color w:val="000000"/>
              </w:rPr>
              <w:t xml:space="preserve">DRS operator not make record of suspension/cancellation of driver’s licence </w:t>
            </w:r>
          </w:p>
        </w:tc>
        <w:tc>
          <w:tcPr>
            <w:tcW w:w="1321" w:type="dxa"/>
          </w:tcPr>
          <w:p w14:paraId="0A1D7C32" w14:textId="77777777" w:rsidR="00742E59" w:rsidRPr="00197635" w:rsidRDefault="00742E59" w:rsidP="00742E59">
            <w:pPr>
              <w:pStyle w:val="TableText10"/>
              <w:rPr>
                <w:color w:val="000000"/>
              </w:rPr>
            </w:pPr>
            <w:r w:rsidRPr="00197635">
              <w:rPr>
                <w:color w:val="000000"/>
              </w:rPr>
              <w:t>10</w:t>
            </w:r>
          </w:p>
        </w:tc>
        <w:tc>
          <w:tcPr>
            <w:tcW w:w="1423" w:type="dxa"/>
          </w:tcPr>
          <w:p w14:paraId="283235D9" w14:textId="77777777" w:rsidR="00742E59" w:rsidRPr="00197635" w:rsidRDefault="00742E59" w:rsidP="00742E59">
            <w:pPr>
              <w:pStyle w:val="TableText10"/>
              <w:rPr>
                <w:color w:val="000000"/>
              </w:rPr>
            </w:pPr>
            <w:r w:rsidRPr="00197635">
              <w:rPr>
                <w:color w:val="000000"/>
              </w:rPr>
              <w:t>-</w:t>
            </w:r>
          </w:p>
        </w:tc>
        <w:tc>
          <w:tcPr>
            <w:tcW w:w="1338" w:type="dxa"/>
          </w:tcPr>
          <w:p w14:paraId="29489BB4" w14:textId="77777777" w:rsidR="00742E59" w:rsidRPr="00197635" w:rsidRDefault="00742E59" w:rsidP="00742E59">
            <w:pPr>
              <w:pStyle w:val="TableText10"/>
              <w:rPr>
                <w:color w:val="000000"/>
              </w:rPr>
            </w:pPr>
            <w:r w:rsidRPr="00197635">
              <w:rPr>
                <w:color w:val="000000"/>
              </w:rPr>
              <w:t>-</w:t>
            </w:r>
          </w:p>
        </w:tc>
      </w:tr>
      <w:tr w:rsidR="00742E59" w:rsidRPr="00197635" w14:paraId="7700BC4F" w14:textId="77777777" w:rsidTr="00742E59">
        <w:trPr>
          <w:cantSplit/>
          <w:trHeight w:val="28"/>
        </w:trPr>
        <w:tc>
          <w:tcPr>
            <w:tcW w:w="1202" w:type="dxa"/>
          </w:tcPr>
          <w:p w14:paraId="067BFAB8" w14:textId="77777777" w:rsidR="00742E59" w:rsidRPr="00197635" w:rsidRDefault="00742E59" w:rsidP="00742E59">
            <w:pPr>
              <w:pStyle w:val="TableText10"/>
              <w:rPr>
                <w:color w:val="000000"/>
              </w:rPr>
            </w:pPr>
            <w:r w:rsidRPr="00197635">
              <w:rPr>
                <w:color w:val="000000"/>
              </w:rPr>
              <w:t>366</w:t>
            </w:r>
          </w:p>
        </w:tc>
        <w:tc>
          <w:tcPr>
            <w:tcW w:w="2398" w:type="dxa"/>
          </w:tcPr>
          <w:p w14:paraId="5D4E1F36" w14:textId="77777777" w:rsidR="00742E59" w:rsidRPr="00197635" w:rsidRDefault="00742E59" w:rsidP="00742E59">
            <w:pPr>
              <w:pStyle w:val="TableText10"/>
              <w:rPr>
                <w:color w:val="000000"/>
              </w:rPr>
            </w:pPr>
            <w:r w:rsidRPr="00197635">
              <w:rPr>
                <w:color w:val="000000"/>
              </w:rPr>
              <w:t>251 (5)</w:t>
            </w:r>
          </w:p>
        </w:tc>
        <w:tc>
          <w:tcPr>
            <w:tcW w:w="3719" w:type="dxa"/>
          </w:tcPr>
          <w:p w14:paraId="19104791" w14:textId="77777777" w:rsidR="00742E59" w:rsidRPr="00197635" w:rsidRDefault="00742E59" w:rsidP="00742E59">
            <w:pPr>
              <w:pStyle w:val="TableText10"/>
              <w:rPr>
                <w:color w:val="000000"/>
              </w:rPr>
            </w:pPr>
            <w:r w:rsidRPr="00197635">
              <w:rPr>
                <w:color w:val="000000"/>
              </w:rPr>
              <w:t>DRS operator not record driver no longer exempt from holding licence</w:t>
            </w:r>
          </w:p>
        </w:tc>
        <w:tc>
          <w:tcPr>
            <w:tcW w:w="1321" w:type="dxa"/>
          </w:tcPr>
          <w:p w14:paraId="20963D33" w14:textId="77777777" w:rsidR="00742E59" w:rsidRPr="00197635" w:rsidRDefault="00742E59" w:rsidP="00742E59">
            <w:pPr>
              <w:pStyle w:val="TableText10"/>
              <w:rPr>
                <w:color w:val="000000"/>
              </w:rPr>
            </w:pPr>
            <w:r w:rsidRPr="00197635">
              <w:rPr>
                <w:color w:val="000000"/>
              </w:rPr>
              <w:t>10</w:t>
            </w:r>
          </w:p>
        </w:tc>
        <w:tc>
          <w:tcPr>
            <w:tcW w:w="1423" w:type="dxa"/>
          </w:tcPr>
          <w:p w14:paraId="3EB697DB" w14:textId="77777777" w:rsidR="00742E59" w:rsidRPr="00197635" w:rsidRDefault="00742E59" w:rsidP="00742E59">
            <w:pPr>
              <w:pStyle w:val="TableText10"/>
              <w:rPr>
                <w:color w:val="000000"/>
              </w:rPr>
            </w:pPr>
            <w:r w:rsidRPr="00197635">
              <w:rPr>
                <w:color w:val="000000"/>
              </w:rPr>
              <w:t>-</w:t>
            </w:r>
          </w:p>
        </w:tc>
        <w:tc>
          <w:tcPr>
            <w:tcW w:w="1338" w:type="dxa"/>
          </w:tcPr>
          <w:p w14:paraId="7DEC8D96" w14:textId="77777777" w:rsidR="00742E59" w:rsidRPr="00197635" w:rsidRDefault="00742E59" w:rsidP="00742E59">
            <w:pPr>
              <w:pStyle w:val="TableText10"/>
              <w:rPr>
                <w:color w:val="000000"/>
              </w:rPr>
            </w:pPr>
            <w:r w:rsidRPr="00197635">
              <w:rPr>
                <w:color w:val="000000"/>
              </w:rPr>
              <w:t>-</w:t>
            </w:r>
          </w:p>
        </w:tc>
      </w:tr>
      <w:tr w:rsidR="00742E59" w:rsidRPr="00197635" w14:paraId="2E6BADB4" w14:textId="77777777" w:rsidTr="00742E59">
        <w:trPr>
          <w:cantSplit/>
          <w:trHeight w:val="28"/>
        </w:trPr>
        <w:tc>
          <w:tcPr>
            <w:tcW w:w="1202" w:type="dxa"/>
            <w:tcBorders>
              <w:bottom w:val="nil"/>
            </w:tcBorders>
          </w:tcPr>
          <w:p w14:paraId="7245169C" w14:textId="77777777" w:rsidR="00742E59" w:rsidRPr="00197635" w:rsidRDefault="00742E59" w:rsidP="00742E59">
            <w:pPr>
              <w:pStyle w:val="TableText10"/>
              <w:keepNext/>
              <w:rPr>
                <w:color w:val="000000"/>
              </w:rPr>
            </w:pPr>
            <w:r w:rsidRPr="00197635">
              <w:rPr>
                <w:color w:val="000000"/>
              </w:rPr>
              <w:t>367</w:t>
            </w:r>
          </w:p>
        </w:tc>
        <w:tc>
          <w:tcPr>
            <w:tcW w:w="2398" w:type="dxa"/>
            <w:tcBorders>
              <w:bottom w:val="nil"/>
            </w:tcBorders>
          </w:tcPr>
          <w:p w14:paraId="5F815EDF" w14:textId="77777777" w:rsidR="00742E59" w:rsidRPr="00197635" w:rsidRDefault="00742E59" w:rsidP="00742E59">
            <w:pPr>
              <w:pStyle w:val="TableText10"/>
              <w:keepNext/>
              <w:rPr>
                <w:rFonts w:ascii="Symbol" w:hAnsi="Symbol"/>
                <w:color w:val="000000"/>
              </w:rPr>
            </w:pPr>
            <w:r w:rsidRPr="00197635">
              <w:rPr>
                <w:color w:val="000000"/>
              </w:rPr>
              <w:t>252 (2)</w:t>
            </w:r>
          </w:p>
        </w:tc>
        <w:tc>
          <w:tcPr>
            <w:tcW w:w="3719" w:type="dxa"/>
            <w:tcBorders>
              <w:bottom w:val="nil"/>
            </w:tcBorders>
          </w:tcPr>
          <w:p w14:paraId="01218920" w14:textId="77777777" w:rsidR="00742E59" w:rsidRPr="00197635" w:rsidRDefault="00742E59" w:rsidP="00742E59">
            <w:pPr>
              <w:pStyle w:val="TableText10"/>
              <w:keepNext/>
              <w:rPr>
                <w:color w:val="000000"/>
              </w:rPr>
            </w:pPr>
          </w:p>
        </w:tc>
        <w:tc>
          <w:tcPr>
            <w:tcW w:w="1321" w:type="dxa"/>
            <w:tcBorders>
              <w:bottom w:val="nil"/>
            </w:tcBorders>
          </w:tcPr>
          <w:p w14:paraId="7E964A9E" w14:textId="77777777" w:rsidR="00742E59" w:rsidRPr="00197635" w:rsidRDefault="00742E59" w:rsidP="00742E59">
            <w:pPr>
              <w:pStyle w:val="TableText10"/>
              <w:keepNext/>
              <w:rPr>
                <w:color w:val="000000"/>
              </w:rPr>
            </w:pPr>
          </w:p>
        </w:tc>
        <w:tc>
          <w:tcPr>
            <w:tcW w:w="1423" w:type="dxa"/>
            <w:tcBorders>
              <w:bottom w:val="nil"/>
            </w:tcBorders>
          </w:tcPr>
          <w:p w14:paraId="66B97FDD" w14:textId="77777777" w:rsidR="00742E59" w:rsidRPr="00197635" w:rsidRDefault="00742E59" w:rsidP="00742E59">
            <w:pPr>
              <w:pStyle w:val="TableText10"/>
              <w:rPr>
                <w:color w:val="000000"/>
              </w:rPr>
            </w:pPr>
            <w:r w:rsidRPr="00197635">
              <w:rPr>
                <w:color w:val="000000"/>
              </w:rPr>
              <w:t>-</w:t>
            </w:r>
          </w:p>
        </w:tc>
        <w:tc>
          <w:tcPr>
            <w:tcW w:w="1338" w:type="dxa"/>
            <w:tcBorders>
              <w:bottom w:val="nil"/>
            </w:tcBorders>
          </w:tcPr>
          <w:p w14:paraId="756B3F63" w14:textId="77777777" w:rsidR="00742E59" w:rsidRPr="00197635" w:rsidRDefault="00742E59" w:rsidP="00742E59">
            <w:pPr>
              <w:pStyle w:val="TableText10"/>
              <w:keepNext/>
              <w:rPr>
                <w:color w:val="000000"/>
              </w:rPr>
            </w:pPr>
            <w:r w:rsidRPr="00197635">
              <w:rPr>
                <w:color w:val="000000"/>
              </w:rPr>
              <w:t>-</w:t>
            </w:r>
          </w:p>
        </w:tc>
      </w:tr>
      <w:tr w:rsidR="00742E59" w:rsidRPr="00197635" w14:paraId="63044C86" w14:textId="77777777" w:rsidTr="00742E59">
        <w:trPr>
          <w:cantSplit/>
          <w:trHeight w:val="28"/>
        </w:trPr>
        <w:tc>
          <w:tcPr>
            <w:tcW w:w="1202" w:type="dxa"/>
            <w:tcBorders>
              <w:top w:val="nil"/>
              <w:bottom w:val="nil"/>
            </w:tcBorders>
          </w:tcPr>
          <w:p w14:paraId="73F3AC3A" w14:textId="77777777" w:rsidR="00742E59" w:rsidRPr="00197635" w:rsidRDefault="00742E59" w:rsidP="00742E59">
            <w:pPr>
              <w:pStyle w:val="TableText10"/>
              <w:keepNext/>
              <w:rPr>
                <w:color w:val="000000"/>
              </w:rPr>
            </w:pPr>
            <w:r w:rsidRPr="00197635">
              <w:rPr>
                <w:color w:val="000000"/>
              </w:rPr>
              <w:t>367.1</w:t>
            </w:r>
          </w:p>
        </w:tc>
        <w:tc>
          <w:tcPr>
            <w:tcW w:w="2398" w:type="dxa"/>
            <w:tcBorders>
              <w:top w:val="nil"/>
              <w:bottom w:val="nil"/>
            </w:tcBorders>
          </w:tcPr>
          <w:p w14:paraId="6623251A" w14:textId="77777777" w:rsidR="00742E59" w:rsidRPr="00197635" w:rsidRDefault="00742E59" w:rsidP="00742E59">
            <w:pPr>
              <w:keepNext/>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(a)</w:t>
            </w:r>
          </w:p>
        </w:tc>
        <w:tc>
          <w:tcPr>
            <w:tcW w:w="3719" w:type="dxa"/>
            <w:tcBorders>
              <w:top w:val="nil"/>
              <w:bottom w:val="nil"/>
            </w:tcBorders>
          </w:tcPr>
          <w:p w14:paraId="6D535658" w14:textId="77777777" w:rsidR="00742E59" w:rsidRPr="00197635" w:rsidRDefault="00742E59" w:rsidP="00742E59">
            <w:pPr>
              <w:pStyle w:val="TableText10"/>
              <w:keepNext/>
              <w:rPr>
                <w:color w:val="000000"/>
              </w:rPr>
            </w:pPr>
            <w:r w:rsidRPr="00197635">
              <w:rPr>
                <w:color w:val="000000"/>
              </w:rPr>
              <w:t>DRS operator not tell road transport authority about driver’s name and address</w:t>
            </w:r>
          </w:p>
        </w:tc>
        <w:tc>
          <w:tcPr>
            <w:tcW w:w="1321" w:type="dxa"/>
            <w:tcBorders>
              <w:top w:val="nil"/>
              <w:bottom w:val="nil"/>
            </w:tcBorders>
          </w:tcPr>
          <w:p w14:paraId="3124707F"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5DFC7BC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A261BC6" w14:textId="77777777" w:rsidR="00742E59" w:rsidRPr="00197635" w:rsidRDefault="00742E59" w:rsidP="00742E59">
            <w:pPr>
              <w:pStyle w:val="TableText10"/>
              <w:keepNext/>
              <w:rPr>
                <w:color w:val="000000"/>
              </w:rPr>
            </w:pPr>
            <w:r w:rsidRPr="00197635">
              <w:rPr>
                <w:color w:val="000000"/>
              </w:rPr>
              <w:t>-</w:t>
            </w:r>
          </w:p>
        </w:tc>
      </w:tr>
      <w:tr w:rsidR="00742E59" w:rsidRPr="00197635" w14:paraId="04D03F6F" w14:textId="77777777" w:rsidTr="00742E59">
        <w:trPr>
          <w:cantSplit/>
          <w:trHeight w:val="28"/>
        </w:trPr>
        <w:tc>
          <w:tcPr>
            <w:tcW w:w="1202" w:type="dxa"/>
            <w:tcBorders>
              <w:top w:val="nil"/>
              <w:bottom w:val="nil"/>
            </w:tcBorders>
          </w:tcPr>
          <w:p w14:paraId="36F8A977" w14:textId="77777777" w:rsidR="00742E59" w:rsidRPr="00197635" w:rsidRDefault="00742E59" w:rsidP="00742E59">
            <w:pPr>
              <w:pStyle w:val="TableText10"/>
              <w:rPr>
                <w:color w:val="000000"/>
              </w:rPr>
            </w:pPr>
            <w:r w:rsidRPr="00197635">
              <w:rPr>
                <w:color w:val="000000"/>
              </w:rPr>
              <w:t>367.2</w:t>
            </w:r>
          </w:p>
        </w:tc>
        <w:tc>
          <w:tcPr>
            <w:tcW w:w="2398" w:type="dxa"/>
            <w:tcBorders>
              <w:top w:val="nil"/>
              <w:bottom w:val="nil"/>
            </w:tcBorders>
          </w:tcPr>
          <w:p w14:paraId="7C8A0C93"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(b)</w:t>
            </w:r>
          </w:p>
        </w:tc>
        <w:tc>
          <w:tcPr>
            <w:tcW w:w="3719" w:type="dxa"/>
            <w:tcBorders>
              <w:top w:val="nil"/>
              <w:bottom w:val="nil"/>
            </w:tcBorders>
          </w:tcPr>
          <w:p w14:paraId="57115524" w14:textId="77777777" w:rsidR="00742E59" w:rsidRPr="00197635" w:rsidRDefault="00742E59" w:rsidP="00742E59">
            <w:pPr>
              <w:pStyle w:val="TableText10"/>
              <w:rPr>
                <w:color w:val="000000"/>
              </w:rPr>
            </w:pPr>
            <w:r w:rsidRPr="00197635">
              <w:rPr>
                <w:color w:val="000000"/>
              </w:rPr>
              <w:t>DRS operator not tell road transport authority about prescribed driver authority information</w:t>
            </w:r>
          </w:p>
        </w:tc>
        <w:tc>
          <w:tcPr>
            <w:tcW w:w="1321" w:type="dxa"/>
            <w:tcBorders>
              <w:top w:val="nil"/>
              <w:bottom w:val="nil"/>
            </w:tcBorders>
          </w:tcPr>
          <w:p w14:paraId="4EFC3C1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D9A1B6B"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5C1AA246" w14:textId="77777777" w:rsidR="00742E59" w:rsidRPr="00197635" w:rsidRDefault="00742E59" w:rsidP="00742E59">
            <w:pPr>
              <w:pStyle w:val="TableText10"/>
              <w:rPr>
                <w:color w:val="000000"/>
              </w:rPr>
            </w:pPr>
            <w:r w:rsidRPr="00197635">
              <w:rPr>
                <w:color w:val="000000"/>
              </w:rPr>
              <w:t>-</w:t>
            </w:r>
          </w:p>
        </w:tc>
      </w:tr>
      <w:tr w:rsidR="00742E59" w:rsidRPr="00197635" w14:paraId="184E0D68" w14:textId="77777777" w:rsidTr="00742E59">
        <w:trPr>
          <w:cantSplit/>
          <w:trHeight w:val="28"/>
        </w:trPr>
        <w:tc>
          <w:tcPr>
            <w:tcW w:w="1202" w:type="dxa"/>
            <w:tcBorders>
              <w:top w:val="nil"/>
              <w:bottom w:val="nil"/>
            </w:tcBorders>
          </w:tcPr>
          <w:p w14:paraId="441E3D4C" w14:textId="77777777" w:rsidR="00742E59" w:rsidRPr="00197635" w:rsidRDefault="00742E59" w:rsidP="00742E59">
            <w:pPr>
              <w:pStyle w:val="TableText10"/>
              <w:rPr>
                <w:color w:val="000000"/>
              </w:rPr>
            </w:pPr>
            <w:r w:rsidRPr="00197635">
              <w:rPr>
                <w:color w:val="000000"/>
              </w:rPr>
              <w:lastRenderedPageBreak/>
              <w:t>367.3</w:t>
            </w:r>
          </w:p>
        </w:tc>
        <w:tc>
          <w:tcPr>
            <w:tcW w:w="2398" w:type="dxa"/>
            <w:tcBorders>
              <w:top w:val="nil"/>
              <w:bottom w:val="nil"/>
            </w:tcBorders>
          </w:tcPr>
          <w:p w14:paraId="57225A62"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(c)</w:t>
            </w:r>
          </w:p>
        </w:tc>
        <w:tc>
          <w:tcPr>
            <w:tcW w:w="3719" w:type="dxa"/>
            <w:tcBorders>
              <w:top w:val="nil"/>
              <w:bottom w:val="nil"/>
            </w:tcBorders>
          </w:tcPr>
          <w:p w14:paraId="5BF25045" w14:textId="77777777" w:rsidR="00742E59" w:rsidRPr="00197635" w:rsidRDefault="00742E59" w:rsidP="00742E59">
            <w:pPr>
              <w:pStyle w:val="TableText10"/>
              <w:rPr>
                <w:color w:val="000000"/>
              </w:rPr>
            </w:pPr>
            <w:r w:rsidRPr="00197635">
              <w:rPr>
                <w:color w:val="000000"/>
              </w:rPr>
              <w:t>DRS operator not tell road transport authority about change to driver’s name/ address/prescribed driver authority information</w:t>
            </w:r>
          </w:p>
        </w:tc>
        <w:tc>
          <w:tcPr>
            <w:tcW w:w="1321" w:type="dxa"/>
            <w:tcBorders>
              <w:top w:val="nil"/>
              <w:bottom w:val="nil"/>
            </w:tcBorders>
          </w:tcPr>
          <w:p w14:paraId="79FE4BC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BADA334"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F5AC540" w14:textId="77777777" w:rsidR="00742E59" w:rsidRPr="00197635" w:rsidRDefault="00742E59" w:rsidP="00742E59">
            <w:pPr>
              <w:pStyle w:val="TableText10"/>
              <w:rPr>
                <w:color w:val="000000"/>
              </w:rPr>
            </w:pPr>
            <w:r w:rsidRPr="00197635">
              <w:rPr>
                <w:color w:val="000000"/>
              </w:rPr>
              <w:t>-</w:t>
            </w:r>
          </w:p>
        </w:tc>
      </w:tr>
      <w:tr w:rsidR="00742E59" w:rsidRPr="00197635" w14:paraId="6DE258D9" w14:textId="77777777" w:rsidTr="00742E59">
        <w:trPr>
          <w:cantSplit/>
          <w:trHeight w:val="28"/>
        </w:trPr>
        <w:tc>
          <w:tcPr>
            <w:tcW w:w="1202" w:type="dxa"/>
            <w:tcBorders>
              <w:top w:val="nil"/>
            </w:tcBorders>
          </w:tcPr>
          <w:p w14:paraId="05650A81" w14:textId="77777777" w:rsidR="00742E59" w:rsidRPr="00197635" w:rsidRDefault="00742E59" w:rsidP="00742E59">
            <w:pPr>
              <w:pStyle w:val="TableText10"/>
              <w:rPr>
                <w:color w:val="000000"/>
              </w:rPr>
            </w:pPr>
            <w:r w:rsidRPr="00197635">
              <w:rPr>
                <w:color w:val="000000"/>
              </w:rPr>
              <w:t>367.4</w:t>
            </w:r>
          </w:p>
        </w:tc>
        <w:tc>
          <w:tcPr>
            <w:tcW w:w="2398" w:type="dxa"/>
            <w:tcBorders>
              <w:top w:val="nil"/>
            </w:tcBorders>
          </w:tcPr>
          <w:p w14:paraId="1050A16D"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(d)</w:t>
            </w:r>
          </w:p>
        </w:tc>
        <w:tc>
          <w:tcPr>
            <w:tcW w:w="3719" w:type="dxa"/>
            <w:tcBorders>
              <w:top w:val="nil"/>
            </w:tcBorders>
          </w:tcPr>
          <w:p w14:paraId="004D8CAC" w14:textId="77777777" w:rsidR="00742E59" w:rsidRPr="00197635" w:rsidRDefault="00742E59" w:rsidP="00742E59">
            <w:pPr>
              <w:pStyle w:val="TableText10"/>
              <w:rPr>
                <w:color w:val="000000"/>
              </w:rPr>
            </w:pPr>
            <w:r w:rsidRPr="00197635">
              <w:rPr>
                <w:color w:val="000000"/>
              </w:rPr>
              <w:t>DRS operator not tell road transport authority about driver no longer driving DRS vehicle</w:t>
            </w:r>
          </w:p>
        </w:tc>
        <w:tc>
          <w:tcPr>
            <w:tcW w:w="1321" w:type="dxa"/>
            <w:tcBorders>
              <w:top w:val="nil"/>
            </w:tcBorders>
          </w:tcPr>
          <w:p w14:paraId="3A1A4D3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1E103F2D"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70545233" w14:textId="77777777" w:rsidR="00742E59" w:rsidRPr="00197635" w:rsidRDefault="00742E59" w:rsidP="00742E59">
            <w:pPr>
              <w:pStyle w:val="TableText10"/>
              <w:rPr>
                <w:color w:val="000000"/>
              </w:rPr>
            </w:pPr>
            <w:r w:rsidRPr="00197635">
              <w:rPr>
                <w:color w:val="000000"/>
              </w:rPr>
              <w:t>-</w:t>
            </w:r>
          </w:p>
        </w:tc>
      </w:tr>
      <w:tr w:rsidR="00742E59" w:rsidRPr="00197635" w14:paraId="33C8BD43" w14:textId="77777777" w:rsidTr="00742E59">
        <w:trPr>
          <w:cantSplit/>
          <w:trHeight w:val="35"/>
        </w:trPr>
        <w:tc>
          <w:tcPr>
            <w:tcW w:w="1202" w:type="dxa"/>
          </w:tcPr>
          <w:p w14:paraId="1F777372" w14:textId="77777777" w:rsidR="00742E59" w:rsidRPr="00197635" w:rsidRDefault="00742E59" w:rsidP="00742E59">
            <w:pPr>
              <w:pStyle w:val="TableText10"/>
              <w:rPr>
                <w:color w:val="000000"/>
              </w:rPr>
            </w:pPr>
            <w:r w:rsidRPr="00197635">
              <w:rPr>
                <w:color w:val="000000"/>
              </w:rPr>
              <w:t>368</w:t>
            </w:r>
          </w:p>
        </w:tc>
        <w:tc>
          <w:tcPr>
            <w:tcW w:w="2398" w:type="dxa"/>
          </w:tcPr>
          <w:p w14:paraId="4494A492" w14:textId="77777777" w:rsidR="00742E59" w:rsidRPr="00197635" w:rsidRDefault="00742E59" w:rsidP="00742E59">
            <w:pPr>
              <w:pStyle w:val="TableText10"/>
              <w:rPr>
                <w:color w:val="000000"/>
              </w:rPr>
            </w:pPr>
            <w:r w:rsidRPr="00197635">
              <w:rPr>
                <w:color w:val="000000"/>
              </w:rPr>
              <w:t>254 (2) (a)</w:t>
            </w:r>
          </w:p>
        </w:tc>
        <w:tc>
          <w:tcPr>
            <w:tcW w:w="3719" w:type="dxa"/>
          </w:tcPr>
          <w:p w14:paraId="157A4BCF" w14:textId="77777777" w:rsidR="00742E59" w:rsidRPr="00197635" w:rsidRDefault="00742E59" w:rsidP="00742E59">
            <w:pPr>
              <w:pStyle w:val="TableText10"/>
              <w:rPr>
                <w:color w:val="000000"/>
              </w:rPr>
            </w:pPr>
            <w:r w:rsidRPr="00197635">
              <w:rPr>
                <w:color w:val="000000"/>
              </w:rPr>
              <w:t>DRS operator not keep DRS vehicle records as required</w:t>
            </w:r>
          </w:p>
        </w:tc>
        <w:tc>
          <w:tcPr>
            <w:tcW w:w="1321" w:type="dxa"/>
          </w:tcPr>
          <w:p w14:paraId="0FBB04B7" w14:textId="77777777" w:rsidR="00742E59" w:rsidRPr="00197635" w:rsidRDefault="00742E59" w:rsidP="00742E59">
            <w:pPr>
              <w:pStyle w:val="TableText10"/>
              <w:rPr>
                <w:color w:val="000000"/>
              </w:rPr>
            </w:pPr>
            <w:r w:rsidRPr="00197635">
              <w:rPr>
                <w:color w:val="000000"/>
              </w:rPr>
              <w:t>10</w:t>
            </w:r>
          </w:p>
        </w:tc>
        <w:tc>
          <w:tcPr>
            <w:tcW w:w="1423" w:type="dxa"/>
          </w:tcPr>
          <w:p w14:paraId="14B0A305" w14:textId="77777777" w:rsidR="00742E59" w:rsidRPr="00197635" w:rsidRDefault="00742E59" w:rsidP="00742E59">
            <w:pPr>
              <w:pStyle w:val="TableText10"/>
              <w:rPr>
                <w:color w:val="000000"/>
              </w:rPr>
            </w:pPr>
            <w:r w:rsidRPr="00197635">
              <w:rPr>
                <w:color w:val="000000"/>
              </w:rPr>
              <w:t>372</w:t>
            </w:r>
          </w:p>
        </w:tc>
        <w:tc>
          <w:tcPr>
            <w:tcW w:w="1338" w:type="dxa"/>
          </w:tcPr>
          <w:p w14:paraId="576AB5AE" w14:textId="77777777" w:rsidR="00742E59" w:rsidRPr="00197635" w:rsidRDefault="00742E59" w:rsidP="00742E59">
            <w:pPr>
              <w:pStyle w:val="TableText10"/>
              <w:rPr>
                <w:b/>
                <w:bCs/>
                <w:color w:val="000000"/>
              </w:rPr>
            </w:pPr>
            <w:r w:rsidRPr="00197635">
              <w:rPr>
                <w:color w:val="000000"/>
              </w:rPr>
              <w:t>-</w:t>
            </w:r>
          </w:p>
        </w:tc>
      </w:tr>
      <w:tr w:rsidR="00742E59" w:rsidRPr="00197635" w14:paraId="280A96DD" w14:textId="77777777" w:rsidTr="00742E59">
        <w:trPr>
          <w:cantSplit/>
          <w:trHeight w:val="35"/>
        </w:trPr>
        <w:tc>
          <w:tcPr>
            <w:tcW w:w="1202" w:type="dxa"/>
          </w:tcPr>
          <w:p w14:paraId="37118024" w14:textId="77777777" w:rsidR="00742E59" w:rsidRPr="00197635" w:rsidRDefault="00742E59" w:rsidP="00742E59">
            <w:pPr>
              <w:pStyle w:val="TableText10"/>
              <w:rPr>
                <w:color w:val="000000"/>
              </w:rPr>
            </w:pPr>
            <w:r w:rsidRPr="00197635">
              <w:rPr>
                <w:color w:val="000000"/>
              </w:rPr>
              <w:t>369</w:t>
            </w:r>
          </w:p>
        </w:tc>
        <w:tc>
          <w:tcPr>
            <w:tcW w:w="2398" w:type="dxa"/>
          </w:tcPr>
          <w:p w14:paraId="356DC5E3" w14:textId="77777777" w:rsidR="00742E59" w:rsidRPr="00197635" w:rsidRDefault="00742E59" w:rsidP="00742E59">
            <w:pPr>
              <w:pStyle w:val="TableText10"/>
              <w:rPr>
                <w:color w:val="000000"/>
              </w:rPr>
            </w:pPr>
            <w:r w:rsidRPr="00197635">
              <w:rPr>
                <w:color w:val="000000"/>
              </w:rPr>
              <w:t>254 (2) (b)</w:t>
            </w:r>
          </w:p>
        </w:tc>
        <w:tc>
          <w:tcPr>
            <w:tcW w:w="3719" w:type="dxa"/>
          </w:tcPr>
          <w:p w14:paraId="4F4D6304" w14:textId="77777777" w:rsidR="00742E59" w:rsidRPr="00197635" w:rsidRDefault="00742E59" w:rsidP="00742E59">
            <w:pPr>
              <w:pStyle w:val="TableText10"/>
              <w:rPr>
                <w:color w:val="000000"/>
              </w:rPr>
            </w:pPr>
            <w:r w:rsidRPr="00197635">
              <w:rPr>
                <w:color w:val="000000"/>
              </w:rPr>
              <w:t>DRS operator not produce DRS vehicle records as required</w:t>
            </w:r>
          </w:p>
        </w:tc>
        <w:tc>
          <w:tcPr>
            <w:tcW w:w="1321" w:type="dxa"/>
          </w:tcPr>
          <w:p w14:paraId="66DC6A37" w14:textId="77777777" w:rsidR="00742E59" w:rsidRPr="00197635" w:rsidRDefault="00742E59" w:rsidP="00742E59">
            <w:pPr>
              <w:pStyle w:val="TableText10"/>
              <w:rPr>
                <w:color w:val="000000"/>
              </w:rPr>
            </w:pPr>
            <w:r w:rsidRPr="00197635">
              <w:rPr>
                <w:color w:val="000000"/>
              </w:rPr>
              <w:t>10</w:t>
            </w:r>
          </w:p>
        </w:tc>
        <w:tc>
          <w:tcPr>
            <w:tcW w:w="1423" w:type="dxa"/>
          </w:tcPr>
          <w:p w14:paraId="30E3B10C" w14:textId="77777777" w:rsidR="00742E59" w:rsidRPr="00197635" w:rsidRDefault="00742E59" w:rsidP="00742E59">
            <w:pPr>
              <w:pStyle w:val="TableText10"/>
              <w:rPr>
                <w:color w:val="000000"/>
              </w:rPr>
            </w:pPr>
            <w:r w:rsidRPr="00197635">
              <w:rPr>
                <w:color w:val="000000"/>
              </w:rPr>
              <w:t>372</w:t>
            </w:r>
          </w:p>
        </w:tc>
        <w:tc>
          <w:tcPr>
            <w:tcW w:w="1338" w:type="dxa"/>
          </w:tcPr>
          <w:p w14:paraId="2A0BF6DF" w14:textId="77777777" w:rsidR="00742E59" w:rsidRPr="00197635" w:rsidRDefault="00742E59" w:rsidP="00742E59">
            <w:pPr>
              <w:pStyle w:val="TableText10"/>
              <w:rPr>
                <w:color w:val="000000"/>
              </w:rPr>
            </w:pPr>
            <w:r w:rsidRPr="00197635">
              <w:rPr>
                <w:color w:val="000000"/>
              </w:rPr>
              <w:t>-</w:t>
            </w:r>
          </w:p>
        </w:tc>
      </w:tr>
      <w:tr w:rsidR="00742E59" w:rsidRPr="00197635" w14:paraId="5844BB97" w14:textId="77777777" w:rsidTr="00742E59">
        <w:trPr>
          <w:cantSplit/>
          <w:trHeight w:val="35"/>
        </w:trPr>
        <w:tc>
          <w:tcPr>
            <w:tcW w:w="1202" w:type="dxa"/>
          </w:tcPr>
          <w:p w14:paraId="394A6B8F" w14:textId="77777777" w:rsidR="00742E59" w:rsidRPr="00197635" w:rsidRDefault="00742E59" w:rsidP="00742E59">
            <w:pPr>
              <w:pStyle w:val="TableText10"/>
              <w:rPr>
                <w:color w:val="000000"/>
              </w:rPr>
            </w:pPr>
            <w:r w:rsidRPr="00197635">
              <w:rPr>
                <w:color w:val="000000"/>
              </w:rPr>
              <w:t>370</w:t>
            </w:r>
          </w:p>
        </w:tc>
        <w:tc>
          <w:tcPr>
            <w:tcW w:w="2398" w:type="dxa"/>
          </w:tcPr>
          <w:p w14:paraId="770D2D87" w14:textId="77777777" w:rsidR="00742E59" w:rsidRPr="00197635" w:rsidRDefault="00742E59" w:rsidP="00742E59">
            <w:pPr>
              <w:pStyle w:val="TableText10"/>
              <w:rPr>
                <w:color w:val="000000"/>
              </w:rPr>
            </w:pPr>
            <w:r w:rsidRPr="00197635">
              <w:rPr>
                <w:color w:val="000000"/>
              </w:rPr>
              <w:t>254 (2) (c)</w:t>
            </w:r>
          </w:p>
        </w:tc>
        <w:tc>
          <w:tcPr>
            <w:tcW w:w="3719" w:type="dxa"/>
          </w:tcPr>
          <w:p w14:paraId="4F98996A" w14:textId="77777777" w:rsidR="00742E59" w:rsidRPr="00197635" w:rsidRDefault="00742E59" w:rsidP="00742E59">
            <w:pPr>
              <w:pStyle w:val="TableText10"/>
              <w:rPr>
                <w:color w:val="000000"/>
              </w:rPr>
            </w:pPr>
            <w:r w:rsidRPr="00197635">
              <w:rPr>
                <w:color w:val="000000"/>
              </w:rPr>
              <w:t>DRS operator not provide DRS vehicle records as required</w:t>
            </w:r>
          </w:p>
        </w:tc>
        <w:tc>
          <w:tcPr>
            <w:tcW w:w="1321" w:type="dxa"/>
          </w:tcPr>
          <w:p w14:paraId="2C425DA3" w14:textId="77777777" w:rsidR="00742E59" w:rsidRPr="00197635" w:rsidRDefault="00742E59" w:rsidP="00742E59">
            <w:pPr>
              <w:pStyle w:val="TableText10"/>
              <w:rPr>
                <w:color w:val="000000"/>
              </w:rPr>
            </w:pPr>
            <w:r w:rsidRPr="00197635">
              <w:rPr>
                <w:color w:val="000000"/>
              </w:rPr>
              <w:t>10</w:t>
            </w:r>
          </w:p>
        </w:tc>
        <w:tc>
          <w:tcPr>
            <w:tcW w:w="1423" w:type="dxa"/>
          </w:tcPr>
          <w:p w14:paraId="090EFFCC" w14:textId="77777777" w:rsidR="00742E59" w:rsidRPr="00197635" w:rsidRDefault="00742E59" w:rsidP="00742E59">
            <w:pPr>
              <w:pStyle w:val="TableText10"/>
              <w:rPr>
                <w:color w:val="000000"/>
              </w:rPr>
            </w:pPr>
            <w:r w:rsidRPr="00197635">
              <w:rPr>
                <w:color w:val="000000"/>
              </w:rPr>
              <w:t>372</w:t>
            </w:r>
          </w:p>
        </w:tc>
        <w:tc>
          <w:tcPr>
            <w:tcW w:w="1338" w:type="dxa"/>
          </w:tcPr>
          <w:p w14:paraId="1F77F6D3" w14:textId="77777777" w:rsidR="00742E59" w:rsidRPr="00197635" w:rsidRDefault="00742E59" w:rsidP="00742E59">
            <w:pPr>
              <w:pStyle w:val="TableText10"/>
              <w:rPr>
                <w:color w:val="000000"/>
              </w:rPr>
            </w:pPr>
            <w:r w:rsidRPr="00197635">
              <w:rPr>
                <w:color w:val="000000"/>
              </w:rPr>
              <w:t>-</w:t>
            </w:r>
          </w:p>
        </w:tc>
      </w:tr>
      <w:tr w:rsidR="00742E59" w:rsidRPr="00197635" w14:paraId="7FCE0837" w14:textId="77777777" w:rsidTr="00742E59">
        <w:trPr>
          <w:cantSplit/>
        </w:trPr>
        <w:tc>
          <w:tcPr>
            <w:tcW w:w="1202" w:type="dxa"/>
          </w:tcPr>
          <w:p w14:paraId="5FDD7FDF" w14:textId="77777777" w:rsidR="00742E59" w:rsidRPr="00197635" w:rsidRDefault="00742E59" w:rsidP="00742E59">
            <w:pPr>
              <w:pStyle w:val="TableText10"/>
              <w:rPr>
                <w:color w:val="000000"/>
              </w:rPr>
            </w:pPr>
            <w:r w:rsidRPr="00197635">
              <w:rPr>
                <w:color w:val="000000"/>
              </w:rPr>
              <w:lastRenderedPageBreak/>
              <w:t>371</w:t>
            </w:r>
          </w:p>
        </w:tc>
        <w:tc>
          <w:tcPr>
            <w:tcW w:w="2398" w:type="dxa"/>
          </w:tcPr>
          <w:p w14:paraId="4F7F7D0E" w14:textId="77777777" w:rsidR="00742E59" w:rsidRPr="00197635" w:rsidRDefault="00742E59" w:rsidP="00742E59">
            <w:pPr>
              <w:pStyle w:val="TableText10"/>
              <w:rPr>
                <w:color w:val="000000"/>
              </w:rPr>
            </w:pPr>
            <w:r w:rsidRPr="00197635">
              <w:rPr>
                <w:color w:val="000000"/>
              </w:rPr>
              <w:t>255 (2)</w:t>
            </w:r>
          </w:p>
        </w:tc>
        <w:tc>
          <w:tcPr>
            <w:tcW w:w="3719" w:type="dxa"/>
          </w:tcPr>
          <w:p w14:paraId="68ED6344" w14:textId="77777777" w:rsidR="00742E59" w:rsidRPr="00197635" w:rsidRDefault="00742E59" w:rsidP="00742E59">
            <w:pPr>
              <w:pStyle w:val="TableText10"/>
              <w:rPr>
                <w:color w:val="000000"/>
              </w:rPr>
            </w:pPr>
            <w:r w:rsidRPr="00197635">
              <w:rPr>
                <w:color w:val="000000"/>
              </w:rPr>
              <w:t>DRS operator not state on DRS vehicle maximum number of bus passengers permitted</w:t>
            </w:r>
          </w:p>
        </w:tc>
        <w:tc>
          <w:tcPr>
            <w:tcW w:w="1321" w:type="dxa"/>
          </w:tcPr>
          <w:p w14:paraId="76061818"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62D73C3D" w14:textId="77777777" w:rsidR="00742E59" w:rsidRPr="00197635" w:rsidRDefault="00742E59" w:rsidP="00742E59">
            <w:pPr>
              <w:pStyle w:val="TableText10"/>
              <w:rPr>
                <w:color w:val="000000"/>
              </w:rPr>
            </w:pPr>
            <w:r w:rsidRPr="00197635">
              <w:rPr>
                <w:color w:val="000000"/>
              </w:rPr>
              <w:t>186</w:t>
            </w:r>
          </w:p>
        </w:tc>
        <w:tc>
          <w:tcPr>
            <w:tcW w:w="1338" w:type="dxa"/>
          </w:tcPr>
          <w:p w14:paraId="762EE32C" w14:textId="77777777" w:rsidR="00742E59" w:rsidRPr="00197635" w:rsidRDefault="00742E59" w:rsidP="00742E59">
            <w:pPr>
              <w:pStyle w:val="TableText10"/>
              <w:rPr>
                <w:color w:val="000000"/>
              </w:rPr>
            </w:pPr>
            <w:r w:rsidRPr="00197635">
              <w:rPr>
                <w:color w:val="000000"/>
              </w:rPr>
              <w:t>-</w:t>
            </w:r>
          </w:p>
        </w:tc>
      </w:tr>
      <w:tr w:rsidR="00742E59" w:rsidRPr="00197635" w14:paraId="2E652DB6" w14:textId="77777777" w:rsidTr="00742E59">
        <w:trPr>
          <w:cantSplit/>
        </w:trPr>
        <w:tc>
          <w:tcPr>
            <w:tcW w:w="1202" w:type="dxa"/>
          </w:tcPr>
          <w:p w14:paraId="1E1E224A" w14:textId="77777777" w:rsidR="00742E59" w:rsidRPr="00197635" w:rsidRDefault="00742E59" w:rsidP="00742E59">
            <w:pPr>
              <w:pStyle w:val="TableText10"/>
              <w:rPr>
                <w:color w:val="000000"/>
              </w:rPr>
            </w:pPr>
            <w:r w:rsidRPr="00197635">
              <w:rPr>
                <w:color w:val="000000"/>
              </w:rPr>
              <w:t>372</w:t>
            </w:r>
          </w:p>
        </w:tc>
        <w:tc>
          <w:tcPr>
            <w:tcW w:w="2398" w:type="dxa"/>
          </w:tcPr>
          <w:p w14:paraId="0516318D" w14:textId="77777777" w:rsidR="00742E59" w:rsidRPr="00197635" w:rsidRDefault="00742E59" w:rsidP="00742E59">
            <w:pPr>
              <w:pStyle w:val="TableText10"/>
              <w:rPr>
                <w:color w:val="000000"/>
              </w:rPr>
            </w:pPr>
            <w:r w:rsidRPr="00197635">
              <w:rPr>
                <w:color w:val="000000"/>
              </w:rPr>
              <w:t>256 (1)</w:t>
            </w:r>
          </w:p>
        </w:tc>
        <w:tc>
          <w:tcPr>
            <w:tcW w:w="3719" w:type="dxa"/>
          </w:tcPr>
          <w:p w14:paraId="3F779855" w14:textId="77777777" w:rsidR="00742E59" w:rsidRPr="00197635" w:rsidRDefault="00742E59" w:rsidP="00742E59">
            <w:pPr>
              <w:pStyle w:val="TableText10"/>
              <w:rPr>
                <w:color w:val="000000"/>
              </w:rPr>
            </w:pPr>
            <w:r w:rsidRPr="00197635">
              <w:rPr>
                <w:color w:val="000000"/>
              </w:rPr>
              <w:t>DRS operator not display accreditation information</w:t>
            </w:r>
          </w:p>
        </w:tc>
        <w:tc>
          <w:tcPr>
            <w:tcW w:w="1321" w:type="dxa"/>
          </w:tcPr>
          <w:p w14:paraId="6A1BD1D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84EF515" w14:textId="77777777" w:rsidR="00742E59" w:rsidRPr="00197635" w:rsidRDefault="00742E59" w:rsidP="00742E59">
            <w:pPr>
              <w:pStyle w:val="TableText10"/>
              <w:rPr>
                <w:color w:val="000000"/>
              </w:rPr>
            </w:pPr>
            <w:r w:rsidRPr="00197635">
              <w:rPr>
                <w:color w:val="000000"/>
              </w:rPr>
              <w:t>186</w:t>
            </w:r>
          </w:p>
        </w:tc>
        <w:tc>
          <w:tcPr>
            <w:tcW w:w="1338" w:type="dxa"/>
          </w:tcPr>
          <w:p w14:paraId="181D12C1" w14:textId="77777777" w:rsidR="00742E59" w:rsidRPr="00197635" w:rsidRDefault="00742E59" w:rsidP="00742E59">
            <w:pPr>
              <w:pStyle w:val="TableText10"/>
              <w:rPr>
                <w:color w:val="000000"/>
              </w:rPr>
            </w:pPr>
            <w:r w:rsidRPr="00197635">
              <w:rPr>
                <w:color w:val="000000"/>
              </w:rPr>
              <w:t>-</w:t>
            </w:r>
          </w:p>
        </w:tc>
      </w:tr>
      <w:tr w:rsidR="00742E59" w:rsidRPr="00197635" w14:paraId="7AF0568F" w14:textId="77777777" w:rsidTr="00742E59">
        <w:trPr>
          <w:cantSplit/>
        </w:trPr>
        <w:tc>
          <w:tcPr>
            <w:tcW w:w="1202" w:type="dxa"/>
          </w:tcPr>
          <w:p w14:paraId="7A977069" w14:textId="77777777" w:rsidR="00742E59" w:rsidRPr="00197635" w:rsidRDefault="00742E59" w:rsidP="00742E59">
            <w:pPr>
              <w:pStyle w:val="TableText10"/>
              <w:rPr>
                <w:color w:val="000000"/>
              </w:rPr>
            </w:pPr>
            <w:r w:rsidRPr="00197635">
              <w:rPr>
                <w:color w:val="000000"/>
              </w:rPr>
              <w:t>373</w:t>
            </w:r>
          </w:p>
        </w:tc>
        <w:tc>
          <w:tcPr>
            <w:tcW w:w="2398" w:type="dxa"/>
          </w:tcPr>
          <w:p w14:paraId="1EC06F6C" w14:textId="77777777" w:rsidR="00742E59" w:rsidRPr="00197635" w:rsidRDefault="00742E59" w:rsidP="00742E59">
            <w:pPr>
              <w:pStyle w:val="TableText10"/>
              <w:rPr>
                <w:color w:val="000000"/>
              </w:rPr>
            </w:pPr>
            <w:r w:rsidRPr="00197635">
              <w:rPr>
                <w:color w:val="000000"/>
              </w:rPr>
              <w:t>257 (1)</w:t>
            </w:r>
          </w:p>
        </w:tc>
        <w:tc>
          <w:tcPr>
            <w:tcW w:w="3719" w:type="dxa"/>
          </w:tcPr>
          <w:p w14:paraId="577F3EB3" w14:textId="77777777" w:rsidR="00742E59" w:rsidRPr="00197635" w:rsidRDefault="00742E59" w:rsidP="00742E59">
            <w:pPr>
              <w:pStyle w:val="TableText10"/>
              <w:rPr>
                <w:color w:val="000000"/>
              </w:rPr>
            </w:pPr>
            <w:r w:rsidRPr="00197635">
              <w:rPr>
                <w:color w:val="000000"/>
              </w:rPr>
              <w:t>DRS operator not ensure advertisement includes accreditation number</w:t>
            </w:r>
          </w:p>
        </w:tc>
        <w:tc>
          <w:tcPr>
            <w:tcW w:w="1321" w:type="dxa"/>
          </w:tcPr>
          <w:p w14:paraId="47954945" w14:textId="77777777" w:rsidR="00742E59" w:rsidRPr="00197635" w:rsidRDefault="00742E59" w:rsidP="00742E59">
            <w:pPr>
              <w:pStyle w:val="TableText10"/>
              <w:rPr>
                <w:color w:val="000000"/>
              </w:rPr>
            </w:pPr>
            <w:r w:rsidRPr="00197635">
              <w:rPr>
                <w:color w:val="000000"/>
              </w:rPr>
              <w:t>10</w:t>
            </w:r>
          </w:p>
        </w:tc>
        <w:tc>
          <w:tcPr>
            <w:tcW w:w="1423" w:type="dxa"/>
          </w:tcPr>
          <w:p w14:paraId="4528B9A7" w14:textId="77777777" w:rsidR="00742E59" w:rsidRPr="00197635" w:rsidRDefault="00742E59" w:rsidP="00742E59">
            <w:pPr>
              <w:pStyle w:val="TableText10"/>
              <w:rPr>
                <w:color w:val="000000"/>
              </w:rPr>
            </w:pPr>
            <w:r w:rsidRPr="00197635">
              <w:rPr>
                <w:color w:val="000000"/>
              </w:rPr>
              <w:t>372</w:t>
            </w:r>
          </w:p>
        </w:tc>
        <w:tc>
          <w:tcPr>
            <w:tcW w:w="1338" w:type="dxa"/>
          </w:tcPr>
          <w:p w14:paraId="4667107D" w14:textId="77777777" w:rsidR="00742E59" w:rsidRPr="00197635" w:rsidRDefault="00742E59" w:rsidP="00742E59">
            <w:pPr>
              <w:pStyle w:val="TableText10"/>
              <w:rPr>
                <w:b/>
                <w:bCs/>
                <w:color w:val="000000"/>
              </w:rPr>
            </w:pPr>
            <w:r w:rsidRPr="00197635">
              <w:rPr>
                <w:color w:val="000000"/>
              </w:rPr>
              <w:t>-</w:t>
            </w:r>
          </w:p>
        </w:tc>
      </w:tr>
      <w:tr w:rsidR="00742E59" w:rsidRPr="00197635" w14:paraId="7AE107B0" w14:textId="77777777" w:rsidTr="00742E59">
        <w:trPr>
          <w:cantSplit/>
        </w:trPr>
        <w:tc>
          <w:tcPr>
            <w:tcW w:w="1202" w:type="dxa"/>
          </w:tcPr>
          <w:p w14:paraId="7135B344" w14:textId="77777777" w:rsidR="00742E59" w:rsidRPr="00197635" w:rsidRDefault="00742E59" w:rsidP="00742E59">
            <w:pPr>
              <w:pStyle w:val="TableText10"/>
              <w:rPr>
                <w:color w:val="000000"/>
              </w:rPr>
            </w:pPr>
            <w:r w:rsidRPr="00197635">
              <w:rPr>
                <w:color w:val="000000"/>
              </w:rPr>
              <w:t>374</w:t>
            </w:r>
          </w:p>
        </w:tc>
        <w:tc>
          <w:tcPr>
            <w:tcW w:w="2398" w:type="dxa"/>
          </w:tcPr>
          <w:p w14:paraId="342B39B4" w14:textId="77777777" w:rsidR="00742E59" w:rsidRPr="00197635" w:rsidRDefault="00742E59" w:rsidP="00742E59">
            <w:pPr>
              <w:pStyle w:val="TableText10"/>
              <w:rPr>
                <w:color w:val="000000"/>
              </w:rPr>
            </w:pPr>
            <w:r w:rsidRPr="00197635">
              <w:rPr>
                <w:color w:val="000000"/>
              </w:rPr>
              <w:t>258 (1)</w:t>
            </w:r>
          </w:p>
        </w:tc>
        <w:tc>
          <w:tcPr>
            <w:tcW w:w="3719" w:type="dxa"/>
          </w:tcPr>
          <w:p w14:paraId="79518DEC" w14:textId="77777777" w:rsidR="00742E59" w:rsidRPr="00197635" w:rsidRDefault="00742E59" w:rsidP="00742E59">
            <w:pPr>
              <w:pStyle w:val="TableText10"/>
              <w:rPr>
                <w:color w:val="000000"/>
              </w:rPr>
            </w:pPr>
            <w:r w:rsidRPr="00197635">
              <w:rPr>
                <w:color w:val="000000"/>
              </w:rPr>
              <w:t>DRS operator not ensure required fare information displayed in DRS vehicle</w:t>
            </w:r>
          </w:p>
        </w:tc>
        <w:tc>
          <w:tcPr>
            <w:tcW w:w="1321" w:type="dxa"/>
          </w:tcPr>
          <w:p w14:paraId="48BE8747" w14:textId="77777777" w:rsidR="00742E59" w:rsidRPr="00197635" w:rsidRDefault="00742E59" w:rsidP="00742E59">
            <w:pPr>
              <w:pStyle w:val="TableText10"/>
              <w:rPr>
                <w:color w:val="000000"/>
              </w:rPr>
            </w:pPr>
            <w:r w:rsidRPr="00197635">
              <w:rPr>
                <w:color w:val="000000"/>
              </w:rPr>
              <w:t>5</w:t>
            </w:r>
          </w:p>
        </w:tc>
        <w:tc>
          <w:tcPr>
            <w:tcW w:w="1423" w:type="dxa"/>
          </w:tcPr>
          <w:p w14:paraId="5058820A" w14:textId="77777777" w:rsidR="00742E59" w:rsidRPr="00197635" w:rsidRDefault="00742E59" w:rsidP="00742E59">
            <w:pPr>
              <w:pStyle w:val="TableText10"/>
              <w:rPr>
                <w:color w:val="000000"/>
              </w:rPr>
            </w:pPr>
            <w:r w:rsidRPr="00197635">
              <w:rPr>
                <w:color w:val="000000"/>
              </w:rPr>
              <w:t>186</w:t>
            </w:r>
          </w:p>
        </w:tc>
        <w:tc>
          <w:tcPr>
            <w:tcW w:w="1338" w:type="dxa"/>
          </w:tcPr>
          <w:p w14:paraId="6E818BE7" w14:textId="77777777" w:rsidR="00742E59" w:rsidRPr="00197635" w:rsidRDefault="00742E59" w:rsidP="00742E59">
            <w:pPr>
              <w:pStyle w:val="TableText10"/>
              <w:rPr>
                <w:b/>
                <w:bCs/>
                <w:color w:val="000000"/>
              </w:rPr>
            </w:pPr>
            <w:r w:rsidRPr="00197635">
              <w:rPr>
                <w:color w:val="000000"/>
              </w:rPr>
              <w:t>-</w:t>
            </w:r>
          </w:p>
        </w:tc>
      </w:tr>
      <w:tr w:rsidR="00742E59" w:rsidRPr="00197635" w14:paraId="54DBF500" w14:textId="77777777" w:rsidTr="00742E59">
        <w:trPr>
          <w:cantSplit/>
        </w:trPr>
        <w:tc>
          <w:tcPr>
            <w:tcW w:w="1202" w:type="dxa"/>
          </w:tcPr>
          <w:p w14:paraId="25F0E4FF" w14:textId="77777777" w:rsidR="00742E59" w:rsidRPr="00197635" w:rsidRDefault="00742E59" w:rsidP="00742E59">
            <w:pPr>
              <w:pStyle w:val="TableText10"/>
              <w:rPr>
                <w:color w:val="000000"/>
              </w:rPr>
            </w:pPr>
            <w:r w:rsidRPr="00197635">
              <w:rPr>
                <w:color w:val="000000"/>
              </w:rPr>
              <w:t>375</w:t>
            </w:r>
          </w:p>
        </w:tc>
        <w:tc>
          <w:tcPr>
            <w:tcW w:w="2398" w:type="dxa"/>
          </w:tcPr>
          <w:p w14:paraId="258DE06E" w14:textId="77777777" w:rsidR="00742E59" w:rsidRPr="00197635" w:rsidRDefault="00742E59" w:rsidP="00742E59">
            <w:pPr>
              <w:pStyle w:val="TableText10"/>
              <w:rPr>
                <w:color w:val="000000"/>
              </w:rPr>
            </w:pPr>
            <w:r w:rsidRPr="00197635">
              <w:rPr>
                <w:color w:val="000000"/>
              </w:rPr>
              <w:t>259 (1)</w:t>
            </w:r>
          </w:p>
        </w:tc>
        <w:tc>
          <w:tcPr>
            <w:tcW w:w="3719" w:type="dxa"/>
          </w:tcPr>
          <w:p w14:paraId="4EE7B4FA" w14:textId="77777777" w:rsidR="00742E59" w:rsidRPr="00197635" w:rsidRDefault="00742E59" w:rsidP="00742E59">
            <w:pPr>
              <w:pStyle w:val="TableText10"/>
              <w:rPr>
                <w:color w:val="000000"/>
              </w:rPr>
            </w:pPr>
            <w:r w:rsidRPr="00197635">
              <w:rPr>
                <w:color w:val="000000"/>
              </w:rPr>
              <w:t>DRS operator not display security camera notice</w:t>
            </w:r>
          </w:p>
        </w:tc>
        <w:tc>
          <w:tcPr>
            <w:tcW w:w="1321" w:type="dxa"/>
          </w:tcPr>
          <w:p w14:paraId="2A16AC92" w14:textId="77777777" w:rsidR="00742E59" w:rsidRPr="00197635" w:rsidRDefault="00742E59" w:rsidP="00742E59">
            <w:pPr>
              <w:pStyle w:val="TableText10"/>
              <w:rPr>
                <w:color w:val="000000"/>
              </w:rPr>
            </w:pPr>
            <w:r w:rsidRPr="00197635">
              <w:rPr>
                <w:color w:val="000000"/>
              </w:rPr>
              <w:t>5</w:t>
            </w:r>
          </w:p>
        </w:tc>
        <w:tc>
          <w:tcPr>
            <w:tcW w:w="1423" w:type="dxa"/>
          </w:tcPr>
          <w:p w14:paraId="42E71709" w14:textId="77777777" w:rsidR="00742E59" w:rsidRPr="00197635" w:rsidRDefault="00742E59" w:rsidP="00742E59">
            <w:pPr>
              <w:pStyle w:val="TableText10"/>
              <w:rPr>
                <w:color w:val="000000"/>
              </w:rPr>
            </w:pPr>
            <w:r w:rsidRPr="00197635">
              <w:rPr>
                <w:color w:val="000000"/>
              </w:rPr>
              <w:t>186</w:t>
            </w:r>
          </w:p>
        </w:tc>
        <w:tc>
          <w:tcPr>
            <w:tcW w:w="1338" w:type="dxa"/>
          </w:tcPr>
          <w:p w14:paraId="366B7E60" w14:textId="77777777" w:rsidR="00742E59" w:rsidRPr="00197635" w:rsidRDefault="00742E59" w:rsidP="00742E59">
            <w:pPr>
              <w:pStyle w:val="TableText10"/>
              <w:rPr>
                <w:color w:val="000000"/>
              </w:rPr>
            </w:pPr>
            <w:r w:rsidRPr="00197635">
              <w:rPr>
                <w:color w:val="000000"/>
              </w:rPr>
              <w:t>-</w:t>
            </w:r>
          </w:p>
        </w:tc>
      </w:tr>
      <w:tr w:rsidR="00742E59" w:rsidRPr="00197635" w14:paraId="371E427E" w14:textId="77777777" w:rsidTr="00742E59">
        <w:trPr>
          <w:cantSplit/>
        </w:trPr>
        <w:tc>
          <w:tcPr>
            <w:tcW w:w="1202" w:type="dxa"/>
          </w:tcPr>
          <w:p w14:paraId="1552EFD2" w14:textId="77777777" w:rsidR="00742E59" w:rsidRPr="00197635" w:rsidRDefault="00742E59" w:rsidP="00742E59">
            <w:pPr>
              <w:pStyle w:val="TableText10"/>
              <w:rPr>
                <w:color w:val="000000"/>
              </w:rPr>
            </w:pPr>
            <w:r w:rsidRPr="00197635">
              <w:rPr>
                <w:color w:val="000000"/>
              </w:rPr>
              <w:t>376</w:t>
            </w:r>
          </w:p>
        </w:tc>
        <w:tc>
          <w:tcPr>
            <w:tcW w:w="2398" w:type="dxa"/>
          </w:tcPr>
          <w:p w14:paraId="29C71791" w14:textId="77777777" w:rsidR="00742E59" w:rsidRPr="00197635" w:rsidRDefault="00742E59" w:rsidP="00742E59">
            <w:pPr>
              <w:pStyle w:val="TableText10"/>
              <w:rPr>
                <w:color w:val="000000"/>
              </w:rPr>
            </w:pPr>
            <w:r w:rsidRPr="00197635">
              <w:rPr>
                <w:color w:val="000000"/>
              </w:rPr>
              <w:t>260 (2)</w:t>
            </w:r>
          </w:p>
        </w:tc>
        <w:tc>
          <w:tcPr>
            <w:tcW w:w="3719" w:type="dxa"/>
          </w:tcPr>
          <w:p w14:paraId="55DFEC11" w14:textId="77777777" w:rsidR="00742E59" w:rsidRPr="00197635" w:rsidRDefault="00742E59" w:rsidP="00742E59">
            <w:pPr>
              <w:pStyle w:val="TableText10"/>
              <w:rPr>
                <w:color w:val="000000"/>
              </w:rPr>
            </w:pPr>
            <w:r w:rsidRPr="00197635">
              <w:rPr>
                <w:color w:val="000000"/>
              </w:rPr>
              <w:t>DRS operator not ensure airconditioning operational/in good repair</w:t>
            </w:r>
          </w:p>
        </w:tc>
        <w:tc>
          <w:tcPr>
            <w:tcW w:w="1321" w:type="dxa"/>
          </w:tcPr>
          <w:p w14:paraId="0A703294" w14:textId="77777777" w:rsidR="00742E59" w:rsidRPr="00197635" w:rsidRDefault="00742E59" w:rsidP="00742E59">
            <w:pPr>
              <w:pStyle w:val="TableText10"/>
              <w:rPr>
                <w:color w:val="000000"/>
              </w:rPr>
            </w:pPr>
            <w:r w:rsidRPr="00197635">
              <w:rPr>
                <w:color w:val="000000"/>
              </w:rPr>
              <w:t>10</w:t>
            </w:r>
          </w:p>
        </w:tc>
        <w:tc>
          <w:tcPr>
            <w:tcW w:w="1423" w:type="dxa"/>
          </w:tcPr>
          <w:p w14:paraId="0D51088C" w14:textId="77777777" w:rsidR="00742E59" w:rsidRPr="00197635" w:rsidRDefault="00742E59" w:rsidP="00742E59">
            <w:pPr>
              <w:pStyle w:val="TableText10"/>
              <w:rPr>
                <w:color w:val="000000"/>
              </w:rPr>
            </w:pPr>
            <w:r w:rsidRPr="00197635">
              <w:rPr>
                <w:color w:val="000000"/>
              </w:rPr>
              <w:t>-</w:t>
            </w:r>
          </w:p>
        </w:tc>
        <w:tc>
          <w:tcPr>
            <w:tcW w:w="1338" w:type="dxa"/>
          </w:tcPr>
          <w:p w14:paraId="78C19FD9" w14:textId="77777777" w:rsidR="00742E59" w:rsidRPr="00197635" w:rsidRDefault="00742E59" w:rsidP="00742E59">
            <w:pPr>
              <w:pStyle w:val="TableText10"/>
              <w:rPr>
                <w:color w:val="000000"/>
              </w:rPr>
            </w:pPr>
            <w:r w:rsidRPr="00197635">
              <w:rPr>
                <w:color w:val="000000"/>
              </w:rPr>
              <w:t>-</w:t>
            </w:r>
          </w:p>
        </w:tc>
      </w:tr>
      <w:tr w:rsidR="00742E59" w:rsidRPr="00197635" w14:paraId="34249D80" w14:textId="77777777" w:rsidTr="00742E59">
        <w:trPr>
          <w:cantSplit/>
        </w:trPr>
        <w:tc>
          <w:tcPr>
            <w:tcW w:w="1202" w:type="dxa"/>
          </w:tcPr>
          <w:p w14:paraId="1EE99C97" w14:textId="77777777" w:rsidR="00742E59" w:rsidRPr="00197635" w:rsidRDefault="00742E59" w:rsidP="00742E59">
            <w:pPr>
              <w:pStyle w:val="TableText10"/>
              <w:rPr>
                <w:color w:val="000000"/>
              </w:rPr>
            </w:pPr>
            <w:r w:rsidRPr="00197635">
              <w:rPr>
                <w:color w:val="000000"/>
              </w:rPr>
              <w:t>377</w:t>
            </w:r>
          </w:p>
        </w:tc>
        <w:tc>
          <w:tcPr>
            <w:tcW w:w="2398" w:type="dxa"/>
          </w:tcPr>
          <w:p w14:paraId="032904E8" w14:textId="77777777" w:rsidR="00742E59" w:rsidRPr="00197635" w:rsidRDefault="00742E59" w:rsidP="00742E59">
            <w:pPr>
              <w:pStyle w:val="TableText10"/>
              <w:rPr>
                <w:color w:val="000000"/>
              </w:rPr>
            </w:pPr>
            <w:r w:rsidRPr="00197635">
              <w:rPr>
                <w:color w:val="000000"/>
              </w:rPr>
              <w:t>261 (1)</w:t>
            </w:r>
          </w:p>
        </w:tc>
        <w:tc>
          <w:tcPr>
            <w:tcW w:w="3719" w:type="dxa"/>
          </w:tcPr>
          <w:p w14:paraId="57ADE6A9" w14:textId="77777777" w:rsidR="00742E59" w:rsidRPr="00197635" w:rsidRDefault="00742E59" w:rsidP="00742E59">
            <w:pPr>
              <w:pStyle w:val="TableText10"/>
              <w:rPr>
                <w:color w:val="000000"/>
              </w:rPr>
            </w:pPr>
            <w:r w:rsidRPr="00197635">
              <w:rPr>
                <w:color w:val="000000"/>
              </w:rPr>
              <w:t>DRS operator not ensure DRS vehicle fitted with approved signs/livery</w:t>
            </w:r>
          </w:p>
        </w:tc>
        <w:tc>
          <w:tcPr>
            <w:tcW w:w="1321" w:type="dxa"/>
          </w:tcPr>
          <w:p w14:paraId="4576CBF2" w14:textId="77777777" w:rsidR="00742E59" w:rsidRPr="00197635" w:rsidRDefault="00742E59" w:rsidP="00742E59">
            <w:pPr>
              <w:pStyle w:val="TableText10"/>
              <w:rPr>
                <w:color w:val="000000"/>
              </w:rPr>
            </w:pPr>
            <w:r w:rsidRPr="00197635">
              <w:rPr>
                <w:color w:val="000000"/>
              </w:rPr>
              <w:t>10</w:t>
            </w:r>
          </w:p>
        </w:tc>
        <w:tc>
          <w:tcPr>
            <w:tcW w:w="1423" w:type="dxa"/>
          </w:tcPr>
          <w:p w14:paraId="797AD8A1" w14:textId="77777777" w:rsidR="00742E59" w:rsidRPr="00197635" w:rsidRDefault="00742E59" w:rsidP="00742E59">
            <w:pPr>
              <w:pStyle w:val="TableText10"/>
              <w:rPr>
                <w:color w:val="000000"/>
              </w:rPr>
            </w:pPr>
            <w:r w:rsidRPr="00197635">
              <w:rPr>
                <w:color w:val="000000"/>
              </w:rPr>
              <w:t>333</w:t>
            </w:r>
          </w:p>
        </w:tc>
        <w:tc>
          <w:tcPr>
            <w:tcW w:w="1338" w:type="dxa"/>
          </w:tcPr>
          <w:p w14:paraId="78D590E5" w14:textId="77777777" w:rsidR="00742E59" w:rsidRPr="00197635" w:rsidRDefault="00742E59" w:rsidP="00742E59">
            <w:pPr>
              <w:pStyle w:val="TableText10"/>
              <w:rPr>
                <w:color w:val="000000"/>
              </w:rPr>
            </w:pPr>
            <w:r w:rsidRPr="00197635">
              <w:rPr>
                <w:color w:val="000000"/>
              </w:rPr>
              <w:t>-</w:t>
            </w:r>
          </w:p>
        </w:tc>
      </w:tr>
      <w:tr w:rsidR="00742E59" w:rsidRPr="00197635" w14:paraId="73F6983B" w14:textId="77777777" w:rsidTr="00742E59">
        <w:trPr>
          <w:cantSplit/>
        </w:trPr>
        <w:tc>
          <w:tcPr>
            <w:tcW w:w="1202" w:type="dxa"/>
          </w:tcPr>
          <w:p w14:paraId="7BBAF829" w14:textId="77777777" w:rsidR="00742E59" w:rsidRPr="00197635" w:rsidRDefault="00742E59" w:rsidP="00742E59">
            <w:pPr>
              <w:pStyle w:val="TableText10"/>
              <w:rPr>
                <w:color w:val="000000"/>
              </w:rPr>
            </w:pPr>
            <w:r w:rsidRPr="00197635">
              <w:rPr>
                <w:color w:val="000000"/>
              </w:rPr>
              <w:lastRenderedPageBreak/>
              <w:t>378</w:t>
            </w:r>
          </w:p>
        </w:tc>
        <w:tc>
          <w:tcPr>
            <w:tcW w:w="2398" w:type="dxa"/>
          </w:tcPr>
          <w:p w14:paraId="4ECF33BB" w14:textId="77777777" w:rsidR="00742E59" w:rsidRPr="00197635" w:rsidRDefault="00742E59" w:rsidP="00742E59">
            <w:pPr>
              <w:pStyle w:val="TableText10"/>
              <w:rPr>
                <w:color w:val="000000"/>
              </w:rPr>
            </w:pPr>
            <w:r w:rsidRPr="00197635">
              <w:rPr>
                <w:color w:val="000000"/>
              </w:rPr>
              <w:t>262 (1)</w:t>
            </w:r>
          </w:p>
        </w:tc>
        <w:tc>
          <w:tcPr>
            <w:tcW w:w="3719" w:type="dxa"/>
          </w:tcPr>
          <w:p w14:paraId="7E006A11" w14:textId="77777777" w:rsidR="00742E59" w:rsidRPr="00197635" w:rsidRDefault="00742E59" w:rsidP="00742E59">
            <w:pPr>
              <w:pStyle w:val="TableText10"/>
              <w:rPr>
                <w:color w:val="000000"/>
              </w:rPr>
            </w:pPr>
            <w:r w:rsidRPr="00197635">
              <w:rPr>
                <w:color w:val="000000"/>
              </w:rPr>
              <w:t>DRS operator not ensure inappropriate advertisement/document not displayed</w:t>
            </w:r>
          </w:p>
        </w:tc>
        <w:tc>
          <w:tcPr>
            <w:tcW w:w="1321" w:type="dxa"/>
          </w:tcPr>
          <w:p w14:paraId="70F205E9" w14:textId="77777777" w:rsidR="00742E59" w:rsidRPr="00197635" w:rsidRDefault="00742E59" w:rsidP="00742E59">
            <w:pPr>
              <w:pStyle w:val="TableText10"/>
              <w:rPr>
                <w:color w:val="000000"/>
              </w:rPr>
            </w:pPr>
            <w:r w:rsidRPr="00197635">
              <w:rPr>
                <w:color w:val="000000"/>
              </w:rPr>
              <w:t>10</w:t>
            </w:r>
          </w:p>
        </w:tc>
        <w:tc>
          <w:tcPr>
            <w:tcW w:w="1423" w:type="dxa"/>
          </w:tcPr>
          <w:p w14:paraId="0FD99FAD" w14:textId="77777777" w:rsidR="00742E59" w:rsidRPr="00197635" w:rsidRDefault="00742E59" w:rsidP="00742E59">
            <w:pPr>
              <w:pStyle w:val="TableText10"/>
              <w:rPr>
                <w:color w:val="000000"/>
              </w:rPr>
            </w:pPr>
            <w:r w:rsidRPr="00197635">
              <w:rPr>
                <w:color w:val="000000"/>
              </w:rPr>
              <w:t>-</w:t>
            </w:r>
          </w:p>
        </w:tc>
        <w:tc>
          <w:tcPr>
            <w:tcW w:w="1338" w:type="dxa"/>
          </w:tcPr>
          <w:p w14:paraId="2ACF7635" w14:textId="77777777" w:rsidR="00742E59" w:rsidRPr="00197635" w:rsidRDefault="00742E59" w:rsidP="00742E59">
            <w:pPr>
              <w:pStyle w:val="TableText10"/>
              <w:rPr>
                <w:color w:val="000000"/>
              </w:rPr>
            </w:pPr>
            <w:r w:rsidRPr="00197635">
              <w:rPr>
                <w:color w:val="000000"/>
              </w:rPr>
              <w:t>-</w:t>
            </w:r>
          </w:p>
        </w:tc>
      </w:tr>
      <w:tr w:rsidR="00742E59" w:rsidRPr="00197635" w14:paraId="2EF9BB96" w14:textId="77777777" w:rsidTr="00742E59">
        <w:trPr>
          <w:cantSplit/>
        </w:trPr>
        <w:tc>
          <w:tcPr>
            <w:tcW w:w="1202" w:type="dxa"/>
          </w:tcPr>
          <w:p w14:paraId="563B0C7D" w14:textId="77777777" w:rsidR="00742E59" w:rsidRPr="00197635" w:rsidRDefault="00742E59" w:rsidP="00742E59">
            <w:pPr>
              <w:pStyle w:val="TableText10"/>
              <w:rPr>
                <w:color w:val="000000"/>
              </w:rPr>
            </w:pPr>
            <w:r w:rsidRPr="00197635">
              <w:rPr>
                <w:color w:val="000000"/>
              </w:rPr>
              <w:t>379</w:t>
            </w:r>
          </w:p>
        </w:tc>
        <w:tc>
          <w:tcPr>
            <w:tcW w:w="2398" w:type="dxa"/>
          </w:tcPr>
          <w:p w14:paraId="325AF765" w14:textId="77777777" w:rsidR="00742E59" w:rsidRPr="00197635" w:rsidRDefault="00742E59" w:rsidP="00742E59">
            <w:pPr>
              <w:pStyle w:val="TableText10"/>
              <w:rPr>
                <w:color w:val="000000"/>
              </w:rPr>
            </w:pPr>
            <w:r w:rsidRPr="00197635">
              <w:rPr>
                <w:color w:val="000000"/>
              </w:rPr>
              <w:t>262 (3)</w:t>
            </w:r>
          </w:p>
        </w:tc>
        <w:tc>
          <w:tcPr>
            <w:tcW w:w="3719" w:type="dxa"/>
          </w:tcPr>
          <w:p w14:paraId="66D1AB51" w14:textId="77777777" w:rsidR="00742E59" w:rsidRPr="00197635" w:rsidRDefault="00742E59" w:rsidP="00742E59">
            <w:pPr>
              <w:pStyle w:val="TableText10"/>
              <w:rPr>
                <w:color w:val="000000"/>
              </w:rPr>
            </w:pPr>
            <w:r w:rsidRPr="00197635">
              <w:rPr>
                <w:color w:val="000000"/>
              </w:rPr>
              <w:t>DRS operator not remove inappropriate advertisement/document as directed</w:t>
            </w:r>
          </w:p>
        </w:tc>
        <w:tc>
          <w:tcPr>
            <w:tcW w:w="1321" w:type="dxa"/>
          </w:tcPr>
          <w:p w14:paraId="14A62329" w14:textId="77777777" w:rsidR="00742E59" w:rsidRPr="00197635" w:rsidRDefault="00742E59" w:rsidP="00742E59">
            <w:pPr>
              <w:pStyle w:val="TableText10"/>
              <w:rPr>
                <w:color w:val="000000"/>
              </w:rPr>
            </w:pPr>
            <w:r w:rsidRPr="00197635">
              <w:rPr>
                <w:color w:val="000000"/>
              </w:rPr>
              <w:t>10</w:t>
            </w:r>
          </w:p>
        </w:tc>
        <w:tc>
          <w:tcPr>
            <w:tcW w:w="1423" w:type="dxa"/>
          </w:tcPr>
          <w:p w14:paraId="449FA27A" w14:textId="77777777" w:rsidR="00742E59" w:rsidRPr="00197635" w:rsidRDefault="00742E59" w:rsidP="00742E59">
            <w:pPr>
              <w:pStyle w:val="TableText10"/>
              <w:rPr>
                <w:color w:val="000000"/>
              </w:rPr>
            </w:pPr>
            <w:r w:rsidRPr="00197635">
              <w:rPr>
                <w:color w:val="000000"/>
              </w:rPr>
              <w:t>372</w:t>
            </w:r>
          </w:p>
        </w:tc>
        <w:tc>
          <w:tcPr>
            <w:tcW w:w="1338" w:type="dxa"/>
          </w:tcPr>
          <w:p w14:paraId="3B290035" w14:textId="77777777" w:rsidR="00742E59" w:rsidRPr="00197635" w:rsidRDefault="00742E59" w:rsidP="00742E59">
            <w:pPr>
              <w:pStyle w:val="TableText10"/>
              <w:rPr>
                <w:color w:val="000000"/>
              </w:rPr>
            </w:pPr>
            <w:r w:rsidRPr="00197635">
              <w:rPr>
                <w:color w:val="000000"/>
              </w:rPr>
              <w:t>-</w:t>
            </w:r>
          </w:p>
        </w:tc>
      </w:tr>
      <w:tr w:rsidR="00742E59" w:rsidRPr="00197635" w14:paraId="7FB9BB7E" w14:textId="77777777" w:rsidTr="00742E59">
        <w:trPr>
          <w:cantSplit/>
        </w:trPr>
        <w:tc>
          <w:tcPr>
            <w:tcW w:w="1202" w:type="dxa"/>
          </w:tcPr>
          <w:p w14:paraId="3D9E2429" w14:textId="77777777" w:rsidR="00742E59" w:rsidRPr="00197635" w:rsidRDefault="00742E59" w:rsidP="00742E59">
            <w:pPr>
              <w:pStyle w:val="TableText10"/>
              <w:rPr>
                <w:color w:val="000000"/>
              </w:rPr>
            </w:pPr>
            <w:r w:rsidRPr="00197635">
              <w:rPr>
                <w:color w:val="000000"/>
              </w:rPr>
              <w:t>380</w:t>
            </w:r>
          </w:p>
        </w:tc>
        <w:tc>
          <w:tcPr>
            <w:tcW w:w="2398" w:type="dxa"/>
          </w:tcPr>
          <w:p w14:paraId="76DE1B59" w14:textId="77777777" w:rsidR="00742E59" w:rsidRPr="00197635" w:rsidRDefault="00742E59" w:rsidP="00742E59">
            <w:pPr>
              <w:pStyle w:val="TableText10"/>
              <w:rPr>
                <w:color w:val="000000"/>
              </w:rPr>
            </w:pPr>
            <w:r w:rsidRPr="00197635">
              <w:rPr>
                <w:color w:val="000000"/>
              </w:rPr>
              <w:t>263 (1)</w:t>
            </w:r>
          </w:p>
        </w:tc>
        <w:tc>
          <w:tcPr>
            <w:tcW w:w="3719" w:type="dxa"/>
          </w:tcPr>
          <w:p w14:paraId="41CC1919" w14:textId="77777777" w:rsidR="00742E59" w:rsidRPr="00197635" w:rsidRDefault="00742E59" w:rsidP="00742E59">
            <w:pPr>
              <w:pStyle w:val="TableText10"/>
              <w:rPr>
                <w:color w:val="000000"/>
              </w:rPr>
            </w:pPr>
            <w:r w:rsidRPr="00197635">
              <w:rPr>
                <w:color w:val="000000"/>
              </w:rPr>
              <w:t>DRS operator not ensure driver complying with dress code of practice</w:t>
            </w:r>
          </w:p>
        </w:tc>
        <w:tc>
          <w:tcPr>
            <w:tcW w:w="1321" w:type="dxa"/>
          </w:tcPr>
          <w:p w14:paraId="4DEB9FFC" w14:textId="77777777" w:rsidR="00742E59" w:rsidRPr="00197635" w:rsidRDefault="00742E59" w:rsidP="00742E59">
            <w:pPr>
              <w:pStyle w:val="TableText10"/>
              <w:rPr>
                <w:color w:val="000000"/>
              </w:rPr>
            </w:pPr>
            <w:r w:rsidRPr="00197635">
              <w:rPr>
                <w:color w:val="000000"/>
              </w:rPr>
              <w:t>10</w:t>
            </w:r>
          </w:p>
        </w:tc>
        <w:tc>
          <w:tcPr>
            <w:tcW w:w="1423" w:type="dxa"/>
          </w:tcPr>
          <w:p w14:paraId="63656076" w14:textId="77777777" w:rsidR="00742E59" w:rsidRPr="00197635" w:rsidRDefault="00742E59" w:rsidP="00742E59">
            <w:pPr>
              <w:pStyle w:val="TableText10"/>
              <w:rPr>
                <w:color w:val="000000"/>
              </w:rPr>
            </w:pPr>
            <w:r w:rsidRPr="00197635">
              <w:rPr>
                <w:color w:val="000000"/>
              </w:rPr>
              <w:t>-</w:t>
            </w:r>
          </w:p>
        </w:tc>
        <w:tc>
          <w:tcPr>
            <w:tcW w:w="1338" w:type="dxa"/>
          </w:tcPr>
          <w:p w14:paraId="43326782" w14:textId="77777777" w:rsidR="00742E59" w:rsidRPr="00197635" w:rsidRDefault="00742E59" w:rsidP="00742E59">
            <w:pPr>
              <w:pStyle w:val="TableText10"/>
              <w:rPr>
                <w:color w:val="000000"/>
              </w:rPr>
            </w:pPr>
            <w:r w:rsidRPr="00197635">
              <w:rPr>
                <w:color w:val="000000"/>
              </w:rPr>
              <w:t>-</w:t>
            </w:r>
          </w:p>
        </w:tc>
      </w:tr>
      <w:tr w:rsidR="00742E59" w:rsidRPr="00197635" w14:paraId="4D9C3C66" w14:textId="77777777" w:rsidTr="00742E59">
        <w:trPr>
          <w:cantSplit/>
          <w:trHeight w:val="35"/>
        </w:trPr>
        <w:tc>
          <w:tcPr>
            <w:tcW w:w="1202" w:type="dxa"/>
            <w:tcBorders>
              <w:bottom w:val="nil"/>
            </w:tcBorders>
          </w:tcPr>
          <w:p w14:paraId="135AC5BD" w14:textId="77777777" w:rsidR="00742E59" w:rsidRPr="00197635" w:rsidRDefault="00742E59" w:rsidP="00742E59">
            <w:pPr>
              <w:pStyle w:val="TableText10"/>
              <w:keepNext/>
              <w:rPr>
                <w:color w:val="000000"/>
              </w:rPr>
            </w:pPr>
            <w:r w:rsidRPr="00197635">
              <w:rPr>
                <w:color w:val="000000"/>
              </w:rPr>
              <w:t>381</w:t>
            </w:r>
          </w:p>
        </w:tc>
        <w:tc>
          <w:tcPr>
            <w:tcW w:w="2398" w:type="dxa"/>
            <w:tcBorders>
              <w:bottom w:val="nil"/>
            </w:tcBorders>
          </w:tcPr>
          <w:p w14:paraId="1C60ABF8" w14:textId="77777777" w:rsidR="00742E59" w:rsidRPr="00197635" w:rsidRDefault="00742E59" w:rsidP="00742E59">
            <w:pPr>
              <w:pStyle w:val="TableText10"/>
              <w:rPr>
                <w:color w:val="000000"/>
              </w:rPr>
            </w:pPr>
            <w:r w:rsidRPr="00197635">
              <w:rPr>
                <w:color w:val="000000"/>
              </w:rPr>
              <w:t>264 (3)</w:t>
            </w:r>
          </w:p>
        </w:tc>
        <w:tc>
          <w:tcPr>
            <w:tcW w:w="3719" w:type="dxa"/>
            <w:tcBorders>
              <w:bottom w:val="nil"/>
            </w:tcBorders>
          </w:tcPr>
          <w:p w14:paraId="43B2076F" w14:textId="77777777" w:rsidR="00742E59" w:rsidRPr="00197635" w:rsidRDefault="00742E59" w:rsidP="00742E59">
            <w:pPr>
              <w:pStyle w:val="TableText10"/>
              <w:rPr>
                <w:color w:val="000000"/>
              </w:rPr>
            </w:pPr>
          </w:p>
        </w:tc>
        <w:tc>
          <w:tcPr>
            <w:tcW w:w="1321" w:type="dxa"/>
            <w:tcBorders>
              <w:bottom w:val="nil"/>
            </w:tcBorders>
          </w:tcPr>
          <w:p w14:paraId="1FD40BF6" w14:textId="77777777" w:rsidR="00742E59" w:rsidRPr="00197635" w:rsidRDefault="00742E59" w:rsidP="00742E59">
            <w:pPr>
              <w:pStyle w:val="TableText10"/>
              <w:rPr>
                <w:color w:val="000000"/>
              </w:rPr>
            </w:pPr>
          </w:p>
        </w:tc>
        <w:tc>
          <w:tcPr>
            <w:tcW w:w="1423" w:type="dxa"/>
            <w:tcBorders>
              <w:bottom w:val="nil"/>
            </w:tcBorders>
          </w:tcPr>
          <w:p w14:paraId="24DB9FA8" w14:textId="77777777" w:rsidR="00742E59" w:rsidRPr="00197635" w:rsidRDefault="00742E59" w:rsidP="00742E59">
            <w:pPr>
              <w:pStyle w:val="TableText10"/>
              <w:rPr>
                <w:color w:val="000000"/>
              </w:rPr>
            </w:pPr>
          </w:p>
        </w:tc>
        <w:tc>
          <w:tcPr>
            <w:tcW w:w="1338" w:type="dxa"/>
            <w:tcBorders>
              <w:bottom w:val="nil"/>
            </w:tcBorders>
          </w:tcPr>
          <w:p w14:paraId="1888A7DB" w14:textId="77777777" w:rsidR="00742E59" w:rsidRPr="00197635" w:rsidRDefault="00742E59" w:rsidP="00742E59">
            <w:pPr>
              <w:pStyle w:val="TableText10"/>
              <w:rPr>
                <w:color w:val="000000"/>
              </w:rPr>
            </w:pPr>
          </w:p>
        </w:tc>
      </w:tr>
      <w:tr w:rsidR="00742E59" w:rsidRPr="00197635" w14:paraId="4E71E810" w14:textId="77777777" w:rsidTr="00742E59">
        <w:trPr>
          <w:cantSplit/>
          <w:trHeight w:val="28"/>
        </w:trPr>
        <w:tc>
          <w:tcPr>
            <w:tcW w:w="1202" w:type="dxa"/>
            <w:tcBorders>
              <w:top w:val="nil"/>
              <w:bottom w:val="nil"/>
            </w:tcBorders>
          </w:tcPr>
          <w:p w14:paraId="7DC5E599" w14:textId="77777777" w:rsidR="00742E59" w:rsidRPr="00197635" w:rsidRDefault="00742E59" w:rsidP="00742E59">
            <w:pPr>
              <w:pStyle w:val="TableText10"/>
              <w:rPr>
                <w:color w:val="000000"/>
              </w:rPr>
            </w:pPr>
            <w:r w:rsidRPr="00197635">
              <w:rPr>
                <w:color w:val="000000"/>
              </w:rPr>
              <w:t>381.1</w:t>
            </w:r>
          </w:p>
        </w:tc>
        <w:tc>
          <w:tcPr>
            <w:tcW w:w="2398" w:type="dxa"/>
            <w:tcBorders>
              <w:top w:val="nil"/>
              <w:bottom w:val="nil"/>
            </w:tcBorders>
          </w:tcPr>
          <w:p w14:paraId="2C0628E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264 (2) (a)</w:t>
            </w:r>
          </w:p>
        </w:tc>
        <w:tc>
          <w:tcPr>
            <w:tcW w:w="3719" w:type="dxa"/>
            <w:tcBorders>
              <w:top w:val="nil"/>
              <w:bottom w:val="nil"/>
            </w:tcBorders>
          </w:tcPr>
          <w:p w14:paraId="035BE563" w14:textId="77777777" w:rsidR="00742E59" w:rsidRPr="00197635" w:rsidRDefault="00742E59" w:rsidP="00742E59">
            <w:pPr>
              <w:pStyle w:val="TableText10"/>
              <w:rPr>
                <w:color w:val="000000"/>
              </w:rPr>
            </w:pPr>
            <w:r w:rsidRPr="00197635">
              <w:rPr>
                <w:color w:val="000000"/>
              </w:rPr>
              <w:t>DRS operator not keep security camera recording as required</w:t>
            </w:r>
          </w:p>
        </w:tc>
        <w:tc>
          <w:tcPr>
            <w:tcW w:w="1321" w:type="dxa"/>
            <w:tcBorders>
              <w:top w:val="nil"/>
              <w:bottom w:val="nil"/>
            </w:tcBorders>
          </w:tcPr>
          <w:p w14:paraId="777BB4A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FCEFCAE"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22C08318" w14:textId="77777777" w:rsidR="00742E59" w:rsidRPr="00197635" w:rsidRDefault="00742E59" w:rsidP="00742E59">
            <w:pPr>
              <w:pStyle w:val="TableText10"/>
              <w:rPr>
                <w:b/>
                <w:bCs/>
                <w:color w:val="000000"/>
              </w:rPr>
            </w:pPr>
            <w:r w:rsidRPr="00197635">
              <w:rPr>
                <w:color w:val="000000"/>
              </w:rPr>
              <w:t>-</w:t>
            </w:r>
          </w:p>
        </w:tc>
      </w:tr>
      <w:tr w:rsidR="00742E59" w:rsidRPr="00197635" w14:paraId="0CE354C3" w14:textId="77777777" w:rsidTr="00742E59">
        <w:trPr>
          <w:cantSplit/>
          <w:trHeight w:val="28"/>
        </w:trPr>
        <w:tc>
          <w:tcPr>
            <w:tcW w:w="1202" w:type="dxa"/>
            <w:tcBorders>
              <w:top w:val="nil"/>
            </w:tcBorders>
          </w:tcPr>
          <w:p w14:paraId="02E09E6F" w14:textId="77777777" w:rsidR="00742E59" w:rsidRPr="00197635" w:rsidRDefault="00742E59" w:rsidP="00742E59">
            <w:pPr>
              <w:pStyle w:val="TableText10"/>
              <w:rPr>
                <w:color w:val="000000"/>
              </w:rPr>
            </w:pPr>
            <w:r w:rsidRPr="00197635">
              <w:rPr>
                <w:color w:val="000000"/>
              </w:rPr>
              <w:t>381.2</w:t>
            </w:r>
          </w:p>
        </w:tc>
        <w:tc>
          <w:tcPr>
            <w:tcW w:w="2398" w:type="dxa"/>
            <w:tcBorders>
              <w:top w:val="nil"/>
            </w:tcBorders>
          </w:tcPr>
          <w:p w14:paraId="7E2ABC0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264 (2) (b)</w:t>
            </w:r>
          </w:p>
        </w:tc>
        <w:tc>
          <w:tcPr>
            <w:tcW w:w="3719" w:type="dxa"/>
            <w:tcBorders>
              <w:top w:val="nil"/>
            </w:tcBorders>
          </w:tcPr>
          <w:p w14:paraId="487C18C2" w14:textId="77777777" w:rsidR="00742E59" w:rsidRPr="00197635" w:rsidRDefault="00742E59" w:rsidP="00742E59">
            <w:pPr>
              <w:pStyle w:val="TableText10"/>
              <w:rPr>
                <w:color w:val="000000"/>
              </w:rPr>
            </w:pPr>
            <w:r w:rsidRPr="00197635">
              <w:rPr>
                <w:color w:val="000000"/>
              </w:rPr>
              <w:t>DRS operator not destroy security camera recording as required</w:t>
            </w:r>
          </w:p>
        </w:tc>
        <w:tc>
          <w:tcPr>
            <w:tcW w:w="1321" w:type="dxa"/>
            <w:tcBorders>
              <w:top w:val="nil"/>
            </w:tcBorders>
          </w:tcPr>
          <w:p w14:paraId="5BCEAE81"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23097783"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D3A9E9A" w14:textId="77777777" w:rsidR="00742E59" w:rsidRPr="00197635" w:rsidRDefault="00742E59" w:rsidP="00742E59">
            <w:pPr>
              <w:pStyle w:val="TableText10"/>
              <w:rPr>
                <w:color w:val="000000"/>
              </w:rPr>
            </w:pPr>
            <w:r w:rsidRPr="00197635">
              <w:rPr>
                <w:color w:val="000000"/>
              </w:rPr>
              <w:t>-</w:t>
            </w:r>
          </w:p>
        </w:tc>
      </w:tr>
      <w:tr w:rsidR="00742E59" w:rsidRPr="00197635" w14:paraId="74BCDBE4" w14:textId="77777777" w:rsidTr="00742E59">
        <w:trPr>
          <w:cantSplit/>
        </w:trPr>
        <w:tc>
          <w:tcPr>
            <w:tcW w:w="1202" w:type="dxa"/>
          </w:tcPr>
          <w:p w14:paraId="08377604" w14:textId="77777777" w:rsidR="00742E59" w:rsidRPr="00197635" w:rsidRDefault="00742E59" w:rsidP="00742E59">
            <w:pPr>
              <w:pStyle w:val="TableText10"/>
              <w:rPr>
                <w:color w:val="000000"/>
              </w:rPr>
            </w:pPr>
            <w:r w:rsidRPr="00197635">
              <w:rPr>
                <w:color w:val="000000"/>
              </w:rPr>
              <w:t>382</w:t>
            </w:r>
          </w:p>
        </w:tc>
        <w:tc>
          <w:tcPr>
            <w:tcW w:w="2398" w:type="dxa"/>
          </w:tcPr>
          <w:p w14:paraId="52B71B45" w14:textId="77777777" w:rsidR="00742E59" w:rsidRPr="00197635" w:rsidRDefault="00742E59" w:rsidP="00742E59">
            <w:pPr>
              <w:pStyle w:val="TableText10"/>
              <w:rPr>
                <w:color w:val="000000"/>
              </w:rPr>
            </w:pPr>
            <w:r w:rsidRPr="00197635">
              <w:rPr>
                <w:color w:val="000000"/>
              </w:rPr>
              <w:t>264 (4)</w:t>
            </w:r>
          </w:p>
        </w:tc>
        <w:tc>
          <w:tcPr>
            <w:tcW w:w="3719" w:type="dxa"/>
          </w:tcPr>
          <w:p w14:paraId="559DF929" w14:textId="77777777" w:rsidR="00742E59" w:rsidRPr="00197635" w:rsidRDefault="00742E59" w:rsidP="00742E59">
            <w:pPr>
              <w:pStyle w:val="TableText10"/>
              <w:rPr>
                <w:color w:val="000000"/>
              </w:rPr>
            </w:pPr>
            <w:r w:rsidRPr="00197635">
              <w:rPr>
                <w:color w:val="000000"/>
              </w:rPr>
              <w:t>DRS operator not produce security camera recording to police officer/authority</w:t>
            </w:r>
          </w:p>
        </w:tc>
        <w:tc>
          <w:tcPr>
            <w:tcW w:w="1321" w:type="dxa"/>
          </w:tcPr>
          <w:p w14:paraId="286C8498" w14:textId="77777777" w:rsidR="00742E59" w:rsidRPr="00197635" w:rsidRDefault="00742E59" w:rsidP="00742E59">
            <w:pPr>
              <w:pStyle w:val="TableText10"/>
              <w:rPr>
                <w:color w:val="000000"/>
              </w:rPr>
            </w:pPr>
            <w:r w:rsidRPr="00197635">
              <w:rPr>
                <w:color w:val="000000"/>
              </w:rPr>
              <w:t>10</w:t>
            </w:r>
          </w:p>
        </w:tc>
        <w:tc>
          <w:tcPr>
            <w:tcW w:w="1423" w:type="dxa"/>
          </w:tcPr>
          <w:p w14:paraId="662787DE" w14:textId="77777777" w:rsidR="00742E59" w:rsidRPr="00197635" w:rsidRDefault="00742E59" w:rsidP="00742E59">
            <w:pPr>
              <w:pStyle w:val="TableText10"/>
              <w:rPr>
                <w:color w:val="000000"/>
              </w:rPr>
            </w:pPr>
            <w:r w:rsidRPr="00197635">
              <w:rPr>
                <w:color w:val="000000"/>
              </w:rPr>
              <w:t>-</w:t>
            </w:r>
          </w:p>
        </w:tc>
        <w:tc>
          <w:tcPr>
            <w:tcW w:w="1338" w:type="dxa"/>
          </w:tcPr>
          <w:p w14:paraId="159448E3" w14:textId="77777777" w:rsidR="00742E59" w:rsidRPr="00197635" w:rsidRDefault="00742E59" w:rsidP="00742E59">
            <w:pPr>
              <w:pStyle w:val="TableText10"/>
              <w:rPr>
                <w:b/>
                <w:bCs/>
                <w:color w:val="000000"/>
              </w:rPr>
            </w:pPr>
            <w:r w:rsidRPr="00197635">
              <w:rPr>
                <w:color w:val="000000"/>
              </w:rPr>
              <w:t>-</w:t>
            </w:r>
          </w:p>
        </w:tc>
      </w:tr>
      <w:tr w:rsidR="00742E59" w:rsidRPr="00197635" w14:paraId="795411BB" w14:textId="77777777" w:rsidTr="00742E59">
        <w:trPr>
          <w:cantSplit/>
        </w:trPr>
        <w:tc>
          <w:tcPr>
            <w:tcW w:w="1202" w:type="dxa"/>
          </w:tcPr>
          <w:p w14:paraId="0C4CB936" w14:textId="77777777" w:rsidR="00742E59" w:rsidRPr="00197635" w:rsidRDefault="00742E59" w:rsidP="00742E59">
            <w:pPr>
              <w:pStyle w:val="TableText10"/>
              <w:rPr>
                <w:color w:val="000000"/>
              </w:rPr>
            </w:pPr>
            <w:r w:rsidRPr="00197635">
              <w:rPr>
                <w:color w:val="000000"/>
              </w:rPr>
              <w:lastRenderedPageBreak/>
              <w:t>383</w:t>
            </w:r>
          </w:p>
        </w:tc>
        <w:tc>
          <w:tcPr>
            <w:tcW w:w="2398" w:type="dxa"/>
          </w:tcPr>
          <w:p w14:paraId="7669F7FF" w14:textId="77777777" w:rsidR="00742E59" w:rsidRPr="00197635" w:rsidRDefault="00742E59" w:rsidP="00742E59">
            <w:pPr>
              <w:pStyle w:val="TableText10"/>
              <w:rPr>
                <w:color w:val="000000"/>
              </w:rPr>
            </w:pPr>
            <w:r w:rsidRPr="00197635">
              <w:rPr>
                <w:color w:val="000000"/>
              </w:rPr>
              <w:t>264 (5)</w:t>
            </w:r>
          </w:p>
        </w:tc>
        <w:tc>
          <w:tcPr>
            <w:tcW w:w="3719" w:type="dxa"/>
          </w:tcPr>
          <w:p w14:paraId="5A5BF85B" w14:textId="77777777" w:rsidR="00742E59" w:rsidRPr="00197635" w:rsidRDefault="00742E59" w:rsidP="00742E59">
            <w:pPr>
              <w:pStyle w:val="TableText10"/>
              <w:rPr>
                <w:color w:val="000000"/>
              </w:rPr>
            </w:pPr>
            <w:r w:rsidRPr="00197635">
              <w:rPr>
                <w:color w:val="000000"/>
              </w:rPr>
              <w:t>DRS operator not maintain equipment to display security camera recordings</w:t>
            </w:r>
          </w:p>
        </w:tc>
        <w:tc>
          <w:tcPr>
            <w:tcW w:w="1321" w:type="dxa"/>
          </w:tcPr>
          <w:p w14:paraId="1553ABAE" w14:textId="77777777" w:rsidR="00742E59" w:rsidRPr="00197635" w:rsidRDefault="00742E59" w:rsidP="00742E59">
            <w:pPr>
              <w:pStyle w:val="TableText10"/>
              <w:rPr>
                <w:color w:val="000000"/>
              </w:rPr>
            </w:pPr>
            <w:r w:rsidRPr="00197635">
              <w:rPr>
                <w:color w:val="000000"/>
              </w:rPr>
              <w:t>5</w:t>
            </w:r>
          </w:p>
        </w:tc>
        <w:tc>
          <w:tcPr>
            <w:tcW w:w="1423" w:type="dxa"/>
          </w:tcPr>
          <w:p w14:paraId="45EDE5E9" w14:textId="77777777" w:rsidR="00742E59" w:rsidRPr="00197635" w:rsidRDefault="00742E59" w:rsidP="00742E59">
            <w:pPr>
              <w:pStyle w:val="TableText10"/>
              <w:rPr>
                <w:color w:val="000000"/>
              </w:rPr>
            </w:pPr>
            <w:r w:rsidRPr="00197635">
              <w:rPr>
                <w:color w:val="000000"/>
              </w:rPr>
              <w:t>-</w:t>
            </w:r>
          </w:p>
        </w:tc>
        <w:tc>
          <w:tcPr>
            <w:tcW w:w="1338" w:type="dxa"/>
          </w:tcPr>
          <w:p w14:paraId="529A0238" w14:textId="77777777" w:rsidR="00742E59" w:rsidRPr="00197635" w:rsidRDefault="00742E59" w:rsidP="00742E59">
            <w:pPr>
              <w:pStyle w:val="TableText10"/>
              <w:rPr>
                <w:b/>
                <w:bCs/>
                <w:color w:val="000000"/>
              </w:rPr>
            </w:pPr>
            <w:r w:rsidRPr="00197635">
              <w:rPr>
                <w:color w:val="000000"/>
              </w:rPr>
              <w:t>-</w:t>
            </w:r>
          </w:p>
        </w:tc>
      </w:tr>
      <w:tr w:rsidR="00742E59" w:rsidRPr="00197635" w14:paraId="08780DD7" w14:textId="77777777" w:rsidTr="00742E59">
        <w:trPr>
          <w:cantSplit/>
        </w:trPr>
        <w:tc>
          <w:tcPr>
            <w:tcW w:w="1202" w:type="dxa"/>
          </w:tcPr>
          <w:p w14:paraId="293928A6" w14:textId="77777777" w:rsidR="00742E59" w:rsidRPr="00197635" w:rsidRDefault="00742E59" w:rsidP="00742E59">
            <w:pPr>
              <w:pStyle w:val="TableText10"/>
              <w:rPr>
                <w:color w:val="000000"/>
              </w:rPr>
            </w:pPr>
            <w:r w:rsidRPr="00197635">
              <w:rPr>
                <w:color w:val="000000"/>
              </w:rPr>
              <w:t>384</w:t>
            </w:r>
          </w:p>
        </w:tc>
        <w:tc>
          <w:tcPr>
            <w:tcW w:w="2398" w:type="dxa"/>
          </w:tcPr>
          <w:p w14:paraId="10D92992" w14:textId="77777777" w:rsidR="00742E59" w:rsidRPr="00197635" w:rsidRDefault="00742E59" w:rsidP="00742E59">
            <w:pPr>
              <w:pStyle w:val="TableText10"/>
              <w:rPr>
                <w:color w:val="000000"/>
              </w:rPr>
            </w:pPr>
            <w:r w:rsidRPr="00197635">
              <w:rPr>
                <w:color w:val="000000"/>
              </w:rPr>
              <w:t>265 (2)</w:t>
            </w:r>
          </w:p>
        </w:tc>
        <w:tc>
          <w:tcPr>
            <w:tcW w:w="3719" w:type="dxa"/>
          </w:tcPr>
          <w:p w14:paraId="761C8187" w14:textId="77777777" w:rsidR="00742E59" w:rsidRPr="00197635" w:rsidRDefault="00742E59" w:rsidP="00742E59">
            <w:pPr>
              <w:pStyle w:val="TableText10"/>
              <w:rPr>
                <w:color w:val="000000"/>
              </w:rPr>
            </w:pPr>
            <w:r w:rsidRPr="00197635">
              <w:rPr>
                <w:color w:val="000000"/>
              </w:rPr>
              <w:t>DRS operator not deal with lost property as required</w:t>
            </w:r>
          </w:p>
        </w:tc>
        <w:tc>
          <w:tcPr>
            <w:tcW w:w="1321" w:type="dxa"/>
          </w:tcPr>
          <w:p w14:paraId="3EA220CA" w14:textId="77777777" w:rsidR="00742E59" w:rsidRPr="00197635" w:rsidRDefault="00742E59" w:rsidP="00742E59">
            <w:pPr>
              <w:pStyle w:val="TableText10"/>
              <w:rPr>
                <w:color w:val="000000"/>
              </w:rPr>
            </w:pPr>
            <w:r w:rsidRPr="00197635">
              <w:rPr>
                <w:color w:val="000000"/>
              </w:rPr>
              <w:t>5</w:t>
            </w:r>
          </w:p>
        </w:tc>
        <w:tc>
          <w:tcPr>
            <w:tcW w:w="1423" w:type="dxa"/>
          </w:tcPr>
          <w:p w14:paraId="6CD0ABE3" w14:textId="77777777" w:rsidR="00742E59" w:rsidRPr="00197635" w:rsidRDefault="00742E59" w:rsidP="00742E59">
            <w:pPr>
              <w:pStyle w:val="TableText10"/>
              <w:rPr>
                <w:color w:val="000000"/>
              </w:rPr>
            </w:pPr>
            <w:r w:rsidRPr="00197635">
              <w:rPr>
                <w:color w:val="000000"/>
              </w:rPr>
              <w:t>-</w:t>
            </w:r>
          </w:p>
        </w:tc>
        <w:tc>
          <w:tcPr>
            <w:tcW w:w="1338" w:type="dxa"/>
          </w:tcPr>
          <w:p w14:paraId="1C5F20BF" w14:textId="77777777" w:rsidR="00742E59" w:rsidRPr="00197635" w:rsidRDefault="00742E59" w:rsidP="00742E59">
            <w:pPr>
              <w:pStyle w:val="TableText10"/>
              <w:rPr>
                <w:b/>
                <w:bCs/>
                <w:color w:val="000000"/>
              </w:rPr>
            </w:pPr>
            <w:r w:rsidRPr="00197635">
              <w:rPr>
                <w:color w:val="000000"/>
              </w:rPr>
              <w:t>-</w:t>
            </w:r>
          </w:p>
        </w:tc>
      </w:tr>
      <w:tr w:rsidR="00742E59" w:rsidRPr="00197635" w14:paraId="62A9C4EC" w14:textId="77777777" w:rsidTr="00742E59">
        <w:trPr>
          <w:cantSplit/>
        </w:trPr>
        <w:tc>
          <w:tcPr>
            <w:tcW w:w="1202" w:type="dxa"/>
          </w:tcPr>
          <w:p w14:paraId="00B7AB67" w14:textId="77777777" w:rsidR="00742E59" w:rsidRPr="00197635" w:rsidRDefault="00742E59" w:rsidP="00742E59">
            <w:pPr>
              <w:pStyle w:val="TableText10"/>
              <w:rPr>
                <w:color w:val="000000"/>
              </w:rPr>
            </w:pPr>
            <w:r w:rsidRPr="00197635">
              <w:rPr>
                <w:color w:val="000000"/>
              </w:rPr>
              <w:t>385</w:t>
            </w:r>
          </w:p>
        </w:tc>
        <w:tc>
          <w:tcPr>
            <w:tcW w:w="2398" w:type="dxa"/>
          </w:tcPr>
          <w:p w14:paraId="21374E09" w14:textId="77777777" w:rsidR="00742E59" w:rsidRPr="00197635" w:rsidRDefault="00742E59" w:rsidP="00742E59">
            <w:pPr>
              <w:pStyle w:val="TableText10"/>
              <w:rPr>
                <w:color w:val="000000"/>
              </w:rPr>
            </w:pPr>
            <w:r w:rsidRPr="00197635">
              <w:rPr>
                <w:color w:val="000000"/>
              </w:rPr>
              <w:t>266 (2)</w:t>
            </w:r>
          </w:p>
        </w:tc>
        <w:tc>
          <w:tcPr>
            <w:tcW w:w="3719" w:type="dxa"/>
          </w:tcPr>
          <w:p w14:paraId="61B96AE9" w14:textId="77777777" w:rsidR="00742E59" w:rsidRPr="00197635" w:rsidRDefault="00742E59" w:rsidP="00742E59">
            <w:pPr>
              <w:pStyle w:val="TableText10"/>
              <w:rPr>
                <w:color w:val="000000"/>
              </w:rPr>
            </w:pPr>
            <w:r w:rsidRPr="00197635">
              <w:rPr>
                <w:color w:val="000000"/>
              </w:rPr>
              <w:t xml:space="preserve">DRS operator allow DRS vehicle operation after time of effect of noncompliance notice </w:t>
            </w:r>
          </w:p>
        </w:tc>
        <w:tc>
          <w:tcPr>
            <w:tcW w:w="1321" w:type="dxa"/>
          </w:tcPr>
          <w:p w14:paraId="21476877" w14:textId="77777777" w:rsidR="00742E59" w:rsidRPr="00197635" w:rsidRDefault="00742E59" w:rsidP="00742E59">
            <w:pPr>
              <w:pStyle w:val="TableText10"/>
              <w:rPr>
                <w:color w:val="000000"/>
              </w:rPr>
            </w:pPr>
            <w:r w:rsidRPr="00197635">
              <w:rPr>
                <w:color w:val="000000"/>
              </w:rPr>
              <w:t>20</w:t>
            </w:r>
          </w:p>
        </w:tc>
        <w:tc>
          <w:tcPr>
            <w:tcW w:w="1423" w:type="dxa"/>
          </w:tcPr>
          <w:p w14:paraId="4B7F6A1B" w14:textId="77777777" w:rsidR="00742E59" w:rsidRPr="00197635" w:rsidRDefault="00742E59" w:rsidP="00742E59">
            <w:pPr>
              <w:pStyle w:val="TableText10"/>
              <w:rPr>
                <w:color w:val="000000"/>
              </w:rPr>
            </w:pPr>
            <w:r w:rsidRPr="00197635">
              <w:rPr>
                <w:color w:val="000000"/>
              </w:rPr>
              <w:t>-</w:t>
            </w:r>
          </w:p>
        </w:tc>
        <w:tc>
          <w:tcPr>
            <w:tcW w:w="1338" w:type="dxa"/>
          </w:tcPr>
          <w:p w14:paraId="72167595" w14:textId="77777777" w:rsidR="00742E59" w:rsidRPr="00197635" w:rsidRDefault="00742E59" w:rsidP="00742E59">
            <w:pPr>
              <w:pStyle w:val="TableText10"/>
              <w:rPr>
                <w:color w:val="000000"/>
              </w:rPr>
            </w:pPr>
            <w:r w:rsidRPr="00197635">
              <w:rPr>
                <w:color w:val="000000"/>
              </w:rPr>
              <w:t>-</w:t>
            </w:r>
          </w:p>
        </w:tc>
      </w:tr>
      <w:tr w:rsidR="00742E59" w:rsidRPr="00197635" w14:paraId="6BCAFA37" w14:textId="77777777" w:rsidTr="00742E59">
        <w:trPr>
          <w:cantSplit/>
        </w:trPr>
        <w:tc>
          <w:tcPr>
            <w:tcW w:w="1202" w:type="dxa"/>
          </w:tcPr>
          <w:p w14:paraId="25F46BE0" w14:textId="77777777" w:rsidR="00742E59" w:rsidRPr="00197635" w:rsidRDefault="00742E59" w:rsidP="00742E59">
            <w:pPr>
              <w:pStyle w:val="TableText10"/>
              <w:rPr>
                <w:color w:val="000000"/>
              </w:rPr>
            </w:pPr>
            <w:r w:rsidRPr="00197635">
              <w:rPr>
                <w:color w:val="000000"/>
              </w:rPr>
              <w:t>386</w:t>
            </w:r>
          </w:p>
        </w:tc>
        <w:tc>
          <w:tcPr>
            <w:tcW w:w="2398" w:type="dxa"/>
          </w:tcPr>
          <w:p w14:paraId="2CDB378F" w14:textId="77777777" w:rsidR="00742E59" w:rsidRPr="00197635" w:rsidRDefault="00742E59" w:rsidP="00742E59">
            <w:pPr>
              <w:pStyle w:val="TableText10"/>
              <w:rPr>
                <w:color w:val="000000"/>
              </w:rPr>
            </w:pPr>
            <w:r w:rsidRPr="00197635">
              <w:rPr>
                <w:color w:val="000000"/>
              </w:rPr>
              <w:t>266 (3)</w:t>
            </w:r>
          </w:p>
        </w:tc>
        <w:tc>
          <w:tcPr>
            <w:tcW w:w="3719" w:type="dxa"/>
          </w:tcPr>
          <w:p w14:paraId="70EF31DA" w14:textId="77777777" w:rsidR="00742E59" w:rsidRPr="00197635" w:rsidRDefault="00742E59" w:rsidP="00742E59">
            <w:pPr>
              <w:pStyle w:val="TableText10"/>
              <w:rPr>
                <w:color w:val="000000"/>
              </w:rPr>
            </w:pPr>
            <w:r w:rsidRPr="00197635">
              <w:rPr>
                <w:color w:val="000000"/>
              </w:rPr>
              <w:t>DRS operator allow DRS vehicle operation after unauthorised removal of noncompliance notice</w:t>
            </w:r>
          </w:p>
        </w:tc>
        <w:tc>
          <w:tcPr>
            <w:tcW w:w="1321" w:type="dxa"/>
          </w:tcPr>
          <w:p w14:paraId="23586E49" w14:textId="77777777" w:rsidR="00742E59" w:rsidRPr="00197635" w:rsidRDefault="00742E59" w:rsidP="00742E59">
            <w:pPr>
              <w:pStyle w:val="TableText10"/>
              <w:rPr>
                <w:color w:val="000000"/>
              </w:rPr>
            </w:pPr>
            <w:r w:rsidRPr="00197635">
              <w:rPr>
                <w:color w:val="000000"/>
              </w:rPr>
              <w:t>20</w:t>
            </w:r>
          </w:p>
        </w:tc>
        <w:tc>
          <w:tcPr>
            <w:tcW w:w="1423" w:type="dxa"/>
          </w:tcPr>
          <w:p w14:paraId="128BA430" w14:textId="77777777" w:rsidR="00742E59" w:rsidRPr="00197635" w:rsidRDefault="00742E59" w:rsidP="00742E59">
            <w:pPr>
              <w:pStyle w:val="TableText10"/>
              <w:rPr>
                <w:color w:val="000000"/>
              </w:rPr>
            </w:pPr>
            <w:r w:rsidRPr="00197635">
              <w:rPr>
                <w:color w:val="000000"/>
              </w:rPr>
              <w:t>-</w:t>
            </w:r>
          </w:p>
        </w:tc>
        <w:tc>
          <w:tcPr>
            <w:tcW w:w="1338" w:type="dxa"/>
          </w:tcPr>
          <w:p w14:paraId="12268BB9" w14:textId="77777777" w:rsidR="00742E59" w:rsidRPr="00197635" w:rsidRDefault="00742E59" w:rsidP="00742E59">
            <w:pPr>
              <w:pStyle w:val="TableText10"/>
              <w:rPr>
                <w:color w:val="000000"/>
              </w:rPr>
            </w:pPr>
            <w:r w:rsidRPr="00197635">
              <w:rPr>
                <w:color w:val="000000"/>
              </w:rPr>
              <w:t>-</w:t>
            </w:r>
          </w:p>
        </w:tc>
      </w:tr>
      <w:tr w:rsidR="00742E59" w:rsidRPr="00197635" w14:paraId="7EF8043B" w14:textId="77777777" w:rsidTr="00742E59">
        <w:trPr>
          <w:cantSplit/>
        </w:trPr>
        <w:tc>
          <w:tcPr>
            <w:tcW w:w="1202" w:type="dxa"/>
          </w:tcPr>
          <w:p w14:paraId="64EE1128" w14:textId="77777777" w:rsidR="00742E59" w:rsidRPr="00197635" w:rsidRDefault="00742E59" w:rsidP="00742E59">
            <w:pPr>
              <w:pStyle w:val="TableText10"/>
              <w:rPr>
                <w:color w:val="000000"/>
              </w:rPr>
            </w:pPr>
            <w:r w:rsidRPr="00197635">
              <w:rPr>
                <w:color w:val="000000"/>
              </w:rPr>
              <w:t>387</w:t>
            </w:r>
          </w:p>
        </w:tc>
        <w:tc>
          <w:tcPr>
            <w:tcW w:w="2398" w:type="dxa"/>
          </w:tcPr>
          <w:p w14:paraId="1C150B11" w14:textId="77777777" w:rsidR="00742E59" w:rsidRPr="00197635" w:rsidRDefault="00742E59" w:rsidP="00742E59">
            <w:pPr>
              <w:pStyle w:val="TableText10"/>
              <w:rPr>
                <w:color w:val="000000"/>
              </w:rPr>
            </w:pPr>
            <w:r w:rsidRPr="00197635">
              <w:rPr>
                <w:color w:val="000000"/>
              </w:rPr>
              <w:t>267 (1)</w:t>
            </w:r>
          </w:p>
        </w:tc>
        <w:tc>
          <w:tcPr>
            <w:tcW w:w="3719" w:type="dxa"/>
          </w:tcPr>
          <w:p w14:paraId="6E56555A" w14:textId="77777777" w:rsidR="00742E59" w:rsidRPr="00197635" w:rsidRDefault="00742E59" w:rsidP="00742E59">
            <w:pPr>
              <w:pStyle w:val="TableText10"/>
              <w:rPr>
                <w:color w:val="000000"/>
              </w:rPr>
            </w:pPr>
            <w:r w:rsidRPr="00197635">
              <w:rPr>
                <w:color w:val="000000"/>
              </w:rPr>
              <w:t>DRS vehicle driver not drop off passenger</w:t>
            </w:r>
          </w:p>
        </w:tc>
        <w:tc>
          <w:tcPr>
            <w:tcW w:w="1321" w:type="dxa"/>
          </w:tcPr>
          <w:p w14:paraId="01155729" w14:textId="77777777" w:rsidR="00742E59" w:rsidRPr="00197635" w:rsidRDefault="00742E59" w:rsidP="00742E59">
            <w:pPr>
              <w:pStyle w:val="TableText10"/>
              <w:rPr>
                <w:color w:val="000000"/>
              </w:rPr>
            </w:pPr>
            <w:r w:rsidRPr="00197635">
              <w:rPr>
                <w:color w:val="000000"/>
              </w:rPr>
              <w:t>5</w:t>
            </w:r>
          </w:p>
        </w:tc>
        <w:tc>
          <w:tcPr>
            <w:tcW w:w="1423" w:type="dxa"/>
          </w:tcPr>
          <w:p w14:paraId="2ABD5DF1" w14:textId="77777777" w:rsidR="00742E59" w:rsidRPr="00197635" w:rsidRDefault="00742E59" w:rsidP="00742E59">
            <w:pPr>
              <w:pStyle w:val="TableText10"/>
              <w:rPr>
                <w:color w:val="000000"/>
              </w:rPr>
            </w:pPr>
            <w:r w:rsidRPr="00197635">
              <w:rPr>
                <w:color w:val="000000"/>
              </w:rPr>
              <w:t>-</w:t>
            </w:r>
          </w:p>
        </w:tc>
        <w:tc>
          <w:tcPr>
            <w:tcW w:w="1338" w:type="dxa"/>
          </w:tcPr>
          <w:p w14:paraId="3DC9BA2C" w14:textId="77777777" w:rsidR="00742E59" w:rsidRPr="00197635" w:rsidRDefault="00742E59" w:rsidP="00742E59">
            <w:pPr>
              <w:pStyle w:val="TableText10"/>
              <w:rPr>
                <w:color w:val="000000"/>
              </w:rPr>
            </w:pPr>
            <w:r w:rsidRPr="00197635">
              <w:rPr>
                <w:color w:val="000000"/>
              </w:rPr>
              <w:t>-</w:t>
            </w:r>
          </w:p>
        </w:tc>
      </w:tr>
      <w:tr w:rsidR="00742E59" w:rsidRPr="00197635" w14:paraId="33BC638D" w14:textId="77777777" w:rsidTr="00742E59">
        <w:trPr>
          <w:cantSplit/>
        </w:trPr>
        <w:tc>
          <w:tcPr>
            <w:tcW w:w="1202" w:type="dxa"/>
          </w:tcPr>
          <w:p w14:paraId="0BC756A7" w14:textId="77777777" w:rsidR="00742E59" w:rsidRPr="00197635" w:rsidRDefault="00742E59" w:rsidP="00742E59">
            <w:pPr>
              <w:pStyle w:val="TableText10"/>
              <w:rPr>
                <w:color w:val="000000"/>
              </w:rPr>
            </w:pPr>
            <w:r w:rsidRPr="00197635">
              <w:rPr>
                <w:color w:val="000000"/>
              </w:rPr>
              <w:t>388</w:t>
            </w:r>
          </w:p>
        </w:tc>
        <w:tc>
          <w:tcPr>
            <w:tcW w:w="2398" w:type="dxa"/>
          </w:tcPr>
          <w:p w14:paraId="79540B06" w14:textId="77777777" w:rsidR="00742E59" w:rsidRPr="00197635" w:rsidRDefault="00742E59" w:rsidP="00742E59">
            <w:pPr>
              <w:pStyle w:val="TableText10"/>
              <w:rPr>
                <w:color w:val="000000"/>
              </w:rPr>
            </w:pPr>
            <w:r w:rsidRPr="00197635">
              <w:rPr>
                <w:color w:val="000000"/>
              </w:rPr>
              <w:t>267 (2)</w:t>
            </w:r>
          </w:p>
        </w:tc>
        <w:tc>
          <w:tcPr>
            <w:tcW w:w="3719" w:type="dxa"/>
          </w:tcPr>
          <w:p w14:paraId="2837D486" w14:textId="77777777" w:rsidR="00742E59" w:rsidRPr="00197635" w:rsidRDefault="00742E59" w:rsidP="00742E59">
            <w:pPr>
              <w:pStyle w:val="TableText10"/>
              <w:rPr>
                <w:color w:val="000000"/>
              </w:rPr>
            </w:pPr>
            <w:r w:rsidRPr="00197635">
              <w:rPr>
                <w:color w:val="000000"/>
              </w:rPr>
              <w:t>DRS vehicle driver not pick up passenger</w:t>
            </w:r>
          </w:p>
        </w:tc>
        <w:tc>
          <w:tcPr>
            <w:tcW w:w="1321" w:type="dxa"/>
          </w:tcPr>
          <w:p w14:paraId="00E0EF87" w14:textId="77777777" w:rsidR="00742E59" w:rsidRPr="00197635" w:rsidRDefault="00742E59" w:rsidP="00742E59">
            <w:pPr>
              <w:pStyle w:val="TableText10"/>
              <w:rPr>
                <w:color w:val="000000"/>
              </w:rPr>
            </w:pPr>
            <w:r w:rsidRPr="00197635">
              <w:rPr>
                <w:color w:val="000000"/>
              </w:rPr>
              <w:t>5</w:t>
            </w:r>
          </w:p>
        </w:tc>
        <w:tc>
          <w:tcPr>
            <w:tcW w:w="1423" w:type="dxa"/>
          </w:tcPr>
          <w:p w14:paraId="5051AF29" w14:textId="77777777" w:rsidR="00742E59" w:rsidRPr="00197635" w:rsidRDefault="00742E59" w:rsidP="00742E59">
            <w:pPr>
              <w:pStyle w:val="TableText10"/>
              <w:rPr>
                <w:color w:val="000000"/>
              </w:rPr>
            </w:pPr>
            <w:r w:rsidRPr="00197635">
              <w:rPr>
                <w:color w:val="000000"/>
              </w:rPr>
              <w:t>-</w:t>
            </w:r>
          </w:p>
        </w:tc>
        <w:tc>
          <w:tcPr>
            <w:tcW w:w="1338" w:type="dxa"/>
          </w:tcPr>
          <w:p w14:paraId="68B99CAC" w14:textId="77777777" w:rsidR="00742E59" w:rsidRPr="00197635" w:rsidRDefault="00742E59" w:rsidP="00742E59">
            <w:pPr>
              <w:pStyle w:val="TableText10"/>
              <w:rPr>
                <w:color w:val="000000"/>
              </w:rPr>
            </w:pPr>
            <w:r w:rsidRPr="00197635">
              <w:rPr>
                <w:color w:val="000000"/>
              </w:rPr>
              <w:t>-</w:t>
            </w:r>
          </w:p>
        </w:tc>
      </w:tr>
      <w:tr w:rsidR="00742E59" w:rsidRPr="00197635" w14:paraId="0D6B7361" w14:textId="77777777" w:rsidTr="00742E59">
        <w:trPr>
          <w:cantSplit/>
        </w:trPr>
        <w:tc>
          <w:tcPr>
            <w:tcW w:w="1202" w:type="dxa"/>
          </w:tcPr>
          <w:p w14:paraId="5D43F5BB" w14:textId="77777777" w:rsidR="00742E59" w:rsidRPr="00197635" w:rsidRDefault="00742E59" w:rsidP="00742E59">
            <w:pPr>
              <w:pStyle w:val="TableText10"/>
              <w:rPr>
                <w:color w:val="000000"/>
              </w:rPr>
            </w:pPr>
            <w:r w:rsidRPr="00197635">
              <w:rPr>
                <w:color w:val="000000"/>
              </w:rPr>
              <w:t>389</w:t>
            </w:r>
          </w:p>
        </w:tc>
        <w:tc>
          <w:tcPr>
            <w:tcW w:w="2398" w:type="dxa"/>
          </w:tcPr>
          <w:p w14:paraId="1336FB27" w14:textId="77777777" w:rsidR="00742E59" w:rsidRPr="00197635" w:rsidRDefault="00742E59" w:rsidP="00742E59">
            <w:pPr>
              <w:pStyle w:val="TableText10"/>
              <w:rPr>
                <w:color w:val="000000"/>
              </w:rPr>
            </w:pPr>
            <w:r w:rsidRPr="00197635">
              <w:rPr>
                <w:color w:val="000000"/>
              </w:rPr>
              <w:t>268 (1)</w:t>
            </w:r>
          </w:p>
        </w:tc>
        <w:tc>
          <w:tcPr>
            <w:tcW w:w="3719" w:type="dxa"/>
          </w:tcPr>
          <w:p w14:paraId="3F4DB014" w14:textId="77777777" w:rsidR="00742E59" w:rsidRPr="00197635" w:rsidRDefault="00742E59" w:rsidP="00742E59">
            <w:pPr>
              <w:pStyle w:val="TableText10"/>
              <w:rPr>
                <w:color w:val="000000"/>
              </w:rPr>
            </w:pPr>
            <w:r w:rsidRPr="00197635">
              <w:rPr>
                <w:color w:val="000000"/>
              </w:rPr>
              <w:t>DRS vehicle driver not stop DRS vehicle parallel/close to side of road</w:t>
            </w:r>
          </w:p>
        </w:tc>
        <w:tc>
          <w:tcPr>
            <w:tcW w:w="1321" w:type="dxa"/>
          </w:tcPr>
          <w:p w14:paraId="2268CFDA"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9FA96D8" w14:textId="77777777" w:rsidR="00742E59" w:rsidRPr="00197635" w:rsidRDefault="00742E59" w:rsidP="00742E59">
            <w:pPr>
              <w:pStyle w:val="TableText10"/>
              <w:rPr>
                <w:color w:val="000000"/>
              </w:rPr>
            </w:pPr>
            <w:r w:rsidRPr="00197635">
              <w:rPr>
                <w:color w:val="000000"/>
              </w:rPr>
              <w:t>186</w:t>
            </w:r>
          </w:p>
        </w:tc>
        <w:tc>
          <w:tcPr>
            <w:tcW w:w="1338" w:type="dxa"/>
          </w:tcPr>
          <w:p w14:paraId="0D799C3C" w14:textId="77777777" w:rsidR="00742E59" w:rsidRPr="00197635" w:rsidRDefault="00742E59" w:rsidP="00742E59">
            <w:pPr>
              <w:pStyle w:val="TableText10"/>
              <w:rPr>
                <w:color w:val="000000"/>
              </w:rPr>
            </w:pPr>
            <w:r w:rsidRPr="00197635">
              <w:rPr>
                <w:color w:val="000000"/>
              </w:rPr>
              <w:t>-</w:t>
            </w:r>
          </w:p>
        </w:tc>
      </w:tr>
      <w:tr w:rsidR="00742E59" w:rsidRPr="00197635" w14:paraId="4A24863F" w14:textId="77777777" w:rsidTr="00742E59">
        <w:trPr>
          <w:cantSplit/>
        </w:trPr>
        <w:tc>
          <w:tcPr>
            <w:tcW w:w="1202" w:type="dxa"/>
          </w:tcPr>
          <w:p w14:paraId="6E3611F3" w14:textId="77777777" w:rsidR="00742E59" w:rsidRPr="00197635" w:rsidRDefault="00742E59" w:rsidP="00742E59">
            <w:pPr>
              <w:pStyle w:val="TableText10"/>
              <w:rPr>
                <w:color w:val="000000"/>
              </w:rPr>
            </w:pPr>
            <w:r w:rsidRPr="00197635">
              <w:rPr>
                <w:color w:val="000000"/>
              </w:rPr>
              <w:lastRenderedPageBreak/>
              <w:t>390</w:t>
            </w:r>
          </w:p>
        </w:tc>
        <w:tc>
          <w:tcPr>
            <w:tcW w:w="2398" w:type="dxa"/>
          </w:tcPr>
          <w:p w14:paraId="2B5B7C95" w14:textId="77777777" w:rsidR="00742E59" w:rsidRPr="00197635" w:rsidRDefault="00742E59" w:rsidP="00742E59">
            <w:pPr>
              <w:pStyle w:val="TableText10"/>
              <w:rPr>
                <w:color w:val="000000"/>
              </w:rPr>
            </w:pPr>
            <w:r w:rsidRPr="00197635">
              <w:rPr>
                <w:color w:val="000000"/>
              </w:rPr>
              <w:t>269 (2) (a)</w:t>
            </w:r>
          </w:p>
        </w:tc>
        <w:tc>
          <w:tcPr>
            <w:tcW w:w="3719" w:type="dxa"/>
          </w:tcPr>
          <w:p w14:paraId="6FC729C8" w14:textId="77777777" w:rsidR="00742E59" w:rsidRPr="00197635" w:rsidRDefault="00742E59" w:rsidP="00742E59">
            <w:pPr>
              <w:pStyle w:val="TableText10"/>
              <w:rPr>
                <w:color w:val="000000"/>
              </w:rPr>
            </w:pPr>
            <w:r w:rsidRPr="00197635">
              <w:rPr>
                <w:color w:val="000000"/>
              </w:rPr>
              <w:t>DRS vehicle driver carry more than maximum number of bus passengers permitted in DRS vehicle</w:t>
            </w:r>
          </w:p>
        </w:tc>
        <w:tc>
          <w:tcPr>
            <w:tcW w:w="1321" w:type="dxa"/>
          </w:tcPr>
          <w:p w14:paraId="469ACCB3"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ABD05C" w14:textId="77777777" w:rsidR="00742E59" w:rsidRPr="00197635" w:rsidRDefault="00742E59" w:rsidP="00742E59">
            <w:pPr>
              <w:pStyle w:val="TableText10"/>
              <w:rPr>
                <w:color w:val="000000"/>
              </w:rPr>
            </w:pPr>
            <w:r w:rsidRPr="00197635">
              <w:rPr>
                <w:color w:val="000000"/>
              </w:rPr>
              <w:t>186</w:t>
            </w:r>
          </w:p>
        </w:tc>
        <w:tc>
          <w:tcPr>
            <w:tcW w:w="1338" w:type="dxa"/>
          </w:tcPr>
          <w:p w14:paraId="49653163" w14:textId="77777777" w:rsidR="00742E59" w:rsidRPr="00197635" w:rsidRDefault="00742E59" w:rsidP="00742E59">
            <w:pPr>
              <w:pStyle w:val="TableText10"/>
              <w:rPr>
                <w:color w:val="000000"/>
              </w:rPr>
            </w:pPr>
            <w:r w:rsidRPr="00197635">
              <w:rPr>
                <w:color w:val="000000"/>
              </w:rPr>
              <w:t>-</w:t>
            </w:r>
          </w:p>
        </w:tc>
      </w:tr>
      <w:tr w:rsidR="00742E59" w:rsidRPr="00197635" w14:paraId="6B56C3EA" w14:textId="77777777" w:rsidTr="00742E59">
        <w:trPr>
          <w:cantSplit/>
        </w:trPr>
        <w:tc>
          <w:tcPr>
            <w:tcW w:w="1202" w:type="dxa"/>
          </w:tcPr>
          <w:p w14:paraId="763EEC36" w14:textId="77777777" w:rsidR="00742E59" w:rsidRPr="00197635" w:rsidRDefault="00742E59" w:rsidP="00742E59">
            <w:pPr>
              <w:pStyle w:val="TableText10"/>
              <w:rPr>
                <w:color w:val="000000"/>
              </w:rPr>
            </w:pPr>
            <w:r w:rsidRPr="00197635">
              <w:rPr>
                <w:color w:val="000000"/>
              </w:rPr>
              <w:t>391</w:t>
            </w:r>
          </w:p>
        </w:tc>
        <w:tc>
          <w:tcPr>
            <w:tcW w:w="2398" w:type="dxa"/>
          </w:tcPr>
          <w:p w14:paraId="66F8BED6" w14:textId="77777777" w:rsidR="00742E59" w:rsidRPr="00197635" w:rsidRDefault="00742E59" w:rsidP="00742E59">
            <w:pPr>
              <w:pStyle w:val="TableText10"/>
              <w:rPr>
                <w:color w:val="000000"/>
              </w:rPr>
            </w:pPr>
            <w:r w:rsidRPr="00197635">
              <w:rPr>
                <w:color w:val="000000"/>
              </w:rPr>
              <w:t>269 (2) (b)</w:t>
            </w:r>
          </w:p>
        </w:tc>
        <w:tc>
          <w:tcPr>
            <w:tcW w:w="3719" w:type="dxa"/>
          </w:tcPr>
          <w:p w14:paraId="6FBE153F" w14:textId="77777777" w:rsidR="00742E59" w:rsidRPr="00197635" w:rsidRDefault="00742E59" w:rsidP="00742E59">
            <w:pPr>
              <w:pStyle w:val="TableText10"/>
              <w:rPr>
                <w:color w:val="000000"/>
              </w:rPr>
            </w:pPr>
            <w:r w:rsidRPr="00197635">
              <w:rPr>
                <w:color w:val="000000"/>
              </w:rPr>
              <w:t>DRS vehicle driver carry more than maximum number of seated bus passengers than permitted in DRS vehicle</w:t>
            </w:r>
          </w:p>
        </w:tc>
        <w:tc>
          <w:tcPr>
            <w:tcW w:w="1321" w:type="dxa"/>
          </w:tcPr>
          <w:p w14:paraId="6A41F53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7F6A1FF7" w14:textId="77777777" w:rsidR="00742E59" w:rsidRPr="00197635" w:rsidRDefault="00742E59" w:rsidP="00742E59">
            <w:pPr>
              <w:pStyle w:val="TableText10"/>
              <w:rPr>
                <w:color w:val="000000"/>
              </w:rPr>
            </w:pPr>
            <w:r w:rsidRPr="00197635">
              <w:rPr>
                <w:color w:val="000000"/>
              </w:rPr>
              <w:t>186</w:t>
            </w:r>
          </w:p>
        </w:tc>
        <w:tc>
          <w:tcPr>
            <w:tcW w:w="1338" w:type="dxa"/>
          </w:tcPr>
          <w:p w14:paraId="25593BC5" w14:textId="77777777" w:rsidR="00742E59" w:rsidRPr="00197635" w:rsidRDefault="00742E59" w:rsidP="00742E59">
            <w:pPr>
              <w:pStyle w:val="TableText10"/>
              <w:rPr>
                <w:color w:val="000000"/>
              </w:rPr>
            </w:pPr>
            <w:r w:rsidRPr="00197635">
              <w:rPr>
                <w:color w:val="000000"/>
              </w:rPr>
              <w:t>-</w:t>
            </w:r>
          </w:p>
        </w:tc>
      </w:tr>
      <w:tr w:rsidR="00742E59" w:rsidRPr="00197635" w14:paraId="4A2EB9FA" w14:textId="77777777" w:rsidTr="00742E59">
        <w:trPr>
          <w:cantSplit/>
        </w:trPr>
        <w:tc>
          <w:tcPr>
            <w:tcW w:w="1202" w:type="dxa"/>
          </w:tcPr>
          <w:p w14:paraId="7AA6CF8E" w14:textId="77777777" w:rsidR="00742E59" w:rsidRPr="00197635" w:rsidRDefault="00742E59" w:rsidP="00742E59">
            <w:pPr>
              <w:pStyle w:val="TableText10"/>
              <w:rPr>
                <w:color w:val="000000"/>
              </w:rPr>
            </w:pPr>
            <w:r w:rsidRPr="00197635">
              <w:rPr>
                <w:color w:val="000000"/>
              </w:rPr>
              <w:t>392</w:t>
            </w:r>
          </w:p>
        </w:tc>
        <w:tc>
          <w:tcPr>
            <w:tcW w:w="2398" w:type="dxa"/>
          </w:tcPr>
          <w:p w14:paraId="6C757BFC" w14:textId="77777777" w:rsidR="00742E59" w:rsidRPr="00197635" w:rsidRDefault="00742E59" w:rsidP="00742E59">
            <w:pPr>
              <w:pStyle w:val="TableText10"/>
              <w:rPr>
                <w:color w:val="000000"/>
              </w:rPr>
            </w:pPr>
            <w:r w:rsidRPr="00197635">
              <w:rPr>
                <w:color w:val="000000"/>
              </w:rPr>
              <w:t>269 (2) (c)</w:t>
            </w:r>
          </w:p>
        </w:tc>
        <w:tc>
          <w:tcPr>
            <w:tcW w:w="3719" w:type="dxa"/>
          </w:tcPr>
          <w:p w14:paraId="7222670F" w14:textId="77777777" w:rsidR="00742E59" w:rsidRPr="00197635" w:rsidRDefault="00742E59" w:rsidP="00742E59">
            <w:pPr>
              <w:pStyle w:val="TableText10"/>
              <w:rPr>
                <w:color w:val="000000"/>
              </w:rPr>
            </w:pPr>
            <w:r w:rsidRPr="00197635">
              <w:rPr>
                <w:color w:val="000000"/>
              </w:rPr>
              <w:t>DRS vehicle driver carry more than maximum number of standing bus passengers than permitted in DRS vehicle</w:t>
            </w:r>
          </w:p>
        </w:tc>
        <w:tc>
          <w:tcPr>
            <w:tcW w:w="1321" w:type="dxa"/>
          </w:tcPr>
          <w:p w14:paraId="2CD895A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BF2BEA1" w14:textId="77777777" w:rsidR="00742E59" w:rsidRPr="00197635" w:rsidRDefault="00742E59" w:rsidP="00742E59">
            <w:pPr>
              <w:pStyle w:val="TableText10"/>
              <w:rPr>
                <w:color w:val="000000"/>
              </w:rPr>
            </w:pPr>
            <w:r w:rsidRPr="00197635">
              <w:rPr>
                <w:color w:val="000000"/>
              </w:rPr>
              <w:t>186</w:t>
            </w:r>
          </w:p>
        </w:tc>
        <w:tc>
          <w:tcPr>
            <w:tcW w:w="1338" w:type="dxa"/>
          </w:tcPr>
          <w:p w14:paraId="7A87E37A" w14:textId="77777777" w:rsidR="00742E59" w:rsidRPr="00197635" w:rsidRDefault="00742E59" w:rsidP="00742E59">
            <w:pPr>
              <w:pStyle w:val="TableText10"/>
              <w:rPr>
                <w:color w:val="000000"/>
              </w:rPr>
            </w:pPr>
            <w:r w:rsidRPr="00197635">
              <w:rPr>
                <w:color w:val="000000"/>
              </w:rPr>
              <w:t>-</w:t>
            </w:r>
          </w:p>
        </w:tc>
      </w:tr>
      <w:tr w:rsidR="00742E59" w:rsidRPr="00197635" w14:paraId="3AF9D506" w14:textId="77777777" w:rsidTr="00742E59">
        <w:trPr>
          <w:cantSplit/>
        </w:trPr>
        <w:tc>
          <w:tcPr>
            <w:tcW w:w="1202" w:type="dxa"/>
          </w:tcPr>
          <w:p w14:paraId="7DA192FE" w14:textId="77777777" w:rsidR="00742E59" w:rsidRPr="00197635" w:rsidRDefault="00742E59" w:rsidP="00742E59">
            <w:pPr>
              <w:pStyle w:val="TableText10"/>
              <w:rPr>
                <w:color w:val="000000"/>
              </w:rPr>
            </w:pPr>
            <w:r w:rsidRPr="00197635">
              <w:rPr>
                <w:color w:val="000000"/>
              </w:rPr>
              <w:t>393</w:t>
            </w:r>
          </w:p>
        </w:tc>
        <w:tc>
          <w:tcPr>
            <w:tcW w:w="2398" w:type="dxa"/>
          </w:tcPr>
          <w:p w14:paraId="3A911F0C" w14:textId="77777777" w:rsidR="00742E59" w:rsidRPr="00197635" w:rsidRDefault="00742E59" w:rsidP="00742E59">
            <w:pPr>
              <w:pStyle w:val="TableText10"/>
              <w:rPr>
                <w:color w:val="000000"/>
              </w:rPr>
            </w:pPr>
            <w:r w:rsidRPr="00197635">
              <w:rPr>
                <w:color w:val="000000"/>
              </w:rPr>
              <w:t>270 (2)</w:t>
            </w:r>
          </w:p>
        </w:tc>
        <w:tc>
          <w:tcPr>
            <w:tcW w:w="3719" w:type="dxa"/>
          </w:tcPr>
          <w:p w14:paraId="6C60E41A" w14:textId="77777777" w:rsidR="00742E59" w:rsidRPr="00197635" w:rsidRDefault="00742E59" w:rsidP="00742E59">
            <w:pPr>
              <w:pStyle w:val="TableText10"/>
              <w:rPr>
                <w:color w:val="000000"/>
              </w:rPr>
            </w:pPr>
            <w:r w:rsidRPr="00197635">
              <w:rPr>
                <w:color w:val="000000"/>
              </w:rPr>
              <w:t>wheelchair-accessible DRS vehicle driver not carry wheelchair in safe way</w:t>
            </w:r>
          </w:p>
        </w:tc>
        <w:tc>
          <w:tcPr>
            <w:tcW w:w="1321" w:type="dxa"/>
          </w:tcPr>
          <w:p w14:paraId="5C1BA3FE" w14:textId="77777777" w:rsidR="00742E59" w:rsidRPr="00197635" w:rsidRDefault="00742E59" w:rsidP="00742E59">
            <w:pPr>
              <w:pStyle w:val="TableText10"/>
              <w:rPr>
                <w:color w:val="000000"/>
              </w:rPr>
            </w:pPr>
            <w:r w:rsidRPr="00197635">
              <w:rPr>
                <w:color w:val="000000"/>
              </w:rPr>
              <w:t>10</w:t>
            </w:r>
          </w:p>
        </w:tc>
        <w:tc>
          <w:tcPr>
            <w:tcW w:w="1423" w:type="dxa"/>
          </w:tcPr>
          <w:p w14:paraId="2B6F2C81" w14:textId="77777777" w:rsidR="00742E59" w:rsidRPr="00197635" w:rsidRDefault="00742E59" w:rsidP="00742E59">
            <w:pPr>
              <w:pStyle w:val="TableText10"/>
              <w:rPr>
                <w:color w:val="000000"/>
              </w:rPr>
            </w:pPr>
            <w:r w:rsidRPr="00197635">
              <w:rPr>
                <w:color w:val="000000"/>
              </w:rPr>
              <w:t>372</w:t>
            </w:r>
          </w:p>
        </w:tc>
        <w:tc>
          <w:tcPr>
            <w:tcW w:w="1338" w:type="dxa"/>
          </w:tcPr>
          <w:p w14:paraId="630B138C" w14:textId="77777777" w:rsidR="00742E59" w:rsidRPr="00197635" w:rsidRDefault="00742E59" w:rsidP="00742E59">
            <w:pPr>
              <w:pStyle w:val="TableText10"/>
              <w:rPr>
                <w:color w:val="000000"/>
              </w:rPr>
            </w:pPr>
            <w:r w:rsidRPr="00197635">
              <w:rPr>
                <w:color w:val="000000"/>
              </w:rPr>
              <w:t>-</w:t>
            </w:r>
          </w:p>
        </w:tc>
      </w:tr>
      <w:tr w:rsidR="00742E59" w:rsidRPr="00197635" w14:paraId="608B202C" w14:textId="77777777" w:rsidTr="00742E59">
        <w:trPr>
          <w:cantSplit/>
        </w:trPr>
        <w:tc>
          <w:tcPr>
            <w:tcW w:w="1202" w:type="dxa"/>
          </w:tcPr>
          <w:p w14:paraId="1D6E27FD" w14:textId="77777777" w:rsidR="00742E59" w:rsidRPr="00197635" w:rsidRDefault="00742E59" w:rsidP="00742E59">
            <w:pPr>
              <w:pStyle w:val="TableText10"/>
              <w:rPr>
                <w:color w:val="000000"/>
              </w:rPr>
            </w:pPr>
            <w:r w:rsidRPr="00197635">
              <w:rPr>
                <w:color w:val="000000"/>
              </w:rPr>
              <w:t>394</w:t>
            </w:r>
          </w:p>
        </w:tc>
        <w:tc>
          <w:tcPr>
            <w:tcW w:w="2398" w:type="dxa"/>
          </w:tcPr>
          <w:p w14:paraId="2600E276" w14:textId="77777777" w:rsidR="00742E59" w:rsidRPr="00197635" w:rsidRDefault="00742E59" w:rsidP="00742E59">
            <w:pPr>
              <w:pStyle w:val="TableText10"/>
              <w:rPr>
                <w:color w:val="000000"/>
              </w:rPr>
            </w:pPr>
            <w:r w:rsidRPr="00197635">
              <w:rPr>
                <w:color w:val="000000"/>
              </w:rPr>
              <w:t>270 (3)</w:t>
            </w:r>
          </w:p>
        </w:tc>
        <w:tc>
          <w:tcPr>
            <w:tcW w:w="3719" w:type="dxa"/>
          </w:tcPr>
          <w:p w14:paraId="0AFCA2A3" w14:textId="77777777" w:rsidR="00742E59" w:rsidRPr="00197635" w:rsidRDefault="00742E59" w:rsidP="00742E59">
            <w:pPr>
              <w:pStyle w:val="TableText10"/>
              <w:rPr>
                <w:color w:val="000000"/>
              </w:rPr>
            </w:pPr>
            <w:r w:rsidRPr="00197635">
              <w:rPr>
                <w:color w:val="000000"/>
              </w:rPr>
              <w:t>wheelchair-accessible DRS vehicle driver not carry person in wheelchair in safe way</w:t>
            </w:r>
          </w:p>
        </w:tc>
        <w:tc>
          <w:tcPr>
            <w:tcW w:w="1321" w:type="dxa"/>
          </w:tcPr>
          <w:p w14:paraId="18F7EB8F" w14:textId="77777777" w:rsidR="00742E59" w:rsidRPr="00197635" w:rsidRDefault="00742E59" w:rsidP="00742E59">
            <w:pPr>
              <w:pStyle w:val="TableText10"/>
              <w:rPr>
                <w:color w:val="000000"/>
              </w:rPr>
            </w:pPr>
            <w:r w:rsidRPr="00197635">
              <w:rPr>
                <w:color w:val="000000"/>
              </w:rPr>
              <w:t>10</w:t>
            </w:r>
          </w:p>
        </w:tc>
        <w:tc>
          <w:tcPr>
            <w:tcW w:w="1423" w:type="dxa"/>
          </w:tcPr>
          <w:p w14:paraId="7A148418" w14:textId="77777777" w:rsidR="00742E59" w:rsidRPr="00197635" w:rsidRDefault="00742E59" w:rsidP="00742E59">
            <w:pPr>
              <w:pStyle w:val="TableText10"/>
              <w:rPr>
                <w:color w:val="000000"/>
              </w:rPr>
            </w:pPr>
            <w:r w:rsidRPr="00197635">
              <w:rPr>
                <w:color w:val="000000"/>
              </w:rPr>
              <w:t>-</w:t>
            </w:r>
          </w:p>
        </w:tc>
        <w:tc>
          <w:tcPr>
            <w:tcW w:w="1338" w:type="dxa"/>
          </w:tcPr>
          <w:p w14:paraId="001C80F0" w14:textId="77777777" w:rsidR="00742E59" w:rsidRPr="00197635" w:rsidRDefault="00742E59" w:rsidP="00742E59">
            <w:pPr>
              <w:pStyle w:val="TableText10"/>
              <w:rPr>
                <w:color w:val="000000"/>
              </w:rPr>
            </w:pPr>
            <w:r w:rsidRPr="00197635">
              <w:rPr>
                <w:color w:val="000000"/>
              </w:rPr>
              <w:t>-</w:t>
            </w:r>
          </w:p>
        </w:tc>
      </w:tr>
      <w:tr w:rsidR="00742E59" w:rsidRPr="00197635" w14:paraId="06A4C03B" w14:textId="77777777" w:rsidTr="00742E59">
        <w:trPr>
          <w:cantSplit/>
        </w:trPr>
        <w:tc>
          <w:tcPr>
            <w:tcW w:w="1202" w:type="dxa"/>
          </w:tcPr>
          <w:p w14:paraId="545E1F89" w14:textId="77777777" w:rsidR="00742E59" w:rsidRPr="00197635" w:rsidRDefault="00742E59" w:rsidP="00742E59">
            <w:pPr>
              <w:pStyle w:val="TableText10"/>
              <w:rPr>
                <w:color w:val="000000"/>
              </w:rPr>
            </w:pPr>
            <w:r w:rsidRPr="00197635">
              <w:rPr>
                <w:color w:val="000000"/>
              </w:rPr>
              <w:t>395</w:t>
            </w:r>
          </w:p>
        </w:tc>
        <w:tc>
          <w:tcPr>
            <w:tcW w:w="2398" w:type="dxa"/>
          </w:tcPr>
          <w:p w14:paraId="39ECB40B" w14:textId="77777777" w:rsidR="00742E59" w:rsidRPr="00197635" w:rsidRDefault="00742E59" w:rsidP="00742E59">
            <w:pPr>
              <w:pStyle w:val="TableText10"/>
              <w:rPr>
                <w:color w:val="000000"/>
              </w:rPr>
            </w:pPr>
            <w:r w:rsidRPr="00197635">
              <w:rPr>
                <w:color w:val="000000"/>
              </w:rPr>
              <w:t>270 (6)</w:t>
            </w:r>
          </w:p>
        </w:tc>
        <w:tc>
          <w:tcPr>
            <w:tcW w:w="3719" w:type="dxa"/>
          </w:tcPr>
          <w:p w14:paraId="48C3EBB4" w14:textId="77777777" w:rsidR="00742E59" w:rsidRPr="00197635" w:rsidRDefault="00742E59" w:rsidP="00742E59">
            <w:pPr>
              <w:pStyle w:val="TableText10"/>
              <w:rPr>
                <w:color w:val="000000"/>
              </w:rPr>
            </w:pPr>
            <w:r w:rsidRPr="00197635">
              <w:rPr>
                <w:color w:val="000000"/>
              </w:rPr>
              <w:t>wheelchair-accessible DRS vehicle driver carry person in scooter/tricycle</w:t>
            </w:r>
          </w:p>
        </w:tc>
        <w:tc>
          <w:tcPr>
            <w:tcW w:w="1321" w:type="dxa"/>
          </w:tcPr>
          <w:p w14:paraId="1F362CD6" w14:textId="77777777" w:rsidR="00742E59" w:rsidRPr="00197635" w:rsidRDefault="00742E59" w:rsidP="00742E59">
            <w:pPr>
              <w:pStyle w:val="TableText10"/>
              <w:rPr>
                <w:color w:val="000000"/>
              </w:rPr>
            </w:pPr>
            <w:r w:rsidRPr="00197635">
              <w:rPr>
                <w:color w:val="000000"/>
              </w:rPr>
              <w:t>10</w:t>
            </w:r>
          </w:p>
        </w:tc>
        <w:tc>
          <w:tcPr>
            <w:tcW w:w="1423" w:type="dxa"/>
          </w:tcPr>
          <w:p w14:paraId="7C62DC6A" w14:textId="77777777" w:rsidR="00742E59" w:rsidRPr="00197635" w:rsidRDefault="00742E59" w:rsidP="00742E59">
            <w:pPr>
              <w:pStyle w:val="TableText10"/>
              <w:rPr>
                <w:color w:val="000000"/>
              </w:rPr>
            </w:pPr>
            <w:r w:rsidRPr="00197635">
              <w:rPr>
                <w:color w:val="000000"/>
              </w:rPr>
              <w:t>372</w:t>
            </w:r>
          </w:p>
        </w:tc>
        <w:tc>
          <w:tcPr>
            <w:tcW w:w="1338" w:type="dxa"/>
          </w:tcPr>
          <w:p w14:paraId="77AEC411" w14:textId="77777777" w:rsidR="00742E59" w:rsidRPr="00197635" w:rsidRDefault="00742E59" w:rsidP="00742E59">
            <w:pPr>
              <w:pStyle w:val="TableText10"/>
              <w:rPr>
                <w:color w:val="000000"/>
              </w:rPr>
            </w:pPr>
            <w:r w:rsidRPr="00197635">
              <w:rPr>
                <w:color w:val="000000"/>
              </w:rPr>
              <w:t>-</w:t>
            </w:r>
          </w:p>
        </w:tc>
      </w:tr>
      <w:tr w:rsidR="00742E59" w:rsidRPr="00197635" w14:paraId="5B474AAB" w14:textId="77777777" w:rsidTr="00742E59">
        <w:trPr>
          <w:cantSplit/>
        </w:trPr>
        <w:tc>
          <w:tcPr>
            <w:tcW w:w="1202" w:type="dxa"/>
          </w:tcPr>
          <w:p w14:paraId="796F5B3E" w14:textId="77777777" w:rsidR="00742E59" w:rsidRPr="00197635" w:rsidRDefault="00742E59" w:rsidP="00742E59">
            <w:pPr>
              <w:pStyle w:val="TableText10"/>
              <w:rPr>
                <w:color w:val="000000"/>
              </w:rPr>
            </w:pPr>
            <w:r w:rsidRPr="00197635">
              <w:rPr>
                <w:color w:val="000000"/>
              </w:rPr>
              <w:lastRenderedPageBreak/>
              <w:t>396</w:t>
            </w:r>
          </w:p>
        </w:tc>
        <w:tc>
          <w:tcPr>
            <w:tcW w:w="2398" w:type="dxa"/>
          </w:tcPr>
          <w:p w14:paraId="400C4220" w14:textId="77777777" w:rsidR="00742E59" w:rsidRPr="00197635" w:rsidRDefault="00742E59" w:rsidP="00742E59">
            <w:pPr>
              <w:pStyle w:val="TableText10"/>
              <w:rPr>
                <w:color w:val="000000"/>
              </w:rPr>
            </w:pPr>
            <w:r w:rsidRPr="00197635">
              <w:rPr>
                <w:color w:val="000000"/>
              </w:rPr>
              <w:t>270 (7)</w:t>
            </w:r>
          </w:p>
        </w:tc>
        <w:tc>
          <w:tcPr>
            <w:tcW w:w="3719" w:type="dxa"/>
          </w:tcPr>
          <w:p w14:paraId="31518EFB" w14:textId="77777777" w:rsidR="00742E59" w:rsidRPr="00197635" w:rsidRDefault="00742E59" w:rsidP="00742E59">
            <w:pPr>
              <w:pStyle w:val="TableText10"/>
              <w:rPr>
                <w:color w:val="000000"/>
              </w:rPr>
            </w:pPr>
            <w:r w:rsidRPr="00197635">
              <w:rPr>
                <w:color w:val="000000"/>
              </w:rPr>
              <w:t>wheelchair-accessible DRS vehicle driver not provide loading assistance for person in wheelchair when asked</w:t>
            </w:r>
          </w:p>
        </w:tc>
        <w:tc>
          <w:tcPr>
            <w:tcW w:w="1321" w:type="dxa"/>
          </w:tcPr>
          <w:p w14:paraId="20E7065B" w14:textId="77777777" w:rsidR="00742E59" w:rsidRPr="00197635" w:rsidRDefault="00742E59" w:rsidP="00742E59">
            <w:pPr>
              <w:pStyle w:val="TableText10"/>
              <w:rPr>
                <w:color w:val="000000"/>
              </w:rPr>
            </w:pPr>
            <w:r w:rsidRPr="00197635">
              <w:rPr>
                <w:color w:val="000000"/>
              </w:rPr>
              <w:t>10</w:t>
            </w:r>
          </w:p>
        </w:tc>
        <w:tc>
          <w:tcPr>
            <w:tcW w:w="1423" w:type="dxa"/>
          </w:tcPr>
          <w:p w14:paraId="59EB9C5C" w14:textId="77777777" w:rsidR="00742E59" w:rsidRPr="00197635" w:rsidRDefault="00742E59" w:rsidP="00742E59">
            <w:pPr>
              <w:pStyle w:val="TableText10"/>
              <w:rPr>
                <w:color w:val="000000"/>
              </w:rPr>
            </w:pPr>
            <w:r w:rsidRPr="00197635">
              <w:rPr>
                <w:color w:val="000000"/>
              </w:rPr>
              <w:t>-</w:t>
            </w:r>
          </w:p>
        </w:tc>
        <w:tc>
          <w:tcPr>
            <w:tcW w:w="1338" w:type="dxa"/>
          </w:tcPr>
          <w:p w14:paraId="3EDA6451" w14:textId="77777777" w:rsidR="00742E59" w:rsidRPr="00197635" w:rsidRDefault="00742E59" w:rsidP="00742E59">
            <w:pPr>
              <w:pStyle w:val="TableText10"/>
              <w:rPr>
                <w:color w:val="000000"/>
              </w:rPr>
            </w:pPr>
            <w:r w:rsidRPr="00197635">
              <w:rPr>
                <w:color w:val="000000"/>
              </w:rPr>
              <w:t>-</w:t>
            </w:r>
          </w:p>
        </w:tc>
      </w:tr>
      <w:tr w:rsidR="00742E59" w:rsidRPr="00197635" w14:paraId="117A62C1" w14:textId="77777777" w:rsidTr="00742E59">
        <w:trPr>
          <w:cantSplit/>
        </w:trPr>
        <w:tc>
          <w:tcPr>
            <w:tcW w:w="1202" w:type="dxa"/>
          </w:tcPr>
          <w:p w14:paraId="59087AC1" w14:textId="77777777" w:rsidR="00742E59" w:rsidRPr="00197635" w:rsidRDefault="00742E59" w:rsidP="00742E59">
            <w:pPr>
              <w:pStyle w:val="TableText10"/>
              <w:rPr>
                <w:color w:val="000000"/>
              </w:rPr>
            </w:pPr>
            <w:r w:rsidRPr="00197635">
              <w:rPr>
                <w:color w:val="000000"/>
              </w:rPr>
              <w:t>397</w:t>
            </w:r>
          </w:p>
        </w:tc>
        <w:tc>
          <w:tcPr>
            <w:tcW w:w="2398" w:type="dxa"/>
          </w:tcPr>
          <w:p w14:paraId="355A28E3" w14:textId="77777777" w:rsidR="00742E59" w:rsidRPr="00197635" w:rsidRDefault="00742E59" w:rsidP="00742E59">
            <w:pPr>
              <w:pStyle w:val="TableText10"/>
              <w:rPr>
                <w:color w:val="000000"/>
              </w:rPr>
            </w:pPr>
            <w:r w:rsidRPr="00197635">
              <w:rPr>
                <w:color w:val="000000"/>
              </w:rPr>
              <w:t>271 (2) (a)</w:t>
            </w:r>
          </w:p>
        </w:tc>
        <w:tc>
          <w:tcPr>
            <w:tcW w:w="3719" w:type="dxa"/>
          </w:tcPr>
          <w:p w14:paraId="5EDF6015" w14:textId="77777777" w:rsidR="00742E59" w:rsidRPr="00197635" w:rsidRDefault="00742E59" w:rsidP="00742E59">
            <w:pPr>
              <w:pStyle w:val="TableText10"/>
              <w:rPr>
                <w:color w:val="000000"/>
              </w:rPr>
            </w:pPr>
            <w:r w:rsidRPr="00197635">
              <w:rPr>
                <w:color w:val="000000"/>
              </w:rPr>
              <w:t>DRS vehicle driver not check security camera operating</w:t>
            </w:r>
          </w:p>
        </w:tc>
        <w:tc>
          <w:tcPr>
            <w:tcW w:w="1321" w:type="dxa"/>
          </w:tcPr>
          <w:p w14:paraId="3A75FABE" w14:textId="77777777" w:rsidR="00742E59" w:rsidRPr="00197635" w:rsidRDefault="00742E59" w:rsidP="00742E59">
            <w:pPr>
              <w:pStyle w:val="TableText10"/>
              <w:rPr>
                <w:color w:val="000000"/>
              </w:rPr>
            </w:pPr>
            <w:r w:rsidRPr="00197635">
              <w:rPr>
                <w:color w:val="000000"/>
              </w:rPr>
              <w:t>5</w:t>
            </w:r>
          </w:p>
        </w:tc>
        <w:tc>
          <w:tcPr>
            <w:tcW w:w="1423" w:type="dxa"/>
          </w:tcPr>
          <w:p w14:paraId="5B212131" w14:textId="77777777" w:rsidR="00742E59" w:rsidRPr="00197635" w:rsidRDefault="00742E59" w:rsidP="00742E59">
            <w:pPr>
              <w:pStyle w:val="TableText10"/>
              <w:rPr>
                <w:color w:val="000000"/>
              </w:rPr>
            </w:pPr>
            <w:r w:rsidRPr="00197635">
              <w:rPr>
                <w:color w:val="000000"/>
              </w:rPr>
              <w:t>-</w:t>
            </w:r>
          </w:p>
        </w:tc>
        <w:tc>
          <w:tcPr>
            <w:tcW w:w="1338" w:type="dxa"/>
          </w:tcPr>
          <w:p w14:paraId="21032A4C" w14:textId="77777777" w:rsidR="00742E59" w:rsidRPr="00197635" w:rsidRDefault="00742E59" w:rsidP="00742E59">
            <w:pPr>
              <w:pStyle w:val="TableText10"/>
              <w:rPr>
                <w:color w:val="000000"/>
              </w:rPr>
            </w:pPr>
            <w:r w:rsidRPr="00197635">
              <w:rPr>
                <w:color w:val="000000"/>
              </w:rPr>
              <w:t>-</w:t>
            </w:r>
          </w:p>
        </w:tc>
      </w:tr>
      <w:tr w:rsidR="00742E59" w:rsidRPr="00197635" w14:paraId="6E5D694A" w14:textId="77777777" w:rsidTr="00742E59">
        <w:trPr>
          <w:cantSplit/>
        </w:trPr>
        <w:tc>
          <w:tcPr>
            <w:tcW w:w="1202" w:type="dxa"/>
          </w:tcPr>
          <w:p w14:paraId="1F2B41FC" w14:textId="77777777" w:rsidR="00742E59" w:rsidRPr="00197635" w:rsidRDefault="00742E59" w:rsidP="00742E59">
            <w:pPr>
              <w:pStyle w:val="TableText10"/>
              <w:rPr>
                <w:color w:val="000000"/>
              </w:rPr>
            </w:pPr>
            <w:r w:rsidRPr="00197635">
              <w:rPr>
                <w:color w:val="000000"/>
              </w:rPr>
              <w:t>398</w:t>
            </w:r>
          </w:p>
        </w:tc>
        <w:tc>
          <w:tcPr>
            <w:tcW w:w="2398" w:type="dxa"/>
          </w:tcPr>
          <w:p w14:paraId="598F190B" w14:textId="77777777" w:rsidR="00742E59" w:rsidRPr="00197635" w:rsidRDefault="00742E59" w:rsidP="00742E59">
            <w:pPr>
              <w:pStyle w:val="TableText10"/>
              <w:rPr>
                <w:color w:val="000000"/>
              </w:rPr>
            </w:pPr>
            <w:r w:rsidRPr="00197635">
              <w:rPr>
                <w:color w:val="000000"/>
              </w:rPr>
              <w:t>271 (2) (b)</w:t>
            </w:r>
          </w:p>
        </w:tc>
        <w:tc>
          <w:tcPr>
            <w:tcW w:w="3719" w:type="dxa"/>
          </w:tcPr>
          <w:p w14:paraId="61C0932F" w14:textId="77777777" w:rsidR="00742E59" w:rsidRPr="00197635" w:rsidRDefault="00742E59" w:rsidP="00742E59">
            <w:pPr>
              <w:pStyle w:val="TableText10"/>
              <w:rPr>
                <w:color w:val="000000"/>
              </w:rPr>
            </w:pPr>
            <w:r w:rsidRPr="00197635">
              <w:rPr>
                <w:color w:val="000000"/>
              </w:rPr>
              <w:t>DRS vehicle driver not tell authorised operator security camera not operating</w:t>
            </w:r>
          </w:p>
        </w:tc>
        <w:tc>
          <w:tcPr>
            <w:tcW w:w="1321" w:type="dxa"/>
          </w:tcPr>
          <w:p w14:paraId="33DB6A43" w14:textId="77777777" w:rsidR="00742E59" w:rsidRPr="00197635" w:rsidRDefault="00742E59" w:rsidP="00742E59">
            <w:pPr>
              <w:pStyle w:val="TableText10"/>
              <w:rPr>
                <w:color w:val="000000"/>
              </w:rPr>
            </w:pPr>
            <w:r w:rsidRPr="00197635">
              <w:rPr>
                <w:color w:val="000000"/>
              </w:rPr>
              <w:t>5</w:t>
            </w:r>
          </w:p>
        </w:tc>
        <w:tc>
          <w:tcPr>
            <w:tcW w:w="1423" w:type="dxa"/>
          </w:tcPr>
          <w:p w14:paraId="03884D4F" w14:textId="77777777" w:rsidR="00742E59" w:rsidRPr="00197635" w:rsidRDefault="00742E59" w:rsidP="00742E59">
            <w:pPr>
              <w:pStyle w:val="TableText10"/>
              <w:rPr>
                <w:color w:val="000000"/>
              </w:rPr>
            </w:pPr>
            <w:r w:rsidRPr="00197635">
              <w:rPr>
                <w:color w:val="000000"/>
              </w:rPr>
              <w:t>-</w:t>
            </w:r>
          </w:p>
        </w:tc>
        <w:tc>
          <w:tcPr>
            <w:tcW w:w="1338" w:type="dxa"/>
          </w:tcPr>
          <w:p w14:paraId="1F0A6F52" w14:textId="77777777" w:rsidR="00742E59" w:rsidRPr="00197635" w:rsidRDefault="00742E59" w:rsidP="00742E59">
            <w:pPr>
              <w:pStyle w:val="TableText10"/>
              <w:rPr>
                <w:color w:val="000000"/>
              </w:rPr>
            </w:pPr>
            <w:r w:rsidRPr="00197635">
              <w:rPr>
                <w:color w:val="000000"/>
              </w:rPr>
              <w:t>-</w:t>
            </w:r>
          </w:p>
        </w:tc>
      </w:tr>
      <w:tr w:rsidR="00742E59" w:rsidRPr="00197635" w14:paraId="2E6EBB73" w14:textId="77777777" w:rsidTr="00742E59">
        <w:trPr>
          <w:cantSplit/>
        </w:trPr>
        <w:tc>
          <w:tcPr>
            <w:tcW w:w="1202" w:type="dxa"/>
          </w:tcPr>
          <w:p w14:paraId="109D272F" w14:textId="77777777" w:rsidR="00742E59" w:rsidRPr="00197635" w:rsidRDefault="00742E59" w:rsidP="00742E59">
            <w:pPr>
              <w:pStyle w:val="TableText10"/>
              <w:rPr>
                <w:color w:val="000000"/>
              </w:rPr>
            </w:pPr>
            <w:r w:rsidRPr="00197635">
              <w:rPr>
                <w:color w:val="000000"/>
              </w:rPr>
              <w:t>399</w:t>
            </w:r>
          </w:p>
        </w:tc>
        <w:tc>
          <w:tcPr>
            <w:tcW w:w="2398" w:type="dxa"/>
          </w:tcPr>
          <w:p w14:paraId="77F4EDBE" w14:textId="77777777" w:rsidR="00742E59" w:rsidRPr="00197635" w:rsidRDefault="00742E59" w:rsidP="00742E59">
            <w:pPr>
              <w:pStyle w:val="TableText10"/>
              <w:rPr>
                <w:color w:val="000000"/>
              </w:rPr>
            </w:pPr>
            <w:r w:rsidRPr="00197635">
              <w:rPr>
                <w:color w:val="000000"/>
              </w:rPr>
              <w:t>272 (1)</w:t>
            </w:r>
          </w:p>
        </w:tc>
        <w:tc>
          <w:tcPr>
            <w:tcW w:w="3719" w:type="dxa"/>
          </w:tcPr>
          <w:p w14:paraId="0A5190A8" w14:textId="77777777" w:rsidR="00742E59" w:rsidRPr="00197635" w:rsidRDefault="00742E59" w:rsidP="00742E59">
            <w:pPr>
              <w:pStyle w:val="TableText10"/>
              <w:rPr>
                <w:color w:val="000000"/>
              </w:rPr>
            </w:pPr>
            <w:r w:rsidRPr="00197635">
              <w:rPr>
                <w:color w:val="000000"/>
              </w:rPr>
              <w:t>DRS vehicle driver allow inconvenient/dangerous thing in vehicle</w:t>
            </w:r>
          </w:p>
        </w:tc>
        <w:tc>
          <w:tcPr>
            <w:tcW w:w="1321" w:type="dxa"/>
          </w:tcPr>
          <w:p w14:paraId="76272F9B" w14:textId="77777777" w:rsidR="00742E59" w:rsidRPr="00197635" w:rsidRDefault="00742E59" w:rsidP="00742E59">
            <w:pPr>
              <w:pStyle w:val="TableText10"/>
              <w:rPr>
                <w:color w:val="000000"/>
              </w:rPr>
            </w:pPr>
            <w:r w:rsidRPr="00197635">
              <w:rPr>
                <w:color w:val="000000"/>
              </w:rPr>
              <w:t>5</w:t>
            </w:r>
          </w:p>
        </w:tc>
        <w:tc>
          <w:tcPr>
            <w:tcW w:w="1423" w:type="dxa"/>
          </w:tcPr>
          <w:p w14:paraId="585A3E73" w14:textId="77777777" w:rsidR="00742E59" w:rsidRPr="00197635" w:rsidRDefault="00742E59" w:rsidP="00742E59">
            <w:pPr>
              <w:pStyle w:val="TableText10"/>
              <w:rPr>
                <w:color w:val="000000"/>
              </w:rPr>
            </w:pPr>
            <w:r w:rsidRPr="00197635">
              <w:rPr>
                <w:color w:val="000000"/>
              </w:rPr>
              <w:t>-</w:t>
            </w:r>
          </w:p>
        </w:tc>
        <w:tc>
          <w:tcPr>
            <w:tcW w:w="1338" w:type="dxa"/>
          </w:tcPr>
          <w:p w14:paraId="191AA669" w14:textId="77777777" w:rsidR="00742E59" w:rsidRPr="00197635" w:rsidRDefault="00742E59" w:rsidP="00742E59">
            <w:pPr>
              <w:pStyle w:val="TableText10"/>
              <w:rPr>
                <w:color w:val="000000"/>
              </w:rPr>
            </w:pPr>
            <w:r w:rsidRPr="00197635">
              <w:rPr>
                <w:color w:val="000000"/>
              </w:rPr>
              <w:t>-</w:t>
            </w:r>
          </w:p>
        </w:tc>
      </w:tr>
      <w:tr w:rsidR="00742E59" w:rsidRPr="00197635" w14:paraId="1B4335AE" w14:textId="77777777" w:rsidTr="00742E59">
        <w:trPr>
          <w:cantSplit/>
        </w:trPr>
        <w:tc>
          <w:tcPr>
            <w:tcW w:w="1202" w:type="dxa"/>
          </w:tcPr>
          <w:p w14:paraId="6919F22F" w14:textId="77777777" w:rsidR="00742E59" w:rsidRPr="00197635" w:rsidRDefault="00742E59" w:rsidP="00742E59">
            <w:pPr>
              <w:pStyle w:val="TableText10"/>
              <w:rPr>
                <w:color w:val="000000"/>
              </w:rPr>
            </w:pPr>
            <w:r w:rsidRPr="00197635">
              <w:rPr>
                <w:color w:val="000000"/>
              </w:rPr>
              <w:t>400</w:t>
            </w:r>
          </w:p>
        </w:tc>
        <w:tc>
          <w:tcPr>
            <w:tcW w:w="2398" w:type="dxa"/>
          </w:tcPr>
          <w:p w14:paraId="236CD2E3" w14:textId="77777777" w:rsidR="00742E59" w:rsidRPr="00197635" w:rsidRDefault="00742E59" w:rsidP="00742E59">
            <w:pPr>
              <w:pStyle w:val="TableText10"/>
              <w:rPr>
                <w:color w:val="000000"/>
              </w:rPr>
            </w:pPr>
            <w:r w:rsidRPr="00197635">
              <w:rPr>
                <w:color w:val="000000"/>
              </w:rPr>
              <w:t>273 (2)</w:t>
            </w:r>
          </w:p>
        </w:tc>
        <w:tc>
          <w:tcPr>
            <w:tcW w:w="3719" w:type="dxa"/>
          </w:tcPr>
          <w:p w14:paraId="20E311D4" w14:textId="77777777" w:rsidR="00742E59" w:rsidRPr="00197635" w:rsidRDefault="00742E59" w:rsidP="00742E59">
            <w:pPr>
              <w:pStyle w:val="TableText10"/>
              <w:rPr>
                <w:color w:val="000000"/>
              </w:rPr>
            </w:pPr>
            <w:r w:rsidRPr="00197635">
              <w:rPr>
                <w:color w:val="000000"/>
              </w:rPr>
              <w:t>DRS vehicle driver not deal with lost property as required</w:t>
            </w:r>
          </w:p>
        </w:tc>
        <w:tc>
          <w:tcPr>
            <w:tcW w:w="1321" w:type="dxa"/>
          </w:tcPr>
          <w:p w14:paraId="422FB0CE" w14:textId="77777777" w:rsidR="00742E59" w:rsidRPr="00197635" w:rsidRDefault="00742E59" w:rsidP="00742E59">
            <w:pPr>
              <w:pStyle w:val="TableText10"/>
              <w:rPr>
                <w:color w:val="000000"/>
              </w:rPr>
            </w:pPr>
            <w:r w:rsidRPr="00197635">
              <w:rPr>
                <w:color w:val="000000"/>
              </w:rPr>
              <w:t>5</w:t>
            </w:r>
          </w:p>
        </w:tc>
        <w:tc>
          <w:tcPr>
            <w:tcW w:w="1423" w:type="dxa"/>
          </w:tcPr>
          <w:p w14:paraId="3A9EB0EB" w14:textId="77777777" w:rsidR="00742E59" w:rsidRPr="00197635" w:rsidRDefault="00742E59" w:rsidP="00742E59">
            <w:pPr>
              <w:pStyle w:val="TableText10"/>
              <w:rPr>
                <w:color w:val="000000"/>
              </w:rPr>
            </w:pPr>
            <w:r w:rsidRPr="00197635">
              <w:rPr>
                <w:color w:val="000000"/>
              </w:rPr>
              <w:t>-</w:t>
            </w:r>
          </w:p>
        </w:tc>
        <w:tc>
          <w:tcPr>
            <w:tcW w:w="1338" w:type="dxa"/>
          </w:tcPr>
          <w:p w14:paraId="74F5F84A" w14:textId="77777777" w:rsidR="00742E59" w:rsidRPr="00197635" w:rsidRDefault="00742E59" w:rsidP="00742E59">
            <w:pPr>
              <w:pStyle w:val="TableText10"/>
              <w:rPr>
                <w:color w:val="000000"/>
              </w:rPr>
            </w:pPr>
            <w:r w:rsidRPr="00197635">
              <w:rPr>
                <w:color w:val="000000"/>
              </w:rPr>
              <w:t>-</w:t>
            </w:r>
          </w:p>
        </w:tc>
      </w:tr>
      <w:tr w:rsidR="00742E59" w:rsidRPr="00197635" w14:paraId="38B4B456" w14:textId="77777777" w:rsidTr="00742E59">
        <w:trPr>
          <w:cantSplit/>
        </w:trPr>
        <w:tc>
          <w:tcPr>
            <w:tcW w:w="1202" w:type="dxa"/>
          </w:tcPr>
          <w:p w14:paraId="7C6F255B" w14:textId="77777777" w:rsidR="00742E59" w:rsidRPr="00197635" w:rsidRDefault="00742E59" w:rsidP="00742E59">
            <w:pPr>
              <w:pStyle w:val="TableText10"/>
              <w:rPr>
                <w:color w:val="000000"/>
              </w:rPr>
            </w:pPr>
            <w:r w:rsidRPr="00197635">
              <w:rPr>
                <w:color w:val="000000"/>
              </w:rPr>
              <w:t>401</w:t>
            </w:r>
          </w:p>
        </w:tc>
        <w:tc>
          <w:tcPr>
            <w:tcW w:w="2398" w:type="dxa"/>
          </w:tcPr>
          <w:p w14:paraId="4EF90965" w14:textId="77777777" w:rsidR="00742E59" w:rsidRPr="00197635" w:rsidRDefault="00742E59" w:rsidP="00742E59">
            <w:pPr>
              <w:pStyle w:val="TableText10"/>
              <w:rPr>
                <w:color w:val="000000"/>
              </w:rPr>
            </w:pPr>
            <w:r w:rsidRPr="00197635">
              <w:rPr>
                <w:color w:val="000000"/>
              </w:rPr>
              <w:t>274 (1) (a)</w:t>
            </w:r>
          </w:p>
        </w:tc>
        <w:tc>
          <w:tcPr>
            <w:tcW w:w="3719" w:type="dxa"/>
          </w:tcPr>
          <w:p w14:paraId="42EA52EA" w14:textId="77777777" w:rsidR="00742E59" w:rsidRPr="00197635" w:rsidRDefault="00742E59" w:rsidP="00742E59">
            <w:pPr>
              <w:pStyle w:val="TableText10"/>
              <w:rPr>
                <w:color w:val="000000"/>
              </w:rPr>
            </w:pPr>
            <w:r w:rsidRPr="00197635">
              <w:rPr>
                <w:color w:val="000000"/>
              </w:rPr>
              <w:t>DRS vehicle driver solicit passenger</w:t>
            </w:r>
          </w:p>
        </w:tc>
        <w:tc>
          <w:tcPr>
            <w:tcW w:w="1321" w:type="dxa"/>
          </w:tcPr>
          <w:p w14:paraId="327BB213" w14:textId="77777777" w:rsidR="00742E59" w:rsidRPr="00197635" w:rsidRDefault="00742E59" w:rsidP="00742E59">
            <w:pPr>
              <w:pStyle w:val="TableText10"/>
              <w:rPr>
                <w:color w:val="000000"/>
              </w:rPr>
            </w:pPr>
            <w:r w:rsidRPr="00197635">
              <w:rPr>
                <w:color w:val="000000"/>
              </w:rPr>
              <w:t>10</w:t>
            </w:r>
          </w:p>
        </w:tc>
        <w:tc>
          <w:tcPr>
            <w:tcW w:w="1423" w:type="dxa"/>
          </w:tcPr>
          <w:p w14:paraId="4E6B5F4A" w14:textId="77777777" w:rsidR="00742E59" w:rsidRPr="00197635" w:rsidRDefault="00742E59" w:rsidP="00742E59">
            <w:pPr>
              <w:pStyle w:val="TableText10"/>
              <w:rPr>
                <w:color w:val="000000"/>
              </w:rPr>
            </w:pPr>
            <w:r w:rsidRPr="00197635">
              <w:rPr>
                <w:color w:val="000000"/>
              </w:rPr>
              <w:t>-</w:t>
            </w:r>
          </w:p>
        </w:tc>
        <w:tc>
          <w:tcPr>
            <w:tcW w:w="1338" w:type="dxa"/>
          </w:tcPr>
          <w:p w14:paraId="0833724D" w14:textId="77777777" w:rsidR="00742E59" w:rsidRPr="00197635" w:rsidRDefault="00742E59" w:rsidP="00742E59">
            <w:pPr>
              <w:pStyle w:val="TableText10"/>
              <w:rPr>
                <w:color w:val="000000"/>
              </w:rPr>
            </w:pPr>
            <w:r w:rsidRPr="00197635">
              <w:rPr>
                <w:color w:val="000000"/>
              </w:rPr>
              <w:t>-</w:t>
            </w:r>
          </w:p>
        </w:tc>
      </w:tr>
      <w:tr w:rsidR="00742E59" w:rsidRPr="00197635" w14:paraId="084BC05E" w14:textId="77777777" w:rsidTr="00742E59">
        <w:trPr>
          <w:cantSplit/>
        </w:trPr>
        <w:tc>
          <w:tcPr>
            <w:tcW w:w="1202" w:type="dxa"/>
          </w:tcPr>
          <w:p w14:paraId="07772235" w14:textId="77777777" w:rsidR="00742E59" w:rsidRPr="00197635" w:rsidRDefault="00742E59" w:rsidP="00742E59">
            <w:pPr>
              <w:pStyle w:val="TableText10"/>
              <w:rPr>
                <w:color w:val="000000"/>
              </w:rPr>
            </w:pPr>
            <w:r w:rsidRPr="00197635">
              <w:rPr>
                <w:color w:val="000000"/>
              </w:rPr>
              <w:t>402</w:t>
            </w:r>
          </w:p>
        </w:tc>
        <w:tc>
          <w:tcPr>
            <w:tcW w:w="2398" w:type="dxa"/>
          </w:tcPr>
          <w:p w14:paraId="0068125D" w14:textId="77777777" w:rsidR="00742E59" w:rsidRPr="00197635" w:rsidRDefault="00742E59" w:rsidP="00742E59">
            <w:pPr>
              <w:pStyle w:val="TableText10"/>
              <w:rPr>
                <w:color w:val="000000"/>
              </w:rPr>
            </w:pPr>
            <w:r w:rsidRPr="00197635">
              <w:rPr>
                <w:color w:val="000000"/>
              </w:rPr>
              <w:t>274 (1) (b)</w:t>
            </w:r>
          </w:p>
        </w:tc>
        <w:tc>
          <w:tcPr>
            <w:tcW w:w="3719" w:type="dxa"/>
          </w:tcPr>
          <w:p w14:paraId="33953BB9" w14:textId="77777777" w:rsidR="00742E59" w:rsidRPr="00197635" w:rsidRDefault="00742E59" w:rsidP="00742E59">
            <w:pPr>
              <w:pStyle w:val="TableText10"/>
              <w:rPr>
                <w:color w:val="000000"/>
              </w:rPr>
            </w:pPr>
            <w:r w:rsidRPr="00197635">
              <w:rPr>
                <w:color w:val="000000"/>
              </w:rPr>
              <w:t>DRS vehicle driver move DRS vehicle with door open</w:t>
            </w:r>
          </w:p>
        </w:tc>
        <w:tc>
          <w:tcPr>
            <w:tcW w:w="1321" w:type="dxa"/>
          </w:tcPr>
          <w:p w14:paraId="7F20FC0D" w14:textId="77777777" w:rsidR="00742E59" w:rsidRPr="00197635" w:rsidRDefault="00742E59" w:rsidP="00742E59">
            <w:pPr>
              <w:pStyle w:val="TableText10"/>
              <w:rPr>
                <w:color w:val="000000"/>
              </w:rPr>
            </w:pPr>
            <w:r w:rsidRPr="00197635">
              <w:rPr>
                <w:color w:val="000000"/>
              </w:rPr>
              <w:t>10</w:t>
            </w:r>
          </w:p>
        </w:tc>
        <w:tc>
          <w:tcPr>
            <w:tcW w:w="1423" w:type="dxa"/>
          </w:tcPr>
          <w:p w14:paraId="2F7270C4" w14:textId="77777777" w:rsidR="00742E59" w:rsidRPr="00197635" w:rsidRDefault="00742E59" w:rsidP="00742E59">
            <w:pPr>
              <w:pStyle w:val="TableText10"/>
              <w:rPr>
                <w:color w:val="000000"/>
              </w:rPr>
            </w:pPr>
            <w:r w:rsidRPr="00197635">
              <w:rPr>
                <w:color w:val="000000"/>
              </w:rPr>
              <w:t>372</w:t>
            </w:r>
          </w:p>
        </w:tc>
        <w:tc>
          <w:tcPr>
            <w:tcW w:w="1338" w:type="dxa"/>
          </w:tcPr>
          <w:p w14:paraId="545CD45C" w14:textId="77777777" w:rsidR="00742E59" w:rsidRPr="00197635" w:rsidRDefault="00742E59" w:rsidP="00742E59">
            <w:pPr>
              <w:pStyle w:val="TableText10"/>
              <w:rPr>
                <w:color w:val="000000"/>
              </w:rPr>
            </w:pPr>
            <w:r w:rsidRPr="00197635">
              <w:rPr>
                <w:color w:val="000000"/>
              </w:rPr>
              <w:t>-</w:t>
            </w:r>
          </w:p>
        </w:tc>
      </w:tr>
      <w:tr w:rsidR="00742E59" w:rsidRPr="00197635" w14:paraId="5352AFEC" w14:textId="77777777" w:rsidTr="00742E59">
        <w:trPr>
          <w:cantSplit/>
        </w:trPr>
        <w:tc>
          <w:tcPr>
            <w:tcW w:w="1202" w:type="dxa"/>
          </w:tcPr>
          <w:p w14:paraId="5D1F7BB0" w14:textId="77777777" w:rsidR="00742E59" w:rsidRPr="00197635" w:rsidRDefault="00742E59" w:rsidP="00742E59">
            <w:pPr>
              <w:pStyle w:val="TableText10"/>
              <w:rPr>
                <w:color w:val="000000"/>
              </w:rPr>
            </w:pPr>
            <w:r w:rsidRPr="00197635">
              <w:rPr>
                <w:color w:val="000000"/>
              </w:rPr>
              <w:lastRenderedPageBreak/>
              <w:t>403</w:t>
            </w:r>
          </w:p>
        </w:tc>
        <w:tc>
          <w:tcPr>
            <w:tcW w:w="2398" w:type="dxa"/>
          </w:tcPr>
          <w:p w14:paraId="1BD8E8DB" w14:textId="77777777" w:rsidR="00742E59" w:rsidRPr="00197635" w:rsidRDefault="00742E59" w:rsidP="00742E59">
            <w:pPr>
              <w:pStyle w:val="TableText10"/>
              <w:rPr>
                <w:color w:val="000000"/>
              </w:rPr>
            </w:pPr>
            <w:r w:rsidRPr="00197635">
              <w:rPr>
                <w:color w:val="000000"/>
              </w:rPr>
              <w:t>274 (1) (c)</w:t>
            </w:r>
          </w:p>
        </w:tc>
        <w:tc>
          <w:tcPr>
            <w:tcW w:w="3719" w:type="dxa"/>
          </w:tcPr>
          <w:p w14:paraId="6B69CBD5" w14:textId="77777777" w:rsidR="00742E59" w:rsidRPr="00197635" w:rsidRDefault="00742E59" w:rsidP="00742E59">
            <w:pPr>
              <w:pStyle w:val="TableText10"/>
              <w:rPr>
                <w:color w:val="000000"/>
              </w:rPr>
            </w:pPr>
            <w:r w:rsidRPr="00197635">
              <w:rPr>
                <w:color w:val="000000"/>
              </w:rPr>
              <w:t>DRS vehicle driver start/stop vehicle in way to subject person to unnecessary risk of injury</w:t>
            </w:r>
          </w:p>
        </w:tc>
        <w:tc>
          <w:tcPr>
            <w:tcW w:w="1321" w:type="dxa"/>
          </w:tcPr>
          <w:p w14:paraId="54BDA602" w14:textId="77777777" w:rsidR="00742E59" w:rsidRPr="00197635" w:rsidRDefault="00742E59" w:rsidP="00742E59">
            <w:pPr>
              <w:pStyle w:val="TableText10"/>
              <w:rPr>
                <w:color w:val="000000"/>
              </w:rPr>
            </w:pPr>
            <w:r w:rsidRPr="00197635">
              <w:rPr>
                <w:color w:val="000000"/>
              </w:rPr>
              <w:t>10</w:t>
            </w:r>
          </w:p>
        </w:tc>
        <w:tc>
          <w:tcPr>
            <w:tcW w:w="1423" w:type="dxa"/>
          </w:tcPr>
          <w:p w14:paraId="0A968FD8" w14:textId="77777777" w:rsidR="00742E59" w:rsidRPr="00197635" w:rsidRDefault="00742E59" w:rsidP="00742E59">
            <w:pPr>
              <w:pStyle w:val="TableText10"/>
              <w:rPr>
                <w:color w:val="000000"/>
              </w:rPr>
            </w:pPr>
            <w:r w:rsidRPr="00197635">
              <w:rPr>
                <w:color w:val="000000"/>
              </w:rPr>
              <w:t>-</w:t>
            </w:r>
          </w:p>
        </w:tc>
        <w:tc>
          <w:tcPr>
            <w:tcW w:w="1338" w:type="dxa"/>
          </w:tcPr>
          <w:p w14:paraId="4D190146" w14:textId="77777777" w:rsidR="00742E59" w:rsidRPr="00197635" w:rsidRDefault="00742E59" w:rsidP="00742E59">
            <w:pPr>
              <w:pStyle w:val="TableText10"/>
              <w:rPr>
                <w:color w:val="000000"/>
              </w:rPr>
            </w:pPr>
            <w:r w:rsidRPr="00197635">
              <w:rPr>
                <w:color w:val="000000"/>
              </w:rPr>
              <w:t>-</w:t>
            </w:r>
          </w:p>
        </w:tc>
      </w:tr>
      <w:tr w:rsidR="00742E59" w:rsidRPr="00197635" w14:paraId="634D1486" w14:textId="77777777" w:rsidTr="00742E59">
        <w:trPr>
          <w:cantSplit/>
        </w:trPr>
        <w:tc>
          <w:tcPr>
            <w:tcW w:w="1202" w:type="dxa"/>
          </w:tcPr>
          <w:p w14:paraId="2633D43E" w14:textId="77777777" w:rsidR="00742E59" w:rsidRPr="00197635" w:rsidRDefault="00742E59" w:rsidP="00742E59">
            <w:pPr>
              <w:pStyle w:val="TableText10"/>
              <w:rPr>
                <w:color w:val="000000"/>
              </w:rPr>
            </w:pPr>
            <w:r w:rsidRPr="00197635">
              <w:rPr>
                <w:color w:val="000000"/>
              </w:rPr>
              <w:t>404</w:t>
            </w:r>
          </w:p>
        </w:tc>
        <w:tc>
          <w:tcPr>
            <w:tcW w:w="2398" w:type="dxa"/>
          </w:tcPr>
          <w:p w14:paraId="2D620A65" w14:textId="77777777" w:rsidR="00742E59" w:rsidRPr="00197635" w:rsidRDefault="00742E59" w:rsidP="00742E59">
            <w:pPr>
              <w:pStyle w:val="TableText10"/>
              <w:rPr>
                <w:color w:val="000000"/>
              </w:rPr>
            </w:pPr>
            <w:r w:rsidRPr="00197635">
              <w:rPr>
                <w:color w:val="000000"/>
              </w:rPr>
              <w:t>275 (1) (a)</w:t>
            </w:r>
          </w:p>
        </w:tc>
        <w:tc>
          <w:tcPr>
            <w:tcW w:w="3719" w:type="dxa"/>
          </w:tcPr>
          <w:p w14:paraId="25357D30" w14:textId="77777777" w:rsidR="00742E59" w:rsidRPr="00197635" w:rsidRDefault="00742E59" w:rsidP="00742E59">
            <w:pPr>
              <w:pStyle w:val="TableText10"/>
              <w:rPr>
                <w:color w:val="000000"/>
              </w:rPr>
            </w:pPr>
            <w:r w:rsidRPr="00197635">
              <w:rPr>
                <w:color w:val="000000"/>
              </w:rPr>
              <w:t>DRS vehicle driver not clean and tidy</w:t>
            </w:r>
          </w:p>
        </w:tc>
        <w:tc>
          <w:tcPr>
            <w:tcW w:w="1321" w:type="dxa"/>
          </w:tcPr>
          <w:p w14:paraId="101072A2" w14:textId="77777777" w:rsidR="00742E59" w:rsidRPr="00197635" w:rsidRDefault="00742E59" w:rsidP="00742E59">
            <w:pPr>
              <w:pStyle w:val="TableText10"/>
              <w:rPr>
                <w:color w:val="000000"/>
              </w:rPr>
            </w:pPr>
            <w:r w:rsidRPr="00197635">
              <w:rPr>
                <w:color w:val="000000"/>
              </w:rPr>
              <w:t>5</w:t>
            </w:r>
          </w:p>
        </w:tc>
        <w:tc>
          <w:tcPr>
            <w:tcW w:w="1423" w:type="dxa"/>
          </w:tcPr>
          <w:p w14:paraId="620A5C4F" w14:textId="77777777" w:rsidR="00742E59" w:rsidRPr="00197635" w:rsidRDefault="00742E59" w:rsidP="00742E59">
            <w:pPr>
              <w:pStyle w:val="TableText10"/>
              <w:rPr>
                <w:color w:val="000000"/>
              </w:rPr>
            </w:pPr>
            <w:r w:rsidRPr="00197635">
              <w:rPr>
                <w:color w:val="000000"/>
              </w:rPr>
              <w:t>-</w:t>
            </w:r>
          </w:p>
        </w:tc>
        <w:tc>
          <w:tcPr>
            <w:tcW w:w="1338" w:type="dxa"/>
          </w:tcPr>
          <w:p w14:paraId="42842A07" w14:textId="77777777" w:rsidR="00742E59" w:rsidRPr="00197635" w:rsidRDefault="00742E59" w:rsidP="00742E59">
            <w:pPr>
              <w:pStyle w:val="TableText10"/>
              <w:rPr>
                <w:color w:val="000000"/>
              </w:rPr>
            </w:pPr>
            <w:r w:rsidRPr="00197635">
              <w:rPr>
                <w:color w:val="000000"/>
              </w:rPr>
              <w:t>-</w:t>
            </w:r>
          </w:p>
        </w:tc>
      </w:tr>
      <w:tr w:rsidR="00742E59" w:rsidRPr="00197635" w14:paraId="7E80BAD2" w14:textId="77777777" w:rsidTr="00742E59">
        <w:trPr>
          <w:cantSplit/>
        </w:trPr>
        <w:tc>
          <w:tcPr>
            <w:tcW w:w="1202" w:type="dxa"/>
          </w:tcPr>
          <w:p w14:paraId="1F194B8C" w14:textId="77777777" w:rsidR="00742E59" w:rsidRPr="00197635" w:rsidRDefault="00742E59" w:rsidP="00742E59">
            <w:pPr>
              <w:pStyle w:val="TableText10"/>
              <w:rPr>
                <w:color w:val="000000"/>
              </w:rPr>
            </w:pPr>
            <w:r w:rsidRPr="00197635">
              <w:rPr>
                <w:color w:val="000000"/>
              </w:rPr>
              <w:t>405</w:t>
            </w:r>
          </w:p>
        </w:tc>
        <w:tc>
          <w:tcPr>
            <w:tcW w:w="2398" w:type="dxa"/>
          </w:tcPr>
          <w:p w14:paraId="2873FECC" w14:textId="77777777" w:rsidR="00742E59" w:rsidRPr="00197635" w:rsidRDefault="00742E59" w:rsidP="00742E59">
            <w:pPr>
              <w:pStyle w:val="TableText10"/>
              <w:rPr>
                <w:color w:val="000000"/>
              </w:rPr>
            </w:pPr>
            <w:r w:rsidRPr="00197635">
              <w:rPr>
                <w:color w:val="000000"/>
              </w:rPr>
              <w:t>275 (1) (b)</w:t>
            </w:r>
          </w:p>
        </w:tc>
        <w:tc>
          <w:tcPr>
            <w:tcW w:w="3719" w:type="dxa"/>
          </w:tcPr>
          <w:p w14:paraId="05028FC9" w14:textId="77777777" w:rsidR="00742E59" w:rsidRPr="00197635" w:rsidRDefault="00742E59" w:rsidP="00742E59">
            <w:pPr>
              <w:pStyle w:val="TableText10"/>
              <w:rPr>
                <w:color w:val="000000"/>
              </w:rPr>
            </w:pPr>
            <w:r w:rsidRPr="00197635">
              <w:rPr>
                <w:color w:val="000000"/>
              </w:rPr>
              <w:t>DRS vehicle driver not behave in orderly way/politely/with propriety</w:t>
            </w:r>
          </w:p>
        </w:tc>
        <w:tc>
          <w:tcPr>
            <w:tcW w:w="1321" w:type="dxa"/>
          </w:tcPr>
          <w:p w14:paraId="4E52C3EC" w14:textId="77777777" w:rsidR="00742E59" w:rsidRPr="00197635" w:rsidRDefault="00742E59" w:rsidP="00742E59">
            <w:pPr>
              <w:pStyle w:val="TableText10"/>
              <w:rPr>
                <w:color w:val="000000"/>
              </w:rPr>
            </w:pPr>
            <w:r w:rsidRPr="00197635">
              <w:rPr>
                <w:color w:val="000000"/>
              </w:rPr>
              <w:t>5</w:t>
            </w:r>
          </w:p>
        </w:tc>
        <w:tc>
          <w:tcPr>
            <w:tcW w:w="1423" w:type="dxa"/>
          </w:tcPr>
          <w:p w14:paraId="58330D86" w14:textId="77777777" w:rsidR="00742E59" w:rsidRPr="00197635" w:rsidRDefault="00742E59" w:rsidP="00742E59">
            <w:pPr>
              <w:pStyle w:val="TableText10"/>
              <w:rPr>
                <w:color w:val="000000"/>
              </w:rPr>
            </w:pPr>
            <w:r w:rsidRPr="00197635">
              <w:rPr>
                <w:color w:val="000000"/>
              </w:rPr>
              <w:t>-</w:t>
            </w:r>
          </w:p>
        </w:tc>
        <w:tc>
          <w:tcPr>
            <w:tcW w:w="1338" w:type="dxa"/>
          </w:tcPr>
          <w:p w14:paraId="399AB0E3" w14:textId="77777777" w:rsidR="00742E59" w:rsidRPr="00197635" w:rsidRDefault="00742E59" w:rsidP="00742E59">
            <w:pPr>
              <w:pStyle w:val="TableText10"/>
              <w:rPr>
                <w:color w:val="000000"/>
              </w:rPr>
            </w:pPr>
            <w:r w:rsidRPr="00197635">
              <w:rPr>
                <w:color w:val="000000"/>
              </w:rPr>
              <w:t>-</w:t>
            </w:r>
          </w:p>
        </w:tc>
      </w:tr>
      <w:tr w:rsidR="00742E59" w:rsidRPr="00197635" w14:paraId="740C119C" w14:textId="77777777" w:rsidTr="00742E59">
        <w:trPr>
          <w:cantSplit/>
        </w:trPr>
        <w:tc>
          <w:tcPr>
            <w:tcW w:w="1202" w:type="dxa"/>
          </w:tcPr>
          <w:p w14:paraId="2B8BF9A2" w14:textId="77777777" w:rsidR="00742E59" w:rsidRPr="00197635" w:rsidRDefault="00742E59" w:rsidP="00742E59">
            <w:pPr>
              <w:pStyle w:val="TableText10"/>
              <w:rPr>
                <w:color w:val="000000"/>
              </w:rPr>
            </w:pPr>
            <w:r w:rsidRPr="00197635">
              <w:rPr>
                <w:color w:val="000000"/>
              </w:rPr>
              <w:t>406</w:t>
            </w:r>
          </w:p>
        </w:tc>
        <w:tc>
          <w:tcPr>
            <w:tcW w:w="2398" w:type="dxa"/>
          </w:tcPr>
          <w:p w14:paraId="33F492B2" w14:textId="77777777" w:rsidR="00742E59" w:rsidRPr="00197635" w:rsidRDefault="00742E59" w:rsidP="00742E59">
            <w:pPr>
              <w:pStyle w:val="TableText10"/>
              <w:rPr>
                <w:color w:val="000000"/>
              </w:rPr>
            </w:pPr>
            <w:r w:rsidRPr="00197635">
              <w:rPr>
                <w:color w:val="000000"/>
              </w:rPr>
              <w:t>275 (2)</w:t>
            </w:r>
          </w:p>
        </w:tc>
        <w:tc>
          <w:tcPr>
            <w:tcW w:w="3719" w:type="dxa"/>
          </w:tcPr>
          <w:p w14:paraId="48AC7E25" w14:textId="77777777" w:rsidR="00742E59" w:rsidRPr="00197635" w:rsidRDefault="00742E59" w:rsidP="00742E59">
            <w:pPr>
              <w:pStyle w:val="TableText10"/>
              <w:rPr>
                <w:color w:val="000000"/>
              </w:rPr>
            </w:pPr>
            <w:r w:rsidRPr="00197635">
              <w:rPr>
                <w:color w:val="000000"/>
              </w:rPr>
              <w:t>DRS driver not comply with dress code of practice</w:t>
            </w:r>
          </w:p>
        </w:tc>
        <w:tc>
          <w:tcPr>
            <w:tcW w:w="1321" w:type="dxa"/>
          </w:tcPr>
          <w:p w14:paraId="1C703639"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7DCE7F3" w14:textId="77777777" w:rsidR="00742E59" w:rsidRPr="00197635" w:rsidRDefault="00742E59" w:rsidP="00742E59">
            <w:pPr>
              <w:pStyle w:val="TableText10"/>
              <w:rPr>
                <w:color w:val="000000"/>
              </w:rPr>
            </w:pPr>
            <w:r w:rsidRPr="00197635">
              <w:rPr>
                <w:color w:val="000000"/>
              </w:rPr>
              <w:t>186</w:t>
            </w:r>
          </w:p>
        </w:tc>
        <w:tc>
          <w:tcPr>
            <w:tcW w:w="1338" w:type="dxa"/>
          </w:tcPr>
          <w:p w14:paraId="10BB1472" w14:textId="77777777" w:rsidR="00742E59" w:rsidRPr="00197635" w:rsidRDefault="00742E59" w:rsidP="00742E59">
            <w:pPr>
              <w:pStyle w:val="TableText10"/>
              <w:rPr>
                <w:color w:val="000000"/>
              </w:rPr>
            </w:pPr>
            <w:r w:rsidRPr="00197635">
              <w:rPr>
                <w:color w:val="000000"/>
              </w:rPr>
              <w:t>-</w:t>
            </w:r>
          </w:p>
        </w:tc>
      </w:tr>
      <w:tr w:rsidR="00742E59" w:rsidRPr="00197635" w14:paraId="4E29692C" w14:textId="77777777" w:rsidTr="00742E59">
        <w:trPr>
          <w:cantSplit/>
        </w:trPr>
        <w:tc>
          <w:tcPr>
            <w:tcW w:w="1202" w:type="dxa"/>
          </w:tcPr>
          <w:p w14:paraId="0E0C705B" w14:textId="77777777" w:rsidR="00742E59" w:rsidRPr="00197635" w:rsidRDefault="00742E59" w:rsidP="00742E59">
            <w:pPr>
              <w:pStyle w:val="TableText10"/>
              <w:rPr>
                <w:color w:val="000000"/>
              </w:rPr>
            </w:pPr>
            <w:r w:rsidRPr="00197635">
              <w:rPr>
                <w:color w:val="000000"/>
              </w:rPr>
              <w:t>407</w:t>
            </w:r>
          </w:p>
        </w:tc>
        <w:tc>
          <w:tcPr>
            <w:tcW w:w="2398" w:type="dxa"/>
          </w:tcPr>
          <w:p w14:paraId="0E3F0F14" w14:textId="77777777" w:rsidR="00742E59" w:rsidRPr="00197635" w:rsidRDefault="00742E59" w:rsidP="00742E59">
            <w:pPr>
              <w:pStyle w:val="TableText10"/>
              <w:rPr>
                <w:color w:val="000000"/>
              </w:rPr>
            </w:pPr>
            <w:r w:rsidRPr="00197635">
              <w:rPr>
                <w:color w:val="000000"/>
              </w:rPr>
              <w:t>276 (1)</w:t>
            </w:r>
          </w:p>
        </w:tc>
        <w:tc>
          <w:tcPr>
            <w:tcW w:w="3719" w:type="dxa"/>
          </w:tcPr>
          <w:p w14:paraId="243238B3" w14:textId="77777777" w:rsidR="00742E59" w:rsidRPr="00197635" w:rsidRDefault="00742E59" w:rsidP="00742E59">
            <w:pPr>
              <w:pStyle w:val="TableText10"/>
              <w:rPr>
                <w:color w:val="000000"/>
              </w:rPr>
            </w:pPr>
            <w:r w:rsidRPr="00197635">
              <w:rPr>
                <w:color w:val="000000"/>
              </w:rPr>
              <w:t>DRS vehicle driver operate dirty/untidy DRS vehicle</w:t>
            </w:r>
          </w:p>
        </w:tc>
        <w:tc>
          <w:tcPr>
            <w:tcW w:w="1321" w:type="dxa"/>
          </w:tcPr>
          <w:p w14:paraId="35B5FAFA" w14:textId="77777777" w:rsidR="00742E59" w:rsidRPr="00197635" w:rsidRDefault="00742E59" w:rsidP="00742E59">
            <w:pPr>
              <w:pStyle w:val="TableText10"/>
              <w:rPr>
                <w:color w:val="000000"/>
              </w:rPr>
            </w:pPr>
            <w:r w:rsidRPr="00197635">
              <w:rPr>
                <w:color w:val="000000"/>
              </w:rPr>
              <w:t>5</w:t>
            </w:r>
          </w:p>
        </w:tc>
        <w:tc>
          <w:tcPr>
            <w:tcW w:w="1423" w:type="dxa"/>
          </w:tcPr>
          <w:p w14:paraId="216A1B65" w14:textId="77777777" w:rsidR="00742E59" w:rsidRPr="00197635" w:rsidRDefault="00742E59" w:rsidP="00742E59">
            <w:pPr>
              <w:pStyle w:val="TableText10"/>
              <w:rPr>
                <w:color w:val="000000"/>
              </w:rPr>
            </w:pPr>
            <w:r w:rsidRPr="00197635">
              <w:rPr>
                <w:color w:val="000000"/>
              </w:rPr>
              <w:t>-</w:t>
            </w:r>
          </w:p>
        </w:tc>
        <w:tc>
          <w:tcPr>
            <w:tcW w:w="1338" w:type="dxa"/>
          </w:tcPr>
          <w:p w14:paraId="7EA9AB9C" w14:textId="77777777" w:rsidR="00742E59" w:rsidRPr="00197635" w:rsidRDefault="00742E59" w:rsidP="00742E59">
            <w:pPr>
              <w:pStyle w:val="TableText10"/>
              <w:rPr>
                <w:color w:val="000000"/>
              </w:rPr>
            </w:pPr>
            <w:r w:rsidRPr="00197635">
              <w:rPr>
                <w:color w:val="000000"/>
              </w:rPr>
              <w:t>-</w:t>
            </w:r>
          </w:p>
        </w:tc>
      </w:tr>
      <w:tr w:rsidR="00742E59" w:rsidRPr="00197635" w14:paraId="0A401F16" w14:textId="77777777" w:rsidTr="00742E59">
        <w:trPr>
          <w:cantSplit/>
        </w:trPr>
        <w:tc>
          <w:tcPr>
            <w:tcW w:w="1202" w:type="dxa"/>
          </w:tcPr>
          <w:p w14:paraId="25B48D3C" w14:textId="77777777" w:rsidR="00742E59" w:rsidRPr="00197635" w:rsidRDefault="00742E59" w:rsidP="00742E59">
            <w:pPr>
              <w:pStyle w:val="TableText10"/>
              <w:rPr>
                <w:color w:val="000000"/>
              </w:rPr>
            </w:pPr>
            <w:r w:rsidRPr="00197635">
              <w:rPr>
                <w:color w:val="000000"/>
              </w:rPr>
              <w:t>408</w:t>
            </w:r>
          </w:p>
        </w:tc>
        <w:tc>
          <w:tcPr>
            <w:tcW w:w="2398" w:type="dxa"/>
          </w:tcPr>
          <w:p w14:paraId="1A9AFEE1" w14:textId="77777777" w:rsidR="00742E59" w:rsidRPr="00197635" w:rsidRDefault="00742E59" w:rsidP="00742E59">
            <w:pPr>
              <w:pStyle w:val="TableText10"/>
              <w:rPr>
                <w:color w:val="000000"/>
              </w:rPr>
            </w:pPr>
            <w:r w:rsidRPr="00197635">
              <w:rPr>
                <w:color w:val="000000"/>
              </w:rPr>
              <w:t>277 (2)</w:t>
            </w:r>
          </w:p>
        </w:tc>
        <w:tc>
          <w:tcPr>
            <w:tcW w:w="3719" w:type="dxa"/>
          </w:tcPr>
          <w:p w14:paraId="4730CD89" w14:textId="77777777" w:rsidR="00742E59" w:rsidRPr="00197635" w:rsidRDefault="00742E59" w:rsidP="00742E59">
            <w:pPr>
              <w:pStyle w:val="TableText10"/>
              <w:rPr>
                <w:color w:val="000000"/>
              </w:rPr>
            </w:pPr>
            <w:r w:rsidRPr="00197635">
              <w:rPr>
                <w:color w:val="000000"/>
              </w:rPr>
              <w:t>DRS vehicle driver leave driver’s seat</w:t>
            </w:r>
          </w:p>
        </w:tc>
        <w:tc>
          <w:tcPr>
            <w:tcW w:w="1321" w:type="dxa"/>
          </w:tcPr>
          <w:p w14:paraId="3649EBC5" w14:textId="77777777" w:rsidR="00742E59" w:rsidRPr="00197635" w:rsidRDefault="00742E59" w:rsidP="00742E59">
            <w:pPr>
              <w:pStyle w:val="TableText10"/>
              <w:rPr>
                <w:color w:val="000000"/>
              </w:rPr>
            </w:pPr>
            <w:r w:rsidRPr="00197635">
              <w:rPr>
                <w:color w:val="000000"/>
              </w:rPr>
              <w:t>5</w:t>
            </w:r>
          </w:p>
        </w:tc>
        <w:tc>
          <w:tcPr>
            <w:tcW w:w="1423" w:type="dxa"/>
          </w:tcPr>
          <w:p w14:paraId="4CE6A6BA" w14:textId="77777777" w:rsidR="00742E59" w:rsidRPr="00197635" w:rsidRDefault="00742E59" w:rsidP="00742E59">
            <w:pPr>
              <w:pStyle w:val="TableText10"/>
              <w:rPr>
                <w:color w:val="000000"/>
              </w:rPr>
            </w:pPr>
            <w:r w:rsidRPr="00197635">
              <w:rPr>
                <w:color w:val="000000"/>
              </w:rPr>
              <w:t>186</w:t>
            </w:r>
          </w:p>
        </w:tc>
        <w:tc>
          <w:tcPr>
            <w:tcW w:w="1338" w:type="dxa"/>
          </w:tcPr>
          <w:p w14:paraId="47971652" w14:textId="77777777" w:rsidR="00742E59" w:rsidRPr="00197635" w:rsidRDefault="00742E59" w:rsidP="00742E59">
            <w:pPr>
              <w:pStyle w:val="TableText10"/>
              <w:rPr>
                <w:color w:val="000000"/>
              </w:rPr>
            </w:pPr>
            <w:r w:rsidRPr="00197635">
              <w:rPr>
                <w:color w:val="000000"/>
              </w:rPr>
              <w:t>-</w:t>
            </w:r>
          </w:p>
        </w:tc>
      </w:tr>
      <w:tr w:rsidR="00742E59" w:rsidRPr="00197635" w14:paraId="0B45111F" w14:textId="77777777" w:rsidTr="00742E59">
        <w:trPr>
          <w:cantSplit/>
        </w:trPr>
        <w:tc>
          <w:tcPr>
            <w:tcW w:w="1202" w:type="dxa"/>
          </w:tcPr>
          <w:p w14:paraId="58F5338E" w14:textId="77777777" w:rsidR="00742E59" w:rsidRPr="00197635" w:rsidRDefault="00742E59" w:rsidP="00742E59">
            <w:pPr>
              <w:pStyle w:val="TableText10"/>
              <w:rPr>
                <w:color w:val="000000"/>
              </w:rPr>
            </w:pPr>
            <w:r w:rsidRPr="00197635">
              <w:rPr>
                <w:color w:val="000000"/>
              </w:rPr>
              <w:t>409</w:t>
            </w:r>
          </w:p>
        </w:tc>
        <w:tc>
          <w:tcPr>
            <w:tcW w:w="2398" w:type="dxa"/>
          </w:tcPr>
          <w:p w14:paraId="51C7C100" w14:textId="77777777" w:rsidR="00742E59" w:rsidRPr="00197635" w:rsidRDefault="00742E59" w:rsidP="00742E59">
            <w:pPr>
              <w:pStyle w:val="TableText10"/>
              <w:rPr>
                <w:color w:val="000000"/>
              </w:rPr>
            </w:pPr>
            <w:r w:rsidRPr="00197635">
              <w:rPr>
                <w:color w:val="000000"/>
              </w:rPr>
              <w:t>278 (2) (a)</w:t>
            </w:r>
          </w:p>
        </w:tc>
        <w:tc>
          <w:tcPr>
            <w:tcW w:w="3719" w:type="dxa"/>
          </w:tcPr>
          <w:p w14:paraId="774404D9" w14:textId="77777777" w:rsidR="00742E59" w:rsidRPr="00197635" w:rsidRDefault="00742E59" w:rsidP="00742E59">
            <w:pPr>
              <w:pStyle w:val="TableText10"/>
              <w:rPr>
                <w:color w:val="000000"/>
              </w:rPr>
            </w:pPr>
            <w:r w:rsidRPr="00197635">
              <w:rPr>
                <w:color w:val="000000"/>
              </w:rPr>
              <w:t>DRS vehicle driver allow passenger in bus driver’s compartment</w:t>
            </w:r>
          </w:p>
        </w:tc>
        <w:tc>
          <w:tcPr>
            <w:tcW w:w="1321" w:type="dxa"/>
          </w:tcPr>
          <w:p w14:paraId="077AEF99" w14:textId="77777777" w:rsidR="00742E59" w:rsidRPr="00197635" w:rsidRDefault="00742E59" w:rsidP="00742E59">
            <w:pPr>
              <w:pStyle w:val="TableText10"/>
              <w:rPr>
                <w:color w:val="000000"/>
              </w:rPr>
            </w:pPr>
            <w:r w:rsidRPr="00197635">
              <w:rPr>
                <w:color w:val="000000"/>
              </w:rPr>
              <w:t>5</w:t>
            </w:r>
          </w:p>
        </w:tc>
        <w:tc>
          <w:tcPr>
            <w:tcW w:w="1423" w:type="dxa"/>
          </w:tcPr>
          <w:p w14:paraId="12467051" w14:textId="77777777" w:rsidR="00742E59" w:rsidRPr="00197635" w:rsidRDefault="00742E59" w:rsidP="00742E59">
            <w:pPr>
              <w:pStyle w:val="TableText10"/>
              <w:rPr>
                <w:color w:val="000000"/>
              </w:rPr>
            </w:pPr>
            <w:r w:rsidRPr="00197635">
              <w:rPr>
                <w:color w:val="000000"/>
              </w:rPr>
              <w:t>-</w:t>
            </w:r>
          </w:p>
        </w:tc>
        <w:tc>
          <w:tcPr>
            <w:tcW w:w="1338" w:type="dxa"/>
          </w:tcPr>
          <w:p w14:paraId="334F7B97" w14:textId="77777777" w:rsidR="00742E59" w:rsidRPr="00197635" w:rsidRDefault="00742E59" w:rsidP="00742E59">
            <w:pPr>
              <w:pStyle w:val="TableText10"/>
              <w:rPr>
                <w:color w:val="000000"/>
              </w:rPr>
            </w:pPr>
            <w:r w:rsidRPr="00197635">
              <w:rPr>
                <w:color w:val="000000"/>
              </w:rPr>
              <w:t>-</w:t>
            </w:r>
          </w:p>
        </w:tc>
      </w:tr>
      <w:tr w:rsidR="00742E59" w:rsidRPr="00197635" w14:paraId="5405CF99" w14:textId="77777777" w:rsidTr="00742E59">
        <w:trPr>
          <w:cantSplit/>
        </w:trPr>
        <w:tc>
          <w:tcPr>
            <w:tcW w:w="1202" w:type="dxa"/>
          </w:tcPr>
          <w:p w14:paraId="73AE8DC1" w14:textId="77777777" w:rsidR="00742E59" w:rsidRPr="00197635" w:rsidRDefault="00742E59" w:rsidP="00742E59">
            <w:pPr>
              <w:pStyle w:val="TableText10"/>
              <w:rPr>
                <w:color w:val="000000"/>
              </w:rPr>
            </w:pPr>
            <w:r w:rsidRPr="00197635">
              <w:rPr>
                <w:color w:val="000000"/>
              </w:rPr>
              <w:lastRenderedPageBreak/>
              <w:t>410</w:t>
            </w:r>
          </w:p>
        </w:tc>
        <w:tc>
          <w:tcPr>
            <w:tcW w:w="2398" w:type="dxa"/>
          </w:tcPr>
          <w:p w14:paraId="0A81077F" w14:textId="77777777" w:rsidR="00742E59" w:rsidRPr="00197635" w:rsidRDefault="00742E59" w:rsidP="00742E59">
            <w:pPr>
              <w:pStyle w:val="TableText10"/>
              <w:rPr>
                <w:color w:val="000000"/>
              </w:rPr>
            </w:pPr>
            <w:r w:rsidRPr="00197635">
              <w:rPr>
                <w:color w:val="000000"/>
              </w:rPr>
              <w:t>278 (2) (b)</w:t>
            </w:r>
          </w:p>
        </w:tc>
        <w:tc>
          <w:tcPr>
            <w:tcW w:w="3719" w:type="dxa"/>
          </w:tcPr>
          <w:p w14:paraId="130959A6" w14:textId="77777777" w:rsidR="00742E59" w:rsidRPr="00197635" w:rsidRDefault="00742E59" w:rsidP="00742E59">
            <w:pPr>
              <w:pStyle w:val="TableText10"/>
              <w:rPr>
                <w:color w:val="000000"/>
              </w:rPr>
            </w:pPr>
            <w:r w:rsidRPr="00197635">
              <w:rPr>
                <w:color w:val="000000"/>
              </w:rPr>
              <w:t>DRS vehicle driver allow passenger on bus driver’s seat</w:t>
            </w:r>
          </w:p>
        </w:tc>
        <w:tc>
          <w:tcPr>
            <w:tcW w:w="1321" w:type="dxa"/>
          </w:tcPr>
          <w:p w14:paraId="68C0E5DB" w14:textId="77777777" w:rsidR="00742E59" w:rsidRPr="00197635" w:rsidRDefault="00742E59" w:rsidP="00742E59">
            <w:pPr>
              <w:pStyle w:val="TableText10"/>
              <w:rPr>
                <w:color w:val="000000"/>
              </w:rPr>
            </w:pPr>
            <w:r w:rsidRPr="00197635">
              <w:rPr>
                <w:color w:val="000000"/>
              </w:rPr>
              <w:t>5</w:t>
            </w:r>
          </w:p>
        </w:tc>
        <w:tc>
          <w:tcPr>
            <w:tcW w:w="1423" w:type="dxa"/>
          </w:tcPr>
          <w:p w14:paraId="4B3EF75F" w14:textId="77777777" w:rsidR="00742E59" w:rsidRPr="00197635" w:rsidRDefault="00742E59" w:rsidP="00742E59">
            <w:pPr>
              <w:pStyle w:val="TableText10"/>
              <w:rPr>
                <w:color w:val="000000"/>
              </w:rPr>
            </w:pPr>
            <w:r w:rsidRPr="00197635">
              <w:rPr>
                <w:color w:val="000000"/>
              </w:rPr>
              <w:t>-</w:t>
            </w:r>
          </w:p>
        </w:tc>
        <w:tc>
          <w:tcPr>
            <w:tcW w:w="1338" w:type="dxa"/>
          </w:tcPr>
          <w:p w14:paraId="49A4D82B" w14:textId="77777777" w:rsidR="00742E59" w:rsidRPr="00197635" w:rsidRDefault="00742E59" w:rsidP="00742E59">
            <w:pPr>
              <w:pStyle w:val="TableText10"/>
              <w:rPr>
                <w:color w:val="000000"/>
              </w:rPr>
            </w:pPr>
            <w:r w:rsidRPr="00197635">
              <w:rPr>
                <w:color w:val="000000"/>
              </w:rPr>
              <w:t>-</w:t>
            </w:r>
          </w:p>
        </w:tc>
      </w:tr>
      <w:tr w:rsidR="00742E59" w:rsidRPr="00197635" w14:paraId="3098F504" w14:textId="77777777" w:rsidTr="00742E59">
        <w:trPr>
          <w:cantSplit/>
        </w:trPr>
        <w:tc>
          <w:tcPr>
            <w:tcW w:w="1202" w:type="dxa"/>
          </w:tcPr>
          <w:p w14:paraId="7DFA0296" w14:textId="77777777" w:rsidR="00742E59" w:rsidRPr="00197635" w:rsidRDefault="00742E59" w:rsidP="00742E59">
            <w:pPr>
              <w:pStyle w:val="TableText10"/>
              <w:rPr>
                <w:color w:val="000000"/>
              </w:rPr>
            </w:pPr>
            <w:r w:rsidRPr="00197635">
              <w:rPr>
                <w:color w:val="000000"/>
              </w:rPr>
              <w:t>411</w:t>
            </w:r>
          </w:p>
        </w:tc>
        <w:tc>
          <w:tcPr>
            <w:tcW w:w="2398" w:type="dxa"/>
          </w:tcPr>
          <w:p w14:paraId="7B4224CE" w14:textId="77777777" w:rsidR="00742E59" w:rsidRPr="00197635" w:rsidRDefault="00742E59" w:rsidP="00742E59">
            <w:pPr>
              <w:pStyle w:val="TableText10"/>
              <w:rPr>
                <w:color w:val="000000"/>
              </w:rPr>
            </w:pPr>
            <w:r w:rsidRPr="00197635">
              <w:rPr>
                <w:color w:val="000000"/>
              </w:rPr>
              <w:t>278 (3) (a)</w:t>
            </w:r>
          </w:p>
        </w:tc>
        <w:tc>
          <w:tcPr>
            <w:tcW w:w="3719" w:type="dxa"/>
          </w:tcPr>
          <w:p w14:paraId="338AFDD4" w14:textId="77777777" w:rsidR="00742E59" w:rsidRPr="00197635" w:rsidRDefault="00742E59" w:rsidP="00742E59">
            <w:pPr>
              <w:pStyle w:val="TableText10"/>
              <w:rPr>
                <w:color w:val="000000"/>
              </w:rPr>
            </w:pPr>
            <w:r w:rsidRPr="00197635">
              <w:rPr>
                <w:color w:val="000000"/>
              </w:rPr>
              <w:t>DRS vehicle driver allow passenger on unauthorised part of bus</w:t>
            </w:r>
          </w:p>
        </w:tc>
        <w:tc>
          <w:tcPr>
            <w:tcW w:w="1321" w:type="dxa"/>
          </w:tcPr>
          <w:p w14:paraId="763885C1" w14:textId="77777777" w:rsidR="00742E59" w:rsidRPr="00197635" w:rsidRDefault="00742E59" w:rsidP="00742E59">
            <w:pPr>
              <w:pStyle w:val="TableText10"/>
              <w:rPr>
                <w:color w:val="000000"/>
              </w:rPr>
            </w:pPr>
            <w:r w:rsidRPr="00197635">
              <w:rPr>
                <w:color w:val="000000"/>
              </w:rPr>
              <w:t>5</w:t>
            </w:r>
          </w:p>
        </w:tc>
        <w:tc>
          <w:tcPr>
            <w:tcW w:w="1423" w:type="dxa"/>
          </w:tcPr>
          <w:p w14:paraId="717031D9" w14:textId="77777777" w:rsidR="00742E59" w:rsidRPr="00197635" w:rsidRDefault="00742E59" w:rsidP="00742E59">
            <w:pPr>
              <w:pStyle w:val="TableText10"/>
              <w:rPr>
                <w:color w:val="000000"/>
              </w:rPr>
            </w:pPr>
            <w:r w:rsidRPr="00197635">
              <w:rPr>
                <w:color w:val="000000"/>
              </w:rPr>
              <w:t>-</w:t>
            </w:r>
          </w:p>
        </w:tc>
        <w:tc>
          <w:tcPr>
            <w:tcW w:w="1338" w:type="dxa"/>
          </w:tcPr>
          <w:p w14:paraId="78355208" w14:textId="77777777" w:rsidR="00742E59" w:rsidRPr="00197635" w:rsidRDefault="00742E59" w:rsidP="00742E59">
            <w:pPr>
              <w:pStyle w:val="TableText10"/>
              <w:rPr>
                <w:color w:val="000000"/>
              </w:rPr>
            </w:pPr>
            <w:r w:rsidRPr="00197635">
              <w:rPr>
                <w:color w:val="000000"/>
              </w:rPr>
              <w:t>-</w:t>
            </w:r>
          </w:p>
        </w:tc>
      </w:tr>
      <w:tr w:rsidR="00742E59" w:rsidRPr="00197635" w14:paraId="74520FE6" w14:textId="77777777" w:rsidTr="00742E59">
        <w:trPr>
          <w:cantSplit/>
        </w:trPr>
        <w:tc>
          <w:tcPr>
            <w:tcW w:w="1202" w:type="dxa"/>
          </w:tcPr>
          <w:p w14:paraId="76FC7AE2" w14:textId="77777777" w:rsidR="00742E59" w:rsidRPr="00197635" w:rsidRDefault="00742E59" w:rsidP="00742E59">
            <w:pPr>
              <w:pStyle w:val="TableText10"/>
              <w:rPr>
                <w:color w:val="000000"/>
              </w:rPr>
            </w:pPr>
            <w:r w:rsidRPr="00197635">
              <w:rPr>
                <w:color w:val="000000"/>
              </w:rPr>
              <w:t>412</w:t>
            </w:r>
          </w:p>
        </w:tc>
        <w:tc>
          <w:tcPr>
            <w:tcW w:w="2398" w:type="dxa"/>
          </w:tcPr>
          <w:p w14:paraId="4F032789" w14:textId="77777777" w:rsidR="00742E59" w:rsidRPr="00197635" w:rsidRDefault="00742E59" w:rsidP="00742E59">
            <w:pPr>
              <w:pStyle w:val="TableText10"/>
              <w:rPr>
                <w:color w:val="000000"/>
              </w:rPr>
            </w:pPr>
            <w:r w:rsidRPr="00197635">
              <w:rPr>
                <w:color w:val="000000"/>
              </w:rPr>
              <w:t>278 (3) (b)</w:t>
            </w:r>
          </w:p>
        </w:tc>
        <w:tc>
          <w:tcPr>
            <w:tcW w:w="3719" w:type="dxa"/>
          </w:tcPr>
          <w:p w14:paraId="4710A14A" w14:textId="77777777" w:rsidR="00742E59" w:rsidRPr="00197635" w:rsidRDefault="00742E59" w:rsidP="00742E59">
            <w:pPr>
              <w:pStyle w:val="TableText10"/>
              <w:rPr>
                <w:color w:val="000000"/>
              </w:rPr>
            </w:pPr>
            <w:r w:rsidRPr="00197635">
              <w:rPr>
                <w:color w:val="000000"/>
              </w:rPr>
              <w:t>DRS vehicle driver allow passenger beside/in front of bus driver’s seat</w:t>
            </w:r>
          </w:p>
        </w:tc>
        <w:tc>
          <w:tcPr>
            <w:tcW w:w="1321" w:type="dxa"/>
          </w:tcPr>
          <w:p w14:paraId="64086AA6" w14:textId="77777777" w:rsidR="00742E59" w:rsidRPr="00197635" w:rsidRDefault="00742E59" w:rsidP="00742E59">
            <w:pPr>
              <w:pStyle w:val="TableText10"/>
              <w:rPr>
                <w:color w:val="000000"/>
              </w:rPr>
            </w:pPr>
            <w:r w:rsidRPr="00197635">
              <w:rPr>
                <w:color w:val="000000"/>
              </w:rPr>
              <w:t>5</w:t>
            </w:r>
          </w:p>
        </w:tc>
        <w:tc>
          <w:tcPr>
            <w:tcW w:w="1423" w:type="dxa"/>
          </w:tcPr>
          <w:p w14:paraId="31F0492F" w14:textId="77777777" w:rsidR="00742E59" w:rsidRPr="00197635" w:rsidRDefault="00742E59" w:rsidP="00742E59">
            <w:pPr>
              <w:pStyle w:val="TableText10"/>
              <w:rPr>
                <w:color w:val="000000"/>
              </w:rPr>
            </w:pPr>
            <w:r w:rsidRPr="00197635">
              <w:rPr>
                <w:color w:val="000000"/>
              </w:rPr>
              <w:t>-</w:t>
            </w:r>
          </w:p>
        </w:tc>
        <w:tc>
          <w:tcPr>
            <w:tcW w:w="1338" w:type="dxa"/>
          </w:tcPr>
          <w:p w14:paraId="6A34529C" w14:textId="77777777" w:rsidR="00742E59" w:rsidRPr="00197635" w:rsidRDefault="00742E59" w:rsidP="00742E59">
            <w:pPr>
              <w:pStyle w:val="TableText10"/>
              <w:rPr>
                <w:color w:val="000000"/>
              </w:rPr>
            </w:pPr>
            <w:r w:rsidRPr="00197635">
              <w:rPr>
                <w:color w:val="000000"/>
              </w:rPr>
              <w:t>-</w:t>
            </w:r>
          </w:p>
        </w:tc>
      </w:tr>
      <w:tr w:rsidR="00742E59" w:rsidRPr="00197635" w14:paraId="1464D75D" w14:textId="77777777" w:rsidTr="00742E59">
        <w:trPr>
          <w:cantSplit/>
        </w:trPr>
        <w:tc>
          <w:tcPr>
            <w:tcW w:w="1202" w:type="dxa"/>
          </w:tcPr>
          <w:p w14:paraId="0B38D39C" w14:textId="77777777" w:rsidR="00742E59" w:rsidRPr="00197635" w:rsidRDefault="00742E59" w:rsidP="00742E59">
            <w:pPr>
              <w:pStyle w:val="TableText10"/>
              <w:rPr>
                <w:color w:val="000000"/>
              </w:rPr>
            </w:pPr>
            <w:r w:rsidRPr="00197635">
              <w:rPr>
                <w:color w:val="000000"/>
              </w:rPr>
              <w:t>413</w:t>
            </w:r>
          </w:p>
        </w:tc>
        <w:tc>
          <w:tcPr>
            <w:tcW w:w="2398" w:type="dxa"/>
          </w:tcPr>
          <w:p w14:paraId="1E1AAE43" w14:textId="77777777" w:rsidR="00742E59" w:rsidRPr="00197635" w:rsidRDefault="00742E59" w:rsidP="00742E59">
            <w:pPr>
              <w:pStyle w:val="TableText10"/>
              <w:rPr>
                <w:color w:val="000000"/>
              </w:rPr>
            </w:pPr>
            <w:r w:rsidRPr="00197635">
              <w:rPr>
                <w:color w:val="000000"/>
              </w:rPr>
              <w:t>279 (2)</w:t>
            </w:r>
          </w:p>
        </w:tc>
        <w:tc>
          <w:tcPr>
            <w:tcW w:w="3719" w:type="dxa"/>
          </w:tcPr>
          <w:p w14:paraId="009C08BA" w14:textId="77777777" w:rsidR="00742E59" w:rsidRPr="00197635" w:rsidRDefault="00742E59" w:rsidP="00742E59">
            <w:pPr>
              <w:pStyle w:val="TableText10"/>
              <w:rPr>
                <w:color w:val="000000"/>
              </w:rPr>
            </w:pPr>
            <w:r w:rsidRPr="00197635">
              <w:rPr>
                <w:color w:val="000000"/>
              </w:rPr>
              <w:t>DRS vehicle driver operate vehicle after time of effect of noncompliance notice</w:t>
            </w:r>
          </w:p>
        </w:tc>
        <w:tc>
          <w:tcPr>
            <w:tcW w:w="1321" w:type="dxa"/>
          </w:tcPr>
          <w:p w14:paraId="7D076683" w14:textId="77777777" w:rsidR="00742E59" w:rsidRPr="00197635" w:rsidRDefault="00742E59" w:rsidP="00742E59">
            <w:pPr>
              <w:pStyle w:val="TableText10"/>
              <w:rPr>
                <w:color w:val="000000"/>
              </w:rPr>
            </w:pPr>
            <w:r w:rsidRPr="00197635">
              <w:rPr>
                <w:color w:val="000000"/>
              </w:rPr>
              <w:t>20</w:t>
            </w:r>
          </w:p>
        </w:tc>
        <w:tc>
          <w:tcPr>
            <w:tcW w:w="1423" w:type="dxa"/>
          </w:tcPr>
          <w:p w14:paraId="1FF4B078" w14:textId="77777777" w:rsidR="00742E59" w:rsidRPr="00197635" w:rsidRDefault="00742E59" w:rsidP="00742E59">
            <w:pPr>
              <w:pStyle w:val="TableText10"/>
              <w:rPr>
                <w:color w:val="000000"/>
              </w:rPr>
            </w:pPr>
            <w:r w:rsidRPr="00197635">
              <w:rPr>
                <w:color w:val="000000"/>
              </w:rPr>
              <w:t>603</w:t>
            </w:r>
          </w:p>
        </w:tc>
        <w:tc>
          <w:tcPr>
            <w:tcW w:w="1338" w:type="dxa"/>
          </w:tcPr>
          <w:p w14:paraId="0922BACC" w14:textId="77777777" w:rsidR="00742E59" w:rsidRPr="00197635" w:rsidRDefault="00742E59" w:rsidP="00742E59">
            <w:pPr>
              <w:pStyle w:val="TableText10"/>
              <w:rPr>
                <w:color w:val="000000"/>
              </w:rPr>
            </w:pPr>
            <w:r w:rsidRPr="00197635">
              <w:rPr>
                <w:color w:val="000000"/>
              </w:rPr>
              <w:t>-</w:t>
            </w:r>
          </w:p>
        </w:tc>
      </w:tr>
      <w:tr w:rsidR="00742E59" w:rsidRPr="00197635" w14:paraId="21CFCEAE" w14:textId="77777777" w:rsidTr="00742E59">
        <w:trPr>
          <w:cantSplit/>
        </w:trPr>
        <w:tc>
          <w:tcPr>
            <w:tcW w:w="1202" w:type="dxa"/>
            <w:shd w:val="clear" w:color="auto" w:fill="auto"/>
          </w:tcPr>
          <w:p w14:paraId="7BA6C78C" w14:textId="77777777" w:rsidR="00742E59" w:rsidRPr="00197635" w:rsidRDefault="00742E59" w:rsidP="00742E59">
            <w:pPr>
              <w:pStyle w:val="TableText10"/>
              <w:rPr>
                <w:color w:val="000000"/>
              </w:rPr>
            </w:pPr>
            <w:r w:rsidRPr="00197635">
              <w:rPr>
                <w:color w:val="000000"/>
              </w:rPr>
              <w:t>414</w:t>
            </w:r>
          </w:p>
        </w:tc>
        <w:tc>
          <w:tcPr>
            <w:tcW w:w="2398" w:type="dxa"/>
            <w:shd w:val="clear" w:color="auto" w:fill="auto"/>
          </w:tcPr>
          <w:p w14:paraId="484251FA" w14:textId="77777777" w:rsidR="00742E59" w:rsidRPr="00197635" w:rsidRDefault="00742E59" w:rsidP="00742E59">
            <w:pPr>
              <w:pStyle w:val="TableText10"/>
              <w:rPr>
                <w:color w:val="000000"/>
              </w:rPr>
            </w:pPr>
            <w:r w:rsidRPr="00197635">
              <w:rPr>
                <w:color w:val="000000"/>
              </w:rPr>
              <w:t>279 (3)</w:t>
            </w:r>
          </w:p>
        </w:tc>
        <w:tc>
          <w:tcPr>
            <w:tcW w:w="3719" w:type="dxa"/>
            <w:shd w:val="clear" w:color="auto" w:fill="auto"/>
          </w:tcPr>
          <w:p w14:paraId="334FB113" w14:textId="77777777" w:rsidR="00742E59" w:rsidRPr="00197635" w:rsidRDefault="00742E59" w:rsidP="00742E59">
            <w:pPr>
              <w:pStyle w:val="TableText10"/>
              <w:rPr>
                <w:color w:val="000000"/>
              </w:rPr>
            </w:pPr>
            <w:r w:rsidRPr="00197635">
              <w:rPr>
                <w:color w:val="000000"/>
              </w:rPr>
              <w:t xml:space="preserve">DRS vehicle driver operate vehicle after unauthorised removal of noncompliance notice </w:t>
            </w:r>
          </w:p>
        </w:tc>
        <w:tc>
          <w:tcPr>
            <w:tcW w:w="1321" w:type="dxa"/>
            <w:shd w:val="clear" w:color="auto" w:fill="auto"/>
          </w:tcPr>
          <w:p w14:paraId="1348E3C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6E57BDEE"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71E55D6" w14:textId="77777777" w:rsidR="00742E59" w:rsidRPr="00197635" w:rsidRDefault="00742E59" w:rsidP="00742E59">
            <w:pPr>
              <w:pStyle w:val="TableText10"/>
              <w:rPr>
                <w:color w:val="000000"/>
              </w:rPr>
            </w:pPr>
            <w:r w:rsidRPr="00197635">
              <w:rPr>
                <w:color w:val="000000"/>
              </w:rPr>
              <w:t>-</w:t>
            </w:r>
          </w:p>
        </w:tc>
      </w:tr>
      <w:tr w:rsidR="00742E59" w:rsidRPr="00197635" w14:paraId="1D54DA7A" w14:textId="77777777" w:rsidTr="00742E59">
        <w:trPr>
          <w:cantSplit/>
        </w:trPr>
        <w:tc>
          <w:tcPr>
            <w:tcW w:w="1202" w:type="dxa"/>
            <w:shd w:val="clear" w:color="auto" w:fill="auto"/>
          </w:tcPr>
          <w:p w14:paraId="3C38BE2E" w14:textId="77777777" w:rsidR="00742E59" w:rsidRPr="00197635" w:rsidRDefault="00742E59" w:rsidP="00742E59">
            <w:pPr>
              <w:pStyle w:val="TableText10"/>
              <w:rPr>
                <w:color w:val="000000"/>
              </w:rPr>
            </w:pPr>
            <w:r w:rsidRPr="00197635">
              <w:rPr>
                <w:color w:val="000000"/>
              </w:rPr>
              <w:t>415</w:t>
            </w:r>
          </w:p>
        </w:tc>
        <w:tc>
          <w:tcPr>
            <w:tcW w:w="2398" w:type="dxa"/>
            <w:shd w:val="clear" w:color="auto" w:fill="auto"/>
          </w:tcPr>
          <w:p w14:paraId="67E4C3CC" w14:textId="77777777" w:rsidR="00742E59" w:rsidRPr="00197635" w:rsidRDefault="00742E59" w:rsidP="00742E59">
            <w:pPr>
              <w:pStyle w:val="TableText10"/>
              <w:rPr>
                <w:color w:val="000000"/>
              </w:rPr>
            </w:pPr>
            <w:r w:rsidRPr="00197635">
              <w:rPr>
                <w:color w:val="000000"/>
              </w:rPr>
              <w:t>281 (1)</w:t>
            </w:r>
          </w:p>
        </w:tc>
        <w:tc>
          <w:tcPr>
            <w:tcW w:w="3719" w:type="dxa"/>
            <w:shd w:val="clear" w:color="auto" w:fill="auto"/>
          </w:tcPr>
          <w:p w14:paraId="4E386830" w14:textId="77777777" w:rsidR="00742E59" w:rsidRPr="00197635" w:rsidRDefault="00742E59" w:rsidP="00742E59">
            <w:pPr>
              <w:pStyle w:val="TableText10"/>
              <w:rPr>
                <w:color w:val="000000"/>
              </w:rPr>
            </w:pPr>
            <w:r w:rsidRPr="00197635">
              <w:rPr>
                <w:color w:val="000000"/>
              </w:rPr>
              <w:t>travel on DRS vehicle without valid DRS ticket</w:t>
            </w:r>
          </w:p>
        </w:tc>
        <w:tc>
          <w:tcPr>
            <w:tcW w:w="1321" w:type="dxa"/>
            <w:shd w:val="clear" w:color="auto" w:fill="auto"/>
          </w:tcPr>
          <w:p w14:paraId="6501D5A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26F1854"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B05171F" w14:textId="77777777" w:rsidR="00742E59" w:rsidRPr="00197635" w:rsidRDefault="00742E59" w:rsidP="00742E59">
            <w:pPr>
              <w:pStyle w:val="TableText10"/>
              <w:rPr>
                <w:color w:val="000000"/>
              </w:rPr>
            </w:pPr>
            <w:r w:rsidRPr="00197635">
              <w:rPr>
                <w:color w:val="000000"/>
              </w:rPr>
              <w:t>-</w:t>
            </w:r>
          </w:p>
        </w:tc>
      </w:tr>
      <w:tr w:rsidR="00742E59" w:rsidRPr="00197635" w14:paraId="1F827828" w14:textId="77777777" w:rsidTr="00742E59">
        <w:trPr>
          <w:cantSplit/>
        </w:trPr>
        <w:tc>
          <w:tcPr>
            <w:tcW w:w="1202" w:type="dxa"/>
            <w:shd w:val="clear" w:color="auto" w:fill="auto"/>
          </w:tcPr>
          <w:p w14:paraId="5B4E4878" w14:textId="77777777" w:rsidR="00742E59" w:rsidRPr="00197635" w:rsidRDefault="00742E59" w:rsidP="00742E59">
            <w:pPr>
              <w:pStyle w:val="TableText10"/>
              <w:rPr>
                <w:color w:val="000000"/>
              </w:rPr>
            </w:pPr>
            <w:r w:rsidRPr="00197635">
              <w:rPr>
                <w:color w:val="000000"/>
              </w:rPr>
              <w:t>416</w:t>
            </w:r>
          </w:p>
        </w:tc>
        <w:tc>
          <w:tcPr>
            <w:tcW w:w="2398" w:type="dxa"/>
            <w:shd w:val="clear" w:color="auto" w:fill="auto"/>
          </w:tcPr>
          <w:p w14:paraId="653F0EBD" w14:textId="77777777" w:rsidR="00742E59" w:rsidRPr="00197635" w:rsidRDefault="00742E59" w:rsidP="00742E59">
            <w:pPr>
              <w:pStyle w:val="TableText10"/>
              <w:rPr>
                <w:color w:val="000000"/>
              </w:rPr>
            </w:pPr>
            <w:r w:rsidRPr="00197635">
              <w:rPr>
                <w:color w:val="000000"/>
              </w:rPr>
              <w:t>282 (1)</w:t>
            </w:r>
          </w:p>
        </w:tc>
        <w:tc>
          <w:tcPr>
            <w:tcW w:w="3719" w:type="dxa"/>
            <w:shd w:val="clear" w:color="auto" w:fill="auto"/>
          </w:tcPr>
          <w:p w14:paraId="3F255F1F" w14:textId="77777777" w:rsidR="00742E59" w:rsidRPr="00197635" w:rsidRDefault="00742E59" w:rsidP="00742E59">
            <w:pPr>
              <w:pStyle w:val="TableText10"/>
              <w:rPr>
                <w:color w:val="000000"/>
              </w:rPr>
            </w:pPr>
            <w:r w:rsidRPr="00197635">
              <w:rPr>
                <w:color w:val="000000"/>
              </w:rPr>
              <w:t>transfer DRS ticket to someone else</w:t>
            </w:r>
          </w:p>
        </w:tc>
        <w:tc>
          <w:tcPr>
            <w:tcW w:w="1321" w:type="dxa"/>
            <w:shd w:val="clear" w:color="auto" w:fill="auto"/>
          </w:tcPr>
          <w:p w14:paraId="17BF08C6"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6C0459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93B358E" w14:textId="77777777" w:rsidR="00742E59" w:rsidRPr="00197635" w:rsidRDefault="00742E59" w:rsidP="00742E59">
            <w:pPr>
              <w:pStyle w:val="TableText10"/>
              <w:rPr>
                <w:color w:val="000000"/>
              </w:rPr>
            </w:pPr>
            <w:r w:rsidRPr="00197635">
              <w:rPr>
                <w:color w:val="000000"/>
              </w:rPr>
              <w:t>-</w:t>
            </w:r>
          </w:p>
        </w:tc>
      </w:tr>
      <w:tr w:rsidR="00742E59" w:rsidRPr="00197635" w14:paraId="65E49E6A" w14:textId="77777777" w:rsidTr="00742E59">
        <w:trPr>
          <w:cantSplit/>
        </w:trPr>
        <w:tc>
          <w:tcPr>
            <w:tcW w:w="1202" w:type="dxa"/>
            <w:shd w:val="clear" w:color="auto" w:fill="auto"/>
          </w:tcPr>
          <w:p w14:paraId="6B485BC3" w14:textId="77777777" w:rsidR="00742E59" w:rsidRPr="00197635" w:rsidRDefault="00742E59" w:rsidP="00742E59">
            <w:pPr>
              <w:pStyle w:val="TableText10"/>
              <w:rPr>
                <w:color w:val="000000"/>
              </w:rPr>
            </w:pPr>
            <w:r w:rsidRPr="00197635">
              <w:rPr>
                <w:color w:val="000000"/>
              </w:rPr>
              <w:lastRenderedPageBreak/>
              <w:t>417</w:t>
            </w:r>
          </w:p>
        </w:tc>
        <w:tc>
          <w:tcPr>
            <w:tcW w:w="2398" w:type="dxa"/>
            <w:shd w:val="clear" w:color="auto" w:fill="auto"/>
          </w:tcPr>
          <w:p w14:paraId="51F541BF" w14:textId="77777777" w:rsidR="00742E59" w:rsidRPr="00197635" w:rsidRDefault="00742E59" w:rsidP="00742E59">
            <w:pPr>
              <w:pStyle w:val="TableText10"/>
              <w:rPr>
                <w:color w:val="000000"/>
              </w:rPr>
            </w:pPr>
            <w:r w:rsidRPr="00197635">
              <w:rPr>
                <w:color w:val="000000"/>
              </w:rPr>
              <w:t>283 (1) (a)</w:t>
            </w:r>
          </w:p>
        </w:tc>
        <w:tc>
          <w:tcPr>
            <w:tcW w:w="3719" w:type="dxa"/>
            <w:shd w:val="clear" w:color="auto" w:fill="auto"/>
          </w:tcPr>
          <w:p w14:paraId="48E82A9B" w14:textId="77777777" w:rsidR="00742E59" w:rsidRPr="00197635" w:rsidRDefault="00742E59" w:rsidP="00742E59">
            <w:pPr>
              <w:pStyle w:val="TableText10"/>
              <w:rPr>
                <w:color w:val="000000"/>
              </w:rPr>
            </w:pPr>
            <w:r w:rsidRPr="00197635">
              <w:rPr>
                <w:color w:val="000000"/>
              </w:rPr>
              <w:t>use damaged/defaced DRS ticket</w:t>
            </w:r>
          </w:p>
        </w:tc>
        <w:tc>
          <w:tcPr>
            <w:tcW w:w="1321" w:type="dxa"/>
            <w:shd w:val="clear" w:color="auto" w:fill="auto"/>
          </w:tcPr>
          <w:p w14:paraId="0DB75D9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E8D54A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EF631E3" w14:textId="77777777" w:rsidR="00742E59" w:rsidRPr="00197635" w:rsidRDefault="00742E59" w:rsidP="00742E59">
            <w:pPr>
              <w:pStyle w:val="TableText10"/>
              <w:rPr>
                <w:color w:val="000000"/>
              </w:rPr>
            </w:pPr>
            <w:r w:rsidRPr="00197635">
              <w:rPr>
                <w:color w:val="000000"/>
              </w:rPr>
              <w:t>-</w:t>
            </w:r>
          </w:p>
        </w:tc>
      </w:tr>
      <w:tr w:rsidR="00742E59" w:rsidRPr="00197635" w14:paraId="7D071E07" w14:textId="77777777" w:rsidTr="00742E59">
        <w:trPr>
          <w:cantSplit/>
        </w:trPr>
        <w:tc>
          <w:tcPr>
            <w:tcW w:w="1202" w:type="dxa"/>
            <w:shd w:val="clear" w:color="auto" w:fill="auto"/>
          </w:tcPr>
          <w:p w14:paraId="0E9E3741" w14:textId="77777777" w:rsidR="00742E59" w:rsidRPr="00197635" w:rsidRDefault="00742E59" w:rsidP="00742E59">
            <w:pPr>
              <w:pStyle w:val="TableText10"/>
              <w:rPr>
                <w:color w:val="000000"/>
              </w:rPr>
            </w:pPr>
            <w:r w:rsidRPr="00197635">
              <w:rPr>
                <w:color w:val="000000"/>
              </w:rPr>
              <w:t>418</w:t>
            </w:r>
          </w:p>
        </w:tc>
        <w:tc>
          <w:tcPr>
            <w:tcW w:w="2398" w:type="dxa"/>
            <w:shd w:val="clear" w:color="auto" w:fill="auto"/>
          </w:tcPr>
          <w:p w14:paraId="66BA7DEB" w14:textId="77777777" w:rsidR="00742E59" w:rsidRPr="00197635" w:rsidRDefault="00742E59" w:rsidP="00742E59">
            <w:pPr>
              <w:pStyle w:val="TableText10"/>
              <w:rPr>
                <w:color w:val="000000"/>
              </w:rPr>
            </w:pPr>
            <w:r w:rsidRPr="00197635">
              <w:rPr>
                <w:color w:val="000000"/>
              </w:rPr>
              <w:t>283 (1) (b)</w:t>
            </w:r>
          </w:p>
        </w:tc>
        <w:tc>
          <w:tcPr>
            <w:tcW w:w="3719" w:type="dxa"/>
            <w:shd w:val="clear" w:color="auto" w:fill="auto"/>
          </w:tcPr>
          <w:p w14:paraId="1B7DA140" w14:textId="77777777" w:rsidR="00742E59" w:rsidRPr="00197635" w:rsidRDefault="00742E59" w:rsidP="00742E59">
            <w:pPr>
              <w:pStyle w:val="TableText10"/>
              <w:rPr>
                <w:color w:val="000000"/>
              </w:rPr>
            </w:pPr>
            <w:r w:rsidRPr="00197635">
              <w:rPr>
                <w:color w:val="000000"/>
              </w:rPr>
              <w:t>use changed DRS ticket</w:t>
            </w:r>
          </w:p>
        </w:tc>
        <w:tc>
          <w:tcPr>
            <w:tcW w:w="1321" w:type="dxa"/>
            <w:shd w:val="clear" w:color="auto" w:fill="auto"/>
          </w:tcPr>
          <w:p w14:paraId="3D9FD7E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82AE04F"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FEC084B" w14:textId="77777777" w:rsidR="00742E59" w:rsidRPr="00197635" w:rsidRDefault="00742E59" w:rsidP="00742E59">
            <w:pPr>
              <w:pStyle w:val="TableText10"/>
              <w:rPr>
                <w:color w:val="000000"/>
              </w:rPr>
            </w:pPr>
            <w:r w:rsidRPr="00197635">
              <w:rPr>
                <w:color w:val="000000"/>
              </w:rPr>
              <w:t>-</w:t>
            </w:r>
          </w:p>
        </w:tc>
      </w:tr>
      <w:tr w:rsidR="00742E59" w:rsidRPr="00197635" w14:paraId="35EB205C" w14:textId="77777777" w:rsidTr="00742E59">
        <w:trPr>
          <w:cantSplit/>
        </w:trPr>
        <w:tc>
          <w:tcPr>
            <w:tcW w:w="1202" w:type="dxa"/>
            <w:shd w:val="clear" w:color="auto" w:fill="auto"/>
          </w:tcPr>
          <w:p w14:paraId="1517EB41" w14:textId="77777777" w:rsidR="00742E59" w:rsidRPr="00197635" w:rsidRDefault="00742E59" w:rsidP="00742E59">
            <w:pPr>
              <w:pStyle w:val="TableText10"/>
              <w:keepNext/>
              <w:rPr>
                <w:color w:val="000000"/>
              </w:rPr>
            </w:pPr>
            <w:r w:rsidRPr="00197635">
              <w:rPr>
                <w:color w:val="000000"/>
              </w:rPr>
              <w:t>419</w:t>
            </w:r>
          </w:p>
        </w:tc>
        <w:tc>
          <w:tcPr>
            <w:tcW w:w="2398" w:type="dxa"/>
            <w:shd w:val="clear" w:color="auto" w:fill="auto"/>
          </w:tcPr>
          <w:p w14:paraId="51A8E811" w14:textId="77777777" w:rsidR="00742E59" w:rsidRPr="00197635" w:rsidRDefault="00742E59" w:rsidP="00742E59">
            <w:pPr>
              <w:pStyle w:val="TableText10"/>
              <w:rPr>
                <w:color w:val="000000"/>
              </w:rPr>
            </w:pPr>
            <w:r w:rsidRPr="00197635">
              <w:rPr>
                <w:color w:val="000000"/>
              </w:rPr>
              <w:t>284 (1)</w:t>
            </w:r>
          </w:p>
        </w:tc>
        <w:tc>
          <w:tcPr>
            <w:tcW w:w="3719" w:type="dxa"/>
            <w:shd w:val="clear" w:color="auto" w:fill="auto"/>
          </w:tcPr>
          <w:p w14:paraId="57DBAAA4" w14:textId="77777777" w:rsidR="00742E59" w:rsidRPr="00197635" w:rsidRDefault="00742E59" w:rsidP="00742E59">
            <w:pPr>
              <w:pStyle w:val="TableText10"/>
              <w:rPr>
                <w:color w:val="000000"/>
              </w:rPr>
            </w:pPr>
            <w:r w:rsidRPr="00197635">
              <w:rPr>
                <w:color w:val="000000"/>
              </w:rPr>
              <w:t>use concession DRS ticket when not entitled</w:t>
            </w:r>
          </w:p>
        </w:tc>
        <w:tc>
          <w:tcPr>
            <w:tcW w:w="1321" w:type="dxa"/>
            <w:shd w:val="clear" w:color="auto" w:fill="auto"/>
          </w:tcPr>
          <w:p w14:paraId="212E46F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76484F0"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64CA88E" w14:textId="77777777" w:rsidR="00742E59" w:rsidRPr="00197635" w:rsidRDefault="00742E59" w:rsidP="00742E59">
            <w:pPr>
              <w:pStyle w:val="TableText10"/>
              <w:rPr>
                <w:color w:val="000000"/>
              </w:rPr>
            </w:pPr>
            <w:r w:rsidRPr="00197635">
              <w:rPr>
                <w:color w:val="000000"/>
              </w:rPr>
              <w:t>-</w:t>
            </w:r>
          </w:p>
        </w:tc>
      </w:tr>
      <w:tr w:rsidR="00742E59" w:rsidRPr="00197635" w14:paraId="091A7AA8" w14:textId="77777777" w:rsidTr="00742E59">
        <w:trPr>
          <w:cantSplit/>
        </w:trPr>
        <w:tc>
          <w:tcPr>
            <w:tcW w:w="1202" w:type="dxa"/>
            <w:shd w:val="clear" w:color="auto" w:fill="auto"/>
          </w:tcPr>
          <w:p w14:paraId="18453BEC" w14:textId="77777777" w:rsidR="00742E59" w:rsidRPr="00197635" w:rsidRDefault="00742E59" w:rsidP="00742E59">
            <w:pPr>
              <w:pStyle w:val="TableText10"/>
              <w:rPr>
                <w:color w:val="000000"/>
              </w:rPr>
            </w:pPr>
            <w:r w:rsidRPr="00197635">
              <w:rPr>
                <w:color w:val="000000"/>
              </w:rPr>
              <w:t>420</w:t>
            </w:r>
          </w:p>
        </w:tc>
        <w:tc>
          <w:tcPr>
            <w:tcW w:w="2398" w:type="dxa"/>
            <w:shd w:val="clear" w:color="auto" w:fill="auto"/>
          </w:tcPr>
          <w:p w14:paraId="33187FB0" w14:textId="77777777" w:rsidR="00742E59" w:rsidRPr="00197635" w:rsidRDefault="00742E59" w:rsidP="00742E59">
            <w:pPr>
              <w:pStyle w:val="TableText10"/>
              <w:rPr>
                <w:color w:val="000000"/>
              </w:rPr>
            </w:pPr>
            <w:r w:rsidRPr="00197635">
              <w:rPr>
                <w:color w:val="000000"/>
              </w:rPr>
              <w:t>284 (3)</w:t>
            </w:r>
          </w:p>
        </w:tc>
        <w:tc>
          <w:tcPr>
            <w:tcW w:w="3719" w:type="dxa"/>
            <w:shd w:val="clear" w:color="auto" w:fill="auto"/>
          </w:tcPr>
          <w:p w14:paraId="4DE74A32" w14:textId="77777777" w:rsidR="00742E59" w:rsidRPr="00197635" w:rsidRDefault="00742E59" w:rsidP="00742E59">
            <w:pPr>
              <w:pStyle w:val="TableText10"/>
              <w:rPr>
                <w:color w:val="000000"/>
              </w:rPr>
            </w:pPr>
            <w:r w:rsidRPr="00197635">
              <w:rPr>
                <w:color w:val="000000"/>
              </w:rPr>
              <w:t>not produce evidence of entitlement to DRS ticket concession</w:t>
            </w:r>
          </w:p>
        </w:tc>
        <w:tc>
          <w:tcPr>
            <w:tcW w:w="1321" w:type="dxa"/>
            <w:shd w:val="clear" w:color="auto" w:fill="auto"/>
          </w:tcPr>
          <w:p w14:paraId="3D16300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73DBB3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644D134" w14:textId="77777777" w:rsidR="00742E59" w:rsidRPr="00197635" w:rsidRDefault="00742E59" w:rsidP="00742E59">
            <w:pPr>
              <w:pStyle w:val="TableText10"/>
              <w:rPr>
                <w:color w:val="000000"/>
              </w:rPr>
            </w:pPr>
            <w:r w:rsidRPr="00197635">
              <w:rPr>
                <w:color w:val="000000"/>
              </w:rPr>
              <w:t>-</w:t>
            </w:r>
          </w:p>
        </w:tc>
      </w:tr>
      <w:tr w:rsidR="00742E59" w:rsidRPr="00197635" w14:paraId="4DBACA6E" w14:textId="77777777" w:rsidTr="00742E59">
        <w:trPr>
          <w:cantSplit/>
        </w:trPr>
        <w:tc>
          <w:tcPr>
            <w:tcW w:w="1202" w:type="dxa"/>
            <w:shd w:val="clear" w:color="auto" w:fill="auto"/>
          </w:tcPr>
          <w:p w14:paraId="57E02C70" w14:textId="77777777" w:rsidR="00742E59" w:rsidRPr="00197635" w:rsidRDefault="00742E59" w:rsidP="00742E59">
            <w:pPr>
              <w:pStyle w:val="TableText10"/>
              <w:rPr>
                <w:color w:val="000000"/>
              </w:rPr>
            </w:pPr>
            <w:r w:rsidRPr="00197635">
              <w:rPr>
                <w:color w:val="000000"/>
              </w:rPr>
              <w:t>421</w:t>
            </w:r>
          </w:p>
        </w:tc>
        <w:tc>
          <w:tcPr>
            <w:tcW w:w="2398" w:type="dxa"/>
            <w:shd w:val="clear" w:color="auto" w:fill="auto"/>
          </w:tcPr>
          <w:p w14:paraId="4E15A160" w14:textId="77777777" w:rsidR="00742E59" w:rsidRPr="00197635" w:rsidRDefault="00742E59" w:rsidP="00742E59">
            <w:pPr>
              <w:pStyle w:val="TableText10"/>
              <w:rPr>
                <w:color w:val="000000"/>
              </w:rPr>
            </w:pPr>
            <w:r w:rsidRPr="00197635">
              <w:rPr>
                <w:color w:val="000000"/>
              </w:rPr>
              <w:t>284 (7) (a)</w:t>
            </w:r>
          </w:p>
        </w:tc>
        <w:tc>
          <w:tcPr>
            <w:tcW w:w="3719" w:type="dxa"/>
            <w:shd w:val="clear" w:color="auto" w:fill="auto"/>
          </w:tcPr>
          <w:p w14:paraId="2EDCADCD" w14:textId="77777777" w:rsidR="00742E59" w:rsidRPr="00197635" w:rsidRDefault="00742E59" w:rsidP="00742E59">
            <w:pPr>
              <w:pStyle w:val="TableText10"/>
              <w:rPr>
                <w:color w:val="000000"/>
              </w:rPr>
            </w:pPr>
            <w:r w:rsidRPr="00197635">
              <w:rPr>
                <w:color w:val="000000"/>
              </w:rPr>
              <w:t>provide document containing false/ misleading/incomplete information for DRS ticket concession application</w:t>
            </w:r>
          </w:p>
        </w:tc>
        <w:tc>
          <w:tcPr>
            <w:tcW w:w="1321" w:type="dxa"/>
            <w:shd w:val="clear" w:color="auto" w:fill="auto"/>
          </w:tcPr>
          <w:p w14:paraId="630467B7"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B0BB3F1"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4B0303EF" w14:textId="77777777" w:rsidR="00742E59" w:rsidRPr="00197635" w:rsidRDefault="00742E59" w:rsidP="00742E59">
            <w:pPr>
              <w:pStyle w:val="TableText10"/>
              <w:rPr>
                <w:color w:val="000000"/>
              </w:rPr>
            </w:pPr>
            <w:r w:rsidRPr="00197635">
              <w:rPr>
                <w:color w:val="000000"/>
              </w:rPr>
              <w:t>-</w:t>
            </w:r>
          </w:p>
        </w:tc>
      </w:tr>
      <w:tr w:rsidR="00742E59" w:rsidRPr="00197635" w14:paraId="3C7BDE8F" w14:textId="77777777" w:rsidTr="00742E59">
        <w:trPr>
          <w:cantSplit/>
        </w:trPr>
        <w:tc>
          <w:tcPr>
            <w:tcW w:w="1202" w:type="dxa"/>
            <w:shd w:val="clear" w:color="auto" w:fill="auto"/>
          </w:tcPr>
          <w:p w14:paraId="11F4B94D" w14:textId="77777777" w:rsidR="00742E59" w:rsidRPr="00197635" w:rsidRDefault="00742E59" w:rsidP="00742E59">
            <w:pPr>
              <w:pStyle w:val="TableText10"/>
              <w:rPr>
                <w:b/>
                <w:bCs/>
                <w:color w:val="000000"/>
              </w:rPr>
            </w:pPr>
            <w:r w:rsidRPr="00197635">
              <w:rPr>
                <w:color w:val="000000"/>
              </w:rPr>
              <w:t>422</w:t>
            </w:r>
          </w:p>
        </w:tc>
        <w:tc>
          <w:tcPr>
            <w:tcW w:w="2398" w:type="dxa"/>
            <w:shd w:val="clear" w:color="auto" w:fill="auto"/>
          </w:tcPr>
          <w:p w14:paraId="7475828E" w14:textId="77777777" w:rsidR="00742E59" w:rsidRPr="00197635" w:rsidRDefault="00742E59" w:rsidP="00742E59">
            <w:pPr>
              <w:pStyle w:val="TableText10"/>
              <w:rPr>
                <w:color w:val="000000"/>
              </w:rPr>
            </w:pPr>
            <w:r w:rsidRPr="00197635">
              <w:rPr>
                <w:color w:val="000000"/>
              </w:rPr>
              <w:t>284 (7) (b)</w:t>
            </w:r>
          </w:p>
        </w:tc>
        <w:tc>
          <w:tcPr>
            <w:tcW w:w="3719" w:type="dxa"/>
            <w:shd w:val="clear" w:color="auto" w:fill="auto"/>
          </w:tcPr>
          <w:p w14:paraId="5B1E7BA5" w14:textId="77777777" w:rsidR="00742E59" w:rsidRPr="00197635" w:rsidRDefault="00742E59" w:rsidP="00742E59">
            <w:pPr>
              <w:pStyle w:val="TableText10"/>
              <w:rPr>
                <w:color w:val="000000"/>
              </w:rPr>
            </w:pPr>
            <w:r w:rsidRPr="00197635">
              <w:rPr>
                <w:color w:val="000000"/>
              </w:rPr>
              <w:t>provide document containing false/ misleading/incomplete information for evidence of entitlement to DRS ticket concession</w:t>
            </w:r>
          </w:p>
        </w:tc>
        <w:tc>
          <w:tcPr>
            <w:tcW w:w="1321" w:type="dxa"/>
            <w:shd w:val="clear" w:color="auto" w:fill="auto"/>
          </w:tcPr>
          <w:p w14:paraId="3B7A3EB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5BC58B4F"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447E4DCF" w14:textId="77777777" w:rsidR="00742E59" w:rsidRPr="00197635" w:rsidRDefault="00742E59" w:rsidP="00742E59">
            <w:pPr>
              <w:pStyle w:val="TableText10"/>
              <w:rPr>
                <w:b/>
                <w:bCs/>
                <w:color w:val="000000"/>
              </w:rPr>
            </w:pPr>
            <w:r w:rsidRPr="00197635">
              <w:rPr>
                <w:color w:val="000000"/>
              </w:rPr>
              <w:t>-</w:t>
            </w:r>
          </w:p>
        </w:tc>
      </w:tr>
      <w:tr w:rsidR="00742E59" w:rsidRPr="00197635" w14:paraId="05A49452" w14:textId="77777777" w:rsidTr="00742E59">
        <w:trPr>
          <w:cantSplit/>
        </w:trPr>
        <w:tc>
          <w:tcPr>
            <w:tcW w:w="1202" w:type="dxa"/>
            <w:shd w:val="clear" w:color="auto" w:fill="auto"/>
          </w:tcPr>
          <w:p w14:paraId="7715DE0D" w14:textId="77777777" w:rsidR="00742E59" w:rsidRPr="00197635" w:rsidRDefault="00742E59" w:rsidP="00742E59">
            <w:pPr>
              <w:pStyle w:val="TableText10"/>
              <w:rPr>
                <w:color w:val="000000"/>
              </w:rPr>
            </w:pPr>
            <w:r w:rsidRPr="00197635">
              <w:rPr>
                <w:color w:val="000000"/>
              </w:rPr>
              <w:lastRenderedPageBreak/>
              <w:t>423</w:t>
            </w:r>
          </w:p>
        </w:tc>
        <w:tc>
          <w:tcPr>
            <w:tcW w:w="2398" w:type="dxa"/>
            <w:shd w:val="clear" w:color="auto" w:fill="auto"/>
          </w:tcPr>
          <w:p w14:paraId="1CF48B37" w14:textId="77777777" w:rsidR="00742E59" w:rsidRPr="00197635" w:rsidRDefault="00742E59" w:rsidP="00742E59">
            <w:pPr>
              <w:pStyle w:val="TableText10"/>
              <w:rPr>
                <w:color w:val="000000"/>
              </w:rPr>
            </w:pPr>
            <w:r w:rsidRPr="00197635">
              <w:rPr>
                <w:color w:val="000000"/>
              </w:rPr>
              <w:t>284 (8) (a)</w:t>
            </w:r>
          </w:p>
        </w:tc>
        <w:tc>
          <w:tcPr>
            <w:tcW w:w="3719" w:type="dxa"/>
            <w:shd w:val="clear" w:color="auto" w:fill="auto"/>
          </w:tcPr>
          <w:p w14:paraId="6C8D856F" w14:textId="77777777" w:rsidR="00742E59" w:rsidRPr="00197635" w:rsidRDefault="00742E59" w:rsidP="00742E59">
            <w:pPr>
              <w:pStyle w:val="TableText10"/>
              <w:rPr>
                <w:color w:val="000000"/>
              </w:rPr>
            </w:pPr>
            <w:r w:rsidRPr="00197635">
              <w:rPr>
                <w:color w:val="000000"/>
              </w:rPr>
              <w:t>state false/misleading thing for DRS ticket concession application/evidence of entitlement to DRS ticket concession</w:t>
            </w:r>
          </w:p>
        </w:tc>
        <w:tc>
          <w:tcPr>
            <w:tcW w:w="1321" w:type="dxa"/>
            <w:shd w:val="clear" w:color="auto" w:fill="auto"/>
          </w:tcPr>
          <w:p w14:paraId="0C44E5F8"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4A370B46"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CB84E67" w14:textId="77777777" w:rsidR="00742E59" w:rsidRPr="00197635" w:rsidRDefault="00742E59" w:rsidP="00742E59">
            <w:pPr>
              <w:pStyle w:val="TableText10"/>
              <w:rPr>
                <w:color w:val="000000"/>
              </w:rPr>
            </w:pPr>
            <w:r w:rsidRPr="00197635">
              <w:rPr>
                <w:color w:val="000000"/>
              </w:rPr>
              <w:t>-</w:t>
            </w:r>
          </w:p>
        </w:tc>
      </w:tr>
      <w:tr w:rsidR="00742E59" w:rsidRPr="00197635" w14:paraId="01A5FD0D" w14:textId="77777777" w:rsidTr="00742E59">
        <w:trPr>
          <w:cantSplit/>
        </w:trPr>
        <w:tc>
          <w:tcPr>
            <w:tcW w:w="1202" w:type="dxa"/>
            <w:shd w:val="clear" w:color="auto" w:fill="auto"/>
          </w:tcPr>
          <w:p w14:paraId="15DACB88" w14:textId="77777777" w:rsidR="00742E59" w:rsidRPr="00197635" w:rsidRDefault="00742E59" w:rsidP="00742E59">
            <w:pPr>
              <w:pStyle w:val="TableText10"/>
              <w:rPr>
                <w:color w:val="000000"/>
              </w:rPr>
            </w:pPr>
            <w:r w:rsidRPr="00197635">
              <w:rPr>
                <w:color w:val="000000"/>
              </w:rPr>
              <w:t>424</w:t>
            </w:r>
          </w:p>
        </w:tc>
        <w:tc>
          <w:tcPr>
            <w:tcW w:w="2398" w:type="dxa"/>
            <w:shd w:val="clear" w:color="auto" w:fill="auto"/>
          </w:tcPr>
          <w:p w14:paraId="05BEEDA9" w14:textId="77777777" w:rsidR="00742E59" w:rsidRPr="00197635" w:rsidRDefault="00742E59" w:rsidP="00742E59">
            <w:pPr>
              <w:pStyle w:val="TableText10"/>
              <w:rPr>
                <w:color w:val="000000"/>
              </w:rPr>
            </w:pPr>
            <w:r w:rsidRPr="00197635">
              <w:rPr>
                <w:color w:val="000000"/>
              </w:rPr>
              <w:t>284 (8) (b)</w:t>
            </w:r>
          </w:p>
        </w:tc>
        <w:tc>
          <w:tcPr>
            <w:tcW w:w="3719" w:type="dxa"/>
            <w:shd w:val="clear" w:color="auto" w:fill="auto"/>
          </w:tcPr>
          <w:p w14:paraId="08B02A4A" w14:textId="77777777" w:rsidR="00742E59" w:rsidRPr="00197635" w:rsidRDefault="00742E59" w:rsidP="00742E59">
            <w:pPr>
              <w:pStyle w:val="TableText10"/>
              <w:rPr>
                <w:color w:val="000000"/>
              </w:rPr>
            </w:pPr>
            <w:r w:rsidRPr="00197635">
              <w:rPr>
                <w:color w:val="000000"/>
              </w:rPr>
              <w:t>omit thing from statement for DRS ticket concession application/evidence of entitlement to DRS ticket concession so it is misleading</w:t>
            </w:r>
          </w:p>
        </w:tc>
        <w:tc>
          <w:tcPr>
            <w:tcW w:w="1321" w:type="dxa"/>
            <w:shd w:val="clear" w:color="auto" w:fill="auto"/>
          </w:tcPr>
          <w:p w14:paraId="69530DB4"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241B4C4"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1DC09F24" w14:textId="77777777" w:rsidR="00742E59" w:rsidRPr="00197635" w:rsidRDefault="00742E59" w:rsidP="00742E59">
            <w:pPr>
              <w:pStyle w:val="TableText10"/>
              <w:rPr>
                <w:color w:val="000000"/>
              </w:rPr>
            </w:pPr>
            <w:r w:rsidRPr="00197635">
              <w:rPr>
                <w:color w:val="000000"/>
              </w:rPr>
              <w:t>-</w:t>
            </w:r>
          </w:p>
        </w:tc>
      </w:tr>
      <w:tr w:rsidR="00742E59" w:rsidRPr="00197635" w14:paraId="36CBAA24" w14:textId="77777777" w:rsidTr="00742E59">
        <w:trPr>
          <w:cantSplit/>
        </w:trPr>
        <w:tc>
          <w:tcPr>
            <w:tcW w:w="1202" w:type="dxa"/>
            <w:shd w:val="clear" w:color="auto" w:fill="auto"/>
          </w:tcPr>
          <w:p w14:paraId="57E98E73" w14:textId="77777777" w:rsidR="00742E59" w:rsidRPr="00197635" w:rsidRDefault="00742E59" w:rsidP="00742E59">
            <w:pPr>
              <w:pStyle w:val="TableText10"/>
              <w:rPr>
                <w:color w:val="000000"/>
              </w:rPr>
            </w:pPr>
            <w:r w:rsidRPr="00197635">
              <w:rPr>
                <w:color w:val="000000"/>
              </w:rPr>
              <w:t>425</w:t>
            </w:r>
          </w:p>
        </w:tc>
        <w:tc>
          <w:tcPr>
            <w:tcW w:w="2398" w:type="dxa"/>
            <w:shd w:val="clear" w:color="auto" w:fill="auto"/>
          </w:tcPr>
          <w:p w14:paraId="360AAA7F" w14:textId="77777777" w:rsidR="00742E59" w:rsidRPr="00197635" w:rsidRDefault="00742E59" w:rsidP="00742E59">
            <w:pPr>
              <w:pStyle w:val="TableText10"/>
              <w:rPr>
                <w:color w:val="000000"/>
              </w:rPr>
            </w:pPr>
            <w:r w:rsidRPr="00197635">
              <w:rPr>
                <w:color w:val="000000"/>
              </w:rPr>
              <w:t>285 (1)</w:t>
            </w:r>
          </w:p>
        </w:tc>
        <w:tc>
          <w:tcPr>
            <w:tcW w:w="3719" w:type="dxa"/>
            <w:shd w:val="clear" w:color="auto" w:fill="auto"/>
          </w:tcPr>
          <w:p w14:paraId="523B8B79" w14:textId="77777777" w:rsidR="00742E59" w:rsidRPr="00197635" w:rsidRDefault="00742E59" w:rsidP="00742E59">
            <w:pPr>
              <w:pStyle w:val="TableText10"/>
              <w:rPr>
                <w:color w:val="000000"/>
              </w:rPr>
            </w:pPr>
            <w:r w:rsidRPr="00197635">
              <w:rPr>
                <w:color w:val="000000"/>
              </w:rPr>
              <w:t>not make DRS ticket available to authorised person for inspection/processing</w:t>
            </w:r>
          </w:p>
        </w:tc>
        <w:tc>
          <w:tcPr>
            <w:tcW w:w="1321" w:type="dxa"/>
            <w:shd w:val="clear" w:color="auto" w:fill="auto"/>
          </w:tcPr>
          <w:p w14:paraId="516289C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C4C9BEA"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2064D2E" w14:textId="77777777" w:rsidR="00742E59" w:rsidRPr="00197635" w:rsidRDefault="00742E59" w:rsidP="00742E59">
            <w:pPr>
              <w:pStyle w:val="TableText10"/>
              <w:rPr>
                <w:color w:val="000000"/>
              </w:rPr>
            </w:pPr>
            <w:r w:rsidRPr="00197635">
              <w:rPr>
                <w:color w:val="000000"/>
              </w:rPr>
              <w:t>-</w:t>
            </w:r>
          </w:p>
        </w:tc>
      </w:tr>
      <w:tr w:rsidR="00742E59" w:rsidRPr="00197635" w14:paraId="15D4D5BD" w14:textId="77777777" w:rsidTr="00742E59">
        <w:trPr>
          <w:cantSplit/>
        </w:trPr>
        <w:tc>
          <w:tcPr>
            <w:tcW w:w="1202" w:type="dxa"/>
            <w:shd w:val="clear" w:color="auto" w:fill="auto"/>
          </w:tcPr>
          <w:p w14:paraId="3E4AE50B" w14:textId="77777777" w:rsidR="00742E59" w:rsidRPr="00197635" w:rsidRDefault="00742E59" w:rsidP="00742E59">
            <w:pPr>
              <w:pStyle w:val="TableText10"/>
              <w:rPr>
                <w:color w:val="000000"/>
              </w:rPr>
            </w:pPr>
            <w:r w:rsidRPr="00197635">
              <w:rPr>
                <w:color w:val="000000"/>
              </w:rPr>
              <w:t>426</w:t>
            </w:r>
          </w:p>
        </w:tc>
        <w:tc>
          <w:tcPr>
            <w:tcW w:w="2398" w:type="dxa"/>
            <w:shd w:val="clear" w:color="auto" w:fill="auto"/>
          </w:tcPr>
          <w:p w14:paraId="5A41B927" w14:textId="77777777" w:rsidR="00742E59" w:rsidRPr="00197635" w:rsidRDefault="00742E59" w:rsidP="00742E59">
            <w:pPr>
              <w:pStyle w:val="TableText10"/>
              <w:rPr>
                <w:color w:val="000000"/>
              </w:rPr>
            </w:pPr>
            <w:r w:rsidRPr="00197635">
              <w:rPr>
                <w:color w:val="000000"/>
              </w:rPr>
              <w:t>286 (1)</w:t>
            </w:r>
          </w:p>
        </w:tc>
        <w:tc>
          <w:tcPr>
            <w:tcW w:w="3719" w:type="dxa"/>
            <w:shd w:val="clear" w:color="auto" w:fill="auto"/>
          </w:tcPr>
          <w:p w14:paraId="2668E510" w14:textId="77777777" w:rsidR="00742E59" w:rsidRPr="00197635" w:rsidRDefault="00742E59" w:rsidP="00742E59">
            <w:pPr>
              <w:pStyle w:val="TableText10"/>
              <w:rPr>
                <w:color w:val="000000"/>
              </w:rPr>
            </w:pPr>
            <w:r w:rsidRPr="00197635">
              <w:rPr>
                <w:color w:val="000000"/>
              </w:rPr>
              <w:t>interfere with comfort/safety of person in DRS vehicle</w:t>
            </w:r>
          </w:p>
        </w:tc>
        <w:tc>
          <w:tcPr>
            <w:tcW w:w="1321" w:type="dxa"/>
            <w:shd w:val="clear" w:color="auto" w:fill="auto"/>
          </w:tcPr>
          <w:p w14:paraId="21284CC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215A64A"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399295E" w14:textId="77777777" w:rsidR="00742E59" w:rsidRPr="00197635" w:rsidRDefault="00742E59" w:rsidP="00742E59">
            <w:pPr>
              <w:pStyle w:val="TableText10"/>
              <w:rPr>
                <w:color w:val="000000"/>
              </w:rPr>
            </w:pPr>
            <w:r w:rsidRPr="00197635">
              <w:rPr>
                <w:color w:val="000000"/>
              </w:rPr>
              <w:t>-</w:t>
            </w:r>
          </w:p>
        </w:tc>
      </w:tr>
      <w:tr w:rsidR="00742E59" w:rsidRPr="00197635" w14:paraId="443C7A64" w14:textId="77777777" w:rsidTr="00742E59">
        <w:trPr>
          <w:cantSplit/>
        </w:trPr>
        <w:tc>
          <w:tcPr>
            <w:tcW w:w="1202" w:type="dxa"/>
            <w:shd w:val="clear" w:color="auto" w:fill="auto"/>
          </w:tcPr>
          <w:p w14:paraId="21187E4A" w14:textId="77777777" w:rsidR="00742E59" w:rsidRPr="00197635" w:rsidRDefault="00742E59" w:rsidP="00742E59">
            <w:pPr>
              <w:pStyle w:val="TableText10"/>
              <w:rPr>
                <w:color w:val="000000"/>
              </w:rPr>
            </w:pPr>
            <w:r w:rsidRPr="00197635">
              <w:rPr>
                <w:color w:val="000000"/>
              </w:rPr>
              <w:t>427</w:t>
            </w:r>
          </w:p>
        </w:tc>
        <w:tc>
          <w:tcPr>
            <w:tcW w:w="2398" w:type="dxa"/>
            <w:shd w:val="clear" w:color="auto" w:fill="auto"/>
          </w:tcPr>
          <w:p w14:paraId="43B1B36D" w14:textId="77777777" w:rsidR="00742E59" w:rsidRPr="00197635" w:rsidRDefault="00742E59" w:rsidP="00742E59">
            <w:pPr>
              <w:pStyle w:val="TableText10"/>
              <w:rPr>
                <w:color w:val="000000"/>
              </w:rPr>
            </w:pPr>
            <w:r w:rsidRPr="00197635">
              <w:rPr>
                <w:color w:val="000000"/>
              </w:rPr>
              <w:t>287 (1)</w:t>
            </w:r>
          </w:p>
        </w:tc>
        <w:tc>
          <w:tcPr>
            <w:tcW w:w="3719" w:type="dxa"/>
            <w:shd w:val="clear" w:color="auto" w:fill="auto"/>
          </w:tcPr>
          <w:p w14:paraId="133D2E93" w14:textId="77777777" w:rsidR="00742E59" w:rsidRPr="00197635" w:rsidRDefault="00742E59" w:rsidP="00742E59">
            <w:pPr>
              <w:pStyle w:val="TableText10"/>
              <w:rPr>
                <w:color w:val="000000"/>
              </w:rPr>
            </w:pPr>
            <w:r w:rsidRPr="00197635">
              <w:rPr>
                <w:color w:val="000000"/>
              </w:rPr>
              <w:t>occupy reserved DRS vehicle seat</w:t>
            </w:r>
          </w:p>
        </w:tc>
        <w:tc>
          <w:tcPr>
            <w:tcW w:w="1321" w:type="dxa"/>
            <w:shd w:val="clear" w:color="auto" w:fill="auto"/>
          </w:tcPr>
          <w:p w14:paraId="2D3065F1"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4C38C4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CE9E67F" w14:textId="77777777" w:rsidR="00742E59" w:rsidRPr="00197635" w:rsidRDefault="00742E59" w:rsidP="00742E59">
            <w:pPr>
              <w:pStyle w:val="TableText10"/>
              <w:rPr>
                <w:color w:val="000000"/>
              </w:rPr>
            </w:pPr>
            <w:r w:rsidRPr="00197635">
              <w:rPr>
                <w:color w:val="000000"/>
              </w:rPr>
              <w:t>-</w:t>
            </w:r>
          </w:p>
        </w:tc>
      </w:tr>
      <w:tr w:rsidR="00742E59" w:rsidRPr="00197635" w14:paraId="61F66739" w14:textId="77777777" w:rsidTr="00742E59">
        <w:trPr>
          <w:cantSplit/>
        </w:trPr>
        <w:tc>
          <w:tcPr>
            <w:tcW w:w="1202" w:type="dxa"/>
            <w:shd w:val="clear" w:color="auto" w:fill="auto"/>
          </w:tcPr>
          <w:p w14:paraId="5F302984" w14:textId="77777777" w:rsidR="00742E59" w:rsidRPr="00197635" w:rsidRDefault="00742E59" w:rsidP="00742E59">
            <w:pPr>
              <w:pStyle w:val="TableText10"/>
              <w:rPr>
                <w:color w:val="000000"/>
              </w:rPr>
            </w:pPr>
            <w:r w:rsidRPr="00197635">
              <w:rPr>
                <w:color w:val="000000"/>
              </w:rPr>
              <w:t>428</w:t>
            </w:r>
          </w:p>
        </w:tc>
        <w:tc>
          <w:tcPr>
            <w:tcW w:w="2398" w:type="dxa"/>
            <w:shd w:val="clear" w:color="auto" w:fill="auto"/>
          </w:tcPr>
          <w:p w14:paraId="55B588F7" w14:textId="77777777" w:rsidR="00742E59" w:rsidRPr="00197635" w:rsidRDefault="00742E59" w:rsidP="00742E59">
            <w:pPr>
              <w:pStyle w:val="TableText10"/>
              <w:rPr>
                <w:color w:val="000000"/>
              </w:rPr>
            </w:pPr>
            <w:r w:rsidRPr="00197635">
              <w:rPr>
                <w:color w:val="000000"/>
              </w:rPr>
              <w:t>288 (1)</w:t>
            </w:r>
          </w:p>
        </w:tc>
        <w:tc>
          <w:tcPr>
            <w:tcW w:w="3719" w:type="dxa"/>
            <w:shd w:val="clear" w:color="auto" w:fill="auto"/>
          </w:tcPr>
          <w:p w14:paraId="305447AB" w14:textId="77777777" w:rsidR="00742E59" w:rsidRPr="00197635" w:rsidRDefault="00742E59" w:rsidP="00742E59">
            <w:pPr>
              <w:pStyle w:val="TableText10"/>
              <w:rPr>
                <w:color w:val="000000"/>
              </w:rPr>
            </w:pPr>
            <w:r w:rsidRPr="00197635">
              <w:rPr>
                <w:color w:val="000000"/>
              </w:rPr>
              <w:t>drink/possess open container of liquor in DRS vehicle</w:t>
            </w:r>
          </w:p>
        </w:tc>
        <w:tc>
          <w:tcPr>
            <w:tcW w:w="1321" w:type="dxa"/>
            <w:shd w:val="clear" w:color="auto" w:fill="auto"/>
          </w:tcPr>
          <w:p w14:paraId="2C4E401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0FD8B72"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9DB6D21" w14:textId="77777777" w:rsidR="00742E59" w:rsidRPr="00197635" w:rsidRDefault="00742E59" w:rsidP="00742E59">
            <w:pPr>
              <w:pStyle w:val="TableText10"/>
              <w:rPr>
                <w:color w:val="000000"/>
              </w:rPr>
            </w:pPr>
            <w:r w:rsidRPr="00197635">
              <w:rPr>
                <w:color w:val="000000"/>
              </w:rPr>
              <w:t>-</w:t>
            </w:r>
          </w:p>
        </w:tc>
      </w:tr>
      <w:tr w:rsidR="00742E59" w:rsidRPr="00197635" w14:paraId="2C3F3C14" w14:textId="77777777" w:rsidTr="00742E59">
        <w:trPr>
          <w:cantSplit/>
        </w:trPr>
        <w:tc>
          <w:tcPr>
            <w:tcW w:w="1202" w:type="dxa"/>
            <w:shd w:val="clear" w:color="auto" w:fill="auto"/>
          </w:tcPr>
          <w:p w14:paraId="44E2E68D" w14:textId="77777777" w:rsidR="00742E59" w:rsidRPr="00197635" w:rsidRDefault="00742E59" w:rsidP="00742E59">
            <w:pPr>
              <w:pStyle w:val="TableText10"/>
              <w:rPr>
                <w:color w:val="000000"/>
              </w:rPr>
            </w:pPr>
            <w:r w:rsidRPr="00197635">
              <w:rPr>
                <w:color w:val="000000"/>
              </w:rPr>
              <w:t>429</w:t>
            </w:r>
          </w:p>
        </w:tc>
        <w:tc>
          <w:tcPr>
            <w:tcW w:w="2398" w:type="dxa"/>
            <w:shd w:val="clear" w:color="auto" w:fill="auto"/>
          </w:tcPr>
          <w:p w14:paraId="4FB377D4" w14:textId="77777777" w:rsidR="00742E59" w:rsidRPr="00197635" w:rsidRDefault="00742E59" w:rsidP="00742E59">
            <w:pPr>
              <w:pStyle w:val="TableText10"/>
              <w:rPr>
                <w:color w:val="000000"/>
              </w:rPr>
            </w:pPr>
            <w:r w:rsidRPr="00197635">
              <w:rPr>
                <w:color w:val="000000"/>
              </w:rPr>
              <w:t>289 (1)</w:t>
            </w:r>
          </w:p>
        </w:tc>
        <w:tc>
          <w:tcPr>
            <w:tcW w:w="3719" w:type="dxa"/>
            <w:shd w:val="clear" w:color="auto" w:fill="auto"/>
          </w:tcPr>
          <w:p w14:paraId="3308DA3B" w14:textId="77777777" w:rsidR="00742E59" w:rsidRPr="00197635" w:rsidRDefault="00742E59" w:rsidP="00742E59">
            <w:pPr>
              <w:pStyle w:val="TableText10"/>
              <w:rPr>
                <w:color w:val="000000"/>
              </w:rPr>
            </w:pPr>
            <w:r w:rsidRPr="00197635">
              <w:rPr>
                <w:color w:val="000000"/>
              </w:rPr>
              <w:t>eat/drink on DRS vehicle contrary to sign</w:t>
            </w:r>
          </w:p>
        </w:tc>
        <w:tc>
          <w:tcPr>
            <w:tcW w:w="1321" w:type="dxa"/>
            <w:shd w:val="clear" w:color="auto" w:fill="auto"/>
          </w:tcPr>
          <w:p w14:paraId="75A8D79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9635A4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38B260B" w14:textId="77777777" w:rsidR="00742E59" w:rsidRPr="00197635" w:rsidRDefault="00742E59" w:rsidP="00742E59">
            <w:pPr>
              <w:pStyle w:val="TableText10"/>
              <w:rPr>
                <w:color w:val="000000"/>
              </w:rPr>
            </w:pPr>
            <w:r w:rsidRPr="00197635">
              <w:rPr>
                <w:color w:val="000000"/>
              </w:rPr>
              <w:t>-</w:t>
            </w:r>
          </w:p>
        </w:tc>
      </w:tr>
      <w:tr w:rsidR="00742E59" w:rsidRPr="00197635" w14:paraId="3AEFD363" w14:textId="77777777" w:rsidTr="00742E59">
        <w:trPr>
          <w:cantSplit/>
        </w:trPr>
        <w:tc>
          <w:tcPr>
            <w:tcW w:w="1202" w:type="dxa"/>
            <w:shd w:val="clear" w:color="auto" w:fill="auto"/>
          </w:tcPr>
          <w:p w14:paraId="10F09B11" w14:textId="77777777" w:rsidR="00742E59" w:rsidRPr="00197635" w:rsidRDefault="00742E59" w:rsidP="00742E59">
            <w:pPr>
              <w:pStyle w:val="TableText10"/>
              <w:rPr>
                <w:color w:val="000000"/>
              </w:rPr>
            </w:pPr>
            <w:r w:rsidRPr="00197635">
              <w:rPr>
                <w:color w:val="000000"/>
              </w:rPr>
              <w:lastRenderedPageBreak/>
              <w:t>430</w:t>
            </w:r>
          </w:p>
        </w:tc>
        <w:tc>
          <w:tcPr>
            <w:tcW w:w="2398" w:type="dxa"/>
            <w:shd w:val="clear" w:color="auto" w:fill="auto"/>
          </w:tcPr>
          <w:p w14:paraId="79799FCF" w14:textId="77777777" w:rsidR="00742E59" w:rsidRPr="00197635" w:rsidRDefault="00742E59" w:rsidP="00742E59">
            <w:pPr>
              <w:pStyle w:val="TableText10"/>
              <w:rPr>
                <w:color w:val="000000"/>
              </w:rPr>
            </w:pPr>
            <w:r w:rsidRPr="00197635">
              <w:rPr>
                <w:color w:val="000000"/>
              </w:rPr>
              <w:t>290 (1) (a)</w:t>
            </w:r>
          </w:p>
        </w:tc>
        <w:tc>
          <w:tcPr>
            <w:tcW w:w="3719" w:type="dxa"/>
            <w:shd w:val="clear" w:color="auto" w:fill="auto"/>
          </w:tcPr>
          <w:p w14:paraId="49F4B0B9" w14:textId="77777777" w:rsidR="00742E59" w:rsidRPr="00197635" w:rsidRDefault="00742E59" w:rsidP="00742E59">
            <w:pPr>
              <w:pStyle w:val="TableText10"/>
              <w:rPr>
                <w:color w:val="000000"/>
              </w:rPr>
            </w:pPr>
            <w:r w:rsidRPr="00197635">
              <w:rPr>
                <w:color w:val="000000"/>
              </w:rPr>
              <w:t>get on/get off moving DRS vehicle</w:t>
            </w:r>
          </w:p>
        </w:tc>
        <w:tc>
          <w:tcPr>
            <w:tcW w:w="1321" w:type="dxa"/>
            <w:shd w:val="clear" w:color="auto" w:fill="auto"/>
          </w:tcPr>
          <w:p w14:paraId="4B2C920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7EB1B2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17E076D" w14:textId="77777777" w:rsidR="00742E59" w:rsidRPr="00197635" w:rsidRDefault="00742E59" w:rsidP="00742E59">
            <w:pPr>
              <w:pStyle w:val="TableText10"/>
              <w:rPr>
                <w:color w:val="000000"/>
              </w:rPr>
            </w:pPr>
            <w:r w:rsidRPr="00197635">
              <w:rPr>
                <w:color w:val="000000"/>
              </w:rPr>
              <w:t>-</w:t>
            </w:r>
          </w:p>
        </w:tc>
      </w:tr>
      <w:tr w:rsidR="00742E59" w:rsidRPr="00197635" w14:paraId="7586F7FC" w14:textId="77777777" w:rsidTr="00742E59">
        <w:trPr>
          <w:cantSplit/>
        </w:trPr>
        <w:tc>
          <w:tcPr>
            <w:tcW w:w="1202" w:type="dxa"/>
            <w:shd w:val="clear" w:color="auto" w:fill="auto"/>
          </w:tcPr>
          <w:p w14:paraId="1D8D614C" w14:textId="77777777" w:rsidR="00742E59" w:rsidRPr="00197635" w:rsidRDefault="00742E59" w:rsidP="00742E59">
            <w:pPr>
              <w:pStyle w:val="TableText10"/>
              <w:rPr>
                <w:color w:val="000000"/>
              </w:rPr>
            </w:pPr>
            <w:r w:rsidRPr="00197635">
              <w:rPr>
                <w:color w:val="000000"/>
              </w:rPr>
              <w:t>431</w:t>
            </w:r>
          </w:p>
        </w:tc>
        <w:tc>
          <w:tcPr>
            <w:tcW w:w="2398" w:type="dxa"/>
            <w:shd w:val="clear" w:color="auto" w:fill="auto"/>
          </w:tcPr>
          <w:p w14:paraId="53DA5C67" w14:textId="77777777" w:rsidR="00742E59" w:rsidRPr="00197635" w:rsidRDefault="00742E59" w:rsidP="00742E59">
            <w:pPr>
              <w:pStyle w:val="TableText10"/>
              <w:rPr>
                <w:color w:val="000000"/>
              </w:rPr>
            </w:pPr>
            <w:r w:rsidRPr="00197635">
              <w:rPr>
                <w:color w:val="000000"/>
              </w:rPr>
              <w:t>290 (1) (b)</w:t>
            </w:r>
          </w:p>
        </w:tc>
        <w:tc>
          <w:tcPr>
            <w:tcW w:w="3719" w:type="dxa"/>
            <w:shd w:val="clear" w:color="auto" w:fill="auto"/>
          </w:tcPr>
          <w:p w14:paraId="7B17B34E" w14:textId="77777777" w:rsidR="00742E59" w:rsidRPr="00197635" w:rsidRDefault="00742E59" w:rsidP="00742E59">
            <w:pPr>
              <w:pStyle w:val="TableText10"/>
              <w:rPr>
                <w:color w:val="000000"/>
              </w:rPr>
            </w:pPr>
            <w:r w:rsidRPr="00197635">
              <w:rPr>
                <w:color w:val="000000"/>
              </w:rPr>
              <w:t>get on/get off DRS vehicle through window/roof hatch</w:t>
            </w:r>
          </w:p>
        </w:tc>
        <w:tc>
          <w:tcPr>
            <w:tcW w:w="1321" w:type="dxa"/>
            <w:shd w:val="clear" w:color="auto" w:fill="auto"/>
          </w:tcPr>
          <w:p w14:paraId="5746BA0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F5AD689"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AE5309D" w14:textId="77777777" w:rsidR="00742E59" w:rsidRPr="00197635" w:rsidRDefault="00742E59" w:rsidP="00742E59">
            <w:pPr>
              <w:pStyle w:val="TableText10"/>
              <w:rPr>
                <w:color w:val="000000"/>
              </w:rPr>
            </w:pPr>
            <w:r w:rsidRPr="00197635">
              <w:rPr>
                <w:color w:val="000000"/>
              </w:rPr>
              <w:t>-</w:t>
            </w:r>
          </w:p>
        </w:tc>
      </w:tr>
      <w:tr w:rsidR="00742E59" w:rsidRPr="00197635" w14:paraId="39E60CB4" w14:textId="77777777" w:rsidTr="00742E59">
        <w:trPr>
          <w:cantSplit/>
        </w:trPr>
        <w:tc>
          <w:tcPr>
            <w:tcW w:w="1202" w:type="dxa"/>
            <w:shd w:val="clear" w:color="auto" w:fill="auto"/>
          </w:tcPr>
          <w:p w14:paraId="55E46F9D" w14:textId="77777777" w:rsidR="00742E59" w:rsidRPr="00197635" w:rsidRDefault="00742E59" w:rsidP="00742E59">
            <w:pPr>
              <w:pStyle w:val="TableText10"/>
              <w:rPr>
                <w:color w:val="000000"/>
              </w:rPr>
            </w:pPr>
            <w:r w:rsidRPr="00197635">
              <w:rPr>
                <w:color w:val="000000"/>
              </w:rPr>
              <w:t>432</w:t>
            </w:r>
          </w:p>
        </w:tc>
        <w:tc>
          <w:tcPr>
            <w:tcW w:w="2398" w:type="dxa"/>
            <w:shd w:val="clear" w:color="auto" w:fill="auto"/>
          </w:tcPr>
          <w:p w14:paraId="379AB79F" w14:textId="77777777" w:rsidR="00742E59" w:rsidRPr="00197635" w:rsidRDefault="00742E59" w:rsidP="00742E59">
            <w:pPr>
              <w:pStyle w:val="TableText10"/>
              <w:rPr>
                <w:color w:val="000000"/>
              </w:rPr>
            </w:pPr>
            <w:r w:rsidRPr="00197635">
              <w:rPr>
                <w:color w:val="000000"/>
              </w:rPr>
              <w:t>291 (1) (a)</w:t>
            </w:r>
          </w:p>
        </w:tc>
        <w:tc>
          <w:tcPr>
            <w:tcW w:w="3719" w:type="dxa"/>
            <w:shd w:val="clear" w:color="auto" w:fill="auto"/>
          </w:tcPr>
          <w:p w14:paraId="45832395" w14:textId="77777777" w:rsidR="00742E59" w:rsidRPr="00197635" w:rsidRDefault="00742E59" w:rsidP="00742E59">
            <w:pPr>
              <w:pStyle w:val="TableText10"/>
              <w:rPr>
                <w:color w:val="000000"/>
              </w:rPr>
            </w:pPr>
            <w:r w:rsidRPr="00197635">
              <w:rPr>
                <w:color w:val="000000"/>
              </w:rPr>
              <w:t>interfere with DRS vehicle equipment</w:t>
            </w:r>
          </w:p>
        </w:tc>
        <w:tc>
          <w:tcPr>
            <w:tcW w:w="1321" w:type="dxa"/>
            <w:shd w:val="clear" w:color="auto" w:fill="auto"/>
          </w:tcPr>
          <w:p w14:paraId="52F8D64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F41691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7B6A5905" w14:textId="77777777" w:rsidR="00742E59" w:rsidRPr="00197635" w:rsidRDefault="00742E59" w:rsidP="00742E59">
            <w:pPr>
              <w:pStyle w:val="TableText10"/>
              <w:rPr>
                <w:color w:val="000000"/>
              </w:rPr>
            </w:pPr>
            <w:r w:rsidRPr="00197635">
              <w:rPr>
                <w:color w:val="000000"/>
              </w:rPr>
              <w:t>-</w:t>
            </w:r>
          </w:p>
        </w:tc>
      </w:tr>
      <w:tr w:rsidR="00742E59" w:rsidRPr="00197635" w14:paraId="5E00775A" w14:textId="77777777" w:rsidTr="00742E59">
        <w:trPr>
          <w:cantSplit/>
        </w:trPr>
        <w:tc>
          <w:tcPr>
            <w:tcW w:w="1202" w:type="dxa"/>
            <w:shd w:val="clear" w:color="auto" w:fill="auto"/>
          </w:tcPr>
          <w:p w14:paraId="498220D8" w14:textId="77777777" w:rsidR="00742E59" w:rsidRPr="00197635" w:rsidRDefault="00742E59" w:rsidP="00742E59">
            <w:pPr>
              <w:pStyle w:val="TableText10"/>
              <w:rPr>
                <w:color w:val="000000"/>
              </w:rPr>
            </w:pPr>
            <w:r w:rsidRPr="00197635">
              <w:rPr>
                <w:color w:val="000000"/>
              </w:rPr>
              <w:t>433</w:t>
            </w:r>
          </w:p>
        </w:tc>
        <w:tc>
          <w:tcPr>
            <w:tcW w:w="2398" w:type="dxa"/>
            <w:shd w:val="clear" w:color="auto" w:fill="auto"/>
          </w:tcPr>
          <w:p w14:paraId="2032D4F0" w14:textId="77777777" w:rsidR="00742E59" w:rsidRPr="00197635" w:rsidRDefault="00742E59" w:rsidP="00742E59">
            <w:pPr>
              <w:pStyle w:val="TableText10"/>
              <w:rPr>
                <w:color w:val="000000"/>
              </w:rPr>
            </w:pPr>
            <w:r w:rsidRPr="00197635">
              <w:rPr>
                <w:color w:val="000000"/>
              </w:rPr>
              <w:t>291 (1) (b)</w:t>
            </w:r>
          </w:p>
        </w:tc>
        <w:tc>
          <w:tcPr>
            <w:tcW w:w="3719" w:type="dxa"/>
            <w:shd w:val="clear" w:color="auto" w:fill="auto"/>
          </w:tcPr>
          <w:p w14:paraId="591FC631" w14:textId="77777777" w:rsidR="00742E59" w:rsidRPr="00197635" w:rsidRDefault="00742E59" w:rsidP="00742E59">
            <w:pPr>
              <w:pStyle w:val="TableText10"/>
              <w:rPr>
                <w:color w:val="000000"/>
              </w:rPr>
            </w:pPr>
            <w:r w:rsidRPr="00197635">
              <w:rPr>
                <w:color w:val="000000"/>
              </w:rPr>
              <w:t>block DRS vehicle door</w:t>
            </w:r>
          </w:p>
        </w:tc>
        <w:tc>
          <w:tcPr>
            <w:tcW w:w="1321" w:type="dxa"/>
            <w:shd w:val="clear" w:color="auto" w:fill="auto"/>
          </w:tcPr>
          <w:p w14:paraId="330318D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8DC1405"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DF8D497" w14:textId="77777777" w:rsidR="00742E59" w:rsidRPr="00197635" w:rsidRDefault="00742E59" w:rsidP="00742E59">
            <w:pPr>
              <w:pStyle w:val="TableText10"/>
              <w:rPr>
                <w:color w:val="000000"/>
              </w:rPr>
            </w:pPr>
            <w:r w:rsidRPr="00197635">
              <w:rPr>
                <w:color w:val="000000"/>
              </w:rPr>
              <w:t>-</w:t>
            </w:r>
          </w:p>
        </w:tc>
      </w:tr>
      <w:tr w:rsidR="00742E59" w:rsidRPr="00197635" w14:paraId="56134D8B" w14:textId="77777777" w:rsidTr="00742E59">
        <w:trPr>
          <w:cantSplit/>
        </w:trPr>
        <w:tc>
          <w:tcPr>
            <w:tcW w:w="1202" w:type="dxa"/>
            <w:shd w:val="clear" w:color="auto" w:fill="auto"/>
          </w:tcPr>
          <w:p w14:paraId="52EF9102" w14:textId="77777777" w:rsidR="00742E59" w:rsidRPr="00197635" w:rsidRDefault="00742E59" w:rsidP="00742E59">
            <w:pPr>
              <w:pStyle w:val="TableText10"/>
              <w:rPr>
                <w:color w:val="000000"/>
              </w:rPr>
            </w:pPr>
            <w:r w:rsidRPr="00197635">
              <w:rPr>
                <w:color w:val="000000"/>
              </w:rPr>
              <w:t>434</w:t>
            </w:r>
          </w:p>
        </w:tc>
        <w:tc>
          <w:tcPr>
            <w:tcW w:w="2398" w:type="dxa"/>
            <w:shd w:val="clear" w:color="auto" w:fill="auto"/>
          </w:tcPr>
          <w:p w14:paraId="4B9AE759" w14:textId="77777777" w:rsidR="00742E59" w:rsidRPr="00197635" w:rsidRDefault="00742E59" w:rsidP="00742E59">
            <w:pPr>
              <w:pStyle w:val="TableText10"/>
              <w:rPr>
                <w:color w:val="000000"/>
              </w:rPr>
            </w:pPr>
            <w:r w:rsidRPr="00197635">
              <w:rPr>
                <w:color w:val="000000"/>
              </w:rPr>
              <w:t>291 (1) (c)</w:t>
            </w:r>
          </w:p>
        </w:tc>
        <w:tc>
          <w:tcPr>
            <w:tcW w:w="3719" w:type="dxa"/>
            <w:shd w:val="clear" w:color="auto" w:fill="auto"/>
          </w:tcPr>
          <w:p w14:paraId="10AA1135" w14:textId="77777777" w:rsidR="00742E59" w:rsidRPr="00197635" w:rsidRDefault="00742E59" w:rsidP="00742E59">
            <w:pPr>
              <w:pStyle w:val="TableText10"/>
              <w:rPr>
                <w:color w:val="000000"/>
              </w:rPr>
            </w:pPr>
            <w:r w:rsidRPr="00197635">
              <w:rPr>
                <w:color w:val="000000"/>
              </w:rPr>
              <w:t>unlock DRS vehicle door</w:t>
            </w:r>
          </w:p>
        </w:tc>
        <w:tc>
          <w:tcPr>
            <w:tcW w:w="1321" w:type="dxa"/>
            <w:shd w:val="clear" w:color="auto" w:fill="auto"/>
          </w:tcPr>
          <w:p w14:paraId="6762E9DB"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8B25AF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D58787E" w14:textId="77777777" w:rsidR="00742E59" w:rsidRPr="00197635" w:rsidRDefault="00742E59" w:rsidP="00742E59">
            <w:pPr>
              <w:pStyle w:val="TableText10"/>
              <w:rPr>
                <w:color w:val="000000"/>
              </w:rPr>
            </w:pPr>
            <w:r w:rsidRPr="00197635">
              <w:rPr>
                <w:color w:val="000000"/>
              </w:rPr>
              <w:t>-</w:t>
            </w:r>
          </w:p>
        </w:tc>
      </w:tr>
      <w:tr w:rsidR="00742E59" w:rsidRPr="00197635" w14:paraId="13DDC584" w14:textId="77777777" w:rsidTr="00742E59">
        <w:trPr>
          <w:cantSplit/>
        </w:trPr>
        <w:tc>
          <w:tcPr>
            <w:tcW w:w="1202" w:type="dxa"/>
            <w:shd w:val="clear" w:color="auto" w:fill="auto"/>
          </w:tcPr>
          <w:p w14:paraId="3D92AA2F" w14:textId="77777777" w:rsidR="00742E59" w:rsidRPr="00197635" w:rsidRDefault="00742E59" w:rsidP="00742E59">
            <w:pPr>
              <w:pStyle w:val="TableText10"/>
              <w:rPr>
                <w:color w:val="000000"/>
              </w:rPr>
            </w:pPr>
            <w:r w:rsidRPr="00197635">
              <w:rPr>
                <w:color w:val="000000"/>
              </w:rPr>
              <w:t>435</w:t>
            </w:r>
          </w:p>
        </w:tc>
        <w:tc>
          <w:tcPr>
            <w:tcW w:w="2398" w:type="dxa"/>
            <w:shd w:val="clear" w:color="auto" w:fill="auto"/>
          </w:tcPr>
          <w:p w14:paraId="3E979B00" w14:textId="77777777" w:rsidR="00742E59" w:rsidRPr="00197635" w:rsidRDefault="00742E59" w:rsidP="00742E59">
            <w:pPr>
              <w:pStyle w:val="TableText10"/>
              <w:rPr>
                <w:color w:val="000000"/>
              </w:rPr>
            </w:pPr>
            <w:r w:rsidRPr="00197635">
              <w:rPr>
                <w:color w:val="000000"/>
              </w:rPr>
              <w:t>291 (1) (d)</w:t>
            </w:r>
          </w:p>
        </w:tc>
        <w:tc>
          <w:tcPr>
            <w:tcW w:w="3719" w:type="dxa"/>
            <w:shd w:val="clear" w:color="auto" w:fill="auto"/>
          </w:tcPr>
          <w:p w14:paraId="5922253E" w14:textId="77777777" w:rsidR="00742E59" w:rsidRPr="00197635" w:rsidRDefault="00742E59" w:rsidP="00742E59">
            <w:pPr>
              <w:pStyle w:val="TableText10"/>
              <w:rPr>
                <w:color w:val="000000"/>
              </w:rPr>
            </w:pPr>
            <w:r w:rsidRPr="00197635">
              <w:rPr>
                <w:color w:val="000000"/>
              </w:rPr>
              <w:t>open door while DRS vehicle moving</w:t>
            </w:r>
          </w:p>
        </w:tc>
        <w:tc>
          <w:tcPr>
            <w:tcW w:w="1321" w:type="dxa"/>
            <w:shd w:val="clear" w:color="auto" w:fill="auto"/>
          </w:tcPr>
          <w:p w14:paraId="0DFB97FD"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8027DEF"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2A5F611" w14:textId="77777777" w:rsidR="00742E59" w:rsidRPr="00197635" w:rsidRDefault="00742E59" w:rsidP="00742E59">
            <w:pPr>
              <w:pStyle w:val="TableText10"/>
              <w:rPr>
                <w:color w:val="000000"/>
              </w:rPr>
            </w:pPr>
            <w:r w:rsidRPr="00197635">
              <w:rPr>
                <w:color w:val="000000"/>
              </w:rPr>
              <w:t>-</w:t>
            </w:r>
          </w:p>
        </w:tc>
      </w:tr>
      <w:tr w:rsidR="00742E59" w:rsidRPr="00197635" w14:paraId="5C2149F5" w14:textId="77777777" w:rsidTr="00742E59">
        <w:trPr>
          <w:cantSplit/>
        </w:trPr>
        <w:tc>
          <w:tcPr>
            <w:tcW w:w="1202" w:type="dxa"/>
            <w:shd w:val="clear" w:color="auto" w:fill="auto"/>
          </w:tcPr>
          <w:p w14:paraId="3DEF1C8A" w14:textId="77777777" w:rsidR="00742E59" w:rsidRPr="00197635" w:rsidRDefault="00742E59" w:rsidP="00742E59">
            <w:pPr>
              <w:pStyle w:val="TableText10"/>
              <w:rPr>
                <w:color w:val="000000"/>
              </w:rPr>
            </w:pPr>
            <w:r w:rsidRPr="00197635">
              <w:rPr>
                <w:color w:val="000000"/>
              </w:rPr>
              <w:t>436</w:t>
            </w:r>
          </w:p>
        </w:tc>
        <w:tc>
          <w:tcPr>
            <w:tcW w:w="2398" w:type="dxa"/>
            <w:shd w:val="clear" w:color="auto" w:fill="auto"/>
          </w:tcPr>
          <w:p w14:paraId="1926ADD5" w14:textId="77777777" w:rsidR="00742E59" w:rsidRPr="00197635" w:rsidRDefault="00742E59" w:rsidP="00742E59">
            <w:pPr>
              <w:pStyle w:val="TableText10"/>
              <w:rPr>
                <w:color w:val="000000"/>
              </w:rPr>
            </w:pPr>
            <w:r w:rsidRPr="00197635">
              <w:rPr>
                <w:color w:val="000000"/>
              </w:rPr>
              <w:t>291 (1) (e)</w:t>
            </w:r>
          </w:p>
        </w:tc>
        <w:tc>
          <w:tcPr>
            <w:tcW w:w="3719" w:type="dxa"/>
            <w:shd w:val="clear" w:color="auto" w:fill="auto"/>
          </w:tcPr>
          <w:p w14:paraId="7BE773BB" w14:textId="77777777" w:rsidR="00742E59" w:rsidRPr="00197635" w:rsidRDefault="00742E59" w:rsidP="00742E59">
            <w:pPr>
              <w:pStyle w:val="TableText10"/>
              <w:rPr>
                <w:color w:val="000000"/>
              </w:rPr>
            </w:pPr>
            <w:r w:rsidRPr="00197635">
              <w:rPr>
                <w:color w:val="000000"/>
              </w:rPr>
              <w:t>interfere with automatic DRS vehicle door</w:t>
            </w:r>
          </w:p>
        </w:tc>
        <w:tc>
          <w:tcPr>
            <w:tcW w:w="1321" w:type="dxa"/>
            <w:shd w:val="clear" w:color="auto" w:fill="auto"/>
          </w:tcPr>
          <w:p w14:paraId="794FC55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45296EA"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F744FAB" w14:textId="77777777" w:rsidR="00742E59" w:rsidRPr="00197635" w:rsidRDefault="00742E59" w:rsidP="00742E59">
            <w:pPr>
              <w:pStyle w:val="TableText10"/>
              <w:rPr>
                <w:color w:val="000000"/>
              </w:rPr>
            </w:pPr>
            <w:r w:rsidRPr="00197635">
              <w:rPr>
                <w:color w:val="000000"/>
              </w:rPr>
              <w:t>-</w:t>
            </w:r>
          </w:p>
        </w:tc>
      </w:tr>
      <w:tr w:rsidR="00742E59" w:rsidRPr="00197635" w14:paraId="7564B122" w14:textId="77777777" w:rsidTr="00742E59">
        <w:trPr>
          <w:cantSplit/>
        </w:trPr>
        <w:tc>
          <w:tcPr>
            <w:tcW w:w="1202" w:type="dxa"/>
            <w:shd w:val="clear" w:color="auto" w:fill="auto"/>
          </w:tcPr>
          <w:p w14:paraId="041F1925" w14:textId="77777777" w:rsidR="00742E59" w:rsidRPr="00197635" w:rsidRDefault="00742E59" w:rsidP="00742E59">
            <w:pPr>
              <w:pStyle w:val="TableText10"/>
              <w:rPr>
                <w:color w:val="000000"/>
              </w:rPr>
            </w:pPr>
            <w:r w:rsidRPr="00197635">
              <w:rPr>
                <w:color w:val="000000"/>
              </w:rPr>
              <w:t>437</w:t>
            </w:r>
          </w:p>
        </w:tc>
        <w:tc>
          <w:tcPr>
            <w:tcW w:w="2398" w:type="dxa"/>
            <w:shd w:val="clear" w:color="auto" w:fill="auto"/>
          </w:tcPr>
          <w:p w14:paraId="38144B73" w14:textId="77777777" w:rsidR="00742E59" w:rsidRPr="00197635" w:rsidRDefault="00742E59" w:rsidP="00742E59">
            <w:pPr>
              <w:pStyle w:val="TableText10"/>
              <w:rPr>
                <w:color w:val="000000"/>
              </w:rPr>
            </w:pPr>
            <w:r w:rsidRPr="00197635">
              <w:rPr>
                <w:color w:val="000000"/>
              </w:rPr>
              <w:t>292 (1)</w:t>
            </w:r>
          </w:p>
        </w:tc>
        <w:tc>
          <w:tcPr>
            <w:tcW w:w="3719" w:type="dxa"/>
            <w:shd w:val="clear" w:color="auto" w:fill="auto"/>
          </w:tcPr>
          <w:p w14:paraId="7D9F5EA7" w14:textId="77777777" w:rsidR="00742E59" w:rsidRPr="00197635" w:rsidRDefault="00742E59" w:rsidP="00742E59">
            <w:pPr>
              <w:pStyle w:val="TableText10"/>
              <w:rPr>
                <w:color w:val="000000"/>
              </w:rPr>
            </w:pPr>
            <w:r w:rsidRPr="00197635">
              <w:rPr>
                <w:color w:val="000000"/>
              </w:rPr>
              <w:t>throw thing in/from DRS vehicle</w:t>
            </w:r>
          </w:p>
        </w:tc>
        <w:tc>
          <w:tcPr>
            <w:tcW w:w="1321" w:type="dxa"/>
            <w:shd w:val="clear" w:color="auto" w:fill="auto"/>
          </w:tcPr>
          <w:p w14:paraId="65FF31BD"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A241048"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4914DDC" w14:textId="77777777" w:rsidR="00742E59" w:rsidRPr="00197635" w:rsidRDefault="00742E59" w:rsidP="00742E59">
            <w:pPr>
              <w:pStyle w:val="TableText10"/>
              <w:rPr>
                <w:color w:val="000000"/>
              </w:rPr>
            </w:pPr>
            <w:r w:rsidRPr="00197635">
              <w:rPr>
                <w:color w:val="000000"/>
              </w:rPr>
              <w:t>-</w:t>
            </w:r>
          </w:p>
        </w:tc>
      </w:tr>
      <w:tr w:rsidR="00742E59" w:rsidRPr="00197635" w14:paraId="6B55F8B3" w14:textId="77777777" w:rsidTr="00742E59">
        <w:trPr>
          <w:cantSplit/>
        </w:trPr>
        <w:tc>
          <w:tcPr>
            <w:tcW w:w="1202" w:type="dxa"/>
            <w:shd w:val="clear" w:color="auto" w:fill="auto"/>
          </w:tcPr>
          <w:p w14:paraId="32EC58BE" w14:textId="77777777" w:rsidR="00742E59" w:rsidRPr="00197635" w:rsidRDefault="00742E59" w:rsidP="00742E59">
            <w:pPr>
              <w:pStyle w:val="TableText10"/>
              <w:rPr>
                <w:color w:val="000000"/>
              </w:rPr>
            </w:pPr>
            <w:r w:rsidRPr="00197635">
              <w:rPr>
                <w:color w:val="000000"/>
              </w:rPr>
              <w:t>438</w:t>
            </w:r>
          </w:p>
        </w:tc>
        <w:tc>
          <w:tcPr>
            <w:tcW w:w="2398" w:type="dxa"/>
            <w:shd w:val="clear" w:color="auto" w:fill="auto"/>
          </w:tcPr>
          <w:p w14:paraId="30154060" w14:textId="77777777" w:rsidR="00742E59" w:rsidRPr="00197635" w:rsidRDefault="00742E59" w:rsidP="00742E59">
            <w:pPr>
              <w:pStyle w:val="TableText10"/>
              <w:rPr>
                <w:color w:val="000000"/>
              </w:rPr>
            </w:pPr>
            <w:r w:rsidRPr="00197635">
              <w:rPr>
                <w:color w:val="000000"/>
              </w:rPr>
              <w:t>293 (2) (a)</w:t>
            </w:r>
          </w:p>
        </w:tc>
        <w:tc>
          <w:tcPr>
            <w:tcW w:w="3719" w:type="dxa"/>
            <w:shd w:val="clear" w:color="auto" w:fill="auto"/>
          </w:tcPr>
          <w:p w14:paraId="3A536410" w14:textId="77777777" w:rsidR="00742E59" w:rsidRPr="00197635" w:rsidRDefault="00742E59" w:rsidP="00742E59">
            <w:pPr>
              <w:pStyle w:val="TableText10"/>
              <w:rPr>
                <w:color w:val="000000"/>
              </w:rPr>
            </w:pPr>
            <w:r w:rsidRPr="00197635">
              <w:rPr>
                <w:color w:val="000000"/>
              </w:rPr>
              <w:t>DRS vehicle passenger enter bus driver’s compartment</w:t>
            </w:r>
          </w:p>
        </w:tc>
        <w:tc>
          <w:tcPr>
            <w:tcW w:w="1321" w:type="dxa"/>
            <w:shd w:val="clear" w:color="auto" w:fill="auto"/>
          </w:tcPr>
          <w:p w14:paraId="2C3294B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B7F7D88"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4FF9077" w14:textId="77777777" w:rsidR="00742E59" w:rsidRPr="00197635" w:rsidRDefault="00742E59" w:rsidP="00742E59">
            <w:pPr>
              <w:pStyle w:val="TableText10"/>
              <w:rPr>
                <w:color w:val="000000"/>
              </w:rPr>
            </w:pPr>
            <w:r w:rsidRPr="00197635">
              <w:rPr>
                <w:color w:val="000000"/>
              </w:rPr>
              <w:t>-</w:t>
            </w:r>
          </w:p>
        </w:tc>
      </w:tr>
      <w:tr w:rsidR="00742E59" w:rsidRPr="00197635" w14:paraId="78E68052" w14:textId="77777777" w:rsidTr="00742E59">
        <w:trPr>
          <w:cantSplit/>
        </w:trPr>
        <w:tc>
          <w:tcPr>
            <w:tcW w:w="1202" w:type="dxa"/>
            <w:shd w:val="clear" w:color="auto" w:fill="auto"/>
          </w:tcPr>
          <w:p w14:paraId="5C32D234" w14:textId="77777777" w:rsidR="00742E59" w:rsidRPr="00197635" w:rsidRDefault="00742E59" w:rsidP="00742E59">
            <w:pPr>
              <w:pStyle w:val="TableText10"/>
              <w:rPr>
                <w:color w:val="000000"/>
              </w:rPr>
            </w:pPr>
            <w:r w:rsidRPr="00197635">
              <w:rPr>
                <w:color w:val="000000"/>
              </w:rPr>
              <w:t>439</w:t>
            </w:r>
          </w:p>
        </w:tc>
        <w:tc>
          <w:tcPr>
            <w:tcW w:w="2398" w:type="dxa"/>
            <w:shd w:val="clear" w:color="auto" w:fill="auto"/>
          </w:tcPr>
          <w:p w14:paraId="24B6F361" w14:textId="77777777" w:rsidR="00742E59" w:rsidRPr="00197635" w:rsidRDefault="00742E59" w:rsidP="00742E59">
            <w:pPr>
              <w:pStyle w:val="TableText10"/>
              <w:rPr>
                <w:color w:val="000000"/>
              </w:rPr>
            </w:pPr>
            <w:r w:rsidRPr="00197635">
              <w:rPr>
                <w:color w:val="000000"/>
              </w:rPr>
              <w:t>293 (2) (b)</w:t>
            </w:r>
          </w:p>
        </w:tc>
        <w:tc>
          <w:tcPr>
            <w:tcW w:w="3719" w:type="dxa"/>
            <w:shd w:val="clear" w:color="auto" w:fill="auto"/>
          </w:tcPr>
          <w:p w14:paraId="19A38597" w14:textId="77777777" w:rsidR="00742E59" w:rsidRPr="00197635" w:rsidRDefault="00742E59" w:rsidP="00742E59">
            <w:pPr>
              <w:pStyle w:val="TableText10"/>
              <w:rPr>
                <w:color w:val="000000"/>
              </w:rPr>
            </w:pPr>
            <w:r w:rsidRPr="00197635">
              <w:rPr>
                <w:color w:val="000000"/>
              </w:rPr>
              <w:t>DRS vehicle passenger occupy bus driver’s seat</w:t>
            </w:r>
          </w:p>
        </w:tc>
        <w:tc>
          <w:tcPr>
            <w:tcW w:w="1321" w:type="dxa"/>
            <w:shd w:val="clear" w:color="auto" w:fill="auto"/>
          </w:tcPr>
          <w:p w14:paraId="3148B1E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CDE69D3"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B8E9B3F" w14:textId="77777777" w:rsidR="00742E59" w:rsidRPr="00197635" w:rsidRDefault="00742E59" w:rsidP="00742E59">
            <w:pPr>
              <w:pStyle w:val="TableText10"/>
              <w:rPr>
                <w:color w:val="000000"/>
              </w:rPr>
            </w:pPr>
            <w:r w:rsidRPr="00197635">
              <w:rPr>
                <w:color w:val="000000"/>
              </w:rPr>
              <w:t>-</w:t>
            </w:r>
          </w:p>
        </w:tc>
      </w:tr>
      <w:tr w:rsidR="00742E59" w:rsidRPr="00197635" w14:paraId="77EF75B6" w14:textId="77777777" w:rsidTr="00742E59">
        <w:trPr>
          <w:cantSplit/>
        </w:trPr>
        <w:tc>
          <w:tcPr>
            <w:tcW w:w="1202" w:type="dxa"/>
            <w:shd w:val="clear" w:color="auto" w:fill="auto"/>
          </w:tcPr>
          <w:p w14:paraId="3DD5D216" w14:textId="77777777" w:rsidR="00742E59" w:rsidRPr="00197635" w:rsidRDefault="00742E59" w:rsidP="00742E59">
            <w:pPr>
              <w:pStyle w:val="TableText10"/>
              <w:rPr>
                <w:color w:val="000000"/>
              </w:rPr>
            </w:pPr>
            <w:r w:rsidRPr="00197635">
              <w:rPr>
                <w:color w:val="000000"/>
              </w:rPr>
              <w:lastRenderedPageBreak/>
              <w:t>440</w:t>
            </w:r>
          </w:p>
        </w:tc>
        <w:tc>
          <w:tcPr>
            <w:tcW w:w="2398" w:type="dxa"/>
            <w:shd w:val="clear" w:color="auto" w:fill="auto"/>
          </w:tcPr>
          <w:p w14:paraId="4EE9590D" w14:textId="77777777" w:rsidR="00742E59" w:rsidRPr="00197635" w:rsidRDefault="00742E59" w:rsidP="00742E59">
            <w:pPr>
              <w:pStyle w:val="TableText10"/>
              <w:rPr>
                <w:color w:val="000000"/>
              </w:rPr>
            </w:pPr>
            <w:r w:rsidRPr="00197635">
              <w:rPr>
                <w:color w:val="000000"/>
              </w:rPr>
              <w:t>293 (3) (a)</w:t>
            </w:r>
          </w:p>
        </w:tc>
        <w:tc>
          <w:tcPr>
            <w:tcW w:w="3719" w:type="dxa"/>
            <w:shd w:val="clear" w:color="auto" w:fill="auto"/>
          </w:tcPr>
          <w:p w14:paraId="690A375D" w14:textId="77777777" w:rsidR="00742E59" w:rsidRPr="00197635" w:rsidRDefault="00742E59" w:rsidP="00742E59">
            <w:pPr>
              <w:pStyle w:val="TableText10"/>
              <w:rPr>
                <w:color w:val="000000"/>
              </w:rPr>
            </w:pPr>
            <w:r w:rsidRPr="00197635">
              <w:rPr>
                <w:color w:val="000000"/>
              </w:rPr>
              <w:t>DRS vehicle passenger travel on unauthorised part of bus</w:t>
            </w:r>
          </w:p>
        </w:tc>
        <w:tc>
          <w:tcPr>
            <w:tcW w:w="1321" w:type="dxa"/>
            <w:shd w:val="clear" w:color="auto" w:fill="auto"/>
          </w:tcPr>
          <w:p w14:paraId="47FADD5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E0A951E"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77078E6A" w14:textId="77777777" w:rsidR="00742E59" w:rsidRPr="00197635" w:rsidRDefault="00742E59" w:rsidP="00742E59">
            <w:pPr>
              <w:pStyle w:val="TableText10"/>
              <w:rPr>
                <w:color w:val="000000"/>
              </w:rPr>
            </w:pPr>
            <w:r w:rsidRPr="00197635">
              <w:rPr>
                <w:color w:val="000000"/>
              </w:rPr>
              <w:t>-</w:t>
            </w:r>
          </w:p>
        </w:tc>
      </w:tr>
      <w:tr w:rsidR="00742E59" w:rsidRPr="00197635" w14:paraId="20DD3C79" w14:textId="77777777" w:rsidTr="00742E59">
        <w:trPr>
          <w:cantSplit/>
        </w:trPr>
        <w:tc>
          <w:tcPr>
            <w:tcW w:w="1202" w:type="dxa"/>
            <w:shd w:val="clear" w:color="auto" w:fill="auto"/>
          </w:tcPr>
          <w:p w14:paraId="3883B50A" w14:textId="77777777" w:rsidR="00742E59" w:rsidRPr="00197635" w:rsidRDefault="00742E59" w:rsidP="00742E59">
            <w:pPr>
              <w:pStyle w:val="TableText10"/>
              <w:rPr>
                <w:color w:val="000000"/>
              </w:rPr>
            </w:pPr>
            <w:r w:rsidRPr="00197635">
              <w:rPr>
                <w:color w:val="000000"/>
              </w:rPr>
              <w:t>441</w:t>
            </w:r>
          </w:p>
        </w:tc>
        <w:tc>
          <w:tcPr>
            <w:tcW w:w="2398" w:type="dxa"/>
            <w:shd w:val="clear" w:color="auto" w:fill="auto"/>
          </w:tcPr>
          <w:p w14:paraId="2FC50618" w14:textId="77777777" w:rsidR="00742E59" w:rsidRPr="00197635" w:rsidRDefault="00742E59" w:rsidP="00742E59">
            <w:pPr>
              <w:pStyle w:val="TableText10"/>
              <w:rPr>
                <w:color w:val="000000"/>
              </w:rPr>
            </w:pPr>
            <w:r w:rsidRPr="00197635">
              <w:rPr>
                <w:color w:val="000000"/>
              </w:rPr>
              <w:t>293 (3) (b)</w:t>
            </w:r>
          </w:p>
        </w:tc>
        <w:tc>
          <w:tcPr>
            <w:tcW w:w="3719" w:type="dxa"/>
            <w:shd w:val="clear" w:color="auto" w:fill="auto"/>
          </w:tcPr>
          <w:p w14:paraId="348788CE" w14:textId="77777777" w:rsidR="00742E59" w:rsidRPr="00197635" w:rsidRDefault="00742E59" w:rsidP="00742E59">
            <w:pPr>
              <w:pStyle w:val="TableText10"/>
              <w:rPr>
                <w:color w:val="000000"/>
              </w:rPr>
            </w:pPr>
            <w:r w:rsidRPr="00197635">
              <w:rPr>
                <w:color w:val="000000"/>
              </w:rPr>
              <w:t>DRS vehicle passenger beside/in front of bus driver’s seat</w:t>
            </w:r>
          </w:p>
        </w:tc>
        <w:tc>
          <w:tcPr>
            <w:tcW w:w="1321" w:type="dxa"/>
            <w:shd w:val="clear" w:color="auto" w:fill="auto"/>
          </w:tcPr>
          <w:p w14:paraId="4E98289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E5B10D0"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6A0C61E" w14:textId="77777777" w:rsidR="00742E59" w:rsidRPr="00197635" w:rsidRDefault="00742E59" w:rsidP="00742E59">
            <w:pPr>
              <w:pStyle w:val="TableText10"/>
              <w:rPr>
                <w:color w:val="000000"/>
              </w:rPr>
            </w:pPr>
            <w:r w:rsidRPr="00197635">
              <w:rPr>
                <w:color w:val="000000"/>
              </w:rPr>
              <w:t>-</w:t>
            </w:r>
          </w:p>
        </w:tc>
      </w:tr>
      <w:tr w:rsidR="00742E59" w:rsidRPr="00197635" w14:paraId="505413A6" w14:textId="77777777" w:rsidTr="00742E59">
        <w:trPr>
          <w:cantSplit/>
        </w:trPr>
        <w:tc>
          <w:tcPr>
            <w:tcW w:w="1202" w:type="dxa"/>
            <w:shd w:val="clear" w:color="auto" w:fill="auto"/>
          </w:tcPr>
          <w:p w14:paraId="6265C40C" w14:textId="77777777" w:rsidR="00742E59" w:rsidRPr="00197635" w:rsidRDefault="00742E59" w:rsidP="00742E59">
            <w:pPr>
              <w:pStyle w:val="TableText10"/>
              <w:rPr>
                <w:color w:val="000000"/>
              </w:rPr>
            </w:pPr>
            <w:r w:rsidRPr="00197635">
              <w:rPr>
                <w:color w:val="000000"/>
              </w:rPr>
              <w:t>442</w:t>
            </w:r>
          </w:p>
        </w:tc>
        <w:tc>
          <w:tcPr>
            <w:tcW w:w="2398" w:type="dxa"/>
            <w:shd w:val="clear" w:color="auto" w:fill="auto"/>
          </w:tcPr>
          <w:p w14:paraId="751EF53F" w14:textId="77777777" w:rsidR="00742E59" w:rsidRPr="00197635" w:rsidRDefault="00742E59" w:rsidP="00742E59">
            <w:pPr>
              <w:pStyle w:val="TableText10"/>
              <w:rPr>
                <w:color w:val="000000"/>
              </w:rPr>
            </w:pPr>
            <w:r w:rsidRPr="00197635">
              <w:rPr>
                <w:color w:val="000000"/>
              </w:rPr>
              <w:t>294 (1)</w:t>
            </w:r>
          </w:p>
        </w:tc>
        <w:tc>
          <w:tcPr>
            <w:tcW w:w="3719" w:type="dxa"/>
            <w:shd w:val="clear" w:color="auto" w:fill="auto"/>
          </w:tcPr>
          <w:p w14:paraId="3FB35983" w14:textId="77777777" w:rsidR="00742E59" w:rsidRPr="00197635" w:rsidRDefault="00742E59" w:rsidP="00742E59">
            <w:pPr>
              <w:pStyle w:val="TableText10"/>
              <w:rPr>
                <w:color w:val="000000"/>
              </w:rPr>
            </w:pPr>
            <w:r w:rsidRPr="00197635">
              <w:rPr>
                <w:color w:val="000000"/>
              </w:rPr>
              <w:t>remove property of DRS operator from DRS vehicle</w:t>
            </w:r>
          </w:p>
        </w:tc>
        <w:tc>
          <w:tcPr>
            <w:tcW w:w="1321" w:type="dxa"/>
            <w:shd w:val="clear" w:color="auto" w:fill="auto"/>
          </w:tcPr>
          <w:p w14:paraId="5E7DD88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CE84FA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745156F" w14:textId="77777777" w:rsidR="00742E59" w:rsidRPr="00197635" w:rsidRDefault="00742E59" w:rsidP="00742E59">
            <w:pPr>
              <w:pStyle w:val="TableText10"/>
              <w:rPr>
                <w:color w:val="000000"/>
              </w:rPr>
            </w:pPr>
            <w:r w:rsidRPr="00197635">
              <w:rPr>
                <w:color w:val="000000"/>
              </w:rPr>
              <w:t>-</w:t>
            </w:r>
          </w:p>
        </w:tc>
      </w:tr>
      <w:tr w:rsidR="00742E59" w:rsidRPr="00197635" w14:paraId="78129E7C" w14:textId="77777777" w:rsidTr="00742E59">
        <w:trPr>
          <w:cantSplit/>
        </w:trPr>
        <w:tc>
          <w:tcPr>
            <w:tcW w:w="1202" w:type="dxa"/>
            <w:shd w:val="clear" w:color="auto" w:fill="auto"/>
          </w:tcPr>
          <w:p w14:paraId="4482965B" w14:textId="77777777" w:rsidR="00742E59" w:rsidRPr="00197635" w:rsidRDefault="00742E59" w:rsidP="00742E59">
            <w:pPr>
              <w:pStyle w:val="TableText10"/>
              <w:rPr>
                <w:color w:val="000000"/>
              </w:rPr>
            </w:pPr>
            <w:r w:rsidRPr="00197635">
              <w:rPr>
                <w:color w:val="000000"/>
              </w:rPr>
              <w:t>443</w:t>
            </w:r>
          </w:p>
        </w:tc>
        <w:tc>
          <w:tcPr>
            <w:tcW w:w="2398" w:type="dxa"/>
            <w:shd w:val="clear" w:color="auto" w:fill="auto"/>
          </w:tcPr>
          <w:p w14:paraId="60CEECBC" w14:textId="77777777" w:rsidR="00742E59" w:rsidRPr="00197635" w:rsidRDefault="00742E59" w:rsidP="00742E59">
            <w:pPr>
              <w:pStyle w:val="TableText10"/>
              <w:rPr>
                <w:color w:val="000000"/>
              </w:rPr>
            </w:pPr>
            <w:r w:rsidRPr="00197635">
              <w:rPr>
                <w:color w:val="000000"/>
              </w:rPr>
              <w:t>295 (1)</w:t>
            </w:r>
          </w:p>
        </w:tc>
        <w:tc>
          <w:tcPr>
            <w:tcW w:w="3719" w:type="dxa"/>
            <w:shd w:val="clear" w:color="auto" w:fill="auto"/>
          </w:tcPr>
          <w:p w14:paraId="7D5CD3AA" w14:textId="77777777" w:rsidR="00742E59" w:rsidRPr="00197635" w:rsidRDefault="00742E59" w:rsidP="00742E59">
            <w:pPr>
              <w:pStyle w:val="TableText10"/>
              <w:rPr>
                <w:color w:val="000000"/>
              </w:rPr>
            </w:pPr>
            <w:r w:rsidRPr="00197635">
              <w:rPr>
                <w:color w:val="000000"/>
              </w:rPr>
              <w:t>deposit litter/dangerous thing in DRS vehicle</w:t>
            </w:r>
          </w:p>
        </w:tc>
        <w:tc>
          <w:tcPr>
            <w:tcW w:w="1321" w:type="dxa"/>
            <w:shd w:val="clear" w:color="auto" w:fill="auto"/>
          </w:tcPr>
          <w:p w14:paraId="6D312C1F"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2769BC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B42ADCE" w14:textId="77777777" w:rsidR="00742E59" w:rsidRPr="00197635" w:rsidRDefault="00742E59" w:rsidP="00742E59">
            <w:pPr>
              <w:pStyle w:val="TableText10"/>
              <w:rPr>
                <w:color w:val="000000"/>
              </w:rPr>
            </w:pPr>
            <w:r w:rsidRPr="00197635">
              <w:rPr>
                <w:color w:val="000000"/>
              </w:rPr>
              <w:t>-</w:t>
            </w:r>
          </w:p>
        </w:tc>
      </w:tr>
      <w:tr w:rsidR="00742E59" w:rsidRPr="00197635" w14:paraId="3F2073F7" w14:textId="77777777" w:rsidTr="00742E59">
        <w:trPr>
          <w:cantSplit/>
        </w:trPr>
        <w:tc>
          <w:tcPr>
            <w:tcW w:w="1202" w:type="dxa"/>
            <w:shd w:val="clear" w:color="auto" w:fill="auto"/>
          </w:tcPr>
          <w:p w14:paraId="7D56F58D" w14:textId="77777777" w:rsidR="00742E59" w:rsidRPr="00197635" w:rsidRDefault="00742E59" w:rsidP="00742E59">
            <w:pPr>
              <w:pStyle w:val="TableText10"/>
              <w:rPr>
                <w:color w:val="000000"/>
              </w:rPr>
            </w:pPr>
            <w:r w:rsidRPr="00197635">
              <w:rPr>
                <w:color w:val="000000"/>
              </w:rPr>
              <w:t>444</w:t>
            </w:r>
          </w:p>
        </w:tc>
        <w:tc>
          <w:tcPr>
            <w:tcW w:w="2398" w:type="dxa"/>
            <w:shd w:val="clear" w:color="auto" w:fill="auto"/>
          </w:tcPr>
          <w:p w14:paraId="0C1721D4" w14:textId="77777777" w:rsidR="00742E59" w:rsidRPr="00197635" w:rsidRDefault="00742E59" w:rsidP="00742E59">
            <w:pPr>
              <w:pStyle w:val="TableText10"/>
              <w:rPr>
                <w:color w:val="000000"/>
              </w:rPr>
            </w:pPr>
            <w:r w:rsidRPr="00197635">
              <w:rPr>
                <w:color w:val="000000"/>
              </w:rPr>
              <w:t>296 (1)</w:t>
            </w:r>
          </w:p>
        </w:tc>
        <w:tc>
          <w:tcPr>
            <w:tcW w:w="3719" w:type="dxa"/>
            <w:shd w:val="clear" w:color="auto" w:fill="auto"/>
          </w:tcPr>
          <w:p w14:paraId="6E798260" w14:textId="77777777" w:rsidR="00742E59" w:rsidRPr="00197635" w:rsidRDefault="00742E59" w:rsidP="00742E59">
            <w:pPr>
              <w:pStyle w:val="TableText10"/>
              <w:rPr>
                <w:color w:val="000000"/>
              </w:rPr>
            </w:pPr>
            <w:r w:rsidRPr="00197635">
              <w:rPr>
                <w:color w:val="000000"/>
              </w:rPr>
              <w:t>DRS vehicle passenger take animal on DRS vehicle without permission</w:t>
            </w:r>
          </w:p>
        </w:tc>
        <w:tc>
          <w:tcPr>
            <w:tcW w:w="1321" w:type="dxa"/>
            <w:shd w:val="clear" w:color="auto" w:fill="auto"/>
          </w:tcPr>
          <w:p w14:paraId="468B9E3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540F825"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87C99AD" w14:textId="77777777" w:rsidR="00742E59" w:rsidRPr="00197635" w:rsidRDefault="00742E59" w:rsidP="00742E59">
            <w:pPr>
              <w:pStyle w:val="TableText10"/>
              <w:rPr>
                <w:color w:val="000000"/>
              </w:rPr>
            </w:pPr>
            <w:r w:rsidRPr="00197635">
              <w:rPr>
                <w:color w:val="000000"/>
              </w:rPr>
              <w:t>-</w:t>
            </w:r>
          </w:p>
        </w:tc>
      </w:tr>
      <w:tr w:rsidR="00742E59" w:rsidRPr="00197635" w14:paraId="0BB9DDEF" w14:textId="77777777" w:rsidTr="00742E59">
        <w:trPr>
          <w:cantSplit/>
        </w:trPr>
        <w:tc>
          <w:tcPr>
            <w:tcW w:w="1202" w:type="dxa"/>
            <w:tcBorders>
              <w:bottom w:val="nil"/>
            </w:tcBorders>
            <w:shd w:val="clear" w:color="auto" w:fill="auto"/>
          </w:tcPr>
          <w:p w14:paraId="5B0D96B5" w14:textId="77777777" w:rsidR="00742E59" w:rsidRPr="00197635" w:rsidRDefault="00742E59" w:rsidP="00742E59">
            <w:pPr>
              <w:pStyle w:val="TableText10"/>
              <w:keepNext/>
              <w:rPr>
                <w:color w:val="000000"/>
              </w:rPr>
            </w:pPr>
            <w:r w:rsidRPr="00197635">
              <w:rPr>
                <w:color w:val="000000"/>
              </w:rPr>
              <w:t>445</w:t>
            </w:r>
          </w:p>
        </w:tc>
        <w:tc>
          <w:tcPr>
            <w:tcW w:w="2398" w:type="dxa"/>
            <w:tcBorders>
              <w:bottom w:val="nil"/>
            </w:tcBorders>
            <w:shd w:val="clear" w:color="auto" w:fill="auto"/>
          </w:tcPr>
          <w:p w14:paraId="335B7EA3" w14:textId="77777777" w:rsidR="00742E59" w:rsidRPr="00197635" w:rsidRDefault="00742E59" w:rsidP="00742E59">
            <w:pPr>
              <w:pStyle w:val="TableText10"/>
              <w:rPr>
                <w:color w:val="000000"/>
              </w:rPr>
            </w:pPr>
            <w:r w:rsidRPr="00197635">
              <w:rPr>
                <w:color w:val="000000"/>
              </w:rPr>
              <w:t>297 (2)</w:t>
            </w:r>
          </w:p>
        </w:tc>
        <w:tc>
          <w:tcPr>
            <w:tcW w:w="3719" w:type="dxa"/>
            <w:tcBorders>
              <w:bottom w:val="nil"/>
            </w:tcBorders>
            <w:shd w:val="clear" w:color="auto" w:fill="auto"/>
          </w:tcPr>
          <w:p w14:paraId="581607B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0338CF0"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34B2C4A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492E2E7A" w14:textId="77777777" w:rsidR="00742E59" w:rsidRPr="00197635" w:rsidRDefault="00742E59" w:rsidP="00742E59">
            <w:pPr>
              <w:pStyle w:val="TableText10"/>
              <w:rPr>
                <w:color w:val="000000"/>
              </w:rPr>
            </w:pPr>
          </w:p>
        </w:tc>
      </w:tr>
      <w:tr w:rsidR="00742E59" w:rsidRPr="00197635" w14:paraId="73A891C9" w14:textId="77777777" w:rsidTr="00742E59">
        <w:trPr>
          <w:cantSplit/>
        </w:trPr>
        <w:tc>
          <w:tcPr>
            <w:tcW w:w="1202" w:type="dxa"/>
            <w:tcBorders>
              <w:top w:val="nil"/>
              <w:bottom w:val="nil"/>
            </w:tcBorders>
            <w:shd w:val="clear" w:color="auto" w:fill="auto"/>
          </w:tcPr>
          <w:p w14:paraId="7483C49B" w14:textId="77777777" w:rsidR="00742E59" w:rsidRPr="00197635" w:rsidRDefault="00742E59" w:rsidP="00742E59">
            <w:pPr>
              <w:pStyle w:val="TableText10"/>
              <w:rPr>
                <w:color w:val="000000"/>
              </w:rPr>
            </w:pPr>
            <w:r w:rsidRPr="00197635">
              <w:rPr>
                <w:color w:val="000000"/>
              </w:rPr>
              <w:t>445.1</w:t>
            </w:r>
          </w:p>
        </w:tc>
        <w:tc>
          <w:tcPr>
            <w:tcW w:w="2398" w:type="dxa"/>
            <w:tcBorders>
              <w:top w:val="nil"/>
              <w:bottom w:val="nil"/>
            </w:tcBorders>
            <w:shd w:val="clear" w:color="auto" w:fill="auto"/>
          </w:tcPr>
          <w:p w14:paraId="7E1A63A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297 (1) (a)</w:t>
            </w:r>
          </w:p>
        </w:tc>
        <w:tc>
          <w:tcPr>
            <w:tcW w:w="3719" w:type="dxa"/>
            <w:tcBorders>
              <w:top w:val="nil"/>
              <w:bottom w:val="nil"/>
            </w:tcBorders>
            <w:shd w:val="clear" w:color="auto" w:fill="auto"/>
          </w:tcPr>
          <w:p w14:paraId="556D9C2A" w14:textId="77777777" w:rsidR="00742E59" w:rsidRPr="00197635" w:rsidRDefault="00742E59" w:rsidP="00742E59">
            <w:pPr>
              <w:pStyle w:val="TableText10"/>
              <w:rPr>
                <w:color w:val="000000"/>
              </w:rPr>
            </w:pPr>
            <w:r w:rsidRPr="00197635">
              <w:rPr>
                <w:color w:val="000000"/>
              </w:rPr>
              <w:t>DRS vehicle passenger not comply with direction by driver/police officer/authorised person because soil/damage DRS vehicle/person</w:t>
            </w:r>
          </w:p>
        </w:tc>
        <w:tc>
          <w:tcPr>
            <w:tcW w:w="1321" w:type="dxa"/>
            <w:tcBorders>
              <w:top w:val="nil"/>
              <w:bottom w:val="nil"/>
            </w:tcBorders>
            <w:shd w:val="clear" w:color="auto" w:fill="auto"/>
          </w:tcPr>
          <w:p w14:paraId="690CCE6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B570269"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4044A70" w14:textId="77777777" w:rsidR="00742E59" w:rsidRPr="00197635" w:rsidRDefault="00742E59" w:rsidP="00742E59">
            <w:pPr>
              <w:pStyle w:val="TableText10"/>
              <w:rPr>
                <w:color w:val="000000"/>
              </w:rPr>
            </w:pPr>
            <w:r w:rsidRPr="00197635">
              <w:rPr>
                <w:color w:val="000000"/>
              </w:rPr>
              <w:t>-</w:t>
            </w:r>
          </w:p>
        </w:tc>
      </w:tr>
      <w:tr w:rsidR="00742E59" w:rsidRPr="00197635" w14:paraId="686587C6" w14:textId="77777777" w:rsidTr="00742E59">
        <w:trPr>
          <w:cantSplit/>
        </w:trPr>
        <w:tc>
          <w:tcPr>
            <w:tcW w:w="1202" w:type="dxa"/>
            <w:tcBorders>
              <w:top w:val="nil"/>
            </w:tcBorders>
            <w:shd w:val="clear" w:color="auto" w:fill="auto"/>
          </w:tcPr>
          <w:p w14:paraId="24EDC9D3" w14:textId="77777777" w:rsidR="00742E59" w:rsidRPr="00197635" w:rsidRDefault="00742E59" w:rsidP="00742E59">
            <w:pPr>
              <w:pStyle w:val="TableText10"/>
              <w:rPr>
                <w:color w:val="000000"/>
              </w:rPr>
            </w:pPr>
            <w:r w:rsidRPr="00197635">
              <w:rPr>
                <w:color w:val="000000"/>
              </w:rPr>
              <w:lastRenderedPageBreak/>
              <w:t>445.2</w:t>
            </w:r>
          </w:p>
        </w:tc>
        <w:tc>
          <w:tcPr>
            <w:tcW w:w="2398" w:type="dxa"/>
            <w:tcBorders>
              <w:top w:val="nil"/>
            </w:tcBorders>
            <w:shd w:val="clear" w:color="auto" w:fill="auto"/>
          </w:tcPr>
          <w:p w14:paraId="51647C9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297 (1) (b)</w:t>
            </w:r>
          </w:p>
        </w:tc>
        <w:tc>
          <w:tcPr>
            <w:tcW w:w="3719" w:type="dxa"/>
            <w:tcBorders>
              <w:top w:val="nil"/>
            </w:tcBorders>
            <w:shd w:val="clear" w:color="auto" w:fill="auto"/>
          </w:tcPr>
          <w:p w14:paraId="170C9E00" w14:textId="77777777" w:rsidR="00742E59" w:rsidRPr="00197635" w:rsidRDefault="00742E59" w:rsidP="00742E59">
            <w:pPr>
              <w:pStyle w:val="TableText10"/>
              <w:rPr>
                <w:color w:val="000000"/>
              </w:rPr>
            </w:pPr>
            <w:r w:rsidRPr="00197635">
              <w:rPr>
                <w:color w:val="000000"/>
              </w:rPr>
              <w:t>DRS vehicle passenger not comply with direction by driver/police officer/authorised person because goods inconvenience/endanger person</w:t>
            </w:r>
          </w:p>
        </w:tc>
        <w:tc>
          <w:tcPr>
            <w:tcW w:w="1321" w:type="dxa"/>
            <w:tcBorders>
              <w:top w:val="nil"/>
            </w:tcBorders>
            <w:shd w:val="clear" w:color="auto" w:fill="auto"/>
          </w:tcPr>
          <w:p w14:paraId="5A16241D"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1E745CA1" w14:textId="77777777" w:rsidR="00742E59" w:rsidRPr="00197635" w:rsidRDefault="00742E59" w:rsidP="00742E59">
            <w:pPr>
              <w:pStyle w:val="TableText10"/>
              <w:rPr>
                <w:color w:val="000000"/>
              </w:rPr>
            </w:pPr>
            <w:r w:rsidRPr="00197635">
              <w:rPr>
                <w:color w:val="000000"/>
              </w:rPr>
              <w:t>183</w:t>
            </w:r>
          </w:p>
        </w:tc>
        <w:tc>
          <w:tcPr>
            <w:tcW w:w="1338" w:type="dxa"/>
            <w:tcBorders>
              <w:top w:val="nil"/>
            </w:tcBorders>
            <w:shd w:val="clear" w:color="auto" w:fill="auto"/>
          </w:tcPr>
          <w:p w14:paraId="71125C22" w14:textId="77777777" w:rsidR="00742E59" w:rsidRPr="00197635" w:rsidRDefault="00742E59" w:rsidP="00742E59">
            <w:pPr>
              <w:pStyle w:val="TableText10"/>
              <w:rPr>
                <w:color w:val="000000"/>
              </w:rPr>
            </w:pPr>
            <w:r w:rsidRPr="00197635">
              <w:rPr>
                <w:color w:val="000000"/>
              </w:rPr>
              <w:t>-</w:t>
            </w:r>
          </w:p>
        </w:tc>
      </w:tr>
      <w:tr w:rsidR="00742E59" w:rsidRPr="00197635" w14:paraId="5BB91380" w14:textId="77777777" w:rsidTr="00742E59">
        <w:trPr>
          <w:cantSplit/>
        </w:trPr>
        <w:tc>
          <w:tcPr>
            <w:tcW w:w="1202" w:type="dxa"/>
            <w:shd w:val="clear" w:color="auto" w:fill="auto"/>
          </w:tcPr>
          <w:p w14:paraId="1A16A7D9" w14:textId="77777777" w:rsidR="00742E59" w:rsidRPr="00197635" w:rsidRDefault="00742E59" w:rsidP="00742E59">
            <w:pPr>
              <w:pStyle w:val="TableText10"/>
              <w:rPr>
                <w:color w:val="000000"/>
              </w:rPr>
            </w:pPr>
            <w:r w:rsidRPr="00197635">
              <w:rPr>
                <w:color w:val="000000"/>
              </w:rPr>
              <w:t>446</w:t>
            </w:r>
          </w:p>
        </w:tc>
        <w:tc>
          <w:tcPr>
            <w:tcW w:w="2398" w:type="dxa"/>
            <w:shd w:val="clear" w:color="auto" w:fill="auto"/>
          </w:tcPr>
          <w:p w14:paraId="7231FF67" w14:textId="77777777" w:rsidR="00742E59" w:rsidRPr="00197635" w:rsidRDefault="00742E59" w:rsidP="00742E59">
            <w:pPr>
              <w:pStyle w:val="TableText10"/>
              <w:rPr>
                <w:color w:val="000000"/>
              </w:rPr>
            </w:pPr>
            <w:r w:rsidRPr="00197635">
              <w:rPr>
                <w:color w:val="000000"/>
              </w:rPr>
              <w:t>298 (2)</w:t>
            </w:r>
          </w:p>
        </w:tc>
        <w:tc>
          <w:tcPr>
            <w:tcW w:w="3719" w:type="dxa"/>
            <w:shd w:val="clear" w:color="auto" w:fill="auto"/>
          </w:tcPr>
          <w:p w14:paraId="03200EE1" w14:textId="77777777" w:rsidR="00742E59" w:rsidRPr="00197635" w:rsidRDefault="00742E59" w:rsidP="00742E59">
            <w:pPr>
              <w:pStyle w:val="TableText10"/>
              <w:rPr>
                <w:color w:val="000000"/>
              </w:rPr>
            </w:pPr>
            <w:r w:rsidRPr="00197635">
              <w:rPr>
                <w:color w:val="000000"/>
              </w:rPr>
              <w:t>intoxicated DRS vehicle passenger not comply with direction by driver/police officer/authorised person</w:t>
            </w:r>
          </w:p>
        </w:tc>
        <w:tc>
          <w:tcPr>
            <w:tcW w:w="1321" w:type="dxa"/>
            <w:shd w:val="clear" w:color="auto" w:fill="auto"/>
          </w:tcPr>
          <w:p w14:paraId="7FE775F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DA5C00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AC5A78A" w14:textId="77777777" w:rsidR="00742E59" w:rsidRPr="00197635" w:rsidRDefault="00742E59" w:rsidP="00742E59">
            <w:pPr>
              <w:pStyle w:val="TableText10"/>
              <w:rPr>
                <w:color w:val="000000"/>
              </w:rPr>
            </w:pPr>
            <w:r w:rsidRPr="00197635">
              <w:rPr>
                <w:color w:val="000000"/>
              </w:rPr>
              <w:t>-</w:t>
            </w:r>
          </w:p>
        </w:tc>
      </w:tr>
      <w:tr w:rsidR="00742E59" w:rsidRPr="00197635" w14:paraId="3EA47F21" w14:textId="77777777" w:rsidTr="00742E59">
        <w:trPr>
          <w:cantSplit/>
        </w:trPr>
        <w:tc>
          <w:tcPr>
            <w:tcW w:w="1202" w:type="dxa"/>
            <w:shd w:val="clear" w:color="auto" w:fill="auto"/>
          </w:tcPr>
          <w:p w14:paraId="662E0272" w14:textId="77777777" w:rsidR="00742E59" w:rsidRPr="00197635" w:rsidRDefault="00742E59" w:rsidP="00742E59">
            <w:pPr>
              <w:pStyle w:val="TableText10"/>
              <w:rPr>
                <w:color w:val="000000"/>
              </w:rPr>
            </w:pPr>
            <w:r w:rsidRPr="00197635">
              <w:rPr>
                <w:color w:val="000000"/>
              </w:rPr>
              <w:t>447</w:t>
            </w:r>
          </w:p>
        </w:tc>
        <w:tc>
          <w:tcPr>
            <w:tcW w:w="2398" w:type="dxa"/>
            <w:shd w:val="clear" w:color="auto" w:fill="auto"/>
          </w:tcPr>
          <w:p w14:paraId="0E20AD4D" w14:textId="77777777" w:rsidR="00742E59" w:rsidRPr="00197635" w:rsidRDefault="00742E59" w:rsidP="00742E59">
            <w:pPr>
              <w:pStyle w:val="TableText10"/>
              <w:rPr>
                <w:color w:val="000000"/>
              </w:rPr>
            </w:pPr>
            <w:r w:rsidRPr="00197635">
              <w:rPr>
                <w:color w:val="000000"/>
              </w:rPr>
              <w:t>299 (2)</w:t>
            </w:r>
          </w:p>
        </w:tc>
        <w:tc>
          <w:tcPr>
            <w:tcW w:w="3719" w:type="dxa"/>
            <w:shd w:val="clear" w:color="auto" w:fill="auto"/>
          </w:tcPr>
          <w:p w14:paraId="16A52D4E" w14:textId="77777777" w:rsidR="00742E59" w:rsidRPr="00197635" w:rsidRDefault="00742E59" w:rsidP="00742E59">
            <w:pPr>
              <w:pStyle w:val="TableText10"/>
              <w:rPr>
                <w:color w:val="000000"/>
              </w:rPr>
            </w:pPr>
            <w:r w:rsidRPr="00197635">
              <w:rPr>
                <w:color w:val="000000"/>
              </w:rPr>
              <w:t>DRS vehicle passenger offender not comply with direction by driver/police officer/authorised person</w:t>
            </w:r>
          </w:p>
        </w:tc>
        <w:tc>
          <w:tcPr>
            <w:tcW w:w="1321" w:type="dxa"/>
            <w:shd w:val="clear" w:color="auto" w:fill="auto"/>
          </w:tcPr>
          <w:p w14:paraId="59C7C401"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FB73CD1"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3A511B1" w14:textId="77777777" w:rsidR="00742E59" w:rsidRPr="00197635" w:rsidRDefault="00742E59" w:rsidP="00742E59">
            <w:pPr>
              <w:pStyle w:val="TableText10"/>
              <w:rPr>
                <w:color w:val="000000"/>
              </w:rPr>
            </w:pPr>
            <w:r w:rsidRPr="00197635">
              <w:rPr>
                <w:color w:val="000000"/>
              </w:rPr>
              <w:t>-</w:t>
            </w:r>
          </w:p>
        </w:tc>
      </w:tr>
      <w:tr w:rsidR="00742E59" w:rsidRPr="00197635" w14:paraId="49D6DCF1" w14:textId="77777777" w:rsidTr="00742E59">
        <w:trPr>
          <w:cantSplit/>
        </w:trPr>
        <w:tc>
          <w:tcPr>
            <w:tcW w:w="1202" w:type="dxa"/>
            <w:shd w:val="clear" w:color="auto" w:fill="auto"/>
          </w:tcPr>
          <w:p w14:paraId="47ADE7EF" w14:textId="77777777" w:rsidR="00742E59" w:rsidRPr="00197635" w:rsidRDefault="00742E59" w:rsidP="00742E59">
            <w:pPr>
              <w:pStyle w:val="TableText10"/>
              <w:rPr>
                <w:color w:val="000000"/>
              </w:rPr>
            </w:pPr>
            <w:r w:rsidRPr="00197635">
              <w:rPr>
                <w:color w:val="000000"/>
              </w:rPr>
              <w:t>448</w:t>
            </w:r>
          </w:p>
        </w:tc>
        <w:tc>
          <w:tcPr>
            <w:tcW w:w="2398" w:type="dxa"/>
            <w:shd w:val="clear" w:color="auto" w:fill="auto"/>
          </w:tcPr>
          <w:p w14:paraId="75A79895" w14:textId="77777777" w:rsidR="00742E59" w:rsidRPr="00197635" w:rsidRDefault="00742E59" w:rsidP="00742E59">
            <w:pPr>
              <w:pStyle w:val="TableText10"/>
              <w:rPr>
                <w:color w:val="000000"/>
              </w:rPr>
            </w:pPr>
            <w:r w:rsidRPr="00197635">
              <w:rPr>
                <w:color w:val="000000"/>
              </w:rPr>
              <w:t>301 (1)</w:t>
            </w:r>
          </w:p>
        </w:tc>
        <w:tc>
          <w:tcPr>
            <w:tcW w:w="3719" w:type="dxa"/>
            <w:shd w:val="clear" w:color="auto" w:fill="auto"/>
          </w:tcPr>
          <w:p w14:paraId="39958763" w14:textId="77777777" w:rsidR="00742E59" w:rsidRPr="00197635" w:rsidRDefault="00742E59" w:rsidP="00742E59">
            <w:pPr>
              <w:pStyle w:val="TableText10"/>
              <w:rPr>
                <w:color w:val="000000"/>
              </w:rPr>
            </w:pPr>
            <w:r w:rsidRPr="00197635">
              <w:rPr>
                <w:color w:val="000000"/>
              </w:rPr>
              <w:t>DRS vehicle passenger not deal with lost property on DRS vehicle as required</w:t>
            </w:r>
          </w:p>
        </w:tc>
        <w:tc>
          <w:tcPr>
            <w:tcW w:w="1321" w:type="dxa"/>
            <w:shd w:val="clear" w:color="auto" w:fill="auto"/>
          </w:tcPr>
          <w:p w14:paraId="3877B32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3210FB2"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6641DC6" w14:textId="77777777" w:rsidR="00742E59" w:rsidRPr="00197635" w:rsidRDefault="00742E59" w:rsidP="00742E59">
            <w:pPr>
              <w:pStyle w:val="TableText10"/>
              <w:rPr>
                <w:color w:val="000000"/>
              </w:rPr>
            </w:pPr>
            <w:r w:rsidRPr="00197635">
              <w:rPr>
                <w:color w:val="000000"/>
              </w:rPr>
              <w:t>-</w:t>
            </w:r>
          </w:p>
        </w:tc>
      </w:tr>
      <w:tr w:rsidR="00742E59" w:rsidRPr="00197635" w14:paraId="3D3D0CA6" w14:textId="77777777" w:rsidTr="00742E59">
        <w:trPr>
          <w:cantSplit/>
        </w:trPr>
        <w:tc>
          <w:tcPr>
            <w:tcW w:w="1202" w:type="dxa"/>
            <w:shd w:val="clear" w:color="auto" w:fill="auto"/>
          </w:tcPr>
          <w:p w14:paraId="52E6E33D" w14:textId="77777777" w:rsidR="00742E59" w:rsidRPr="00197635" w:rsidRDefault="00742E59" w:rsidP="00742E59">
            <w:pPr>
              <w:pStyle w:val="TableText10"/>
              <w:rPr>
                <w:color w:val="000000"/>
              </w:rPr>
            </w:pPr>
            <w:r w:rsidRPr="00197635">
              <w:rPr>
                <w:color w:val="000000"/>
              </w:rPr>
              <w:t>449</w:t>
            </w:r>
          </w:p>
        </w:tc>
        <w:tc>
          <w:tcPr>
            <w:tcW w:w="2398" w:type="dxa"/>
            <w:shd w:val="clear" w:color="auto" w:fill="auto"/>
          </w:tcPr>
          <w:p w14:paraId="7EA88541" w14:textId="77777777" w:rsidR="00742E59" w:rsidRPr="00197635" w:rsidRDefault="00742E59" w:rsidP="00742E59">
            <w:pPr>
              <w:pStyle w:val="TableText10"/>
              <w:rPr>
                <w:color w:val="000000"/>
              </w:rPr>
            </w:pPr>
            <w:r w:rsidRPr="00197635">
              <w:rPr>
                <w:color w:val="000000"/>
              </w:rPr>
              <w:t>303 (5)</w:t>
            </w:r>
          </w:p>
        </w:tc>
        <w:tc>
          <w:tcPr>
            <w:tcW w:w="3719" w:type="dxa"/>
            <w:shd w:val="clear" w:color="auto" w:fill="auto"/>
          </w:tcPr>
          <w:p w14:paraId="220D169C" w14:textId="77777777" w:rsidR="00742E59" w:rsidRPr="00197635" w:rsidRDefault="00742E59" w:rsidP="00742E59">
            <w:pPr>
              <w:pStyle w:val="TableText10"/>
              <w:rPr>
                <w:color w:val="000000"/>
              </w:rPr>
            </w:pPr>
            <w:r w:rsidRPr="00197635">
              <w:rPr>
                <w:color w:val="000000"/>
              </w:rPr>
              <w:t>not comply with DRS vehicle security camera standard</w:t>
            </w:r>
          </w:p>
        </w:tc>
        <w:tc>
          <w:tcPr>
            <w:tcW w:w="1321" w:type="dxa"/>
            <w:shd w:val="clear" w:color="auto" w:fill="auto"/>
          </w:tcPr>
          <w:p w14:paraId="6B292C38"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5926079"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7B8BCCCF" w14:textId="77777777" w:rsidR="00742E59" w:rsidRPr="00197635" w:rsidRDefault="00742E59" w:rsidP="00742E59">
            <w:pPr>
              <w:pStyle w:val="TableText10"/>
              <w:rPr>
                <w:color w:val="000000"/>
              </w:rPr>
            </w:pPr>
            <w:r w:rsidRPr="00197635">
              <w:rPr>
                <w:color w:val="000000"/>
              </w:rPr>
              <w:t>-</w:t>
            </w:r>
          </w:p>
        </w:tc>
      </w:tr>
      <w:tr w:rsidR="00742E59" w:rsidRPr="00197635" w14:paraId="2DF61877" w14:textId="77777777" w:rsidTr="00742E59">
        <w:trPr>
          <w:cantSplit/>
        </w:trPr>
        <w:tc>
          <w:tcPr>
            <w:tcW w:w="1202" w:type="dxa"/>
            <w:shd w:val="clear" w:color="auto" w:fill="auto"/>
          </w:tcPr>
          <w:p w14:paraId="6A1B0210" w14:textId="77777777" w:rsidR="00742E59" w:rsidRPr="00197635" w:rsidRDefault="00742E59" w:rsidP="00742E59">
            <w:pPr>
              <w:pStyle w:val="TableText10"/>
              <w:rPr>
                <w:color w:val="000000"/>
              </w:rPr>
            </w:pPr>
            <w:r w:rsidRPr="00197635">
              <w:rPr>
                <w:color w:val="000000"/>
              </w:rPr>
              <w:t>450</w:t>
            </w:r>
          </w:p>
        </w:tc>
        <w:tc>
          <w:tcPr>
            <w:tcW w:w="2398" w:type="dxa"/>
            <w:shd w:val="clear" w:color="auto" w:fill="auto"/>
          </w:tcPr>
          <w:p w14:paraId="292AFDC6" w14:textId="77777777" w:rsidR="00742E59" w:rsidRPr="00197635" w:rsidRDefault="00742E59" w:rsidP="00742E59">
            <w:pPr>
              <w:pStyle w:val="TableText10"/>
              <w:rPr>
                <w:color w:val="000000"/>
              </w:rPr>
            </w:pPr>
            <w:r w:rsidRPr="00197635">
              <w:rPr>
                <w:color w:val="000000"/>
              </w:rPr>
              <w:t>304 (1)</w:t>
            </w:r>
          </w:p>
        </w:tc>
        <w:tc>
          <w:tcPr>
            <w:tcW w:w="3719" w:type="dxa"/>
            <w:shd w:val="clear" w:color="auto" w:fill="auto"/>
          </w:tcPr>
          <w:p w14:paraId="71566639" w14:textId="77777777" w:rsidR="00742E59" w:rsidRPr="00197635" w:rsidRDefault="00742E59" w:rsidP="00742E59">
            <w:pPr>
              <w:pStyle w:val="TableText10"/>
              <w:rPr>
                <w:color w:val="000000"/>
              </w:rPr>
            </w:pPr>
            <w:r w:rsidRPr="00197635">
              <w:rPr>
                <w:color w:val="000000"/>
              </w:rPr>
              <w:t>interfere with DRS vehicle security camera</w:t>
            </w:r>
          </w:p>
        </w:tc>
        <w:tc>
          <w:tcPr>
            <w:tcW w:w="1321" w:type="dxa"/>
            <w:shd w:val="clear" w:color="auto" w:fill="auto"/>
          </w:tcPr>
          <w:p w14:paraId="1A9C9BF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0518CF05" w14:textId="77777777" w:rsidR="00742E59" w:rsidRPr="00197635" w:rsidRDefault="00742E59" w:rsidP="00742E59">
            <w:pPr>
              <w:pStyle w:val="TableText10"/>
              <w:rPr>
                <w:color w:val="000000"/>
              </w:rPr>
            </w:pPr>
            <w:r w:rsidRPr="00197635">
              <w:rPr>
                <w:color w:val="000000"/>
              </w:rPr>
              <w:t>590</w:t>
            </w:r>
          </w:p>
        </w:tc>
        <w:tc>
          <w:tcPr>
            <w:tcW w:w="1338" w:type="dxa"/>
            <w:shd w:val="clear" w:color="auto" w:fill="auto"/>
          </w:tcPr>
          <w:p w14:paraId="23CA9656" w14:textId="77777777" w:rsidR="00742E59" w:rsidRPr="00197635" w:rsidRDefault="00742E59" w:rsidP="00742E59">
            <w:pPr>
              <w:pStyle w:val="TableText10"/>
              <w:rPr>
                <w:color w:val="000000"/>
              </w:rPr>
            </w:pPr>
            <w:r w:rsidRPr="00197635">
              <w:rPr>
                <w:color w:val="000000"/>
              </w:rPr>
              <w:t>-</w:t>
            </w:r>
          </w:p>
        </w:tc>
      </w:tr>
      <w:tr w:rsidR="00742E59" w:rsidRPr="00197635" w14:paraId="0C946EA9" w14:textId="77777777" w:rsidTr="00742E59">
        <w:trPr>
          <w:cantSplit/>
        </w:trPr>
        <w:tc>
          <w:tcPr>
            <w:tcW w:w="1202" w:type="dxa"/>
            <w:shd w:val="clear" w:color="auto" w:fill="auto"/>
          </w:tcPr>
          <w:p w14:paraId="5515620C" w14:textId="77777777" w:rsidR="00742E59" w:rsidRPr="00197635" w:rsidRDefault="00742E59" w:rsidP="00742E59">
            <w:pPr>
              <w:pStyle w:val="TableText10"/>
              <w:rPr>
                <w:color w:val="000000"/>
              </w:rPr>
            </w:pPr>
            <w:r w:rsidRPr="00197635">
              <w:rPr>
                <w:color w:val="000000"/>
              </w:rPr>
              <w:lastRenderedPageBreak/>
              <w:t>451</w:t>
            </w:r>
          </w:p>
        </w:tc>
        <w:tc>
          <w:tcPr>
            <w:tcW w:w="2398" w:type="dxa"/>
            <w:shd w:val="clear" w:color="auto" w:fill="auto"/>
          </w:tcPr>
          <w:p w14:paraId="305F57E1" w14:textId="77777777" w:rsidR="00742E59" w:rsidRPr="00197635" w:rsidRDefault="00742E59" w:rsidP="00742E59">
            <w:pPr>
              <w:pStyle w:val="TableText10"/>
              <w:rPr>
                <w:color w:val="000000"/>
              </w:rPr>
            </w:pPr>
            <w:r w:rsidRPr="00197635">
              <w:rPr>
                <w:color w:val="000000"/>
              </w:rPr>
              <w:t>304 (2)</w:t>
            </w:r>
          </w:p>
        </w:tc>
        <w:tc>
          <w:tcPr>
            <w:tcW w:w="3719" w:type="dxa"/>
            <w:shd w:val="clear" w:color="auto" w:fill="auto"/>
          </w:tcPr>
          <w:p w14:paraId="54BB0D55" w14:textId="77777777" w:rsidR="00742E59" w:rsidRPr="00197635" w:rsidRDefault="00742E59" w:rsidP="00742E59">
            <w:pPr>
              <w:pStyle w:val="TableText10"/>
              <w:rPr>
                <w:color w:val="000000"/>
              </w:rPr>
            </w:pPr>
            <w:r w:rsidRPr="00197635">
              <w:rPr>
                <w:color w:val="000000"/>
              </w:rPr>
              <w:t>interfere with DRS vehicle security camera recording</w:t>
            </w:r>
          </w:p>
        </w:tc>
        <w:tc>
          <w:tcPr>
            <w:tcW w:w="1321" w:type="dxa"/>
            <w:shd w:val="clear" w:color="auto" w:fill="auto"/>
          </w:tcPr>
          <w:p w14:paraId="26FB515E"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126D54AC" w14:textId="77777777" w:rsidR="00742E59" w:rsidRPr="00197635" w:rsidRDefault="00742E59" w:rsidP="00742E59">
            <w:pPr>
              <w:pStyle w:val="TableText10"/>
              <w:rPr>
                <w:color w:val="000000"/>
              </w:rPr>
            </w:pPr>
            <w:r w:rsidRPr="00197635">
              <w:rPr>
                <w:color w:val="000000"/>
              </w:rPr>
              <w:t>590</w:t>
            </w:r>
          </w:p>
        </w:tc>
        <w:tc>
          <w:tcPr>
            <w:tcW w:w="1338" w:type="dxa"/>
            <w:shd w:val="clear" w:color="auto" w:fill="auto"/>
          </w:tcPr>
          <w:p w14:paraId="075615F1" w14:textId="77777777" w:rsidR="00742E59" w:rsidRPr="00197635" w:rsidRDefault="00742E59" w:rsidP="00742E59">
            <w:pPr>
              <w:pStyle w:val="TableText10"/>
              <w:rPr>
                <w:color w:val="000000"/>
              </w:rPr>
            </w:pPr>
            <w:r w:rsidRPr="00197635">
              <w:rPr>
                <w:color w:val="000000"/>
              </w:rPr>
              <w:t>-</w:t>
            </w:r>
          </w:p>
        </w:tc>
      </w:tr>
      <w:tr w:rsidR="00742E59" w:rsidRPr="00197635" w14:paraId="220C4B71" w14:textId="77777777" w:rsidTr="00742E59">
        <w:trPr>
          <w:cantSplit/>
        </w:trPr>
        <w:tc>
          <w:tcPr>
            <w:tcW w:w="1202" w:type="dxa"/>
          </w:tcPr>
          <w:p w14:paraId="3565EE09" w14:textId="77777777" w:rsidR="00742E59" w:rsidRPr="00197635" w:rsidRDefault="00742E59" w:rsidP="00742E59">
            <w:pPr>
              <w:pStyle w:val="TableText10"/>
              <w:rPr>
                <w:color w:val="000000"/>
              </w:rPr>
            </w:pPr>
            <w:r w:rsidRPr="00197635">
              <w:rPr>
                <w:color w:val="000000"/>
              </w:rPr>
              <w:t>452</w:t>
            </w:r>
          </w:p>
        </w:tc>
        <w:tc>
          <w:tcPr>
            <w:tcW w:w="2398" w:type="dxa"/>
          </w:tcPr>
          <w:p w14:paraId="2269A24B" w14:textId="77777777" w:rsidR="00742E59" w:rsidRPr="00197635" w:rsidRDefault="00742E59" w:rsidP="00742E59">
            <w:pPr>
              <w:pStyle w:val="TableText10"/>
              <w:rPr>
                <w:color w:val="000000"/>
              </w:rPr>
            </w:pPr>
            <w:r w:rsidRPr="00197635">
              <w:rPr>
                <w:color w:val="000000"/>
              </w:rPr>
              <w:t>307 (1)</w:t>
            </w:r>
          </w:p>
        </w:tc>
        <w:tc>
          <w:tcPr>
            <w:tcW w:w="3719" w:type="dxa"/>
          </w:tcPr>
          <w:p w14:paraId="4983D49D" w14:textId="77777777" w:rsidR="00742E59" w:rsidRPr="00197635" w:rsidRDefault="00742E59" w:rsidP="00742E59">
            <w:pPr>
              <w:pStyle w:val="TableText10"/>
              <w:rPr>
                <w:color w:val="000000"/>
              </w:rPr>
            </w:pPr>
            <w:r w:rsidRPr="00197635">
              <w:rPr>
                <w:color w:val="000000"/>
              </w:rPr>
              <w:t>public passenger vehicle driver—not display driver authority card as required</w:t>
            </w:r>
          </w:p>
        </w:tc>
        <w:tc>
          <w:tcPr>
            <w:tcW w:w="1321" w:type="dxa"/>
          </w:tcPr>
          <w:p w14:paraId="61805BCE" w14:textId="77777777" w:rsidR="00742E59" w:rsidRPr="00197635" w:rsidRDefault="00742E59" w:rsidP="00742E59">
            <w:pPr>
              <w:pStyle w:val="TableText10"/>
              <w:rPr>
                <w:color w:val="000000"/>
              </w:rPr>
            </w:pPr>
            <w:r w:rsidRPr="00197635">
              <w:rPr>
                <w:color w:val="000000"/>
              </w:rPr>
              <w:t>20</w:t>
            </w:r>
          </w:p>
        </w:tc>
        <w:tc>
          <w:tcPr>
            <w:tcW w:w="1423" w:type="dxa"/>
          </w:tcPr>
          <w:p w14:paraId="144EE6B3" w14:textId="77777777" w:rsidR="00742E59" w:rsidRPr="00197635" w:rsidRDefault="00742E59" w:rsidP="00742E59">
            <w:pPr>
              <w:pStyle w:val="TableText10"/>
              <w:rPr>
                <w:color w:val="000000"/>
              </w:rPr>
            </w:pPr>
            <w:r w:rsidRPr="00197635">
              <w:rPr>
                <w:color w:val="000000"/>
              </w:rPr>
              <w:t>423</w:t>
            </w:r>
          </w:p>
        </w:tc>
        <w:tc>
          <w:tcPr>
            <w:tcW w:w="1338" w:type="dxa"/>
          </w:tcPr>
          <w:p w14:paraId="31F513FB" w14:textId="77777777" w:rsidR="00742E59" w:rsidRPr="00197635" w:rsidRDefault="00742E59" w:rsidP="00742E59">
            <w:pPr>
              <w:pStyle w:val="TableText10"/>
              <w:rPr>
                <w:color w:val="000000"/>
              </w:rPr>
            </w:pPr>
            <w:r w:rsidRPr="00197635">
              <w:rPr>
                <w:color w:val="000000"/>
              </w:rPr>
              <w:t>-</w:t>
            </w:r>
          </w:p>
        </w:tc>
      </w:tr>
      <w:tr w:rsidR="00742E59" w:rsidRPr="00197635" w14:paraId="37C838F8" w14:textId="77777777" w:rsidTr="00742E59">
        <w:trPr>
          <w:cantSplit/>
        </w:trPr>
        <w:tc>
          <w:tcPr>
            <w:tcW w:w="1202" w:type="dxa"/>
          </w:tcPr>
          <w:p w14:paraId="4CB6FDED" w14:textId="77777777" w:rsidR="00742E59" w:rsidRPr="00197635" w:rsidRDefault="00742E59" w:rsidP="00742E59">
            <w:pPr>
              <w:pStyle w:val="TableText10"/>
              <w:keepNext/>
              <w:rPr>
                <w:color w:val="000000"/>
              </w:rPr>
            </w:pPr>
            <w:r w:rsidRPr="00197635">
              <w:rPr>
                <w:color w:val="000000"/>
              </w:rPr>
              <w:t>453</w:t>
            </w:r>
          </w:p>
        </w:tc>
        <w:tc>
          <w:tcPr>
            <w:tcW w:w="2398" w:type="dxa"/>
          </w:tcPr>
          <w:p w14:paraId="233838B4" w14:textId="77777777" w:rsidR="00742E59" w:rsidRPr="00197635" w:rsidRDefault="00742E59" w:rsidP="00742E59">
            <w:pPr>
              <w:pStyle w:val="TableText10"/>
              <w:rPr>
                <w:color w:val="000000"/>
              </w:rPr>
            </w:pPr>
            <w:r w:rsidRPr="00197635">
              <w:rPr>
                <w:color w:val="000000"/>
              </w:rPr>
              <w:t>308 (1)</w:t>
            </w:r>
          </w:p>
        </w:tc>
        <w:tc>
          <w:tcPr>
            <w:tcW w:w="3719" w:type="dxa"/>
          </w:tcPr>
          <w:p w14:paraId="3EE40F6F" w14:textId="77777777" w:rsidR="00742E59" w:rsidRPr="00197635" w:rsidRDefault="00742E59" w:rsidP="00742E59">
            <w:pPr>
              <w:pStyle w:val="TableText10"/>
              <w:rPr>
                <w:color w:val="000000"/>
              </w:rPr>
            </w:pPr>
            <w:r w:rsidRPr="00197635">
              <w:rPr>
                <w:color w:val="000000"/>
              </w:rPr>
              <w:t>driver of public passenger vehicle—not produce driver authority card to police officer/authorised person on request</w:t>
            </w:r>
          </w:p>
        </w:tc>
        <w:tc>
          <w:tcPr>
            <w:tcW w:w="1321" w:type="dxa"/>
          </w:tcPr>
          <w:p w14:paraId="4E30D816" w14:textId="77777777" w:rsidR="00742E59" w:rsidRPr="00197635" w:rsidRDefault="00742E59" w:rsidP="00742E59">
            <w:pPr>
              <w:pStyle w:val="TableText10"/>
              <w:rPr>
                <w:color w:val="000000"/>
              </w:rPr>
            </w:pPr>
            <w:r w:rsidRPr="00197635">
              <w:rPr>
                <w:color w:val="000000"/>
              </w:rPr>
              <w:t>5</w:t>
            </w:r>
          </w:p>
        </w:tc>
        <w:tc>
          <w:tcPr>
            <w:tcW w:w="1423" w:type="dxa"/>
          </w:tcPr>
          <w:p w14:paraId="42DE97C3" w14:textId="77777777" w:rsidR="00742E59" w:rsidRPr="00197635" w:rsidRDefault="00742E59" w:rsidP="00742E59">
            <w:pPr>
              <w:pStyle w:val="TableText10"/>
              <w:rPr>
                <w:color w:val="000000"/>
              </w:rPr>
            </w:pPr>
            <w:r w:rsidRPr="00197635">
              <w:rPr>
                <w:color w:val="000000"/>
              </w:rPr>
              <w:t>261</w:t>
            </w:r>
          </w:p>
        </w:tc>
        <w:tc>
          <w:tcPr>
            <w:tcW w:w="1338" w:type="dxa"/>
          </w:tcPr>
          <w:p w14:paraId="7070F086" w14:textId="77777777" w:rsidR="00742E59" w:rsidRPr="00197635" w:rsidRDefault="00742E59" w:rsidP="00742E59">
            <w:pPr>
              <w:pStyle w:val="TableText10"/>
              <w:rPr>
                <w:color w:val="000000"/>
              </w:rPr>
            </w:pPr>
            <w:r w:rsidRPr="00197635">
              <w:rPr>
                <w:color w:val="000000"/>
              </w:rPr>
              <w:t>-</w:t>
            </w:r>
          </w:p>
        </w:tc>
      </w:tr>
      <w:tr w:rsidR="00742E59" w:rsidRPr="00197635" w14:paraId="3EE32B2C" w14:textId="77777777" w:rsidTr="00742E59">
        <w:trPr>
          <w:cantSplit/>
        </w:trPr>
        <w:tc>
          <w:tcPr>
            <w:tcW w:w="1202" w:type="dxa"/>
          </w:tcPr>
          <w:p w14:paraId="173E5857" w14:textId="77777777" w:rsidR="00742E59" w:rsidRPr="00197635" w:rsidRDefault="00742E59" w:rsidP="00742E59">
            <w:pPr>
              <w:rPr>
                <w:color w:val="000000"/>
                <w:sz w:val="20"/>
              </w:rPr>
            </w:pPr>
            <w:r w:rsidRPr="00197635">
              <w:rPr>
                <w:color w:val="000000"/>
                <w:sz w:val="20"/>
              </w:rPr>
              <w:t>454</w:t>
            </w:r>
          </w:p>
        </w:tc>
        <w:tc>
          <w:tcPr>
            <w:tcW w:w="2398" w:type="dxa"/>
          </w:tcPr>
          <w:p w14:paraId="4DCFB7B4" w14:textId="77777777" w:rsidR="00742E59" w:rsidRPr="00197635" w:rsidRDefault="00742E59" w:rsidP="00742E59">
            <w:pPr>
              <w:pStyle w:val="TableText10"/>
              <w:rPr>
                <w:color w:val="000000"/>
              </w:rPr>
            </w:pPr>
            <w:r w:rsidRPr="00197635">
              <w:rPr>
                <w:color w:val="000000"/>
              </w:rPr>
              <w:t>326 (1)</w:t>
            </w:r>
          </w:p>
        </w:tc>
        <w:tc>
          <w:tcPr>
            <w:tcW w:w="3719" w:type="dxa"/>
          </w:tcPr>
          <w:p w14:paraId="34C753C6" w14:textId="77777777" w:rsidR="00742E59" w:rsidRPr="00197635" w:rsidRDefault="00742E59" w:rsidP="00742E59">
            <w:pPr>
              <w:pStyle w:val="TableText10"/>
              <w:rPr>
                <w:color w:val="000000"/>
              </w:rPr>
            </w:pPr>
            <w:r w:rsidRPr="00197635">
              <w:rPr>
                <w:color w:val="000000"/>
              </w:rPr>
              <w:t>not return suspended/cancelled certificate of accreditation/taxi licence/rideshare vehicle licence/hire car licence/ITSO approval as required</w:t>
            </w:r>
          </w:p>
        </w:tc>
        <w:tc>
          <w:tcPr>
            <w:tcW w:w="1321" w:type="dxa"/>
          </w:tcPr>
          <w:p w14:paraId="5DE5B589" w14:textId="77777777" w:rsidR="00742E59" w:rsidRPr="00197635" w:rsidRDefault="00742E59" w:rsidP="00742E59">
            <w:pPr>
              <w:pStyle w:val="TableText10"/>
              <w:rPr>
                <w:color w:val="000000"/>
              </w:rPr>
            </w:pPr>
            <w:r w:rsidRPr="00197635">
              <w:rPr>
                <w:color w:val="000000"/>
              </w:rPr>
              <w:t>5</w:t>
            </w:r>
          </w:p>
        </w:tc>
        <w:tc>
          <w:tcPr>
            <w:tcW w:w="1423" w:type="dxa"/>
          </w:tcPr>
          <w:p w14:paraId="5072241B" w14:textId="77777777" w:rsidR="00742E59" w:rsidRPr="00197635" w:rsidRDefault="00742E59" w:rsidP="00742E59">
            <w:pPr>
              <w:pStyle w:val="TableText10"/>
              <w:rPr>
                <w:color w:val="000000"/>
              </w:rPr>
            </w:pPr>
            <w:r w:rsidRPr="00197635">
              <w:rPr>
                <w:color w:val="000000"/>
              </w:rPr>
              <w:t>186</w:t>
            </w:r>
          </w:p>
        </w:tc>
        <w:tc>
          <w:tcPr>
            <w:tcW w:w="1338" w:type="dxa"/>
          </w:tcPr>
          <w:p w14:paraId="45E009C2" w14:textId="77777777" w:rsidR="00742E59" w:rsidRPr="00197635" w:rsidRDefault="00742E59" w:rsidP="00742E59">
            <w:pPr>
              <w:pStyle w:val="TableText10"/>
              <w:rPr>
                <w:color w:val="000000"/>
              </w:rPr>
            </w:pPr>
            <w:r w:rsidRPr="00197635">
              <w:rPr>
                <w:color w:val="000000"/>
              </w:rPr>
              <w:t>-</w:t>
            </w:r>
          </w:p>
        </w:tc>
      </w:tr>
    </w:tbl>
    <w:p w14:paraId="2BFC0CB4" w14:textId="77777777" w:rsidR="00742E59" w:rsidRPr="00197635" w:rsidRDefault="00742E59" w:rsidP="00742E59">
      <w:pPr>
        <w:pStyle w:val="PageBreak"/>
        <w:rPr>
          <w:color w:val="000000"/>
        </w:rPr>
      </w:pPr>
      <w:r w:rsidRPr="00197635">
        <w:rPr>
          <w:color w:val="000000"/>
        </w:rPr>
        <w:br w:type="page"/>
      </w:r>
    </w:p>
    <w:p w14:paraId="7F80276F" w14:textId="77777777" w:rsidR="00742E59" w:rsidRPr="00030012" w:rsidRDefault="00742E59" w:rsidP="00742E59">
      <w:pPr>
        <w:pStyle w:val="Sched-Part"/>
      </w:pPr>
      <w:bookmarkStart w:id="87" w:name="_Toc101423042"/>
      <w:r w:rsidRPr="00030012">
        <w:rPr>
          <w:rStyle w:val="CharPartNo"/>
        </w:rPr>
        <w:lastRenderedPageBreak/>
        <w:t>Part 1.12</w:t>
      </w:r>
      <w:r w:rsidRPr="00197635">
        <w:tab/>
      </w:r>
      <w:r w:rsidRPr="00030012">
        <w:rPr>
          <w:rStyle w:val="CharPartText"/>
        </w:rPr>
        <w:t>Road Transport (Safety and Traffic Management) Act 1999</w:t>
      </w:r>
      <w:bookmarkEnd w:id="87"/>
    </w:p>
    <w:p w14:paraId="7275C98D" w14:textId="77777777" w:rsidR="00742E59" w:rsidRPr="00197635" w:rsidRDefault="00742E59" w:rsidP="00742E5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726600A6" w14:textId="77777777" w:rsidTr="00742E59">
        <w:trPr>
          <w:tblHeader/>
        </w:trPr>
        <w:tc>
          <w:tcPr>
            <w:tcW w:w="1200" w:type="dxa"/>
            <w:tcBorders>
              <w:bottom w:val="single" w:sz="4" w:space="0" w:color="auto"/>
            </w:tcBorders>
          </w:tcPr>
          <w:p w14:paraId="2BC22CB8" w14:textId="77777777" w:rsidR="00742E59" w:rsidRPr="00197635" w:rsidRDefault="00742E59" w:rsidP="00742E59">
            <w:pPr>
              <w:pStyle w:val="TableColHd"/>
              <w:rPr>
                <w:color w:val="000000"/>
              </w:rPr>
            </w:pPr>
            <w:r w:rsidRPr="00197635">
              <w:rPr>
                <w:color w:val="000000"/>
              </w:rPr>
              <w:t>column 1</w:t>
            </w:r>
          </w:p>
          <w:p w14:paraId="533A6A7B"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0313D025" w14:textId="77777777" w:rsidR="00742E59" w:rsidRPr="00197635" w:rsidRDefault="00742E59" w:rsidP="00742E59">
            <w:pPr>
              <w:pStyle w:val="TableColHd"/>
              <w:rPr>
                <w:color w:val="000000"/>
              </w:rPr>
            </w:pPr>
            <w:r w:rsidRPr="00197635">
              <w:rPr>
                <w:color w:val="000000"/>
              </w:rPr>
              <w:t>column 2</w:t>
            </w:r>
          </w:p>
          <w:p w14:paraId="2A24DEA7"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37E83E3" w14:textId="77777777" w:rsidR="00742E59" w:rsidRPr="00197635" w:rsidRDefault="00742E59" w:rsidP="00742E59">
            <w:pPr>
              <w:pStyle w:val="TableColHd"/>
              <w:rPr>
                <w:color w:val="000000"/>
              </w:rPr>
            </w:pPr>
            <w:r w:rsidRPr="00197635">
              <w:rPr>
                <w:color w:val="000000"/>
              </w:rPr>
              <w:t>column 3</w:t>
            </w:r>
          </w:p>
          <w:p w14:paraId="0796766E"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324A2112" w14:textId="77777777" w:rsidR="00742E59" w:rsidRPr="00197635" w:rsidRDefault="00742E59" w:rsidP="00742E59">
            <w:pPr>
              <w:pStyle w:val="TableColHd"/>
              <w:rPr>
                <w:color w:val="000000"/>
              </w:rPr>
            </w:pPr>
            <w:r w:rsidRPr="00197635">
              <w:rPr>
                <w:color w:val="000000"/>
              </w:rPr>
              <w:t>column 4</w:t>
            </w:r>
          </w:p>
          <w:p w14:paraId="60E37179"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085292B" w14:textId="77777777" w:rsidR="00742E59" w:rsidRPr="00197635" w:rsidRDefault="00742E59" w:rsidP="00742E59">
            <w:pPr>
              <w:pStyle w:val="TableColHd"/>
              <w:rPr>
                <w:color w:val="000000"/>
              </w:rPr>
            </w:pPr>
            <w:r w:rsidRPr="00197635">
              <w:rPr>
                <w:color w:val="000000"/>
              </w:rPr>
              <w:t>column 5</w:t>
            </w:r>
          </w:p>
          <w:p w14:paraId="5F8913E9"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28CDC1D0" w14:textId="77777777" w:rsidR="00742E59" w:rsidRPr="00197635" w:rsidRDefault="00742E59" w:rsidP="00742E59">
            <w:pPr>
              <w:pStyle w:val="TableColHd"/>
              <w:rPr>
                <w:color w:val="000000"/>
              </w:rPr>
            </w:pPr>
            <w:r w:rsidRPr="00197635">
              <w:rPr>
                <w:color w:val="000000"/>
              </w:rPr>
              <w:t>column 6</w:t>
            </w:r>
          </w:p>
          <w:p w14:paraId="78911F2D" w14:textId="77777777" w:rsidR="00742E59" w:rsidRPr="00197635" w:rsidRDefault="00742E59" w:rsidP="00742E59">
            <w:pPr>
              <w:pStyle w:val="TableColHd"/>
              <w:rPr>
                <w:color w:val="000000"/>
              </w:rPr>
            </w:pPr>
            <w:r w:rsidRPr="00197635">
              <w:rPr>
                <w:color w:val="000000"/>
              </w:rPr>
              <w:t>demerit points</w:t>
            </w:r>
          </w:p>
        </w:tc>
      </w:tr>
      <w:tr w:rsidR="00742E59" w:rsidRPr="00197635" w14:paraId="3F4E22D9" w14:textId="77777777" w:rsidTr="00742E59">
        <w:trPr>
          <w:cantSplit/>
        </w:trPr>
        <w:tc>
          <w:tcPr>
            <w:tcW w:w="1200" w:type="dxa"/>
            <w:tcBorders>
              <w:top w:val="single" w:sz="4" w:space="0" w:color="auto"/>
            </w:tcBorders>
          </w:tcPr>
          <w:p w14:paraId="4E33D185"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34F9C6D7" w14:textId="77777777" w:rsidR="00742E59" w:rsidRPr="00197635" w:rsidRDefault="00742E59" w:rsidP="00742E59">
            <w:pPr>
              <w:pStyle w:val="TableText10"/>
              <w:rPr>
                <w:color w:val="000000"/>
              </w:rPr>
            </w:pPr>
            <w:r w:rsidRPr="00197635">
              <w:rPr>
                <w:color w:val="000000"/>
              </w:rPr>
              <w:t>5A (1) (a)</w:t>
            </w:r>
          </w:p>
        </w:tc>
        <w:tc>
          <w:tcPr>
            <w:tcW w:w="3720" w:type="dxa"/>
            <w:tcBorders>
              <w:top w:val="single" w:sz="4" w:space="0" w:color="auto"/>
            </w:tcBorders>
          </w:tcPr>
          <w:p w14:paraId="6D4DF2AE" w14:textId="77777777" w:rsidR="00742E59" w:rsidRPr="00197635" w:rsidRDefault="00742E59" w:rsidP="00742E59">
            <w:pPr>
              <w:pStyle w:val="TableText10"/>
              <w:rPr>
                <w:color w:val="000000"/>
              </w:rPr>
            </w:pPr>
            <w:r w:rsidRPr="00197635">
              <w:rPr>
                <w:color w:val="000000"/>
              </w:rPr>
              <w:t>organise/promote/take part in race with another vehicle</w:t>
            </w:r>
          </w:p>
        </w:tc>
        <w:tc>
          <w:tcPr>
            <w:tcW w:w="1320" w:type="dxa"/>
            <w:tcBorders>
              <w:top w:val="single" w:sz="4" w:space="0" w:color="auto"/>
            </w:tcBorders>
          </w:tcPr>
          <w:p w14:paraId="6263EF7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2EE6F550" w14:textId="77777777" w:rsidR="00742E59" w:rsidRPr="00197635" w:rsidRDefault="00742E59" w:rsidP="00742E59">
            <w:pPr>
              <w:pStyle w:val="TableText10"/>
              <w:rPr>
                <w:color w:val="000000"/>
              </w:rPr>
            </w:pPr>
            <w:r w:rsidRPr="00197635">
              <w:rPr>
                <w:color w:val="000000"/>
              </w:rPr>
              <w:t>481</w:t>
            </w:r>
          </w:p>
        </w:tc>
        <w:tc>
          <w:tcPr>
            <w:tcW w:w="1200" w:type="dxa"/>
            <w:tcBorders>
              <w:top w:val="single" w:sz="4" w:space="0" w:color="auto"/>
            </w:tcBorders>
          </w:tcPr>
          <w:p w14:paraId="6D5DB74E" w14:textId="77777777" w:rsidR="00742E59" w:rsidRPr="00197635" w:rsidRDefault="00742E59" w:rsidP="00742E59">
            <w:pPr>
              <w:pStyle w:val="TableText10"/>
              <w:rPr>
                <w:color w:val="000000"/>
              </w:rPr>
            </w:pPr>
            <w:r w:rsidRPr="00197635">
              <w:rPr>
                <w:color w:val="000000"/>
              </w:rPr>
              <w:t>3</w:t>
            </w:r>
          </w:p>
        </w:tc>
      </w:tr>
      <w:tr w:rsidR="00742E59" w:rsidRPr="00197635" w14:paraId="735954C3" w14:textId="77777777" w:rsidTr="00742E59">
        <w:trPr>
          <w:cantSplit/>
        </w:trPr>
        <w:tc>
          <w:tcPr>
            <w:tcW w:w="1200" w:type="dxa"/>
          </w:tcPr>
          <w:p w14:paraId="339BADE2" w14:textId="77777777" w:rsidR="00742E59" w:rsidRPr="00197635" w:rsidRDefault="00742E59" w:rsidP="00742E59">
            <w:pPr>
              <w:pStyle w:val="TableText10"/>
              <w:rPr>
                <w:color w:val="000000"/>
              </w:rPr>
            </w:pPr>
            <w:r w:rsidRPr="00197635">
              <w:rPr>
                <w:color w:val="000000"/>
              </w:rPr>
              <w:t>2</w:t>
            </w:r>
          </w:p>
        </w:tc>
        <w:tc>
          <w:tcPr>
            <w:tcW w:w="2400" w:type="dxa"/>
          </w:tcPr>
          <w:p w14:paraId="766A82C7" w14:textId="77777777" w:rsidR="00742E59" w:rsidRPr="00197635" w:rsidRDefault="00742E59" w:rsidP="00742E59">
            <w:pPr>
              <w:pStyle w:val="TableText10"/>
              <w:rPr>
                <w:color w:val="000000"/>
              </w:rPr>
            </w:pPr>
            <w:r w:rsidRPr="00197635">
              <w:rPr>
                <w:color w:val="000000"/>
              </w:rPr>
              <w:t>5A (1) (b)</w:t>
            </w:r>
          </w:p>
        </w:tc>
        <w:tc>
          <w:tcPr>
            <w:tcW w:w="3720" w:type="dxa"/>
          </w:tcPr>
          <w:p w14:paraId="6F27F7AA" w14:textId="77777777" w:rsidR="00742E59" w:rsidRPr="00197635" w:rsidRDefault="00742E59" w:rsidP="00742E59">
            <w:pPr>
              <w:pStyle w:val="TableText10"/>
              <w:rPr>
                <w:color w:val="000000"/>
              </w:rPr>
            </w:pPr>
            <w:r w:rsidRPr="00197635">
              <w:rPr>
                <w:color w:val="000000"/>
              </w:rPr>
              <w:t>organise/promote/take part in attempt to break vehicle speed record</w:t>
            </w:r>
          </w:p>
        </w:tc>
        <w:tc>
          <w:tcPr>
            <w:tcW w:w="1320" w:type="dxa"/>
          </w:tcPr>
          <w:p w14:paraId="6B5519D5" w14:textId="77777777" w:rsidR="00742E59" w:rsidRPr="00197635" w:rsidRDefault="00742E59" w:rsidP="00742E59">
            <w:pPr>
              <w:pStyle w:val="TableText10"/>
              <w:rPr>
                <w:color w:val="000000"/>
              </w:rPr>
            </w:pPr>
            <w:r w:rsidRPr="00197635">
              <w:rPr>
                <w:color w:val="000000"/>
              </w:rPr>
              <w:t>20</w:t>
            </w:r>
          </w:p>
        </w:tc>
        <w:tc>
          <w:tcPr>
            <w:tcW w:w="1560" w:type="dxa"/>
          </w:tcPr>
          <w:p w14:paraId="3ACD01EE" w14:textId="77777777" w:rsidR="00742E59" w:rsidRPr="00197635" w:rsidRDefault="00742E59" w:rsidP="00742E59">
            <w:pPr>
              <w:pStyle w:val="TableText10"/>
              <w:rPr>
                <w:color w:val="000000"/>
              </w:rPr>
            </w:pPr>
            <w:r w:rsidRPr="00197635">
              <w:rPr>
                <w:color w:val="000000"/>
              </w:rPr>
              <w:t>481</w:t>
            </w:r>
          </w:p>
        </w:tc>
        <w:tc>
          <w:tcPr>
            <w:tcW w:w="1200" w:type="dxa"/>
          </w:tcPr>
          <w:p w14:paraId="65CFE38C" w14:textId="77777777" w:rsidR="00742E59" w:rsidRPr="00197635" w:rsidRDefault="00742E59" w:rsidP="00742E59">
            <w:pPr>
              <w:pStyle w:val="TableText10"/>
              <w:rPr>
                <w:color w:val="000000"/>
              </w:rPr>
            </w:pPr>
            <w:r w:rsidRPr="00197635">
              <w:rPr>
                <w:color w:val="000000"/>
              </w:rPr>
              <w:t>3</w:t>
            </w:r>
          </w:p>
        </w:tc>
      </w:tr>
      <w:tr w:rsidR="00742E59" w:rsidRPr="00197635" w14:paraId="2C873F19" w14:textId="77777777" w:rsidTr="00742E59">
        <w:trPr>
          <w:cantSplit/>
        </w:trPr>
        <w:tc>
          <w:tcPr>
            <w:tcW w:w="1200" w:type="dxa"/>
          </w:tcPr>
          <w:p w14:paraId="4515B40D" w14:textId="77777777" w:rsidR="00742E59" w:rsidRPr="00197635" w:rsidRDefault="00742E59" w:rsidP="00742E59">
            <w:pPr>
              <w:pStyle w:val="TableText10"/>
              <w:rPr>
                <w:color w:val="000000"/>
              </w:rPr>
            </w:pPr>
            <w:r w:rsidRPr="00197635">
              <w:rPr>
                <w:color w:val="000000"/>
              </w:rPr>
              <w:t>3</w:t>
            </w:r>
          </w:p>
        </w:tc>
        <w:tc>
          <w:tcPr>
            <w:tcW w:w="2400" w:type="dxa"/>
          </w:tcPr>
          <w:p w14:paraId="6CA93042" w14:textId="77777777" w:rsidR="00742E59" w:rsidRPr="00197635" w:rsidRDefault="00742E59" w:rsidP="00742E59">
            <w:pPr>
              <w:pStyle w:val="TableText10"/>
              <w:rPr>
                <w:color w:val="000000"/>
              </w:rPr>
            </w:pPr>
            <w:r w:rsidRPr="00197635">
              <w:rPr>
                <w:color w:val="000000"/>
              </w:rPr>
              <w:t>5A (1) (c)</w:t>
            </w:r>
          </w:p>
        </w:tc>
        <w:tc>
          <w:tcPr>
            <w:tcW w:w="3720" w:type="dxa"/>
          </w:tcPr>
          <w:p w14:paraId="31AD5681" w14:textId="77777777" w:rsidR="00742E59" w:rsidRPr="00197635" w:rsidRDefault="00742E59" w:rsidP="00742E59">
            <w:pPr>
              <w:pStyle w:val="TableText10"/>
              <w:rPr>
                <w:color w:val="000000"/>
              </w:rPr>
            </w:pPr>
            <w:r w:rsidRPr="00197635">
              <w:rPr>
                <w:color w:val="000000"/>
              </w:rPr>
              <w:t>organise/promote/take part in trial of vehicle’s maximum speed/acceleration</w:t>
            </w:r>
          </w:p>
        </w:tc>
        <w:tc>
          <w:tcPr>
            <w:tcW w:w="1320" w:type="dxa"/>
          </w:tcPr>
          <w:p w14:paraId="61DC5686" w14:textId="77777777" w:rsidR="00742E59" w:rsidRPr="00197635" w:rsidRDefault="00742E59" w:rsidP="00742E59">
            <w:pPr>
              <w:pStyle w:val="TableText10"/>
              <w:rPr>
                <w:color w:val="000000"/>
              </w:rPr>
            </w:pPr>
            <w:r w:rsidRPr="00197635">
              <w:rPr>
                <w:color w:val="000000"/>
              </w:rPr>
              <w:t>20</w:t>
            </w:r>
          </w:p>
        </w:tc>
        <w:tc>
          <w:tcPr>
            <w:tcW w:w="1560" w:type="dxa"/>
          </w:tcPr>
          <w:p w14:paraId="5CF02D57" w14:textId="77777777" w:rsidR="00742E59" w:rsidRPr="00197635" w:rsidRDefault="00742E59" w:rsidP="00742E59">
            <w:pPr>
              <w:pStyle w:val="TableText10"/>
              <w:rPr>
                <w:color w:val="000000"/>
              </w:rPr>
            </w:pPr>
            <w:r w:rsidRPr="00197635">
              <w:rPr>
                <w:color w:val="000000"/>
              </w:rPr>
              <w:t>481</w:t>
            </w:r>
          </w:p>
        </w:tc>
        <w:tc>
          <w:tcPr>
            <w:tcW w:w="1200" w:type="dxa"/>
          </w:tcPr>
          <w:p w14:paraId="05085A92" w14:textId="77777777" w:rsidR="00742E59" w:rsidRPr="00197635" w:rsidRDefault="00742E59" w:rsidP="00742E59">
            <w:pPr>
              <w:pStyle w:val="TableText10"/>
              <w:rPr>
                <w:color w:val="000000"/>
              </w:rPr>
            </w:pPr>
            <w:r w:rsidRPr="00197635">
              <w:rPr>
                <w:color w:val="000000"/>
              </w:rPr>
              <w:t>3</w:t>
            </w:r>
          </w:p>
        </w:tc>
      </w:tr>
      <w:tr w:rsidR="00742E59" w:rsidRPr="00197635" w14:paraId="1EBBD2D9" w14:textId="77777777" w:rsidTr="00742E59">
        <w:trPr>
          <w:cantSplit/>
        </w:trPr>
        <w:tc>
          <w:tcPr>
            <w:tcW w:w="1200" w:type="dxa"/>
          </w:tcPr>
          <w:p w14:paraId="5B8C746D" w14:textId="77777777" w:rsidR="00742E59" w:rsidRPr="00197635" w:rsidRDefault="00742E59" w:rsidP="00742E59">
            <w:pPr>
              <w:pStyle w:val="TableText10"/>
              <w:rPr>
                <w:color w:val="000000"/>
              </w:rPr>
            </w:pPr>
            <w:r w:rsidRPr="00197635">
              <w:rPr>
                <w:color w:val="000000"/>
              </w:rPr>
              <w:t>4</w:t>
            </w:r>
          </w:p>
        </w:tc>
        <w:tc>
          <w:tcPr>
            <w:tcW w:w="2400" w:type="dxa"/>
          </w:tcPr>
          <w:p w14:paraId="365B6B57" w14:textId="77777777" w:rsidR="00742E59" w:rsidRPr="00197635" w:rsidRDefault="00742E59" w:rsidP="00742E59">
            <w:pPr>
              <w:pStyle w:val="TableText10"/>
              <w:rPr>
                <w:color w:val="000000"/>
              </w:rPr>
            </w:pPr>
            <w:r w:rsidRPr="00197635">
              <w:rPr>
                <w:color w:val="000000"/>
              </w:rPr>
              <w:t>5A (1) (d)</w:t>
            </w:r>
          </w:p>
        </w:tc>
        <w:tc>
          <w:tcPr>
            <w:tcW w:w="3720" w:type="dxa"/>
          </w:tcPr>
          <w:p w14:paraId="6C31B81A" w14:textId="77777777" w:rsidR="00742E59" w:rsidRPr="00197635" w:rsidRDefault="00742E59" w:rsidP="00742E59">
            <w:pPr>
              <w:pStyle w:val="TableText10"/>
              <w:rPr>
                <w:color w:val="000000"/>
              </w:rPr>
            </w:pPr>
            <w:r w:rsidRPr="00197635">
              <w:rPr>
                <w:color w:val="000000"/>
              </w:rPr>
              <w:t>organise/promote/take part in trial of driver skill/reliability of/mechanical condition of vehicle</w:t>
            </w:r>
          </w:p>
        </w:tc>
        <w:tc>
          <w:tcPr>
            <w:tcW w:w="1320" w:type="dxa"/>
          </w:tcPr>
          <w:p w14:paraId="4A70B2EF" w14:textId="77777777" w:rsidR="00742E59" w:rsidRPr="00197635" w:rsidRDefault="00742E59" w:rsidP="00742E59">
            <w:pPr>
              <w:pStyle w:val="TableText10"/>
              <w:rPr>
                <w:color w:val="000000"/>
              </w:rPr>
            </w:pPr>
            <w:r w:rsidRPr="00197635">
              <w:rPr>
                <w:color w:val="000000"/>
              </w:rPr>
              <w:t>20</w:t>
            </w:r>
          </w:p>
        </w:tc>
        <w:tc>
          <w:tcPr>
            <w:tcW w:w="1560" w:type="dxa"/>
          </w:tcPr>
          <w:p w14:paraId="608D4D78" w14:textId="77777777" w:rsidR="00742E59" w:rsidRPr="00197635" w:rsidRDefault="00742E59" w:rsidP="00742E59">
            <w:pPr>
              <w:pStyle w:val="TableText10"/>
              <w:rPr>
                <w:color w:val="000000"/>
              </w:rPr>
            </w:pPr>
            <w:r w:rsidRPr="00197635">
              <w:rPr>
                <w:color w:val="000000"/>
              </w:rPr>
              <w:t>481</w:t>
            </w:r>
          </w:p>
        </w:tc>
        <w:tc>
          <w:tcPr>
            <w:tcW w:w="1200" w:type="dxa"/>
          </w:tcPr>
          <w:p w14:paraId="27E1DBD9" w14:textId="77777777" w:rsidR="00742E59" w:rsidRPr="00197635" w:rsidRDefault="00742E59" w:rsidP="00742E59">
            <w:pPr>
              <w:pStyle w:val="TableText10"/>
              <w:rPr>
                <w:color w:val="000000"/>
              </w:rPr>
            </w:pPr>
            <w:r w:rsidRPr="00197635">
              <w:rPr>
                <w:color w:val="000000"/>
              </w:rPr>
              <w:t>3</w:t>
            </w:r>
          </w:p>
        </w:tc>
      </w:tr>
      <w:tr w:rsidR="00742E59" w:rsidRPr="00197635" w14:paraId="47C6EE0B" w14:textId="77777777" w:rsidTr="00742E59">
        <w:trPr>
          <w:cantSplit/>
        </w:trPr>
        <w:tc>
          <w:tcPr>
            <w:tcW w:w="1200" w:type="dxa"/>
          </w:tcPr>
          <w:p w14:paraId="26949F75"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2EB61011" w14:textId="77777777" w:rsidR="00742E59" w:rsidRPr="00197635" w:rsidRDefault="00742E59" w:rsidP="00742E59">
            <w:pPr>
              <w:pStyle w:val="TableText10"/>
              <w:rPr>
                <w:color w:val="000000"/>
              </w:rPr>
            </w:pPr>
            <w:r w:rsidRPr="00197635">
              <w:rPr>
                <w:color w:val="000000"/>
              </w:rPr>
              <w:t>5A (5)</w:t>
            </w:r>
          </w:p>
        </w:tc>
        <w:tc>
          <w:tcPr>
            <w:tcW w:w="3720" w:type="dxa"/>
          </w:tcPr>
          <w:p w14:paraId="1993175F" w14:textId="77777777" w:rsidR="00742E59" w:rsidRPr="00197635" w:rsidRDefault="00742E59" w:rsidP="00742E59">
            <w:pPr>
              <w:pStyle w:val="TableText10"/>
              <w:rPr>
                <w:color w:val="000000"/>
              </w:rPr>
            </w:pPr>
            <w:r w:rsidRPr="00197635">
              <w:rPr>
                <w:color w:val="000000"/>
              </w:rPr>
              <w:t>organiser/promoter/participant in race/ attempt/trial not comply with condition of approval</w:t>
            </w:r>
          </w:p>
        </w:tc>
        <w:tc>
          <w:tcPr>
            <w:tcW w:w="1320" w:type="dxa"/>
          </w:tcPr>
          <w:p w14:paraId="3AF45E05" w14:textId="77777777" w:rsidR="00742E59" w:rsidRPr="00197635" w:rsidRDefault="00742E59" w:rsidP="00742E59">
            <w:pPr>
              <w:pStyle w:val="TableText10"/>
              <w:rPr>
                <w:color w:val="000000"/>
              </w:rPr>
            </w:pPr>
            <w:r w:rsidRPr="00197635">
              <w:rPr>
                <w:color w:val="000000"/>
              </w:rPr>
              <w:t>20</w:t>
            </w:r>
          </w:p>
        </w:tc>
        <w:tc>
          <w:tcPr>
            <w:tcW w:w="1560" w:type="dxa"/>
          </w:tcPr>
          <w:p w14:paraId="4BC7BCBC" w14:textId="77777777" w:rsidR="00742E59" w:rsidRPr="00197635" w:rsidRDefault="00742E59" w:rsidP="00742E59">
            <w:pPr>
              <w:pStyle w:val="TableText10"/>
              <w:rPr>
                <w:color w:val="000000"/>
              </w:rPr>
            </w:pPr>
            <w:r w:rsidRPr="00197635">
              <w:rPr>
                <w:color w:val="000000"/>
              </w:rPr>
              <w:t>481</w:t>
            </w:r>
          </w:p>
        </w:tc>
        <w:tc>
          <w:tcPr>
            <w:tcW w:w="1200" w:type="dxa"/>
          </w:tcPr>
          <w:p w14:paraId="48A046BF" w14:textId="77777777" w:rsidR="00742E59" w:rsidRPr="00197635" w:rsidRDefault="00742E59" w:rsidP="00742E59">
            <w:pPr>
              <w:pStyle w:val="TableText10"/>
              <w:rPr>
                <w:color w:val="000000"/>
              </w:rPr>
            </w:pPr>
            <w:r w:rsidRPr="00197635">
              <w:rPr>
                <w:color w:val="000000"/>
              </w:rPr>
              <w:t>3</w:t>
            </w:r>
          </w:p>
        </w:tc>
      </w:tr>
      <w:tr w:rsidR="00742E59" w:rsidRPr="00197635" w14:paraId="342E832B" w14:textId="77777777" w:rsidTr="00742E59">
        <w:trPr>
          <w:cantSplit/>
        </w:trPr>
        <w:tc>
          <w:tcPr>
            <w:tcW w:w="1200" w:type="dxa"/>
            <w:tcBorders>
              <w:bottom w:val="nil"/>
            </w:tcBorders>
          </w:tcPr>
          <w:p w14:paraId="35A701F9" w14:textId="77777777" w:rsidR="00742E59" w:rsidRPr="00197635" w:rsidRDefault="00742E59" w:rsidP="00742E59">
            <w:pPr>
              <w:pStyle w:val="TableText10"/>
              <w:keepNext/>
              <w:rPr>
                <w:color w:val="000000"/>
              </w:rPr>
            </w:pPr>
            <w:r w:rsidRPr="00197635">
              <w:rPr>
                <w:color w:val="000000"/>
              </w:rPr>
              <w:t>6</w:t>
            </w:r>
          </w:p>
        </w:tc>
        <w:tc>
          <w:tcPr>
            <w:tcW w:w="2400" w:type="dxa"/>
            <w:tcBorders>
              <w:bottom w:val="nil"/>
            </w:tcBorders>
          </w:tcPr>
          <w:p w14:paraId="63038F76" w14:textId="77777777" w:rsidR="00742E59" w:rsidRPr="00197635" w:rsidRDefault="00742E59" w:rsidP="00742E59">
            <w:pPr>
              <w:pStyle w:val="TableText10"/>
              <w:rPr>
                <w:color w:val="000000"/>
              </w:rPr>
            </w:pPr>
            <w:r w:rsidRPr="00197635">
              <w:rPr>
                <w:color w:val="000000"/>
              </w:rPr>
              <w:t>5B (2)</w:t>
            </w:r>
          </w:p>
        </w:tc>
        <w:tc>
          <w:tcPr>
            <w:tcW w:w="3720" w:type="dxa"/>
            <w:tcBorders>
              <w:bottom w:val="nil"/>
            </w:tcBorders>
          </w:tcPr>
          <w:p w14:paraId="1AA39230" w14:textId="77777777" w:rsidR="00742E59" w:rsidRPr="00197635" w:rsidRDefault="00742E59" w:rsidP="00742E59">
            <w:pPr>
              <w:pStyle w:val="TableText10"/>
              <w:rPr>
                <w:color w:val="000000"/>
              </w:rPr>
            </w:pPr>
          </w:p>
        </w:tc>
        <w:tc>
          <w:tcPr>
            <w:tcW w:w="1320" w:type="dxa"/>
            <w:tcBorders>
              <w:bottom w:val="nil"/>
            </w:tcBorders>
          </w:tcPr>
          <w:p w14:paraId="102BF9A2" w14:textId="77777777" w:rsidR="00742E59" w:rsidRPr="00197635" w:rsidRDefault="00742E59" w:rsidP="00742E59">
            <w:pPr>
              <w:pStyle w:val="TableText10"/>
              <w:rPr>
                <w:color w:val="000000"/>
              </w:rPr>
            </w:pPr>
          </w:p>
        </w:tc>
        <w:tc>
          <w:tcPr>
            <w:tcW w:w="1560" w:type="dxa"/>
            <w:tcBorders>
              <w:bottom w:val="nil"/>
            </w:tcBorders>
          </w:tcPr>
          <w:p w14:paraId="02146631" w14:textId="77777777" w:rsidR="00742E59" w:rsidRPr="00197635" w:rsidRDefault="00742E59" w:rsidP="00742E59">
            <w:pPr>
              <w:pStyle w:val="TableText10"/>
              <w:rPr>
                <w:color w:val="000000"/>
              </w:rPr>
            </w:pPr>
          </w:p>
        </w:tc>
        <w:tc>
          <w:tcPr>
            <w:tcW w:w="1200" w:type="dxa"/>
            <w:tcBorders>
              <w:bottom w:val="nil"/>
            </w:tcBorders>
          </w:tcPr>
          <w:p w14:paraId="63A10AF7" w14:textId="77777777" w:rsidR="00742E59" w:rsidRPr="00197635" w:rsidRDefault="00742E59" w:rsidP="00742E59">
            <w:pPr>
              <w:pStyle w:val="TableText10"/>
              <w:rPr>
                <w:color w:val="000000"/>
              </w:rPr>
            </w:pPr>
          </w:p>
        </w:tc>
      </w:tr>
      <w:tr w:rsidR="00742E59" w:rsidRPr="00197635" w14:paraId="52F18E1C" w14:textId="77777777" w:rsidTr="00742E59">
        <w:trPr>
          <w:cantSplit/>
        </w:trPr>
        <w:tc>
          <w:tcPr>
            <w:tcW w:w="1200" w:type="dxa"/>
            <w:tcBorders>
              <w:top w:val="nil"/>
              <w:bottom w:val="nil"/>
            </w:tcBorders>
          </w:tcPr>
          <w:p w14:paraId="776AE681" w14:textId="77777777" w:rsidR="00742E59" w:rsidRPr="00197635" w:rsidRDefault="00742E59" w:rsidP="00742E59">
            <w:pPr>
              <w:pStyle w:val="TableText10"/>
              <w:rPr>
                <w:color w:val="000000"/>
              </w:rPr>
            </w:pPr>
            <w:r w:rsidRPr="00197635">
              <w:rPr>
                <w:color w:val="000000"/>
              </w:rPr>
              <w:t>6.1</w:t>
            </w:r>
          </w:p>
        </w:tc>
        <w:tc>
          <w:tcPr>
            <w:tcW w:w="2400" w:type="dxa"/>
            <w:tcBorders>
              <w:top w:val="nil"/>
              <w:bottom w:val="nil"/>
            </w:tcBorders>
          </w:tcPr>
          <w:p w14:paraId="5B19D38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penalty par (a)</w:t>
            </w:r>
          </w:p>
        </w:tc>
        <w:tc>
          <w:tcPr>
            <w:tcW w:w="3720" w:type="dxa"/>
            <w:tcBorders>
              <w:top w:val="nil"/>
              <w:bottom w:val="nil"/>
            </w:tcBorders>
          </w:tcPr>
          <w:p w14:paraId="08D5CF9F" w14:textId="77777777" w:rsidR="00742E59" w:rsidRPr="00197635" w:rsidRDefault="00742E59" w:rsidP="00742E59">
            <w:pPr>
              <w:pStyle w:val="TableText10"/>
              <w:rPr>
                <w:color w:val="000000"/>
              </w:rPr>
            </w:pPr>
            <w:r w:rsidRPr="00197635">
              <w:rPr>
                <w:color w:val="000000"/>
              </w:rPr>
              <w:t>improper use of motor vehicle—prohibited substance on surface</w:t>
            </w:r>
          </w:p>
        </w:tc>
        <w:tc>
          <w:tcPr>
            <w:tcW w:w="1320" w:type="dxa"/>
            <w:tcBorders>
              <w:top w:val="nil"/>
              <w:bottom w:val="nil"/>
            </w:tcBorders>
          </w:tcPr>
          <w:p w14:paraId="0D8AC2DC" w14:textId="77777777" w:rsidR="00742E59" w:rsidRPr="00197635" w:rsidRDefault="00742E59" w:rsidP="00742E59">
            <w:pPr>
              <w:pStyle w:val="TableText10"/>
              <w:rPr>
                <w:color w:val="000000"/>
              </w:rPr>
            </w:pPr>
            <w:r w:rsidRPr="00197635">
              <w:rPr>
                <w:color w:val="000000"/>
              </w:rPr>
              <w:t>30</w:t>
            </w:r>
          </w:p>
        </w:tc>
        <w:tc>
          <w:tcPr>
            <w:tcW w:w="1560" w:type="dxa"/>
            <w:tcBorders>
              <w:top w:val="nil"/>
              <w:bottom w:val="nil"/>
            </w:tcBorders>
          </w:tcPr>
          <w:p w14:paraId="1F6218F6" w14:textId="77777777" w:rsidR="00742E59" w:rsidRPr="00197635" w:rsidRDefault="00742E59" w:rsidP="00742E59">
            <w:pPr>
              <w:pStyle w:val="TableText10"/>
              <w:rPr>
                <w:color w:val="000000"/>
              </w:rPr>
            </w:pPr>
            <w:r w:rsidRPr="00197635">
              <w:rPr>
                <w:color w:val="000000"/>
              </w:rPr>
              <w:t>970</w:t>
            </w:r>
          </w:p>
        </w:tc>
        <w:tc>
          <w:tcPr>
            <w:tcW w:w="1200" w:type="dxa"/>
            <w:tcBorders>
              <w:top w:val="nil"/>
              <w:bottom w:val="nil"/>
            </w:tcBorders>
          </w:tcPr>
          <w:p w14:paraId="11646133" w14:textId="77777777" w:rsidR="00742E59" w:rsidRPr="00197635" w:rsidRDefault="00742E59" w:rsidP="00742E59">
            <w:pPr>
              <w:pStyle w:val="TableText10"/>
              <w:rPr>
                <w:color w:val="000000"/>
              </w:rPr>
            </w:pPr>
            <w:r w:rsidRPr="00197635">
              <w:rPr>
                <w:color w:val="000000"/>
              </w:rPr>
              <w:t>3</w:t>
            </w:r>
          </w:p>
        </w:tc>
      </w:tr>
      <w:tr w:rsidR="00742E59" w:rsidRPr="00197635" w14:paraId="649A908F" w14:textId="77777777" w:rsidTr="00742E59">
        <w:trPr>
          <w:cantSplit/>
        </w:trPr>
        <w:tc>
          <w:tcPr>
            <w:tcW w:w="1200" w:type="dxa"/>
            <w:tcBorders>
              <w:top w:val="nil"/>
            </w:tcBorders>
            <w:shd w:val="clear" w:color="auto" w:fill="auto"/>
          </w:tcPr>
          <w:p w14:paraId="17E5A4F0" w14:textId="77777777" w:rsidR="00742E59" w:rsidRPr="00197635" w:rsidRDefault="00742E59" w:rsidP="00742E59">
            <w:pPr>
              <w:pStyle w:val="TableText10"/>
              <w:rPr>
                <w:color w:val="000000"/>
              </w:rPr>
            </w:pPr>
            <w:r w:rsidRPr="00197635">
              <w:rPr>
                <w:color w:val="000000"/>
              </w:rPr>
              <w:t>6.2</w:t>
            </w:r>
          </w:p>
        </w:tc>
        <w:tc>
          <w:tcPr>
            <w:tcW w:w="2400" w:type="dxa"/>
            <w:tcBorders>
              <w:top w:val="nil"/>
            </w:tcBorders>
            <w:shd w:val="clear" w:color="auto" w:fill="auto"/>
          </w:tcPr>
          <w:p w14:paraId="5FF539B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penalty par (b)</w:t>
            </w:r>
          </w:p>
        </w:tc>
        <w:tc>
          <w:tcPr>
            <w:tcW w:w="3720" w:type="dxa"/>
            <w:tcBorders>
              <w:top w:val="nil"/>
            </w:tcBorders>
            <w:shd w:val="clear" w:color="auto" w:fill="auto"/>
          </w:tcPr>
          <w:p w14:paraId="5DB419F7" w14:textId="77777777" w:rsidR="00742E59" w:rsidRPr="00197635" w:rsidRDefault="00742E59" w:rsidP="00742E59">
            <w:pPr>
              <w:pStyle w:val="TableText10"/>
              <w:rPr>
                <w:color w:val="000000"/>
              </w:rPr>
            </w:pPr>
            <w:r w:rsidRPr="00197635">
              <w:rPr>
                <w:color w:val="000000"/>
              </w:rPr>
              <w:t>improper use of motor vehicle</w:t>
            </w:r>
          </w:p>
        </w:tc>
        <w:tc>
          <w:tcPr>
            <w:tcW w:w="1320" w:type="dxa"/>
            <w:tcBorders>
              <w:top w:val="nil"/>
            </w:tcBorders>
            <w:shd w:val="clear" w:color="auto" w:fill="auto"/>
          </w:tcPr>
          <w:p w14:paraId="6154F591"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auto"/>
          </w:tcPr>
          <w:p w14:paraId="135D978A" w14:textId="77777777" w:rsidR="00742E59" w:rsidRPr="00197635" w:rsidRDefault="00742E59" w:rsidP="00742E59">
            <w:pPr>
              <w:pStyle w:val="TableText10"/>
              <w:rPr>
                <w:color w:val="000000"/>
              </w:rPr>
            </w:pPr>
            <w:r w:rsidRPr="00197635">
              <w:rPr>
                <w:color w:val="000000"/>
              </w:rPr>
              <w:t>685</w:t>
            </w:r>
          </w:p>
        </w:tc>
        <w:tc>
          <w:tcPr>
            <w:tcW w:w="1200" w:type="dxa"/>
            <w:tcBorders>
              <w:top w:val="nil"/>
            </w:tcBorders>
            <w:shd w:val="clear" w:color="auto" w:fill="auto"/>
          </w:tcPr>
          <w:p w14:paraId="088B5723" w14:textId="77777777" w:rsidR="00742E59" w:rsidRPr="00197635" w:rsidRDefault="00742E59" w:rsidP="00742E59">
            <w:pPr>
              <w:pStyle w:val="TableText10"/>
              <w:rPr>
                <w:color w:val="000000"/>
              </w:rPr>
            </w:pPr>
            <w:r w:rsidRPr="00197635">
              <w:rPr>
                <w:color w:val="000000"/>
              </w:rPr>
              <w:t>3</w:t>
            </w:r>
          </w:p>
        </w:tc>
      </w:tr>
      <w:tr w:rsidR="00742E59" w:rsidRPr="00197635" w14:paraId="6F7426D5" w14:textId="77777777" w:rsidTr="00742E59">
        <w:trPr>
          <w:cantSplit/>
        </w:trPr>
        <w:tc>
          <w:tcPr>
            <w:tcW w:w="1200" w:type="dxa"/>
          </w:tcPr>
          <w:p w14:paraId="18A8BCA8" w14:textId="77777777" w:rsidR="00742E59" w:rsidRPr="00197635" w:rsidRDefault="00742E59" w:rsidP="00742E59">
            <w:pPr>
              <w:pStyle w:val="TableText10"/>
              <w:rPr>
                <w:color w:val="000000"/>
              </w:rPr>
            </w:pPr>
            <w:r w:rsidRPr="00197635">
              <w:rPr>
                <w:color w:val="000000"/>
              </w:rPr>
              <w:t>7</w:t>
            </w:r>
          </w:p>
        </w:tc>
        <w:tc>
          <w:tcPr>
            <w:tcW w:w="2400" w:type="dxa"/>
          </w:tcPr>
          <w:p w14:paraId="1C5A326E" w14:textId="77777777" w:rsidR="00742E59" w:rsidRPr="00197635" w:rsidRDefault="00742E59" w:rsidP="00742E59">
            <w:pPr>
              <w:pStyle w:val="TableText10"/>
              <w:rPr>
                <w:color w:val="000000"/>
              </w:rPr>
            </w:pPr>
            <w:r w:rsidRPr="00197635">
              <w:rPr>
                <w:color w:val="000000"/>
              </w:rPr>
              <w:t>5B (4)</w:t>
            </w:r>
          </w:p>
        </w:tc>
        <w:tc>
          <w:tcPr>
            <w:tcW w:w="3720" w:type="dxa"/>
          </w:tcPr>
          <w:p w14:paraId="4B4D5EAE" w14:textId="77777777" w:rsidR="00742E59" w:rsidRPr="00197635" w:rsidRDefault="00742E59" w:rsidP="00742E59">
            <w:pPr>
              <w:pStyle w:val="TableText10"/>
              <w:rPr>
                <w:color w:val="000000"/>
              </w:rPr>
            </w:pPr>
            <w:r w:rsidRPr="00197635">
              <w:rPr>
                <w:color w:val="000000"/>
              </w:rPr>
              <w:t>engage in other prohibited conduct</w:t>
            </w:r>
          </w:p>
        </w:tc>
        <w:tc>
          <w:tcPr>
            <w:tcW w:w="1320" w:type="dxa"/>
          </w:tcPr>
          <w:p w14:paraId="7236264E" w14:textId="77777777" w:rsidR="00742E59" w:rsidRPr="00197635" w:rsidRDefault="00742E59" w:rsidP="00742E59">
            <w:pPr>
              <w:pStyle w:val="TableText10"/>
              <w:rPr>
                <w:color w:val="000000"/>
              </w:rPr>
            </w:pPr>
            <w:r w:rsidRPr="00197635">
              <w:rPr>
                <w:color w:val="000000"/>
              </w:rPr>
              <w:t>20</w:t>
            </w:r>
          </w:p>
        </w:tc>
        <w:tc>
          <w:tcPr>
            <w:tcW w:w="1560" w:type="dxa"/>
          </w:tcPr>
          <w:p w14:paraId="22686A29" w14:textId="77777777" w:rsidR="00742E59" w:rsidRPr="00197635" w:rsidRDefault="00742E59" w:rsidP="00742E59">
            <w:pPr>
              <w:pStyle w:val="TableText10"/>
              <w:rPr>
                <w:color w:val="000000"/>
              </w:rPr>
            </w:pPr>
            <w:r w:rsidRPr="00197635">
              <w:rPr>
                <w:color w:val="000000"/>
              </w:rPr>
              <w:t>481</w:t>
            </w:r>
          </w:p>
        </w:tc>
        <w:tc>
          <w:tcPr>
            <w:tcW w:w="1200" w:type="dxa"/>
          </w:tcPr>
          <w:p w14:paraId="1ABD690F" w14:textId="77777777" w:rsidR="00742E59" w:rsidRPr="00197635" w:rsidRDefault="00742E59" w:rsidP="00742E59">
            <w:pPr>
              <w:pStyle w:val="TableText10"/>
              <w:rPr>
                <w:color w:val="000000"/>
              </w:rPr>
            </w:pPr>
            <w:r w:rsidRPr="00197635">
              <w:rPr>
                <w:color w:val="000000"/>
              </w:rPr>
              <w:t>3</w:t>
            </w:r>
          </w:p>
        </w:tc>
      </w:tr>
      <w:tr w:rsidR="00742E59" w:rsidRPr="00197635" w14:paraId="5EEDF573" w14:textId="77777777" w:rsidTr="00742E59">
        <w:trPr>
          <w:cantSplit/>
        </w:trPr>
        <w:tc>
          <w:tcPr>
            <w:tcW w:w="1200" w:type="dxa"/>
            <w:tcBorders>
              <w:bottom w:val="nil"/>
            </w:tcBorders>
          </w:tcPr>
          <w:p w14:paraId="5602B708"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41349F46" w14:textId="77777777" w:rsidR="00742E59" w:rsidRPr="00197635" w:rsidRDefault="00742E59" w:rsidP="00742E59">
            <w:pPr>
              <w:pStyle w:val="TableText10"/>
              <w:rPr>
                <w:color w:val="000000"/>
              </w:rPr>
            </w:pPr>
            <w:r w:rsidRPr="00197635">
              <w:rPr>
                <w:color w:val="000000"/>
              </w:rPr>
              <w:t>5C</w:t>
            </w:r>
          </w:p>
        </w:tc>
        <w:tc>
          <w:tcPr>
            <w:tcW w:w="3720" w:type="dxa"/>
            <w:tcBorders>
              <w:bottom w:val="nil"/>
            </w:tcBorders>
          </w:tcPr>
          <w:p w14:paraId="1ACF1374" w14:textId="77777777" w:rsidR="00742E59" w:rsidRPr="00197635" w:rsidRDefault="00742E59" w:rsidP="00742E59">
            <w:pPr>
              <w:pStyle w:val="TableText10"/>
              <w:rPr>
                <w:color w:val="000000"/>
              </w:rPr>
            </w:pPr>
          </w:p>
        </w:tc>
        <w:tc>
          <w:tcPr>
            <w:tcW w:w="1320" w:type="dxa"/>
            <w:tcBorders>
              <w:bottom w:val="nil"/>
            </w:tcBorders>
          </w:tcPr>
          <w:p w14:paraId="152A0683" w14:textId="77777777" w:rsidR="00742E59" w:rsidRPr="00197635" w:rsidRDefault="00742E59" w:rsidP="00742E59">
            <w:pPr>
              <w:pStyle w:val="TableText10"/>
              <w:rPr>
                <w:color w:val="000000"/>
              </w:rPr>
            </w:pPr>
          </w:p>
        </w:tc>
        <w:tc>
          <w:tcPr>
            <w:tcW w:w="1560" w:type="dxa"/>
            <w:tcBorders>
              <w:bottom w:val="nil"/>
            </w:tcBorders>
          </w:tcPr>
          <w:p w14:paraId="08487A01" w14:textId="77777777" w:rsidR="00742E59" w:rsidRPr="00197635" w:rsidRDefault="00742E59" w:rsidP="00742E59">
            <w:pPr>
              <w:pStyle w:val="TableText10"/>
              <w:rPr>
                <w:color w:val="000000"/>
              </w:rPr>
            </w:pPr>
          </w:p>
        </w:tc>
        <w:tc>
          <w:tcPr>
            <w:tcW w:w="1200" w:type="dxa"/>
            <w:tcBorders>
              <w:bottom w:val="nil"/>
            </w:tcBorders>
          </w:tcPr>
          <w:p w14:paraId="5F7D247F" w14:textId="77777777" w:rsidR="00742E59" w:rsidRPr="00197635" w:rsidRDefault="00742E59" w:rsidP="00742E59">
            <w:pPr>
              <w:pStyle w:val="TableText10"/>
              <w:rPr>
                <w:color w:val="000000"/>
              </w:rPr>
            </w:pPr>
          </w:p>
        </w:tc>
      </w:tr>
      <w:tr w:rsidR="00742E59" w:rsidRPr="00197635" w14:paraId="7D82808B" w14:textId="77777777" w:rsidTr="00742E59">
        <w:trPr>
          <w:cantSplit/>
        </w:trPr>
        <w:tc>
          <w:tcPr>
            <w:tcW w:w="1200" w:type="dxa"/>
            <w:tcBorders>
              <w:top w:val="nil"/>
              <w:bottom w:val="nil"/>
            </w:tcBorders>
          </w:tcPr>
          <w:p w14:paraId="69EE2A65" w14:textId="77777777" w:rsidR="00742E59" w:rsidRPr="00197635" w:rsidRDefault="00742E59" w:rsidP="00742E59">
            <w:pPr>
              <w:pStyle w:val="TableText10"/>
              <w:rPr>
                <w:color w:val="000000"/>
              </w:rPr>
            </w:pPr>
            <w:r w:rsidRPr="00197635">
              <w:rPr>
                <w:color w:val="000000"/>
              </w:rPr>
              <w:t>8.1</w:t>
            </w:r>
          </w:p>
        </w:tc>
        <w:tc>
          <w:tcPr>
            <w:tcW w:w="2400" w:type="dxa"/>
            <w:tcBorders>
              <w:top w:val="nil"/>
              <w:bottom w:val="nil"/>
            </w:tcBorders>
          </w:tcPr>
          <w:p w14:paraId="70DD5A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76F62810" w14:textId="77777777" w:rsidR="00742E59" w:rsidRPr="00197635" w:rsidRDefault="00742E59" w:rsidP="00742E59">
            <w:pPr>
              <w:pStyle w:val="TableText10"/>
              <w:rPr>
                <w:color w:val="000000"/>
              </w:rPr>
            </w:pPr>
            <w:r w:rsidRPr="00197635">
              <w:rPr>
                <w:color w:val="000000"/>
              </w:rPr>
              <w:t>fail to stop motor vehicle for police—first offender</w:t>
            </w:r>
          </w:p>
        </w:tc>
        <w:tc>
          <w:tcPr>
            <w:tcW w:w="1320" w:type="dxa"/>
            <w:tcBorders>
              <w:top w:val="nil"/>
              <w:bottom w:val="nil"/>
            </w:tcBorders>
          </w:tcPr>
          <w:p w14:paraId="5C6BD24A"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bottom w:val="nil"/>
            </w:tcBorders>
          </w:tcPr>
          <w:p w14:paraId="2F6F510D"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C853657" w14:textId="77777777" w:rsidR="00742E59" w:rsidRPr="00197635" w:rsidRDefault="00742E59" w:rsidP="00742E59">
            <w:pPr>
              <w:pStyle w:val="TableText10"/>
              <w:rPr>
                <w:color w:val="000000"/>
              </w:rPr>
            </w:pPr>
            <w:r w:rsidRPr="00197635">
              <w:rPr>
                <w:color w:val="000000"/>
              </w:rPr>
              <w:t>-</w:t>
            </w:r>
          </w:p>
        </w:tc>
      </w:tr>
      <w:tr w:rsidR="00742E59" w:rsidRPr="00197635" w14:paraId="72A76491" w14:textId="77777777" w:rsidTr="00742E59">
        <w:trPr>
          <w:cantSplit/>
        </w:trPr>
        <w:tc>
          <w:tcPr>
            <w:tcW w:w="1200" w:type="dxa"/>
            <w:tcBorders>
              <w:top w:val="nil"/>
            </w:tcBorders>
          </w:tcPr>
          <w:p w14:paraId="128A45A4" w14:textId="77777777" w:rsidR="00742E59" w:rsidRPr="00197635" w:rsidRDefault="00742E59" w:rsidP="00742E59">
            <w:pPr>
              <w:pStyle w:val="TableText10"/>
              <w:rPr>
                <w:color w:val="000000"/>
              </w:rPr>
            </w:pPr>
            <w:r w:rsidRPr="00197635">
              <w:rPr>
                <w:color w:val="000000"/>
              </w:rPr>
              <w:lastRenderedPageBreak/>
              <w:t>8.2</w:t>
            </w:r>
          </w:p>
        </w:tc>
        <w:tc>
          <w:tcPr>
            <w:tcW w:w="2400" w:type="dxa"/>
            <w:tcBorders>
              <w:top w:val="nil"/>
            </w:tcBorders>
          </w:tcPr>
          <w:p w14:paraId="5D9E62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2042D023" w14:textId="77777777" w:rsidR="00742E59" w:rsidRPr="00197635" w:rsidRDefault="00742E59" w:rsidP="00742E59">
            <w:pPr>
              <w:pStyle w:val="TableText10"/>
              <w:rPr>
                <w:color w:val="000000"/>
              </w:rPr>
            </w:pPr>
            <w:r w:rsidRPr="00197635">
              <w:rPr>
                <w:color w:val="000000"/>
              </w:rPr>
              <w:t>fail to stop motor vehicle for police—repeat offender</w:t>
            </w:r>
          </w:p>
        </w:tc>
        <w:tc>
          <w:tcPr>
            <w:tcW w:w="1320" w:type="dxa"/>
            <w:tcBorders>
              <w:top w:val="nil"/>
            </w:tcBorders>
          </w:tcPr>
          <w:p w14:paraId="3E37961F" w14:textId="77777777" w:rsidR="00742E59" w:rsidRPr="00197635" w:rsidRDefault="00742E59" w:rsidP="00742E59">
            <w:pPr>
              <w:pStyle w:val="TableText10"/>
              <w:rPr>
                <w:color w:val="000000"/>
              </w:rPr>
            </w:pPr>
            <w:r w:rsidRPr="00197635">
              <w:rPr>
                <w:color w:val="000000"/>
              </w:rPr>
              <w:t>300pu/ 3 years prison/both</w:t>
            </w:r>
          </w:p>
        </w:tc>
        <w:tc>
          <w:tcPr>
            <w:tcW w:w="1560" w:type="dxa"/>
            <w:tcBorders>
              <w:top w:val="nil"/>
            </w:tcBorders>
          </w:tcPr>
          <w:p w14:paraId="75870112"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5740F943" w14:textId="77777777" w:rsidR="00742E59" w:rsidRPr="00197635" w:rsidRDefault="00742E59" w:rsidP="00742E59">
            <w:pPr>
              <w:pStyle w:val="TableText10"/>
              <w:rPr>
                <w:color w:val="000000"/>
              </w:rPr>
            </w:pPr>
            <w:r w:rsidRPr="00197635">
              <w:rPr>
                <w:color w:val="000000"/>
              </w:rPr>
              <w:t>-</w:t>
            </w:r>
          </w:p>
        </w:tc>
      </w:tr>
      <w:tr w:rsidR="002169EF" w:rsidRPr="00197635" w14:paraId="6B914C31" w14:textId="77777777" w:rsidTr="00742E59">
        <w:trPr>
          <w:cantSplit/>
        </w:trPr>
        <w:tc>
          <w:tcPr>
            <w:tcW w:w="1200" w:type="dxa"/>
            <w:tcBorders>
              <w:bottom w:val="nil"/>
            </w:tcBorders>
          </w:tcPr>
          <w:p w14:paraId="1AC9F7BA" w14:textId="669CADBC" w:rsidR="002169EF" w:rsidRPr="00197635" w:rsidRDefault="002169EF" w:rsidP="002169EF">
            <w:pPr>
              <w:pStyle w:val="TableText10"/>
              <w:keepNext/>
              <w:rPr>
                <w:color w:val="000000"/>
              </w:rPr>
            </w:pPr>
            <w:r w:rsidRPr="003432DD">
              <w:t>9</w:t>
            </w:r>
          </w:p>
        </w:tc>
        <w:tc>
          <w:tcPr>
            <w:tcW w:w="2400" w:type="dxa"/>
            <w:tcBorders>
              <w:bottom w:val="nil"/>
            </w:tcBorders>
          </w:tcPr>
          <w:p w14:paraId="51316785" w14:textId="641D9F65" w:rsidR="002169EF" w:rsidRPr="00197635" w:rsidRDefault="002169EF" w:rsidP="002169EF">
            <w:pPr>
              <w:pStyle w:val="TableText10"/>
              <w:rPr>
                <w:color w:val="000000"/>
              </w:rPr>
            </w:pPr>
            <w:r w:rsidRPr="003432DD">
              <w:t>6 (1)</w:t>
            </w:r>
          </w:p>
        </w:tc>
        <w:tc>
          <w:tcPr>
            <w:tcW w:w="3720" w:type="dxa"/>
            <w:tcBorders>
              <w:bottom w:val="nil"/>
            </w:tcBorders>
          </w:tcPr>
          <w:p w14:paraId="6F5D480F" w14:textId="77777777" w:rsidR="002169EF" w:rsidRPr="00197635" w:rsidRDefault="002169EF" w:rsidP="002169EF">
            <w:pPr>
              <w:pStyle w:val="TableText10"/>
              <w:rPr>
                <w:color w:val="000000"/>
              </w:rPr>
            </w:pPr>
          </w:p>
        </w:tc>
        <w:tc>
          <w:tcPr>
            <w:tcW w:w="1320" w:type="dxa"/>
            <w:tcBorders>
              <w:bottom w:val="nil"/>
            </w:tcBorders>
          </w:tcPr>
          <w:p w14:paraId="68A2531E" w14:textId="77777777" w:rsidR="002169EF" w:rsidRPr="00197635" w:rsidRDefault="002169EF" w:rsidP="002169EF">
            <w:pPr>
              <w:pStyle w:val="TableText10"/>
              <w:rPr>
                <w:color w:val="000000"/>
              </w:rPr>
            </w:pPr>
          </w:p>
        </w:tc>
        <w:tc>
          <w:tcPr>
            <w:tcW w:w="1560" w:type="dxa"/>
            <w:tcBorders>
              <w:bottom w:val="nil"/>
            </w:tcBorders>
          </w:tcPr>
          <w:p w14:paraId="365BA6DA" w14:textId="77777777" w:rsidR="002169EF" w:rsidRPr="00197635" w:rsidRDefault="002169EF" w:rsidP="002169EF">
            <w:pPr>
              <w:pStyle w:val="TableText10"/>
              <w:rPr>
                <w:color w:val="000000"/>
              </w:rPr>
            </w:pPr>
          </w:p>
        </w:tc>
        <w:tc>
          <w:tcPr>
            <w:tcW w:w="1200" w:type="dxa"/>
            <w:tcBorders>
              <w:bottom w:val="nil"/>
            </w:tcBorders>
          </w:tcPr>
          <w:p w14:paraId="751CC3D2" w14:textId="77777777" w:rsidR="002169EF" w:rsidRPr="00197635" w:rsidRDefault="002169EF" w:rsidP="002169EF">
            <w:pPr>
              <w:pStyle w:val="TableText10"/>
              <w:rPr>
                <w:color w:val="000000"/>
              </w:rPr>
            </w:pPr>
          </w:p>
        </w:tc>
      </w:tr>
      <w:tr w:rsidR="002169EF" w:rsidRPr="00197635" w14:paraId="4E2CDF30" w14:textId="77777777" w:rsidTr="00742E59">
        <w:trPr>
          <w:cantSplit/>
        </w:trPr>
        <w:tc>
          <w:tcPr>
            <w:tcW w:w="1200" w:type="dxa"/>
            <w:tcBorders>
              <w:top w:val="nil"/>
              <w:bottom w:val="nil"/>
            </w:tcBorders>
          </w:tcPr>
          <w:p w14:paraId="4024EC36" w14:textId="3AF8E0CC" w:rsidR="002169EF" w:rsidRPr="00197635" w:rsidRDefault="002169EF" w:rsidP="002169EF">
            <w:pPr>
              <w:pStyle w:val="TableText10"/>
              <w:rPr>
                <w:color w:val="000000"/>
              </w:rPr>
            </w:pPr>
            <w:r w:rsidRPr="003432DD">
              <w:rPr>
                <w:color w:val="000000"/>
              </w:rPr>
              <w:t>9.1</w:t>
            </w:r>
          </w:p>
        </w:tc>
        <w:tc>
          <w:tcPr>
            <w:tcW w:w="2400" w:type="dxa"/>
            <w:tcBorders>
              <w:top w:val="nil"/>
              <w:bottom w:val="nil"/>
            </w:tcBorders>
          </w:tcPr>
          <w:p w14:paraId="6386A98F" w14:textId="15144CCD" w:rsidR="002169EF" w:rsidRPr="00197635" w:rsidRDefault="002169EF" w:rsidP="002169EF">
            <w:pPr>
              <w:pStyle w:val="TableBullet"/>
              <w:numPr>
                <w:ilvl w:val="0"/>
                <w:numId w:val="0"/>
              </w:numPr>
              <w:ind w:left="357" w:hanging="357"/>
              <w:rPr>
                <w:color w:val="000000"/>
              </w:rPr>
            </w:pPr>
            <w:r w:rsidRPr="003432DD">
              <w:rPr>
                <w:rFonts w:ascii="Symbol" w:hAnsi="Symbol"/>
              </w:rPr>
              <w:t></w:t>
            </w:r>
            <w:r w:rsidRPr="003432DD">
              <w:rPr>
                <w:rFonts w:ascii="Symbol" w:hAnsi="Symbol"/>
              </w:rPr>
              <w:tab/>
            </w:r>
            <w:r w:rsidRPr="003432DD">
              <w:t>if the driving occasions death</w:t>
            </w:r>
          </w:p>
        </w:tc>
        <w:tc>
          <w:tcPr>
            <w:tcW w:w="3720" w:type="dxa"/>
            <w:tcBorders>
              <w:top w:val="nil"/>
              <w:bottom w:val="nil"/>
            </w:tcBorders>
          </w:tcPr>
          <w:p w14:paraId="4023B9E7" w14:textId="27D0D35E" w:rsidR="002169EF" w:rsidRPr="00197635" w:rsidRDefault="002169EF" w:rsidP="002169EF">
            <w:pPr>
              <w:pStyle w:val="TableText10"/>
              <w:rPr>
                <w:color w:val="000000"/>
              </w:rPr>
            </w:pPr>
            <w:r w:rsidRPr="003432DD">
              <w:t>negligent driving occasioning death</w:t>
            </w:r>
          </w:p>
        </w:tc>
        <w:tc>
          <w:tcPr>
            <w:tcW w:w="1320" w:type="dxa"/>
            <w:tcBorders>
              <w:top w:val="nil"/>
              <w:bottom w:val="nil"/>
            </w:tcBorders>
          </w:tcPr>
          <w:p w14:paraId="359F9C6C" w14:textId="4B2D27E1" w:rsidR="002169EF" w:rsidRPr="00197635" w:rsidRDefault="002169EF" w:rsidP="002169EF">
            <w:pPr>
              <w:pStyle w:val="TableText10"/>
              <w:rPr>
                <w:color w:val="000000"/>
              </w:rPr>
            </w:pPr>
            <w:r w:rsidRPr="003432DD">
              <w:t>200pu/2 years prison/both</w:t>
            </w:r>
          </w:p>
        </w:tc>
        <w:tc>
          <w:tcPr>
            <w:tcW w:w="1560" w:type="dxa"/>
            <w:tcBorders>
              <w:top w:val="nil"/>
              <w:bottom w:val="nil"/>
            </w:tcBorders>
          </w:tcPr>
          <w:p w14:paraId="4740BC57" w14:textId="5C61ADF3" w:rsidR="002169EF" w:rsidRPr="00197635" w:rsidRDefault="002169EF" w:rsidP="002169EF">
            <w:pPr>
              <w:pStyle w:val="TableText10"/>
              <w:rPr>
                <w:color w:val="000000"/>
              </w:rPr>
            </w:pPr>
            <w:r w:rsidRPr="003432DD">
              <w:t>-</w:t>
            </w:r>
          </w:p>
        </w:tc>
        <w:tc>
          <w:tcPr>
            <w:tcW w:w="1200" w:type="dxa"/>
            <w:tcBorders>
              <w:top w:val="nil"/>
              <w:bottom w:val="nil"/>
            </w:tcBorders>
          </w:tcPr>
          <w:p w14:paraId="19863F08" w14:textId="0752F8BA" w:rsidR="002169EF" w:rsidRPr="00197635" w:rsidRDefault="002169EF" w:rsidP="002169EF">
            <w:pPr>
              <w:pStyle w:val="TableText10"/>
              <w:rPr>
                <w:color w:val="000000"/>
              </w:rPr>
            </w:pPr>
            <w:r w:rsidRPr="003432DD">
              <w:t>-</w:t>
            </w:r>
          </w:p>
        </w:tc>
      </w:tr>
      <w:tr w:rsidR="002169EF" w:rsidRPr="00197635" w14:paraId="4B938111" w14:textId="77777777" w:rsidTr="002169EF">
        <w:trPr>
          <w:cantSplit/>
        </w:trPr>
        <w:tc>
          <w:tcPr>
            <w:tcW w:w="1200" w:type="dxa"/>
            <w:tcBorders>
              <w:top w:val="nil"/>
              <w:bottom w:val="nil"/>
            </w:tcBorders>
          </w:tcPr>
          <w:p w14:paraId="2A7B00A4" w14:textId="0625D0B1" w:rsidR="002169EF" w:rsidRPr="00197635" w:rsidRDefault="002169EF" w:rsidP="002169EF">
            <w:pPr>
              <w:pStyle w:val="TableText10"/>
              <w:rPr>
                <w:color w:val="000000"/>
              </w:rPr>
            </w:pPr>
            <w:r w:rsidRPr="003432DD">
              <w:rPr>
                <w:color w:val="000000"/>
              </w:rPr>
              <w:t>9.2</w:t>
            </w:r>
          </w:p>
        </w:tc>
        <w:tc>
          <w:tcPr>
            <w:tcW w:w="2400" w:type="dxa"/>
            <w:tcBorders>
              <w:top w:val="nil"/>
              <w:bottom w:val="nil"/>
            </w:tcBorders>
          </w:tcPr>
          <w:p w14:paraId="4BD46300" w14:textId="3AF25404" w:rsidR="002169EF" w:rsidRPr="00197635" w:rsidRDefault="002169EF" w:rsidP="002169EF">
            <w:pPr>
              <w:pStyle w:val="TableBullet"/>
              <w:numPr>
                <w:ilvl w:val="0"/>
                <w:numId w:val="0"/>
              </w:numPr>
              <w:ind w:left="357" w:hanging="357"/>
              <w:rPr>
                <w:color w:val="000000"/>
              </w:rPr>
            </w:pPr>
            <w:r w:rsidRPr="003432DD">
              <w:rPr>
                <w:rFonts w:ascii="Symbol" w:hAnsi="Symbol"/>
              </w:rPr>
              <w:t></w:t>
            </w:r>
            <w:r w:rsidRPr="003432DD">
              <w:rPr>
                <w:rFonts w:ascii="Symbol" w:hAnsi="Symbol"/>
              </w:rPr>
              <w:tab/>
            </w:r>
            <w:r w:rsidRPr="003432DD">
              <w:t>if the driving occasions grievous bodily harm</w:t>
            </w:r>
          </w:p>
        </w:tc>
        <w:tc>
          <w:tcPr>
            <w:tcW w:w="3720" w:type="dxa"/>
            <w:tcBorders>
              <w:top w:val="nil"/>
              <w:bottom w:val="nil"/>
            </w:tcBorders>
          </w:tcPr>
          <w:p w14:paraId="2DE6E585" w14:textId="47F36556" w:rsidR="002169EF" w:rsidRPr="00197635" w:rsidRDefault="002169EF" w:rsidP="002169EF">
            <w:pPr>
              <w:pStyle w:val="TableText10"/>
              <w:rPr>
                <w:color w:val="000000"/>
              </w:rPr>
            </w:pPr>
            <w:r w:rsidRPr="003432DD">
              <w:t>negligent driving occasioning grievous bodily harm</w:t>
            </w:r>
          </w:p>
        </w:tc>
        <w:tc>
          <w:tcPr>
            <w:tcW w:w="1320" w:type="dxa"/>
            <w:tcBorders>
              <w:top w:val="nil"/>
              <w:bottom w:val="nil"/>
            </w:tcBorders>
          </w:tcPr>
          <w:p w14:paraId="0DFFF616" w14:textId="4EC9FCD2" w:rsidR="002169EF" w:rsidRPr="00197635" w:rsidRDefault="002169EF" w:rsidP="002169EF">
            <w:pPr>
              <w:pStyle w:val="TableText10"/>
              <w:rPr>
                <w:color w:val="000000"/>
              </w:rPr>
            </w:pPr>
            <w:r w:rsidRPr="003432DD">
              <w:t xml:space="preserve">100pu/ </w:t>
            </w:r>
            <w:r w:rsidRPr="003432DD">
              <w:br/>
              <w:t>1 year prison/both</w:t>
            </w:r>
          </w:p>
        </w:tc>
        <w:tc>
          <w:tcPr>
            <w:tcW w:w="1560" w:type="dxa"/>
            <w:tcBorders>
              <w:top w:val="nil"/>
              <w:bottom w:val="nil"/>
            </w:tcBorders>
          </w:tcPr>
          <w:p w14:paraId="2F906A82" w14:textId="0D4831AF" w:rsidR="002169EF" w:rsidRPr="00197635" w:rsidRDefault="002169EF" w:rsidP="002169EF">
            <w:pPr>
              <w:pStyle w:val="TableText10"/>
              <w:rPr>
                <w:color w:val="000000"/>
              </w:rPr>
            </w:pPr>
            <w:r w:rsidRPr="003432DD">
              <w:t>-</w:t>
            </w:r>
          </w:p>
        </w:tc>
        <w:tc>
          <w:tcPr>
            <w:tcW w:w="1200" w:type="dxa"/>
            <w:tcBorders>
              <w:top w:val="nil"/>
              <w:bottom w:val="nil"/>
            </w:tcBorders>
          </w:tcPr>
          <w:p w14:paraId="5252BFC3" w14:textId="0636EDAD" w:rsidR="002169EF" w:rsidRPr="00197635" w:rsidRDefault="002169EF" w:rsidP="002169EF">
            <w:pPr>
              <w:pStyle w:val="TableText10"/>
              <w:rPr>
                <w:color w:val="000000"/>
              </w:rPr>
            </w:pPr>
            <w:r w:rsidRPr="003432DD">
              <w:t>-</w:t>
            </w:r>
          </w:p>
        </w:tc>
      </w:tr>
      <w:tr w:rsidR="002169EF" w:rsidRPr="00197635" w14:paraId="5B4BEA3B" w14:textId="77777777" w:rsidTr="002169EF">
        <w:trPr>
          <w:cantSplit/>
        </w:trPr>
        <w:tc>
          <w:tcPr>
            <w:tcW w:w="1200" w:type="dxa"/>
            <w:tcBorders>
              <w:top w:val="nil"/>
              <w:bottom w:val="nil"/>
            </w:tcBorders>
          </w:tcPr>
          <w:p w14:paraId="74CB5239" w14:textId="76D7A15A" w:rsidR="002169EF" w:rsidRPr="00197635" w:rsidRDefault="002169EF" w:rsidP="002169EF">
            <w:pPr>
              <w:pStyle w:val="TableText10"/>
              <w:rPr>
                <w:color w:val="000000"/>
              </w:rPr>
            </w:pPr>
            <w:r w:rsidRPr="003432DD">
              <w:rPr>
                <w:color w:val="000000"/>
              </w:rPr>
              <w:t>9.3</w:t>
            </w:r>
          </w:p>
        </w:tc>
        <w:tc>
          <w:tcPr>
            <w:tcW w:w="2400" w:type="dxa"/>
            <w:tcBorders>
              <w:top w:val="nil"/>
              <w:bottom w:val="nil"/>
            </w:tcBorders>
          </w:tcPr>
          <w:p w14:paraId="371E47DF" w14:textId="0346B3F6" w:rsidR="002169EF" w:rsidRPr="00197635" w:rsidRDefault="002169EF" w:rsidP="002169EF">
            <w:pPr>
              <w:pStyle w:val="TableBullet"/>
              <w:numPr>
                <w:ilvl w:val="0"/>
                <w:numId w:val="0"/>
              </w:numPr>
              <w:ind w:left="357" w:hanging="357"/>
              <w:rPr>
                <w:color w:val="000000"/>
              </w:rPr>
            </w:pPr>
            <w:r w:rsidRPr="003432DD">
              <w:rPr>
                <w:rFonts w:ascii="Symbol" w:hAnsi="Symbol"/>
              </w:rPr>
              <w:t></w:t>
            </w:r>
            <w:r w:rsidRPr="003432DD">
              <w:rPr>
                <w:rFonts w:ascii="Symbol" w:hAnsi="Symbol"/>
              </w:rPr>
              <w:tab/>
            </w:r>
            <w:r w:rsidRPr="003432DD">
              <w:t>if the driving occasions actual bodily harm</w:t>
            </w:r>
          </w:p>
        </w:tc>
        <w:tc>
          <w:tcPr>
            <w:tcW w:w="3720" w:type="dxa"/>
            <w:tcBorders>
              <w:top w:val="nil"/>
              <w:bottom w:val="nil"/>
            </w:tcBorders>
          </w:tcPr>
          <w:p w14:paraId="1FB816E5" w14:textId="26C84735" w:rsidR="002169EF" w:rsidRPr="00197635" w:rsidRDefault="002169EF" w:rsidP="002169EF">
            <w:pPr>
              <w:pStyle w:val="TableText10"/>
              <w:rPr>
                <w:color w:val="000000"/>
              </w:rPr>
            </w:pPr>
            <w:r w:rsidRPr="003432DD">
              <w:t>negligent driving occasioning actual bodily harm</w:t>
            </w:r>
          </w:p>
        </w:tc>
        <w:tc>
          <w:tcPr>
            <w:tcW w:w="1320" w:type="dxa"/>
            <w:tcBorders>
              <w:top w:val="nil"/>
              <w:bottom w:val="nil"/>
            </w:tcBorders>
          </w:tcPr>
          <w:p w14:paraId="745323B5" w14:textId="4FD56F1D" w:rsidR="002169EF" w:rsidRPr="00197635" w:rsidRDefault="002169EF" w:rsidP="002169EF">
            <w:pPr>
              <w:pStyle w:val="TableText10"/>
              <w:rPr>
                <w:color w:val="000000"/>
              </w:rPr>
            </w:pPr>
            <w:r w:rsidRPr="003432DD">
              <w:t>50pu</w:t>
            </w:r>
          </w:p>
        </w:tc>
        <w:tc>
          <w:tcPr>
            <w:tcW w:w="1560" w:type="dxa"/>
            <w:tcBorders>
              <w:top w:val="nil"/>
              <w:bottom w:val="nil"/>
            </w:tcBorders>
          </w:tcPr>
          <w:p w14:paraId="348DD2C3" w14:textId="13A05F45" w:rsidR="002169EF" w:rsidRPr="00197635" w:rsidRDefault="002169EF" w:rsidP="002169EF">
            <w:pPr>
              <w:pStyle w:val="TableText10"/>
              <w:rPr>
                <w:color w:val="000000"/>
              </w:rPr>
            </w:pPr>
            <w:r w:rsidRPr="003432DD">
              <w:t>900</w:t>
            </w:r>
          </w:p>
        </w:tc>
        <w:tc>
          <w:tcPr>
            <w:tcW w:w="1200" w:type="dxa"/>
            <w:tcBorders>
              <w:top w:val="nil"/>
              <w:bottom w:val="nil"/>
            </w:tcBorders>
          </w:tcPr>
          <w:p w14:paraId="3FDB4DFE" w14:textId="0F23927F" w:rsidR="002169EF" w:rsidRPr="00197635" w:rsidRDefault="002169EF" w:rsidP="002169EF">
            <w:pPr>
              <w:pStyle w:val="TableText10"/>
              <w:rPr>
                <w:color w:val="000000"/>
              </w:rPr>
            </w:pPr>
            <w:r w:rsidRPr="003432DD">
              <w:t>3 (NS)</w:t>
            </w:r>
          </w:p>
        </w:tc>
      </w:tr>
      <w:tr w:rsidR="002169EF" w:rsidRPr="00197635" w14:paraId="1EAF006E" w14:textId="77777777" w:rsidTr="002169EF">
        <w:trPr>
          <w:cantSplit/>
        </w:trPr>
        <w:tc>
          <w:tcPr>
            <w:tcW w:w="1200" w:type="dxa"/>
            <w:tcBorders>
              <w:top w:val="nil"/>
            </w:tcBorders>
          </w:tcPr>
          <w:p w14:paraId="0EA98D3A" w14:textId="62B7D74B" w:rsidR="002169EF" w:rsidRPr="00197635" w:rsidRDefault="002169EF" w:rsidP="002169EF">
            <w:pPr>
              <w:pStyle w:val="TableText10"/>
              <w:rPr>
                <w:color w:val="000000"/>
              </w:rPr>
            </w:pPr>
            <w:r w:rsidRPr="003432DD">
              <w:rPr>
                <w:color w:val="000000"/>
              </w:rPr>
              <w:t>9.4</w:t>
            </w:r>
          </w:p>
        </w:tc>
        <w:tc>
          <w:tcPr>
            <w:tcW w:w="2400" w:type="dxa"/>
            <w:tcBorders>
              <w:top w:val="nil"/>
            </w:tcBorders>
          </w:tcPr>
          <w:p w14:paraId="199BA38B" w14:textId="41CB4B30" w:rsidR="002169EF" w:rsidRPr="00197635" w:rsidRDefault="002169EF" w:rsidP="002169EF">
            <w:pPr>
              <w:pStyle w:val="TableBullet"/>
              <w:numPr>
                <w:ilvl w:val="0"/>
                <w:numId w:val="0"/>
              </w:numPr>
              <w:ind w:left="357" w:hanging="357"/>
              <w:rPr>
                <w:rFonts w:ascii="Symbol" w:hAnsi="Symbol"/>
                <w:color w:val="000000"/>
              </w:rPr>
            </w:pPr>
            <w:r w:rsidRPr="003432DD">
              <w:rPr>
                <w:rFonts w:ascii="Symbol" w:hAnsi="Symbol"/>
              </w:rPr>
              <w:t></w:t>
            </w:r>
            <w:r w:rsidRPr="003432DD">
              <w:rPr>
                <w:rFonts w:ascii="Symbol" w:hAnsi="Symbol"/>
              </w:rPr>
              <w:tab/>
            </w:r>
            <w:r w:rsidRPr="003432DD">
              <w:t>if items 9.1, 9.2 and 9.3 do not apply</w:t>
            </w:r>
          </w:p>
        </w:tc>
        <w:tc>
          <w:tcPr>
            <w:tcW w:w="3720" w:type="dxa"/>
            <w:tcBorders>
              <w:top w:val="nil"/>
            </w:tcBorders>
          </w:tcPr>
          <w:p w14:paraId="02DDCB30" w14:textId="2F103C57" w:rsidR="002169EF" w:rsidRPr="00197635" w:rsidRDefault="002169EF" w:rsidP="002169EF">
            <w:pPr>
              <w:pStyle w:val="TableText10"/>
              <w:rPr>
                <w:color w:val="000000"/>
              </w:rPr>
            </w:pPr>
            <w:r w:rsidRPr="003432DD">
              <w:t>negligent driving</w:t>
            </w:r>
          </w:p>
        </w:tc>
        <w:tc>
          <w:tcPr>
            <w:tcW w:w="1320" w:type="dxa"/>
            <w:tcBorders>
              <w:top w:val="nil"/>
            </w:tcBorders>
          </w:tcPr>
          <w:p w14:paraId="11C8B30D" w14:textId="1CE7AF86" w:rsidR="002169EF" w:rsidRPr="00197635" w:rsidRDefault="002169EF" w:rsidP="002169EF">
            <w:pPr>
              <w:pStyle w:val="TableText10"/>
              <w:rPr>
                <w:color w:val="000000"/>
              </w:rPr>
            </w:pPr>
            <w:r w:rsidRPr="003432DD">
              <w:t>20</w:t>
            </w:r>
          </w:p>
        </w:tc>
        <w:tc>
          <w:tcPr>
            <w:tcW w:w="1560" w:type="dxa"/>
            <w:tcBorders>
              <w:top w:val="nil"/>
            </w:tcBorders>
          </w:tcPr>
          <w:p w14:paraId="5B89BF8F" w14:textId="7F4559F4" w:rsidR="002169EF" w:rsidRPr="00197635" w:rsidRDefault="002169EF" w:rsidP="002169EF">
            <w:pPr>
              <w:pStyle w:val="TableText10"/>
              <w:rPr>
                <w:color w:val="000000"/>
              </w:rPr>
            </w:pPr>
            <w:r w:rsidRPr="003432DD">
              <w:t>598</w:t>
            </w:r>
          </w:p>
        </w:tc>
        <w:tc>
          <w:tcPr>
            <w:tcW w:w="1200" w:type="dxa"/>
            <w:tcBorders>
              <w:top w:val="nil"/>
            </w:tcBorders>
          </w:tcPr>
          <w:p w14:paraId="4E86A684" w14:textId="2298E146" w:rsidR="002169EF" w:rsidRPr="00197635" w:rsidRDefault="002169EF" w:rsidP="002169EF">
            <w:pPr>
              <w:pStyle w:val="TableText10"/>
              <w:rPr>
                <w:color w:val="000000"/>
              </w:rPr>
            </w:pPr>
            <w:r w:rsidRPr="003432DD">
              <w:t>3 (NS)</w:t>
            </w:r>
          </w:p>
        </w:tc>
      </w:tr>
      <w:tr w:rsidR="00742E59" w:rsidRPr="00197635" w14:paraId="53DD3DAE" w14:textId="77777777" w:rsidTr="00742E59">
        <w:trPr>
          <w:cantSplit/>
        </w:trPr>
        <w:tc>
          <w:tcPr>
            <w:tcW w:w="1200" w:type="dxa"/>
            <w:tcBorders>
              <w:bottom w:val="nil"/>
            </w:tcBorders>
          </w:tcPr>
          <w:p w14:paraId="0A65B4ED" w14:textId="77777777" w:rsidR="00742E59" w:rsidRPr="00197635" w:rsidRDefault="00742E59" w:rsidP="00742E59">
            <w:pPr>
              <w:pStyle w:val="TableText10"/>
              <w:keepNext/>
              <w:rPr>
                <w:color w:val="000000"/>
              </w:rPr>
            </w:pPr>
            <w:r w:rsidRPr="00197635">
              <w:rPr>
                <w:color w:val="000000"/>
              </w:rPr>
              <w:lastRenderedPageBreak/>
              <w:t>10</w:t>
            </w:r>
          </w:p>
        </w:tc>
        <w:tc>
          <w:tcPr>
            <w:tcW w:w="2400" w:type="dxa"/>
            <w:tcBorders>
              <w:bottom w:val="nil"/>
            </w:tcBorders>
          </w:tcPr>
          <w:p w14:paraId="7ADA9341" w14:textId="77777777" w:rsidR="00742E59" w:rsidRPr="00197635" w:rsidRDefault="00742E59" w:rsidP="00742E59">
            <w:pPr>
              <w:pStyle w:val="TableText10"/>
              <w:rPr>
                <w:color w:val="000000"/>
              </w:rPr>
            </w:pPr>
            <w:r w:rsidRPr="00197635">
              <w:rPr>
                <w:color w:val="000000"/>
              </w:rPr>
              <w:t>7 (1)</w:t>
            </w:r>
          </w:p>
        </w:tc>
        <w:tc>
          <w:tcPr>
            <w:tcW w:w="3720" w:type="dxa"/>
            <w:tcBorders>
              <w:bottom w:val="nil"/>
            </w:tcBorders>
          </w:tcPr>
          <w:p w14:paraId="2E50166E" w14:textId="77777777" w:rsidR="00742E59" w:rsidRPr="00197635" w:rsidRDefault="00742E59" w:rsidP="00742E59">
            <w:pPr>
              <w:pStyle w:val="TableText10"/>
              <w:rPr>
                <w:color w:val="000000"/>
              </w:rPr>
            </w:pPr>
          </w:p>
        </w:tc>
        <w:tc>
          <w:tcPr>
            <w:tcW w:w="1320" w:type="dxa"/>
            <w:tcBorders>
              <w:bottom w:val="nil"/>
            </w:tcBorders>
          </w:tcPr>
          <w:p w14:paraId="51795081" w14:textId="77777777" w:rsidR="00742E59" w:rsidRPr="00197635" w:rsidRDefault="00742E59" w:rsidP="00742E59">
            <w:pPr>
              <w:pStyle w:val="TableText10"/>
              <w:rPr>
                <w:color w:val="000000"/>
              </w:rPr>
            </w:pPr>
          </w:p>
        </w:tc>
        <w:tc>
          <w:tcPr>
            <w:tcW w:w="1560" w:type="dxa"/>
            <w:tcBorders>
              <w:bottom w:val="nil"/>
            </w:tcBorders>
          </w:tcPr>
          <w:p w14:paraId="361236D6" w14:textId="77777777" w:rsidR="00742E59" w:rsidRPr="00197635" w:rsidRDefault="00742E59" w:rsidP="00742E59">
            <w:pPr>
              <w:pStyle w:val="TableText10"/>
              <w:rPr>
                <w:color w:val="000000"/>
              </w:rPr>
            </w:pPr>
          </w:p>
        </w:tc>
        <w:tc>
          <w:tcPr>
            <w:tcW w:w="1200" w:type="dxa"/>
            <w:tcBorders>
              <w:bottom w:val="nil"/>
            </w:tcBorders>
          </w:tcPr>
          <w:p w14:paraId="73CE7EA4" w14:textId="77777777" w:rsidR="00742E59" w:rsidRPr="00197635" w:rsidRDefault="00742E59" w:rsidP="00742E59">
            <w:pPr>
              <w:pStyle w:val="TableText10"/>
              <w:rPr>
                <w:color w:val="000000"/>
              </w:rPr>
            </w:pPr>
          </w:p>
        </w:tc>
      </w:tr>
      <w:tr w:rsidR="00742E59" w:rsidRPr="00197635" w14:paraId="7369AEBD" w14:textId="77777777" w:rsidTr="00742E59">
        <w:trPr>
          <w:cantSplit/>
        </w:trPr>
        <w:tc>
          <w:tcPr>
            <w:tcW w:w="1200" w:type="dxa"/>
            <w:tcBorders>
              <w:top w:val="nil"/>
              <w:bottom w:val="nil"/>
            </w:tcBorders>
          </w:tcPr>
          <w:p w14:paraId="69942FD3"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74FB95E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 for aggravated offence (fail to stop for police)</w:t>
            </w:r>
          </w:p>
        </w:tc>
        <w:tc>
          <w:tcPr>
            <w:tcW w:w="3720" w:type="dxa"/>
            <w:tcBorders>
              <w:top w:val="nil"/>
              <w:bottom w:val="nil"/>
            </w:tcBorders>
          </w:tcPr>
          <w:p w14:paraId="72B2C077" w14:textId="77777777" w:rsidR="00742E59" w:rsidRPr="00197635" w:rsidRDefault="00742E59" w:rsidP="00742E59">
            <w:pPr>
              <w:pStyle w:val="TableText10"/>
              <w:rPr>
                <w:color w:val="000000"/>
              </w:rPr>
            </w:pPr>
            <w:r w:rsidRPr="00197635">
              <w:rPr>
                <w:color w:val="000000"/>
              </w:rPr>
              <w:t>aggravated offence (fail to stop for police)—drive furiously/recklessly/at speed dangerous/in way dangerous—first offender</w:t>
            </w:r>
          </w:p>
        </w:tc>
        <w:tc>
          <w:tcPr>
            <w:tcW w:w="1320" w:type="dxa"/>
            <w:tcBorders>
              <w:top w:val="nil"/>
              <w:bottom w:val="nil"/>
            </w:tcBorders>
          </w:tcPr>
          <w:p w14:paraId="4E8E97AE" w14:textId="77777777" w:rsidR="00742E59" w:rsidRPr="00197635" w:rsidRDefault="00742E59" w:rsidP="00742E59">
            <w:pPr>
              <w:pStyle w:val="TableText10"/>
              <w:rPr>
                <w:color w:val="000000"/>
              </w:rPr>
            </w:pPr>
            <w:r w:rsidRPr="00197635">
              <w:rPr>
                <w:color w:val="000000"/>
              </w:rPr>
              <w:t>300pu/ 3 years prison/both</w:t>
            </w:r>
          </w:p>
        </w:tc>
        <w:tc>
          <w:tcPr>
            <w:tcW w:w="1560" w:type="dxa"/>
            <w:tcBorders>
              <w:top w:val="nil"/>
              <w:bottom w:val="nil"/>
            </w:tcBorders>
          </w:tcPr>
          <w:p w14:paraId="4F5DD131"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D2F1C9E" w14:textId="77777777" w:rsidR="00742E59" w:rsidRPr="00197635" w:rsidRDefault="00742E59" w:rsidP="00742E59">
            <w:pPr>
              <w:pStyle w:val="TableText10"/>
              <w:rPr>
                <w:color w:val="000000"/>
              </w:rPr>
            </w:pPr>
            <w:r w:rsidRPr="00197635">
              <w:rPr>
                <w:color w:val="000000"/>
              </w:rPr>
              <w:t>-</w:t>
            </w:r>
          </w:p>
        </w:tc>
      </w:tr>
      <w:tr w:rsidR="00742E59" w:rsidRPr="00197635" w14:paraId="3AD4FC99" w14:textId="77777777" w:rsidTr="00742E59">
        <w:trPr>
          <w:cantSplit/>
        </w:trPr>
        <w:tc>
          <w:tcPr>
            <w:tcW w:w="1200" w:type="dxa"/>
            <w:tcBorders>
              <w:top w:val="nil"/>
              <w:bottom w:val="nil"/>
            </w:tcBorders>
          </w:tcPr>
          <w:p w14:paraId="38618498"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10287F7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 for aggravated offence (fail to stop for police)</w:t>
            </w:r>
          </w:p>
        </w:tc>
        <w:tc>
          <w:tcPr>
            <w:tcW w:w="3720" w:type="dxa"/>
            <w:tcBorders>
              <w:top w:val="nil"/>
              <w:bottom w:val="nil"/>
            </w:tcBorders>
          </w:tcPr>
          <w:p w14:paraId="7CAF575D" w14:textId="77777777" w:rsidR="00742E59" w:rsidRPr="00197635" w:rsidRDefault="00742E59" w:rsidP="00742E59">
            <w:pPr>
              <w:pStyle w:val="TableText10"/>
              <w:rPr>
                <w:color w:val="000000"/>
              </w:rPr>
            </w:pPr>
            <w:r w:rsidRPr="00197635">
              <w:rPr>
                <w:color w:val="000000"/>
              </w:rPr>
              <w:t>aggravated offence (fail to stop for police)—drive furiously/ recklessly/at speed dangerous/in way dangerous—repeat offender</w:t>
            </w:r>
          </w:p>
        </w:tc>
        <w:tc>
          <w:tcPr>
            <w:tcW w:w="1320" w:type="dxa"/>
            <w:tcBorders>
              <w:top w:val="nil"/>
              <w:bottom w:val="nil"/>
            </w:tcBorders>
          </w:tcPr>
          <w:p w14:paraId="6DB78823" w14:textId="77777777" w:rsidR="00742E59" w:rsidRPr="00197635" w:rsidRDefault="00742E59" w:rsidP="00742E59">
            <w:pPr>
              <w:pStyle w:val="TableText10"/>
              <w:rPr>
                <w:color w:val="000000"/>
              </w:rPr>
            </w:pPr>
            <w:r w:rsidRPr="00197635">
              <w:rPr>
                <w:color w:val="000000"/>
              </w:rPr>
              <w:t>500pu/ 5 years prison/both</w:t>
            </w:r>
          </w:p>
        </w:tc>
        <w:tc>
          <w:tcPr>
            <w:tcW w:w="1560" w:type="dxa"/>
            <w:tcBorders>
              <w:top w:val="nil"/>
              <w:bottom w:val="nil"/>
            </w:tcBorders>
          </w:tcPr>
          <w:p w14:paraId="34EEA293"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41DF9E9E" w14:textId="77777777" w:rsidR="00742E59" w:rsidRPr="00197635" w:rsidRDefault="00742E59" w:rsidP="00742E59">
            <w:pPr>
              <w:pStyle w:val="TableText10"/>
              <w:rPr>
                <w:color w:val="000000"/>
              </w:rPr>
            </w:pPr>
            <w:r w:rsidRPr="00197635">
              <w:rPr>
                <w:color w:val="000000"/>
              </w:rPr>
              <w:t>-</w:t>
            </w:r>
          </w:p>
        </w:tc>
      </w:tr>
      <w:tr w:rsidR="00742E59" w:rsidRPr="00197635" w14:paraId="61AAEFA5" w14:textId="77777777" w:rsidTr="00742E59">
        <w:trPr>
          <w:cantSplit/>
        </w:trPr>
        <w:tc>
          <w:tcPr>
            <w:tcW w:w="1200" w:type="dxa"/>
            <w:tcBorders>
              <w:top w:val="nil"/>
              <w:bottom w:val="nil"/>
            </w:tcBorders>
          </w:tcPr>
          <w:p w14:paraId="17EB5453"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nil"/>
            </w:tcBorders>
          </w:tcPr>
          <w:p w14:paraId="3A0EA65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other aggravated offence</w:t>
            </w:r>
          </w:p>
        </w:tc>
        <w:tc>
          <w:tcPr>
            <w:tcW w:w="3720" w:type="dxa"/>
            <w:tcBorders>
              <w:top w:val="nil"/>
              <w:bottom w:val="nil"/>
            </w:tcBorders>
          </w:tcPr>
          <w:p w14:paraId="5F10BF5B" w14:textId="77777777" w:rsidR="00742E59" w:rsidRPr="00197635" w:rsidRDefault="00742E59" w:rsidP="00742E59">
            <w:pPr>
              <w:pStyle w:val="TableText10"/>
              <w:rPr>
                <w:color w:val="000000"/>
              </w:rPr>
            </w:pPr>
            <w:r w:rsidRPr="00197635">
              <w:rPr>
                <w:color w:val="000000"/>
              </w:rPr>
              <w:t>aggravated offence—drive furiously/</w:t>
            </w:r>
            <w:r w:rsidRPr="00197635">
              <w:rPr>
                <w:color w:val="000000"/>
              </w:rPr>
              <w:br/>
              <w:t>recklessly/at speed dangerous/in way dangerous</w:t>
            </w:r>
          </w:p>
        </w:tc>
        <w:tc>
          <w:tcPr>
            <w:tcW w:w="1320" w:type="dxa"/>
            <w:tcBorders>
              <w:top w:val="nil"/>
              <w:bottom w:val="nil"/>
            </w:tcBorders>
          </w:tcPr>
          <w:p w14:paraId="2089FF25" w14:textId="77777777" w:rsidR="00742E59" w:rsidRPr="00197635" w:rsidRDefault="00742E59" w:rsidP="00742E59">
            <w:pPr>
              <w:pStyle w:val="TableText10"/>
              <w:rPr>
                <w:color w:val="000000"/>
              </w:rPr>
            </w:pPr>
            <w:r w:rsidRPr="00197635">
              <w:rPr>
                <w:color w:val="000000"/>
              </w:rPr>
              <w:t>200pu/ 2 years prison/both</w:t>
            </w:r>
          </w:p>
        </w:tc>
        <w:tc>
          <w:tcPr>
            <w:tcW w:w="1560" w:type="dxa"/>
            <w:tcBorders>
              <w:top w:val="nil"/>
              <w:bottom w:val="nil"/>
            </w:tcBorders>
          </w:tcPr>
          <w:p w14:paraId="690DF64C"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7AEA2DD" w14:textId="77777777" w:rsidR="00742E59" w:rsidRPr="00197635" w:rsidRDefault="00742E59" w:rsidP="00742E59">
            <w:pPr>
              <w:pStyle w:val="TableText10"/>
              <w:rPr>
                <w:color w:val="000000"/>
              </w:rPr>
            </w:pPr>
            <w:r w:rsidRPr="00197635">
              <w:rPr>
                <w:color w:val="000000"/>
              </w:rPr>
              <w:t>-</w:t>
            </w:r>
          </w:p>
        </w:tc>
      </w:tr>
      <w:tr w:rsidR="00742E59" w:rsidRPr="00197635" w14:paraId="2D1918E3" w14:textId="77777777" w:rsidTr="00742E59">
        <w:trPr>
          <w:cantSplit/>
        </w:trPr>
        <w:tc>
          <w:tcPr>
            <w:tcW w:w="1200" w:type="dxa"/>
            <w:tcBorders>
              <w:top w:val="nil"/>
            </w:tcBorders>
          </w:tcPr>
          <w:p w14:paraId="75B87457" w14:textId="77777777" w:rsidR="00742E59" w:rsidRPr="00197635" w:rsidRDefault="00742E59" w:rsidP="00742E59">
            <w:pPr>
              <w:pStyle w:val="TableText10"/>
              <w:rPr>
                <w:color w:val="000000"/>
              </w:rPr>
            </w:pPr>
            <w:r w:rsidRPr="00197635">
              <w:rPr>
                <w:color w:val="000000"/>
              </w:rPr>
              <w:t>10.4</w:t>
            </w:r>
          </w:p>
        </w:tc>
        <w:tc>
          <w:tcPr>
            <w:tcW w:w="2400" w:type="dxa"/>
            <w:tcBorders>
              <w:top w:val="nil"/>
            </w:tcBorders>
          </w:tcPr>
          <w:p w14:paraId="405420E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tcBorders>
          </w:tcPr>
          <w:p w14:paraId="767FC630" w14:textId="77777777" w:rsidR="00742E59" w:rsidRPr="00197635" w:rsidRDefault="00742E59" w:rsidP="00742E59">
            <w:pPr>
              <w:pStyle w:val="TableText10"/>
              <w:rPr>
                <w:color w:val="000000"/>
              </w:rPr>
            </w:pPr>
            <w:r w:rsidRPr="00197635">
              <w:rPr>
                <w:color w:val="000000"/>
              </w:rPr>
              <w:t>drive furiously/</w:t>
            </w:r>
            <w:r w:rsidRPr="00197635">
              <w:rPr>
                <w:color w:val="000000"/>
              </w:rPr>
              <w:br/>
              <w:t>recklessly/at speed dangerous/in way dangerous</w:t>
            </w:r>
          </w:p>
        </w:tc>
        <w:tc>
          <w:tcPr>
            <w:tcW w:w="1320" w:type="dxa"/>
            <w:tcBorders>
              <w:top w:val="nil"/>
            </w:tcBorders>
          </w:tcPr>
          <w:p w14:paraId="1EE31215"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08395FD0"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1C1D5A2C" w14:textId="77777777" w:rsidR="00742E59" w:rsidRPr="00197635" w:rsidRDefault="00742E59" w:rsidP="00742E59">
            <w:pPr>
              <w:pStyle w:val="TableText10"/>
              <w:rPr>
                <w:color w:val="000000"/>
              </w:rPr>
            </w:pPr>
            <w:r w:rsidRPr="00197635">
              <w:rPr>
                <w:color w:val="000000"/>
              </w:rPr>
              <w:t>-</w:t>
            </w:r>
          </w:p>
        </w:tc>
      </w:tr>
      <w:tr w:rsidR="00742E59" w:rsidRPr="00197635" w14:paraId="349D9BF1" w14:textId="77777777" w:rsidTr="00742E59">
        <w:trPr>
          <w:cantSplit/>
        </w:trPr>
        <w:tc>
          <w:tcPr>
            <w:tcW w:w="1200" w:type="dxa"/>
          </w:tcPr>
          <w:p w14:paraId="36DC7A35" w14:textId="77777777" w:rsidR="00742E59" w:rsidRPr="00197635" w:rsidRDefault="00742E59" w:rsidP="00742E59">
            <w:pPr>
              <w:pStyle w:val="TableText10"/>
              <w:rPr>
                <w:color w:val="000000"/>
              </w:rPr>
            </w:pPr>
            <w:r w:rsidRPr="00197635">
              <w:rPr>
                <w:color w:val="000000"/>
              </w:rPr>
              <w:lastRenderedPageBreak/>
              <w:t>11</w:t>
            </w:r>
          </w:p>
        </w:tc>
        <w:tc>
          <w:tcPr>
            <w:tcW w:w="2400" w:type="dxa"/>
          </w:tcPr>
          <w:p w14:paraId="43491081" w14:textId="77777777" w:rsidR="00742E59" w:rsidRPr="00197635" w:rsidRDefault="00742E59" w:rsidP="00742E59">
            <w:pPr>
              <w:pStyle w:val="TableText10"/>
              <w:rPr>
                <w:color w:val="000000"/>
              </w:rPr>
            </w:pPr>
            <w:r w:rsidRPr="00197635">
              <w:rPr>
                <w:color w:val="000000"/>
              </w:rPr>
              <w:t>8 (1)</w:t>
            </w:r>
          </w:p>
        </w:tc>
        <w:tc>
          <w:tcPr>
            <w:tcW w:w="3720" w:type="dxa"/>
          </w:tcPr>
          <w:p w14:paraId="650B091E" w14:textId="77777777" w:rsidR="00742E59" w:rsidRPr="00197635" w:rsidRDefault="00742E59" w:rsidP="00742E59">
            <w:pPr>
              <w:pStyle w:val="TableText10"/>
              <w:rPr>
                <w:color w:val="000000"/>
              </w:rPr>
            </w:pPr>
            <w:r w:rsidRPr="00197635">
              <w:rPr>
                <w:color w:val="000000"/>
              </w:rPr>
              <w:t>drive with intent to menace</w:t>
            </w:r>
          </w:p>
        </w:tc>
        <w:tc>
          <w:tcPr>
            <w:tcW w:w="1320" w:type="dxa"/>
          </w:tcPr>
          <w:p w14:paraId="73699F15" w14:textId="77777777" w:rsidR="00742E59" w:rsidRPr="00197635" w:rsidRDefault="00742E59" w:rsidP="00742E59">
            <w:pPr>
              <w:pStyle w:val="TableText10"/>
              <w:rPr>
                <w:color w:val="000000"/>
              </w:rPr>
            </w:pPr>
            <w:r w:rsidRPr="00197635">
              <w:rPr>
                <w:color w:val="000000"/>
              </w:rPr>
              <w:t xml:space="preserve">100pu/ </w:t>
            </w:r>
            <w:r w:rsidRPr="00197635">
              <w:rPr>
                <w:color w:val="000000"/>
              </w:rPr>
              <w:br/>
              <w:t>1 year prison/both</w:t>
            </w:r>
          </w:p>
        </w:tc>
        <w:tc>
          <w:tcPr>
            <w:tcW w:w="1560" w:type="dxa"/>
          </w:tcPr>
          <w:p w14:paraId="3608EB01" w14:textId="77777777" w:rsidR="00742E59" w:rsidRPr="00197635" w:rsidRDefault="00742E59" w:rsidP="00742E59">
            <w:pPr>
              <w:pStyle w:val="TableText10"/>
              <w:rPr>
                <w:color w:val="000000"/>
              </w:rPr>
            </w:pPr>
            <w:r w:rsidRPr="00197635">
              <w:rPr>
                <w:color w:val="000000"/>
              </w:rPr>
              <w:t>-</w:t>
            </w:r>
          </w:p>
        </w:tc>
        <w:tc>
          <w:tcPr>
            <w:tcW w:w="1200" w:type="dxa"/>
          </w:tcPr>
          <w:p w14:paraId="0F2C614E" w14:textId="77777777" w:rsidR="00742E59" w:rsidRPr="00197635" w:rsidRDefault="00742E59" w:rsidP="00742E59">
            <w:pPr>
              <w:pStyle w:val="TableText10"/>
              <w:rPr>
                <w:color w:val="000000"/>
              </w:rPr>
            </w:pPr>
            <w:r w:rsidRPr="00197635">
              <w:rPr>
                <w:color w:val="000000"/>
              </w:rPr>
              <w:t>-</w:t>
            </w:r>
          </w:p>
        </w:tc>
      </w:tr>
      <w:tr w:rsidR="00742E59" w:rsidRPr="00197635" w14:paraId="55107A3F" w14:textId="77777777" w:rsidTr="00742E59">
        <w:trPr>
          <w:cantSplit/>
        </w:trPr>
        <w:tc>
          <w:tcPr>
            <w:tcW w:w="1200" w:type="dxa"/>
          </w:tcPr>
          <w:p w14:paraId="1D7445A5" w14:textId="77777777" w:rsidR="00742E59" w:rsidRPr="00197635" w:rsidRDefault="00742E59" w:rsidP="00742E59">
            <w:pPr>
              <w:pStyle w:val="TableText10"/>
              <w:rPr>
                <w:color w:val="000000"/>
              </w:rPr>
            </w:pPr>
            <w:r w:rsidRPr="00197635">
              <w:rPr>
                <w:color w:val="000000"/>
              </w:rPr>
              <w:t>12</w:t>
            </w:r>
          </w:p>
        </w:tc>
        <w:tc>
          <w:tcPr>
            <w:tcW w:w="2400" w:type="dxa"/>
          </w:tcPr>
          <w:p w14:paraId="10A07D4C" w14:textId="77777777" w:rsidR="00742E59" w:rsidRPr="00197635" w:rsidRDefault="00742E59" w:rsidP="00742E59">
            <w:pPr>
              <w:pStyle w:val="TableText10"/>
              <w:rPr>
                <w:color w:val="000000"/>
              </w:rPr>
            </w:pPr>
            <w:r w:rsidRPr="00197635">
              <w:rPr>
                <w:color w:val="000000"/>
              </w:rPr>
              <w:t>8 (2)</w:t>
            </w:r>
          </w:p>
        </w:tc>
        <w:tc>
          <w:tcPr>
            <w:tcW w:w="3720" w:type="dxa"/>
          </w:tcPr>
          <w:p w14:paraId="77F3827B" w14:textId="77777777" w:rsidR="00742E59" w:rsidRPr="00197635" w:rsidRDefault="00742E59" w:rsidP="00742E59">
            <w:pPr>
              <w:pStyle w:val="TableText10"/>
              <w:rPr>
                <w:color w:val="000000"/>
              </w:rPr>
            </w:pPr>
            <w:r w:rsidRPr="00197635">
              <w:rPr>
                <w:color w:val="000000"/>
              </w:rPr>
              <w:t>drive knowing other may be menaced</w:t>
            </w:r>
          </w:p>
        </w:tc>
        <w:tc>
          <w:tcPr>
            <w:tcW w:w="1320" w:type="dxa"/>
          </w:tcPr>
          <w:p w14:paraId="53E19986" w14:textId="77777777" w:rsidR="00742E59" w:rsidRPr="00197635" w:rsidRDefault="00742E59" w:rsidP="00742E59">
            <w:pPr>
              <w:pStyle w:val="TableText10"/>
              <w:rPr>
                <w:color w:val="000000"/>
              </w:rPr>
            </w:pPr>
            <w:r w:rsidRPr="00197635">
              <w:rPr>
                <w:color w:val="000000"/>
              </w:rPr>
              <w:t>100pu/</w:t>
            </w:r>
            <w:r w:rsidRPr="00197635">
              <w:rPr>
                <w:color w:val="000000"/>
              </w:rPr>
              <w:br/>
              <w:t>1 year prison/both</w:t>
            </w:r>
          </w:p>
        </w:tc>
        <w:tc>
          <w:tcPr>
            <w:tcW w:w="1560" w:type="dxa"/>
          </w:tcPr>
          <w:p w14:paraId="10CB98CD" w14:textId="77777777" w:rsidR="00742E59" w:rsidRPr="00197635" w:rsidRDefault="00742E59" w:rsidP="00742E59">
            <w:pPr>
              <w:pStyle w:val="TableText10"/>
              <w:rPr>
                <w:color w:val="000000"/>
              </w:rPr>
            </w:pPr>
            <w:r w:rsidRPr="00197635">
              <w:rPr>
                <w:color w:val="000000"/>
              </w:rPr>
              <w:t>-</w:t>
            </w:r>
          </w:p>
        </w:tc>
        <w:tc>
          <w:tcPr>
            <w:tcW w:w="1200" w:type="dxa"/>
          </w:tcPr>
          <w:p w14:paraId="6DB1B242" w14:textId="77777777" w:rsidR="00742E59" w:rsidRPr="00197635" w:rsidRDefault="00742E59" w:rsidP="00742E59">
            <w:pPr>
              <w:pStyle w:val="TableText10"/>
              <w:rPr>
                <w:color w:val="000000"/>
              </w:rPr>
            </w:pPr>
            <w:r w:rsidRPr="00197635">
              <w:rPr>
                <w:color w:val="000000"/>
              </w:rPr>
              <w:t>-</w:t>
            </w:r>
          </w:p>
        </w:tc>
      </w:tr>
      <w:tr w:rsidR="00742E59" w:rsidRPr="00197635" w14:paraId="61F71BC9" w14:textId="77777777" w:rsidTr="00742E59">
        <w:trPr>
          <w:cantSplit/>
        </w:trPr>
        <w:tc>
          <w:tcPr>
            <w:tcW w:w="1200" w:type="dxa"/>
          </w:tcPr>
          <w:p w14:paraId="742EAEDB" w14:textId="77777777" w:rsidR="00742E59" w:rsidRPr="00197635" w:rsidRDefault="00742E59" w:rsidP="00742E59">
            <w:pPr>
              <w:pStyle w:val="TableText10"/>
              <w:rPr>
                <w:color w:val="000000"/>
              </w:rPr>
            </w:pPr>
            <w:r w:rsidRPr="00197635">
              <w:rPr>
                <w:color w:val="000000"/>
              </w:rPr>
              <w:t>13</w:t>
            </w:r>
          </w:p>
        </w:tc>
        <w:tc>
          <w:tcPr>
            <w:tcW w:w="2400" w:type="dxa"/>
          </w:tcPr>
          <w:p w14:paraId="3DF6FDF2" w14:textId="77777777" w:rsidR="00742E59" w:rsidRPr="00197635" w:rsidRDefault="00742E59" w:rsidP="00742E59">
            <w:pPr>
              <w:pStyle w:val="TableText10"/>
              <w:rPr>
                <w:color w:val="000000"/>
              </w:rPr>
            </w:pPr>
            <w:r w:rsidRPr="00197635">
              <w:rPr>
                <w:color w:val="000000"/>
              </w:rPr>
              <w:t>9 (1)</w:t>
            </w:r>
          </w:p>
        </w:tc>
        <w:tc>
          <w:tcPr>
            <w:tcW w:w="3720" w:type="dxa"/>
          </w:tcPr>
          <w:p w14:paraId="47790674" w14:textId="77777777" w:rsidR="00742E59" w:rsidRPr="00197635" w:rsidRDefault="00742E59" w:rsidP="00742E59">
            <w:pPr>
              <w:pStyle w:val="TableText10"/>
              <w:rPr>
                <w:color w:val="000000"/>
              </w:rPr>
            </w:pPr>
            <w:r w:rsidRPr="00197635">
              <w:rPr>
                <w:color w:val="000000"/>
              </w:rPr>
              <w:t>sell/offer for sale/buy traffic offence evasion article</w:t>
            </w:r>
          </w:p>
        </w:tc>
        <w:tc>
          <w:tcPr>
            <w:tcW w:w="1320" w:type="dxa"/>
          </w:tcPr>
          <w:p w14:paraId="08F96C4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3BCAFD8" w14:textId="77777777" w:rsidR="00742E59" w:rsidRPr="00197635" w:rsidRDefault="00742E59" w:rsidP="00742E59">
            <w:pPr>
              <w:pStyle w:val="TableText10"/>
              <w:rPr>
                <w:color w:val="000000"/>
              </w:rPr>
            </w:pPr>
            <w:r w:rsidRPr="00197635">
              <w:rPr>
                <w:color w:val="000000"/>
              </w:rPr>
              <w:t>1 396</w:t>
            </w:r>
          </w:p>
        </w:tc>
        <w:tc>
          <w:tcPr>
            <w:tcW w:w="1200" w:type="dxa"/>
          </w:tcPr>
          <w:p w14:paraId="58B2E48F" w14:textId="77777777" w:rsidR="00742E59" w:rsidRPr="00197635" w:rsidRDefault="00742E59" w:rsidP="00742E59">
            <w:pPr>
              <w:pStyle w:val="TableText10"/>
              <w:rPr>
                <w:color w:val="000000"/>
              </w:rPr>
            </w:pPr>
            <w:r w:rsidRPr="00197635">
              <w:rPr>
                <w:color w:val="000000"/>
              </w:rPr>
              <w:t>-</w:t>
            </w:r>
          </w:p>
        </w:tc>
      </w:tr>
      <w:tr w:rsidR="00742E59" w:rsidRPr="00197635" w14:paraId="63C8CAF9" w14:textId="77777777" w:rsidTr="00742E59">
        <w:trPr>
          <w:cantSplit/>
        </w:trPr>
        <w:tc>
          <w:tcPr>
            <w:tcW w:w="1200" w:type="dxa"/>
          </w:tcPr>
          <w:p w14:paraId="5FF1E60E" w14:textId="77777777" w:rsidR="00742E59" w:rsidRPr="00197635" w:rsidRDefault="00742E59" w:rsidP="00742E59">
            <w:pPr>
              <w:pStyle w:val="TableText10"/>
              <w:rPr>
                <w:color w:val="000000"/>
              </w:rPr>
            </w:pPr>
            <w:r w:rsidRPr="00197635">
              <w:rPr>
                <w:color w:val="000000"/>
              </w:rPr>
              <w:t>14</w:t>
            </w:r>
          </w:p>
        </w:tc>
        <w:tc>
          <w:tcPr>
            <w:tcW w:w="2400" w:type="dxa"/>
          </w:tcPr>
          <w:p w14:paraId="5E138079" w14:textId="77777777" w:rsidR="00742E59" w:rsidRPr="00197635" w:rsidRDefault="00742E59" w:rsidP="00742E59">
            <w:pPr>
              <w:pStyle w:val="TableText10"/>
              <w:rPr>
                <w:color w:val="000000"/>
              </w:rPr>
            </w:pPr>
            <w:r w:rsidRPr="00197635">
              <w:rPr>
                <w:color w:val="000000"/>
              </w:rPr>
              <w:t>9 (2)</w:t>
            </w:r>
          </w:p>
        </w:tc>
        <w:tc>
          <w:tcPr>
            <w:tcW w:w="3720" w:type="dxa"/>
          </w:tcPr>
          <w:p w14:paraId="2D34968C" w14:textId="77777777" w:rsidR="00742E59" w:rsidRPr="00197635" w:rsidRDefault="00742E59" w:rsidP="00742E59">
            <w:pPr>
              <w:pStyle w:val="TableText10"/>
              <w:rPr>
                <w:color w:val="000000"/>
              </w:rPr>
            </w:pPr>
            <w:r w:rsidRPr="00197635">
              <w:rPr>
                <w:color w:val="000000"/>
              </w:rPr>
              <w:t>drive/park vehicle with traffic offence evasion article</w:t>
            </w:r>
          </w:p>
        </w:tc>
        <w:tc>
          <w:tcPr>
            <w:tcW w:w="1320" w:type="dxa"/>
          </w:tcPr>
          <w:p w14:paraId="5580449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4D50703" w14:textId="77777777" w:rsidR="00742E59" w:rsidRPr="00197635" w:rsidRDefault="00742E59" w:rsidP="00742E59">
            <w:pPr>
              <w:pStyle w:val="TableText10"/>
              <w:rPr>
                <w:color w:val="000000"/>
              </w:rPr>
            </w:pPr>
            <w:r w:rsidRPr="00197635">
              <w:rPr>
                <w:color w:val="000000"/>
              </w:rPr>
              <w:t>1 396</w:t>
            </w:r>
          </w:p>
        </w:tc>
        <w:tc>
          <w:tcPr>
            <w:tcW w:w="1200" w:type="dxa"/>
          </w:tcPr>
          <w:p w14:paraId="6B7ADEF8" w14:textId="77777777" w:rsidR="00742E59" w:rsidRPr="00197635" w:rsidRDefault="00742E59" w:rsidP="00742E59">
            <w:pPr>
              <w:pStyle w:val="TableText10"/>
              <w:rPr>
                <w:color w:val="000000"/>
              </w:rPr>
            </w:pPr>
            <w:r w:rsidRPr="00197635">
              <w:rPr>
                <w:color w:val="000000"/>
              </w:rPr>
              <w:t>-</w:t>
            </w:r>
          </w:p>
        </w:tc>
      </w:tr>
      <w:tr w:rsidR="00742E59" w:rsidRPr="00197635" w14:paraId="047FA947" w14:textId="77777777" w:rsidTr="00742E59">
        <w:trPr>
          <w:cantSplit/>
        </w:trPr>
        <w:tc>
          <w:tcPr>
            <w:tcW w:w="1200" w:type="dxa"/>
          </w:tcPr>
          <w:p w14:paraId="291FAE77" w14:textId="77777777" w:rsidR="00742E59" w:rsidRPr="00197635" w:rsidRDefault="00742E59" w:rsidP="00742E59">
            <w:pPr>
              <w:pStyle w:val="TableText10"/>
              <w:rPr>
                <w:color w:val="000000"/>
              </w:rPr>
            </w:pPr>
            <w:r w:rsidRPr="00197635">
              <w:rPr>
                <w:color w:val="000000"/>
              </w:rPr>
              <w:t>15</w:t>
            </w:r>
          </w:p>
        </w:tc>
        <w:tc>
          <w:tcPr>
            <w:tcW w:w="2400" w:type="dxa"/>
          </w:tcPr>
          <w:p w14:paraId="3F74D64F" w14:textId="77777777" w:rsidR="00742E59" w:rsidRPr="00197635" w:rsidRDefault="00742E59" w:rsidP="00742E59">
            <w:pPr>
              <w:pStyle w:val="TableText10"/>
              <w:rPr>
                <w:color w:val="000000"/>
              </w:rPr>
            </w:pPr>
            <w:r w:rsidRPr="00197635">
              <w:rPr>
                <w:color w:val="000000"/>
              </w:rPr>
              <w:t>9 (3)</w:t>
            </w:r>
          </w:p>
        </w:tc>
        <w:tc>
          <w:tcPr>
            <w:tcW w:w="3720" w:type="dxa"/>
          </w:tcPr>
          <w:p w14:paraId="004E6EB1" w14:textId="77777777" w:rsidR="00742E59" w:rsidRPr="00197635" w:rsidRDefault="00742E59" w:rsidP="00742E59">
            <w:pPr>
              <w:pStyle w:val="TableText10"/>
              <w:rPr>
                <w:color w:val="000000"/>
              </w:rPr>
            </w:pPr>
            <w:r w:rsidRPr="00197635">
              <w:rPr>
                <w:color w:val="000000"/>
              </w:rPr>
              <w:t>responsible person vehicle driven/parked with traffic offence evasion article</w:t>
            </w:r>
          </w:p>
        </w:tc>
        <w:tc>
          <w:tcPr>
            <w:tcW w:w="1320" w:type="dxa"/>
          </w:tcPr>
          <w:p w14:paraId="5BF9358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2880D03" w14:textId="77777777" w:rsidR="00742E59" w:rsidRPr="00197635" w:rsidRDefault="00742E59" w:rsidP="00742E59">
            <w:pPr>
              <w:pStyle w:val="TableText10"/>
              <w:rPr>
                <w:color w:val="000000"/>
              </w:rPr>
            </w:pPr>
            <w:r w:rsidRPr="00197635">
              <w:rPr>
                <w:color w:val="000000"/>
              </w:rPr>
              <w:t>1 396</w:t>
            </w:r>
          </w:p>
        </w:tc>
        <w:tc>
          <w:tcPr>
            <w:tcW w:w="1200" w:type="dxa"/>
          </w:tcPr>
          <w:p w14:paraId="3867E317" w14:textId="77777777" w:rsidR="00742E59" w:rsidRPr="00197635" w:rsidRDefault="00742E59" w:rsidP="00742E59">
            <w:pPr>
              <w:pStyle w:val="TableText10"/>
              <w:rPr>
                <w:color w:val="000000"/>
              </w:rPr>
            </w:pPr>
            <w:r w:rsidRPr="00197635">
              <w:rPr>
                <w:color w:val="000000"/>
              </w:rPr>
              <w:t>-</w:t>
            </w:r>
          </w:p>
        </w:tc>
      </w:tr>
      <w:tr w:rsidR="00742E59" w:rsidRPr="00197635" w14:paraId="675A5688" w14:textId="77777777" w:rsidTr="00742E59">
        <w:trPr>
          <w:cantSplit/>
        </w:trPr>
        <w:tc>
          <w:tcPr>
            <w:tcW w:w="1200" w:type="dxa"/>
          </w:tcPr>
          <w:p w14:paraId="308DAA96" w14:textId="77777777" w:rsidR="00742E59" w:rsidRPr="00197635" w:rsidRDefault="00742E59" w:rsidP="00742E59">
            <w:pPr>
              <w:pStyle w:val="TableText10"/>
              <w:rPr>
                <w:color w:val="000000"/>
              </w:rPr>
            </w:pPr>
            <w:r w:rsidRPr="00197635">
              <w:rPr>
                <w:color w:val="000000"/>
              </w:rPr>
              <w:t>16</w:t>
            </w:r>
          </w:p>
        </w:tc>
        <w:tc>
          <w:tcPr>
            <w:tcW w:w="2400" w:type="dxa"/>
          </w:tcPr>
          <w:p w14:paraId="45D61342" w14:textId="77777777" w:rsidR="00742E59" w:rsidRPr="00197635" w:rsidRDefault="00742E59" w:rsidP="00742E59">
            <w:pPr>
              <w:pStyle w:val="TableText10"/>
              <w:rPr>
                <w:color w:val="000000"/>
              </w:rPr>
            </w:pPr>
            <w:r w:rsidRPr="00197635">
              <w:rPr>
                <w:color w:val="000000"/>
              </w:rPr>
              <w:t>10 (6)</w:t>
            </w:r>
          </w:p>
        </w:tc>
        <w:tc>
          <w:tcPr>
            <w:tcW w:w="3720" w:type="dxa"/>
          </w:tcPr>
          <w:p w14:paraId="40ADB1DA" w14:textId="77777777" w:rsidR="00742E59" w:rsidRPr="00197635" w:rsidRDefault="00742E59" w:rsidP="00742E59">
            <w:pPr>
              <w:pStyle w:val="TableText10"/>
              <w:rPr>
                <w:color w:val="000000"/>
              </w:rPr>
            </w:pPr>
            <w:r w:rsidRPr="00197635">
              <w:rPr>
                <w:color w:val="000000"/>
              </w:rPr>
              <w:t>not surrender traffic offence evasion article as required</w:t>
            </w:r>
          </w:p>
        </w:tc>
        <w:tc>
          <w:tcPr>
            <w:tcW w:w="1320" w:type="dxa"/>
          </w:tcPr>
          <w:p w14:paraId="628CE118"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1A43AF2" w14:textId="77777777" w:rsidR="00742E59" w:rsidRPr="00197635" w:rsidRDefault="00742E59" w:rsidP="00742E59">
            <w:pPr>
              <w:pStyle w:val="TableText10"/>
              <w:rPr>
                <w:color w:val="000000"/>
              </w:rPr>
            </w:pPr>
            <w:r w:rsidRPr="00197635">
              <w:rPr>
                <w:color w:val="000000"/>
              </w:rPr>
              <w:t>1 396</w:t>
            </w:r>
          </w:p>
        </w:tc>
        <w:tc>
          <w:tcPr>
            <w:tcW w:w="1200" w:type="dxa"/>
          </w:tcPr>
          <w:p w14:paraId="24763EF7" w14:textId="77777777" w:rsidR="00742E59" w:rsidRPr="00197635" w:rsidRDefault="00742E59" w:rsidP="00742E59">
            <w:pPr>
              <w:pStyle w:val="TableText10"/>
              <w:rPr>
                <w:color w:val="000000"/>
              </w:rPr>
            </w:pPr>
            <w:r w:rsidRPr="00197635">
              <w:rPr>
                <w:color w:val="000000"/>
              </w:rPr>
              <w:t>-</w:t>
            </w:r>
          </w:p>
        </w:tc>
      </w:tr>
      <w:tr w:rsidR="00742E59" w:rsidRPr="00197635" w14:paraId="5F6CDDD6" w14:textId="77777777" w:rsidTr="00742E59">
        <w:trPr>
          <w:cantSplit/>
        </w:trPr>
        <w:tc>
          <w:tcPr>
            <w:tcW w:w="1200" w:type="dxa"/>
          </w:tcPr>
          <w:p w14:paraId="0FB68038" w14:textId="77777777" w:rsidR="00742E59" w:rsidRPr="00197635" w:rsidRDefault="00742E59" w:rsidP="00742E59">
            <w:pPr>
              <w:pStyle w:val="TableText10"/>
              <w:rPr>
                <w:color w:val="000000"/>
              </w:rPr>
            </w:pPr>
            <w:r w:rsidRPr="00197635">
              <w:rPr>
                <w:color w:val="000000"/>
              </w:rPr>
              <w:t>17</w:t>
            </w:r>
          </w:p>
        </w:tc>
        <w:tc>
          <w:tcPr>
            <w:tcW w:w="2400" w:type="dxa"/>
          </w:tcPr>
          <w:p w14:paraId="67618B87" w14:textId="77777777" w:rsidR="00742E59" w:rsidRPr="00197635" w:rsidRDefault="00742E59" w:rsidP="00742E59">
            <w:pPr>
              <w:pStyle w:val="TableText10"/>
              <w:rPr>
                <w:color w:val="000000"/>
              </w:rPr>
            </w:pPr>
            <w:r w:rsidRPr="00197635">
              <w:rPr>
                <w:color w:val="000000"/>
              </w:rPr>
              <w:t>10BA (5)</w:t>
            </w:r>
          </w:p>
        </w:tc>
        <w:tc>
          <w:tcPr>
            <w:tcW w:w="3720" w:type="dxa"/>
          </w:tcPr>
          <w:p w14:paraId="2432BA2C" w14:textId="77777777" w:rsidR="00742E59" w:rsidRPr="00197635" w:rsidRDefault="00742E59" w:rsidP="00742E59">
            <w:pPr>
              <w:pStyle w:val="TableText10"/>
              <w:rPr>
                <w:color w:val="000000"/>
              </w:rPr>
            </w:pPr>
            <w:r w:rsidRPr="00197635">
              <w:rPr>
                <w:color w:val="000000"/>
              </w:rPr>
              <w:t>fail to comply with vehicle surrender notice</w:t>
            </w:r>
          </w:p>
        </w:tc>
        <w:tc>
          <w:tcPr>
            <w:tcW w:w="1320" w:type="dxa"/>
          </w:tcPr>
          <w:p w14:paraId="491CF4B0" w14:textId="77777777" w:rsidR="00742E59" w:rsidRPr="00197635" w:rsidRDefault="00742E59" w:rsidP="00742E59">
            <w:pPr>
              <w:pStyle w:val="TableText10"/>
              <w:rPr>
                <w:color w:val="000000"/>
              </w:rPr>
            </w:pPr>
            <w:r w:rsidRPr="00197635">
              <w:rPr>
                <w:color w:val="000000"/>
              </w:rPr>
              <w:t>20</w:t>
            </w:r>
          </w:p>
        </w:tc>
        <w:tc>
          <w:tcPr>
            <w:tcW w:w="1560" w:type="dxa"/>
          </w:tcPr>
          <w:p w14:paraId="76E3E172" w14:textId="77777777" w:rsidR="00742E59" w:rsidRPr="00197635" w:rsidRDefault="00742E59" w:rsidP="00742E59">
            <w:pPr>
              <w:pStyle w:val="TableText10"/>
              <w:rPr>
                <w:color w:val="000000"/>
              </w:rPr>
            </w:pPr>
            <w:r w:rsidRPr="00197635">
              <w:rPr>
                <w:color w:val="000000"/>
              </w:rPr>
              <w:t>-</w:t>
            </w:r>
          </w:p>
        </w:tc>
        <w:tc>
          <w:tcPr>
            <w:tcW w:w="1200" w:type="dxa"/>
          </w:tcPr>
          <w:p w14:paraId="1F4CC6A1" w14:textId="77777777" w:rsidR="00742E59" w:rsidRPr="00197635" w:rsidRDefault="00742E59" w:rsidP="00742E59">
            <w:pPr>
              <w:pStyle w:val="TableText10"/>
              <w:rPr>
                <w:color w:val="000000"/>
              </w:rPr>
            </w:pPr>
            <w:r w:rsidRPr="00197635">
              <w:rPr>
                <w:color w:val="000000"/>
              </w:rPr>
              <w:t>-</w:t>
            </w:r>
          </w:p>
        </w:tc>
      </w:tr>
      <w:tr w:rsidR="00742E59" w:rsidRPr="00197635" w14:paraId="619F6E6E" w14:textId="77777777" w:rsidTr="00742E59">
        <w:trPr>
          <w:cantSplit/>
        </w:trPr>
        <w:tc>
          <w:tcPr>
            <w:tcW w:w="1200" w:type="dxa"/>
          </w:tcPr>
          <w:p w14:paraId="6E87424A" w14:textId="77777777" w:rsidR="00742E59" w:rsidRPr="00197635" w:rsidRDefault="00742E59" w:rsidP="00742E59">
            <w:pPr>
              <w:pStyle w:val="TableText10"/>
              <w:rPr>
                <w:color w:val="000000"/>
              </w:rPr>
            </w:pPr>
            <w:r w:rsidRPr="00197635">
              <w:rPr>
                <w:color w:val="000000"/>
              </w:rPr>
              <w:lastRenderedPageBreak/>
              <w:t>18</w:t>
            </w:r>
          </w:p>
        </w:tc>
        <w:tc>
          <w:tcPr>
            <w:tcW w:w="2400" w:type="dxa"/>
          </w:tcPr>
          <w:p w14:paraId="56071222" w14:textId="77777777" w:rsidR="00742E59" w:rsidRPr="00197635" w:rsidRDefault="00742E59" w:rsidP="00742E59">
            <w:pPr>
              <w:pStyle w:val="TableText10"/>
              <w:rPr>
                <w:color w:val="000000"/>
              </w:rPr>
            </w:pPr>
            <w:r w:rsidRPr="00197635">
              <w:rPr>
                <w:color w:val="000000"/>
              </w:rPr>
              <w:t>12</w:t>
            </w:r>
          </w:p>
        </w:tc>
        <w:tc>
          <w:tcPr>
            <w:tcW w:w="3720" w:type="dxa"/>
          </w:tcPr>
          <w:p w14:paraId="684F88ED" w14:textId="77777777" w:rsidR="00742E59" w:rsidRPr="00197635" w:rsidRDefault="00742E59" w:rsidP="00742E59">
            <w:pPr>
              <w:pStyle w:val="TableText10"/>
              <w:rPr>
                <w:color w:val="000000"/>
              </w:rPr>
            </w:pPr>
            <w:r w:rsidRPr="00197635">
              <w:rPr>
                <w:color w:val="000000"/>
              </w:rPr>
              <w:t>knowingly drive/stand unsafely loaded vehicle causing death/injury/damage</w:t>
            </w:r>
          </w:p>
        </w:tc>
        <w:tc>
          <w:tcPr>
            <w:tcW w:w="1320" w:type="dxa"/>
          </w:tcPr>
          <w:p w14:paraId="4E44DF7D"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433E8DC2" w14:textId="77777777" w:rsidR="00742E59" w:rsidRPr="00197635" w:rsidRDefault="00742E59" w:rsidP="00742E59">
            <w:pPr>
              <w:pStyle w:val="TableText10"/>
              <w:rPr>
                <w:color w:val="000000"/>
              </w:rPr>
            </w:pPr>
            <w:r w:rsidRPr="00197635">
              <w:rPr>
                <w:color w:val="000000"/>
              </w:rPr>
              <w:t>-</w:t>
            </w:r>
          </w:p>
        </w:tc>
        <w:tc>
          <w:tcPr>
            <w:tcW w:w="1200" w:type="dxa"/>
          </w:tcPr>
          <w:p w14:paraId="51D13307" w14:textId="77777777" w:rsidR="00742E59" w:rsidRPr="00197635" w:rsidRDefault="00742E59" w:rsidP="00742E59">
            <w:pPr>
              <w:pStyle w:val="TableText10"/>
              <w:rPr>
                <w:color w:val="000000"/>
              </w:rPr>
            </w:pPr>
            <w:r w:rsidRPr="00197635">
              <w:rPr>
                <w:color w:val="000000"/>
              </w:rPr>
              <w:t>-</w:t>
            </w:r>
          </w:p>
        </w:tc>
      </w:tr>
      <w:tr w:rsidR="00742E59" w:rsidRPr="00197635" w14:paraId="0CA0D960" w14:textId="77777777" w:rsidTr="00742E59">
        <w:trPr>
          <w:cantSplit/>
        </w:trPr>
        <w:tc>
          <w:tcPr>
            <w:tcW w:w="1200" w:type="dxa"/>
          </w:tcPr>
          <w:p w14:paraId="3C5C5877" w14:textId="77777777" w:rsidR="00742E59" w:rsidRPr="00197635" w:rsidRDefault="00742E59" w:rsidP="00742E59">
            <w:pPr>
              <w:pStyle w:val="TableText10"/>
              <w:rPr>
                <w:color w:val="000000"/>
              </w:rPr>
            </w:pPr>
            <w:r w:rsidRPr="00197635">
              <w:rPr>
                <w:color w:val="000000"/>
              </w:rPr>
              <w:t>19</w:t>
            </w:r>
          </w:p>
        </w:tc>
        <w:tc>
          <w:tcPr>
            <w:tcW w:w="2400" w:type="dxa"/>
          </w:tcPr>
          <w:p w14:paraId="3DBA934A" w14:textId="77777777" w:rsidR="00742E59" w:rsidRPr="00197635" w:rsidRDefault="00742E59" w:rsidP="00742E59">
            <w:pPr>
              <w:pStyle w:val="TableText10"/>
              <w:rPr>
                <w:color w:val="000000"/>
              </w:rPr>
            </w:pPr>
            <w:r w:rsidRPr="00197635">
              <w:rPr>
                <w:color w:val="000000"/>
              </w:rPr>
              <w:t>13 (1)</w:t>
            </w:r>
          </w:p>
        </w:tc>
        <w:tc>
          <w:tcPr>
            <w:tcW w:w="3720" w:type="dxa"/>
          </w:tcPr>
          <w:p w14:paraId="39B1515B" w14:textId="77777777" w:rsidR="00742E59" w:rsidRPr="00197635" w:rsidRDefault="00742E59" w:rsidP="00742E59">
            <w:pPr>
              <w:pStyle w:val="TableText10"/>
              <w:rPr>
                <w:color w:val="000000"/>
              </w:rPr>
            </w:pPr>
            <w:r w:rsidRPr="00197635">
              <w:rPr>
                <w:color w:val="000000"/>
              </w:rPr>
              <w:t>responsible person for unsafely loaded vehicle causing death/injury/damage</w:t>
            </w:r>
          </w:p>
        </w:tc>
        <w:tc>
          <w:tcPr>
            <w:tcW w:w="1320" w:type="dxa"/>
          </w:tcPr>
          <w:p w14:paraId="628AD0DF"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027BD96D" w14:textId="77777777" w:rsidR="00742E59" w:rsidRPr="00197635" w:rsidRDefault="00742E59" w:rsidP="00742E59">
            <w:pPr>
              <w:pStyle w:val="TableText10"/>
              <w:rPr>
                <w:color w:val="000000"/>
              </w:rPr>
            </w:pPr>
            <w:r w:rsidRPr="00197635">
              <w:rPr>
                <w:color w:val="000000"/>
              </w:rPr>
              <w:t>-</w:t>
            </w:r>
          </w:p>
        </w:tc>
        <w:tc>
          <w:tcPr>
            <w:tcW w:w="1200" w:type="dxa"/>
          </w:tcPr>
          <w:p w14:paraId="6450D8FA" w14:textId="77777777" w:rsidR="00742E59" w:rsidRPr="00197635" w:rsidRDefault="00742E59" w:rsidP="00742E59">
            <w:pPr>
              <w:pStyle w:val="TableText10"/>
              <w:rPr>
                <w:color w:val="000000"/>
              </w:rPr>
            </w:pPr>
            <w:r w:rsidRPr="00197635">
              <w:rPr>
                <w:color w:val="000000"/>
              </w:rPr>
              <w:t>-</w:t>
            </w:r>
          </w:p>
        </w:tc>
      </w:tr>
      <w:tr w:rsidR="00742E59" w:rsidRPr="00197635" w14:paraId="6316DB9D" w14:textId="77777777" w:rsidTr="00742E59">
        <w:trPr>
          <w:cantSplit/>
        </w:trPr>
        <w:tc>
          <w:tcPr>
            <w:tcW w:w="1200" w:type="dxa"/>
          </w:tcPr>
          <w:p w14:paraId="11BFE73C" w14:textId="77777777" w:rsidR="00742E59" w:rsidRPr="00197635" w:rsidRDefault="00742E59" w:rsidP="00742E59">
            <w:pPr>
              <w:pStyle w:val="TableText10"/>
              <w:rPr>
                <w:color w:val="000000"/>
              </w:rPr>
            </w:pPr>
            <w:r w:rsidRPr="00197635">
              <w:rPr>
                <w:color w:val="000000"/>
              </w:rPr>
              <w:t>20</w:t>
            </w:r>
          </w:p>
        </w:tc>
        <w:tc>
          <w:tcPr>
            <w:tcW w:w="2400" w:type="dxa"/>
          </w:tcPr>
          <w:p w14:paraId="0A16947C" w14:textId="77777777" w:rsidR="00742E59" w:rsidRPr="00197635" w:rsidRDefault="00742E59" w:rsidP="00742E59">
            <w:pPr>
              <w:pStyle w:val="TableText10"/>
              <w:rPr>
                <w:color w:val="000000"/>
              </w:rPr>
            </w:pPr>
            <w:r w:rsidRPr="00197635">
              <w:rPr>
                <w:color w:val="000000"/>
              </w:rPr>
              <w:t>13 (2)</w:t>
            </w:r>
          </w:p>
        </w:tc>
        <w:tc>
          <w:tcPr>
            <w:tcW w:w="3720" w:type="dxa"/>
          </w:tcPr>
          <w:p w14:paraId="1F4B088E" w14:textId="77777777" w:rsidR="00742E59" w:rsidRPr="00197635" w:rsidRDefault="00742E59" w:rsidP="00742E59">
            <w:pPr>
              <w:pStyle w:val="TableText10"/>
              <w:rPr>
                <w:color w:val="000000"/>
              </w:rPr>
            </w:pPr>
            <w:r w:rsidRPr="00197635">
              <w:rPr>
                <w:color w:val="000000"/>
              </w:rPr>
              <w:t>director/manager of corporation responsible person for unsafely loaded vehicle causing death/injury/damage</w:t>
            </w:r>
          </w:p>
        </w:tc>
        <w:tc>
          <w:tcPr>
            <w:tcW w:w="1320" w:type="dxa"/>
          </w:tcPr>
          <w:p w14:paraId="1C93E935"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16663E0" w14:textId="77777777" w:rsidR="00742E59" w:rsidRPr="00197635" w:rsidRDefault="00742E59" w:rsidP="00742E59">
            <w:pPr>
              <w:pStyle w:val="TableText10"/>
              <w:rPr>
                <w:color w:val="000000"/>
              </w:rPr>
            </w:pPr>
            <w:r w:rsidRPr="00197635">
              <w:rPr>
                <w:color w:val="000000"/>
              </w:rPr>
              <w:t>-</w:t>
            </w:r>
          </w:p>
        </w:tc>
        <w:tc>
          <w:tcPr>
            <w:tcW w:w="1200" w:type="dxa"/>
          </w:tcPr>
          <w:p w14:paraId="00128F7A" w14:textId="77777777" w:rsidR="00742E59" w:rsidRPr="00197635" w:rsidRDefault="00742E59" w:rsidP="00742E59">
            <w:pPr>
              <w:pStyle w:val="TableText10"/>
              <w:rPr>
                <w:color w:val="000000"/>
              </w:rPr>
            </w:pPr>
            <w:r w:rsidRPr="00197635">
              <w:rPr>
                <w:color w:val="000000"/>
              </w:rPr>
              <w:t>-</w:t>
            </w:r>
          </w:p>
        </w:tc>
      </w:tr>
      <w:tr w:rsidR="00742E59" w:rsidRPr="00197635" w14:paraId="13768473" w14:textId="77777777" w:rsidTr="00742E59">
        <w:trPr>
          <w:cantSplit/>
        </w:trPr>
        <w:tc>
          <w:tcPr>
            <w:tcW w:w="1200" w:type="dxa"/>
          </w:tcPr>
          <w:p w14:paraId="7EF3FAE3" w14:textId="77777777" w:rsidR="00742E59" w:rsidRPr="00197635" w:rsidRDefault="00742E59" w:rsidP="00742E59">
            <w:pPr>
              <w:pStyle w:val="TableText10"/>
              <w:rPr>
                <w:color w:val="000000"/>
              </w:rPr>
            </w:pPr>
            <w:r w:rsidRPr="00197635">
              <w:rPr>
                <w:color w:val="000000"/>
              </w:rPr>
              <w:t>21</w:t>
            </w:r>
          </w:p>
        </w:tc>
        <w:tc>
          <w:tcPr>
            <w:tcW w:w="2400" w:type="dxa"/>
          </w:tcPr>
          <w:p w14:paraId="70ECD0AC" w14:textId="77777777" w:rsidR="00742E59" w:rsidRPr="00197635" w:rsidRDefault="00742E59" w:rsidP="00742E59">
            <w:pPr>
              <w:pStyle w:val="TableText10"/>
              <w:rPr>
                <w:color w:val="000000"/>
              </w:rPr>
            </w:pPr>
            <w:r w:rsidRPr="00197635">
              <w:rPr>
                <w:color w:val="000000"/>
              </w:rPr>
              <w:t>16</w:t>
            </w:r>
          </w:p>
        </w:tc>
        <w:tc>
          <w:tcPr>
            <w:tcW w:w="3720" w:type="dxa"/>
          </w:tcPr>
          <w:p w14:paraId="480E3A37" w14:textId="77777777" w:rsidR="00742E59" w:rsidRPr="00197635" w:rsidRDefault="00742E59" w:rsidP="00742E59">
            <w:pPr>
              <w:pStyle w:val="TableText10"/>
              <w:rPr>
                <w:color w:val="000000"/>
              </w:rPr>
            </w:pPr>
            <w:r w:rsidRPr="00197635">
              <w:rPr>
                <w:color w:val="000000"/>
              </w:rPr>
              <w:t>not stop/give assistance after accident causing death/injury</w:t>
            </w:r>
          </w:p>
        </w:tc>
        <w:tc>
          <w:tcPr>
            <w:tcW w:w="1320" w:type="dxa"/>
          </w:tcPr>
          <w:p w14:paraId="64DC20D4" w14:textId="77777777" w:rsidR="00742E59" w:rsidRPr="00197635" w:rsidRDefault="00742E59" w:rsidP="00742E59">
            <w:pPr>
              <w:pStyle w:val="TableText10"/>
              <w:rPr>
                <w:color w:val="000000"/>
              </w:rPr>
            </w:pPr>
            <w:r w:rsidRPr="00197635">
              <w:rPr>
                <w:color w:val="000000"/>
              </w:rPr>
              <w:t>200pu/ 2 years prison/both</w:t>
            </w:r>
          </w:p>
        </w:tc>
        <w:tc>
          <w:tcPr>
            <w:tcW w:w="1560" w:type="dxa"/>
          </w:tcPr>
          <w:p w14:paraId="6BE43E7A" w14:textId="77777777" w:rsidR="00742E59" w:rsidRPr="00197635" w:rsidRDefault="00742E59" w:rsidP="00742E59">
            <w:pPr>
              <w:pStyle w:val="TableText10"/>
              <w:rPr>
                <w:color w:val="000000"/>
              </w:rPr>
            </w:pPr>
            <w:r w:rsidRPr="00197635">
              <w:rPr>
                <w:color w:val="000000"/>
              </w:rPr>
              <w:t>-</w:t>
            </w:r>
          </w:p>
        </w:tc>
        <w:tc>
          <w:tcPr>
            <w:tcW w:w="1200" w:type="dxa"/>
          </w:tcPr>
          <w:p w14:paraId="2E3DC9E1" w14:textId="77777777" w:rsidR="00742E59" w:rsidRPr="00197635" w:rsidRDefault="00742E59" w:rsidP="00742E59">
            <w:pPr>
              <w:pStyle w:val="TableText10"/>
              <w:rPr>
                <w:color w:val="000000"/>
              </w:rPr>
            </w:pPr>
            <w:r w:rsidRPr="00197635">
              <w:rPr>
                <w:color w:val="000000"/>
              </w:rPr>
              <w:t>-</w:t>
            </w:r>
          </w:p>
        </w:tc>
      </w:tr>
      <w:tr w:rsidR="00742E59" w:rsidRPr="00197635" w14:paraId="1450BC3C" w14:textId="77777777" w:rsidTr="00742E59">
        <w:trPr>
          <w:cantSplit/>
        </w:trPr>
        <w:tc>
          <w:tcPr>
            <w:tcW w:w="1200" w:type="dxa"/>
          </w:tcPr>
          <w:p w14:paraId="44C3DCBC" w14:textId="77777777" w:rsidR="00742E59" w:rsidRPr="00197635" w:rsidRDefault="00742E59" w:rsidP="00742E59">
            <w:pPr>
              <w:pStyle w:val="TableText10"/>
              <w:keepNext/>
              <w:rPr>
                <w:color w:val="000000"/>
              </w:rPr>
            </w:pPr>
            <w:r w:rsidRPr="00197635">
              <w:rPr>
                <w:color w:val="000000"/>
              </w:rPr>
              <w:lastRenderedPageBreak/>
              <w:t>22</w:t>
            </w:r>
          </w:p>
        </w:tc>
        <w:tc>
          <w:tcPr>
            <w:tcW w:w="2400" w:type="dxa"/>
          </w:tcPr>
          <w:p w14:paraId="28F7F18A" w14:textId="77777777" w:rsidR="00742E59" w:rsidRPr="00197635" w:rsidRDefault="00742E59" w:rsidP="00742E59">
            <w:pPr>
              <w:pStyle w:val="TableText10"/>
              <w:keepNext/>
              <w:rPr>
                <w:color w:val="000000"/>
              </w:rPr>
            </w:pPr>
            <w:r w:rsidRPr="00197635">
              <w:rPr>
                <w:color w:val="000000"/>
              </w:rPr>
              <w:t>19 (1) (a)</w:t>
            </w:r>
          </w:p>
        </w:tc>
        <w:tc>
          <w:tcPr>
            <w:tcW w:w="3720" w:type="dxa"/>
          </w:tcPr>
          <w:p w14:paraId="4AF9FB6C" w14:textId="77777777" w:rsidR="00742E59" w:rsidRPr="00197635" w:rsidRDefault="00742E59" w:rsidP="00742E59">
            <w:pPr>
              <w:pStyle w:val="TableText10"/>
              <w:keepNext/>
              <w:rPr>
                <w:color w:val="000000"/>
              </w:rPr>
            </w:pPr>
            <w:r w:rsidRPr="00197635">
              <w:rPr>
                <w:color w:val="000000"/>
              </w:rPr>
              <w:t>install/display traffic control device without authority</w:t>
            </w:r>
          </w:p>
        </w:tc>
        <w:tc>
          <w:tcPr>
            <w:tcW w:w="1320" w:type="dxa"/>
          </w:tcPr>
          <w:p w14:paraId="732F323A" w14:textId="77777777" w:rsidR="00742E59" w:rsidRPr="00197635" w:rsidRDefault="00742E59" w:rsidP="00742E59">
            <w:pPr>
              <w:pStyle w:val="TableText10"/>
              <w:keepNext/>
              <w:rPr>
                <w:color w:val="000000"/>
              </w:rPr>
            </w:pPr>
            <w:r w:rsidRPr="00197635">
              <w:rPr>
                <w:color w:val="000000"/>
              </w:rPr>
              <w:t>20</w:t>
            </w:r>
          </w:p>
        </w:tc>
        <w:tc>
          <w:tcPr>
            <w:tcW w:w="1560" w:type="dxa"/>
          </w:tcPr>
          <w:p w14:paraId="74A6CCA9" w14:textId="77777777" w:rsidR="00742E59" w:rsidRPr="00197635" w:rsidRDefault="00742E59" w:rsidP="00742E59">
            <w:pPr>
              <w:pStyle w:val="TableText10"/>
              <w:keepNext/>
              <w:rPr>
                <w:color w:val="000000"/>
              </w:rPr>
            </w:pPr>
            <w:r w:rsidRPr="00197635">
              <w:rPr>
                <w:color w:val="000000"/>
              </w:rPr>
              <w:t>-</w:t>
            </w:r>
          </w:p>
        </w:tc>
        <w:tc>
          <w:tcPr>
            <w:tcW w:w="1200" w:type="dxa"/>
          </w:tcPr>
          <w:p w14:paraId="3E065752" w14:textId="77777777" w:rsidR="00742E59" w:rsidRPr="00197635" w:rsidRDefault="00742E59" w:rsidP="00742E59">
            <w:pPr>
              <w:pStyle w:val="TableText10"/>
              <w:keepNext/>
              <w:rPr>
                <w:color w:val="000000"/>
              </w:rPr>
            </w:pPr>
            <w:r w:rsidRPr="00197635">
              <w:rPr>
                <w:color w:val="000000"/>
              </w:rPr>
              <w:t>-</w:t>
            </w:r>
          </w:p>
        </w:tc>
      </w:tr>
      <w:tr w:rsidR="00742E59" w:rsidRPr="00197635" w14:paraId="30DB09A6" w14:textId="77777777" w:rsidTr="00742E59">
        <w:trPr>
          <w:cantSplit/>
        </w:trPr>
        <w:tc>
          <w:tcPr>
            <w:tcW w:w="1200" w:type="dxa"/>
          </w:tcPr>
          <w:p w14:paraId="7851FC4C" w14:textId="77777777" w:rsidR="00742E59" w:rsidRPr="00197635" w:rsidRDefault="00742E59" w:rsidP="00742E59">
            <w:pPr>
              <w:pStyle w:val="TableText10"/>
              <w:rPr>
                <w:color w:val="000000"/>
              </w:rPr>
            </w:pPr>
            <w:r w:rsidRPr="00197635">
              <w:rPr>
                <w:color w:val="000000"/>
              </w:rPr>
              <w:t>23</w:t>
            </w:r>
          </w:p>
        </w:tc>
        <w:tc>
          <w:tcPr>
            <w:tcW w:w="2400" w:type="dxa"/>
          </w:tcPr>
          <w:p w14:paraId="7C48D9C8" w14:textId="77777777" w:rsidR="00742E59" w:rsidRPr="00197635" w:rsidRDefault="00742E59" w:rsidP="00742E59">
            <w:pPr>
              <w:pStyle w:val="TableText10"/>
              <w:rPr>
                <w:color w:val="000000"/>
              </w:rPr>
            </w:pPr>
            <w:r w:rsidRPr="00197635">
              <w:rPr>
                <w:color w:val="000000"/>
              </w:rPr>
              <w:t>19 (1) (b)</w:t>
            </w:r>
          </w:p>
        </w:tc>
        <w:tc>
          <w:tcPr>
            <w:tcW w:w="3720" w:type="dxa"/>
          </w:tcPr>
          <w:p w14:paraId="11D7B656" w14:textId="77777777" w:rsidR="00742E59" w:rsidRPr="00197635" w:rsidRDefault="00742E59" w:rsidP="00742E59">
            <w:pPr>
              <w:pStyle w:val="TableText10"/>
              <w:rPr>
                <w:color w:val="000000"/>
              </w:rPr>
            </w:pPr>
            <w:r w:rsidRPr="00197635">
              <w:rPr>
                <w:color w:val="000000"/>
              </w:rPr>
              <w:t>interfere with/change/remove traffic control device without authority</w:t>
            </w:r>
          </w:p>
        </w:tc>
        <w:tc>
          <w:tcPr>
            <w:tcW w:w="1320" w:type="dxa"/>
          </w:tcPr>
          <w:p w14:paraId="1B7AAB48" w14:textId="77777777" w:rsidR="00742E59" w:rsidRPr="00197635" w:rsidRDefault="00742E59" w:rsidP="00742E59">
            <w:pPr>
              <w:pStyle w:val="TableText10"/>
              <w:rPr>
                <w:color w:val="000000"/>
              </w:rPr>
            </w:pPr>
            <w:r w:rsidRPr="00197635">
              <w:rPr>
                <w:color w:val="000000"/>
              </w:rPr>
              <w:t>20</w:t>
            </w:r>
          </w:p>
        </w:tc>
        <w:tc>
          <w:tcPr>
            <w:tcW w:w="1560" w:type="dxa"/>
          </w:tcPr>
          <w:p w14:paraId="4C0998CF" w14:textId="77777777" w:rsidR="00742E59" w:rsidRPr="00197635" w:rsidRDefault="00742E59" w:rsidP="00742E59">
            <w:pPr>
              <w:pStyle w:val="TableText10"/>
              <w:rPr>
                <w:color w:val="000000"/>
              </w:rPr>
            </w:pPr>
            <w:r w:rsidRPr="00197635">
              <w:rPr>
                <w:color w:val="000000"/>
              </w:rPr>
              <w:t>-</w:t>
            </w:r>
          </w:p>
        </w:tc>
        <w:tc>
          <w:tcPr>
            <w:tcW w:w="1200" w:type="dxa"/>
          </w:tcPr>
          <w:p w14:paraId="27382B1F" w14:textId="77777777" w:rsidR="00742E59" w:rsidRPr="00197635" w:rsidRDefault="00742E59" w:rsidP="00742E59">
            <w:pPr>
              <w:pStyle w:val="TableText10"/>
              <w:rPr>
                <w:color w:val="000000"/>
              </w:rPr>
            </w:pPr>
            <w:r w:rsidRPr="00197635">
              <w:rPr>
                <w:color w:val="000000"/>
              </w:rPr>
              <w:t>-</w:t>
            </w:r>
          </w:p>
        </w:tc>
      </w:tr>
      <w:tr w:rsidR="00742E59" w:rsidRPr="00197635" w14:paraId="02091751" w14:textId="77777777" w:rsidTr="00742E59">
        <w:trPr>
          <w:cantSplit/>
        </w:trPr>
        <w:tc>
          <w:tcPr>
            <w:tcW w:w="1200" w:type="dxa"/>
          </w:tcPr>
          <w:p w14:paraId="5E0DE06C" w14:textId="77777777" w:rsidR="00742E59" w:rsidRPr="00197635" w:rsidRDefault="00742E59" w:rsidP="00742E59">
            <w:pPr>
              <w:pStyle w:val="TableText10"/>
              <w:rPr>
                <w:color w:val="000000"/>
              </w:rPr>
            </w:pPr>
            <w:r w:rsidRPr="00197635">
              <w:rPr>
                <w:color w:val="000000"/>
              </w:rPr>
              <w:t>24</w:t>
            </w:r>
          </w:p>
        </w:tc>
        <w:tc>
          <w:tcPr>
            <w:tcW w:w="2400" w:type="dxa"/>
          </w:tcPr>
          <w:p w14:paraId="55677523" w14:textId="77777777" w:rsidR="00742E59" w:rsidRPr="00197635" w:rsidRDefault="00742E59" w:rsidP="00742E59">
            <w:pPr>
              <w:pStyle w:val="TableText10"/>
              <w:rPr>
                <w:color w:val="000000"/>
              </w:rPr>
            </w:pPr>
            <w:r w:rsidRPr="00197635">
              <w:rPr>
                <w:color w:val="000000"/>
              </w:rPr>
              <w:t>19 (2)</w:t>
            </w:r>
          </w:p>
        </w:tc>
        <w:tc>
          <w:tcPr>
            <w:tcW w:w="3720" w:type="dxa"/>
          </w:tcPr>
          <w:p w14:paraId="7D059AC0" w14:textId="77777777" w:rsidR="00742E59" w:rsidRPr="00197635" w:rsidRDefault="00742E59" w:rsidP="00742E59">
            <w:pPr>
              <w:pStyle w:val="TableText10"/>
              <w:rPr>
                <w:color w:val="000000"/>
              </w:rPr>
            </w:pPr>
            <w:r w:rsidRPr="00197635">
              <w:rPr>
                <w:color w:val="000000"/>
              </w:rPr>
              <w:t>install/display false sign/signal/marking/ structure/device</w:t>
            </w:r>
          </w:p>
        </w:tc>
        <w:tc>
          <w:tcPr>
            <w:tcW w:w="1320" w:type="dxa"/>
          </w:tcPr>
          <w:p w14:paraId="5B0EAC30" w14:textId="77777777" w:rsidR="00742E59" w:rsidRPr="00197635" w:rsidRDefault="00742E59" w:rsidP="00742E59">
            <w:pPr>
              <w:pStyle w:val="TableText10"/>
              <w:rPr>
                <w:color w:val="000000"/>
              </w:rPr>
            </w:pPr>
            <w:r w:rsidRPr="00197635">
              <w:rPr>
                <w:color w:val="000000"/>
              </w:rPr>
              <w:t>20</w:t>
            </w:r>
          </w:p>
        </w:tc>
        <w:tc>
          <w:tcPr>
            <w:tcW w:w="1560" w:type="dxa"/>
          </w:tcPr>
          <w:p w14:paraId="5CF091C4" w14:textId="77777777" w:rsidR="00742E59" w:rsidRPr="00197635" w:rsidRDefault="00742E59" w:rsidP="00742E59">
            <w:pPr>
              <w:pStyle w:val="TableText10"/>
              <w:rPr>
                <w:color w:val="000000"/>
              </w:rPr>
            </w:pPr>
            <w:r w:rsidRPr="00197635">
              <w:rPr>
                <w:color w:val="000000"/>
              </w:rPr>
              <w:t>-</w:t>
            </w:r>
          </w:p>
        </w:tc>
        <w:tc>
          <w:tcPr>
            <w:tcW w:w="1200" w:type="dxa"/>
          </w:tcPr>
          <w:p w14:paraId="1414EE5D" w14:textId="77777777" w:rsidR="00742E59" w:rsidRPr="00197635" w:rsidRDefault="00742E59" w:rsidP="00742E59">
            <w:pPr>
              <w:pStyle w:val="TableText10"/>
              <w:rPr>
                <w:color w:val="000000"/>
              </w:rPr>
            </w:pPr>
            <w:r w:rsidRPr="00197635">
              <w:rPr>
                <w:color w:val="000000"/>
              </w:rPr>
              <w:t>-</w:t>
            </w:r>
          </w:p>
        </w:tc>
      </w:tr>
      <w:tr w:rsidR="00742E59" w:rsidRPr="00197635" w14:paraId="0345A330" w14:textId="77777777" w:rsidTr="00742E59">
        <w:trPr>
          <w:cantSplit/>
        </w:trPr>
        <w:tc>
          <w:tcPr>
            <w:tcW w:w="1200" w:type="dxa"/>
          </w:tcPr>
          <w:p w14:paraId="31D03460" w14:textId="77777777" w:rsidR="00742E59" w:rsidRPr="00197635" w:rsidRDefault="00742E59" w:rsidP="00742E59">
            <w:pPr>
              <w:pStyle w:val="TableText10"/>
              <w:rPr>
                <w:color w:val="000000"/>
              </w:rPr>
            </w:pPr>
            <w:r w:rsidRPr="00197635">
              <w:rPr>
                <w:color w:val="000000"/>
              </w:rPr>
              <w:t>25</w:t>
            </w:r>
          </w:p>
        </w:tc>
        <w:tc>
          <w:tcPr>
            <w:tcW w:w="2400" w:type="dxa"/>
          </w:tcPr>
          <w:p w14:paraId="1B761854" w14:textId="77777777" w:rsidR="00742E59" w:rsidRPr="00197635" w:rsidRDefault="00742E59" w:rsidP="00742E59">
            <w:pPr>
              <w:pStyle w:val="TableText10"/>
              <w:rPr>
                <w:color w:val="000000"/>
              </w:rPr>
            </w:pPr>
            <w:r w:rsidRPr="00197635">
              <w:rPr>
                <w:color w:val="000000"/>
              </w:rPr>
              <w:t>20 (3)</w:t>
            </w:r>
          </w:p>
        </w:tc>
        <w:tc>
          <w:tcPr>
            <w:tcW w:w="3720" w:type="dxa"/>
          </w:tcPr>
          <w:p w14:paraId="1C9003A4" w14:textId="77777777" w:rsidR="00742E59" w:rsidRPr="00197635" w:rsidRDefault="00742E59" w:rsidP="00742E59">
            <w:pPr>
              <w:pStyle w:val="TableText10"/>
              <w:rPr>
                <w:color w:val="000000"/>
              </w:rPr>
            </w:pPr>
            <w:r w:rsidRPr="00197635">
              <w:rPr>
                <w:color w:val="000000"/>
              </w:rPr>
              <w:t>not comply with direction to remove traffic control device</w:t>
            </w:r>
          </w:p>
        </w:tc>
        <w:tc>
          <w:tcPr>
            <w:tcW w:w="1320" w:type="dxa"/>
          </w:tcPr>
          <w:p w14:paraId="5BE87C19" w14:textId="77777777" w:rsidR="00742E59" w:rsidRPr="00197635" w:rsidRDefault="00742E59" w:rsidP="00742E59">
            <w:pPr>
              <w:pStyle w:val="TableText10"/>
              <w:rPr>
                <w:color w:val="000000"/>
              </w:rPr>
            </w:pPr>
            <w:r w:rsidRPr="00197635">
              <w:rPr>
                <w:color w:val="000000"/>
              </w:rPr>
              <w:t>20</w:t>
            </w:r>
          </w:p>
        </w:tc>
        <w:tc>
          <w:tcPr>
            <w:tcW w:w="1560" w:type="dxa"/>
          </w:tcPr>
          <w:p w14:paraId="00EDBCE7" w14:textId="77777777" w:rsidR="00742E59" w:rsidRPr="00197635" w:rsidRDefault="00742E59" w:rsidP="00742E59">
            <w:pPr>
              <w:pStyle w:val="TableText10"/>
              <w:rPr>
                <w:color w:val="000000"/>
              </w:rPr>
            </w:pPr>
            <w:r w:rsidRPr="00197635">
              <w:rPr>
                <w:color w:val="000000"/>
              </w:rPr>
              <w:t>-</w:t>
            </w:r>
          </w:p>
        </w:tc>
        <w:tc>
          <w:tcPr>
            <w:tcW w:w="1200" w:type="dxa"/>
          </w:tcPr>
          <w:p w14:paraId="3B749A06" w14:textId="77777777" w:rsidR="00742E59" w:rsidRPr="00197635" w:rsidRDefault="00742E59" w:rsidP="00742E59">
            <w:pPr>
              <w:pStyle w:val="TableText10"/>
              <w:rPr>
                <w:color w:val="000000"/>
              </w:rPr>
            </w:pPr>
            <w:r w:rsidRPr="00197635">
              <w:rPr>
                <w:color w:val="000000"/>
              </w:rPr>
              <w:t>-</w:t>
            </w:r>
          </w:p>
        </w:tc>
      </w:tr>
      <w:tr w:rsidR="00742E59" w:rsidRPr="00197635" w14:paraId="6ADF121A" w14:textId="77777777" w:rsidTr="00742E59">
        <w:trPr>
          <w:cantSplit/>
        </w:trPr>
        <w:tc>
          <w:tcPr>
            <w:tcW w:w="1200" w:type="dxa"/>
          </w:tcPr>
          <w:p w14:paraId="21922090" w14:textId="77777777" w:rsidR="00742E59" w:rsidRPr="00197635" w:rsidRDefault="00742E59" w:rsidP="00742E59">
            <w:pPr>
              <w:pStyle w:val="TableText10"/>
              <w:rPr>
                <w:color w:val="000000"/>
              </w:rPr>
            </w:pPr>
            <w:r w:rsidRPr="00197635">
              <w:rPr>
                <w:color w:val="000000"/>
              </w:rPr>
              <w:t>26</w:t>
            </w:r>
          </w:p>
        </w:tc>
        <w:tc>
          <w:tcPr>
            <w:tcW w:w="2400" w:type="dxa"/>
          </w:tcPr>
          <w:p w14:paraId="7DF7E9A9" w14:textId="77777777" w:rsidR="00742E59" w:rsidRPr="00197635" w:rsidRDefault="00742E59" w:rsidP="00742E59">
            <w:pPr>
              <w:pStyle w:val="TableText10"/>
              <w:rPr>
                <w:color w:val="000000"/>
              </w:rPr>
            </w:pPr>
            <w:r w:rsidRPr="00197635">
              <w:rPr>
                <w:color w:val="000000"/>
              </w:rPr>
              <w:t>26 (a)</w:t>
            </w:r>
          </w:p>
        </w:tc>
        <w:tc>
          <w:tcPr>
            <w:tcW w:w="3720" w:type="dxa"/>
          </w:tcPr>
          <w:p w14:paraId="2ACBF5D3" w14:textId="77777777" w:rsidR="00742E59" w:rsidRPr="00197635" w:rsidRDefault="00742E59" w:rsidP="00742E59">
            <w:pPr>
              <w:pStyle w:val="TableText10"/>
              <w:rPr>
                <w:color w:val="000000"/>
              </w:rPr>
            </w:pPr>
            <w:r w:rsidRPr="00197635">
              <w:rPr>
                <w:color w:val="000000"/>
              </w:rPr>
              <w:t>knowingly/recklessly interfere with traffic offence detection device/operation of traffic offence detection device</w:t>
            </w:r>
          </w:p>
        </w:tc>
        <w:tc>
          <w:tcPr>
            <w:tcW w:w="1320" w:type="dxa"/>
          </w:tcPr>
          <w:p w14:paraId="6DA27C30" w14:textId="77777777" w:rsidR="00742E59" w:rsidRPr="00197635" w:rsidRDefault="00742E59" w:rsidP="00742E59">
            <w:pPr>
              <w:pStyle w:val="TableText10"/>
              <w:rPr>
                <w:color w:val="000000"/>
              </w:rPr>
            </w:pPr>
            <w:r w:rsidRPr="00197635">
              <w:rPr>
                <w:color w:val="000000"/>
              </w:rPr>
              <w:t>30</w:t>
            </w:r>
          </w:p>
        </w:tc>
        <w:tc>
          <w:tcPr>
            <w:tcW w:w="1560" w:type="dxa"/>
          </w:tcPr>
          <w:p w14:paraId="0D8323CB" w14:textId="77777777" w:rsidR="00742E59" w:rsidRPr="00197635" w:rsidRDefault="00742E59" w:rsidP="00742E59">
            <w:pPr>
              <w:pStyle w:val="TableText10"/>
              <w:rPr>
                <w:color w:val="000000"/>
              </w:rPr>
            </w:pPr>
            <w:r w:rsidRPr="00197635">
              <w:rPr>
                <w:color w:val="000000"/>
              </w:rPr>
              <w:t>-</w:t>
            </w:r>
          </w:p>
        </w:tc>
        <w:tc>
          <w:tcPr>
            <w:tcW w:w="1200" w:type="dxa"/>
          </w:tcPr>
          <w:p w14:paraId="7B00DB04" w14:textId="77777777" w:rsidR="00742E59" w:rsidRPr="00197635" w:rsidRDefault="00742E59" w:rsidP="00742E59">
            <w:pPr>
              <w:pStyle w:val="TableText10"/>
              <w:rPr>
                <w:color w:val="000000"/>
              </w:rPr>
            </w:pPr>
            <w:r w:rsidRPr="00197635">
              <w:rPr>
                <w:color w:val="000000"/>
              </w:rPr>
              <w:t>-</w:t>
            </w:r>
          </w:p>
        </w:tc>
      </w:tr>
      <w:tr w:rsidR="00742E59" w:rsidRPr="00197635" w14:paraId="3B8A2CB2" w14:textId="77777777" w:rsidTr="00742E59">
        <w:trPr>
          <w:cantSplit/>
        </w:trPr>
        <w:tc>
          <w:tcPr>
            <w:tcW w:w="1200" w:type="dxa"/>
          </w:tcPr>
          <w:p w14:paraId="0AC64DC9" w14:textId="77777777" w:rsidR="00742E59" w:rsidRPr="00197635" w:rsidRDefault="00742E59" w:rsidP="00742E59">
            <w:pPr>
              <w:pStyle w:val="TableText10"/>
              <w:rPr>
                <w:color w:val="000000"/>
              </w:rPr>
            </w:pPr>
            <w:r w:rsidRPr="00197635">
              <w:rPr>
                <w:color w:val="000000"/>
              </w:rPr>
              <w:t>27</w:t>
            </w:r>
          </w:p>
        </w:tc>
        <w:tc>
          <w:tcPr>
            <w:tcW w:w="2400" w:type="dxa"/>
          </w:tcPr>
          <w:p w14:paraId="74A2BF81" w14:textId="77777777" w:rsidR="00742E59" w:rsidRPr="00197635" w:rsidRDefault="00742E59" w:rsidP="00742E59">
            <w:pPr>
              <w:pStyle w:val="TableText10"/>
              <w:rPr>
                <w:color w:val="000000"/>
              </w:rPr>
            </w:pPr>
            <w:r w:rsidRPr="00197635">
              <w:rPr>
                <w:color w:val="000000"/>
              </w:rPr>
              <w:t>26 (b)</w:t>
            </w:r>
          </w:p>
        </w:tc>
        <w:tc>
          <w:tcPr>
            <w:tcW w:w="3720" w:type="dxa"/>
          </w:tcPr>
          <w:p w14:paraId="2299AD81" w14:textId="77777777" w:rsidR="00742E59" w:rsidRPr="00197635" w:rsidRDefault="00742E59" w:rsidP="00742E59">
            <w:pPr>
              <w:pStyle w:val="TableText10"/>
              <w:rPr>
                <w:color w:val="000000"/>
              </w:rPr>
            </w:pPr>
            <w:r w:rsidRPr="00197635">
              <w:rPr>
                <w:color w:val="000000"/>
              </w:rPr>
              <w:t>knowingly/recklessly interfere with seal on traffic offence detection device</w:t>
            </w:r>
          </w:p>
        </w:tc>
        <w:tc>
          <w:tcPr>
            <w:tcW w:w="1320" w:type="dxa"/>
          </w:tcPr>
          <w:p w14:paraId="7CA1E83B" w14:textId="77777777" w:rsidR="00742E59" w:rsidRPr="00197635" w:rsidRDefault="00742E59" w:rsidP="00742E59">
            <w:pPr>
              <w:pStyle w:val="TableText10"/>
              <w:rPr>
                <w:color w:val="000000"/>
              </w:rPr>
            </w:pPr>
            <w:r w:rsidRPr="00197635">
              <w:rPr>
                <w:color w:val="000000"/>
              </w:rPr>
              <w:t>30</w:t>
            </w:r>
          </w:p>
        </w:tc>
        <w:tc>
          <w:tcPr>
            <w:tcW w:w="1560" w:type="dxa"/>
          </w:tcPr>
          <w:p w14:paraId="6A570C61" w14:textId="77777777" w:rsidR="00742E59" w:rsidRPr="00197635" w:rsidRDefault="00742E59" w:rsidP="00742E59">
            <w:pPr>
              <w:pStyle w:val="TableText10"/>
              <w:rPr>
                <w:color w:val="000000"/>
              </w:rPr>
            </w:pPr>
            <w:r w:rsidRPr="00197635">
              <w:rPr>
                <w:color w:val="000000"/>
              </w:rPr>
              <w:t>-</w:t>
            </w:r>
          </w:p>
        </w:tc>
        <w:tc>
          <w:tcPr>
            <w:tcW w:w="1200" w:type="dxa"/>
          </w:tcPr>
          <w:p w14:paraId="2882C346" w14:textId="77777777" w:rsidR="00742E59" w:rsidRPr="00197635" w:rsidRDefault="00742E59" w:rsidP="00742E59">
            <w:pPr>
              <w:pStyle w:val="TableText10"/>
              <w:rPr>
                <w:color w:val="000000"/>
              </w:rPr>
            </w:pPr>
            <w:r w:rsidRPr="00197635">
              <w:rPr>
                <w:color w:val="000000"/>
              </w:rPr>
              <w:t>-</w:t>
            </w:r>
          </w:p>
        </w:tc>
      </w:tr>
      <w:tr w:rsidR="00742E59" w:rsidRPr="00197635" w14:paraId="6B1064F5" w14:textId="77777777" w:rsidTr="00742E59">
        <w:trPr>
          <w:cantSplit/>
        </w:trPr>
        <w:tc>
          <w:tcPr>
            <w:tcW w:w="1200" w:type="dxa"/>
          </w:tcPr>
          <w:p w14:paraId="3EE18174" w14:textId="77777777" w:rsidR="00742E59" w:rsidRPr="00197635" w:rsidRDefault="00742E59" w:rsidP="00742E59">
            <w:pPr>
              <w:pStyle w:val="TableText10"/>
              <w:rPr>
                <w:color w:val="000000"/>
              </w:rPr>
            </w:pPr>
            <w:r w:rsidRPr="00197635">
              <w:rPr>
                <w:color w:val="000000"/>
              </w:rPr>
              <w:lastRenderedPageBreak/>
              <w:t>28</w:t>
            </w:r>
          </w:p>
        </w:tc>
        <w:tc>
          <w:tcPr>
            <w:tcW w:w="2400" w:type="dxa"/>
          </w:tcPr>
          <w:p w14:paraId="6C302258" w14:textId="77777777" w:rsidR="00742E59" w:rsidRPr="00197635" w:rsidRDefault="00742E59" w:rsidP="00742E59">
            <w:pPr>
              <w:pStyle w:val="TableText10"/>
              <w:rPr>
                <w:color w:val="000000"/>
              </w:rPr>
            </w:pPr>
            <w:r w:rsidRPr="00197635">
              <w:rPr>
                <w:color w:val="000000"/>
              </w:rPr>
              <w:t>26 (c)</w:t>
            </w:r>
          </w:p>
        </w:tc>
        <w:tc>
          <w:tcPr>
            <w:tcW w:w="3720" w:type="dxa"/>
          </w:tcPr>
          <w:p w14:paraId="0DA276B1" w14:textId="77777777" w:rsidR="00742E59" w:rsidRPr="00197635" w:rsidRDefault="00742E59" w:rsidP="00742E59">
            <w:pPr>
              <w:pStyle w:val="TableText10"/>
              <w:rPr>
                <w:color w:val="000000"/>
              </w:rPr>
            </w:pPr>
            <w:r w:rsidRPr="00197635">
              <w:rPr>
                <w:color w:val="000000"/>
              </w:rPr>
              <w:t>knowingly/recklessly interfere with thing produced by traffic offence detection device</w:t>
            </w:r>
          </w:p>
        </w:tc>
        <w:tc>
          <w:tcPr>
            <w:tcW w:w="1320" w:type="dxa"/>
          </w:tcPr>
          <w:p w14:paraId="2CB02D5B" w14:textId="77777777" w:rsidR="00742E59" w:rsidRPr="00197635" w:rsidRDefault="00742E59" w:rsidP="00742E59">
            <w:pPr>
              <w:pStyle w:val="TableText10"/>
              <w:rPr>
                <w:color w:val="000000"/>
              </w:rPr>
            </w:pPr>
            <w:r w:rsidRPr="00197635">
              <w:rPr>
                <w:color w:val="000000"/>
              </w:rPr>
              <w:t>30</w:t>
            </w:r>
          </w:p>
        </w:tc>
        <w:tc>
          <w:tcPr>
            <w:tcW w:w="1560" w:type="dxa"/>
          </w:tcPr>
          <w:p w14:paraId="7DC8D9B7" w14:textId="77777777" w:rsidR="00742E59" w:rsidRPr="00197635" w:rsidRDefault="00742E59" w:rsidP="00742E59">
            <w:pPr>
              <w:pStyle w:val="TableText10"/>
              <w:rPr>
                <w:color w:val="000000"/>
              </w:rPr>
            </w:pPr>
            <w:r w:rsidRPr="00197635">
              <w:rPr>
                <w:color w:val="000000"/>
              </w:rPr>
              <w:t>-</w:t>
            </w:r>
          </w:p>
        </w:tc>
        <w:tc>
          <w:tcPr>
            <w:tcW w:w="1200" w:type="dxa"/>
          </w:tcPr>
          <w:p w14:paraId="1D5543A2" w14:textId="77777777" w:rsidR="00742E59" w:rsidRPr="00197635" w:rsidRDefault="00742E59" w:rsidP="00742E59">
            <w:pPr>
              <w:pStyle w:val="TableText10"/>
              <w:rPr>
                <w:color w:val="000000"/>
              </w:rPr>
            </w:pPr>
            <w:r w:rsidRPr="00197635">
              <w:rPr>
                <w:color w:val="000000"/>
              </w:rPr>
              <w:t>-</w:t>
            </w:r>
          </w:p>
        </w:tc>
      </w:tr>
      <w:tr w:rsidR="00742E59" w:rsidRPr="00197635" w14:paraId="220B9685" w14:textId="77777777" w:rsidTr="00742E59">
        <w:trPr>
          <w:cantSplit/>
        </w:trPr>
        <w:tc>
          <w:tcPr>
            <w:tcW w:w="1200" w:type="dxa"/>
          </w:tcPr>
          <w:p w14:paraId="6EFDF34D" w14:textId="77777777" w:rsidR="00742E59" w:rsidRPr="00197635" w:rsidRDefault="00742E59" w:rsidP="00742E59">
            <w:pPr>
              <w:pStyle w:val="TableText10"/>
              <w:rPr>
                <w:color w:val="000000"/>
              </w:rPr>
            </w:pPr>
            <w:r w:rsidRPr="00197635">
              <w:rPr>
                <w:color w:val="000000"/>
              </w:rPr>
              <w:t>29</w:t>
            </w:r>
          </w:p>
        </w:tc>
        <w:tc>
          <w:tcPr>
            <w:tcW w:w="2400" w:type="dxa"/>
          </w:tcPr>
          <w:p w14:paraId="1F6BCB2F" w14:textId="77777777" w:rsidR="00742E59" w:rsidRPr="00197635" w:rsidRDefault="00742E59" w:rsidP="00742E59">
            <w:pPr>
              <w:pStyle w:val="TableText10"/>
              <w:rPr>
                <w:color w:val="000000"/>
              </w:rPr>
            </w:pPr>
            <w:r w:rsidRPr="00197635">
              <w:rPr>
                <w:color w:val="000000"/>
              </w:rPr>
              <w:t>30 (2)</w:t>
            </w:r>
          </w:p>
        </w:tc>
        <w:tc>
          <w:tcPr>
            <w:tcW w:w="3720" w:type="dxa"/>
          </w:tcPr>
          <w:p w14:paraId="055E8772" w14:textId="77777777" w:rsidR="00742E59" w:rsidRPr="00197635" w:rsidRDefault="00742E59" w:rsidP="00742E59">
            <w:pPr>
              <w:pStyle w:val="TableText10"/>
              <w:rPr>
                <w:color w:val="000000"/>
              </w:rPr>
            </w:pPr>
            <w:r w:rsidRPr="00197635">
              <w:rPr>
                <w:color w:val="000000"/>
              </w:rPr>
              <w:t>not comply with direction—closed road/road related area</w:t>
            </w:r>
          </w:p>
        </w:tc>
        <w:tc>
          <w:tcPr>
            <w:tcW w:w="1320" w:type="dxa"/>
          </w:tcPr>
          <w:p w14:paraId="167ECAD4" w14:textId="77777777" w:rsidR="00742E59" w:rsidRPr="00197635" w:rsidRDefault="00742E59" w:rsidP="00742E59">
            <w:pPr>
              <w:pStyle w:val="TableText10"/>
              <w:rPr>
                <w:color w:val="000000"/>
              </w:rPr>
            </w:pPr>
            <w:r w:rsidRPr="00197635">
              <w:rPr>
                <w:color w:val="000000"/>
              </w:rPr>
              <w:t>20</w:t>
            </w:r>
          </w:p>
        </w:tc>
        <w:tc>
          <w:tcPr>
            <w:tcW w:w="1560" w:type="dxa"/>
          </w:tcPr>
          <w:p w14:paraId="1937D327" w14:textId="77777777" w:rsidR="00742E59" w:rsidRPr="00197635" w:rsidRDefault="00742E59" w:rsidP="00742E59">
            <w:pPr>
              <w:pStyle w:val="TableText10"/>
              <w:rPr>
                <w:color w:val="000000"/>
              </w:rPr>
            </w:pPr>
            <w:r w:rsidRPr="00197635">
              <w:rPr>
                <w:color w:val="000000"/>
              </w:rPr>
              <w:t>-</w:t>
            </w:r>
          </w:p>
        </w:tc>
        <w:tc>
          <w:tcPr>
            <w:tcW w:w="1200" w:type="dxa"/>
          </w:tcPr>
          <w:p w14:paraId="0DAC321F" w14:textId="77777777" w:rsidR="00742E59" w:rsidRPr="00197635" w:rsidRDefault="00742E59" w:rsidP="00742E59">
            <w:pPr>
              <w:pStyle w:val="TableText10"/>
              <w:rPr>
                <w:color w:val="000000"/>
              </w:rPr>
            </w:pPr>
            <w:r w:rsidRPr="00197635">
              <w:rPr>
                <w:color w:val="000000"/>
              </w:rPr>
              <w:t>-</w:t>
            </w:r>
          </w:p>
        </w:tc>
      </w:tr>
    </w:tbl>
    <w:p w14:paraId="319A3C31" w14:textId="77777777" w:rsidR="00742E59" w:rsidRPr="00197635" w:rsidRDefault="00742E59" w:rsidP="00742E59">
      <w:pPr>
        <w:pStyle w:val="PageBreak"/>
        <w:rPr>
          <w:color w:val="000000"/>
        </w:rPr>
      </w:pPr>
      <w:r w:rsidRPr="00197635">
        <w:rPr>
          <w:color w:val="000000"/>
        </w:rPr>
        <w:br w:type="page"/>
      </w:r>
    </w:p>
    <w:p w14:paraId="0503EF68" w14:textId="77777777" w:rsidR="00742E59" w:rsidRPr="00030012" w:rsidRDefault="00742E59" w:rsidP="00742E59">
      <w:pPr>
        <w:pStyle w:val="Sched-Part"/>
      </w:pPr>
      <w:bookmarkStart w:id="88" w:name="_Toc101423043"/>
      <w:r w:rsidRPr="00030012">
        <w:rPr>
          <w:rStyle w:val="CharPartNo"/>
        </w:rPr>
        <w:lastRenderedPageBreak/>
        <w:t>Part 1.12A</w:t>
      </w:r>
      <w:r w:rsidRPr="00197635">
        <w:tab/>
      </w:r>
      <w:r w:rsidRPr="00030012">
        <w:rPr>
          <w:rStyle w:val="CharPartText"/>
        </w:rPr>
        <w:t>Road Transport (Road Rules) Regulation 2017</w:t>
      </w:r>
      <w:bookmarkEnd w:id="88"/>
    </w:p>
    <w:p w14:paraId="030426D3" w14:textId="77777777" w:rsidR="00742E59" w:rsidRPr="00197635" w:rsidRDefault="00742E59" w:rsidP="00742E5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72369866" w14:textId="77777777" w:rsidTr="00742E59">
        <w:trPr>
          <w:tblHeader/>
        </w:trPr>
        <w:tc>
          <w:tcPr>
            <w:tcW w:w="1200" w:type="dxa"/>
            <w:tcBorders>
              <w:bottom w:val="single" w:sz="4" w:space="0" w:color="C0C0C0"/>
            </w:tcBorders>
          </w:tcPr>
          <w:p w14:paraId="51522F6A" w14:textId="77777777" w:rsidR="00742E59" w:rsidRPr="00197635" w:rsidRDefault="00742E59" w:rsidP="00742E59">
            <w:pPr>
              <w:pStyle w:val="TableColHd"/>
              <w:rPr>
                <w:color w:val="000000"/>
              </w:rPr>
            </w:pPr>
            <w:r w:rsidRPr="00197635">
              <w:rPr>
                <w:color w:val="000000"/>
              </w:rPr>
              <w:t>column 1</w:t>
            </w:r>
          </w:p>
          <w:p w14:paraId="58F1C947"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C0C0C0"/>
            </w:tcBorders>
          </w:tcPr>
          <w:p w14:paraId="4EC39C7B" w14:textId="77777777" w:rsidR="00742E59" w:rsidRPr="00197635" w:rsidRDefault="00742E59" w:rsidP="00742E59">
            <w:pPr>
              <w:pStyle w:val="TableColHd"/>
              <w:rPr>
                <w:color w:val="000000"/>
              </w:rPr>
            </w:pPr>
            <w:r w:rsidRPr="00197635">
              <w:rPr>
                <w:color w:val="000000"/>
              </w:rPr>
              <w:t>column 2</w:t>
            </w:r>
          </w:p>
          <w:p w14:paraId="415705E8"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C0C0C0"/>
            </w:tcBorders>
          </w:tcPr>
          <w:p w14:paraId="428A6C59" w14:textId="77777777" w:rsidR="00742E59" w:rsidRPr="00197635" w:rsidRDefault="00742E59" w:rsidP="00742E59">
            <w:pPr>
              <w:pStyle w:val="TableColHd"/>
              <w:rPr>
                <w:color w:val="000000"/>
              </w:rPr>
            </w:pPr>
            <w:r w:rsidRPr="00197635">
              <w:rPr>
                <w:color w:val="000000"/>
              </w:rPr>
              <w:t>column 3</w:t>
            </w:r>
          </w:p>
          <w:p w14:paraId="536B6EB8"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C0C0C0"/>
            </w:tcBorders>
          </w:tcPr>
          <w:p w14:paraId="5B836142" w14:textId="77777777" w:rsidR="00742E59" w:rsidRPr="00197635" w:rsidRDefault="00742E59" w:rsidP="00742E59">
            <w:pPr>
              <w:pStyle w:val="TableColHd"/>
              <w:rPr>
                <w:color w:val="000000"/>
              </w:rPr>
            </w:pPr>
            <w:r w:rsidRPr="00197635">
              <w:rPr>
                <w:color w:val="000000"/>
              </w:rPr>
              <w:t>column 4</w:t>
            </w:r>
          </w:p>
          <w:p w14:paraId="5A3707B4"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C0C0C0"/>
            </w:tcBorders>
          </w:tcPr>
          <w:p w14:paraId="0C2F5F5B" w14:textId="77777777" w:rsidR="00742E59" w:rsidRPr="00197635" w:rsidRDefault="00742E59" w:rsidP="00742E59">
            <w:pPr>
              <w:pStyle w:val="TableColHd"/>
              <w:rPr>
                <w:color w:val="000000"/>
              </w:rPr>
            </w:pPr>
            <w:r w:rsidRPr="00197635">
              <w:rPr>
                <w:color w:val="000000"/>
              </w:rPr>
              <w:t>column 5</w:t>
            </w:r>
          </w:p>
          <w:p w14:paraId="1069ED2B"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C0C0C0"/>
            </w:tcBorders>
          </w:tcPr>
          <w:p w14:paraId="4ABC4C8F" w14:textId="77777777" w:rsidR="00742E59" w:rsidRPr="00197635" w:rsidRDefault="00742E59" w:rsidP="00742E59">
            <w:pPr>
              <w:pStyle w:val="TableColHd"/>
              <w:rPr>
                <w:color w:val="000000"/>
              </w:rPr>
            </w:pPr>
            <w:r w:rsidRPr="00197635">
              <w:rPr>
                <w:color w:val="000000"/>
              </w:rPr>
              <w:t>column 6</w:t>
            </w:r>
          </w:p>
          <w:p w14:paraId="34D1DDCC" w14:textId="77777777" w:rsidR="00742E59" w:rsidRPr="00197635" w:rsidRDefault="00742E59" w:rsidP="00742E59">
            <w:pPr>
              <w:pStyle w:val="TableColHd"/>
              <w:rPr>
                <w:color w:val="000000"/>
              </w:rPr>
            </w:pPr>
            <w:r w:rsidRPr="00197635">
              <w:rPr>
                <w:color w:val="000000"/>
              </w:rPr>
              <w:t>demerit points</w:t>
            </w:r>
          </w:p>
        </w:tc>
      </w:tr>
      <w:tr w:rsidR="00742E59" w:rsidRPr="00197635" w14:paraId="7F1C536E" w14:textId="77777777" w:rsidTr="00742E59">
        <w:trPr>
          <w:cantSplit/>
        </w:trPr>
        <w:tc>
          <w:tcPr>
            <w:tcW w:w="1200" w:type="dxa"/>
            <w:tcBorders>
              <w:top w:val="single" w:sz="4" w:space="0" w:color="C0C0C0"/>
              <w:bottom w:val="nil"/>
            </w:tcBorders>
          </w:tcPr>
          <w:p w14:paraId="33817139" w14:textId="77777777" w:rsidR="00742E59" w:rsidRPr="00197635" w:rsidRDefault="00742E59" w:rsidP="00742E59">
            <w:pPr>
              <w:pStyle w:val="TableText10"/>
              <w:rPr>
                <w:color w:val="000000"/>
              </w:rPr>
            </w:pPr>
            <w:r w:rsidRPr="00197635">
              <w:rPr>
                <w:color w:val="000000"/>
              </w:rPr>
              <w:t xml:space="preserve">1 </w:t>
            </w:r>
          </w:p>
        </w:tc>
        <w:tc>
          <w:tcPr>
            <w:tcW w:w="2400" w:type="dxa"/>
            <w:tcBorders>
              <w:top w:val="single" w:sz="4" w:space="0" w:color="C0C0C0"/>
              <w:bottom w:val="nil"/>
            </w:tcBorders>
          </w:tcPr>
          <w:p w14:paraId="07E16E67" w14:textId="77777777" w:rsidR="00742E59" w:rsidRPr="00197635" w:rsidRDefault="00742E59" w:rsidP="00742E59">
            <w:pPr>
              <w:pStyle w:val="TableText10"/>
              <w:rPr>
                <w:color w:val="000000"/>
              </w:rPr>
            </w:pPr>
            <w:r w:rsidRPr="00197635">
              <w:rPr>
                <w:color w:val="000000"/>
              </w:rPr>
              <w:t>20</w:t>
            </w:r>
          </w:p>
        </w:tc>
        <w:tc>
          <w:tcPr>
            <w:tcW w:w="3720" w:type="dxa"/>
            <w:tcBorders>
              <w:top w:val="single" w:sz="4" w:space="0" w:color="C0C0C0"/>
              <w:bottom w:val="nil"/>
            </w:tcBorders>
          </w:tcPr>
          <w:p w14:paraId="6E551EF6"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291B06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3A28AAE5"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tcBorders>
          </w:tcPr>
          <w:p w14:paraId="4530E05E" w14:textId="77777777" w:rsidR="00742E59" w:rsidRPr="00197635" w:rsidRDefault="00742E59" w:rsidP="00742E59">
            <w:pPr>
              <w:pStyle w:val="TableText10"/>
              <w:rPr>
                <w:color w:val="000000"/>
              </w:rPr>
            </w:pPr>
          </w:p>
        </w:tc>
      </w:tr>
      <w:tr w:rsidR="00742E59" w:rsidRPr="00197635" w14:paraId="0E300A33" w14:textId="77777777" w:rsidTr="00742E59">
        <w:trPr>
          <w:cantSplit/>
        </w:trPr>
        <w:tc>
          <w:tcPr>
            <w:tcW w:w="1200" w:type="dxa"/>
            <w:tcBorders>
              <w:top w:val="nil"/>
              <w:bottom w:val="nil"/>
            </w:tcBorders>
          </w:tcPr>
          <w:p w14:paraId="7CB9A8A1" w14:textId="77777777" w:rsidR="00742E59" w:rsidRPr="00197635" w:rsidRDefault="00742E59" w:rsidP="00742E59">
            <w:pPr>
              <w:pStyle w:val="TableText10"/>
              <w:rPr>
                <w:color w:val="000000"/>
              </w:rPr>
            </w:pPr>
            <w:r w:rsidRPr="00197635">
              <w:rPr>
                <w:color w:val="000000"/>
              </w:rPr>
              <w:t>1.1</w:t>
            </w:r>
          </w:p>
        </w:tc>
        <w:tc>
          <w:tcPr>
            <w:tcW w:w="2400" w:type="dxa"/>
            <w:tcBorders>
              <w:top w:val="nil"/>
              <w:bottom w:val="nil"/>
            </w:tcBorders>
          </w:tcPr>
          <w:p w14:paraId="79872A7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 15km/h faster than limit</w:t>
            </w:r>
          </w:p>
        </w:tc>
        <w:tc>
          <w:tcPr>
            <w:tcW w:w="3720" w:type="dxa"/>
            <w:tcBorders>
              <w:top w:val="nil"/>
              <w:bottom w:val="nil"/>
            </w:tcBorders>
          </w:tcPr>
          <w:p w14:paraId="5175DCF1" w14:textId="77777777" w:rsidR="00742E59" w:rsidRPr="00197635" w:rsidRDefault="00742E59" w:rsidP="00742E59">
            <w:pPr>
              <w:pStyle w:val="TableText10"/>
              <w:rPr>
                <w:color w:val="000000"/>
              </w:rPr>
            </w:pPr>
            <w:r w:rsidRPr="00197635">
              <w:rPr>
                <w:color w:val="000000"/>
              </w:rPr>
              <w:t>non-school zone exceed speed limit by ≤ 15km/h</w:t>
            </w:r>
          </w:p>
        </w:tc>
        <w:tc>
          <w:tcPr>
            <w:tcW w:w="1320" w:type="dxa"/>
            <w:tcBorders>
              <w:top w:val="nil"/>
              <w:bottom w:val="nil"/>
            </w:tcBorders>
          </w:tcPr>
          <w:p w14:paraId="31A9FA2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0EF1DAF"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5052A926" w14:textId="77777777" w:rsidR="00742E59" w:rsidRPr="00197635" w:rsidRDefault="00742E59" w:rsidP="00742E59">
            <w:pPr>
              <w:pStyle w:val="TableText10"/>
              <w:rPr>
                <w:color w:val="000000"/>
              </w:rPr>
            </w:pPr>
            <w:r w:rsidRPr="00197635">
              <w:rPr>
                <w:color w:val="000000"/>
              </w:rPr>
              <w:t>1 (NS)</w:t>
            </w:r>
          </w:p>
        </w:tc>
      </w:tr>
      <w:tr w:rsidR="00742E59" w:rsidRPr="00197635" w14:paraId="0A832CB9" w14:textId="77777777" w:rsidTr="00742E59">
        <w:trPr>
          <w:cantSplit/>
        </w:trPr>
        <w:tc>
          <w:tcPr>
            <w:tcW w:w="1200" w:type="dxa"/>
            <w:tcBorders>
              <w:top w:val="nil"/>
              <w:bottom w:val="nil"/>
            </w:tcBorders>
          </w:tcPr>
          <w:p w14:paraId="6403EF83" w14:textId="77777777" w:rsidR="00742E59" w:rsidRPr="00197635" w:rsidRDefault="00742E59" w:rsidP="00742E59">
            <w:pPr>
              <w:pStyle w:val="TableText10"/>
              <w:rPr>
                <w:color w:val="000000"/>
              </w:rPr>
            </w:pPr>
            <w:r w:rsidRPr="00197635">
              <w:rPr>
                <w:color w:val="000000"/>
              </w:rPr>
              <w:t>1.2</w:t>
            </w:r>
          </w:p>
        </w:tc>
        <w:tc>
          <w:tcPr>
            <w:tcW w:w="2400" w:type="dxa"/>
            <w:tcBorders>
              <w:top w:val="nil"/>
              <w:bottom w:val="nil"/>
            </w:tcBorders>
          </w:tcPr>
          <w:p w14:paraId="06085C2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15 but ≤ 30km/h faster than limit</w:t>
            </w:r>
          </w:p>
        </w:tc>
        <w:tc>
          <w:tcPr>
            <w:tcW w:w="3720" w:type="dxa"/>
            <w:tcBorders>
              <w:top w:val="nil"/>
              <w:bottom w:val="nil"/>
            </w:tcBorders>
          </w:tcPr>
          <w:p w14:paraId="09C3ABF8" w14:textId="77777777" w:rsidR="00742E59" w:rsidRPr="00197635" w:rsidRDefault="00742E59" w:rsidP="00742E59">
            <w:pPr>
              <w:pStyle w:val="TableText10"/>
              <w:rPr>
                <w:color w:val="000000"/>
              </w:rPr>
            </w:pPr>
            <w:r w:rsidRPr="00197635">
              <w:rPr>
                <w:color w:val="000000"/>
              </w:rPr>
              <w:t xml:space="preserve">non-school zone exceed speed limit by &gt; 15 but ≤ 30km/h </w:t>
            </w:r>
          </w:p>
        </w:tc>
        <w:tc>
          <w:tcPr>
            <w:tcW w:w="1320" w:type="dxa"/>
            <w:tcBorders>
              <w:top w:val="nil"/>
              <w:bottom w:val="nil"/>
            </w:tcBorders>
          </w:tcPr>
          <w:p w14:paraId="32A9093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9D408DC" w14:textId="77777777" w:rsidR="00742E59" w:rsidRPr="00197635" w:rsidRDefault="00742E59" w:rsidP="00742E59">
            <w:pPr>
              <w:pStyle w:val="TableText10"/>
              <w:rPr>
                <w:color w:val="000000"/>
              </w:rPr>
            </w:pPr>
            <w:r w:rsidRPr="00197635">
              <w:rPr>
                <w:color w:val="000000"/>
              </w:rPr>
              <w:t>444</w:t>
            </w:r>
          </w:p>
        </w:tc>
        <w:tc>
          <w:tcPr>
            <w:tcW w:w="1200" w:type="dxa"/>
            <w:tcBorders>
              <w:top w:val="nil"/>
              <w:bottom w:val="nil"/>
            </w:tcBorders>
          </w:tcPr>
          <w:p w14:paraId="76648D07" w14:textId="77777777" w:rsidR="00742E59" w:rsidRPr="00197635" w:rsidRDefault="00742E59" w:rsidP="00742E59">
            <w:pPr>
              <w:pStyle w:val="TableText10"/>
              <w:rPr>
                <w:color w:val="000000"/>
              </w:rPr>
            </w:pPr>
            <w:r w:rsidRPr="00197635">
              <w:rPr>
                <w:color w:val="000000"/>
              </w:rPr>
              <w:t>3 (NS)</w:t>
            </w:r>
          </w:p>
        </w:tc>
      </w:tr>
      <w:tr w:rsidR="00742E59" w:rsidRPr="00197635" w14:paraId="3C5BFAEA" w14:textId="77777777" w:rsidTr="00742E59">
        <w:trPr>
          <w:cantSplit/>
        </w:trPr>
        <w:tc>
          <w:tcPr>
            <w:tcW w:w="1200" w:type="dxa"/>
            <w:tcBorders>
              <w:top w:val="nil"/>
              <w:bottom w:val="nil"/>
            </w:tcBorders>
          </w:tcPr>
          <w:p w14:paraId="65576D54" w14:textId="77777777" w:rsidR="00742E59" w:rsidRPr="00197635" w:rsidRDefault="00742E59" w:rsidP="00742E59">
            <w:pPr>
              <w:pStyle w:val="TableText10"/>
              <w:rPr>
                <w:color w:val="000000"/>
              </w:rPr>
            </w:pPr>
            <w:r w:rsidRPr="00197635">
              <w:rPr>
                <w:color w:val="000000"/>
              </w:rPr>
              <w:t>1.3</w:t>
            </w:r>
          </w:p>
        </w:tc>
        <w:tc>
          <w:tcPr>
            <w:tcW w:w="2400" w:type="dxa"/>
            <w:tcBorders>
              <w:top w:val="nil"/>
              <w:bottom w:val="nil"/>
            </w:tcBorders>
          </w:tcPr>
          <w:p w14:paraId="660A0B3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30 but ≤ 45km/h faster than limit</w:t>
            </w:r>
          </w:p>
        </w:tc>
        <w:tc>
          <w:tcPr>
            <w:tcW w:w="3720" w:type="dxa"/>
            <w:tcBorders>
              <w:top w:val="nil"/>
              <w:bottom w:val="nil"/>
            </w:tcBorders>
          </w:tcPr>
          <w:p w14:paraId="2A5D9680" w14:textId="77777777" w:rsidR="00742E59" w:rsidRPr="00197635" w:rsidRDefault="00742E59" w:rsidP="00742E59">
            <w:pPr>
              <w:pStyle w:val="TableText10"/>
              <w:rPr>
                <w:color w:val="000000"/>
              </w:rPr>
            </w:pPr>
            <w:r w:rsidRPr="00197635">
              <w:rPr>
                <w:color w:val="000000"/>
              </w:rPr>
              <w:t>non-school zone exceed speed limit by &gt; 30 but ≤ 45km/h</w:t>
            </w:r>
          </w:p>
        </w:tc>
        <w:tc>
          <w:tcPr>
            <w:tcW w:w="1320" w:type="dxa"/>
            <w:tcBorders>
              <w:top w:val="nil"/>
              <w:bottom w:val="nil"/>
            </w:tcBorders>
          </w:tcPr>
          <w:p w14:paraId="63636B9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8235772" w14:textId="77777777" w:rsidR="00742E59" w:rsidRPr="00197635" w:rsidRDefault="00742E59" w:rsidP="00742E59">
            <w:pPr>
              <w:pStyle w:val="TableText10"/>
              <w:rPr>
                <w:color w:val="000000"/>
              </w:rPr>
            </w:pPr>
            <w:r w:rsidRPr="00197635">
              <w:rPr>
                <w:color w:val="000000"/>
              </w:rPr>
              <w:t>700</w:t>
            </w:r>
          </w:p>
        </w:tc>
        <w:tc>
          <w:tcPr>
            <w:tcW w:w="1200" w:type="dxa"/>
            <w:tcBorders>
              <w:top w:val="nil"/>
              <w:bottom w:val="nil"/>
            </w:tcBorders>
          </w:tcPr>
          <w:p w14:paraId="7EDE9736" w14:textId="77777777" w:rsidR="00742E59" w:rsidRPr="00197635" w:rsidRDefault="00742E59" w:rsidP="00742E59">
            <w:pPr>
              <w:pStyle w:val="TableText10"/>
              <w:rPr>
                <w:color w:val="000000"/>
              </w:rPr>
            </w:pPr>
            <w:r w:rsidRPr="00197635">
              <w:rPr>
                <w:color w:val="000000"/>
              </w:rPr>
              <w:t>4 (NS)</w:t>
            </w:r>
          </w:p>
        </w:tc>
      </w:tr>
      <w:tr w:rsidR="00742E59" w:rsidRPr="00197635" w14:paraId="5E1B9A7B" w14:textId="77777777" w:rsidTr="00742E59">
        <w:trPr>
          <w:cantSplit/>
        </w:trPr>
        <w:tc>
          <w:tcPr>
            <w:tcW w:w="1200" w:type="dxa"/>
            <w:tcBorders>
              <w:top w:val="nil"/>
              <w:bottom w:val="nil"/>
            </w:tcBorders>
          </w:tcPr>
          <w:p w14:paraId="2FB5A612" w14:textId="77777777" w:rsidR="00742E59" w:rsidRPr="00197635" w:rsidRDefault="00742E59" w:rsidP="00742E59">
            <w:pPr>
              <w:pStyle w:val="TableText10"/>
              <w:rPr>
                <w:color w:val="000000"/>
              </w:rPr>
            </w:pPr>
            <w:r w:rsidRPr="00197635">
              <w:rPr>
                <w:color w:val="000000"/>
              </w:rPr>
              <w:lastRenderedPageBreak/>
              <w:t>1.4</w:t>
            </w:r>
          </w:p>
        </w:tc>
        <w:tc>
          <w:tcPr>
            <w:tcW w:w="2400" w:type="dxa"/>
            <w:tcBorders>
              <w:top w:val="nil"/>
              <w:bottom w:val="nil"/>
            </w:tcBorders>
          </w:tcPr>
          <w:p w14:paraId="66B0C9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45km/h faster than limit</w:t>
            </w:r>
          </w:p>
        </w:tc>
        <w:tc>
          <w:tcPr>
            <w:tcW w:w="3720" w:type="dxa"/>
            <w:tcBorders>
              <w:top w:val="nil"/>
              <w:bottom w:val="nil"/>
            </w:tcBorders>
          </w:tcPr>
          <w:p w14:paraId="273B497E" w14:textId="77777777" w:rsidR="00742E59" w:rsidRPr="00197635" w:rsidRDefault="00742E59" w:rsidP="00742E59">
            <w:pPr>
              <w:pStyle w:val="TableText10"/>
              <w:rPr>
                <w:color w:val="000000"/>
              </w:rPr>
            </w:pPr>
            <w:r w:rsidRPr="00197635">
              <w:rPr>
                <w:color w:val="000000"/>
              </w:rPr>
              <w:t>non-school zone exceed speed limit by &gt; 45km/h</w:t>
            </w:r>
          </w:p>
        </w:tc>
        <w:tc>
          <w:tcPr>
            <w:tcW w:w="1320" w:type="dxa"/>
            <w:tcBorders>
              <w:top w:val="nil"/>
              <w:bottom w:val="nil"/>
            </w:tcBorders>
          </w:tcPr>
          <w:p w14:paraId="287F363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F0AAF" w14:textId="77777777" w:rsidR="00742E59" w:rsidRPr="00197635" w:rsidRDefault="00742E59" w:rsidP="00742E59">
            <w:pPr>
              <w:pStyle w:val="TableText10"/>
              <w:rPr>
                <w:color w:val="000000"/>
              </w:rPr>
            </w:pPr>
            <w:r w:rsidRPr="00197635">
              <w:rPr>
                <w:color w:val="000000"/>
              </w:rPr>
              <w:t>1 841</w:t>
            </w:r>
          </w:p>
        </w:tc>
        <w:tc>
          <w:tcPr>
            <w:tcW w:w="1200" w:type="dxa"/>
            <w:tcBorders>
              <w:top w:val="nil"/>
              <w:bottom w:val="nil"/>
            </w:tcBorders>
          </w:tcPr>
          <w:p w14:paraId="7A59B257" w14:textId="77777777" w:rsidR="00742E59" w:rsidRPr="00197635" w:rsidRDefault="00742E59" w:rsidP="00742E59">
            <w:pPr>
              <w:pStyle w:val="TableText10"/>
              <w:rPr>
                <w:color w:val="000000"/>
              </w:rPr>
            </w:pPr>
            <w:r w:rsidRPr="00197635">
              <w:rPr>
                <w:color w:val="000000"/>
              </w:rPr>
              <w:t>6 (NS)</w:t>
            </w:r>
          </w:p>
        </w:tc>
      </w:tr>
      <w:tr w:rsidR="00742E59" w:rsidRPr="00197635" w14:paraId="0D953E89" w14:textId="77777777" w:rsidTr="00742E59">
        <w:trPr>
          <w:cantSplit/>
        </w:trPr>
        <w:tc>
          <w:tcPr>
            <w:tcW w:w="1200" w:type="dxa"/>
            <w:tcBorders>
              <w:top w:val="nil"/>
              <w:bottom w:val="nil"/>
            </w:tcBorders>
          </w:tcPr>
          <w:p w14:paraId="640249A8" w14:textId="77777777" w:rsidR="00742E59" w:rsidRPr="00197635" w:rsidRDefault="00742E59" w:rsidP="00742E59">
            <w:pPr>
              <w:pStyle w:val="TableText10"/>
              <w:rPr>
                <w:color w:val="000000"/>
              </w:rPr>
            </w:pPr>
            <w:r w:rsidRPr="00197635">
              <w:rPr>
                <w:color w:val="000000"/>
              </w:rPr>
              <w:t>1.5</w:t>
            </w:r>
          </w:p>
        </w:tc>
        <w:tc>
          <w:tcPr>
            <w:tcW w:w="2400" w:type="dxa"/>
            <w:tcBorders>
              <w:top w:val="nil"/>
              <w:bottom w:val="nil"/>
            </w:tcBorders>
          </w:tcPr>
          <w:p w14:paraId="46D09E3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 15km/h faster than limit</w:t>
            </w:r>
          </w:p>
        </w:tc>
        <w:tc>
          <w:tcPr>
            <w:tcW w:w="3720" w:type="dxa"/>
            <w:tcBorders>
              <w:top w:val="nil"/>
              <w:bottom w:val="nil"/>
            </w:tcBorders>
          </w:tcPr>
          <w:p w14:paraId="4C52FC00" w14:textId="77777777" w:rsidR="00742E59" w:rsidRPr="00197635" w:rsidRDefault="00742E59" w:rsidP="00742E59">
            <w:pPr>
              <w:pStyle w:val="TableText10"/>
              <w:rPr>
                <w:color w:val="000000"/>
              </w:rPr>
            </w:pPr>
            <w:r w:rsidRPr="00197635">
              <w:rPr>
                <w:color w:val="000000"/>
              </w:rPr>
              <w:t>school zone exceed speed limit by ≤ 15km/h</w:t>
            </w:r>
          </w:p>
        </w:tc>
        <w:tc>
          <w:tcPr>
            <w:tcW w:w="1320" w:type="dxa"/>
            <w:tcBorders>
              <w:top w:val="nil"/>
              <w:bottom w:val="nil"/>
            </w:tcBorders>
          </w:tcPr>
          <w:p w14:paraId="269A592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A5BF0A3" w14:textId="77777777" w:rsidR="00742E59" w:rsidRPr="00197635" w:rsidRDefault="00742E59" w:rsidP="00742E59">
            <w:pPr>
              <w:pStyle w:val="TableText10"/>
              <w:rPr>
                <w:color w:val="000000"/>
              </w:rPr>
            </w:pPr>
            <w:r w:rsidRPr="00197635">
              <w:rPr>
                <w:color w:val="000000"/>
              </w:rPr>
              <w:t>325</w:t>
            </w:r>
          </w:p>
        </w:tc>
        <w:tc>
          <w:tcPr>
            <w:tcW w:w="1200" w:type="dxa"/>
            <w:tcBorders>
              <w:top w:val="nil"/>
              <w:bottom w:val="nil"/>
            </w:tcBorders>
          </w:tcPr>
          <w:p w14:paraId="042B562A" w14:textId="77777777" w:rsidR="00742E59" w:rsidRPr="00197635" w:rsidRDefault="00742E59" w:rsidP="00742E59">
            <w:pPr>
              <w:pStyle w:val="TableText10"/>
              <w:rPr>
                <w:color w:val="000000"/>
              </w:rPr>
            </w:pPr>
            <w:r w:rsidRPr="00197635">
              <w:rPr>
                <w:color w:val="000000"/>
              </w:rPr>
              <w:t>1 (NS)</w:t>
            </w:r>
          </w:p>
        </w:tc>
      </w:tr>
      <w:tr w:rsidR="00742E59" w:rsidRPr="00197635" w14:paraId="707C8C1F" w14:textId="77777777" w:rsidTr="00742E59">
        <w:trPr>
          <w:cantSplit/>
        </w:trPr>
        <w:tc>
          <w:tcPr>
            <w:tcW w:w="1200" w:type="dxa"/>
            <w:tcBorders>
              <w:top w:val="nil"/>
              <w:bottom w:val="nil"/>
            </w:tcBorders>
          </w:tcPr>
          <w:p w14:paraId="318CC6DE" w14:textId="77777777" w:rsidR="00742E59" w:rsidRPr="00197635" w:rsidRDefault="00742E59" w:rsidP="00742E59">
            <w:pPr>
              <w:pStyle w:val="TableText10"/>
              <w:rPr>
                <w:color w:val="000000"/>
              </w:rPr>
            </w:pPr>
            <w:r w:rsidRPr="00197635">
              <w:rPr>
                <w:color w:val="000000"/>
              </w:rPr>
              <w:t>1.6</w:t>
            </w:r>
          </w:p>
        </w:tc>
        <w:tc>
          <w:tcPr>
            <w:tcW w:w="2400" w:type="dxa"/>
            <w:tcBorders>
              <w:top w:val="nil"/>
              <w:bottom w:val="nil"/>
            </w:tcBorders>
          </w:tcPr>
          <w:p w14:paraId="00B5F5D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15 but ≤ 30km/h faster than limit</w:t>
            </w:r>
          </w:p>
        </w:tc>
        <w:tc>
          <w:tcPr>
            <w:tcW w:w="3720" w:type="dxa"/>
            <w:tcBorders>
              <w:top w:val="nil"/>
              <w:bottom w:val="nil"/>
            </w:tcBorders>
          </w:tcPr>
          <w:p w14:paraId="5FA5D023" w14:textId="77777777" w:rsidR="00742E59" w:rsidRPr="00197635" w:rsidRDefault="00742E59" w:rsidP="00742E59">
            <w:pPr>
              <w:pStyle w:val="TableText10"/>
              <w:rPr>
                <w:color w:val="000000"/>
              </w:rPr>
            </w:pPr>
            <w:r w:rsidRPr="00197635">
              <w:rPr>
                <w:color w:val="000000"/>
              </w:rPr>
              <w:t>school zone exceed speed limit by &gt; 15 but ≤ 30km/h</w:t>
            </w:r>
          </w:p>
        </w:tc>
        <w:tc>
          <w:tcPr>
            <w:tcW w:w="1320" w:type="dxa"/>
            <w:tcBorders>
              <w:top w:val="nil"/>
              <w:bottom w:val="nil"/>
            </w:tcBorders>
          </w:tcPr>
          <w:p w14:paraId="772EB90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67D9045" w14:textId="77777777" w:rsidR="00742E59" w:rsidRPr="00197635" w:rsidRDefault="00742E59" w:rsidP="00742E59">
            <w:pPr>
              <w:pStyle w:val="TableText10"/>
              <w:rPr>
                <w:color w:val="000000"/>
              </w:rPr>
            </w:pPr>
            <w:r w:rsidRPr="00197635">
              <w:rPr>
                <w:color w:val="000000"/>
              </w:rPr>
              <w:t>484</w:t>
            </w:r>
          </w:p>
        </w:tc>
        <w:tc>
          <w:tcPr>
            <w:tcW w:w="1200" w:type="dxa"/>
            <w:tcBorders>
              <w:top w:val="nil"/>
              <w:bottom w:val="nil"/>
            </w:tcBorders>
          </w:tcPr>
          <w:p w14:paraId="2A14869A" w14:textId="77777777" w:rsidR="00742E59" w:rsidRPr="00197635" w:rsidRDefault="00742E59" w:rsidP="00742E59">
            <w:pPr>
              <w:pStyle w:val="TableText10"/>
              <w:rPr>
                <w:color w:val="000000"/>
              </w:rPr>
            </w:pPr>
            <w:r w:rsidRPr="00197635">
              <w:rPr>
                <w:color w:val="000000"/>
              </w:rPr>
              <w:t>3 (NS)</w:t>
            </w:r>
          </w:p>
        </w:tc>
      </w:tr>
      <w:tr w:rsidR="00742E59" w:rsidRPr="00197635" w14:paraId="24F6E93E" w14:textId="77777777" w:rsidTr="00742E59">
        <w:trPr>
          <w:cantSplit/>
        </w:trPr>
        <w:tc>
          <w:tcPr>
            <w:tcW w:w="1200" w:type="dxa"/>
            <w:tcBorders>
              <w:top w:val="nil"/>
              <w:bottom w:val="nil"/>
            </w:tcBorders>
          </w:tcPr>
          <w:p w14:paraId="75187AB8" w14:textId="77777777" w:rsidR="00742E59" w:rsidRPr="00197635" w:rsidRDefault="00742E59" w:rsidP="00742E59">
            <w:pPr>
              <w:pStyle w:val="TableText10"/>
              <w:rPr>
                <w:color w:val="000000"/>
              </w:rPr>
            </w:pPr>
            <w:r w:rsidRPr="00197635">
              <w:rPr>
                <w:color w:val="000000"/>
              </w:rPr>
              <w:t>1.7</w:t>
            </w:r>
          </w:p>
        </w:tc>
        <w:tc>
          <w:tcPr>
            <w:tcW w:w="2400" w:type="dxa"/>
            <w:tcBorders>
              <w:top w:val="nil"/>
              <w:bottom w:val="nil"/>
            </w:tcBorders>
          </w:tcPr>
          <w:p w14:paraId="4728CF9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30 but ≤ 45km/h faster than limit</w:t>
            </w:r>
          </w:p>
        </w:tc>
        <w:tc>
          <w:tcPr>
            <w:tcW w:w="3720" w:type="dxa"/>
            <w:tcBorders>
              <w:top w:val="nil"/>
              <w:bottom w:val="nil"/>
            </w:tcBorders>
          </w:tcPr>
          <w:p w14:paraId="03B1B419" w14:textId="77777777" w:rsidR="00742E59" w:rsidRPr="00197635" w:rsidRDefault="00742E59" w:rsidP="00742E59">
            <w:pPr>
              <w:pStyle w:val="TableText10"/>
              <w:rPr>
                <w:color w:val="000000"/>
              </w:rPr>
            </w:pPr>
            <w:r w:rsidRPr="00197635">
              <w:rPr>
                <w:color w:val="000000"/>
              </w:rPr>
              <w:t>school zone exceed speed limit by &gt; 30 but ≤ 45km/h</w:t>
            </w:r>
          </w:p>
        </w:tc>
        <w:tc>
          <w:tcPr>
            <w:tcW w:w="1320" w:type="dxa"/>
            <w:tcBorders>
              <w:top w:val="nil"/>
              <w:bottom w:val="nil"/>
            </w:tcBorders>
          </w:tcPr>
          <w:p w14:paraId="5356D27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D3E4BC" w14:textId="77777777" w:rsidR="00742E59" w:rsidRPr="00197635" w:rsidRDefault="00742E59" w:rsidP="00742E59">
            <w:pPr>
              <w:pStyle w:val="TableText10"/>
              <w:rPr>
                <w:color w:val="000000"/>
              </w:rPr>
            </w:pPr>
            <w:r w:rsidRPr="00197635">
              <w:rPr>
                <w:color w:val="000000"/>
              </w:rPr>
              <w:t>799</w:t>
            </w:r>
          </w:p>
        </w:tc>
        <w:tc>
          <w:tcPr>
            <w:tcW w:w="1200" w:type="dxa"/>
            <w:tcBorders>
              <w:top w:val="nil"/>
              <w:bottom w:val="nil"/>
            </w:tcBorders>
          </w:tcPr>
          <w:p w14:paraId="0FFAD62B" w14:textId="77777777" w:rsidR="00742E59" w:rsidRPr="00197635" w:rsidRDefault="00742E59" w:rsidP="00742E59">
            <w:pPr>
              <w:pStyle w:val="TableText10"/>
              <w:rPr>
                <w:color w:val="000000"/>
              </w:rPr>
            </w:pPr>
            <w:r w:rsidRPr="00197635">
              <w:rPr>
                <w:color w:val="000000"/>
              </w:rPr>
              <w:t>4 (NS)</w:t>
            </w:r>
          </w:p>
        </w:tc>
      </w:tr>
      <w:tr w:rsidR="00742E59" w:rsidRPr="00197635" w14:paraId="2ACAE927" w14:textId="77777777" w:rsidTr="00742E59">
        <w:trPr>
          <w:cantSplit/>
        </w:trPr>
        <w:tc>
          <w:tcPr>
            <w:tcW w:w="1200" w:type="dxa"/>
            <w:tcBorders>
              <w:top w:val="nil"/>
              <w:bottom w:val="single" w:sz="4" w:space="0" w:color="C0C0C0"/>
            </w:tcBorders>
          </w:tcPr>
          <w:p w14:paraId="2F5EBD27" w14:textId="77777777" w:rsidR="00742E59" w:rsidRPr="00197635" w:rsidRDefault="00742E59" w:rsidP="00742E59">
            <w:pPr>
              <w:pStyle w:val="TableText10"/>
              <w:rPr>
                <w:color w:val="000000"/>
              </w:rPr>
            </w:pPr>
            <w:r w:rsidRPr="00197635">
              <w:rPr>
                <w:color w:val="000000"/>
              </w:rPr>
              <w:lastRenderedPageBreak/>
              <w:t>1.8</w:t>
            </w:r>
          </w:p>
        </w:tc>
        <w:tc>
          <w:tcPr>
            <w:tcW w:w="2400" w:type="dxa"/>
            <w:tcBorders>
              <w:top w:val="nil"/>
              <w:bottom w:val="single" w:sz="4" w:space="0" w:color="C0C0C0"/>
            </w:tcBorders>
          </w:tcPr>
          <w:p w14:paraId="608B3B8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45km/h faster than limit</w:t>
            </w:r>
          </w:p>
        </w:tc>
        <w:tc>
          <w:tcPr>
            <w:tcW w:w="3720" w:type="dxa"/>
            <w:tcBorders>
              <w:top w:val="nil"/>
              <w:bottom w:val="single" w:sz="4" w:space="0" w:color="C0C0C0"/>
            </w:tcBorders>
          </w:tcPr>
          <w:p w14:paraId="5877E3B7" w14:textId="77777777" w:rsidR="00742E59" w:rsidRPr="00197635" w:rsidRDefault="00742E59" w:rsidP="00742E59">
            <w:pPr>
              <w:pStyle w:val="TableText10"/>
              <w:rPr>
                <w:color w:val="000000"/>
              </w:rPr>
            </w:pPr>
            <w:r w:rsidRPr="00197635">
              <w:rPr>
                <w:color w:val="000000"/>
              </w:rPr>
              <w:t>school zone exceed speed limit by &gt; 45km/h</w:t>
            </w:r>
          </w:p>
        </w:tc>
        <w:tc>
          <w:tcPr>
            <w:tcW w:w="1320" w:type="dxa"/>
            <w:tcBorders>
              <w:top w:val="nil"/>
              <w:bottom w:val="single" w:sz="4" w:space="0" w:color="C0C0C0"/>
            </w:tcBorders>
          </w:tcPr>
          <w:p w14:paraId="0A67C15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4971FD7A" w14:textId="77777777" w:rsidR="00742E59" w:rsidRPr="00197635" w:rsidRDefault="00742E59" w:rsidP="00742E59">
            <w:pPr>
              <w:pStyle w:val="TableText10"/>
              <w:rPr>
                <w:color w:val="000000"/>
              </w:rPr>
            </w:pPr>
            <w:r w:rsidRPr="00197635">
              <w:rPr>
                <w:color w:val="000000"/>
              </w:rPr>
              <w:t>2 136</w:t>
            </w:r>
          </w:p>
        </w:tc>
        <w:tc>
          <w:tcPr>
            <w:tcW w:w="1200" w:type="dxa"/>
            <w:tcBorders>
              <w:top w:val="nil"/>
              <w:bottom w:val="single" w:sz="4" w:space="0" w:color="C0C0C0"/>
            </w:tcBorders>
          </w:tcPr>
          <w:p w14:paraId="3516125A" w14:textId="77777777" w:rsidR="00742E59" w:rsidRPr="00197635" w:rsidRDefault="00742E59" w:rsidP="00742E59">
            <w:pPr>
              <w:pStyle w:val="TableText10"/>
              <w:rPr>
                <w:color w:val="000000"/>
              </w:rPr>
            </w:pPr>
            <w:r w:rsidRPr="00197635">
              <w:rPr>
                <w:color w:val="000000"/>
              </w:rPr>
              <w:t>6 (NS)</w:t>
            </w:r>
          </w:p>
        </w:tc>
      </w:tr>
      <w:tr w:rsidR="00742E59" w:rsidRPr="00197635" w14:paraId="68B5DE00" w14:textId="77777777" w:rsidTr="00742E59">
        <w:trPr>
          <w:cantSplit/>
        </w:trPr>
        <w:tc>
          <w:tcPr>
            <w:tcW w:w="1200" w:type="dxa"/>
            <w:tcBorders>
              <w:bottom w:val="nil"/>
            </w:tcBorders>
            <w:shd w:val="clear" w:color="auto" w:fill="FFFFFF" w:themeFill="background1"/>
          </w:tcPr>
          <w:p w14:paraId="455F4A92" w14:textId="77777777" w:rsidR="00742E59" w:rsidRPr="00197635" w:rsidRDefault="00742E59" w:rsidP="00742E59">
            <w:pPr>
              <w:pStyle w:val="TableText10"/>
              <w:keepNext/>
              <w:rPr>
                <w:color w:val="000000"/>
              </w:rPr>
            </w:pPr>
            <w:r w:rsidRPr="00197635">
              <w:rPr>
                <w:color w:val="000000"/>
              </w:rPr>
              <w:t xml:space="preserve">2 </w:t>
            </w:r>
          </w:p>
        </w:tc>
        <w:tc>
          <w:tcPr>
            <w:tcW w:w="2400" w:type="dxa"/>
            <w:tcBorders>
              <w:bottom w:val="nil"/>
            </w:tcBorders>
            <w:shd w:val="clear" w:color="auto" w:fill="FFFFFF" w:themeFill="background1"/>
          </w:tcPr>
          <w:p w14:paraId="73BC8EDD" w14:textId="77777777" w:rsidR="00742E59" w:rsidRPr="00197635" w:rsidRDefault="00742E59" w:rsidP="00742E59">
            <w:pPr>
              <w:pStyle w:val="TableText10"/>
              <w:rPr>
                <w:color w:val="000000"/>
              </w:rPr>
            </w:pPr>
            <w:r w:rsidRPr="00197635">
              <w:rPr>
                <w:color w:val="000000"/>
              </w:rPr>
              <w:t>27 (1)</w:t>
            </w:r>
          </w:p>
        </w:tc>
        <w:tc>
          <w:tcPr>
            <w:tcW w:w="3720" w:type="dxa"/>
            <w:tcBorders>
              <w:bottom w:val="nil"/>
            </w:tcBorders>
            <w:shd w:val="clear" w:color="auto" w:fill="FFFFFF" w:themeFill="background1"/>
          </w:tcPr>
          <w:p w14:paraId="23C1AD99" w14:textId="77777777" w:rsidR="00742E59" w:rsidRPr="00197635" w:rsidRDefault="00742E59" w:rsidP="00742E59">
            <w:pPr>
              <w:pStyle w:val="TableText10"/>
              <w:rPr>
                <w:color w:val="000000"/>
              </w:rPr>
            </w:pPr>
          </w:p>
        </w:tc>
        <w:tc>
          <w:tcPr>
            <w:tcW w:w="1320" w:type="dxa"/>
            <w:tcBorders>
              <w:bottom w:val="nil"/>
            </w:tcBorders>
            <w:shd w:val="clear" w:color="auto" w:fill="FFFFFF" w:themeFill="background1"/>
          </w:tcPr>
          <w:p w14:paraId="582D7D0E" w14:textId="77777777" w:rsidR="00742E59" w:rsidRPr="00197635" w:rsidRDefault="00742E59" w:rsidP="00742E59">
            <w:pPr>
              <w:pStyle w:val="TableText10"/>
              <w:rPr>
                <w:color w:val="000000"/>
              </w:rPr>
            </w:pPr>
          </w:p>
        </w:tc>
        <w:tc>
          <w:tcPr>
            <w:tcW w:w="1560" w:type="dxa"/>
            <w:tcBorders>
              <w:bottom w:val="nil"/>
            </w:tcBorders>
            <w:shd w:val="clear" w:color="auto" w:fill="FFFFFF" w:themeFill="background1"/>
          </w:tcPr>
          <w:p w14:paraId="64235DF2"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shd w:val="clear" w:color="auto" w:fill="FFFFFF" w:themeFill="background1"/>
          </w:tcPr>
          <w:p w14:paraId="3BD80147" w14:textId="77777777" w:rsidR="00742E59" w:rsidRPr="00197635" w:rsidRDefault="00742E59" w:rsidP="00742E59">
            <w:pPr>
              <w:pStyle w:val="TableText10"/>
              <w:rPr>
                <w:color w:val="000000"/>
              </w:rPr>
            </w:pPr>
          </w:p>
        </w:tc>
      </w:tr>
      <w:tr w:rsidR="00742E59" w:rsidRPr="00197635" w14:paraId="0760D071" w14:textId="77777777" w:rsidTr="00742E59">
        <w:trPr>
          <w:cantSplit/>
        </w:trPr>
        <w:tc>
          <w:tcPr>
            <w:tcW w:w="1200" w:type="dxa"/>
            <w:tcBorders>
              <w:top w:val="nil"/>
              <w:bottom w:val="nil"/>
            </w:tcBorders>
            <w:shd w:val="clear" w:color="auto" w:fill="FFFFFF" w:themeFill="background1"/>
          </w:tcPr>
          <w:p w14:paraId="2412A4B5" w14:textId="77777777" w:rsidR="00742E59" w:rsidRPr="00197635" w:rsidRDefault="00742E59" w:rsidP="00742E59">
            <w:pPr>
              <w:pStyle w:val="TableText10"/>
              <w:rPr>
                <w:color w:val="000000"/>
              </w:rPr>
            </w:pPr>
            <w:r w:rsidRPr="00197635">
              <w:rPr>
                <w:color w:val="000000"/>
              </w:rPr>
              <w:t>2.1</w:t>
            </w:r>
          </w:p>
        </w:tc>
        <w:tc>
          <w:tcPr>
            <w:tcW w:w="2400" w:type="dxa"/>
            <w:tcBorders>
              <w:top w:val="nil"/>
              <w:bottom w:val="nil"/>
            </w:tcBorders>
            <w:shd w:val="clear" w:color="auto" w:fill="FFFFFF" w:themeFill="background1"/>
          </w:tcPr>
          <w:p w14:paraId="7A456D2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 (1)</w:t>
            </w:r>
          </w:p>
        </w:tc>
        <w:tc>
          <w:tcPr>
            <w:tcW w:w="3720" w:type="dxa"/>
            <w:tcBorders>
              <w:top w:val="nil"/>
              <w:bottom w:val="nil"/>
            </w:tcBorders>
            <w:shd w:val="clear" w:color="auto" w:fill="FFFFFF" w:themeFill="background1"/>
          </w:tcPr>
          <w:p w14:paraId="547929E3" w14:textId="77777777" w:rsidR="00742E59" w:rsidRPr="00197635" w:rsidRDefault="00742E59" w:rsidP="00742E59">
            <w:pPr>
              <w:pStyle w:val="TableText10"/>
              <w:rPr>
                <w:color w:val="000000"/>
              </w:rPr>
            </w:pPr>
            <w:r w:rsidRPr="00197635">
              <w:rPr>
                <w:color w:val="000000"/>
              </w:rPr>
              <w:t>not turn left from far left side of road</w:t>
            </w:r>
          </w:p>
        </w:tc>
        <w:tc>
          <w:tcPr>
            <w:tcW w:w="1320" w:type="dxa"/>
            <w:tcBorders>
              <w:top w:val="nil"/>
              <w:bottom w:val="nil"/>
            </w:tcBorders>
            <w:shd w:val="clear" w:color="auto" w:fill="FFFFFF" w:themeFill="background1"/>
          </w:tcPr>
          <w:p w14:paraId="4748D6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shd w:val="clear" w:color="auto" w:fill="FFFFFF" w:themeFill="background1"/>
          </w:tcPr>
          <w:p w14:paraId="505EF7A4"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shd w:val="clear" w:color="auto" w:fill="FFFFFF" w:themeFill="background1"/>
          </w:tcPr>
          <w:p w14:paraId="664F32E8" w14:textId="77777777" w:rsidR="00742E59" w:rsidRPr="00197635" w:rsidRDefault="00742E59" w:rsidP="00742E59">
            <w:pPr>
              <w:pStyle w:val="TableText10"/>
              <w:rPr>
                <w:color w:val="000000"/>
              </w:rPr>
            </w:pPr>
            <w:r w:rsidRPr="00197635">
              <w:rPr>
                <w:color w:val="000000"/>
              </w:rPr>
              <w:t>2 (NS)</w:t>
            </w:r>
          </w:p>
        </w:tc>
      </w:tr>
      <w:tr w:rsidR="00742E59" w:rsidRPr="00197635" w14:paraId="417DD711" w14:textId="77777777" w:rsidTr="00742E59">
        <w:trPr>
          <w:cantSplit/>
        </w:trPr>
        <w:tc>
          <w:tcPr>
            <w:tcW w:w="1200" w:type="dxa"/>
            <w:tcBorders>
              <w:top w:val="nil"/>
            </w:tcBorders>
            <w:shd w:val="clear" w:color="auto" w:fill="FFFFFF" w:themeFill="background1"/>
          </w:tcPr>
          <w:p w14:paraId="28293095" w14:textId="77777777" w:rsidR="00742E59" w:rsidRPr="00197635" w:rsidRDefault="00742E59" w:rsidP="00742E59">
            <w:pPr>
              <w:pStyle w:val="TableText10"/>
              <w:rPr>
                <w:color w:val="000000"/>
              </w:rPr>
            </w:pPr>
            <w:r w:rsidRPr="00197635">
              <w:rPr>
                <w:color w:val="000000"/>
              </w:rPr>
              <w:t>2.2</w:t>
            </w:r>
          </w:p>
        </w:tc>
        <w:tc>
          <w:tcPr>
            <w:tcW w:w="2400" w:type="dxa"/>
            <w:tcBorders>
              <w:top w:val="nil"/>
            </w:tcBorders>
            <w:shd w:val="clear" w:color="auto" w:fill="FFFFFF" w:themeFill="background1"/>
          </w:tcPr>
          <w:p w14:paraId="4F397A1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27 (1A) applies</w:t>
            </w:r>
          </w:p>
        </w:tc>
        <w:tc>
          <w:tcPr>
            <w:tcW w:w="3720" w:type="dxa"/>
            <w:tcBorders>
              <w:top w:val="nil"/>
            </w:tcBorders>
            <w:shd w:val="clear" w:color="auto" w:fill="FFFFFF" w:themeFill="background1"/>
          </w:tcPr>
          <w:p w14:paraId="6B0D22B6" w14:textId="77777777" w:rsidR="00742E59" w:rsidRPr="00197635" w:rsidRDefault="00742E59" w:rsidP="00742E59">
            <w:pPr>
              <w:pStyle w:val="TableText10"/>
              <w:rPr>
                <w:color w:val="000000"/>
              </w:rPr>
            </w:pPr>
            <w:r w:rsidRPr="00197635">
              <w:rPr>
                <w:color w:val="000000"/>
              </w:rPr>
              <w:t>bicycle rider not turn left from far left side of road</w:t>
            </w:r>
          </w:p>
        </w:tc>
        <w:tc>
          <w:tcPr>
            <w:tcW w:w="1320" w:type="dxa"/>
            <w:tcBorders>
              <w:top w:val="nil"/>
            </w:tcBorders>
            <w:shd w:val="clear" w:color="auto" w:fill="FFFFFF" w:themeFill="background1"/>
          </w:tcPr>
          <w:p w14:paraId="71F98AF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FFFFFF" w:themeFill="background1"/>
          </w:tcPr>
          <w:p w14:paraId="0D550079"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shd w:val="clear" w:color="auto" w:fill="FFFFFF" w:themeFill="background1"/>
          </w:tcPr>
          <w:p w14:paraId="10FFD43D" w14:textId="77777777" w:rsidR="00742E59" w:rsidRPr="00197635" w:rsidRDefault="00742E59" w:rsidP="00742E59">
            <w:pPr>
              <w:pStyle w:val="TableText10"/>
              <w:rPr>
                <w:color w:val="000000"/>
              </w:rPr>
            </w:pPr>
            <w:r w:rsidRPr="00197635">
              <w:rPr>
                <w:color w:val="000000"/>
              </w:rPr>
              <w:t>-</w:t>
            </w:r>
          </w:p>
        </w:tc>
      </w:tr>
      <w:tr w:rsidR="00742E59" w:rsidRPr="00197635" w14:paraId="1D1A9AAC" w14:textId="77777777" w:rsidTr="00742E59">
        <w:trPr>
          <w:cantSplit/>
        </w:trPr>
        <w:tc>
          <w:tcPr>
            <w:tcW w:w="1200" w:type="dxa"/>
          </w:tcPr>
          <w:p w14:paraId="13B075C7" w14:textId="77777777" w:rsidR="00742E59" w:rsidRPr="00197635" w:rsidRDefault="00742E59" w:rsidP="00742E59">
            <w:pPr>
              <w:pStyle w:val="TableText10"/>
              <w:rPr>
                <w:color w:val="000000"/>
              </w:rPr>
            </w:pPr>
            <w:r w:rsidRPr="00197635">
              <w:rPr>
                <w:color w:val="000000"/>
              </w:rPr>
              <w:t xml:space="preserve">3 </w:t>
            </w:r>
          </w:p>
        </w:tc>
        <w:tc>
          <w:tcPr>
            <w:tcW w:w="2400" w:type="dxa"/>
          </w:tcPr>
          <w:p w14:paraId="73A31B85" w14:textId="77777777" w:rsidR="00742E59" w:rsidRPr="00197635" w:rsidRDefault="00742E59" w:rsidP="00742E59">
            <w:pPr>
              <w:pStyle w:val="TableText10"/>
              <w:rPr>
                <w:color w:val="000000"/>
              </w:rPr>
            </w:pPr>
            <w:r w:rsidRPr="00197635">
              <w:rPr>
                <w:color w:val="000000"/>
              </w:rPr>
              <w:t>28 (1)</w:t>
            </w:r>
          </w:p>
        </w:tc>
        <w:tc>
          <w:tcPr>
            <w:tcW w:w="3720" w:type="dxa"/>
          </w:tcPr>
          <w:p w14:paraId="5363C16A" w14:textId="77777777" w:rsidR="00742E59" w:rsidRPr="00197635" w:rsidRDefault="00742E59" w:rsidP="00742E59">
            <w:pPr>
              <w:pStyle w:val="TableText10"/>
              <w:rPr>
                <w:color w:val="000000"/>
              </w:rPr>
            </w:pPr>
            <w:r w:rsidRPr="00197635">
              <w:rPr>
                <w:color w:val="000000"/>
              </w:rPr>
              <w:t>not turn left from multi-lane road from within left lane</w:t>
            </w:r>
          </w:p>
        </w:tc>
        <w:tc>
          <w:tcPr>
            <w:tcW w:w="1320" w:type="dxa"/>
          </w:tcPr>
          <w:p w14:paraId="34FFE257" w14:textId="77777777" w:rsidR="00742E59" w:rsidRPr="00197635" w:rsidRDefault="00742E59" w:rsidP="00742E59">
            <w:pPr>
              <w:pStyle w:val="TableText10"/>
              <w:rPr>
                <w:color w:val="000000"/>
              </w:rPr>
            </w:pPr>
            <w:r w:rsidRPr="00197635">
              <w:rPr>
                <w:color w:val="000000"/>
              </w:rPr>
              <w:t>20</w:t>
            </w:r>
          </w:p>
        </w:tc>
        <w:tc>
          <w:tcPr>
            <w:tcW w:w="1560" w:type="dxa"/>
          </w:tcPr>
          <w:p w14:paraId="579AED7C" w14:textId="77777777" w:rsidR="00742E59" w:rsidRPr="00197635" w:rsidRDefault="00742E59" w:rsidP="00742E59">
            <w:pPr>
              <w:pStyle w:val="TableText10"/>
              <w:rPr>
                <w:strike/>
                <w:color w:val="000000"/>
              </w:rPr>
            </w:pPr>
            <w:r w:rsidRPr="00197635">
              <w:rPr>
                <w:color w:val="000000"/>
              </w:rPr>
              <w:t>398</w:t>
            </w:r>
          </w:p>
        </w:tc>
        <w:tc>
          <w:tcPr>
            <w:tcW w:w="1200" w:type="dxa"/>
          </w:tcPr>
          <w:p w14:paraId="6D958BA1" w14:textId="77777777" w:rsidR="00742E59" w:rsidRPr="00197635" w:rsidRDefault="00742E59" w:rsidP="00742E59">
            <w:pPr>
              <w:pStyle w:val="TableText10"/>
              <w:rPr>
                <w:color w:val="000000"/>
              </w:rPr>
            </w:pPr>
            <w:r w:rsidRPr="00197635">
              <w:rPr>
                <w:color w:val="000000"/>
              </w:rPr>
              <w:t>2 (NS)</w:t>
            </w:r>
          </w:p>
        </w:tc>
      </w:tr>
      <w:tr w:rsidR="00742E59" w:rsidRPr="00197635" w14:paraId="00CCA41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0AC83A4" w14:textId="77777777" w:rsidR="00742E59" w:rsidRPr="00197635" w:rsidRDefault="00742E59" w:rsidP="00742E59">
            <w:pPr>
              <w:pStyle w:val="TableText10"/>
              <w:rPr>
                <w:color w:val="000000"/>
              </w:rPr>
            </w:pPr>
            <w:r w:rsidRPr="00197635">
              <w:rPr>
                <w:color w:val="000000"/>
              </w:rPr>
              <w:t xml:space="preserve">4 </w:t>
            </w:r>
          </w:p>
        </w:tc>
        <w:tc>
          <w:tcPr>
            <w:tcW w:w="2400" w:type="dxa"/>
            <w:tcBorders>
              <w:top w:val="single" w:sz="4" w:space="0" w:color="C0C0C0"/>
              <w:bottom w:val="single" w:sz="4" w:space="0" w:color="C0C0C0"/>
            </w:tcBorders>
          </w:tcPr>
          <w:p w14:paraId="1542E52D" w14:textId="77777777" w:rsidR="00742E59" w:rsidRPr="00197635" w:rsidRDefault="00742E59" w:rsidP="00742E59">
            <w:pPr>
              <w:pStyle w:val="TableText10"/>
              <w:rPr>
                <w:color w:val="000000"/>
              </w:rPr>
            </w:pPr>
            <w:r w:rsidRPr="00197635">
              <w:rPr>
                <w:color w:val="000000"/>
              </w:rPr>
              <w:t>28 (1A)</w:t>
            </w:r>
          </w:p>
        </w:tc>
        <w:tc>
          <w:tcPr>
            <w:tcW w:w="3720" w:type="dxa"/>
            <w:tcBorders>
              <w:top w:val="single" w:sz="4" w:space="0" w:color="C0C0C0"/>
              <w:bottom w:val="single" w:sz="4" w:space="0" w:color="C0C0C0"/>
            </w:tcBorders>
          </w:tcPr>
          <w:p w14:paraId="425EA479" w14:textId="77777777" w:rsidR="00742E59" w:rsidRPr="00197635" w:rsidRDefault="00742E59" w:rsidP="00742E59">
            <w:pPr>
              <w:pStyle w:val="TableText10"/>
              <w:rPr>
                <w:color w:val="000000"/>
              </w:rPr>
            </w:pPr>
            <w:r w:rsidRPr="00197635">
              <w:rPr>
                <w:color w:val="000000"/>
              </w:rPr>
              <w:t>not turn left from multi-lane road from within slip lane or left lane</w:t>
            </w:r>
          </w:p>
        </w:tc>
        <w:tc>
          <w:tcPr>
            <w:tcW w:w="1320" w:type="dxa"/>
            <w:tcBorders>
              <w:top w:val="single" w:sz="4" w:space="0" w:color="C0C0C0"/>
              <w:bottom w:val="single" w:sz="4" w:space="0" w:color="C0C0C0"/>
            </w:tcBorders>
          </w:tcPr>
          <w:p w14:paraId="43D8877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4D24522"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71B3262E" w14:textId="77777777" w:rsidR="00742E59" w:rsidRPr="00197635" w:rsidRDefault="00742E59" w:rsidP="00742E59">
            <w:pPr>
              <w:pStyle w:val="TableText10"/>
              <w:rPr>
                <w:color w:val="000000"/>
              </w:rPr>
            </w:pPr>
            <w:r w:rsidRPr="00197635">
              <w:rPr>
                <w:color w:val="000000"/>
              </w:rPr>
              <w:t>2 (NS)</w:t>
            </w:r>
          </w:p>
        </w:tc>
      </w:tr>
      <w:tr w:rsidR="00742E59" w:rsidRPr="00197635" w14:paraId="6806C96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5BF665C" w14:textId="77777777" w:rsidR="00742E59" w:rsidRPr="00197635" w:rsidRDefault="00742E59" w:rsidP="00742E59">
            <w:pPr>
              <w:pStyle w:val="TableText10"/>
              <w:rPr>
                <w:color w:val="000000"/>
              </w:rPr>
            </w:pPr>
            <w:r w:rsidRPr="00197635">
              <w:rPr>
                <w:color w:val="000000"/>
              </w:rPr>
              <w:t xml:space="preserve">5 </w:t>
            </w:r>
          </w:p>
        </w:tc>
        <w:tc>
          <w:tcPr>
            <w:tcW w:w="2400" w:type="dxa"/>
            <w:tcBorders>
              <w:top w:val="single" w:sz="4" w:space="0" w:color="C0C0C0"/>
              <w:bottom w:val="single" w:sz="4" w:space="0" w:color="C0C0C0"/>
            </w:tcBorders>
          </w:tcPr>
          <w:p w14:paraId="5AC6C21F" w14:textId="77777777" w:rsidR="00742E59" w:rsidRPr="00197635" w:rsidRDefault="00742E59" w:rsidP="00742E59">
            <w:pPr>
              <w:pStyle w:val="TableText10"/>
              <w:rPr>
                <w:color w:val="000000"/>
              </w:rPr>
            </w:pPr>
            <w:r w:rsidRPr="00197635">
              <w:rPr>
                <w:color w:val="000000"/>
              </w:rPr>
              <w:t>28 (2A)</w:t>
            </w:r>
          </w:p>
        </w:tc>
        <w:tc>
          <w:tcPr>
            <w:tcW w:w="3720" w:type="dxa"/>
            <w:tcBorders>
              <w:top w:val="single" w:sz="4" w:space="0" w:color="C0C0C0"/>
              <w:bottom w:val="single" w:sz="4" w:space="0" w:color="C0C0C0"/>
            </w:tcBorders>
          </w:tcPr>
          <w:p w14:paraId="1611F761" w14:textId="77777777" w:rsidR="00742E59" w:rsidRPr="00197635" w:rsidRDefault="00742E59" w:rsidP="00742E59">
            <w:pPr>
              <w:pStyle w:val="TableText10"/>
              <w:rPr>
                <w:color w:val="000000"/>
              </w:rPr>
            </w:pPr>
            <w:r w:rsidRPr="00197635">
              <w:rPr>
                <w:color w:val="000000"/>
              </w:rPr>
              <w:t>bicycle rider turning left not approach/enter intersection from part of bicycle storage area in front of left lane</w:t>
            </w:r>
          </w:p>
        </w:tc>
        <w:tc>
          <w:tcPr>
            <w:tcW w:w="1320" w:type="dxa"/>
            <w:tcBorders>
              <w:top w:val="single" w:sz="4" w:space="0" w:color="C0C0C0"/>
              <w:bottom w:val="single" w:sz="4" w:space="0" w:color="C0C0C0"/>
            </w:tcBorders>
          </w:tcPr>
          <w:p w14:paraId="4A4C0F1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2EBD0CD"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0BB63473" w14:textId="77777777" w:rsidR="00742E59" w:rsidRPr="00197635" w:rsidRDefault="00742E59" w:rsidP="00742E59">
            <w:pPr>
              <w:pStyle w:val="TableText10"/>
              <w:rPr>
                <w:color w:val="000000"/>
              </w:rPr>
            </w:pPr>
            <w:r w:rsidRPr="00197635">
              <w:rPr>
                <w:color w:val="000000"/>
              </w:rPr>
              <w:t>-</w:t>
            </w:r>
          </w:p>
        </w:tc>
      </w:tr>
      <w:tr w:rsidR="00742E59" w:rsidRPr="00197635" w14:paraId="3D6391FE" w14:textId="77777777" w:rsidTr="00742E59">
        <w:trPr>
          <w:cantSplit/>
        </w:trPr>
        <w:tc>
          <w:tcPr>
            <w:tcW w:w="1200" w:type="dxa"/>
            <w:tcBorders>
              <w:bottom w:val="single" w:sz="4" w:space="0" w:color="C0C0C0"/>
            </w:tcBorders>
          </w:tcPr>
          <w:p w14:paraId="676AA73A" w14:textId="77777777" w:rsidR="00742E59" w:rsidRPr="00197635" w:rsidRDefault="00742E59" w:rsidP="00742E59">
            <w:pPr>
              <w:pStyle w:val="TableText10"/>
              <w:rPr>
                <w:color w:val="000000"/>
              </w:rPr>
            </w:pPr>
            <w:r w:rsidRPr="00197635">
              <w:rPr>
                <w:color w:val="000000"/>
              </w:rPr>
              <w:lastRenderedPageBreak/>
              <w:t xml:space="preserve">6 </w:t>
            </w:r>
          </w:p>
        </w:tc>
        <w:tc>
          <w:tcPr>
            <w:tcW w:w="2400" w:type="dxa"/>
            <w:tcBorders>
              <w:bottom w:val="single" w:sz="4" w:space="0" w:color="C0C0C0"/>
            </w:tcBorders>
          </w:tcPr>
          <w:p w14:paraId="019E383C" w14:textId="77777777" w:rsidR="00742E59" w:rsidRPr="00197635" w:rsidRDefault="00742E59" w:rsidP="00742E59">
            <w:pPr>
              <w:pStyle w:val="TableText10"/>
              <w:rPr>
                <w:color w:val="000000"/>
              </w:rPr>
            </w:pPr>
            <w:r w:rsidRPr="00197635">
              <w:rPr>
                <w:color w:val="000000"/>
              </w:rPr>
              <w:t>29 (1)</w:t>
            </w:r>
          </w:p>
        </w:tc>
        <w:tc>
          <w:tcPr>
            <w:tcW w:w="3720" w:type="dxa"/>
            <w:tcBorders>
              <w:bottom w:val="single" w:sz="4" w:space="0" w:color="C0C0C0"/>
            </w:tcBorders>
          </w:tcPr>
          <w:p w14:paraId="2DE0194F" w14:textId="77777777" w:rsidR="00742E59" w:rsidRPr="00197635" w:rsidRDefault="00742E59" w:rsidP="00742E59">
            <w:pPr>
              <w:pStyle w:val="TableText10"/>
              <w:rPr>
                <w:color w:val="000000"/>
              </w:rPr>
            </w:pPr>
            <w:r w:rsidRPr="00197635">
              <w:rPr>
                <w:color w:val="000000"/>
              </w:rPr>
              <w:t>turn left contrary to road marking</w:t>
            </w:r>
          </w:p>
        </w:tc>
        <w:tc>
          <w:tcPr>
            <w:tcW w:w="1320" w:type="dxa"/>
            <w:tcBorders>
              <w:bottom w:val="single" w:sz="4" w:space="0" w:color="C0C0C0"/>
            </w:tcBorders>
          </w:tcPr>
          <w:p w14:paraId="0937B86E"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9AB12F0" w14:textId="77777777" w:rsidR="00742E59" w:rsidRPr="00197635" w:rsidRDefault="00742E59" w:rsidP="00742E59">
            <w:pPr>
              <w:pStyle w:val="TableText10"/>
              <w:rPr>
                <w:strike/>
                <w:color w:val="000000"/>
              </w:rPr>
            </w:pPr>
            <w:r w:rsidRPr="00197635">
              <w:rPr>
                <w:color w:val="000000"/>
              </w:rPr>
              <w:t>301</w:t>
            </w:r>
          </w:p>
        </w:tc>
        <w:tc>
          <w:tcPr>
            <w:tcW w:w="1200" w:type="dxa"/>
            <w:tcBorders>
              <w:bottom w:val="single" w:sz="4" w:space="0" w:color="C0C0C0"/>
            </w:tcBorders>
          </w:tcPr>
          <w:p w14:paraId="73026181" w14:textId="77777777" w:rsidR="00742E59" w:rsidRPr="00197635" w:rsidRDefault="00742E59" w:rsidP="00742E59">
            <w:pPr>
              <w:pStyle w:val="TableText10"/>
              <w:rPr>
                <w:color w:val="000000"/>
              </w:rPr>
            </w:pPr>
            <w:r w:rsidRPr="00197635">
              <w:rPr>
                <w:color w:val="000000"/>
              </w:rPr>
              <w:t>2 (NS)</w:t>
            </w:r>
          </w:p>
        </w:tc>
      </w:tr>
      <w:tr w:rsidR="00742E59" w:rsidRPr="00197635" w14:paraId="0D148B64" w14:textId="77777777" w:rsidTr="00742E59">
        <w:trPr>
          <w:cantSplit/>
        </w:trPr>
        <w:tc>
          <w:tcPr>
            <w:tcW w:w="1200" w:type="dxa"/>
            <w:tcBorders>
              <w:bottom w:val="nil"/>
            </w:tcBorders>
          </w:tcPr>
          <w:p w14:paraId="2FE48821" w14:textId="77777777" w:rsidR="00742E59" w:rsidRPr="00197635" w:rsidRDefault="00742E59" w:rsidP="00742E59">
            <w:pPr>
              <w:pStyle w:val="TableText10"/>
              <w:keepNext/>
              <w:rPr>
                <w:color w:val="000000"/>
              </w:rPr>
            </w:pPr>
            <w:r w:rsidRPr="00197635">
              <w:rPr>
                <w:color w:val="000000"/>
              </w:rPr>
              <w:t xml:space="preserve">7 </w:t>
            </w:r>
          </w:p>
        </w:tc>
        <w:tc>
          <w:tcPr>
            <w:tcW w:w="2400" w:type="dxa"/>
            <w:tcBorders>
              <w:bottom w:val="nil"/>
            </w:tcBorders>
          </w:tcPr>
          <w:p w14:paraId="6D471F12" w14:textId="77777777" w:rsidR="00742E59" w:rsidRPr="00197635" w:rsidRDefault="00742E59" w:rsidP="00742E59">
            <w:pPr>
              <w:pStyle w:val="TableText10"/>
              <w:rPr>
                <w:color w:val="000000"/>
              </w:rPr>
            </w:pPr>
            <w:r w:rsidRPr="00197635">
              <w:rPr>
                <w:color w:val="000000"/>
              </w:rPr>
              <w:t>31 (1)</w:t>
            </w:r>
          </w:p>
        </w:tc>
        <w:tc>
          <w:tcPr>
            <w:tcW w:w="3720" w:type="dxa"/>
            <w:tcBorders>
              <w:bottom w:val="nil"/>
            </w:tcBorders>
          </w:tcPr>
          <w:p w14:paraId="5C7FE182" w14:textId="77777777" w:rsidR="00742E59" w:rsidRPr="00197635" w:rsidRDefault="00742E59" w:rsidP="00742E59">
            <w:pPr>
              <w:pStyle w:val="TableText10"/>
              <w:rPr>
                <w:color w:val="000000"/>
              </w:rPr>
            </w:pPr>
          </w:p>
        </w:tc>
        <w:tc>
          <w:tcPr>
            <w:tcW w:w="1320" w:type="dxa"/>
            <w:tcBorders>
              <w:bottom w:val="nil"/>
            </w:tcBorders>
          </w:tcPr>
          <w:p w14:paraId="30FB2EB0" w14:textId="77777777" w:rsidR="00742E59" w:rsidRPr="00197635" w:rsidRDefault="00742E59" w:rsidP="00742E59">
            <w:pPr>
              <w:pStyle w:val="TableText10"/>
              <w:rPr>
                <w:color w:val="000000"/>
              </w:rPr>
            </w:pPr>
          </w:p>
        </w:tc>
        <w:tc>
          <w:tcPr>
            <w:tcW w:w="1560" w:type="dxa"/>
            <w:tcBorders>
              <w:bottom w:val="nil"/>
            </w:tcBorders>
          </w:tcPr>
          <w:p w14:paraId="2F3AF672" w14:textId="77777777" w:rsidR="00742E59" w:rsidRPr="00197635" w:rsidRDefault="00742E59" w:rsidP="00742E59">
            <w:pPr>
              <w:pStyle w:val="TableText10"/>
              <w:rPr>
                <w:color w:val="000000"/>
              </w:rPr>
            </w:pPr>
            <w:r w:rsidRPr="00197635">
              <w:rPr>
                <w:color w:val="000000"/>
              </w:rPr>
              <w:t> </w:t>
            </w:r>
          </w:p>
        </w:tc>
        <w:tc>
          <w:tcPr>
            <w:tcW w:w="1200" w:type="dxa"/>
            <w:tcBorders>
              <w:bottom w:val="nil"/>
              <w:right w:val="nil"/>
            </w:tcBorders>
          </w:tcPr>
          <w:p w14:paraId="040D4B75" w14:textId="77777777" w:rsidR="00742E59" w:rsidRPr="00197635" w:rsidRDefault="00742E59" w:rsidP="00742E59">
            <w:pPr>
              <w:pStyle w:val="TableText10"/>
              <w:rPr>
                <w:color w:val="000000"/>
              </w:rPr>
            </w:pPr>
          </w:p>
        </w:tc>
      </w:tr>
      <w:tr w:rsidR="00742E59" w:rsidRPr="00197635" w14:paraId="257AA728" w14:textId="77777777" w:rsidTr="00742E59">
        <w:trPr>
          <w:cantSplit/>
        </w:trPr>
        <w:tc>
          <w:tcPr>
            <w:tcW w:w="1200" w:type="dxa"/>
            <w:tcBorders>
              <w:top w:val="nil"/>
              <w:bottom w:val="nil"/>
            </w:tcBorders>
          </w:tcPr>
          <w:p w14:paraId="68344488" w14:textId="77777777" w:rsidR="00742E59" w:rsidRPr="00197635" w:rsidRDefault="00742E59" w:rsidP="00742E59">
            <w:pPr>
              <w:pStyle w:val="TableText10"/>
              <w:rPr>
                <w:color w:val="000000"/>
              </w:rPr>
            </w:pPr>
            <w:r w:rsidRPr="00197635">
              <w:rPr>
                <w:color w:val="000000"/>
              </w:rPr>
              <w:t>7.1</w:t>
            </w:r>
          </w:p>
        </w:tc>
        <w:tc>
          <w:tcPr>
            <w:tcW w:w="2400" w:type="dxa"/>
            <w:tcBorders>
              <w:top w:val="nil"/>
              <w:bottom w:val="nil"/>
            </w:tcBorders>
          </w:tcPr>
          <w:p w14:paraId="383601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(2)</w:t>
            </w:r>
          </w:p>
        </w:tc>
        <w:tc>
          <w:tcPr>
            <w:tcW w:w="3720" w:type="dxa"/>
            <w:tcBorders>
              <w:top w:val="nil"/>
              <w:bottom w:val="nil"/>
            </w:tcBorders>
          </w:tcPr>
          <w:p w14:paraId="0AD156E9" w14:textId="77777777" w:rsidR="00742E59" w:rsidRPr="00197635" w:rsidRDefault="00742E59" w:rsidP="00742E59">
            <w:pPr>
              <w:pStyle w:val="TableText10"/>
              <w:rPr>
                <w:color w:val="000000"/>
              </w:rPr>
            </w:pPr>
            <w:r w:rsidRPr="00197635">
              <w:rPr>
                <w:color w:val="000000"/>
              </w:rPr>
              <w:t>not turn right from left of/parallel to/near line/strip</w:t>
            </w:r>
          </w:p>
        </w:tc>
        <w:tc>
          <w:tcPr>
            <w:tcW w:w="1320" w:type="dxa"/>
            <w:tcBorders>
              <w:top w:val="nil"/>
              <w:bottom w:val="nil"/>
            </w:tcBorders>
          </w:tcPr>
          <w:p w14:paraId="1BFFF06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B75FE3"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49E65C95" w14:textId="77777777" w:rsidR="00742E59" w:rsidRPr="00197635" w:rsidRDefault="00742E59" w:rsidP="00742E59">
            <w:pPr>
              <w:pStyle w:val="TableText10"/>
              <w:rPr>
                <w:color w:val="000000"/>
              </w:rPr>
            </w:pPr>
            <w:r w:rsidRPr="00197635">
              <w:rPr>
                <w:color w:val="000000"/>
              </w:rPr>
              <w:t>2 (NS)</w:t>
            </w:r>
          </w:p>
        </w:tc>
      </w:tr>
      <w:tr w:rsidR="00742E59" w:rsidRPr="00197635" w14:paraId="17EA10BD" w14:textId="77777777" w:rsidTr="00742E59">
        <w:trPr>
          <w:cantSplit/>
        </w:trPr>
        <w:tc>
          <w:tcPr>
            <w:tcW w:w="1200" w:type="dxa"/>
            <w:tcBorders>
              <w:top w:val="nil"/>
              <w:bottom w:val="nil"/>
            </w:tcBorders>
          </w:tcPr>
          <w:p w14:paraId="6D6B7A00"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4F34555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(3)</w:t>
            </w:r>
          </w:p>
        </w:tc>
        <w:tc>
          <w:tcPr>
            <w:tcW w:w="3720" w:type="dxa"/>
            <w:tcBorders>
              <w:top w:val="nil"/>
              <w:bottom w:val="nil"/>
            </w:tcBorders>
          </w:tcPr>
          <w:p w14:paraId="25BB2135" w14:textId="77777777" w:rsidR="00742E59" w:rsidRPr="00197635" w:rsidRDefault="00742E59" w:rsidP="00742E59">
            <w:pPr>
              <w:pStyle w:val="TableText10"/>
              <w:rPr>
                <w:color w:val="000000"/>
              </w:rPr>
            </w:pPr>
            <w:r w:rsidRPr="00197635">
              <w:rPr>
                <w:color w:val="000000"/>
              </w:rPr>
              <w:t>not turn right from left of/parallel to/near centre of road</w:t>
            </w:r>
          </w:p>
        </w:tc>
        <w:tc>
          <w:tcPr>
            <w:tcW w:w="1320" w:type="dxa"/>
            <w:tcBorders>
              <w:top w:val="nil"/>
              <w:bottom w:val="nil"/>
            </w:tcBorders>
          </w:tcPr>
          <w:p w14:paraId="16F5BA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C130905"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314DFCDA" w14:textId="77777777" w:rsidR="00742E59" w:rsidRPr="00197635" w:rsidRDefault="00742E59" w:rsidP="00742E59">
            <w:pPr>
              <w:pStyle w:val="TableText10"/>
              <w:rPr>
                <w:color w:val="000000"/>
              </w:rPr>
            </w:pPr>
            <w:r w:rsidRPr="00197635">
              <w:rPr>
                <w:color w:val="000000"/>
              </w:rPr>
              <w:t>2 (NS)</w:t>
            </w:r>
          </w:p>
        </w:tc>
      </w:tr>
      <w:tr w:rsidR="00742E59" w:rsidRPr="00197635" w14:paraId="54A6A673" w14:textId="77777777" w:rsidTr="00742E59">
        <w:trPr>
          <w:cantSplit/>
        </w:trPr>
        <w:tc>
          <w:tcPr>
            <w:tcW w:w="1200" w:type="dxa"/>
            <w:tcBorders>
              <w:top w:val="nil"/>
              <w:bottom w:val="nil"/>
            </w:tcBorders>
          </w:tcPr>
          <w:p w14:paraId="0990D876" w14:textId="77777777" w:rsidR="00742E59" w:rsidRPr="00197635" w:rsidRDefault="00742E59" w:rsidP="00742E59">
            <w:pPr>
              <w:pStyle w:val="TableText10"/>
              <w:rPr>
                <w:color w:val="000000"/>
              </w:rPr>
            </w:pPr>
            <w:r w:rsidRPr="00197635">
              <w:rPr>
                <w:color w:val="000000"/>
              </w:rPr>
              <w:t>7.3</w:t>
            </w:r>
          </w:p>
        </w:tc>
        <w:tc>
          <w:tcPr>
            <w:tcW w:w="2400" w:type="dxa"/>
            <w:tcBorders>
              <w:top w:val="nil"/>
              <w:bottom w:val="nil"/>
            </w:tcBorders>
          </w:tcPr>
          <w:p w14:paraId="14CCEA6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(4)</w:t>
            </w:r>
          </w:p>
        </w:tc>
        <w:tc>
          <w:tcPr>
            <w:tcW w:w="3720" w:type="dxa"/>
            <w:tcBorders>
              <w:top w:val="nil"/>
              <w:bottom w:val="nil"/>
            </w:tcBorders>
          </w:tcPr>
          <w:p w14:paraId="144857F8" w14:textId="77777777" w:rsidR="00742E59" w:rsidRPr="00197635" w:rsidRDefault="00742E59" w:rsidP="00742E59">
            <w:pPr>
              <w:pStyle w:val="TableText10"/>
              <w:rPr>
                <w:color w:val="000000"/>
              </w:rPr>
            </w:pPr>
            <w:r w:rsidRPr="00197635">
              <w:rPr>
                <w:color w:val="000000"/>
              </w:rPr>
              <w:t>not turn right from far right side of one</w:t>
            </w:r>
            <w:r w:rsidRPr="00197635">
              <w:rPr>
                <w:color w:val="000000"/>
              </w:rPr>
              <w:noBreakHyphen/>
              <w:t>way road</w:t>
            </w:r>
          </w:p>
        </w:tc>
        <w:tc>
          <w:tcPr>
            <w:tcW w:w="1320" w:type="dxa"/>
            <w:tcBorders>
              <w:top w:val="nil"/>
              <w:bottom w:val="nil"/>
            </w:tcBorders>
          </w:tcPr>
          <w:p w14:paraId="3663789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1154AB7"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48E00182" w14:textId="77777777" w:rsidR="00742E59" w:rsidRPr="00197635" w:rsidRDefault="00742E59" w:rsidP="00742E59">
            <w:pPr>
              <w:pStyle w:val="TableText10"/>
              <w:rPr>
                <w:color w:val="000000"/>
              </w:rPr>
            </w:pPr>
            <w:r w:rsidRPr="00197635">
              <w:rPr>
                <w:color w:val="000000"/>
              </w:rPr>
              <w:t>2 (NS)</w:t>
            </w:r>
          </w:p>
        </w:tc>
      </w:tr>
      <w:tr w:rsidR="00742E59" w:rsidRPr="00197635" w14:paraId="0B9254B9" w14:textId="77777777" w:rsidTr="00742E59">
        <w:trPr>
          <w:cantSplit/>
        </w:trPr>
        <w:tc>
          <w:tcPr>
            <w:tcW w:w="1200" w:type="dxa"/>
            <w:tcBorders>
              <w:top w:val="nil"/>
              <w:bottom w:val="nil"/>
            </w:tcBorders>
          </w:tcPr>
          <w:p w14:paraId="184C7BE5" w14:textId="77777777" w:rsidR="00742E59" w:rsidRPr="00197635" w:rsidRDefault="00742E59" w:rsidP="00742E59">
            <w:pPr>
              <w:pStyle w:val="TableText10"/>
              <w:rPr>
                <w:color w:val="000000"/>
              </w:rPr>
            </w:pPr>
            <w:r w:rsidRPr="00197635">
              <w:rPr>
                <w:color w:val="000000"/>
              </w:rPr>
              <w:t>7.4</w:t>
            </w:r>
          </w:p>
        </w:tc>
        <w:tc>
          <w:tcPr>
            <w:tcW w:w="2400" w:type="dxa"/>
            <w:tcBorders>
              <w:top w:val="nil"/>
              <w:bottom w:val="nil"/>
            </w:tcBorders>
          </w:tcPr>
          <w:p w14:paraId="4939CC2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(2)</w:t>
            </w:r>
          </w:p>
        </w:tc>
        <w:tc>
          <w:tcPr>
            <w:tcW w:w="3720" w:type="dxa"/>
            <w:tcBorders>
              <w:top w:val="nil"/>
              <w:bottom w:val="nil"/>
            </w:tcBorders>
          </w:tcPr>
          <w:p w14:paraId="495A6E81" w14:textId="77777777" w:rsidR="00742E59" w:rsidRPr="00197635" w:rsidRDefault="00742E59" w:rsidP="00742E59">
            <w:pPr>
              <w:pStyle w:val="TableText10"/>
              <w:rPr>
                <w:color w:val="000000"/>
              </w:rPr>
            </w:pPr>
            <w:r w:rsidRPr="00197635">
              <w:rPr>
                <w:color w:val="000000"/>
              </w:rPr>
              <w:t>bicycle rider not turn right from left of/parallel to/near line/strip</w:t>
            </w:r>
          </w:p>
        </w:tc>
        <w:tc>
          <w:tcPr>
            <w:tcW w:w="1320" w:type="dxa"/>
            <w:tcBorders>
              <w:top w:val="nil"/>
              <w:bottom w:val="nil"/>
            </w:tcBorders>
          </w:tcPr>
          <w:p w14:paraId="2D4E1F6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16C83F"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6A0CE3F6" w14:textId="77777777" w:rsidR="00742E59" w:rsidRPr="00197635" w:rsidRDefault="00742E59" w:rsidP="00742E59">
            <w:pPr>
              <w:pStyle w:val="TableText10"/>
              <w:rPr>
                <w:color w:val="000000"/>
              </w:rPr>
            </w:pPr>
            <w:r w:rsidRPr="00197635">
              <w:rPr>
                <w:color w:val="000000"/>
              </w:rPr>
              <w:t>-</w:t>
            </w:r>
          </w:p>
        </w:tc>
      </w:tr>
      <w:tr w:rsidR="00742E59" w:rsidRPr="00197635" w14:paraId="246FEF1F" w14:textId="77777777" w:rsidTr="00742E59">
        <w:trPr>
          <w:cantSplit/>
        </w:trPr>
        <w:tc>
          <w:tcPr>
            <w:tcW w:w="1200" w:type="dxa"/>
            <w:tcBorders>
              <w:top w:val="nil"/>
              <w:bottom w:val="nil"/>
            </w:tcBorders>
          </w:tcPr>
          <w:p w14:paraId="07C8F675" w14:textId="77777777" w:rsidR="00742E59" w:rsidRPr="00197635" w:rsidRDefault="00742E59" w:rsidP="00742E59">
            <w:pPr>
              <w:pStyle w:val="TableText10"/>
              <w:rPr>
                <w:color w:val="000000"/>
              </w:rPr>
            </w:pPr>
            <w:r w:rsidRPr="00197635">
              <w:rPr>
                <w:color w:val="000000"/>
              </w:rPr>
              <w:t>7.5</w:t>
            </w:r>
          </w:p>
        </w:tc>
        <w:tc>
          <w:tcPr>
            <w:tcW w:w="2400" w:type="dxa"/>
            <w:tcBorders>
              <w:top w:val="nil"/>
              <w:bottom w:val="nil"/>
            </w:tcBorders>
          </w:tcPr>
          <w:p w14:paraId="43A3914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(3)</w:t>
            </w:r>
          </w:p>
        </w:tc>
        <w:tc>
          <w:tcPr>
            <w:tcW w:w="3720" w:type="dxa"/>
            <w:tcBorders>
              <w:top w:val="nil"/>
              <w:bottom w:val="nil"/>
            </w:tcBorders>
          </w:tcPr>
          <w:p w14:paraId="750992DB" w14:textId="77777777" w:rsidR="00742E59" w:rsidRPr="00197635" w:rsidRDefault="00742E59" w:rsidP="00742E59">
            <w:pPr>
              <w:pStyle w:val="TableText10"/>
              <w:rPr>
                <w:color w:val="000000"/>
              </w:rPr>
            </w:pPr>
            <w:r w:rsidRPr="00197635">
              <w:rPr>
                <w:color w:val="000000"/>
              </w:rPr>
              <w:t>bicycle rider not turn right from left of/parallel to/near centre of road</w:t>
            </w:r>
          </w:p>
        </w:tc>
        <w:tc>
          <w:tcPr>
            <w:tcW w:w="1320" w:type="dxa"/>
            <w:tcBorders>
              <w:top w:val="nil"/>
              <w:bottom w:val="nil"/>
            </w:tcBorders>
          </w:tcPr>
          <w:p w14:paraId="0B53C6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F7FE0F"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6FDA4AAE" w14:textId="77777777" w:rsidR="00742E59" w:rsidRPr="00197635" w:rsidRDefault="00742E59" w:rsidP="00742E59">
            <w:pPr>
              <w:pStyle w:val="TableText10"/>
              <w:rPr>
                <w:color w:val="000000"/>
              </w:rPr>
            </w:pPr>
            <w:r w:rsidRPr="00197635">
              <w:rPr>
                <w:color w:val="000000"/>
              </w:rPr>
              <w:t>-</w:t>
            </w:r>
          </w:p>
        </w:tc>
      </w:tr>
      <w:tr w:rsidR="00742E59" w:rsidRPr="00197635" w14:paraId="7A0CB673" w14:textId="77777777" w:rsidTr="00742E59">
        <w:trPr>
          <w:cantSplit/>
        </w:trPr>
        <w:tc>
          <w:tcPr>
            <w:tcW w:w="1200" w:type="dxa"/>
            <w:tcBorders>
              <w:top w:val="nil"/>
            </w:tcBorders>
          </w:tcPr>
          <w:p w14:paraId="7535401D" w14:textId="77777777" w:rsidR="00742E59" w:rsidRPr="00197635" w:rsidRDefault="00742E59" w:rsidP="00742E59">
            <w:pPr>
              <w:pStyle w:val="TableText10"/>
              <w:rPr>
                <w:color w:val="000000"/>
              </w:rPr>
            </w:pPr>
            <w:r w:rsidRPr="00197635">
              <w:rPr>
                <w:color w:val="000000"/>
              </w:rPr>
              <w:t>7.6</w:t>
            </w:r>
          </w:p>
        </w:tc>
        <w:tc>
          <w:tcPr>
            <w:tcW w:w="2400" w:type="dxa"/>
            <w:tcBorders>
              <w:top w:val="nil"/>
            </w:tcBorders>
          </w:tcPr>
          <w:p w14:paraId="16E9A02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(4)</w:t>
            </w:r>
          </w:p>
        </w:tc>
        <w:tc>
          <w:tcPr>
            <w:tcW w:w="3720" w:type="dxa"/>
            <w:tcBorders>
              <w:top w:val="nil"/>
            </w:tcBorders>
          </w:tcPr>
          <w:p w14:paraId="1BB1EFAE" w14:textId="77777777" w:rsidR="00742E59" w:rsidRPr="00197635" w:rsidRDefault="00742E59" w:rsidP="00742E59">
            <w:pPr>
              <w:pStyle w:val="TableText10"/>
              <w:rPr>
                <w:color w:val="000000"/>
              </w:rPr>
            </w:pPr>
            <w:r w:rsidRPr="00197635">
              <w:rPr>
                <w:color w:val="000000"/>
              </w:rPr>
              <w:t>bicycle rider not turn right from far right side of one</w:t>
            </w:r>
            <w:r w:rsidRPr="00197635">
              <w:rPr>
                <w:color w:val="000000"/>
              </w:rPr>
              <w:noBreakHyphen/>
              <w:t>way road</w:t>
            </w:r>
          </w:p>
        </w:tc>
        <w:tc>
          <w:tcPr>
            <w:tcW w:w="1320" w:type="dxa"/>
            <w:tcBorders>
              <w:top w:val="nil"/>
            </w:tcBorders>
          </w:tcPr>
          <w:p w14:paraId="1444B530"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2AE7B726"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tcPr>
          <w:p w14:paraId="1669F5F0" w14:textId="77777777" w:rsidR="00742E59" w:rsidRPr="00197635" w:rsidRDefault="00742E59" w:rsidP="00742E59">
            <w:pPr>
              <w:pStyle w:val="TableText10"/>
              <w:rPr>
                <w:color w:val="000000"/>
              </w:rPr>
            </w:pPr>
            <w:r w:rsidRPr="00197635">
              <w:rPr>
                <w:color w:val="000000"/>
              </w:rPr>
              <w:t>-</w:t>
            </w:r>
          </w:p>
        </w:tc>
      </w:tr>
      <w:tr w:rsidR="00742E59" w:rsidRPr="00197635" w14:paraId="13708D64" w14:textId="77777777" w:rsidTr="00742E59">
        <w:trPr>
          <w:cantSplit/>
        </w:trPr>
        <w:tc>
          <w:tcPr>
            <w:tcW w:w="1200" w:type="dxa"/>
          </w:tcPr>
          <w:p w14:paraId="54C057CE" w14:textId="77777777" w:rsidR="00742E59" w:rsidRPr="00197635" w:rsidRDefault="00742E59" w:rsidP="00742E59">
            <w:pPr>
              <w:pStyle w:val="TableText10"/>
              <w:rPr>
                <w:color w:val="000000"/>
              </w:rPr>
            </w:pPr>
            <w:r w:rsidRPr="00197635">
              <w:rPr>
                <w:color w:val="000000"/>
              </w:rPr>
              <w:lastRenderedPageBreak/>
              <w:t xml:space="preserve">8 </w:t>
            </w:r>
          </w:p>
        </w:tc>
        <w:tc>
          <w:tcPr>
            <w:tcW w:w="2400" w:type="dxa"/>
          </w:tcPr>
          <w:p w14:paraId="71F567C1" w14:textId="77777777" w:rsidR="00742E59" w:rsidRPr="00197635" w:rsidRDefault="00742E59" w:rsidP="00742E59">
            <w:pPr>
              <w:pStyle w:val="TableText10"/>
              <w:rPr>
                <w:color w:val="000000"/>
              </w:rPr>
            </w:pPr>
            <w:r w:rsidRPr="00197635">
              <w:rPr>
                <w:color w:val="000000"/>
              </w:rPr>
              <w:t>32 (1)</w:t>
            </w:r>
          </w:p>
        </w:tc>
        <w:tc>
          <w:tcPr>
            <w:tcW w:w="3720" w:type="dxa"/>
          </w:tcPr>
          <w:p w14:paraId="6E9A42DC" w14:textId="77777777" w:rsidR="00742E59" w:rsidRPr="00197635" w:rsidRDefault="00742E59" w:rsidP="00742E59">
            <w:pPr>
              <w:pStyle w:val="TableText10"/>
              <w:rPr>
                <w:color w:val="000000"/>
              </w:rPr>
            </w:pPr>
            <w:r w:rsidRPr="00197635">
              <w:rPr>
                <w:color w:val="000000"/>
              </w:rPr>
              <w:t>not turn right from multi-lane road from within right lane</w:t>
            </w:r>
          </w:p>
        </w:tc>
        <w:tc>
          <w:tcPr>
            <w:tcW w:w="1320" w:type="dxa"/>
          </w:tcPr>
          <w:p w14:paraId="2F03D38E" w14:textId="77777777" w:rsidR="00742E59" w:rsidRPr="00197635" w:rsidRDefault="00742E59" w:rsidP="00742E59">
            <w:pPr>
              <w:pStyle w:val="TableText10"/>
              <w:rPr>
                <w:color w:val="000000"/>
              </w:rPr>
            </w:pPr>
            <w:r w:rsidRPr="00197635">
              <w:rPr>
                <w:color w:val="000000"/>
              </w:rPr>
              <w:t>20</w:t>
            </w:r>
          </w:p>
        </w:tc>
        <w:tc>
          <w:tcPr>
            <w:tcW w:w="1560" w:type="dxa"/>
          </w:tcPr>
          <w:p w14:paraId="40D7BC23" w14:textId="77777777" w:rsidR="00742E59" w:rsidRPr="00197635" w:rsidRDefault="00742E59" w:rsidP="00742E59">
            <w:pPr>
              <w:pStyle w:val="TableText10"/>
              <w:rPr>
                <w:strike/>
                <w:color w:val="000000"/>
              </w:rPr>
            </w:pPr>
            <w:r w:rsidRPr="00197635">
              <w:rPr>
                <w:color w:val="000000"/>
              </w:rPr>
              <w:t>398</w:t>
            </w:r>
          </w:p>
        </w:tc>
        <w:tc>
          <w:tcPr>
            <w:tcW w:w="1200" w:type="dxa"/>
          </w:tcPr>
          <w:p w14:paraId="2F59647B" w14:textId="77777777" w:rsidR="00742E59" w:rsidRPr="00197635" w:rsidRDefault="00742E59" w:rsidP="00742E59">
            <w:pPr>
              <w:pStyle w:val="TableText10"/>
              <w:rPr>
                <w:color w:val="000000"/>
              </w:rPr>
            </w:pPr>
            <w:r w:rsidRPr="00197635">
              <w:rPr>
                <w:color w:val="000000"/>
              </w:rPr>
              <w:t>2 (NS)</w:t>
            </w:r>
          </w:p>
        </w:tc>
      </w:tr>
      <w:tr w:rsidR="00742E59" w:rsidRPr="00197635" w14:paraId="311BEBE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ECEC79" w14:textId="77777777" w:rsidR="00742E59" w:rsidRPr="00197635" w:rsidRDefault="00742E59" w:rsidP="00742E59">
            <w:pPr>
              <w:pStyle w:val="TableText10"/>
              <w:rPr>
                <w:color w:val="000000"/>
              </w:rPr>
            </w:pPr>
            <w:r w:rsidRPr="00197635">
              <w:rPr>
                <w:color w:val="000000"/>
              </w:rPr>
              <w:t xml:space="preserve">9 </w:t>
            </w:r>
          </w:p>
        </w:tc>
        <w:tc>
          <w:tcPr>
            <w:tcW w:w="2400" w:type="dxa"/>
            <w:tcBorders>
              <w:top w:val="single" w:sz="4" w:space="0" w:color="C0C0C0"/>
              <w:bottom w:val="single" w:sz="4" w:space="0" w:color="C0C0C0"/>
            </w:tcBorders>
          </w:tcPr>
          <w:p w14:paraId="1F38D22C" w14:textId="77777777" w:rsidR="00742E59" w:rsidRPr="00197635" w:rsidRDefault="00742E59" w:rsidP="00742E59">
            <w:pPr>
              <w:pStyle w:val="TableText10"/>
              <w:rPr>
                <w:color w:val="000000"/>
              </w:rPr>
            </w:pPr>
            <w:r w:rsidRPr="00197635">
              <w:rPr>
                <w:color w:val="000000"/>
              </w:rPr>
              <w:t>32 (2A)</w:t>
            </w:r>
          </w:p>
        </w:tc>
        <w:tc>
          <w:tcPr>
            <w:tcW w:w="3720" w:type="dxa"/>
            <w:tcBorders>
              <w:top w:val="single" w:sz="4" w:space="0" w:color="C0C0C0"/>
              <w:bottom w:val="single" w:sz="4" w:space="0" w:color="C0C0C0"/>
            </w:tcBorders>
          </w:tcPr>
          <w:p w14:paraId="61E3B142" w14:textId="77777777" w:rsidR="00742E59" w:rsidRPr="00197635" w:rsidRDefault="00742E59" w:rsidP="00742E59">
            <w:pPr>
              <w:pStyle w:val="TableText10"/>
              <w:rPr>
                <w:color w:val="000000"/>
              </w:rPr>
            </w:pPr>
            <w:r w:rsidRPr="00197635">
              <w:rPr>
                <w:color w:val="000000"/>
              </w:rPr>
              <w:t>bicycle rider turning right not approach/enter intersection from part of bicycle storage area in front of right lane</w:t>
            </w:r>
          </w:p>
        </w:tc>
        <w:tc>
          <w:tcPr>
            <w:tcW w:w="1320" w:type="dxa"/>
            <w:tcBorders>
              <w:top w:val="single" w:sz="4" w:space="0" w:color="C0C0C0"/>
              <w:bottom w:val="single" w:sz="4" w:space="0" w:color="C0C0C0"/>
            </w:tcBorders>
          </w:tcPr>
          <w:p w14:paraId="7714118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F279F5"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0C3D9222" w14:textId="77777777" w:rsidR="00742E59" w:rsidRPr="00197635" w:rsidRDefault="00742E59" w:rsidP="00742E59">
            <w:pPr>
              <w:pStyle w:val="TableText10"/>
              <w:rPr>
                <w:color w:val="000000"/>
              </w:rPr>
            </w:pPr>
            <w:r w:rsidRPr="00197635">
              <w:rPr>
                <w:color w:val="000000"/>
              </w:rPr>
              <w:t>-</w:t>
            </w:r>
          </w:p>
        </w:tc>
      </w:tr>
      <w:tr w:rsidR="00742E59" w:rsidRPr="00197635" w14:paraId="5545681C" w14:textId="77777777" w:rsidTr="00742E59">
        <w:trPr>
          <w:cantSplit/>
        </w:trPr>
        <w:tc>
          <w:tcPr>
            <w:tcW w:w="1200" w:type="dxa"/>
            <w:tcBorders>
              <w:bottom w:val="nil"/>
            </w:tcBorders>
          </w:tcPr>
          <w:p w14:paraId="1736F18A" w14:textId="77777777" w:rsidR="00742E59" w:rsidRPr="00197635" w:rsidRDefault="00742E59" w:rsidP="00742E59">
            <w:pPr>
              <w:pStyle w:val="TableText10"/>
              <w:keepNext/>
              <w:rPr>
                <w:color w:val="000000"/>
              </w:rPr>
            </w:pPr>
            <w:r w:rsidRPr="00197635">
              <w:rPr>
                <w:color w:val="000000"/>
              </w:rPr>
              <w:t xml:space="preserve">10 </w:t>
            </w:r>
          </w:p>
        </w:tc>
        <w:tc>
          <w:tcPr>
            <w:tcW w:w="2400" w:type="dxa"/>
            <w:tcBorders>
              <w:bottom w:val="nil"/>
            </w:tcBorders>
          </w:tcPr>
          <w:p w14:paraId="31DCFA13" w14:textId="77777777" w:rsidR="00742E59" w:rsidRPr="00197635" w:rsidRDefault="00742E59" w:rsidP="00742E59">
            <w:pPr>
              <w:pStyle w:val="TableText10"/>
              <w:rPr>
                <w:color w:val="000000"/>
              </w:rPr>
            </w:pPr>
            <w:r w:rsidRPr="00197635">
              <w:rPr>
                <w:color w:val="000000"/>
              </w:rPr>
              <w:t>33 (1)</w:t>
            </w:r>
          </w:p>
        </w:tc>
        <w:tc>
          <w:tcPr>
            <w:tcW w:w="3720" w:type="dxa"/>
            <w:tcBorders>
              <w:bottom w:val="nil"/>
            </w:tcBorders>
          </w:tcPr>
          <w:p w14:paraId="05727490" w14:textId="77777777" w:rsidR="00742E59" w:rsidRPr="00197635" w:rsidRDefault="00742E59" w:rsidP="00742E59">
            <w:pPr>
              <w:pStyle w:val="TableText10"/>
              <w:rPr>
                <w:color w:val="000000"/>
              </w:rPr>
            </w:pPr>
          </w:p>
        </w:tc>
        <w:tc>
          <w:tcPr>
            <w:tcW w:w="1320" w:type="dxa"/>
            <w:tcBorders>
              <w:bottom w:val="nil"/>
            </w:tcBorders>
          </w:tcPr>
          <w:p w14:paraId="12EE5AA2" w14:textId="77777777" w:rsidR="00742E59" w:rsidRPr="00197635" w:rsidRDefault="00742E59" w:rsidP="00742E59">
            <w:pPr>
              <w:pStyle w:val="TableText10"/>
              <w:rPr>
                <w:color w:val="000000"/>
              </w:rPr>
            </w:pPr>
          </w:p>
        </w:tc>
        <w:tc>
          <w:tcPr>
            <w:tcW w:w="1560" w:type="dxa"/>
            <w:tcBorders>
              <w:bottom w:val="nil"/>
            </w:tcBorders>
          </w:tcPr>
          <w:p w14:paraId="5D17B3AB" w14:textId="77777777" w:rsidR="00742E59" w:rsidRPr="00197635" w:rsidRDefault="00742E59" w:rsidP="00742E59">
            <w:pPr>
              <w:pStyle w:val="TableText10"/>
              <w:rPr>
                <w:strike/>
                <w:color w:val="000000"/>
              </w:rPr>
            </w:pPr>
            <w:r w:rsidRPr="00197635">
              <w:rPr>
                <w:color w:val="000000"/>
              </w:rPr>
              <w:t> </w:t>
            </w:r>
          </w:p>
        </w:tc>
        <w:tc>
          <w:tcPr>
            <w:tcW w:w="1200" w:type="dxa"/>
            <w:tcBorders>
              <w:bottom w:val="nil"/>
            </w:tcBorders>
          </w:tcPr>
          <w:p w14:paraId="71549783" w14:textId="77777777" w:rsidR="00742E59" w:rsidRPr="00197635" w:rsidRDefault="00742E59" w:rsidP="00742E59">
            <w:pPr>
              <w:pStyle w:val="TableText10"/>
              <w:rPr>
                <w:color w:val="000000"/>
              </w:rPr>
            </w:pPr>
          </w:p>
        </w:tc>
      </w:tr>
      <w:tr w:rsidR="00742E59" w:rsidRPr="00197635" w14:paraId="40D46070" w14:textId="77777777" w:rsidTr="00742E59">
        <w:trPr>
          <w:cantSplit/>
        </w:trPr>
        <w:tc>
          <w:tcPr>
            <w:tcW w:w="1200" w:type="dxa"/>
            <w:tcBorders>
              <w:top w:val="nil"/>
              <w:bottom w:val="nil"/>
            </w:tcBorders>
          </w:tcPr>
          <w:p w14:paraId="62B7ED2F"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45131D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(2)</w:t>
            </w:r>
          </w:p>
        </w:tc>
        <w:tc>
          <w:tcPr>
            <w:tcW w:w="3720" w:type="dxa"/>
            <w:tcBorders>
              <w:top w:val="nil"/>
              <w:bottom w:val="nil"/>
            </w:tcBorders>
          </w:tcPr>
          <w:p w14:paraId="0958357F" w14:textId="77777777" w:rsidR="00742E59" w:rsidRPr="00197635" w:rsidRDefault="00742E59" w:rsidP="00742E59">
            <w:pPr>
              <w:pStyle w:val="TableText10"/>
              <w:rPr>
                <w:color w:val="000000"/>
              </w:rPr>
            </w:pPr>
            <w:r w:rsidRPr="00197635">
              <w:rPr>
                <w:color w:val="000000"/>
              </w:rPr>
              <w:t>turn right contrary to road marking</w:t>
            </w:r>
          </w:p>
        </w:tc>
        <w:tc>
          <w:tcPr>
            <w:tcW w:w="1320" w:type="dxa"/>
            <w:tcBorders>
              <w:top w:val="nil"/>
              <w:bottom w:val="nil"/>
            </w:tcBorders>
          </w:tcPr>
          <w:p w14:paraId="1808FBC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BB0462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247F4059" w14:textId="77777777" w:rsidR="00742E59" w:rsidRPr="00197635" w:rsidRDefault="00742E59" w:rsidP="00742E59">
            <w:pPr>
              <w:pStyle w:val="TableText10"/>
              <w:rPr>
                <w:color w:val="000000"/>
              </w:rPr>
            </w:pPr>
            <w:r w:rsidRPr="00197635">
              <w:rPr>
                <w:color w:val="000000"/>
              </w:rPr>
              <w:t>2 (NS)</w:t>
            </w:r>
          </w:p>
        </w:tc>
      </w:tr>
      <w:tr w:rsidR="00742E59" w:rsidRPr="00197635" w14:paraId="491F1B2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E8474D1"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2A823E6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(3) (a)</w:t>
            </w:r>
          </w:p>
        </w:tc>
        <w:tc>
          <w:tcPr>
            <w:tcW w:w="3720" w:type="dxa"/>
            <w:tcBorders>
              <w:top w:val="nil"/>
              <w:bottom w:val="nil"/>
            </w:tcBorders>
          </w:tcPr>
          <w:p w14:paraId="61A001E0" w14:textId="77777777" w:rsidR="00742E59" w:rsidRPr="00197635" w:rsidRDefault="00742E59" w:rsidP="00742E59">
            <w:pPr>
              <w:pStyle w:val="TableText10"/>
              <w:rPr>
                <w:color w:val="000000"/>
              </w:rPr>
            </w:pPr>
            <w:r w:rsidRPr="00197635">
              <w:rPr>
                <w:color w:val="000000"/>
              </w:rPr>
              <w:t>not turn right near to right of centre of intersection</w:t>
            </w:r>
          </w:p>
        </w:tc>
        <w:tc>
          <w:tcPr>
            <w:tcW w:w="1320" w:type="dxa"/>
            <w:tcBorders>
              <w:top w:val="nil"/>
              <w:bottom w:val="nil"/>
            </w:tcBorders>
          </w:tcPr>
          <w:p w14:paraId="5274EB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A6D3B62"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single" w:sz="4" w:space="0" w:color="C0C0C0"/>
            </w:tcBorders>
          </w:tcPr>
          <w:p w14:paraId="7B8C1C1A" w14:textId="77777777" w:rsidR="00742E59" w:rsidRPr="00197635" w:rsidRDefault="00742E59" w:rsidP="00742E59">
            <w:pPr>
              <w:pStyle w:val="TableText10"/>
              <w:rPr>
                <w:color w:val="000000"/>
              </w:rPr>
            </w:pPr>
            <w:r w:rsidRPr="00197635">
              <w:rPr>
                <w:color w:val="000000"/>
              </w:rPr>
              <w:t>2 (NS)</w:t>
            </w:r>
          </w:p>
        </w:tc>
      </w:tr>
      <w:tr w:rsidR="00742E59" w:rsidRPr="00197635" w14:paraId="0BDF23B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4961EEB4"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single" w:sz="4" w:space="0" w:color="C0C0C0"/>
            </w:tcBorders>
          </w:tcPr>
          <w:p w14:paraId="4D0F3E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(3) (b)</w:t>
            </w:r>
          </w:p>
        </w:tc>
        <w:tc>
          <w:tcPr>
            <w:tcW w:w="3720" w:type="dxa"/>
            <w:tcBorders>
              <w:top w:val="nil"/>
              <w:bottom w:val="single" w:sz="4" w:space="0" w:color="C0C0C0"/>
            </w:tcBorders>
          </w:tcPr>
          <w:p w14:paraId="5CCCE160" w14:textId="77777777" w:rsidR="00742E59" w:rsidRPr="00197635" w:rsidRDefault="00742E59" w:rsidP="00742E59">
            <w:pPr>
              <w:pStyle w:val="TableText10"/>
              <w:rPr>
                <w:color w:val="000000"/>
              </w:rPr>
            </w:pPr>
            <w:r w:rsidRPr="00197635">
              <w:rPr>
                <w:color w:val="000000"/>
              </w:rPr>
              <w:t>not turn right into left of centre of road</w:t>
            </w:r>
          </w:p>
        </w:tc>
        <w:tc>
          <w:tcPr>
            <w:tcW w:w="1320" w:type="dxa"/>
            <w:tcBorders>
              <w:top w:val="nil"/>
              <w:bottom w:val="single" w:sz="4" w:space="0" w:color="C0C0C0"/>
            </w:tcBorders>
          </w:tcPr>
          <w:p w14:paraId="3AEEF97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CE61389"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single" w:sz="4" w:space="0" w:color="C0C0C0"/>
              <w:right w:val="single" w:sz="4" w:space="0" w:color="C0C0C0"/>
            </w:tcBorders>
          </w:tcPr>
          <w:p w14:paraId="21887AE3" w14:textId="77777777" w:rsidR="00742E59" w:rsidRPr="00197635" w:rsidRDefault="00742E59" w:rsidP="00742E59">
            <w:pPr>
              <w:pStyle w:val="TableText10"/>
              <w:rPr>
                <w:color w:val="000000"/>
              </w:rPr>
            </w:pPr>
            <w:r w:rsidRPr="00197635">
              <w:rPr>
                <w:color w:val="000000"/>
              </w:rPr>
              <w:t>2 (NS)</w:t>
            </w:r>
          </w:p>
        </w:tc>
      </w:tr>
      <w:tr w:rsidR="00742E59" w:rsidRPr="00197635" w14:paraId="15DDBABA" w14:textId="77777777" w:rsidTr="00742E59">
        <w:trPr>
          <w:cantSplit/>
        </w:trPr>
        <w:tc>
          <w:tcPr>
            <w:tcW w:w="1200" w:type="dxa"/>
            <w:tcBorders>
              <w:bottom w:val="single" w:sz="4" w:space="0" w:color="C0C0C0"/>
            </w:tcBorders>
          </w:tcPr>
          <w:p w14:paraId="0A6A07BD" w14:textId="77777777" w:rsidR="00742E59" w:rsidRPr="00197635" w:rsidRDefault="00742E59" w:rsidP="00742E59">
            <w:pPr>
              <w:pStyle w:val="TableText10"/>
              <w:rPr>
                <w:color w:val="000000"/>
              </w:rPr>
            </w:pPr>
            <w:r w:rsidRPr="00197635">
              <w:rPr>
                <w:color w:val="000000"/>
              </w:rPr>
              <w:t xml:space="preserve">11 </w:t>
            </w:r>
          </w:p>
        </w:tc>
        <w:tc>
          <w:tcPr>
            <w:tcW w:w="2400" w:type="dxa"/>
            <w:tcBorders>
              <w:bottom w:val="single" w:sz="4" w:space="0" w:color="C0C0C0"/>
            </w:tcBorders>
          </w:tcPr>
          <w:p w14:paraId="20B7927D" w14:textId="77777777" w:rsidR="00742E59" w:rsidRPr="00197635" w:rsidRDefault="00742E59" w:rsidP="00742E59">
            <w:pPr>
              <w:pStyle w:val="TableText10"/>
              <w:rPr>
                <w:color w:val="000000"/>
              </w:rPr>
            </w:pPr>
            <w:r w:rsidRPr="00197635">
              <w:rPr>
                <w:color w:val="000000"/>
              </w:rPr>
              <w:t>34 (1)</w:t>
            </w:r>
          </w:p>
        </w:tc>
        <w:tc>
          <w:tcPr>
            <w:tcW w:w="3720" w:type="dxa"/>
            <w:tcBorders>
              <w:bottom w:val="single" w:sz="4" w:space="0" w:color="C0C0C0"/>
            </w:tcBorders>
          </w:tcPr>
          <w:p w14:paraId="3D7B7B0F" w14:textId="77777777" w:rsidR="00742E59" w:rsidRPr="00197635" w:rsidRDefault="00742E59" w:rsidP="00742E59">
            <w:pPr>
              <w:pStyle w:val="TableText10"/>
              <w:rPr>
                <w:color w:val="000000"/>
              </w:rPr>
            </w:pPr>
            <w:r w:rsidRPr="00197635">
              <w:rPr>
                <w:color w:val="000000"/>
              </w:rPr>
              <w:t>not make required hook turn</w:t>
            </w:r>
          </w:p>
        </w:tc>
        <w:tc>
          <w:tcPr>
            <w:tcW w:w="1320" w:type="dxa"/>
            <w:tcBorders>
              <w:bottom w:val="single" w:sz="4" w:space="0" w:color="C0C0C0"/>
            </w:tcBorders>
          </w:tcPr>
          <w:p w14:paraId="452CCA6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25D0CEF" w14:textId="77777777" w:rsidR="00742E59" w:rsidRPr="00197635" w:rsidRDefault="00742E59" w:rsidP="00742E59">
            <w:pPr>
              <w:pStyle w:val="TableText10"/>
              <w:rPr>
                <w:color w:val="000000"/>
              </w:rPr>
            </w:pPr>
            <w:r w:rsidRPr="00197635">
              <w:rPr>
                <w:color w:val="000000"/>
              </w:rPr>
              <w:t>398</w:t>
            </w:r>
          </w:p>
        </w:tc>
        <w:tc>
          <w:tcPr>
            <w:tcW w:w="1200" w:type="dxa"/>
            <w:tcBorders>
              <w:bottom w:val="single" w:sz="4" w:space="0" w:color="C0C0C0"/>
            </w:tcBorders>
          </w:tcPr>
          <w:p w14:paraId="26C605EA" w14:textId="77777777" w:rsidR="00742E59" w:rsidRPr="00197635" w:rsidRDefault="00742E59" w:rsidP="00742E59">
            <w:pPr>
              <w:pStyle w:val="TableText10"/>
              <w:rPr>
                <w:color w:val="000000"/>
              </w:rPr>
            </w:pPr>
            <w:r w:rsidRPr="00197635">
              <w:rPr>
                <w:color w:val="000000"/>
              </w:rPr>
              <w:t>2 (NS)</w:t>
            </w:r>
          </w:p>
        </w:tc>
      </w:tr>
      <w:tr w:rsidR="00742E59" w:rsidRPr="00197635" w14:paraId="66EF1A19" w14:textId="77777777" w:rsidTr="00742E59">
        <w:trPr>
          <w:cantSplit/>
        </w:trPr>
        <w:tc>
          <w:tcPr>
            <w:tcW w:w="1200" w:type="dxa"/>
            <w:tcBorders>
              <w:bottom w:val="nil"/>
            </w:tcBorders>
          </w:tcPr>
          <w:p w14:paraId="76512771" w14:textId="77777777" w:rsidR="00742E59" w:rsidRPr="00197635" w:rsidRDefault="00742E59" w:rsidP="00742E59">
            <w:pPr>
              <w:pStyle w:val="TableText10"/>
              <w:keepNext/>
              <w:rPr>
                <w:color w:val="000000"/>
              </w:rPr>
            </w:pPr>
            <w:r w:rsidRPr="00197635">
              <w:rPr>
                <w:color w:val="000000"/>
              </w:rPr>
              <w:lastRenderedPageBreak/>
              <w:t xml:space="preserve">12 </w:t>
            </w:r>
          </w:p>
        </w:tc>
        <w:tc>
          <w:tcPr>
            <w:tcW w:w="2400" w:type="dxa"/>
            <w:tcBorders>
              <w:bottom w:val="nil"/>
            </w:tcBorders>
          </w:tcPr>
          <w:p w14:paraId="22630AE5" w14:textId="77777777" w:rsidR="00742E59" w:rsidRPr="00197635" w:rsidRDefault="00742E59" w:rsidP="00742E59">
            <w:pPr>
              <w:pStyle w:val="TableText10"/>
              <w:rPr>
                <w:color w:val="000000"/>
              </w:rPr>
            </w:pPr>
            <w:r w:rsidRPr="00197635">
              <w:rPr>
                <w:color w:val="000000"/>
              </w:rPr>
              <w:t>35 (2)</w:t>
            </w:r>
          </w:p>
        </w:tc>
        <w:tc>
          <w:tcPr>
            <w:tcW w:w="3720" w:type="dxa"/>
            <w:tcBorders>
              <w:bottom w:val="nil"/>
            </w:tcBorders>
          </w:tcPr>
          <w:p w14:paraId="4CA5BBF2" w14:textId="77777777" w:rsidR="00742E59" w:rsidRPr="00197635" w:rsidRDefault="00742E59" w:rsidP="00742E59">
            <w:pPr>
              <w:pStyle w:val="TableText10"/>
              <w:rPr>
                <w:color w:val="000000"/>
              </w:rPr>
            </w:pPr>
          </w:p>
        </w:tc>
        <w:tc>
          <w:tcPr>
            <w:tcW w:w="1320" w:type="dxa"/>
            <w:tcBorders>
              <w:bottom w:val="nil"/>
            </w:tcBorders>
          </w:tcPr>
          <w:p w14:paraId="0D281B11" w14:textId="77777777" w:rsidR="00742E59" w:rsidRPr="00197635" w:rsidRDefault="00742E59" w:rsidP="00742E59">
            <w:pPr>
              <w:pStyle w:val="TableText10"/>
              <w:rPr>
                <w:color w:val="000000"/>
              </w:rPr>
            </w:pPr>
          </w:p>
        </w:tc>
        <w:tc>
          <w:tcPr>
            <w:tcW w:w="1560" w:type="dxa"/>
            <w:tcBorders>
              <w:bottom w:val="nil"/>
            </w:tcBorders>
          </w:tcPr>
          <w:p w14:paraId="56A32115" w14:textId="77777777" w:rsidR="00742E59" w:rsidRPr="00197635" w:rsidRDefault="00742E59" w:rsidP="00742E59">
            <w:pPr>
              <w:pStyle w:val="TableText10"/>
              <w:rPr>
                <w:color w:val="000000"/>
              </w:rPr>
            </w:pPr>
          </w:p>
        </w:tc>
        <w:tc>
          <w:tcPr>
            <w:tcW w:w="1200" w:type="dxa"/>
            <w:tcBorders>
              <w:bottom w:val="nil"/>
            </w:tcBorders>
          </w:tcPr>
          <w:p w14:paraId="4B390E86" w14:textId="77777777" w:rsidR="00742E59" w:rsidRPr="00197635" w:rsidRDefault="00742E59" w:rsidP="00742E59">
            <w:pPr>
              <w:pStyle w:val="TableText10"/>
              <w:rPr>
                <w:color w:val="000000"/>
              </w:rPr>
            </w:pPr>
          </w:p>
        </w:tc>
      </w:tr>
      <w:tr w:rsidR="00742E59" w:rsidRPr="00197635" w14:paraId="15B3F88B" w14:textId="77777777" w:rsidTr="00742E59">
        <w:trPr>
          <w:cantSplit/>
        </w:trPr>
        <w:tc>
          <w:tcPr>
            <w:tcW w:w="1200" w:type="dxa"/>
            <w:tcBorders>
              <w:top w:val="nil"/>
              <w:bottom w:val="nil"/>
            </w:tcBorders>
          </w:tcPr>
          <w:p w14:paraId="7DC90EBD" w14:textId="77777777" w:rsidR="00742E59" w:rsidRPr="00197635" w:rsidRDefault="00742E59" w:rsidP="00742E59">
            <w:pPr>
              <w:pStyle w:val="TableText10"/>
              <w:rPr>
                <w:color w:val="000000"/>
              </w:rPr>
            </w:pPr>
            <w:r w:rsidRPr="00197635">
              <w:rPr>
                <w:color w:val="000000"/>
              </w:rPr>
              <w:t>12.1</w:t>
            </w:r>
          </w:p>
        </w:tc>
        <w:tc>
          <w:tcPr>
            <w:tcW w:w="2400" w:type="dxa"/>
            <w:tcBorders>
              <w:top w:val="nil"/>
              <w:bottom w:val="nil"/>
            </w:tcBorders>
          </w:tcPr>
          <w:p w14:paraId="25476AD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35 (3) applies</w:t>
            </w:r>
          </w:p>
        </w:tc>
        <w:tc>
          <w:tcPr>
            <w:tcW w:w="3720" w:type="dxa"/>
            <w:tcBorders>
              <w:top w:val="nil"/>
              <w:bottom w:val="nil"/>
            </w:tcBorders>
          </w:tcPr>
          <w:p w14:paraId="3FD974AB" w14:textId="77777777" w:rsidR="00742E59" w:rsidRPr="00197635" w:rsidRDefault="00742E59" w:rsidP="00742E59">
            <w:pPr>
              <w:pStyle w:val="TableText10"/>
              <w:rPr>
                <w:color w:val="000000"/>
              </w:rPr>
            </w:pPr>
            <w:r w:rsidRPr="00197635">
              <w:rPr>
                <w:color w:val="000000"/>
              </w:rPr>
              <w:t>make hook turn not in accordance with s (3)</w:t>
            </w:r>
          </w:p>
        </w:tc>
        <w:tc>
          <w:tcPr>
            <w:tcW w:w="1320" w:type="dxa"/>
            <w:tcBorders>
              <w:top w:val="nil"/>
              <w:bottom w:val="nil"/>
            </w:tcBorders>
          </w:tcPr>
          <w:p w14:paraId="145DAC6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AC7F14"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3C9405EC" w14:textId="77777777" w:rsidR="00742E59" w:rsidRPr="00197635" w:rsidRDefault="00742E59" w:rsidP="00742E59">
            <w:pPr>
              <w:pStyle w:val="TableText10"/>
              <w:rPr>
                <w:color w:val="000000"/>
              </w:rPr>
            </w:pPr>
            <w:r w:rsidRPr="00197635">
              <w:rPr>
                <w:color w:val="000000"/>
              </w:rPr>
              <w:t>-</w:t>
            </w:r>
          </w:p>
        </w:tc>
      </w:tr>
      <w:tr w:rsidR="00742E59" w:rsidRPr="00197635" w14:paraId="45BFB0EC" w14:textId="77777777" w:rsidTr="00742E59">
        <w:trPr>
          <w:cantSplit/>
        </w:trPr>
        <w:tc>
          <w:tcPr>
            <w:tcW w:w="1200" w:type="dxa"/>
            <w:tcBorders>
              <w:top w:val="nil"/>
            </w:tcBorders>
          </w:tcPr>
          <w:p w14:paraId="34529CC0" w14:textId="77777777" w:rsidR="00742E59" w:rsidRPr="00197635" w:rsidRDefault="00742E59" w:rsidP="00742E59">
            <w:pPr>
              <w:pStyle w:val="TableText10"/>
              <w:rPr>
                <w:color w:val="000000"/>
              </w:rPr>
            </w:pPr>
            <w:r w:rsidRPr="00197635">
              <w:rPr>
                <w:color w:val="000000"/>
              </w:rPr>
              <w:t>12.2</w:t>
            </w:r>
          </w:p>
        </w:tc>
        <w:tc>
          <w:tcPr>
            <w:tcW w:w="2400" w:type="dxa"/>
            <w:tcBorders>
              <w:top w:val="nil"/>
            </w:tcBorders>
          </w:tcPr>
          <w:p w14:paraId="60544AB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35 (4) applies</w:t>
            </w:r>
          </w:p>
        </w:tc>
        <w:tc>
          <w:tcPr>
            <w:tcW w:w="3720" w:type="dxa"/>
            <w:tcBorders>
              <w:top w:val="nil"/>
            </w:tcBorders>
          </w:tcPr>
          <w:p w14:paraId="1CC23315" w14:textId="77777777" w:rsidR="00742E59" w:rsidRPr="00197635" w:rsidRDefault="00742E59" w:rsidP="00742E59">
            <w:pPr>
              <w:pStyle w:val="TableText10"/>
              <w:rPr>
                <w:color w:val="000000"/>
              </w:rPr>
            </w:pPr>
            <w:r w:rsidRPr="00197635">
              <w:rPr>
                <w:color w:val="000000"/>
              </w:rPr>
              <w:t>make hook turn not in accordance with s (3) and s (4)</w:t>
            </w:r>
          </w:p>
        </w:tc>
        <w:tc>
          <w:tcPr>
            <w:tcW w:w="1320" w:type="dxa"/>
            <w:tcBorders>
              <w:top w:val="nil"/>
            </w:tcBorders>
          </w:tcPr>
          <w:p w14:paraId="612E6ABE"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CC1EB1E"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tcPr>
          <w:p w14:paraId="4665AD8C" w14:textId="77777777" w:rsidR="00742E59" w:rsidRPr="00197635" w:rsidRDefault="00742E59" w:rsidP="00742E59">
            <w:pPr>
              <w:pStyle w:val="TableText10"/>
              <w:rPr>
                <w:color w:val="000000"/>
              </w:rPr>
            </w:pPr>
            <w:r w:rsidRPr="00197635">
              <w:rPr>
                <w:color w:val="000000"/>
              </w:rPr>
              <w:t>-</w:t>
            </w:r>
          </w:p>
        </w:tc>
      </w:tr>
      <w:tr w:rsidR="00742E59" w:rsidRPr="00197635" w14:paraId="5965B5C8" w14:textId="77777777" w:rsidTr="00742E59">
        <w:trPr>
          <w:cantSplit/>
        </w:trPr>
        <w:tc>
          <w:tcPr>
            <w:tcW w:w="1200" w:type="dxa"/>
          </w:tcPr>
          <w:p w14:paraId="65F31823" w14:textId="77777777" w:rsidR="00742E59" w:rsidRPr="00197635" w:rsidRDefault="00742E59" w:rsidP="00742E59">
            <w:pPr>
              <w:pStyle w:val="TableText10"/>
              <w:rPr>
                <w:color w:val="000000"/>
              </w:rPr>
            </w:pPr>
            <w:r w:rsidRPr="00197635">
              <w:rPr>
                <w:color w:val="000000"/>
              </w:rPr>
              <w:t xml:space="preserve">13 </w:t>
            </w:r>
          </w:p>
        </w:tc>
        <w:tc>
          <w:tcPr>
            <w:tcW w:w="2400" w:type="dxa"/>
          </w:tcPr>
          <w:p w14:paraId="39F1DEB7" w14:textId="77777777" w:rsidR="00742E59" w:rsidRPr="00197635" w:rsidRDefault="00742E59" w:rsidP="00742E59">
            <w:pPr>
              <w:pStyle w:val="TableText10"/>
              <w:rPr>
                <w:color w:val="000000"/>
              </w:rPr>
            </w:pPr>
            <w:r w:rsidRPr="00197635">
              <w:rPr>
                <w:color w:val="000000"/>
              </w:rPr>
              <w:t>36</w:t>
            </w:r>
          </w:p>
        </w:tc>
        <w:tc>
          <w:tcPr>
            <w:tcW w:w="3720" w:type="dxa"/>
          </w:tcPr>
          <w:p w14:paraId="0EF9F0D2" w14:textId="77777777" w:rsidR="00742E59" w:rsidRPr="00197635" w:rsidRDefault="00742E59" w:rsidP="00742E59">
            <w:pPr>
              <w:pStyle w:val="TableText10"/>
              <w:rPr>
                <w:color w:val="000000"/>
              </w:rPr>
            </w:pPr>
            <w:r w:rsidRPr="00197635">
              <w:rPr>
                <w:color w:val="000000"/>
              </w:rPr>
              <w:t>make hook turn to turn right at intersection contrary to sign</w:t>
            </w:r>
          </w:p>
        </w:tc>
        <w:tc>
          <w:tcPr>
            <w:tcW w:w="1320" w:type="dxa"/>
          </w:tcPr>
          <w:p w14:paraId="25984FB4" w14:textId="77777777" w:rsidR="00742E59" w:rsidRPr="00197635" w:rsidRDefault="00742E59" w:rsidP="00742E59">
            <w:pPr>
              <w:pStyle w:val="TableText10"/>
              <w:rPr>
                <w:color w:val="000000"/>
              </w:rPr>
            </w:pPr>
            <w:r w:rsidRPr="00197635">
              <w:rPr>
                <w:color w:val="000000"/>
              </w:rPr>
              <w:t>20</w:t>
            </w:r>
          </w:p>
        </w:tc>
        <w:tc>
          <w:tcPr>
            <w:tcW w:w="1560" w:type="dxa"/>
          </w:tcPr>
          <w:p w14:paraId="5F3674B2" w14:textId="77777777" w:rsidR="00742E59" w:rsidRPr="00197635" w:rsidRDefault="00742E59" w:rsidP="00742E59">
            <w:pPr>
              <w:pStyle w:val="TableText10"/>
              <w:rPr>
                <w:color w:val="000000"/>
              </w:rPr>
            </w:pPr>
            <w:r w:rsidRPr="00197635">
              <w:rPr>
                <w:color w:val="000000"/>
              </w:rPr>
              <w:t>398</w:t>
            </w:r>
          </w:p>
        </w:tc>
        <w:tc>
          <w:tcPr>
            <w:tcW w:w="1200" w:type="dxa"/>
          </w:tcPr>
          <w:p w14:paraId="4727B55E" w14:textId="77777777" w:rsidR="00742E59" w:rsidRPr="00197635" w:rsidRDefault="00742E59" w:rsidP="00742E59">
            <w:pPr>
              <w:pStyle w:val="TableText10"/>
              <w:rPr>
                <w:color w:val="000000"/>
              </w:rPr>
            </w:pPr>
            <w:r w:rsidRPr="00197635">
              <w:rPr>
                <w:color w:val="000000"/>
              </w:rPr>
              <w:t>-</w:t>
            </w:r>
          </w:p>
        </w:tc>
      </w:tr>
      <w:tr w:rsidR="00742E59" w:rsidRPr="00197635" w14:paraId="58510050" w14:textId="77777777" w:rsidTr="00742E59">
        <w:trPr>
          <w:cantSplit/>
        </w:trPr>
        <w:tc>
          <w:tcPr>
            <w:tcW w:w="1200" w:type="dxa"/>
          </w:tcPr>
          <w:p w14:paraId="2DFBA34E" w14:textId="77777777" w:rsidR="00742E59" w:rsidRPr="00197635" w:rsidRDefault="00742E59" w:rsidP="00742E59">
            <w:pPr>
              <w:pStyle w:val="TableText10"/>
              <w:rPr>
                <w:color w:val="000000"/>
              </w:rPr>
            </w:pPr>
            <w:r w:rsidRPr="00197635">
              <w:rPr>
                <w:color w:val="000000"/>
              </w:rPr>
              <w:t xml:space="preserve">14 </w:t>
            </w:r>
          </w:p>
        </w:tc>
        <w:tc>
          <w:tcPr>
            <w:tcW w:w="2400" w:type="dxa"/>
          </w:tcPr>
          <w:p w14:paraId="29B4C586" w14:textId="77777777" w:rsidR="00742E59" w:rsidRPr="00197635" w:rsidRDefault="00742E59" w:rsidP="00742E59">
            <w:pPr>
              <w:pStyle w:val="TableText10"/>
              <w:rPr>
                <w:color w:val="000000"/>
              </w:rPr>
            </w:pPr>
            <w:r w:rsidRPr="00197635">
              <w:rPr>
                <w:color w:val="000000"/>
              </w:rPr>
              <w:t>37 (a)</w:t>
            </w:r>
          </w:p>
        </w:tc>
        <w:tc>
          <w:tcPr>
            <w:tcW w:w="3720" w:type="dxa"/>
          </w:tcPr>
          <w:p w14:paraId="170A6585" w14:textId="77777777" w:rsidR="00742E59" w:rsidRPr="00197635" w:rsidRDefault="00742E59" w:rsidP="00742E59">
            <w:pPr>
              <w:pStyle w:val="TableText10"/>
              <w:rPr>
                <w:color w:val="000000"/>
              </w:rPr>
            </w:pPr>
            <w:r w:rsidRPr="00197635">
              <w:rPr>
                <w:color w:val="000000"/>
              </w:rPr>
              <w:t>begin U</w:t>
            </w:r>
            <w:r w:rsidRPr="00197635">
              <w:rPr>
                <w:color w:val="000000"/>
              </w:rPr>
              <w:noBreakHyphen/>
              <w:t>turn without view of approaching traffic</w:t>
            </w:r>
          </w:p>
        </w:tc>
        <w:tc>
          <w:tcPr>
            <w:tcW w:w="1320" w:type="dxa"/>
          </w:tcPr>
          <w:p w14:paraId="04E56FDE" w14:textId="77777777" w:rsidR="00742E59" w:rsidRPr="00197635" w:rsidRDefault="00742E59" w:rsidP="00742E59">
            <w:pPr>
              <w:pStyle w:val="TableText10"/>
              <w:rPr>
                <w:color w:val="000000"/>
              </w:rPr>
            </w:pPr>
            <w:r w:rsidRPr="00197635">
              <w:rPr>
                <w:color w:val="000000"/>
              </w:rPr>
              <w:t>20</w:t>
            </w:r>
          </w:p>
        </w:tc>
        <w:tc>
          <w:tcPr>
            <w:tcW w:w="1560" w:type="dxa"/>
          </w:tcPr>
          <w:p w14:paraId="7101553D" w14:textId="77777777" w:rsidR="00742E59" w:rsidRPr="00197635" w:rsidRDefault="00742E59" w:rsidP="00742E59">
            <w:pPr>
              <w:pStyle w:val="TableText10"/>
              <w:rPr>
                <w:color w:val="000000"/>
              </w:rPr>
            </w:pPr>
            <w:r w:rsidRPr="00197635">
              <w:rPr>
                <w:color w:val="000000"/>
              </w:rPr>
              <w:t>491</w:t>
            </w:r>
          </w:p>
        </w:tc>
        <w:tc>
          <w:tcPr>
            <w:tcW w:w="1200" w:type="dxa"/>
          </w:tcPr>
          <w:p w14:paraId="5B2FEAD6" w14:textId="77777777" w:rsidR="00742E59" w:rsidRPr="00197635" w:rsidRDefault="00742E59" w:rsidP="00742E59">
            <w:pPr>
              <w:pStyle w:val="TableText10"/>
              <w:rPr>
                <w:color w:val="000000"/>
              </w:rPr>
            </w:pPr>
            <w:r w:rsidRPr="00197635">
              <w:rPr>
                <w:color w:val="000000"/>
              </w:rPr>
              <w:t>2 (NS)</w:t>
            </w:r>
          </w:p>
        </w:tc>
      </w:tr>
      <w:tr w:rsidR="00742E59" w:rsidRPr="00197635" w14:paraId="06B38468" w14:textId="77777777" w:rsidTr="00742E59">
        <w:trPr>
          <w:cantSplit/>
        </w:trPr>
        <w:tc>
          <w:tcPr>
            <w:tcW w:w="1200" w:type="dxa"/>
          </w:tcPr>
          <w:p w14:paraId="3685DE78" w14:textId="77777777" w:rsidR="00742E59" w:rsidRPr="00197635" w:rsidRDefault="00742E59" w:rsidP="00742E59">
            <w:pPr>
              <w:pStyle w:val="TableText10"/>
              <w:keepNext/>
              <w:rPr>
                <w:color w:val="000000"/>
              </w:rPr>
            </w:pPr>
            <w:r w:rsidRPr="00197635">
              <w:rPr>
                <w:color w:val="000000"/>
              </w:rPr>
              <w:t xml:space="preserve">15 </w:t>
            </w:r>
          </w:p>
        </w:tc>
        <w:tc>
          <w:tcPr>
            <w:tcW w:w="2400" w:type="dxa"/>
          </w:tcPr>
          <w:p w14:paraId="48B48087" w14:textId="77777777" w:rsidR="00742E59" w:rsidRPr="00197635" w:rsidRDefault="00742E59" w:rsidP="00742E59">
            <w:pPr>
              <w:pStyle w:val="TableText10"/>
              <w:rPr>
                <w:color w:val="000000"/>
              </w:rPr>
            </w:pPr>
            <w:r w:rsidRPr="00197635">
              <w:rPr>
                <w:color w:val="000000"/>
              </w:rPr>
              <w:t>37 (b)</w:t>
            </w:r>
          </w:p>
        </w:tc>
        <w:tc>
          <w:tcPr>
            <w:tcW w:w="3720" w:type="dxa"/>
          </w:tcPr>
          <w:p w14:paraId="4FB39A34" w14:textId="77777777" w:rsidR="00742E59" w:rsidRPr="00197635" w:rsidRDefault="00742E59" w:rsidP="00742E59">
            <w:pPr>
              <w:pStyle w:val="TableText10"/>
              <w:rPr>
                <w:color w:val="000000"/>
              </w:rPr>
            </w:pPr>
            <w:r w:rsidRPr="00197635">
              <w:rPr>
                <w:color w:val="000000"/>
              </w:rPr>
              <w:t>begin U</w:t>
            </w:r>
            <w:r w:rsidRPr="00197635">
              <w:rPr>
                <w:color w:val="000000"/>
              </w:rPr>
              <w:noBreakHyphen/>
              <w:t>turn when driver could obstruct traffic</w:t>
            </w:r>
          </w:p>
        </w:tc>
        <w:tc>
          <w:tcPr>
            <w:tcW w:w="1320" w:type="dxa"/>
          </w:tcPr>
          <w:p w14:paraId="382F8A98" w14:textId="77777777" w:rsidR="00742E59" w:rsidRPr="00197635" w:rsidRDefault="00742E59" w:rsidP="00742E59">
            <w:pPr>
              <w:pStyle w:val="TableText10"/>
              <w:rPr>
                <w:color w:val="000000"/>
              </w:rPr>
            </w:pPr>
            <w:r w:rsidRPr="00197635">
              <w:rPr>
                <w:color w:val="000000"/>
              </w:rPr>
              <w:t>20</w:t>
            </w:r>
          </w:p>
        </w:tc>
        <w:tc>
          <w:tcPr>
            <w:tcW w:w="1560" w:type="dxa"/>
          </w:tcPr>
          <w:p w14:paraId="12E4AA8F" w14:textId="77777777" w:rsidR="00742E59" w:rsidRPr="00197635" w:rsidRDefault="00742E59" w:rsidP="00742E59">
            <w:pPr>
              <w:pStyle w:val="TableText10"/>
              <w:rPr>
                <w:color w:val="000000"/>
              </w:rPr>
            </w:pPr>
            <w:r w:rsidRPr="00197635">
              <w:rPr>
                <w:color w:val="000000"/>
              </w:rPr>
              <w:t>491</w:t>
            </w:r>
          </w:p>
        </w:tc>
        <w:tc>
          <w:tcPr>
            <w:tcW w:w="1200" w:type="dxa"/>
          </w:tcPr>
          <w:p w14:paraId="696FF269" w14:textId="77777777" w:rsidR="00742E59" w:rsidRPr="00197635" w:rsidRDefault="00742E59" w:rsidP="00742E59">
            <w:pPr>
              <w:pStyle w:val="TableText10"/>
              <w:rPr>
                <w:color w:val="000000"/>
              </w:rPr>
            </w:pPr>
            <w:r w:rsidRPr="00197635">
              <w:rPr>
                <w:color w:val="000000"/>
              </w:rPr>
              <w:t>2 (NS)</w:t>
            </w:r>
          </w:p>
        </w:tc>
      </w:tr>
      <w:tr w:rsidR="00742E59" w:rsidRPr="00197635" w14:paraId="75175B7B" w14:textId="77777777" w:rsidTr="00742E59">
        <w:trPr>
          <w:cantSplit/>
        </w:trPr>
        <w:tc>
          <w:tcPr>
            <w:tcW w:w="1200" w:type="dxa"/>
          </w:tcPr>
          <w:p w14:paraId="2FEB5097" w14:textId="77777777" w:rsidR="00742E59" w:rsidRPr="00197635" w:rsidRDefault="00742E59" w:rsidP="00742E59">
            <w:pPr>
              <w:pStyle w:val="TableText10"/>
              <w:rPr>
                <w:color w:val="000000"/>
              </w:rPr>
            </w:pPr>
            <w:r w:rsidRPr="00197635">
              <w:rPr>
                <w:color w:val="000000"/>
              </w:rPr>
              <w:t xml:space="preserve">16 </w:t>
            </w:r>
          </w:p>
        </w:tc>
        <w:tc>
          <w:tcPr>
            <w:tcW w:w="2400" w:type="dxa"/>
          </w:tcPr>
          <w:p w14:paraId="717F7D48" w14:textId="77777777" w:rsidR="00742E59" w:rsidRPr="00197635" w:rsidRDefault="00742E59" w:rsidP="00742E59">
            <w:pPr>
              <w:pStyle w:val="TableText10"/>
              <w:rPr>
                <w:color w:val="000000"/>
              </w:rPr>
            </w:pPr>
            <w:r w:rsidRPr="00197635">
              <w:rPr>
                <w:color w:val="000000"/>
              </w:rPr>
              <w:t>38</w:t>
            </w:r>
          </w:p>
        </w:tc>
        <w:tc>
          <w:tcPr>
            <w:tcW w:w="3720" w:type="dxa"/>
          </w:tcPr>
          <w:p w14:paraId="42F6177C"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without giving way to vehicle/pedestrian</w:t>
            </w:r>
          </w:p>
        </w:tc>
        <w:tc>
          <w:tcPr>
            <w:tcW w:w="1320" w:type="dxa"/>
          </w:tcPr>
          <w:p w14:paraId="75EFD246" w14:textId="77777777" w:rsidR="00742E59" w:rsidRPr="00197635" w:rsidRDefault="00742E59" w:rsidP="00742E59">
            <w:pPr>
              <w:pStyle w:val="TableText10"/>
              <w:rPr>
                <w:color w:val="000000"/>
              </w:rPr>
            </w:pPr>
            <w:r w:rsidRPr="00197635">
              <w:rPr>
                <w:color w:val="000000"/>
              </w:rPr>
              <w:t>20</w:t>
            </w:r>
          </w:p>
        </w:tc>
        <w:tc>
          <w:tcPr>
            <w:tcW w:w="1560" w:type="dxa"/>
          </w:tcPr>
          <w:p w14:paraId="0C62CCA8" w14:textId="77777777" w:rsidR="00742E59" w:rsidRPr="00197635" w:rsidRDefault="00742E59" w:rsidP="00742E59">
            <w:pPr>
              <w:pStyle w:val="TableText10"/>
              <w:rPr>
                <w:color w:val="000000"/>
              </w:rPr>
            </w:pPr>
            <w:r w:rsidRPr="00197635">
              <w:rPr>
                <w:color w:val="000000"/>
              </w:rPr>
              <w:t>491</w:t>
            </w:r>
          </w:p>
        </w:tc>
        <w:tc>
          <w:tcPr>
            <w:tcW w:w="1200" w:type="dxa"/>
          </w:tcPr>
          <w:p w14:paraId="4551FB02" w14:textId="77777777" w:rsidR="00742E59" w:rsidRPr="00197635" w:rsidRDefault="00742E59" w:rsidP="00742E59">
            <w:pPr>
              <w:pStyle w:val="TableText10"/>
              <w:rPr>
                <w:color w:val="000000"/>
              </w:rPr>
            </w:pPr>
            <w:r w:rsidRPr="00197635">
              <w:rPr>
                <w:color w:val="000000"/>
              </w:rPr>
              <w:t>3 (NS)</w:t>
            </w:r>
          </w:p>
        </w:tc>
      </w:tr>
      <w:tr w:rsidR="00742E59" w:rsidRPr="00197635" w14:paraId="1BFE9122" w14:textId="77777777" w:rsidTr="00742E59">
        <w:trPr>
          <w:cantSplit/>
        </w:trPr>
        <w:tc>
          <w:tcPr>
            <w:tcW w:w="1200" w:type="dxa"/>
          </w:tcPr>
          <w:p w14:paraId="1C1D8322" w14:textId="77777777" w:rsidR="00742E59" w:rsidRPr="00197635" w:rsidRDefault="00742E59" w:rsidP="00742E59">
            <w:pPr>
              <w:pStyle w:val="TableText10"/>
              <w:rPr>
                <w:color w:val="000000"/>
              </w:rPr>
            </w:pPr>
            <w:r w:rsidRPr="00197635">
              <w:rPr>
                <w:color w:val="000000"/>
              </w:rPr>
              <w:lastRenderedPageBreak/>
              <w:t xml:space="preserve">17 </w:t>
            </w:r>
          </w:p>
        </w:tc>
        <w:tc>
          <w:tcPr>
            <w:tcW w:w="2400" w:type="dxa"/>
          </w:tcPr>
          <w:p w14:paraId="333C7629" w14:textId="77777777" w:rsidR="00742E59" w:rsidRPr="00197635" w:rsidRDefault="00742E59" w:rsidP="00742E59">
            <w:pPr>
              <w:pStyle w:val="TableText10"/>
              <w:rPr>
                <w:color w:val="000000"/>
              </w:rPr>
            </w:pPr>
            <w:r w:rsidRPr="00197635">
              <w:rPr>
                <w:color w:val="000000"/>
              </w:rPr>
              <w:t>39 (1)</w:t>
            </w:r>
          </w:p>
        </w:tc>
        <w:tc>
          <w:tcPr>
            <w:tcW w:w="3720" w:type="dxa"/>
          </w:tcPr>
          <w:p w14:paraId="318DCF53"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break in dividing strip contrary to sign</w:t>
            </w:r>
          </w:p>
        </w:tc>
        <w:tc>
          <w:tcPr>
            <w:tcW w:w="1320" w:type="dxa"/>
          </w:tcPr>
          <w:p w14:paraId="2857611F" w14:textId="77777777" w:rsidR="00742E59" w:rsidRPr="00197635" w:rsidRDefault="00742E59" w:rsidP="00742E59">
            <w:pPr>
              <w:pStyle w:val="TableText10"/>
              <w:rPr>
                <w:color w:val="000000"/>
              </w:rPr>
            </w:pPr>
            <w:r w:rsidRPr="00197635">
              <w:rPr>
                <w:color w:val="000000"/>
              </w:rPr>
              <w:t>20</w:t>
            </w:r>
          </w:p>
        </w:tc>
        <w:tc>
          <w:tcPr>
            <w:tcW w:w="1560" w:type="dxa"/>
          </w:tcPr>
          <w:p w14:paraId="3B359E0E" w14:textId="77777777" w:rsidR="00742E59" w:rsidRPr="00197635" w:rsidRDefault="00742E59" w:rsidP="00742E59">
            <w:pPr>
              <w:pStyle w:val="TableText10"/>
              <w:rPr>
                <w:color w:val="000000"/>
              </w:rPr>
            </w:pPr>
            <w:r w:rsidRPr="00197635">
              <w:rPr>
                <w:color w:val="000000"/>
              </w:rPr>
              <w:t>301</w:t>
            </w:r>
          </w:p>
        </w:tc>
        <w:tc>
          <w:tcPr>
            <w:tcW w:w="1200" w:type="dxa"/>
          </w:tcPr>
          <w:p w14:paraId="12FD56FB" w14:textId="77777777" w:rsidR="00742E59" w:rsidRPr="00197635" w:rsidRDefault="00742E59" w:rsidP="00742E59">
            <w:pPr>
              <w:pStyle w:val="TableText10"/>
              <w:rPr>
                <w:color w:val="000000"/>
              </w:rPr>
            </w:pPr>
            <w:r w:rsidRPr="00197635">
              <w:rPr>
                <w:color w:val="000000"/>
              </w:rPr>
              <w:t>2 (NS)</w:t>
            </w:r>
          </w:p>
        </w:tc>
      </w:tr>
      <w:tr w:rsidR="00742E59" w:rsidRPr="00197635" w14:paraId="465D52E2" w14:textId="77777777" w:rsidTr="00742E59">
        <w:trPr>
          <w:cantSplit/>
        </w:trPr>
        <w:tc>
          <w:tcPr>
            <w:tcW w:w="1200" w:type="dxa"/>
          </w:tcPr>
          <w:p w14:paraId="101296CD" w14:textId="77777777" w:rsidR="00742E59" w:rsidRPr="00197635" w:rsidRDefault="00742E59" w:rsidP="00742E59">
            <w:pPr>
              <w:pStyle w:val="TableText10"/>
              <w:rPr>
                <w:color w:val="000000"/>
              </w:rPr>
            </w:pPr>
            <w:r w:rsidRPr="00197635">
              <w:rPr>
                <w:color w:val="000000"/>
              </w:rPr>
              <w:t xml:space="preserve">18 </w:t>
            </w:r>
          </w:p>
        </w:tc>
        <w:tc>
          <w:tcPr>
            <w:tcW w:w="2400" w:type="dxa"/>
          </w:tcPr>
          <w:p w14:paraId="342FFAF5" w14:textId="77777777" w:rsidR="00742E59" w:rsidRPr="00197635" w:rsidRDefault="00742E59" w:rsidP="00742E59">
            <w:pPr>
              <w:pStyle w:val="TableText10"/>
              <w:rPr>
                <w:color w:val="000000"/>
              </w:rPr>
            </w:pPr>
            <w:r w:rsidRPr="00197635">
              <w:rPr>
                <w:color w:val="000000"/>
              </w:rPr>
              <w:t>39 (2)</w:t>
            </w:r>
          </w:p>
        </w:tc>
        <w:tc>
          <w:tcPr>
            <w:tcW w:w="3720" w:type="dxa"/>
          </w:tcPr>
          <w:p w14:paraId="2FBB6398"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on length of road contrary to sign</w:t>
            </w:r>
          </w:p>
        </w:tc>
        <w:tc>
          <w:tcPr>
            <w:tcW w:w="1320" w:type="dxa"/>
          </w:tcPr>
          <w:p w14:paraId="42E888D9" w14:textId="77777777" w:rsidR="00742E59" w:rsidRPr="00197635" w:rsidRDefault="00742E59" w:rsidP="00742E59">
            <w:pPr>
              <w:pStyle w:val="TableText10"/>
              <w:rPr>
                <w:color w:val="000000"/>
              </w:rPr>
            </w:pPr>
            <w:r w:rsidRPr="00197635">
              <w:rPr>
                <w:color w:val="000000"/>
              </w:rPr>
              <w:t>20</w:t>
            </w:r>
          </w:p>
        </w:tc>
        <w:tc>
          <w:tcPr>
            <w:tcW w:w="1560" w:type="dxa"/>
          </w:tcPr>
          <w:p w14:paraId="6DD6C35F" w14:textId="77777777" w:rsidR="00742E59" w:rsidRPr="00197635" w:rsidRDefault="00742E59" w:rsidP="00742E59">
            <w:pPr>
              <w:pStyle w:val="TableText10"/>
              <w:rPr>
                <w:color w:val="000000"/>
              </w:rPr>
            </w:pPr>
            <w:r w:rsidRPr="00197635">
              <w:rPr>
                <w:color w:val="000000"/>
              </w:rPr>
              <w:t>301</w:t>
            </w:r>
          </w:p>
        </w:tc>
        <w:tc>
          <w:tcPr>
            <w:tcW w:w="1200" w:type="dxa"/>
          </w:tcPr>
          <w:p w14:paraId="63120BD8" w14:textId="77777777" w:rsidR="00742E59" w:rsidRPr="00197635" w:rsidRDefault="00742E59" w:rsidP="00742E59">
            <w:pPr>
              <w:pStyle w:val="TableText10"/>
              <w:rPr>
                <w:color w:val="000000"/>
              </w:rPr>
            </w:pPr>
            <w:r w:rsidRPr="00197635">
              <w:rPr>
                <w:color w:val="000000"/>
              </w:rPr>
              <w:t>2 (NS)</w:t>
            </w:r>
          </w:p>
        </w:tc>
      </w:tr>
      <w:tr w:rsidR="00742E59" w:rsidRPr="00197635" w14:paraId="18AFAB97" w14:textId="77777777" w:rsidTr="00742E59">
        <w:trPr>
          <w:cantSplit/>
        </w:trPr>
        <w:tc>
          <w:tcPr>
            <w:tcW w:w="1200" w:type="dxa"/>
          </w:tcPr>
          <w:p w14:paraId="054173C8" w14:textId="77777777" w:rsidR="00742E59" w:rsidRPr="00197635" w:rsidRDefault="00742E59" w:rsidP="00742E59">
            <w:pPr>
              <w:pStyle w:val="TableText10"/>
              <w:rPr>
                <w:color w:val="000000"/>
              </w:rPr>
            </w:pPr>
            <w:r w:rsidRPr="00197635">
              <w:rPr>
                <w:color w:val="000000"/>
              </w:rPr>
              <w:t xml:space="preserve">19 </w:t>
            </w:r>
          </w:p>
        </w:tc>
        <w:tc>
          <w:tcPr>
            <w:tcW w:w="2400" w:type="dxa"/>
          </w:tcPr>
          <w:p w14:paraId="3B0384AA" w14:textId="77777777" w:rsidR="00742E59" w:rsidRPr="00197635" w:rsidRDefault="00742E59" w:rsidP="00742E59">
            <w:pPr>
              <w:pStyle w:val="TableText10"/>
              <w:rPr>
                <w:color w:val="000000"/>
              </w:rPr>
            </w:pPr>
            <w:r w:rsidRPr="00197635">
              <w:rPr>
                <w:color w:val="000000"/>
              </w:rPr>
              <w:t>40</w:t>
            </w:r>
          </w:p>
        </w:tc>
        <w:tc>
          <w:tcPr>
            <w:tcW w:w="3720" w:type="dxa"/>
          </w:tcPr>
          <w:p w14:paraId="110552C4"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intersection with traffic lights</w:t>
            </w:r>
          </w:p>
        </w:tc>
        <w:tc>
          <w:tcPr>
            <w:tcW w:w="1320" w:type="dxa"/>
          </w:tcPr>
          <w:p w14:paraId="1444D6FD" w14:textId="77777777" w:rsidR="00742E59" w:rsidRPr="00197635" w:rsidRDefault="00742E59" w:rsidP="00742E59">
            <w:pPr>
              <w:pStyle w:val="TableText10"/>
              <w:rPr>
                <w:color w:val="000000"/>
              </w:rPr>
            </w:pPr>
            <w:r w:rsidRPr="00197635">
              <w:rPr>
                <w:color w:val="000000"/>
              </w:rPr>
              <w:t>20</w:t>
            </w:r>
          </w:p>
        </w:tc>
        <w:tc>
          <w:tcPr>
            <w:tcW w:w="1560" w:type="dxa"/>
          </w:tcPr>
          <w:p w14:paraId="2FF85AB6" w14:textId="77777777" w:rsidR="00742E59" w:rsidRPr="00197635" w:rsidRDefault="00742E59" w:rsidP="00742E59">
            <w:pPr>
              <w:pStyle w:val="TableText10"/>
              <w:rPr>
                <w:color w:val="000000"/>
              </w:rPr>
            </w:pPr>
            <w:r w:rsidRPr="00197635">
              <w:rPr>
                <w:color w:val="000000"/>
              </w:rPr>
              <w:t>398</w:t>
            </w:r>
          </w:p>
        </w:tc>
        <w:tc>
          <w:tcPr>
            <w:tcW w:w="1200" w:type="dxa"/>
          </w:tcPr>
          <w:p w14:paraId="65BCD7CC" w14:textId="77777777" w:rsidR="00742E59" w:rsidRPr="00197635" w:rsidRDefault="00742E59" w:rsidP="00742E59">
            <w:pPr>
              <w:pStyle w:val="TableText10"/>
              <w:rPr>
                <w:color w:val="000000"/>
              </w:rPr>
            </w:pPr>
            <w:r w:rsidRPr="00197635">
              <w:rPr>
                <w:color w:val="000000"/>
              </w:rPr>
              <w:t>2 (NS)</w:t>
            </w:r>
          </w:p>
        </w:tc>
      </w:tr>
      <w:tr w:rsidR="00742E59" w:rsidRPr="00197635" w14:paraId="506C8BBC" w14:textId="77777777" w:rsidTr="00742E59">
        <w:trPr>
          <w:cantSplit/>
        </w:trPr>
        <w:tc>
          <w:tcPr>
            <w:tcW w:w="1200" w:type="dxa"/>
          </w:tcPr>
          <w:p w14:paraId="26568AB6" w14:textId="77777777" w:rsidR="00742E59" w:rsidRPr="00197635" w:rsidRDefault="00742E59" w:rsidP="00742E59">
            <w:pPr>
              <w:pStyle w:val="TableText10"/>
              <w:rPr>
                <w:color w:val="000000"/>
              </w:rPr>
            </w:pPr>
            <w:r w:rsidRPr="00197635">
              <w:rPr>
                <w:color w:val="000000"/>
              </w:rPr>
              <w:t xml:space="preserve">20 </w:t>
            </w:r>
          </w:p>
        </w:tc>
        <w:tc>
          <w:tcPr>
            <w:tcW w:w="2400" w:type="dxa"/>
          </w:tcPr>
          <w:p w14:paraId="61142D33" w14:textId="77777777" w:rsidR="00742E59" w:rsidRPr="00197635" w:rsidRDefault="00742E59" w:rsidP="00742E59">
            <w:pPr>
              <w:pStyle w:val="TableText10"/>
              <w:rPr>
                <w:color w:val="000000"/>
              </w:rPr>
            </w:pPr>
            <w:r w:rsidRPr="00197635">
              <w:rPr>
                <w:color w:val="000000"/>
              </w:rPr>
              <w:t>41</w:t>
            </w:r>
          </w:p>
        </w:tc>
        <w:tc>
          <w:tcPr>
            <w:tcW w:w="3720" w:type="dxa"/>
          </w:tcPr>
          <w:p w14:paraId="5E16E97F"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intersection (no lights) contrary to sign</w:t>
            </w:r>
          </w:p>
        </w:tc>
        <w:tc>
          <w:tcPr>
            <w:tcW w:w="1320" w:type="dxa"/>
          </w:tcPr>
          <w:p w14:paraId="3008A386" w14:textId="77777777" w:rsidR="00742E59" w:rsidRPr="00197635" w:rsidRDefault="00742E59" w:rsidP="00742E59">
            <w:pPr>
              <w:pStyle w:val="TableText10"/>
              <w:rPr>
                <w:color w:val="000000"/>
              </w:rPr>
            </w:pPr>
            <w:r w:rsidRPr="00197635">
              <w:rPr>
                <w:color w:val="000000"/>
              </w:rPr>
              <w:t>20</w:t>
            </w:r>
          </w:p>
        </w:tc>
        <w:tc>
          <w:tcPr>
            <w:tcW w:w="1560" w:type="dxa"/>
          </w:tcPr>
          <w:p w14:paraId="56762538" w14:textId="77777777" w:rsidR="00742E59" w:rsidRPr="00197635" w:rsidRDefault="00742E59" w:rsidP="00742E59">
            <w:pPr>
              <w:pStyle w:val="TableText10"/>
              <w:rPr>
                <w:color w:val="000000"/>
              </w:rPr>
            </w:pPr>
            <w:r w:rsidRPr="00197635">
              <w:rPr>
                <w:color w:val="000000"/>
              </w:rPr>
              <w:t>301</w:t>
            </w:r>
          </w:p>
        </w:tc>
        <w:tc>
          <w:tcPr>
            <w:tcW w:w="1200" w:type="dxa"/>
          </w:tcPr>
          <w:p w14:paraId="0D7EB182" w14:textId="77777777" w:rsidR="00742E59" w:rsidRPr="00197635" w:rsidRDefault="00742E59" w:rsidP="00742E59">
            <w:pPr>
              <w:pStyle w:val="TableText10"/>
              <w:rPr>
                <w:color w:val="000000"/>
              </w:rPr>
            </w:pPr>
            <w:r w:rsidRPr="00197635">
              <w:rPr>
                <w:color w:val="000000"/>
              </w:rPr>
              <w:t>2 (NS)</w:t>
            </w:r>
          </w:p>
        </w:tc>
      </w:tr>
      <w:tr w:rsidR="00742E59" w:rsidRPr="00197635" w14:paraId="60BE4415" w14:textId="77777777" w:rsidTr="00742E59">
        <w:trPr>
          <w:cantSplit/>
        </w:trPr>
        <w:tc>
          <w:tcPr>
            <w:tcW w:w="1200" w:type="dxa"/>
          </w:tcPr>
          <w:p w14:paraId="6F399E62" w14:textId="77777777" w:rsidR="00742E59" w:rsidRPr="00197635" w:rsidRDefault="00742E59" w:rsidP="00742E59">
            <w:pPr>
              <w:pStyle w:val="TableText10"/>
              <w:rPr>
                <w:color w:val="000000"/>
              </w:rPr>
            </w:pPr>
            <w:r w:rsidRPr="00197635">
              <w:rPr>
                <w:color w:val="000000"/>
              </w:rPr>
              <w:t xml:space="preserve">21 </w:t>
            </w:r>
          </w:p>
        </w:tc>
        <w:tc>
          <w:tcPr>
            <w:tcW w:w="2400" w:type="dxa"/>
          </w:tcPr>
          <w:p w14:paraId="107E15CF" w14:textId="77777777" w:rsidR="00742E59" w:rsidRPr="00197635" w:rsidRDefault="00742E59" w:rsidP="00742E59">
            <w:pPr>
              <w:pStyle w:val="TableText10"/>
              <w:rPr>
                <w:color w:val="000000"/>
              </w:rPr>
            </w:pPr>
            <w:r w:rsidRPr="00197635">
              <w:rPr>
                <w:color w:val="000000"/>
              </w:rPr>
              <w:t>42 (a)</w:t>
            </w:r>
          </w:p>
        </w:tc>
        <w:tc>
          <w:tcPr>
            <w:tcW w:w="3720" w:type="dxa"/>
          </w:tcPr>
          <w:p w14:paraId="50175195" w14:textId="77777777" w:rsidR="00742E59" w:rsidRPr="00197635" w:rsidRDefault="00742E59" w:rsidP="00742E59">
            <w:pPr>
              <w:pStyle w:val="TableText10"/>
              <w:rPr>
                <w:color w:val="000000"/>
              </w:rPr>
            </w:pPr>
            <w:r w:rsidRPr="00197635">
              <w:rPr>
                <w:color w:val="000000"/>
              </w:rPr>
              <w:t>not start U</w:t>
            </w:r>
            <w:r w:rsidRPr="00197635">
              <w:rPr>
                <w:color w:val="000000"/>
              </w:rPr>
              <w:noBreakHyphen/>
              <w:t>turn in lane nearest dividing line/median strip</w:t>
            </w:r>
          </w:p>
        </w:tc>
        <w:tc>
          <w:tcPr>
            <w:tcW w:w="1320" w:type="dxa"/>
          </w:tcPr>
          <w:p w14:paraId="29A1A17D" w14:textId="77777777" w:rsidR="00742E59" w:rsidRPr="00197635" w:rsidRDefault="00742E59" w:rsidP="00742E59">
            <w:pPr>
              <w:pStyle w:val="TableText10"/>
              <w:rPr>
                <w:color w:val="000000"/>
              </w:rPr>
            </w:pPr>
            <w:r w:rsidRPr="00197635">
              <w:rPr>
                <w:color w:val="000000"/>
              </w:rPr>
              <w:t>20</w:t>
            </w:r>
          </w:p>
        </w:tc>
        <w:tc>
          <w:tcPr>
            <w:tcW w:w="1560" w:type="dxa"/>
          </w:tcPr>
          <w:p w14:paraId="38BD0284" w14:textId="77777777" w:rsidR="00742E59" w:rsidRPr="00197635" w:rsidRDefault="00742E59" w:rsidP="00742E59">
            <w:pPr>
              <w:pStyle w:val="TableText10"/>
              <w:rPr>
                <w:color w:val="000000"/>
              </w:rPr>
            </w:pPr>
            <w:r w:rsidRPr="00197635">
              <w:rPr>
                <w:color w:val="000000"/>
              </w:rPr>
              <w:t>398</w:t>
            </w:r>
          </w:p>
        </w:tc>
        <w:tc>
          <w:tcPr>
            <w:tcW w:w="1200" w:type="dxa"/>
          </w:tcPr>
          <w:p w14:paraId="46164E15" w14:textId="77777777" w:rsidR="00742E59" w:rsidRPr="00197635" w:rsidRDefault="00742E59" w:rsidP="00742E59">
            <w:pPr>
              <w:pStyle w:val="TableText10"/>
              <w:rPr>
                <w:color w:val="000000"/>
              </w:rPr>
            </w:pPr>
            <w:r w:rsidRPr="00197635">
              <w:rPr>
                <w:color w:val="000000"/>
              </w:rPr>
              <w:t>2 (NS)</w:t>
            </w:r>
          </w:p>
        </w:tc>
      </w:tr>
      <w:tr w:rsidR="00742E59" w:rsidRPr="00197635" w14:paraId="7F5D75DF" w14:textId="77777777" w:rsidTr="00742E59">
        <w:trPr>
          <w:cantSplit/>
        </w:trPr>
        <w:tc>
          <w:tcPr>
            <w:tcW w:w="1200" w:type="dxa"/>
            <w:tcBorders>
              <w:bottom w:val="single" w:sz="4" w:space="0" w:color="C0C0C0"/>
            </w:tcBorders>
          </w:tcPr>
          <w:p w14:paraId="7E46CC44" w14:textId="77777777" w:rsidR="00742E59" w:rsidRPr="00197635" w:rsidRDefault="00742E59" w:rsidP="00742E59">
            <w:pPr>
              <w:pStyle w:val="TableText10"/>
              <w:rPr>
                <w:color w:val="000000"/>
              </w:rPr>
            </w:pPr>
            <w:r w:rsidRPr="00197635">
              <w:rPr>
                <w:color w:val="000000"/>
              </w:rPr>
              <w:t xml:space="preserve">22 </w:t>
            </w:r>
          </w:p>
        </w:tc>
        <w:tc>
          <w:tcPr>
            <w:tcW w:w="2400" w:type="dxa"/>
            <w:tcBorders>
              <w:bottom w:val="single" w:sz="4" w:space="0" w:color="C0C0C0"/>
            </w:tcBorders>
          </w:tcPr>
          <w:p w14:paraId="7D174975" w14:textId="77777777" w:rsidR="00742E59" w:rsidRPr="00197635" w:rsidRDefault="00742E59" w:rsidP="00742E59">
            <w:pPr>
              <w:pStyle w:val="TableText10"/>
              <w:rPr>
                <w:color w:val="000000"/>
              </w:rPr>
            </w:pPr>
            <w:r w:rsidRPr="00197635">
              <w:rPr>
                <w:color w:val="000000"/>
              </w:rPr>
              <w:t>42 (b)</w:t>
            </w:r>
          </w:p>
        </w:tc>
        <w:tc>
          <w:tcPr>
            <w:tcW w:w="3720" w:type="dxa"/>
            <w:tcBorders>
              <w:bottom w:val="single" w:sz="4" w:space="0" w:color="C0C0C0"/>
            </w:tcBorders>
          </w:tcPr>
          <w:p w14:paraId="0169F7FB" w14:textId="77777777" w:rsidR="00742E59" w:rsidRPr="00197635" w:rsidRDefault="00742E59" w:rsidP="00742E59">
            <w:pPr>
              <w:pStyle w:val="TableText10"/>
              <w:rPr>
                <w:color w:val="000000"/>
              </w:rPr>
            </w:pPr>
            <w:r w:rsidRPr="00197635">
              <w:rPr>
                <w:color w:val="000000"/>
              </w:rPr>
              <w:t>not start U</w:t>
            </w:r>
            <w:r w:rsidRPr="00197635">
              <w:rPr>
                <w:color w:val="000000"/>
              </w:rPr>
              <w:noBreakHyphen/>
              <w:t>turn from left of centre of road</w:t>
            </w:r>
          </w:p>
        </w:tc>
        <w:tc>
          <w:tcPr>
            <w:tcW w:w="1320" w:type="dxa"/>
            <w:tcBorders>
              <w:bottom w:val="single" w:sz="4" w:space="0" w:color="C0C0C0"/>
            </w:tcBorders>
          </w:tcPr>
          <w:p w14:paraId="595B100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1581DC92" w14:textId="77777777" w:rsidR="00742E59" w:rsidRPr="00197635" w:rsidRDefault="00742E59" w:rsidP="00742E59">
            <w:pPr>
              <w:pStyle w:val="TableText10"/>
              <w:rPr>
                <w:color w:val="000000"/>
              </w:rPr>
            </w:pPr>
            <w:r w:rsidRPr="00197635">
              <w:rPr>
                <w:color w:val="000000"/>
              </w:rPr>
              <w:t>398</w:t>
            </w:r>
          </w:p>
        </w:tc>
        <w:tc>
          <w:tcPr>
            <w:tcW w:w="1200" w:type="dxa"/>
            <w:tcBorders>
              <w:bottom w:val="single" w:sz="4" w:space="0" w:color="C0C0C0"/>
            </w:tcBorders>
          </w:tcPr>
          <w:p w14:paraId="31F782B0" w14:textId="77777777" w:rsidR="00742E59" w:rsidRPr="00197635" w:rsidRDefault="00742E59" w:rsidP="00742E59">
            <w:pPr>
              <w:pStyle w:val="TableText10"/>
              <w:rPr>
                <w:color w:val="000000"/>
              </w:rPr>
            </w:pPr>
            <w:r w:rsidRPr="00197635">
              <w:rPr>
                <w:color w:val="000000"/>
              </w:rPr>
              <w:t>2 (NS)</w:t>
            </w:r>
          </w:p>
        </w:tc>
      </w:tr>
      <w:tr w:rsidR="00742E59" w:rsidRPr="00197635" w14:paraId="1A9EEF48" w14:textId="77777777" w:rsidTr="00742E59">
        <w:trPr>
          <w:cantSplit/>
        </w:trPr>
        <w:tc>
          <w:tcPr>
            <w:tcW w:w="1200" w:type="dxa"/>
            <w:tcBorders>
              <w:bottom w:val="nil"/>
            </w:tcBorders>
          </w:tcPr>
          <w:p w14:paraId="3F7FE758" w14:textId="77777777" w:rsidR="00742E59" w:rsidRPr="00197635" w:rsidRDefault="00742E59" w:rsidP="00742E59">
            <w:pPr>
              <w:pStyle w:val="TableText10"/>
              <w:keepNext/>
              <w:rPr>
                <w:color w:val="000000"/>
              </w:rPr>
            </w:pPr>
            <w:r w:rsidRPr="00197635">
              <w:rPr>
                <w:color w:val="000000"/>
              </w:rPr>
              <w:t>23</w:t>
            </w:r>
          </w:p>
        </w:tc>
        <w:tc>
          <w:tcPr>
            <w:tcW w:w="2400" w:type="dxa"/>
            <w:tcBorders>
              <w:bottom w:val="nil"/>
            </w:tcBorders>
          </w:tcPr>
          <w:p w14:paraId="28DAF436" w14:textId="77777777" w:rsidR="00742E59" w:rsidRPr="00197635" w:rsidRDefault="00742E59" w:rsidP="00742E59">
            <w:pPr>
              <w:pStyle w:val="TableText10"/>
              <w:rPr>
                <w:color w:val="000000"/>
              </w:rPr>
            </w:pPr>
            <w:r w:rsidRPr="00197635">
              <w:rPr>
                <w:color w:val="000000"/>
              </w:rPr>
              <w:t>46 (1)</w:t>
            </w:r>
          </w:p>
        </w:tc>
        <w:tc>
          <w:tcPr>
            <w:tcW w:w="3720" w:type="dxa"/>
            <w:tcBorders>
              <w:bottom w:val="nil"/>
            </w:tcBorders>
          </w:tcPr>
          <w:p w14:paraId="72D77BE7" w14:textId="77777777" w:rsidR="00742E59" w:rsidRPr="00197635" w:rsidRDefault="00742E59" w:rsidP="00742E59">
            <w:pPr>
              <w:pStyle w:val="TableText10"/>
              <w:rPr>
                <w:color w:val="000000"/>
              </w:rPr>
            </w:pPr>
          </w:p>
        </w:tc>
        <w:tc>
          <w:tcPr>
            <w:tcW w:w="1320" w:type="dxa"/>
            <w:tcBorders>
              <w:bottom w:val="nil"/>
            </w:tcBorders>
          </w:tcPr>
          <w:p w14:paraId="4FB94746" w14:textId="77777777" w:rsidR="00742E59" w:rsidRPr="00197635" w:rsidRDefault="00742E59" w:rsidP="00742E59">
            <w:pPr>
              <w:pStyle w:val="TableText10"/>
              <w:rPr>
                <w:color w:val="000000"/>
              </w:rPr>
            </w:pPr>
          </w:p>
        </w:tc>
        <w:tc>
          <w:tcPr>
            <w:tcW w:w="1560" w:type="dxa"/>
            <w:tcBorders>
              <w:bottom w:val="nil"/>
            </w:tcBorders>
          </w:tcPr>
          <w:p w14:paraId="11F03A19" w14:textId="77777777" w:rsidR="00742E59" w:rsidRPr="00197635" w:rsidRDefault="00742E59" w:rsidP="00742E59">
            <w:pPr>
              <w:pStyle w:val="TableText10"/>
              <w:rPr>
                <w:color w:val="000000"/>
              </w:rPr>
            </w:pPr>
          </w:p>
        </w:tc>
        <w:tc>
          <w:tcPr>
            <w:tcW w:w="1200" w:type="dxa"/>
            <w:tcBorders>
              <w:bottom w:val="nil"/>
            </w:tcBorders>
          </w:tcPr>
          <w:p w14:paraId="47F1999D" w14:textId="77777777" w:rsidR="00742E59" w:rsidRPr="00197635" w:rsidRDefault="00742E59" w:rsidP="00742E59">
            <w:pPr>
              <w:pStyle w:val="TableText10"/>
              <w:rPr>
                <w:color w:val="000000"/>
              </w:rPr>
            </w:pPr>
          </w:p>
        </w:tc>
      </w:tr>
      <w:tr w:rsidR="00742E59" w:rsidRPr="00197635" w14:paraId="57E803FB" w14:textId="77777777" w:rsidTr="00742E59">
        <w:trPr>
          <w:cantSplit/>
        </w:trPr>
        <w:tc>
          <w:tcPr>
            <w:tcW w:w="1200" w:type="dxa"/>
            <w:tcBorders>
              <w:top w:val="nil"/>
              <w:bottom w:val="nil"/>
            </w:tcBorders>
          </w:tcPr>
          <w:p w14:paraId="5E4E6F6D" w14:textId="77777777" w:rsidR="00742E59" w:rsidRPr="00197635" w:rsidRDefault="00742E59" w:rsidP="00742E59">
            <w:pPr>
              <w:pStyle w:val="TableText10"/>
              <w:rPr>
                <w:color w:val="000000"/>
              </w:rPr>
            </w:pPr>
            <w:r w:rsidRPr="00197635">
              <w:rPr>
                <w:color w:val="000000"/>
              </w:rPr>
              <w:t>23.1</w:t>
            </w:r>
          </w:p>
        </w:tc>
        <w:tc>
          <w:tcPr>
            <w:tcW w:w="2400" w:type="dxa"/>
            <w:tcBorders>
              <w:top w:val="nil"/>
              <w:bottom w:val="nil"/>
            </w:tcBorders>
          </w:tcPr>
          <w:p w14:paraId="0215936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47</w:t>
            </w:r>
          </w:p>
        </w:tc>
        <w:tc>
          <w:tcPr>
            <w:tcW w:w="3720" w:type="dxa"/>
            <w:tcBorders>
              <w:top w:val="nil"/>
              <w:bottom w:val="nil"/>
            </w:tcBorders>
          </w:tcPr>
          <w:p w14:paraId="10C37723" w14:textId="77777777" w:rsidR="00742E59" w:rsidRPr="00197635" w:rsidRDefault="00742E59" w:rsidP="00742E59">
            <w:pPr>
              <w:pStyle w:val="TableText10"/>
              <w:rPr>
                <w:color w:val="000000"/>
              </w:rPr>
            </w:pPr>
            <w:r w:rsidRPr="00197635">
              <w:rPr>
                <w:color w:val="000000"/>
              </w:rPr>
              <w:t>not give required signal</w:t>
            </w:r>
          </w:p>
        </w:tc>
        <w:tc>
          <w:tcPr>
            <w:tcW w:w="1320" w:type="dxa"/>
            <w:tcBorders>
              <w:top w:val="nil"/>
              <w:bottom w:val="nil"/>
            </w:tcBorders>
          </w:tcPr>
          <w:p w14:paraId="35BE22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A2F2C9D"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5ECF75D3" w14:textId="77777777" w:rsidR="00742E59" w:rsidRPr="00197635" w:rsidRDefault="00742E59" w:rsidP="00742E59">
            <w:pPr>
              <w:pStyle w:val="TableText10"/>
              <w:rPr>
                <w:color w:val="000000"/>
              </w:rPr>
            </w:pPr>
            <w:r w:rsidRPr="00197635">
              <w:rPr>
                <w:color w:val="000000"/>
              </w:rPr>
              <w:t>2 (NS)</w:t>
            </w:r>
          </w:p>
        </w:tc>
      </w:tr>
      <w:tr w:rsidR="00742E59" w:rsidRPr="00197635" w14:paraId="2628EF59" w14:textId="77777777" w:rsidTr="00742E59">
        <w:trPr>
          <w:cantSplit/>
        </w:trPr>
        <w:tc>
          <w:tcPr>
            <w:tcW w:w="1200" w:type="dxa"/>
            <w:tcBorders>
              <w:top w:val="nil"/>
              <w:bottom w:val="nil"/>
            </w:tcBorders>
          </w:tcPr>
          <w:p w14:paraId="7AED9656" w14:textId="77777777" w:rsidR="00742E59" w:rsidRPr="00197635" w:rsidRDefault="00742E59" w:rsidP="00742E59">
            <w:pPr>
              <w:pStyle w:val="TableText10"/>
              <w:rPr>
                <w:color w:val="000000"/>
              </w:rPr>
            </w:pPr>
            <w:r w:rsidRPr="00197635">
              <w:rPr>
                <w:color w:val="000000"/>
              </w:rPr>
              <w:lastRenderedPageBreak/>
              <w:t>23.2</w:t>
            </w:r>
          </w:p>
        </w:tc>
        <w:tc>
          <w:tcPr>
            <w:tcW w:w="2400" w:type="dxa"/>
            <w:tcBorders>
              <w:top w:val="nil"/>
              <w:bottom w:val="nil"/>
            </w:tcBorders>
          </w:tcPr>
          <w:p w14:paraId="07AD5F8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46 (2)</w:t>
            </w:r>
          </w:p>
        </w:tc>
        <w:tc>
          <w:tcPr>
            <w:tcW w:w="3720" w:type="dxa"/>
            <w:tcBorders>
              <w:top w:val="nil"/>
              <w:bottom w:val="nil"/>
            </w:tcBorders>
          </w:tcPr>
          <w:p w14:paraId="21356787" w14:textId="77777777" w:rsidR="00742E59" w:rsidRPr="00197635" w:rsidRDefault="00742E59" w:rsidP="00742E59">
            <w:pPr>
              <w:pStyle w:val="TableText10"/>
              <w:rPr>
                <w:color w:val="000000"/>
              </w:rPr>
            </w:pPr>
            <w:r w:rsidRPr="00197635">
              <w:rPr>
                <w:color w:val="000000"/>
              </w:rPr>
              <w:t>not give sufficient left change of direction signal</w:t>
            </w:r>
          </w:p>
        </w:tc>
        <w:tc>
          <w:tcPr>
            <w:tcW w:w="1320" w:type="dxa"/>
            <w:tcBorders>
              <w:top w:val="nil"/>
              <w:bottom w:val="nil"/>
            </w:tcBorders>
          </w:tcPr>
          <w:p w14:paraId="18D1581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22D777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154C2B61" w14:textId="77777777" w:rsidR="00742E59" w:rsidRPr="00197635" w:rsidRDefault="00742E59" w:rsidP="00742E59">
            <w:pPr>
              <w:pStyle w:val="TableText10"/>
              <w:rPr>
                <w:color w:val="000000"/>
              </w:rPr>
            </w:pPr>
            <w:r w:rsidRPr="00197635">
              <w:rPr>
                <w:color w:val="000000"/>
              </w:rPr>
              <w:t>2 (NS)</w:t>
            </w:r>
          </w:p>
        </w:tc>
      </w:tr>
      <w:tr w:rsidR="00742E59" w:rsidRPr="00197635" w14:paraId="13A2A646" w14:textId="77777777" w:rsidTr="00742E59">
        <w:trPr>
          <w:cantSplit/>
        </w:trPr>
        <w:tc>
          <w:tcPr>
            <w:tcW w:w="1200" w:type="dxa"/>
            <w:tcBorders>
              <w:top w:val="nil"/>
            </w:tcBorders>
          </w:tcPr>
          <w:p w14:paraId="0B72EB46" w14:textId="77777777" w:rsidR="00742E59" w:rsidRPr="00197635" w:rsidRDefault="00742E59" w:rsidP="00742E59">
            <w:pPr>
              <w:pStyle w:val="TableText10"/>
              <w:rPr>
                <w:color w:val="000000"/>
              </w:rPr>
            </w:pPr>
            <w:r w:rsidRPr="00197635">
              <w:rPr>
                <w:color w:val="000000"/>
              </w:rPr>
              <w:t>23.3</w:t>
            </w:r>
          </w:p>
        </w:tc>
        <w:tc>
          <w:tcPr>
            <w:tcW w:w="2400" w:type="dxa"/>
            <w:tcBorders>
              <w:top w:val="nil"/>
            </w:tcBorders>
          </w:tcPr>
          <w:p w14:paraId="52B889E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46 (3)</w:t>
            </w:r>
          </w:p>
        </w:tc>
        <w:tc>
          <w:tcPr>
            <w:tcW w:w="3720" w:type="dxa"/>
            <w:tcBorders>
              <w:top w:val="nil"/>
            </w:tcBorders>
          </w:tcPr>
          <w:p w14:paraId="0C8F934D" w14:textId="77777777" w:rsidR="00742E59" w:rsidRPr="00197635" w:rsidRDefault="00742E59" w:rsidP="00742E59">
            <w:pPr>
              <w:pStyle w:val="TableText10"/>
              <w:rPr>
                <w:color w:val="000000"/>
              </w:rPr>
            </w:pPr>
            <w:r w:rsidRPr="00197635">
              <w:rPr>
                <w:color w:val="000000"/>
              </w:rPr>
              <w:t>give left change of direction signal (less than 5 seconds)</w:t>
            </w:r>
          </w:p>
        </w:tc>
        <w:tc>
          <w:tcPr>
            <w:tcW w:w="1320" w:type="dxa"/>
            <w:tcBorders>
              <w:top w:val="nil"/>
            </w:tcBorders>
          </w:tcPr>
          <w:p w14:paraId="7B12BAC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8943AEA"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09A4D597" w14:textId="77777777" w:rsidR="00742E59" w:rsidRPr="00197635" w:rsidRDefault="00742E59" w:rsidP="00742E59">
            <w:pPr>
              <w:pStyle w:val="TableText10"/>
              <w:rPr>
                <w:color w:val="000000"/>
              </w:rPr>
            </w:pPr>
            <w:r w:rsidRPr="00197635">
              <w:rPr>
                <w:color w:val="000000"/>
              </w:rPr>
              <w:t>2 (NS)</w:t>
            </w:r>
          </w:p>
        </w:tc>
      </w:tr>
      <w:tr w:rsidR="00742E59" w:rsidRPr="00197635" w14:paraId="046F82D7" w14:textId="77777777" w:rsidTr="00742E59">
        <w:trPr>
          <w:cantSplit/>
        </w:trPr>
        <w:tc>
          <w:tcPr>
            <w:tcW w:w="1200" w:type="dxa"/>
            <w:tcBorders>
              <w:bottom w:val="single" w:sz="4" w:space="0" w:color="C0C0C0"/>
            </w:tcBorders>
          </w:tcPr>
          <w:p w14:paraId="61D1898B" w14:textId="77777777" w:rsidR="00742E59" w:rsidRPr="00197635" w:rsidRDefault="00742E59" w:rsidP="00742E59">
            <w:pPr>
              <w:pStyle w:val="TableText10"/>
              <w:rPr>
                <w:color w:val="000000"/>
              </w:rPr>
            </w:pPr>
            <w:r w:rsidRPr="00197635">
              <w:rPr>
                <w:color w:val="000000"/>
              </w:rPr>
              <w:t xml:space="preserve">24 </w:t>
            </w:r>
          </w:p>
        </w:tc>
        <w:tc>
          <w:tcPr>
            <w:tcW w:w="2400" w:type="dxa"/>
            <w:tcBorders>
              <w:bottom w:val="single" w:sz="4" w:space="0" w:color="C0C0C0"/>
            </w:tcBorders>
          </w:tcPr>
          <w:p w14:paraId="3E968997" w14:textId="77777777" w:rsidR="00742E59" w:rsidRPr="00197635" w:rsidRDefault="00742E59" w:rsidP="00742E59">
            <w:pPr>
              <w:pStyle w:val="TableText10"/>
              <w:rPr>
                <w:color w:val="000000"/>
              </w:rPr>
            </w:pPr>
            <w:r w:rsidRPr="00197635">
              <w:rPr>
                <w:color w:val="000000"/>
              </w:rPr>
              <w:t>46 (4)</w:t>
            </w:r>
          </w:p>
        </w:tc>
        <w:tc>
          <w:tcPr>
            <w:tcW w:w="3720" w:type="dxa"/>
            <w:tcBorders>
              <w:bottom w:val="single" w:sz="4" w:space="0" w:color="C0C0C0"/>
            </w:tcBorders>
          </w:tcPr>
          <w:p w14:paraId="30293581" w14:textId="77777777" w:rsidR="00742E59" w:rsidRPr="00197635" w:rsidRDefault="00742E59" w:rsidP="00742E59">
            <w:pPr>
              <w:pStyle w:val="TableText10"/>
              <w:rPr>
                <w:color w:val="000000"/>
              </w:rPr>
            </w:pPr>
            <w:r w:rsidRPr="00197635">
              <w:rPr>
                <w:color w:val="000000"/>
              </w:rPr>
              <w:t>not stop left change of direction signal after change</w:t>
            </w:r>
          </w:p>
        </w:tc>
        <w:tc>
          <w:tcPr>
            <w:tcW w:w="1320" w:type="dxa"/>
            <w:tcBorders>
              <w:bottom w:val="single" w:sz="4" w:space="0" w:color="C0C0C0"/>
            </w:tcBorders>
          </w:tcPr>
          <w:p w14:paraId="37F672E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4A3B881"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17E9EE81" w14:textId="77777777" w:rsidR="00742E59" w:rsidRPr="00197635" w:rsidRDefault="00742E59" w:rsidP="00742E59">
            <w:pPr>
              <w:pStyle w:val="TableText10"/>
              <w:rPr>
                <w:color w:val="000000"/>
              </w:rPr>
            </w:pPr>
            <w:r w:rsidRPr="00197635">
              <w:rPr>
                <w:color w:val="000000"/>
              </w:rPr>
              <w:t>2</w:t>
            </w:r>
          </w:p>
        </w:tc>
      </w:tr>
      <w:tr w:rsidR="00742E59" w:rsidRPr="00197635" w14:paraId="54B1633A" w14:textId="77777777" w:rsidTr="00742E59">
        <w:trPr>
          <w:cantSplit/>
        </w:trPr>
        <w:tc>
          <w:tcPr>
            <w:tcW w:w="1200" w:type="dxa"/>
            <w:tcBorders>
              <w:bottom w:val="nil"/>
            </w:tcBorders>
          </w:tcPr>
          <w:p w14:paraId="44FB1985" w14:textId="77777777" w:rsidR="00742E59" w:rsidRPr="00197635" w:rsidRDefault="00742E59" w:rsidP="00742E59">
            <w:pPr>
              <w:pStyle w:val="TableText10"/>
              <w:keepNext/>
              <w:rPr>
                <w:color w:val="000000"/>
              </w:rPr>
            </w:pPr>
            <w:r w:rsidRPr="00197635">
              <w:rPr>
                <w:color w:val="000000"/>
              </w:rPr>
              <w:t xml:space="preserve">25 </w:t>
            </w:r>
          </w:p>
        </w:tc>
        <w:tc>
          <w:tcPr>
            <w:tcW w:w="2400" w:type="dxa"/>
            <w:tcBorders>
              <w:bottom w:val="nil"/>
            </w:tcBorders>
          </w:tcPr>
          <w:p w14:paraId="700ECB9F" w14:textId="77777777" w:rsidR="00742E59" w:rsidRPr="00197635" w:rsidRDefault="00742E59" w:rsidP="00742E59">
            <w:pPr>
              <w:pStyle w:val="TableText10"/>
              <w:rPr>
                <w:color w:val="000000"/>
              </w:rPr>
            </w:pPr>
            <w:r w:rsidRPr="00197635">
              <w:rPr>
                <w:color w:val="000000"/>
              </w:rPr>
              <w:t>48 (1)</w:t>
            </w:r>
          </w:p>
        </w:tc>
        <w:tc>
          <w:tcPr>
            <w:tcW w:w="3720" w:type="dxa"/>
            <w:tcBorders>
              <w:bottom w:val="nil"/>
            </w:tcBorders>
          </w:tcPr>
          <w:p w14:paraId="02A67778" w14:textId="77777777" w:rsidR="00742E59" w:rsidRPr="00197635" w:rsidRDefault="00742E59" w:rsidP="00742E59">
            <w:pPr>
              <w:pStyle w:val="TableText10"/>
              <w:rPr>
                <w:color w:val="000000"/>
              </w:rPr>
            </w:pPr>
          </w:p>
        </w:tc>
        <w:tc>
          <w:tcPr>
            <w:tcW w:w="1320" w:type="dxa"/>
            <w:tcBorders>
              <w:bottom w:val="nil"/>
            </w:tcBorders>
          </w:tcPr>
          <w:p w14:paraId="4741EEDD" w14:textId="77777777" w:rsidR="00742E59" w:rsidRPr="00197635" w:rsidRDefault="00742E59" w:rsidP="00742E59">
            <w:pPr>
              <w:pStyle w:val="TableText10"/>
              <w:rPr>
                <w:color w:val="000000"/>
              </w:rPr>
            </w:pPr>
          </w:p>
        </w:tc>
        <w:tc>
          <w:tcPr>
            <w:tcW w:w="1560" w:type="dxa"/>
            <w:tcBorders>
              <w:bottom w:val="nil"/>
            </w:tcBorders>
          </w:tcPr>
          <w:p w14:paraId="47757DF0" w14:textId="77777777" w:rsidR="00742E59" w:rsidRPr="00197635" w:rsidRDefault="00742E59" w:rsidP="00742E59">
            <w:pPr>
              <w:pStyle w:val="TableText10"/>
              <w:rPr>
                <w:color w:val="000000"/>
              </w:rPr>
            </w:pPr>
          </w:p>
        </w:tc>
        <w:tc>
          <w:tcPr>
            <w:tcW w:w="1200" w:type="dxa"/>
            <w:tcBorders>
              <w:bottom w:val="nil"/>
            </w:tcBorders>
          </w:tcPr>
          <w:p w14:paraId="016D2F04" w14:textId="77777777" w:rsidR="00742E59" w:rsidRPr="00197635" w:rsidRDefault="00742E59" w:rsidP="00742E59">
            <w:pPr>
              <w:pStyle w:val="TableText10"/>
              <w:rPr>
                <w:color w:val="000000"/>
              </w:rPr>
            </w:pPr>
          </w:p>
        </w:tc>
      </w:tr>
      <w:tr w:rsidR="00742E59" w:rsidRPr="00197635" w14:paraId="4D33836F" w14:textId="77777777" w:rsidTr="00742E59">
        <w:trPr>
          <w:cantSplit/>
        </w:trPr>
        <w:tc>
          <w:tcPr>
            <w:tcW w:w="1200" w:type="dxa"/>
            <w:tcBorders>
              <w:top w:val="nil"/>
              <w:bottom w:val="nil"/>
            </w:tcBorders>
          </w:tcPr>
          <w:p w14:paraId="34387972" w14:textId="77777777" w:rsidR="00742E59" w:rsidRPr="00197635" w:rsidRDefault="00742E59" w:rsidP="00742E59">
            <w:pPr>
              <w:pStyle w:val="TableText10"/>
              <w:rPr>
                <w:color w:val="000000"/>
              </w:rPr>
            </w:pPr>
            <w:r w:rsidRPr="00197635">
              <w:rPr>
                <w:color w:val="000000"/>
              </w:rPr>
              <w:t>25.1</w:t>
            </w:r>
          </w:p>
        </w:tc>
        <w:tc>
          <w:tcPr>
            <w:tcW w:w="2400" w:type="dxa"/>
            <w:tcBorders>
              <w:top w:val="nil"/>
              <w:bottom w:val="nil"/>
            </w:tcBorders>
          </w:tcPr>
          <w:p w14:paraId="7597D36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49</w:t>
            </w:r>
          </w:p>
        </w:tc>
        <w:tc>
          <w:tcPr>
            <w:tcW w:w="3720" w:type="dxa"/>
            <w:tcBorders>
              <w:top w:val="nil"/>
              <w:bottom w:val="nil"/>
            </w:tcBorders>
          </w:tcPr>
          <w:p w14:paraId="5C95A062" w14:textId="77777777" w:rsidR="00742E59" w:rsidRPr="00197635" w:rsidRDefault="00742E59" w:rsidP="00742E59">
            <w:pPr>
              <w:pStyle w:val="TableText10"/>
              <w:rPr>
                <w:color w:val="000000"/>
              </w:rPr>
            </w:pPr>
            <w:r w:rsidRPr="00197635">
              <w:rPr>
                <w:color w:val="000000"/>
              </w:rPr>
              <w:t>not give right change of direction signal with lights</w:t>
            </w:r>
          </w:p>
        </w:tc>
        <w:tc>
          <w:tcPr>
            <w:tcW w:w="1320" w:type="dxa"/>
            <w:tcBorders>
              <w:top w:val="nil"/>
              <w:bottom w:val="nil"/>
            </w:tcBorders>
          </w:tcPr>
          <w:p w14:paraId="7336AF9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3FADB1F"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19B4EEA2" w14:textId="77777777" w:rsidR="00742E59" w:rsidRPr="00197635" w:rsidRDefault="00742E59" w:rsidP="00742E59">
            <w:pPr>
              <w:pStyle w:val="TableText10"/>
              <w:rPr>
                <w:color w:val="000000"/>
              </w:rPr>
            </w:pPr>
            <w:r w:rsidRPr="00197635">
              <w:rPr>
                <w:color w:val="000000"/>
              </w:rPr>
              <w:t>2 (NS)</w:t>
            </w:r>
          </w:p>
        </w:tc>
      </w:tr>
      <w:tr w:rsidR="00742E59" w:rsidRPr="00197635" w14:paraId="716F8FAF" w14:textId="77777777" w:rsidTr="00742E59">
        <w:trPr>
          <w:cantSplit/>
        </w:trPr>
        <w:tc>
          <w:tcPr>
            <w:tcW w:w="1200" w:type="dxa"/>
            <w:tcBorders>
              <w:top w:val="nil"/>
              <w:bottom w:val="nil"/>
            </w:tcBorders>
          </w:tcPr>
          <w:p w14:paraId="4C461735" w14:textId="77777777" w:rsidR="00742E59" w:rsidRPr="00197635" w:rsidRDefault="00742E59" w:rsidP="00742E59">
            <w:pPr>
              <w:pStyle w:val="TableText10"/>
              <w:rPr>
                <w:color w:val="000000"/>
              </w:rPr>
            </w:pPr>
            <w:r w:rsidRPr="00197635">
              <w:rPr>
                <w:color w:val="000000"/>
              </w:rPr>
              <w:t>25.2</w:t>
            </w:r>
          </w:p>
        </w:tc>
        <w:tc>
          <w:tcPr>
            <w:tcW w:w="2400" w:type="dxa"/>
            <w:tcBorders>
              <w:top w:val="nil"/>
              <w:bottom w:val="nil"/>
            </w:tcBorders>
          </w:tcPr>
          <w:p w14:paraId="37F53CF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48 (2)</w:t>
            </w:r>
          </w:p>
        </w:tc>
        <w:tc>
          <w:tcPr>
            <w:tcW w:w="3720" w:type="dxa"/>
            <w:tcBorders>
              <w:top w:val="nil"/>
              <w:bottom w:val="nil"/>
            </w:tcBorders>
          </w:tcPr>
          <w:p w14:paraId="562FF0F2" w14:textId="77777777" w:rsidR="00742E59" w:rsidRPr="00197635" w:rsidRDefault="00742E59" w:rsidP="00742E59">
            <w:pPr>
              <w:pStyle w:val="TableText10"/>
              <w:rPr>
                <w:color w:val="000000"/>
              </w:rPr>
            </w:pPr>
            <w:r w:rsidRPr="00197635">
              <w:rPr>
                <w:color w:val="000000"/>
              </w:rPr>
              <w:t>not give sufficient right change of direction signal</w:t>
            </w:r>
          </w:p>
        </w:tc>
        <w:tc>
          <w:tcPr>
            <w:tcW w:w="1320" w:type="dxa"/>
            <w:tcBorders>
              <w:top w:val="nil"/>
              <w:bottom w:val="nil"/>
            </w:tcBorders>
          </w:tcPr>
          <w:p w14:paraId="083B566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76D47E9"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666CA7D5" w14:textId="77777777" w:rsidR="00742E59" w:rsidRPr="00197635" w:rsidRDefault="00742E59" w:rsidP="00742E59">
            <w:pPr>
              <w:pStyle w:val="TableText10"/>
              <w:rPr>
                <w:color w:val="000000"/>
              </w:rPr>
            </w:pPr>
            <w:r w:rsidRPr="00197635">
              <w:rPr>
                <w:color w:val="000000"/>
              </w:rPr>
              <w:t>2 (NS)</w:t>
            </w:r>
          </w:p>
        </w:tc>
      </w:tr>
      <w:tr w:rsidR="00742E59" w:rsidRPr="00197635" w14:paraId="5639E384" w14:textId="77777777" w:rsidTr="00742E59">
        <w:trPr>
          <w:cantSplit/>
        </w:trPr>
        <w:tc>
          <w:tcPr>
            <w:tcW w:w="1200" w:type="dxa"/>
            <w:tcBorders>
              <w:top w:val="nil"/>
            </w:tcBorders>
          </w:tcPr>
          <w:p w14:paraId="5FE82FB2" w14:textId="77777777" w:rsidR="00742E59" w:rsidRPr="00197635" w:rsidRDefault="00742E59" w:rsidP="00742E59">
            <w:pPr>
              <w:pStyle w:val="TableText10"/>
              <w:rPr>
                <w:color w:val="000000"/>
              </w:rPr>
            </w:pPr>
            <w:r w:rsidRPr="00197635">
              <w:rPr>
                <w:color w:val="000000"/>
              </w:rPr>
              <w:t>25.3</w:t>
            </w:r>
          </w:p>
        </w:tc>
        <w:tc>
          <w:tcPr>
            <w:tcW w:w="2400" w:type="dxa"/>
            <w:tcBorders>
              <w:top w:val="nil"/>
            </w:tcBorders>
          </w:tcPr>
          <w:p w14:paraId="697ABB1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48 (3)</w:t>
            </w:r>
          </w:p>
        </w:tc>
        <w:tc>
          <w:tcPr>
            <w:tcW w:w="3720" w:type="dxa"/>
            <w:tcBorders>
              <w:top w:val="nil"/>
            </w:tcBorders>
          </w:tcPr>
          <w:p w14:paraId="24678199" w14:textId="77777777" w:rsidR="00742E59" w:rsidRPr="00197635" w:rsidRDefault="00742E59" w:rsidP="00742E59">
            <w:pPr>
              <w:pStyle w:val="TableText10"/>
              <w:rPr>
                <w:color w:val="000000"/>
              </w:rPr>
            </w:pPr>
            <w:r w:rsidRPr="00197635">
              <w:rPr>
                <w:color w:val="000000"/>
              </w:rPr>
              <w:t>give right change of direction signal (less than 5 seconds)</w:t>
            </w:r>
          </w:p>
        </w:tc>
        <w:tc>
          <w:tcPr>
            <w:tcW w:w="1320" w:type="dxa"/>
            <w:tcBorders>
              <w:top w:val="nil"/>
            </w:tcBorders>
          </w:tcPr>
          <w:p w14:paraId="31E39F2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045E5DF7"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33476D53" w14:textId="77777777" w:rsidR="00742E59" w:rsidRPr="00197635" w:rsidRDefault="00742E59" w:rsidP="00742E59">
            <w:pPr>
              <w:pStyle w:val="TableText10"/>
              <w:rPr>
                <w:color w:val="000000"/>
              </w:rPr>
            </w:pPr>
            <w:r w:rsidRPr="00197635">
              <w:rPr>
                <w:color w:val="000000"/>
              </w:rPr>
              <w:t>2 (NS)</w:t>
            </w:r>
          </w:p>
        </w:tc>
      </w:tr>
      <w:tr w:rsidR="00742E59" w:rsidRPr="00197635" w14:paraId="0429E8B5" w14:textId="77777777" w:rsidTr="00742E59">
        <w:trPr>
          <w:cantSplit/>
        </w:trPr>
        <w:tc>
          <w:tcPr>
            <w:tcW w:w="1200" w:type="dxa"/>
          </w:tcPr>
          <w:p w14:paraId="05DA1B0B" w14:textId="77777777" w:rsidR="00742E59" w:rsidRPr="00197635" w:rsidRDefault="00742E59" w:rsidP="00742E59">
            <w:pPr>
              <w:pStyle w:val="TableText10"/>
              <w:rPr>
                <w:color w:val="000000"/>
              </w:rPr>
            </w:pPr>
            <w:r w:rsidRPr="00197635">
              <w:rPr>
                <w:color w:val="000000"/>
              </w:rPr>
              <w:lastRenderedPageBreak/>
              <w:t xml:space="preserve">26 </w:t>
            </w:r>
          </w:p>
        </w:tc>
        <w:tc>
          <w:tcPr>
            <w:tcW w:w="2400" w:type="dxa"/>
          </w:tcPr>
          <w:p w14:paraId="1B4C318A" w14:textId="77777777" w:rsidR="00742E59" w:rsidRPr="00197635" w:rsidRDefault="00742E59" w:rsidP="00742E59">
            <w:pPr>
              <w:pStyle w:val="TableText10"/>
              <w:rPr>
                <w:color w:val="000000"/>
              </w:rPr>
            </w:pPr>
            <w:r w:rsidRPr="00197635">
              <w:rPr>
                <w:color w:val="000000"/>
              </w:rPr>
              <w:t>48 (4)</w:t>
            </w:r>
          </w:p>
        </w:tc>
        <w:tc>
          <w:tcPr>
            <w:tcW w:w="3720" w:type="dxa"/>
          </w:tcPr>
          <w:p w14:paraId="55154BFB" w14:textId="77777777" w:rsidR="00742E59" w:rsidRPr="00197635" w:rsidRDefault="00742E59" w:rsidP="00742E59">
            <w:pPr>
              <w:pStyle w:val="TableText10"/>
              <w:rPr>
                <w:color w:val="000000"/>
              </w:rPr>
            </w:pPr>
            <w:r w:rsidRPr="00197635">
              <w:rPr>
                <w:color w:val="000000"/>
              </w:rPr>
              <w:t>not stop right change of direction signal after change</w:t>
            </w:r>
          </w:p>
        </w:tc>
        <w:tc>
          <w:tcPr>
            <w:tcW w:w="1320" w:type="dxa"/>
          </w:tcPr>
          <w:p w14:paraId="2D10B5A6" w14:textId="77777777" w:rsidR="00742E59" w:rsidRPr="00197635" w:rsidRDefault="00742E59" w:rsidP="00742E59">
            <w:pPr>
              <w:pStyle w:val="TableText10"/>
              <w:rPr>
                <w:color w:val="000000"/>
              </w:rPr>
            </w:pPr>
            <w:r w:rsidRPr="00197635">
              <w:rPr>
                <w:color w:val="000000"/>
              </w:rPr>
              <w:t>20</w:t>
            </w:r>
          </w:p>
        </w:tc>
        <w:tc>
          <w:tcPr>
            <w:tcW w:w="1560" w:type="dxa"/>
          </w:tcPr>
          <w:p w14:paraId="7515767F" w14:textId="77777777" w:rsidR="00742E59" w:rsidRPr="00197635" w:rsidRDefault="00742E59" w:rsidP="00742E59">
            <w:pPr>
              <w:pStyle w:val="TableText10"/>
              <w:rPr>
                <w:color w:val="000000"/>
              </w:rPr>
            </w:pPr>
            <w:r w:rsidRPr="00197635">
              <w:rPr>
                <w:color w:val="000000"/>
              </w:rPr>
              <w:t>205</w:t>
            </w:r>
          </w:p>
        </w:tc>
        <w:tc>
          <w:tcPr>
            <w:tcW w:w="1200" w:type="dxa"/>
          </w:tcPr>
          <w:p w14:paraId="536FD421" w14:textId="77777777" w:rsidR="00742E59" w:rsidRPr="00197635" w:rsidRDefault="00742E59" w:rsidP="00742E59">
            <w:pPr>
              <w:pStyle w:val="TableText10"/>
              <w:rPr>
                <w:color w:val="000000"/>
              </w:rPr>
            </w:pPr>
          </w:p>
        </w:tc>
      </w:tr>
      <w:tr w:rsidR="00742E59" w:rsidRPr="00197635" w14:paraId="4ED4E844" w14:textId="77777777" w:rsidTr="00742E59">
        <w:trPr>
          <w:cantSplit/>
        </w:trPr>
        <w:tc>
          <w:tcPr>
            <w:tcW w:w="1200" w:type="dxa"/>
          </w:tcPr>
          <w:p w14:paraId="56D11EC0" w14:textId="77777777" w:rsidR="00742E59" w:rsidRPr="00197635" w:rsidRDefault="00742E59" w:rsidP="00742E59">
            <w:pPr>
              <w:pStyle w:val="TableText10"/>
              <w:rPr>
                <w:color w:val="000000"/>
              </w:rPr>
            </w:pPr>
            <w:r w:rsidRPr="00197635">
              <w:rPr>
                <w:color w:val="000000"/>
              </w:rPr>
              <w:t xml:space="preserve">27 </w:t>
            </w:r>
          </w:p>
        </w:tc>
        <w:tc>
          <w:tcPr>
            <w:tcW w:w="2400" w:type="dxa"/>
          </w:tcPr>
          <w:p w14:paraId="2F959207" w14:textId="77777777" w:rsidR="00742E59" w:rsidRPr="00197635" w:rsidRDefault="00742E59" w:rsidP="00742E59">
            <w:pPr>
              <w:pStyle w:val="TableText10"/>
              <w:rPr>
                <w:color w:val="000000"/>
              </w:rPr>
            </w:pPr>
            <w:r w:rsidRPr="00197635">
              <w:rPr>
                <w:color w:val="000000"/>
              </w:rPr>
              <w:t>51</w:t>
            </w:r>
          </w:p>
        </w:tc>
        <w:tc>
          <w:tcPr>
            <w:tcW w:w="3720" w:type="dxa"/>
          </w:tcPr>
          <w:p w14:paraId="180FEE10" w14:textId="77777777" w:rsidR="00742E59" w:rsidRPr="00197635" w:rsidRDefault="00742E59" w:rsidP="00742E59">
            <w:pPr>
              <w:pStyle w:val="TableText10"/>
              <w:rPr>
                <w:color w:val="000000"/>
              </w:rPr>
            </w:pPr>
            <w:r w:rsidRPr="00197635">
              <w:rPr>
                <w:color w:val="000000"/>
              </w:rPr>
              <w:t>operate indicator light contrary to permitted use</w:t>
            </w:r>
          </w:p>
        </w:tc>
        <w:tc>
          <w:tcPr>
            <w:tcW w:w="1320" w:type="dxa"/>
          </w:tcPr>
          <w:p w14:paraId="362C9549" w14:textId="77777777" w:rsidR="00742E59" w:rsidRPr="00197635" w:rsidRDefault="00742E59" w:rsidP="00742E59">
            <w:pPr>
              <w:pStyle w:val="TableText10"/>
              <w:rPr>
                <w:color w:val="000000"/>
              </w:rPr>
            </w:pPr>
            <w:r w:rsidRPr="00197635">
              <w:rPr>
                <w:color w:val="000000"/>
              </w:rPr>
              <w:t>20</w:t>
            </w:r>
          </w:p>
        </w:tc>
        <w:tc>
          <w:tcPr>
            <w:tcW w:w="1560" w:type="dxa"/>
          </w:tcPr>
          <w:p w14:paraId="6767D135" w14:textId="77777777" w:rsidR="00742E59" w:rsidRPr="00197635" w:rsidRDefault="00742E59" w:rsidP="00742E59">
            <w:pPr>
              <w:pStyle w:val="TableText10"/>
              <w:rPr>
                <w:color w:val="000000"/>
              </w:rPr>
            </w:pPr>
            <w:r w:rsidRPr="00197635">
              <w:rPr>
                <w:color w:val="000000"/>
              </w:rPr>
              <w:t>205</w:t>
            </w:r>
          </w:p>
        </w:tc>
        <w:tc>
          <w:tcPr>
            <w:tcW w:w="1200" w:type="dxa"/>
          </w:tcPr>
          <w:p w14:paraId="14D1C73B" w14:textId="77777777" w:rsidR="00742E59" w:rsidRPr="00197635" w:rsidRDefault="00742E59" w:rsidP="00742E59">
            <w:pPr>
              <w:pStyle w:val="TableText10"/>
              <w:rPr>
                <w:color w:val="000000"/>
              </w:rPr>
            </w:pPr>
          </w:p>
        </w:tc>
      </w:tr>
      <w:tr w:rsidR="00742E59" w:rsidRPr="00197635" w14:paraId="1AEBFEA1" w14:textId="77777777" w:rsidTr="00742E59">
        <w:trPr>
          <w:cantSplit/>
        </w:trPr>
        <w:tc>
          <w:tcPr>
            <w:tcW w:w="1200" w:type="dxa"/>
          </w:tcPr>
          <w:p w14:paraId="58DF5DA1" w14:textId="77777777" w:rsidR="00742E59" w:rsidRPr="00197635" w:rsidRDefault="00742E59" w:rsidP="00742E59">
            <w:pPr>
              <w:pStyle w:val="TableText10"/>
              <w:rPr>
                <w:color w:val="000000"/>
              </w:rPr>
            </w:pPr>
            <w:r w:rsidRPr="00197635">
              <w:rPr>
                <w:color w:val="000000"/>
              </w:rPr>
              <w:t xml:space="preserve">28 </w:t>
            </w:r>
          </w:p>
        </w:tc>
        <w:tc>
          <w:tcPr>
            <w:tcW w:w="2400" w:type="dxa"/>
          </w:tcPr>
          <w:p w14:paraId="0C17DD08" w14:textId="77777777" w:rsidR="00742E59" w:rsidRPr="00197635" w:rsidRDefault="00742E59" w:rsidP="00742E59">
            <w:pPr>
              <w:pStyle w:val="TableText10"/>
              <w:rPr>
                <w:color w:val="000000"/>
              </w:rPr>
            </w:pPr>
            <w:r w:rsidRPr="00197635">
              <w:rPr>
                <w:color w:val="000000"/>
              </w:rPr>
              <w:t>53 (1)</w:t>
            </w:r>
          </w:p>
        </w:tc>
        <w:tc>
          <w:tcPr>
            <w:tcW w:w="3720" w:type="dxa"/>
          </w:tcPr>
          <w:p w14:paraId="0A8732D5" w14:textId="77777777" w:rsidR="00742E59" w:rsidRPr="00197635" w:rsidRDefault="00742E59" w:rsidP="00742E59">
            <w:pPr>
              <w:pStyle w:val="TableText10"/>
              <w:rPr>
                <w:color w:val="000000"/>
              </w:rPr>
            </w:pPr>
            <w:r w:rsidRPr="00197635">
              <w:rPr>
                <w:color w:val="000000"/>
              </w:rPr>
              <w:t>not give stop signal with brake lights/signal/device</w:t>
            </w:r>
          </w:p>
        </w:tc>
        <w:tc>
          <w:tcPr>
            <w:tcW w:w="1320" w:type="dxa"/>
          </w:tcPr>
          <w:p w14:paraId="7FB5CE52" w14:textId="77777777" w:rsidR="00742E59" w:rsidRPr="00197635" w:rsidRDefault="00742E59" w:rsidP="00742E59">
            <w:pPr>
              <w:pStyle w:val="TableText10"/>
              <w:rPr>
                <w:color w:val="000000"/>
              </w:rPr>
            </w:pPr>
            <w:r w:rsidRPr="00197635">
              <w:rPr>
                <w:color w:val="000000"/>
              </w:rPr>
              <w:t>20</w:t>
            </w:r>
          </w:p>
        </w:tc>
        <w:tc>
          <w:tcPr>
            <w:tcW w:w="1560" w:type="dxa"/>
          </w:tcPr>
          <w:p w14:paraId="7CB921C9" w14:textId="77777777" w:rsidR="00742E59" w:rsidRPr="00197635" w:rsidRDefault="00742E59" w:rsidP="00742E59">
            <w:pPr>
              <w:pStyle w:val="TableText10"/>
              <w:rPr>
                <w:color w:val="000000"/>
              </w:rPr>
            </w:pPr>
            <w:r w:rsidRPr="00197635">
              <w:rPr>
                <w:color w:val="000000"/>
              </w:rPr>
              <w:t>301</w:t>
            </w:r>
          </w:p>
        </w:tc>
        <w:tc>
          <w:tcPr>
            <w:tcW w:w="1200" w:type="dxa"/>
          </w:tcPr>
          <w:p w14:paraId="655221EA" w14:textId="77777777" w:rsidR="00742E59" w:rsidRPr="00197635" w:rsidRDefault="00742E59" w:rsidP="00742E59">
            <w:pPr>
              <w:pStyle w:val="TableText10"/>
              <w:rPr>
                <w:color w:val="000000"/>
              </w:rPr>
            </w:pPr>
            <w:r w:rsidRPr="00197635">
              <w:rPr>
                <w:color w:val="000000"/>
              </w:rPr>
              <w:t>2 (NS)</w:t>
            </w:r>
          </w:p>
        </w:tc>
      </w:tr>
      <w:tr w:rsidR="00742E59" w:rsidRPr="00197635" w14:paraId="2BF381D5" w14:textId="77777777" w:rsidTr="00742E59">
        <w:trPr>
          <w:cantSplit/>
        </w:trPr>
        <w:tc>
          <w:tcPr>
            <w:tcW w:w="1200" w:type="dxa"/>
          </w:tcPr>
          <w:p w14:paraId="6A941A30" w14:textId="77777777" w:rsidR="00742E59" w:rsidRPr="00197635" w:rsidRDefault="00742E59" w:rsidP="00742E59">
            <w:pPr>
              <w:pStyle w:val="TableText10"/>
              <w:rPr>
                <w:color w:val="000000"/>
              </w:rPr>
            </w:pPr>
            <w:r w:rsidRPr="00197635">
              <w:rPr>
                <w:color w:val="000000"/>
              </w:rPr>
              <w:t xml:space="preserve">29 </w:t>
            </w:r>
          </w:p>
        </w:tc>
        <w:tc>
          <w:tcPr>
            <w:tcW w:w="2400" w:type="dxa"/>
          </w:tcPr>
          <w:p w14:paraId="4EBD8A04" w14:textId="77777777" w:rsidR="00742E59" w:rsidRPr="00197635" w:rsidRDefault="00742E59" w:rsidP="00742E59">
            <w:pPr>
              <w:pStyle w:val="TableText10"/>
              <w:rPr>
                <w:color w:val="000000"/>
              </w:rPr>
            </w:pPr>
            <w:r w:rsidRPr="00197635">
              <w:rPr>
                <w:color w:val="000000"/>
              </w:rPr>
              <w:t>53 (2)</w:t>
            </w:r>
          </w:p>
        </w:tc>
        <w:tc>
          <w:tcPr>
            <w:tcW w:w="3720" w:type="dxa"/>
          </w:tcPr>
          <w:p w14:paraId="5864887A" w14:textId="77777777" w:rsidR="00742E59" w:rsidRPr="00197635" w:rsidRDefault="00742E59" w:rsidP="00742E59">
            <w:pPr>
              <w:pStyle w:val="TableText10"/>
              <w:rPr>
                <w:color w:val="000000"/>
              </w:rPr>
            </w:pPr>
            <w:r w:rsidRPr="00197635">
              <w:rPr>
                <w:color w:val="000000"/>
              </w:rPr>
              <w:t>not give sufficient warning of stopping</w:t>
            </w:r>
          </w:p>
        </w:tc>
        <w:tc>
          <w:tcPr>
            <w:tcW w:w="1320" w:type="dxa"/>
          </w:tcPr>
          <w:p w14:paraId="23D4A609" w14:textId="77777777" w:rsidR="00742E59" w:rsidRPr="00197635" w:rsidRDefault="00742E59" w:rsidP="00742E59">
            <w:pPr>
              <w:pStyle w:val="TableText10"/>
              <w:rPr>
                <w:color w:val="000000"/>
              </w:rPr>
            </w:pPr>
            <w:r w:rsidRPr="00197635">
              <w:rPr>
                <w:color w:val="000000"/>
              </w:rPr>
              <w:t>20</w:t>
            </w:r>
          </w:p>
        </w:tc>
        <w:tc>
          <w:tcPr>
            <w:tcW w:w="1560" w:type="dxa"/>
          </w:tcPr>
          <w:p w14:paraId="2FF26875" w14:textId="77777777" w:rsidR="00742E59" w:rsidRPr="00197635" w:rsidRDefault="00742E59" w:rsidP="00742E59">
            <w:pPr>
              <w:pStyle w:val="TableText10"/>
              <w:rPr>
                <w:color w:val="000000"/>
              </w:rPr>
            </w:pPr>
            <w:r w:rsidRPr="00197635">
              <w:rPr>
                <w:color w:val="000000"/>
              </w:rPr>
              <w:t>301</w:t>
            </w:r>
          </w:p>
        </w:tc>
        <w:tc>
          <w:tcPr>
            <w:tcW w:w="1200" w:type="dxa"/>
          </w:tcPr>
          <w:p w14:paraId="019E2B65" w14:textId="77777777" w:rsidR="00742E59" w:rsidRPr="00197635" w:rsidRDefault="00742E59" w:rsidP="00742E59">
            <w:pPr>
              <w:pStyle w:val="TableText10"/>
              <w:rPr>
                <w:color w:val="000000"/>
              </w:rPr>
            </w:pPr>
            <w:r w:rsidRPr="00197635">
              <w:rPr>
                <w:color w:val="000000"/>
              </w:rPr>
              <w:t>2 (NS)</w:t>
            </w:r>
          </w:p>
        </w:tc>
      </w:tr>
      <w:tr w:rsidR="00742E59" w:rsidRPr="00197635" w14:paraId="01EAE965" w14:textId="77777777" w:rsidTr="00742E59">
        <w:trPr>
          <w:cantSplit/>
        </w:trPr>
        <w:tc>
          <w:tcPr>
            <w:tcW w:w="1200" w:type="dxa"/>
          </w:tcPr>
          <w:p w14:paraId="37C88E70" w14:textId="77777777" w:rsidR="00742E59" w:rsidRPr="00197635" w:rsidRDefault="00742E59" w:rsidP="00742E59">
            <w:pPr>
              <w:pStyle w:val="TableText10"/>
              <w:rPr>
                <w:color w:val="000000"/>
              </w:rPr>
            </w:pPr>
            <w:r w:rsidRPr="00197635">
              <w:rPr>
                <w:color w:val="000000"/>
              </w:rPr>
              <w:t xml:space="preserve">30 </w:t>
            </w:r>
          </w:p>
        </w:tc>
        <w:tc>
          <w:tcPr>
            <w:tcW w:w="2400" w:type="dxa"/>
          </w:tcPr>
          <w:p w14:paraId="240D3DA9" w14:textId="77777777" w:rsidR="00742E59" w:rsidRPr="00197635" w:rsidRDefault="00742E59" w:rsidP="00742E59">
            <w:pPr>
              <w:pStyle w:val="TableText10"/>
              <w:rPr>
                <w:color w:val="000000"/>
              </w:rPr>
            </w:pPr>
            <w:r w:rsidRPr="00197635">
              <w:rPr>
                <w:color w:val="000000"/>
              </w:rPr>
              <w:t>53 (3)</w:t>
            </w:r>
          </w:p>
        </w:tc>
        <w:tc>
          <w:tcPr>
            <w:tcW w:w="3720" w:type="dxa"/>
          </w:tcPr>
          <w:p w14:paraId="2B034BD2" w14:textId="77777777" w:rsidR="00742E59" w:rsidRPr="00197635" w:rsidRDefault="00742E59" w:rsidP="00742E59">
            <w:pPr>
              <w:pStyle w:val="TableText10"/>
              <w:rPr>
                <w:color w:val="000000"/>
              </w:rPr>
            </w:pPr>
            <w:r w:rsidRPr="00197635">
              <w:rPr>
                <w:color w:val="000000"/>
              </w:rPr>
              <w:t>not give stop signal when slowing suddenly</w:t>
            </w:r>
          </w:p>
        </w:tc>
        <w:tc>
          <w:tcPr>
            <w:tcW w:w="1320" w:type="dxa"/>
          </w:tcPr>
          <w:p w14:paraId="38807F72" w14:textId="77777777" w:rsidR="00742E59" w:rsidRPr="00197635" w:rsidRDefault="00742E59" w:rsidP="00742E59">
            <w:pPr>
              <w:pStyle w:val="TableText10"/>
              <w:rPr>
                <w:color w:val="000000"/>
              </w:rPr>
            </w:pPr>
            <w:r w:rsidRPr="00197635">
              <w:rPr>
                <w:color w:val="000000"/>
              </w:rPr>
              <w:t>20</w:t>
            </w:r>
          </w:p>
        </w:tc>
        <w:tc>
          <w:tcPr>
            <w:tcW w:w="1560" w:type="dxa"/>
          </w:tcPr>
          <w:p w14:paraId="34A60F2F" w14:textId="77777777" w:rsidR="00742E59" w:rsidRPr="00197635" w:rsidRDefault="00742E59" w:rsidP="00742E59">
            <w:pPr>
              <w:pStyle w:val="TableText10"/>
              <w:rPr>
                <w:color w:val="000000"/>
              </w:rPr>
            </w:pPr>
            <w:r w:rsidRPr="00197635">
              <w:rPr>
                <w:color w:val="000000"/>
              </w:rPr>
              <w:t>301</w:t>
            </w:r>
          </w:p>
        </w:tc>
        <w:tc>
          <w:tcPr>
            <w:tcW w:w="1200" w:type="dxa"/>
          </w:tcPr>
          <w:p w14:paraId="61A13E96" w14:textId="77777777" w:rsidR="00742E59" w:rsidRPr="00197635" w:rsidRDefault="00742E59" w:rsidP="00742E59">
            <w:pPr>
              <w:pStyle w:val="TableText10"/>
              <w:rPr>
                <w:color w:val="000000"/>
              </w:rPr>
            </w:pPr>
            <w:r w:rsidRPr="00197635">
              <w:rPr>
                <w:color w:val="000000"/>
              </w:rPr>
              <w:t>2 (NS)</w:t>
            </w:r>
          </w:p>
        </w:tc>
      </w:tr>
      <w:tr w:rsidR="00742E59" w:rsidRPr="00197635" w14:paraId="25455D35" w14:textId="77777777" w:rsidTr="00742E59">
        <w:trPr>
          <w:cantSplit/>
        </w:trPr>
        <w:tc>
          <w:tcPr>
            <w:tcW w:w="1200" w:type="dxa"/>
          </w:tcPr>
          <w:p w14:paraId="2C08868F" w14:textId="77777777" w:rsidR="00742E59" w:rsidRPr="00197635" w:rsidRDefault="00742E59" w:rsidP="00742E59">
            <w:pPr>
              <w:pStyle w:val="TableText10"/>
              <w:rPr>
                <w:color w:val="000000"/>
              </w:rPr>
            </w:pPr>
            <w:r w:rsidRPr="00197635">
              <w:rPr>
                <w:color w:val="000000"/>
              </w:rPr>
              <w:t xml:space="preserve">31 </w:t>
            </w:r>
          </w:p>
        </w:tc>
        <w:tc>
          <w:tcPr>
            <w:tcW w:w="2400" w:type="dxa"/>
          </w:tcPr>
          <w:p w14:paraId="5E1EDEA3" w14:textId="77777777" w:rsidR="00742E59" w:rsidRPr="00197635" w:rsidRDefault="00742E59" w:rsidP="00742E59">
            <w:pPr>
              <w:pStyle w:val="TableText10"/>
              <w:rPr>
                <w:color w:val="000000"/>
              </w:rPr>
            </w:pPr>
            <w:r w:rsidRPr="00197635">
              <w:rPr>
                <w:color w:val="000000"/>
              </w:rPr>
              <w:t>56 (1) (a)</w:t>
            </w:r>
          </w:p>
        </w:tc>
        <w:tc>
          <w:tcPr>
            <w:tcW w:w="3720" w:type="dxa"/>
          </w:tcPr>
          <w:p w14:paraId="614FF705" w14:textId="77777777" w:rsidR="00742E59" w:rsidRPr="00197635" w:rsidRDefault="00742E59" w:rsidP="00742E59">
            <w:pPr>
              <w:pStyle w:val="TableText10"/>
              <w:rPr>
                <w:color w:val="000000"/>
              </w:rPr>
            </w:pPr>
            <w:r w:rsidRPr="00197635">
              <w:rPr>
                <w:color w:val="000000"/>
              </w:rPr>
              <w:t>not stop at stop line at red light</w:t>
            </w:r>
          </w:p>
        </w:tc>
        <w:tc>
          <w:tcPr>
            <w:tcW w:w="1320" w:type="dxa"/>
          </w:tcPr>
          <w:p w14:paraId="53C4528E" w14:textId="77777777" w:rsidR="00742E59" w:rsidRPr="00197635" w:rsidRDefault="00742E59" w:rsidP="00742E59">
            <w:pPr>
              <w:pStyle w:val="TableText10"/>
              <w:rPr>
                <w:color w:val="000000"/>
              </w:rPr>
            </w:pPr>
            <w:r w:rsidRPr="00197635">
              <w:rPr>
                <w:color w:val="000000"/>
              </w:rPr>
              <w:t>20</w:t>
            </w:r>
          </w:p>
        </w:tc>
        <w:tc>
          <w:tcPr>
            <w:tcW w:w="1560" w:type="dxa"/>
          </w:tcPr>
          <w:p w14:paraId="2DA00653" w14:textId="77777777" w:rsidR="00742E59" w:rsidRPr="00197635" w:rsidRDefault="00742E59" w:rsidP="00742E59">
            <w:pPr>
              <w:pStyle w:val="TableText10"/>
              <w:rPr>
                <w:color w:val="000000"/>
              </w:rPr>
            </w:pPr>
            <w:r w:rsidRPr="00197635">
              <w:rPr>
                <w:color w:val="000000"/>
              </w:rPr>
              <w:t>491</w:t>
            </w:r>
          </w:p>
        </w:tc>
        <w:tc>
          <w:tcPr>
            <w:tcW w:w="1200" w:type="dxa"/>
          </w:tcPr>
          <w:p w14:paraId="6F1F77D7" w14:textId="77777777" w:rsidR="00742E59" w:rsidRPr="00197635" w:rsidRDefault="00742E59" w:rsidP="00742E59">
            <w:pPr>
              <w:pStyle w:val="TableText10"/>
              <w:rPr>
                <w:color w:val="000000"/>
              </w:rPr>
            </w:pPr>
            <w:r w:rsidRPr="00197635">
              <w:rPr>
                <w:color w:val="000000"/>
              </w:rPr>
              <w:t>3 (NS)</w:t>
            </w:r>
          </w:p>
        </w:tc>
      </w:tr>
      <w:tr w:rsidR="00742E59" w:rsidRPr="00197635" w14:paraId="33E96E4F" w14:textId="77777777" w:rsidTr="00742E59">
        <w:trPr>
          <w:cantSplit/>
        </w:trPr>
        <w:tc>
          <w:tcPr>
            <w:tcW w:w="1200" w:type="dxa"/>
          </w:tcPr>
          <w:p w14:paraId="71157585" w14:textId="77777777" w:rsidR="00742E59" w:rsidRPr="00197635" w:rsidRDefault="00742E59" w:rsidP="00742E59">
            <w:pPr>
              <w:pStyle w:val="TableText10"/>
              <w:rPr>
                <w:color w:val="000000"/>
              </w:rPr>
            </w:pPr>
            <w:r w:rsidRPr="00197635">
              <w:rPr>
                <w:color w:val="000000"/>
              </w:rPr>
              <w:t xml:space="preserve">32 </w:t>
            </w:r>
          </w:p>
        </w:tc>
        <w:tc>
          <w:tcPr>
            <w:tcW w:w="2400" w:type="dxa"/>
          </w:tcPr>
          <w:p w14:paraId="5F4A6327" w14:textId="77777777" w:rsidR="00742E59" w:rsidRPr="00197635" w:rsidRDefault="00742E59" w:rsidP="00742E59">
            <w:pPr>
              <w:pStyle w:val="TableText10"/>
              <w:rPr>
                <w:color w:val="000000"/>
              </w:rPr>
            </w:pPr>
            <w:r w:rsidRPr="00197635">
              <w:rPr>
                <w:color w:val="000000"/>
              </w:rPr>
              <w:t>56 (1) (b)</w:t>
            </w:r>
          </w:p>
        </w:tc>
        <w:tc>
          <w:tcPr>
            <w:tcW w:w="3720" w:type="dxa"/>
          </w:tcPr>
          <w:p w14:paraId="43CAC87A" w14:textId="77777777" w:rsidR="00742E59" w:rsidRPr="00197635" w:rsidRDefault="00742E59" w:rsidP="00742E59">
            <w:pPr>
              <w:pStyle w:val="TableText10"/>
              <w:rPr>
                <w:color w:val="000000"/>
              </w:rPr>
            </w:pPr>
            <w:r w:rsidRPr="00197635">
              <w:rPr>
                <w:color w:val="000000"/>
              </w:rPr>
              <w:t>not stop before stop sign at red light</w:t>
            </w:r>
          </w:p>
        </w:tc>
        <w:tc>
          <w:tcPr>
            <w:tcW w:w="1320" w:type="dxa"/>
          </w:tcPr>
          <w:p w14:paraId="5579CD15" w14:textId="77777777" w:rsidR="00742E59" w:rsidRPr="00197635" w:rsidRDefault="00742E59" w:rsidP="00742E59">
            <w:pPr>
              <w:pStyle w:val="TableText10"/>
              <w:rPr>
                <w:color w:val="000000"/>
              </w:rPr>
            </w:pPr>
            <w:r w:rsidRPr="00197635">
              <w:rPr>
                <w:color w:val="000000"/>
              </w:rPr>
              <w:t>20</w:t>
            </w:r>
          </w:p>
        </w:tc>
        <w:tc>
          <w:tcPr>
            <w:tcW w:w="1560" w:type="dxa"/>
          </w:tcPr>
          <w:p w14:paraId="3CBD7386" w14:textId="77777777" w:rsidR="00742E59" w:rsidRPr="00197635" w:rsidRDefault="00742E59" w:rsidP="00742E59">
            <w:pPr>
              <w:pStyle w:val="TableText10"/>
              <w:rPr>
                <w:color w:val="000000"/>
              </w:rPr>
            </w:pPr>
            <w:r w:rsidRPr="00197635">
              <w:rPr>
                <w:color w:val="000000"/>
              </w:rPr>
              <w:t>491</w:t>
            </w:r>
          </w:p>
        </w:tc>
        <w:tc>
          <w:tcPr>
            <w:tcW w:w="1200" w:type="dxa"/>
          </w:tcPr>
          <w:p w14:paraId="4B05ADCD" w14:textId="77777777" w:rsidR="00742E59" w:rsidRPr="00197635" w:rsidRDefault="00742E59" w:rsidP="00742E59">
            <w:pPr>
              <w:pStyle w:val="TableText10"/>
              <w:rPr>
                <w:color w:val="000000"/>
              </w:rPr>
            </w:pPr>
            <w:r w:rsidRPr="00197635">
              <w:rPr>
                <w:color w:val="000000"/>
              </w:rPr>
              <w:t>3 (NS)</w:t>
            </w:r>
          </w:p>
        </w:tc>
      </w:tr>
      <w:tr w:rsidR="00742E59" w:rsidRPr="00197635" w14:paraId="44ED19C8" w14:textId="77777777" w:rsidTr="00742E59">
        <w:trPr>
          <w:cantSplit/>
        </w:trPr>
        <w:tc>
          <w:tcPr>
            <w:tcW w:w="1200" w:type="dxa"/>
          </w:tcPr>
          <w:p w14:paraId="1D39A890" w14:textId="77777777" w:rsidR="00742E59" w:rsidRPr="00197635" w:rsidRDefault="00742E59" w:rsidP="00742E59">
            <w:pPr>
              <w:pStyle w:val="TableText10"/>
              <w:rPr>
                <w:color w:val="000000"/>
              </w:rPr>
            </w:pPr>
            <w:r w:rsidRPr="00197635">
              <w:rPr>
                <w:color w:val="000000"/>
              </w:rPr>
              <w:t xml:space="preserve">33 </w:t>
            </w:r>
          </w:p>
        </w:tc>
        <w:tc>
          <w:tcPr>
            <w:tcW w:w="2400" w:type="dxa"/>
          </w:tcPr>
          <w:p w14:paraId="48046A50" w14:textId="77777777" w:rsidR="00742E59" w:rsidRPr="00197635" w:rsidRDefault="00742E59" w:rsidP="00742E59">
            <w:pPr>
              <w:pStyle w:val="TableText10"/>
              <w:rPr>
                <w:color w:val="000000"/>
              </w:rPr>
            </w:pPr>
            <w:r w:rsidRPr="00197635">
              <w:rPr>
                <w:color w:val="000000"/>
              </w:rPr>
              <w:t>56 (1) (c)</w:t>
            </w:r>
          </w:p>
        </w:tc>
        <w:tc>
          <w:tcPr>
            <w:tcW w:w="3720" w:type="dxa"/>
          </w:tcPr>
          <w:p w14:paraId="6C6F5C45" w14:textId="77777777" w:rsidR="00742E59" w:rsidRPr="00197635" w:rsidRDefault="00742E59" w:rsidP="00742E59">
            <w:pPr>
              <w:pStyle w:val="TableText10"/>
              <w:rPr>
                <w:color w:val="000000"/>
              </w:rPr>
            </w:pPr>
            <w:r w:rsidRPr="00197635">
              <w:rPr>
                <w:color w:val="000000"/>
              </w:rPr>
              <w:t>not stop before lights at red light</w:t>
            </w:r>
          </w:p>
        </w:tc>
        <w:tc>
          <w:tcPr>
            <w:tcW w:w="1320" w:type="dxa"/>
          </w:tcPr>
          <w:p w14:paraId="0733C1C6" w14:textId="77777777" w:rsidR="00742E59" w:rsidRPr="00197635" w:rsidRDefault="00742E59" w:rsidP="00742E59">
            <w:pPr>
              <w:pStyle w:val="TableText10"/>
              <w:rPr>
                <w:color w:val="000000"/>
              </w:rPr>
            </w:pPr>
            <w:r w:rsidRPr="00197635">
              <w:rPr>
                <w:color w:val="000000"/>
              </w:rPr>
              <w:t>20</w:t>
            </w:r>
          </w:p>
        </w:tc>
        <w:tc>
          <w:tcPr>
            <w:tcW w:w="1560" w:type="dxa"/>
          </w:tcPr>
          <w:p w14:paraId="679D8266" w14:textId="77777777" w:rsidR="00742E59" w:rsidRPr="00197635" w:rsidRDefault="00742E59" w:rsidP="00742E59">
            <w:pPr>
              <w:pStyle w:val="TableText10"/>
              <w:rPr>
                <w:color w:val="000000"/>
              </w:rPr>
            </w:pPr>
            <w:r w:rsidRPr="00197635">
              <w:rPr>
                <w:color w:val="000000"/>
              </w:rPr>
              <w:t>491</w:t>
            </w:r>
          </w:p>
        </w:tc>
        <w:tc>
          <w:tcPr>
            <w:tcW w:w="1200" w:type="dxa"/>
          </w:tcPr>
          <w:p w14:paraId="20A0691C" w14:textId="77777777" w:rsidR="00742E59" w:rsidRPr="00197635" w:rsidRDefault="00742E59" w:rsidP="00742E59">
            <w:pPr>
              <w:pStyle w:val="TableText10"/>
              <w:rPr>
                <w:color w:val="000000"/>
              </w:rPr>
            </w:pPr>
            <w:r w:rsidRPr="00197635">
              <w:rPr>
                <w:color w:val="000000"/>
              </w:rPr>
              <w:t>3 (NS)</w:t>
            </w:r>
          </w:p>
        </w:tc>
      </w:tr>
      <w:tr w:rsidR="00742E59" w:rsidRPr="00197635" w14:paraId="4B09B97D" w14:textId="77777777" w:rsidTr="00742E59">
        <w:trPr>
          <w:cantSplit/>
        </w:trPr>
        <w:tc>
          <w:tcPr>
            <w:tcW w:w="1200" w:type="dxa"/>
          </w:tcPr>
          <w:p w14:paraId="5702F9DA" w14:textId="77777777" w:rsidR="00742E59" w:rsidRPr="00197635" w:rsidRDefault="00742E59" w:rsidP="00742E59">
            <w:pPr>
              <w:pStyle w:val="TableText10"/>
              <w:rPr>
                <w:color w:val="000000"/>
              </w:rPr>
            </w:pPr>
            <w:r w:rsidRPr="00197635">
              <w:rPr>
                <w:color w:val="000000"/>
              </w:rPr>
              <w:t xml:space="preserve">34 </w:t>
            </w:r>
          </w:p>
        </w:tc>
        <w:tc>
          <w:tcPr>
            <w:tcW w:w="2400" w:type="dxa"/>
          </w:tcPr>
          <w:p w14:paraId="28380520" w14:textId="77777777" w:rsidR="00742E59" w:rsidRPr="00197635" w:rsidRDefault="00742E59" w:rsidP="00742E59">
            <w:pPr>
              <w:pStyle w:val="TableText10"/>
              <w:rPr>
                <w:color w:val="000000"/>
              </w:rPr>
            </w:pPr>
            <w:r w:rsidRPr="00197635">
              <w:rPr>
                <w:color w:val="000000"/>
              </w:rPr>
              <w:t>56 (2) (a)</w:t>
            </w:r>
          </w:p>
        </w:tc>
        <w:tc>
          <w:tcPr>
            <w:tcW w:w="3720" w:type="dxa"/>
          </w:tcPr>
          <w:p w14:paraId="082969CE" w14:textId="77777777" w:rsidR="00742E59" w:rsidRPr="00197635" w:rsidRDefault="00742E59" w:rsidP="00742E59">
            <w:pPr>
              <w:pStyle w:val="TableText10"/>
              <w:rPr>
                <w:color w:val="000000"/>
              </w:rPr>
            </w:pPr>
            <w:r w:rsidRPr="00197635">
              <w:rPr>
                <w:color w:val="000000"/>
              </w:rPr>
              <w:t>not stop at stop line at red arrow</w:t>
            </w:r>
          </w:p>
        </w:tc>
        <w:tc>
          <w:tcPr>
            <w:tcW w:w="1320" w:type="dxa"/>
          </w:tcPr>
          <w:p w14:paraId="37CCBAC2" w14:textId="77777777" w:rsidR="00742E59" w:rsidRPr="00197635" w:rsidRDefault="00742E59" w:rsidP="00742E59">
            <w:pPr>
              <w:pStyle w:val="TableText10"/>
              <w:rPr>
                <w:color w:val="000000"/>
              </w:rPr>
            </w:pPr>
            <w:r w:rsidRPr="00197635">
              <w:rPr>
                <w:color w:val="000000"/>
              </w:rPr>
              <w:t>20</w:t>
            </w:r>
          </w:p>
        </w:tc>
        <w:tc>
          <w:tcPr>
            <w:tcW w:w="1560" w:type="dxa"/>
          </w:tcPr>
          <w:p w14:paraId="442583C9" w14:textId="77777777" w:rsidR="00742E59" w:rsidRPr="00197635" w:rsidRDefault="00742E59" w:rsidP="00742E59">
            <w:pPr>
              <w:pStyle w:val="TableText10"/>
              <w:rPr>
                <w:color w:val="000000"/>
              </w:rPr>
            </w:pPr>
            <w:r w:rsidRPr="00197635">
              <w:rPr>
                <w:color w:val="000000"/>
              </w:rPr>
              <w:t>491</w:t>
            </w:r>
          </w:p>
        </w:tc>
        <w:tc>
          <w:tcPr>
            <w:tcW w:w="1200" w:type="dxa"/>
          </w:tcPr>
          <w:p w14:paraId="6E3D91A8" w14:textId="77777777" w:rsidR="00742E59" w:rsidRPr="00197635" w:rsidRDefault="00742E59" w:rsidP="00742E59">
            <w:pPr>
              <w:pStyle w:val="TableText10"/>
              <w:rPr>
                <w:color w:val="000000"/>
              </w:rPr>
            </w:pPr>
            <w:r w:rsidRPr="00197635">
              <w:rPr>
                <w:color w:val="000000"/>
              </w:rPr>
              <w:t>3 (NS)</w:t>
            </w:r>
          </w:p>
        </w:tc>
      </w:tr>
      <w:tr w:rsidR="00742E59" w:rsidRPr="00197635" w14:paraId="1A7EE93E" w14:textId="77777777" w:rsidTr="00742E59">
        <w:trPr>
          <w:cantSplit/>
        </w:trPr>
        <w:tc>
          <w:tcPr>
            <w:tcW w:w="1200" w:type="dxa"/>
          </w:tcPr>
          <w:p w14:paraId="4F1DDA22" w14:textId="77777777" w:rsidR="00742E59" w:rsidRPr="00197635" w:rsidRDefault="00742E59" w:rsidP="00742E59">
            <w:pPr>
              <w:pStyle w:val="TableText10"/>
              <w:rPr>
                <w:color w:val="000000"/>
              </w:rPr>
            </w:pPr>
            <w:r w:rsidRPr="00197635">
              <w:rPr>
                <w:color w:val="000000"/>
              </w:rPr>
              <w:t xml:space="preserve">35 </w:t>
            </w:r>
          </w:p>
        </w:tc>
        <w:tc>
          <w:tcPr>
            <w:tcW w:w="2400" w:type="dxa"/>
          </w:tcPr>
          <w:p w14:paraId="47462F81" w14:textId="77777777" w:rsidR="00742E59" w:rsidRPr="00197635" w:rsidRDefault="00742E59" w:rsidP="00742E59">
            <w:pPr>
              <w:pStyle w:val="TableText10"/>
              <w:rPr>
                <w:color w:val="000000"/>
              </w:rPr>
            </w:pPr>
            <w:r w:rsidRPr="00197635">
              <w:rPr>
                <w:color w:val="000000"/>
              </w:rPr>
              <w:t>56 (2) (b)</w:t>
            </w:r>
          </w:p>
        </w:tc>
        <w:tc>
          <w:tcPr>
            <w:tcW w:w="3720" w:type="dxa"/>
          </w:tcPr>
          <w:p w14:paraId="6A9949F1" w14:textId="77777777" w:rsidR="00742E59" w:rsidRPr="00197635" w:rsidRDefault="00742E59" w:rsidP="00742E59">
            <w:pPr>
              <w:pStyle w:val="TableText10"/>
              <w:rPr>
                <w:color w:val="000000"/>
              </w:rPr>
            </w:pPr>
            <w:r w:rsidRPr="00197635">
              <w:rPr>
                <w:color w:val="000000"/>
              </w:rPr>
              <w:t>not stop before stop sign at red arrow</w:t>
            </w:r>
          </w:p>
        </w:tc>
        <w:tc>
          <w:tcPr>
            <w:tcW w:w="1320" w:type="dxa"/>
          </w:tcPr>
          <w:p w14:paraId="15B699D7" w14:textId="77777777" w:rsidR="00742E59" w:rsidRPr="00197635" w:rsidRDefault="00742E59" w:rsidP="00742E59">
            <w:pPr>
              <w:pStyle w:val="TableText10"/>
              <w:rPr>
                <w:color w:val="000000"/>
              </w:rPr>
            </w:pPr>
            <w:r w:rsidRPr="00197635">
              <w:rPr>
                <w:color w:val="000000"/>
              </w:rPr>
              <w:t>20</w:t>
            </w:r>
          </w:p>
        </w:tc>
        <w:tc>
          <w:tcPr>
            <w:tcW w:w="1560" w:type="dxa"/>
          </w:tcPr>
          <w:p w14:paraId="1938872D" w14:textId="77777777" w:rsidR="00742E59" w:rsidRPr="00197635" w:rsidRDefault="00742E59" w:rsidP="00742E59">
            <w:pPr>
              <w:pStyle w:val="TableText10"/>
              <w:rPr>
                <w:color w:val="000000"/>
              </w:rPr>
            </w:pPr>
            <w:r w:rsidRPr="00197635">
              <w:rPr>
                <w:color w:val="000000"/>
              </w:rPr>
              <w:t>491</w:t>
            </w:r>
          </w:p>
        </w:tc>
        <w:tc>
          <w:tcPr>
            <w:tcW w:w="1200" w:type="dxa"/>
          </w:tcPr>
          <w:p w14:paraId="28A69A6C" w14:textId="77777777" w:rsidR="00742E59" w:rsidRPr="00197635" w:rsidRDefault="00742E59" w:rsidP="00742E59">
            <w:pPr>
              <w:pStyle w:val="TableText10"/>
              <w:rPr>
                <w:color w:val="000000"/>
              </w:rPr>
            </w:pPr>
            <w:r w:rsidRPr="00197635">
              <w:rPr>
                <w:color w:val="000000"/>
              </w:rPr>
              <w:t>3 (NS)</w:t>
            </w:r>
          </w:p>
        </w:tc>
      </w:tr>
      <w:tr w:rsidR="00742E59" w:rsidRPr="00197635" w14:paraId="01C2DF45" w14:textId="77777777" w:rsidTr="00742E59">
        <w:trPr>
          <w:cantSplit/>
        </w:trPr>
        <w:tc>
          <w:tcPr>
            <w:tcW w:w="1200" w:type="dxa"/>
          </w:tcPr>
          <w:p w14:paraId="11C6B85B" w14:textId="77777777" w:rsidR="00742E59" w:rsidRPr="00197635" w:rsidRDefault="00742E59" w:rsidP="00742E59">
            <w:pPr>
              <w:pStyle w:val="TableText10"/>
              <w:rPr>
                <w:color w:val="000000"/>
              </w:rPr>
            </w:pPr>
            <w:r w:rsidRPr="00197635">
              <w:rPr>
                <w:color w:val="000000"/>
              </w:rPr>
              <w:lastRenderedPageBreak/>
              <w:t xml:space="preserve">36 </w:t>
            </w:r>
          </w:p>
        </w:tc>
        <w:tc>
          <w:tcPr>
            <w:tcW w:w="2400" w:type="dxa"/>
          </w:tcPr>
          <w:p w14:paraId="0F9B43D1" w14:textId="77777777" w:rsidR="00742E59" w:rsidRPr="00197635" w:rsidRDefault="00742E59" w:rsidP="00742E59">
            <w:pPr>
              <w:pStyle w:val="TableText10"/>
              <w:rPr>
                <w:color w:val="000000"/>
              </w:rPr>
            </w:pPr>
            <w:r w:rsidRPr="00197635">
              <w:rPr>
                <w:color w:val="000000"/>
              </w:rPr>
              <w:t>56 (2) (c)</w:t>
            </w:r>
          </w:p>
        </w:tc>
        <w:tc>
          <w:tcPr>
            <w:tcW w:w="3720" w:type="dxa"/>
          </w:tcPr>
          <w:p w14:paraId="52856AB6" w14:textId="77777777" w:rsidR="00742E59" w:rsidRPr="00197635" w:rsidRDefault="00742E59" w:rsidP="00742E59">
            <w:pPr>
              <w:pStyle w:val="TableText10"/>
              <w:rPr>
                <w:color w:val="000000"/>
              </w:rPr>
            </w:pPr>
            <w:r w:rsidRPr="00197635">
              <w:rPr>
                <w:color w:val="000000"/>
              </w:rPr>
              <w:t>not stop before lights at red arrow</w:t>
            </w:r>
          </w:p>
        </w:tc>
        <w:tc>
          <w:tcPr>
            <w:tcW w:w="1320" w:type="dxa"/>
          </w:tcPr>
          <w:p w14:paraId="635BB463" w14:textId="77777777" w:rsidR="00742E59" w:rsidRPr="00197635" w:rsidRDefault="00742E59" w:rsidP="00742E59">
            <w:pPr>
              <w:pStyle w:val="TableText10"/>
              <w:rPr>
                <w:color w:val="000000"/>
              </w:rPr>
            </w:pPr>
            <w:r w:rsidRPr="00197635">
              <w:rPr>
                <w:color w:val="000000"/>
              </w:rPr>
              <w:t>20</w:t>
            </w:r>
          </w:p>
        </w:tc>
        <w:tc>
          <w:tcPr>
            <w:tcW w:w="1560" w:type="dxa"/>
          </w:tcPr>
          <w:p w14:paraId="502425DC" w14:textId="77777777" w:rsidR="00742E59" w:rsidRPr="00197635" w:rsidRDefault="00742E59" w:rsidP="00742E59">
            <w:pPr>
              <w:pStyle w:val="TableText10"/>
              <w:rPr>
                <w:color w:val="000000"/>
              </w:rPr>
            </w:pPr>
            <w:r w:rsidRPr="00197635">
              <w:rPr>
                <w:color w:val="000000"/>
              </w:rPr>
              <w:t>491</w:t>
            </w:r>
          </w:p>
        </w:tc>
        <w:tc>
          <w:tcPr>
            <w:tcW w:w="1200" w:type="dxa"/>
          </w:tcPr>
          <w:p w14:paraId="15CD5858" w14:textId="77777777" w:rsidR="00742E59" w:rsidRPr="00197635" w:rsidRDefault="00742E59" w:rsidP="00742E59">
            <w:pPr>
              <w:pStyle w:val="TableText10"/>
              <w:rPr>
                <w:color w:val="000000"/>
              </w:rPr>
            </w:pPr>
            <w:r w:rsidRPr="00197635">
              <w:rPr>
                <w:color w:val="000000"/>
              </w:rPr>
              <w:t>3 (NS)</w:t>
            </w:r>
          </w:p>
        </w:tc>
      </w:tr>
      <w:tr w:rsidR="00742E59" w:rsidRPr="00197635" w14:paraId="77851F69" w14:textId="77777777" w:rsidTr="00742E59">
        <w:trPr>
          <w:cantSplit/>
        </w:trPr>
        <w:tc>
          <w:tcPr>
            <w:tcW w:w="1200" w:type="dxa"/>
          </w:tcPr>
          <w:p w14:paraId="2BFC0F7E" w14:textId="77777777" w:rsidR="00742E59" w:rsidRPr="00197635" w:rsidRDefault="00742E59" w:rsidP="00742E59">
            <w:pPr>
              <w:pStyle w:val="TableText10"/>
              <w:rPr>
                <w:color w:val="000000"/>
              </w:rPr>
            </w:pPr>
            <w:r w:rsidRPr="00197635">
              <w:rPr>
                <w:color w:val="000000"/>
              </w:rPr>
              <w:t xml:space="preserve">37 </w:t>
            </w:r>
          </w:p>
        </w:tc>
        <w:tc>
          <w:tcPr>
            <w:tcW w:w="2400" w:type="dxa"/>
          </w:tcPr>
          <w:p w14:paraId="7FEB1BCE" w14:textId="77777777" w:rsidR="00742E59" w:rsidRPr="00197635" w:rsidRDefault="00742E59" w:rsidP="00742E59">
            <w:pPr>
              <w:pStyle w:val="TableText10"/>
              <w:rPr>
                <w:color w:val="000000"/>
              </w:rPr>
            </w:pPr>
            <w:r w:rsidRPr="00197635">
              <w:rPr>
                <w:color w:val="000000"/>
              </w:rPr>
              <w:t>57 (1) (a)</w:t>
            </w:r>
          </w:p>
        </w:tc>
        <w:tc>
          <w:tcPr>
            <w:tcW w:w="3720" w:type="dxa"/>
          </w:tcPr>
          <w:p w14:paraId="7996A62B" w14:textId="77777777" w:rsidR="00742E59" w:rsidRPr="00197635" w:rsidRDefault="00742E59" w:rsidP="00742E59">
            <w:pPr>
              <w:pStyle w:val="TableText10"/>
              <w:rPr>
                <w:color w:val="000000"/>
              </w:rPr>
            </w:pPr>
            <w:r w:rsidRPr="00197635">
              <w:rPr>
                <w:color w:val="000000"/>
              </w:rPr>
              <w:t>not stop at stop line at yellow light</w:t>
            </w:r>
          </w:p>
        </w:tc>
        <w:tc>
          <w:tcPr>
            <w:tcW w:w="1320" w:type="dxa"/>
          </w:tcPr>
          <w:p w14:paraId="2371B509" w14:textId="77777777" w:rsidR="00742E59" w:rsidRPr="00197635" w:rsidRDefault="00742E59" w:rsidP="00742E59">
            <w:pPr>
              <w:pStyle w:val="TableText10"/>
              <w:rPr>
                <w:color w:val="000000"/>
              </w:rPr>
            </w:pPr>
            <w:r w:rsidRPr="00197635">
              <w:rPr>
                <w:color w:val="000000"/>
              </w:rPr>
              <w:t>20</w:t>
            </w:r>
          </w:p>
        </w:tc>
        <w:tc>
          <w:tcPr>
            <w:tcW w:w="1560" w:type="dxa"/>
          </w:tcPr>
          <w:p w14:paraId="5C3AE605" w14:textId="77777777" w:rsidR="00742E59" w:rsidRPr="00197635" w:rsidRDefault="00742E59" w:rsidP="00742E59">
            <w:pPr>
              <w:pStyle w:val="TableText10"/>
              <w:rPr>
                <w:color w:val="000000"/>
              </w:rPr>
            </w:pPr>
            <w:r w:rsidRPr="00197635">
              <w:rPr>
                <w:color w:val="000000"/>
              </w:rPr>
              <w:t>491</w:t>
            </w:r>
          </w:p>
        </w:tc>
        <w:tc>
          <w:tcPr>
            <w:tcW w:w="1200" w:type="dxa"/>
          </w:tcPr>
          <w:p w14:paraId="5A974028" w14:textId="77777777" w:rsidR="00742E59" w:rsidRPr="00197635" w:rsidRDefault="00742E59" w:rsidP="00742E59">
            <w:pPr>
              <w:pStyle w:val="TableText10"/>
              <w:rPr>
                <w:color w:val="000000"/>
              </w:rPr>
            </w:pPr>
            <w:r w:rsidRPr="00197635">
              <w:rPr>
                <w:color w:val="000000"/>
              </w:rPr>
              <w:t>3 (NS)</w:t>
            </w:r>
          </w:p>
        </w:tc>
      </w:tr>
      <w:tr w:rsidR="00742E59" w:rsidRPr="00197635" w14:paraId="373A9D60" w14:textId="77777777" w:rsidTr="00742E59">
        <w:trPr>
          <w:cantSplit/>
        </w:trPr>
        <w:tc>
          <w:tcPr>
            <w:tcW w:w="1200" w:type="dxa"/>
          </w:tcPr>
          <w:p w14:paraId="4912FA07" w14:textId="77777777" w:rsidR="00742E59" w:rsidRPr="00197635" w:rsidRDefault="00742E59" w:rsidP="00742E59">
            <w:pPr>
              <w:pStyle w:val="TableText10"/>
              <w:rPr>
                <w:color w:val="000000"/>
              </w:rPr>
            </w:pPr>
            <w:r w:rsidRPr="00197635">
              <w:rPr>
                <w:color w:val="000000"/>
              </w:rPr>
              <w:t xml:space="preserve">38 </w:t>
            </w:r>
          </w:p>
        </w:tc>
        <w:tc>
          <w:tcPr>
            <w:tcW w:w="2400" w:type="dxa"/>
          </w:tcPr>
          <w:p w14:paraId="780EB42F" w14:textId="77777777" w:rsidR="00742E59" w:rsidRPr="00197635" w:rsidRDefault="00742E59" w:rsidP="00742E59">
            <w:pPr>
              <w:pStyle w:val="TableText10"/>
              <w:rPr>
                <w:color w:val="000000"/>
              </w:rPr>
            </w:pPr>
            <w:r w:rsidRPr="00197635">
              <w:rPr>
                <w:color w:val="000000"/>
              </w:rPr>
              <w:t>57 (1) (b)</w:t>
            </w:r>
          </w:p>
        </w:tc>
        <w:tc>
          <w:tcPr>
            <w:tcW w:w="3720" w:type="dxa"/>
          </w:tcPr>
          <w:p w14:paraId="67236083" w14:textId="77777777" w:rsidR="00742E59" w:rsidRPr="00197635" w:rsidRDefault="00742E59" w:rsidP="00742E59">
            <w:pPr>
              <w:pStyle w:val="TableText10"/>
              <w:rPr>
                <w:color w:val="000000"/>
              </w:rPr>
            </w:pPr>
            <w:r w:rsidRPr="00197635">
              <w:rPr>
                <w:color w:val="000000"/>
              </w:rPr>
              <w:t>not stop before traffic lights at yellow light</w:t>
            </w:r>
          </w:p>
        </w:tc>
        <w:tc>
          <w:tcPr>
            <w:tcW w:w="1320" w:type="dxa"/>
          </w:tcPr>
          <w:p w14:paraId="533A8217" w14:textId="77777777" w:rsidR="00742E59" w:rsidRPr="00197635" w:rsidRDefault="00742E59" w:rsidP="00742E59">
            <w:pPr>
              <w:pStyle w:val="TableText10"/>
              <w:rPr>
                <w:color w:val="000000"/>
              </w:rPr>
            </w:pPr>
            <w:r w:rsidRPr="00197635">
              <w:rPr>
                <w:color w:val="000000"/>
              </w:rPr>
              <w:t>20</w:t>
            </w:r>
          </w:p>
        </w:tc>
        <w:tc>
          <w:tcPr>
            <w:tcW w:w="1560" w:type="dxa"/>
          </w:tcPr>
          <w:p w14:paraId="069D99E8" w14:textId="77777777" w:rsidR="00742E59" w:rsidRPr="00197635" w:rsidRDefault="00742E59" w:rsidP="00742E59">
            <w:pPr>
              <w:pStyle w:val="TableText10"/>
              <w:rPr>
                <w:color w:val="000000"/>
              </w:rPr>
            </w:pPr>
            <w:r w:rsidRPr="00197635">
              <w:rPr>
                <w:color w:val="000000"/>
              </w:rPr>
              <w:t>491</w:t>
            </w:r>
          </w:p>
        </w:tc>
        <w:tc>
          <w:tcPr>
            <w:tcW w:w="1200" w:type="dxa"/>
          </w:tcPr>
          <w:p w14:paraId="6725FBD2" w14:textId="77777777" w:rsidR="00742E59" w:rsidRPr="00197635" w:rsidRDefault="00742E59" w:rsidP="00742E59">
            <w:pPr>
              <w:pStyle w:val="TableText10"/>
              <w:rPr>
                <w:color w:val="000000"/>
              </w:rPr>
            </w:pPr>
            <w:r w:rsidRPr="00197635">
              <w:rPr>
                <w:color w:val="000000"/>
              </w:rPr>
              <w:t>3 (NS)</w:t>
            </w:r>
          </w:p>
        </w:tc>
      </w:tr>
      <w:tr w:rsidR="00742E59" w:rsidRPr="00197635" w14:paraId="532B9C1F" w14:textId="77777777" w:rsidTr="00742E59">
        <w:trPr>
          <w:cantSplit/>
        </w:trPr>
        <w:tc>
          <w:tcPr>
            <w:tcW w:w="1200" w:type="dxa"/>
          </w:tcPr>
          <w:p w14:paraId="5EB44FE7" w14:textId="77777777" w:rsidR="00742E59" w:rsidRPr="00197635" w:rsidRDefault="00742E59" w:rsidP="00742E59">
            <w:pPr>
              <w:pStyle w:val="TableText10"/>
              <w:rPr>
                <w:color w:val="000000"/>
              </w:rPr>
            </w:pPr>
            <w:r w:rsidRPr="00197635">
              <w:rPr>
                <w:color w:val="000000"/>
              </w:rPr>
              <w:t xml:space="preserve">39 </w:t>
            </w:r>
          </w:p>
        </w:tc>
        <w:tc>
          <w:tcPr>
            <w:tcW w:w="2400" w:type="dxa"/>
          </w:tcPr>
          <w:p w14:paraId="466A3D90" w14:textId="77777777" w:rsidR="00742E59" w:rsidRPr="00197635" w:rsidRDefault="00742E59" w:rsidP="00742E59">
            <w:pPr>
              <w:pStyle w:val="TableText10"/>
              <w:rPr>
                <w:color w:val="000000"/>
              </w:rPr>
            </w:pPr>
            <w:r w:rsidRPr="00197635">
              <w:rPr>
                <w:color w:val="000000"/>
              </w:rPr>
              <w:t>57 (1) (c)</w:t>
            </w:r>
          </w:p>
        </w:tc>
        <w:tc>
          <w:tcPr>
            <w:tcW w:w="3720" w:type="dxa"/>
          </w:tcPr>
          <w:p w14:paraId="74C8A5AF" w14:textId="77777777" w:rsidR="00742E59" w:rsidRPr="00197635" w:rsidRDefault="00742E59" w:rsidP="00742E59">
            <w:pPr>
              <w:pStyle w:val="TableText10"/>
              <w:rPr>
                <w:color w:val="000000"/>
              </w:rPr>
            </w:pPr>
            <w:r w:rsidRPr="00197635">
              <w:rPr>
                <w:color w:val="000000"/>
              </w:rPr>
              <w:t>not stop before intersection at yellow light</w:t>
            </w:r>
          </w:p>
        </w:tc>
        <w:tc>
          <w:tcPr>
            <w:tcW w:w="1320" w:type="dxa"/>
          </w:tcPr>
          <w:p w14:paraId="50892BC0" w14:textId="77777777" w:rsidR="00742E59" w:rsidRPr="00197635" w:rsidRDefault="00742E59" w:rsidP="00742E59">
            <w:pPr>
              <w:pStyle w:val="TableText10"/>
              <w:rPr>
                <w:color w:val="000000"/>
              </w:rPr>
            </w:pPr>
            <w:r w:rsidRPr="00197635">
              <w:rPr>
                <w:color w:val="000000"/>
              </w:rPr>
              <w:t>20</w:t>
            </w:r>
          </w:p>
        </w:tc>
        <w:tc>
          <w:tcPr>
            <w:tcW w:w="1560" w:type="dxa"/>
          </w:tcPr>
          <w:p w14:paraId="39604449" w14:textId="77777777" w:rsidR="00742E59" w:rsidRPr="00197635" w:rsidRDefault="00742E59" w:rsidP="00742E59">
            <w:pPr>
              <w:pStyle w:val="TableText10"/>
              <w:rPr>
                <w:color w:val="000000"/>
              </w:rPr>
            </w:pPr>
            <w:r w:rsidRPr="00197635">
              <w:rPr>
                <w:color w:val="000000"/>
              </w:rPr>
              <w:t>491</w:t>
            </w:r>
          </w:p>
        </w:tc>
        <w:tc>
          <w:tcPr>
            <w:tcW w:w="1200" w:type="dxa"/>
          </w:tcPr>
          <w:p w14:paraId="3D286EB3" w14:textId="77777777" w:rsidR="00742E59" w:rsidRPr="00197635" w:rsidRDefault="00742E59" w:rsidP="00742E59">
            <w:pPr>
              <w:pStyle w:val="TableText10"/>
              <w:rPr>
                <w:color w:val="000000"/>
              </w:rPr>
            </w:pPr>
            <w:r w:rsidRPr="00197635">
              <w:rPr>
                <w:color w:val="000000"/>
              </w:rPr>
              <w:t>3 (NS)</w:t>
            </w:r>
          </w:p>
        </w:tc>
      </w:tr>
      <w:tr w:rsidR="00742E59" w:rsidRPr="00197635" w14:paraId="43DCE0F1" w14:textId="77777777" w:rsidTr="00742E59">
        <w:trPr>
          <w:cantSplit/>
        </w:trPr>
        <w:tc>
          <w:tcPr>
            <w:tcW w:w="1200" w:type="dxa"/>
          </w:tcPr>
          <w:p w14:paraId="4B113BF6" w14:textId="77777777" w:rsidR="00742E59" w:rsidRPr="00197635" w:rsidRDefault="00742E59" w:rsidP="00742E59">
            <w:pPr>
              <w:pStyle w:val="TableText10"/>
              <w:rPr>
                <w:color w:val="000000"/>
              </w:rPr>
            </w:pPr>
            <w:r w:rsidRPr="00197635">
              <w:rPr>
                <w:color w:val="000000"/>
              </w:rPr>
              <w:t xml:space="preserve">40 </w:t>
            </w:r>
          </w:p>
        </w:tc>
        <w:tc>
          <w:tcPr>
            <w:tcW w:w="2400" w:type="dxa"/>
          </w:tcPr>
          <w:p w14:paraId="6F361904" w14:textId="77777777" w:rsidR="00742E59" w:rsidRPr="00197635" w:rsidRDefault="00742E59" w:rsidP="00742E59">
            <w:pPr>
              <w:pStyle w:val="TableText10"/>
              <w:rPr>
                <w:color w:val="000000"/>
              </w:rPr>
            </w:pPr>
            <w:r w:rsidRPr="00197635">
              <w:rPr>
                <w:color w:val="000000"/>
              </w:rPr>
              <w:t>57 (2) (a)</w:t>
            </w:r>
          </w:p>
        </w:tc>
        <w:tc>
          <w:tcPr>
            <w:tcW w:w="3720" w:type="dxa"/>
          </w:tcPr>
          <w:p w14:paraId="096AA7B1" w14:textId="77777777" w:rsidR="00742E59" w:rsidRPr="00197635" w:rsidRDefault="00742E59" w:rsidP="00742E59">
            <w:pPr>
              <w:pStyle w:val="TableText10"/>
              <w:rPr>
                <w:color w:val="000000"/>
              </w:rPr>
            </w:pPr>
            <w:r w:rsidRPr="00197635">
              <w:rPr>
                <w:color w:val="000000"/>
              </w:rPr>
              <w:t>not stop at stop line at yellow arrow</w:t>
            </w:r>
          </w:p>
        </w:tc>
        <w:tc>
          <w:tcPr>
            <w:tcW w:w="1320" w:type="dxa"/>
          </w:tcPr>
          <w:p w14:paraId="5BAFE0E1" w14:textId="77777777" w:rsidR="00742E59" w:rsidRPr="00197635" w:rsidRDefault="00742E59" w:rsidP="00742E59">
            <w:pPr>
              <w:pStyle w:val="TableText10"/>
              <w:rPr>
                <w:color w:val="000000"/>
              </w:rPr>
            </w:pPr>
            <w:r w:rsidRPr="00197635">
              <w:rPr>
                <w:color w:val="000000"/>
              </w:rPr>
              <w:t>20</w:t>
            </w:r>
          </w:p>
        </w:tc>
        <w:tc>
          <w:tcPr>
            <w:tcW w:w="1560" w:type="dxa"/>
          </w:tcPr>
          <w:p w14:paraId="0552FEB2" w14:textId="77777777" w:rsidR="00742E59" w:rsidRPr="00197635" w:rsidRDefault="00742E59" w:rsidP="00742E59">
            <w:pPr>
              <w:pStyle w:val="TableText10"/>
              <w:rPr>
                <w:color w:val="000000"/>
              </w:rPr>
            </w:pPr>
            <w:r w:rsidRPr="00197635">
              <w:rPr>
                <w:color w:val="000000"/>
              </w:rPr>
              <w:t>491</w:t>
            </w:r>
          </w:p>
        </w:tc>
        <w:tc>
          <w:tcPr>
            <w:tcW w:w="1200" w:type="dxa"/>
          </w:tcPr>
          <w:p w14:paraId="5C0195CE" w14:textId="77777777" w:rsidR="00742E59" w:rsidRPr="00197635" w:rsidRDefault="00742E59" w:rsidP="00742E59">
            <w:pPr>
              <w:pStyle w:val="TableText10"/>
              <w:rPr>
                <w:color w:val="000000"/>
              </w:rPr>
            </w:pPr>
            <w:r w:rsidRPr="00197635">
              <w:rPr>
                <w:color w:val="000000"/>
              </w:rPr>
              <w:t>3 (NS)</w:t>
            </w:r>
          </w:p>
        </w:tc>
      </w:tr>
      <w:tr w:rsidR="00742E59" w:rsidRPr="00197635" w14:paraId="0EAAF124" w14:textId="77777777" w:rsidTr="00742E59">
        <w:trPr>
          <w:cantSplit/>
        </w:trPr>
        <w:tc>
          <w:tcPr>
            <w:tcW w:w="1200" w:type="dxa"/>
          </w:tcPr>
          <w:p w14:paraId="0BAE66FA" w14:textId="77777777" w:rsidR="00742E59" w:rsidRPr="00197635" w:rsidRDefault="00742E59" w:rsidP="00742E59">
            <w:pPr>
              <w:pStyle w:val="TableText10"/>
              <w:rPr>
                <w:color w:val="000000"/>
              </w:rPr>
            </w:pPr>
            <w:r w:rsidRPr="00197635">
              <w:rPr>
                <w:color w:val="000000"/>
              </w:rPr>
              <w:t xml:space="preserve">41 </w:t>
            </w:r>
          </w:p>
        </w:tc>
        <w:tc>
          <w:tcPr>
            <w:tcW w:w="2400" w:type="dxa"/>
          </w:tcPr>
          <w:p w14:paraId="3CB14E1A" w14:textId="77777777" w:rsidR="00742E59" w:rsidRPr="00197635" w:rsidRDefault="00742E59" w:rsidP="00742E59">
            <w:pPr>
              <w:pStyle w:val="TableText10"/>
              <w:rPr>
                <w:color w:val="000000"/>
              </w:rPr>
            </w:pPr>
            <w:r w:rsidRPr="00197635">
              <w:rPr>
                <w:color w:val="000000"/>
              </w:rPr>
              <w:t>57 (2) (b)</w:t>
            </w:r>
          </w:p>
        </w:tc>
        <w:tc>
          <w:tcPr>
            <w:tcW w:w="3720" w:type="dxa"/>
          </w:tcPr>
          <w:p w14:paraId="790E07A5" w14:textId="77777777" w:rsidR="00742E59" w:rsidRPr="00197635" w:rsidRDefault="00742E59" w:rsidP="00742E59">
            <w:pPr>
              <w:pStyle w:val="TableText10"/>
              <w:rPr>
                <w:color w:val="000000"/>
              </w:rPr>
            </w:pPr>
            <w:r w:rsidRPr="00197635">
              <w:rPr>
                <w:color w:val="000000"/>
              </w:rPr>
              <w:t>not stop before traffic lights at yellow arrow</w:t>
            </w:r>
          </w:p>
        </w:tc>
        <w:tc>
          <w:tcPr>
            <w:tcW w:w="1320" w:type="dxa"/>
          </w:tcPr>
          <w:p w14:paraId="2A483ABB" w14:textId="77777777" w:rsidR="00742E59" w:rsidRPr="00197635" w:rsidRDefault="00742E59" w:rsidP="00742E59">
            <w:pPr>
              <w:pStyle w:val="TableText10"/>
              <w:rPr>
                <w:color w:val="000000"/>
              </w:rPr>
            </w:pPr>
            <w:r w:rsidRPr="00197635">
              <w:rPr>
                <w:color w:val="000000"/>
              </w:rPr>
              <w:t>20</w:t>
            </w:r>
          </w:p>
        </w:tc>
        <w:tc>
          <w:tcPr>
            <w:tcW w:w="1560" w:type="dxa"/>
          </w:tcPr>
          <w:p w14:paraId="3001E017" w14:textId="77777777" w:rsidR="00742E59" w:rsidRPr="00197635" w:rsidRDefault="00742E59" w:rsidP="00742E59">
            <w:pPr>
              <w:pStyle w:val="TableText10"/>
              <w:rPr>
                <w:color w:val="000000"/>
              </w:rPr>
            </w:pPr>
            <w:r w:rsidRPr="00197635">
              <w:rPr>
                <w:color w:val="000000"/>
              </w:rPr>
              <w:t>491</w:t>
            </w:r>
          </w:p>
        </w:tc>
        <w:tc>
          <w:tcPr>
            <w:tcW w:w="1200" w:type="dxa"/>
          </w:tcPr>
          <w:p w14:paraId="52FEA91F" w14:textId="77777777" w:rsidR="00742E59" w:rsidRPr="00197635" w:rsidRDefault="00742E59" w:rsidP="00742E59">
            <w:pPr>
              <w:pStyle w:val="TableText10"/>
              <w:rPr>
                <w:color w:val="000000"/>
              </w:rPr>
            </w:pPr>
            <w:r w:rsidRPr="00197635">
              <w:rPr>
                <w:color w:val="000000"/>
              </w:rPr>
              <w:t>3 (NS)</w:t>
            </w:r>
          </w:p>
        </w:tc>
      </w:tr>
      <w:tr w:rsidR="00742E59" w:rsidRPr="00197635" w14:paraId="0600722A" w14:textId="77777777" w:rsidTr="00742E59">
        <w:trPr>
          <w:cantSplit/>
        </w:trPr>
        <w:tc>
          <w:tcPr>
            <w:tcW w:w="1200" w:type="dxa"/>
          </w:tcPr>
          <w:p w14:paraId="4EF1B49D" w14:textId="77777777" w:rsidR="00742E59" w:rsidRPr="00197635" w:rsidRDefault="00742E59" w:rsidP="00742E59">
            <w:pPr>
              <w:pStyle w:val="TableText10"/>
              <w:rPr>
                <w:color w:val="000000"/>
              </w:rPr>
            </w:pPr>
            <w:r w:rsidRPr="00197635">
              <w:rPr>
                <w:color w:val="000000"/>
              </w:rPr>
              <w:t xml:space="preserve">42 </w:t>
            </w:r>
          </w:p>
        </w:tc>
        <w:tc>
          <w:tcPr>
            <w:tcW w:w="2400" w:type="dxa"/>
          </w:tcPr>
          <w:p w14:paraId="29AAD044" w14:textId="77777777" w:rsidR="00742E59" w:rsidRPr="00197635" w:rsidRDefault="00742E59" w:rsidP="00742E59">
            <w:pPr>
              <w:pStyle w:val="TableText10"/>
              <w:rPr>
                <w:color w:val="000000"/>
              </w:rPr>
            </w:pPr>
            <w:r w:rsidRPr="00197635">
              <w:rPr>
                <w:color w:val="000000"/>
              </w:rPr>
              <w:t>57 (2) (c)</w:t>
            </w:r>
          </w:p>
        </w:tc>
        <w:tc>
          <w:tcPr>
            <w:tcW w:w="3720" w:type="dxa"/>
          </w:tcPr>
          <w:p w14:paraId="19048364" w14:textId="77777777" w:rsidR="00742E59" w:rsidRPr="00197635" w:rsidRDefault="00742E59" w:rsidP="00742E59">
            <w:pPr>
              <w:pStyle w:val="TableText10"/>
              <w:rPr>
                <w:color w:val="000000"/>
              </w:rPr>
            </w:pPr>
            <w:r w:rsidRPr="00197635">
              <w:rPr>
                <w:color w:val="000000"/>
              </w:rPr>
              <w:t>not stop before intersection at yellow arrow</w:t>
            </w:r>
          </w:p>
        </w:tc>
        <w:tc>
          <w:tcPr>
            <w:tcW w:w="1320" w:type="dxa"/>
          </w:tcPr>
          <w:p w14:paraId="5D316021" w14:textId="77777777" w:rsidR="00742E59" w:rsidRPr="00197635" w:rsidRDefault="00742E59" w:rsidP="00742E59">
            <w:pPr>
              <w:pStyle w:val="TableText10"/>
              <w:rPr>
                <w:color w:val="000000"/>
              </w:rPr>
            </w:pPr>
            <w:r w:rsidRPr="00197635">
              <w:rPr>
                <w:color w:val="000000"/>
              </w:rPr>
              <w:t>20</w:t>
            </w:r>
          </w:p>
        </w:tc>
        <w:tc>
          <w:tcPr>
            <w:tcW w:w="1560" w:type="dxa"/>
          </w:tcPr>
          <w:p w14:paraId="4A41B2CC" w14:textId="77777777" w:rsidR="00742E59" w:rsidRPr="00197635" w:rsidRDefault="00742E59" w:rsidP="00742E59">
            <w:pPr>
              <w:pStyle w:val="TableText10"/>
              <w:rPr>
                <w:color w:val="000000"/>
              </w:rPr>
            </w:pPr>
            <w:r w:rsidRPr="00197635">
              <w:rPr>
                <w:color w:val="000000"/>
              </w:rPr>
              <w:t>491</w:t>
            </w:r>
          </w:p>
        </w:tc>
        <w:tc>
          <w:tcPr>
            <w:tcW w:w="1200" w:type="dxa"/>
          </w:tcPr>
          <w:p w14:paraId="557509A9" w14:textId="77777777" w:rsidR="00742E59" w:rsidRPr="00197635" w:rsidRDefault="00742E59" w:rsidP="00742E59">
            <w:pPr>
              <w:pStyle w:val="TableText10"/>
              <w:rPr>
                <w:color w:val="000000"/>
              </w:rPr>
            </w:pPr>
            <w:r w:rsidRPr="00197635">
              <w:rPr>
                <w:color w:val="000000"/>
              </w:rPr>
              <w:t>3 (NS)</w:t>
            </w:r>
          </w:p>
        </w:tc>
      </w:tr>
      <w:tr w:rsidR="00742E59" w:rsidRPr="00197635" w14:paraId="6A2A6367" w14:textId="77777777" w:rsidTr="00742E59">
        <w:trPr>
          <w:cantSplit/>
        </w:trPr>
        <w:tc>
          <w:tcPr>
            <w:tcW w:w="1200" w:type="dxa"/>
          </w:tcPr>
          <w:p w14:paraId="5A285999" w14:textId="77777777" w:rsidR="00742E59" w:rsidRPr="00197635" w:rsidRDefault="00742E59" w:rsidP="00742E59">
            <w:pPr>
              <w:pStyle w:val="TableText10"/>
              <w:rPr>
                <w:color w:val="000000"/>
              </w:rPr>
            </w:pPr>
            <w:r w:rsidRPr="00197635">
              <w:rPr>
                <w:color w:val="000000"/>
              </w:rPr>
              <w:t xml:space="preserve">43 </w:t>
            </w:r>
          </w:p>
        </w:tc>
        <w:tc>
          <w:tcPr>
            <w:tcW w:w="2400" w:type="dxa"/>
          </w:tcPr>
          <w:p w14:paraId="59022017" w14:textId="77777777" w:rsidR="00742E59" w:rsidRPr="00197635" w:rsidRDefault="00742E59" w:rsidP="00742E59">
            <w:pPr>
              <w:pStyle w:val="TableText10"/>
              <w:rPr>
                <w:color w:val="000000"/>
              </w:rPr>
            </w:pPr>
            <w:r w:rsidRPr="00197635">
              <w:rPr>
                <w:color w:val="000000"/>
              </w:rPr>
              <w:t>57 (3)</w:t>
            </w:r>
          </w:p>
        </w:tc>
        <w:tc>
          <w:tcPr>
            <w:tcW w:w="3720" w:type="dxa"/>
          </w:tcPr>
          <w:p w14:paraId="41960692" w14:textId="77777777" w:rsidR="00742E59" w:rsidRPr="00197635" w:rsidRDefault="00742E59" w:rsidP="00742E59">
            <w:pPr>
              <w:pStyle w:val="TableText10"/>
              <w:rPr>
                <w:color w:val="000000"/>
              </w:rPr>
            </w:pPr>
            <w:r w:rsidRPr="00197635">
              <w:rPr>
                <w:color w:val="000000"/>
              </w:rPr>
              <w:t>not leave intersection safely after yellow light/arrow</w:t>
            </w:r>
          </w:p>
        </w:tc>
        <w:tc>
          <w:tcPr>
            <w:tcW w:w="1320" w:type="dxa"/>
          </w:tcPr>
          <w:p w14:paraId="3386DE50" w14:textId="77777777" w:rsidR="00742E59" w:rsidRPr="00197635" w:rsidRDefault="00742E59" w:rsidP="00742E59">
            <w:pPr>
              <w:pStyle w:val="TableText10"/>
              <w:rPr>
                <w:color w:val="000000"/>
              </w:rPr>
            </w:pPr>
            <w:r w:rsidRPr="00197635">
              <w:rPr>
                <w:color w:val="000000"/>
              </w:rPr>
              <w:t>20</w:t>
            </w:r>
          </w:p>
        </w:tc>
        <w:tc>
          <w:tcPr>
            <w:tcW w:w="1560" w:type="dxa"/>
          </w:tcPr>
          <w:p w14:paraId="580B83A5" w14:textId="77777777" w:rsidR="00742E59" w:rsidRPr="00197635" w:rsidRDefault="00742E59" w:rsidP="00742E59">
            <w:pPr>
              <w:pStyle w:val="TableText10"/>
              <w:rPr>
                <w:color w:val="000000"/>
              </w:rPr>
            </w:pPr>
            <w:r w:rsidRPr="00197635">
              <w:rPr>
                <w:color w:val="000000"/>
              </w:rPr>
              <w:t>491</w:t>
            </w:r>
          </w:p>
        </w:tc>
        <w:tc>
          <w:tcPr>
            <w:tcW w:w="1200" w:type="dxa"/>
          </w:tcPr>
          <w:p w14:paraId="4CC62FF3" w14:textId="77777777" w:rsidR="00742E59" w:rsidRPr="00197635" w:rsidRDefault="00742E59" w:rsidP="00742E59">
            <w:pPr>
              <w:pStyle w:val="TableText10"/>
              <w:rPr>
                <w:color w:val="000000"/>
              </w:rPr>
            </w:pPr>
            <w:r w:rsidRPr="00197635">
              <w:rPr>
                <w:color w:val="000000"/>
              </w:rPr>
              <w:t>3 (NS)</w:t>
            </w:r>
          </w:p>
        </w:tc>
      </w:tr>
      <w:tr w:rsidR="00742E59" w:rsidRPr="00197635" w14:paraId="19F733A1" w14:textId="77777777" w:rsidTr="00742E59">
        <w:trPr>
          <w:cantSplit/>
        </w:trPr>
        <w:tc>
          <w:tcPr>
            <w:tcW w:w="1200" w:type="dxa"/>
          </w:tcPr>
          <w:p w14:paraId="7734565C" w14:textId="77777777" w:rsidR="00742E59" w:rsidRPr="00197635" w:rsidRDefault="00742E59" w:rsidP="00742E59">
            <w:pPr>
              <w:pStyle w:val="TableText10"/>
              <w:rPr>
                <w:color w:val="000000"/>
              </w:rPr>
            </w:pPr>
            <w:r w:rsidRPr="00197635">
              <w:rPr>
                <w:color w:val="000000"/>
              </w:rPr>
              <w:t xml:space="preserve">44 </w:t>
            </w:r>
          </w:p>
        </w:tc>
        <w:tc>
          <w:tcPr>
            <w:tcW w:w="2400" w:type="dxa"/>
          </w:tcPr>
          <w:p w14:paraId="2DE1EF80" w14:textId="77777777" w:rsidR="00742E59" w:rsidRPr="00197635" w:rsidRDefault="00742E59" w:rsidP="00742E59">
            <w:pPr>
              <w:pStyle w:val="TableText10"/>
              <w:rPr>
                <w:color w:val="000000"/>
              </w:rPr>
            </w:pPr>
            <w:r w:rsidRPr="00197635">
              <w:rPr>
                <w:color w:val="000000"/>
              </w:rPr>
              <w:t>59 (1)</w:t>
            </w:r>
          </w:p>
        </w:tc>
        <w:tc>
          <w:tcPr>
            <w:tcW w:w="3720" w:type="dxa"/>
          </w:tcPr>
          <w:p w14:paraId="4FADC084" w14:textId="77777777" w:rsidR="00742E59" w:rsidRPr="00197635" w:rsidRDefault="00742E59" w:rsidP="00742E59">
            <w:pPr>
              <w:pStyle w:val="TableText10"/>
              <w:rPr>
                <w:color w:val="000000"/>
              </w:rPr>
            </w:pPr>
            <w:r w:rsidRPr="00197635">
              <w:rPr>
                <w:color w:val="000000"/>
              </w:rPr>
              <w:t>enter intersection or marked foot crossing when traffic light red</w:t>
            </w:r>
          </w:p>
        </w:tc>
        <w:tc>
          <w:tcPr>
            <w:tcW w:w="1320" w:type="dxa"/>
          </w:tcPr>
          <w:p w14:paraId="57BF5893" w14:textId="77777777" w:rsidR="00742E59" w:rsidRPr="00197635" w:rsidRDefault="00742E59" w:rsidP="00742E59">
            <w:pPr>
              <w:pStyle w:val="TableText10"/>
              <w:rPr>
                <w:color w:val="000000"/>
              </w:rPr>
            </w:pPr>
            <w:r w:rsidRPr="00197635">
              <w:rPr>
                <w:color w:val="000000"/>
              </w:rPr>
              <w:t>20</w:t>
            </w:r>
          </w:p>
        </w:tc>
        <w:tc>
          <w:tcPr>
            <w:tcW w:w="1560" w:type="dxa"/>
          </w:tcPr>
          <w:p w14:paraId="62B5EA53" w14:textId="77777777" w:rsidR="00742E59" w:rsidRPr="00197635" w:rsidRDefault="00742E59" w:rsidP="00742E59">
            <w:pPr>
              <w:pStyle w:val="TableText10"/>
              <w:rPr>
                <w:color w:val="000000"/>
              </w:rPr>
            </w:pPr>
            <w:r w:rsidRPr="00197635">
              <w:rPr>
                <w:color w:val="000000"/>
              </w:rPr>
              <w:t>491</w:t>
            </w:r>
          </w:p>
        </w:tc>
        <w:tc>
          <w:tcPr>
            <w:tcW w:w="1200" w:type="dxa"/>
          </w:tcPr>
          <w:p w14:paraId="77EB53B5" w14:textId="77777777" w:rsidR="00742E59" w:rsidRPr="00197635" w:rsidRDefault="00742E59" w:rsidP="00742E59">
            <w:pPr>
              <w:pStyle w:val="TableText10"/>
              <w:rPr>
                <w:color w:val="000000"/>
              </w:rPr>
            </w:pPr>
            <w:r w:rsidRPr="00197635">
              <w:rPr>
                <w:color w:val="000000"/>
              </w:rPr>
              <w:t>3 (NS)</w:t>
            </w:r>
          </w:p>
        </w:tc>
      </w:tr>
      <w:tr w:rsidR="00742E59" w:rsidRPr="00197635" w14:paraId="56E9F471" w14:textId="77777777" w:rsidTr="00742E59">
        <w:trPr>
          <w:cantSplit/>
        </w:trPr>
        <w:tc>
          <w:tcPr>
            <w:tcW w:w="1200" w:type="dxa"/>
          </w:tcPr>
          <w:p w14:paraId="3B84581E" w14:textId="77777777" w:rsidR="00742E59" w:rsidRPr="00197635" w:rsidRDefault="00742E59" w:rsidP="00742E59">
            <w:pPr>
              <w:pStyle w:val="TableText10"/>
              <w:rPr>
                <w:color w:val="000000"/>
              </w:rPr>
            </w:pPr>
            <w:r w:rsidRPr="00197635">
              <w:rPr>
                <w:color w:val="000000"/>
              </w:rPr>
              <w:lastRenderedPageBreak/>
              <w:t xml:space="preserve">45 </w:t>
            </w:r>
          </w:p>
        </w:tc>
        <w:tc>
          <w:tcPr>
            <w:tcW w:w="2400" w:type="dxa"/>
          </w:tcPr>
          <w:p w14:paraId="5F354C51" w14:textId="77777777" w:rsidR="00742E59" w:rsidRPr="00197635" w:rsidRDefault="00742E59" w:rsidP="00742E59">
            <w:pPr>
              <w:pStyle w:val="TableText10"/>
              <w:rPr>
                <w:color w:val="000000"/>
              </w:rPr>
            </w:pPr>
            <w:r w:rsidRPr="00197635">
              <w:rPr>
                <w:color w:val="000000"/>
              </w:rPr>
              <w:t>60</w:t>
            </w:r>
          </w:p>
        </w:tc>
        <w:tc>
          <w:tcPr>
            <w:tcW w:w="3720" w:type="dxa"/>
          </w:tcPr>
          <w:p w14:paraId="1ABD9BF7" w14:textId="77777777" w:rsidR="00742E59" w:rsidRPr="00197635" w:rsidRDefault="00742E59" w:rsidP="00742E59">
            <w:pPr>
              <w:pStyle w:val="TableText10"/>
              <w:rPr>
                <w:color w:val="000000"/>
              </w:rPr>
            </w:pPr>
            <w:r w:rsidRPr="00197635">
              <w:rPr>
                <w:color w:val="000000"/>
              </w:rPr>
              <w:t>enter intersection or marked foot crossing when traffic arrow red</w:t>
            </w:r>
          </w:p>
        </w:tc>
        <w:tc>
          <w:tcPr>
            <w:tcW w:w="1320" w:type="dxa"/>
          </w:tcPr>
          <w:p w14:paraId="771512B7" w14:textId="77777777" w:rsidR="00742E59" w:rsidRPr="00197635" w:rsidRDefault="00742E59" w:rsidP="00742E59">
            <w:pPr>
              <w:pStyle w:val="TableText10"/>
              <w:rPr>
                <w:color w:val="000000"/>
              </w:rPr>
            </w:pPr>
            <w:r w:rsidRPr="00197635">
              <w:rPr>
                <w:color w:val="000000"/>
              </w:rPr>
              <w:t>20</w:t>
            </w:r>
          </w:p>
        </w:tc>
        <w:tc>
          <w:tcPr>
            <w:tcW w:w="1560" w:type="dxa"/>
          </w:tcPr>
          <w:p w14:paraId="7E7BFB53" w14:textId="77777777" w:rsidR="00742E59" w:rsidRPr="00197635" w:rsidRDefault="00742E59" w:rsidP="00742E59">
            <w:pPr>
              <w:pStyle w:val="TableText10"/>
              <w:rPr>
                <w:color w:val="000000"/>
              </w:rPr>
            </w:pPr>
            <w:r w:rsidRPr="00197635">
              <w:rPr>
                <w:color w:val="000000"/>
              </w:rPr>
              <w:t>491</w:t>
            </w:r>
          </w:p>
        </w:tc>
        <w:tc>
          <w:tcPr>
            <w:tcW w:w="1200" w:type="dxa"/>
          </w:tcPr>
          <w:p w14:paraId="7565A14D" w14:textId="77777777" w:rsidR="00742E59" w:rsidRPr="00197635" w:rsidRDefault="00742E59" w:rsidP="00742E59">
            <w:pPr>
              <w:pStyle w:val="TableText10"/>
              <w:rPr>
                <w:color w:val="000000"/>
              </w:rPr>
            </w:pPr>
            <w:r w:rsidRPr="00197635">
              <w:rPr>
                <w:color w:val="000000"/>
              </w:rPr>
              <w:t>3 (NS)</w:t>
            </w:r>
          </w:p>
        </w:tc>
      </w:tr>
      <w:tr w:rsidR="00742E59" w:rsidRPr="00197635" w14:paraId="2CA2685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8537B6C" w14:textId="77777777" w:rsidR="00742E59" w:rsidRPr="00197635" w:rsidRDefault="00742E59" w:rsidP="00742E59">
            <w:pPr>
              <w:pStyle w:val="TableText10"/>
              <w:rPr>
                <w:color w:val="000000"/>
              </w:rPr>
            </w:pPr>
            <w:r w:rsidRPr="00197635">
              <w:rPr>
                <w:color w:val="000000"/>
              </w:rPr>
              <w:t xml:space="preserve">46 </w:t>
            </w:r>
          </w:p>
        </w:tc>
        <w:tc>
          <w:tcPr>
            <w:tcW w:w="2400" w:type="dxa"/>
            <w:tcBorders>
              <w:top w:val="single" w:sz="4" w:space="0" w:color="C0C0C0"/>
              <w:bottom w:val="single" w:sz="4" w:space="0" w:color="C0C0C0"/>
            </w:tcBorders>
          </w:tcPr>
          <w:p w14:paraId="65B2DF69" w14:textId="77777777" w:rsidR="00742E59" w:rsidRPr="00197635" w:rsidRDefault="00742E59" w:rsidP="00742E59">
            <w:pPr>
              <w:pStyle w:val="TableText10"/>
              <w:rPr>
                <w:color w:val="000000"/>
              </w:rPr>
            </w:pPr>
            <w:r w:rsidRPr="00197635">
              <w:rPr>
                <w:color w:val="000000"/>
              </w:rPr>
              <w:t>60A (1)</w:t>
            </w:r>
          </w:p>
        </w:tc>
        <w:tc>
          <w:tcPr>
            <w:tcW w:w="3720" w:type="dxa"/>
            <w:tcBorders>
              <w:top w:val="single" w:sz="4" w:space="0" w:color="C0C0C0"/>
              <w:bottom w:val="single" w:sz="4" w:space="0" w:color="C0C0C0"/>
            </w:tcBorders>
          </w:tcPr>
          <w:p w14:paraId="1A319EAE" w14:textId="77777777" w:rsidR="00742E59" w:rsidRPr="00197635" w:rsidRDefault="00742E59" w:rsidP="00742E59">
            <w:pPr>
              <w:pStyle w:val="TableText10"/>
              <w:rPr>
                <w:color w:val="000000"/>
              </w:rPr>
            </w:pPr>
            <w:r w:rsidRPr="00197635">
              <w:rPr>
                <w:color w:val="000000"/>
              </w:rPr>
              <w:t>enter bicycle storage area when traffic light red</w:t>
            </w:r>
          </w:p>
        </w:tc>
        <w:tc>
          <w:tcPr>
            <w:tcW w:w="1320" w:type="dxa"/>
            <w:tcBorders>
              <w:top w:val="single" w:sz="4" w:space="0" w:color="C0C0C0"/>
              <w:bottom w:val="single" w:sz="4" w:space="0" w:color="C0C0C0"/>
            </w:tcBorders>
          </w:tcPr>
          <w:p w14:paraId="7CA1436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1A3266C"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7B05E801" w14:textId="77777777" w:rsidR="00742E59" w:rsidRPr="00197635" w:rsidRDefault="00742E59" w:rsidP="00742E59">
            <w:pPr>
              <w:pStyle w:val="TableText10"/>
              <w:rPr>
                <w:color w:val="000000"/>
              </w:rPr>
            </w:pPr>
            <w:r w:rsidRPr="00197635">
              <w:rPr>
                <w:color w:val="000000"/>
              </w:rPr>
              <w:t>3 (NS)</w:t>
            </w:r>
          </w:p>
        </w:tc>
      </w:tr>
      <w:tr w:rsidR="00742E59" w:rsidRPr="00197635" w14:paraId="389E5013"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D89ED14" w14:textId="77777777" w:rsidR="00742E59" w:rsidRPr="00197635" w:rsidRDefault="00742E59" w:rsidP="00742E59">
            <w:pPr>
              <w:pStyle w:val="TableText10"/>
              <w:rPr>
                <w:color w:val="000000"/>
              </w:rPr>
            </w:pPr>
            <w:r w:rsidRPr="00197635">
              <w:rPr>
                <w:color w:val="000000"/>
              </w:rPr>
              <w:t xml:space="preserve">47 </w:t>
            </w:r>
          </w:p>
        </w:tc>
        <w:tc>
          <w:tcPr>
            <w:tcW w:w="2400" w:type="dxa"/>
            <w:tcBorders>
              <w:top w:val="single" w:sz="4" w:space="0" w:color="C0C0C0"/>
              <w:bottom w:val="single" w:sz="4" w:space="0" w:color="C0C0C0"/>
            </w:tcBorders>
          </w:tcPr>
          <w:p w14:paraId="5F5914CB" w14:textId="77777777" w:rsidR="00742E59" w:rsidRPr="00197635" w:rsidRDefault="00742E59" w:rsidP="00742E59">
            <w:pPr>
              <w:pStyle w:val="TableText10"/>
              <w:rPr>
                <w:color w:val="000000"/>
              </w:rPr>
            </w:pPr>
            <w:r w:rsidRPr="00197635">
              <w:rPr>
                <w:color w:val="000000"/>
              </w:rPr>
              <w:t>60A (2)</w:t>
            </w:r>
          </w:p>
        </w:tc>
        <w:tc>
          <w:tcPr>
            <w:tcW w:w="3720" w:type="dxa"/>
            <w:tcBorders>
              <w:top w:val="single" w:sz="4" w:space="0" w:color="C0C0C0"/>
              <w:bottom w:val="single" w:sz="4" w:space="0" w:color="C0C0C0"/>
            </w:tcBorders>
          </w:tcPr>
          <w:p w14:paraId="777FABC0" w14:textId="77777777" w:rsidR="00742E59" w:rsidRPr="00197635" w:rsidRDefault="00742E59" w:rsidP="00742E59">
            <w:pPr>
              <w:pStyle w:val="TableText10"/>
              <w:rPr>
                <w:color w:val="000000"/>
              </w:rPr>
            </w:pPr>
            <w:r w:rsidRPr="00197635">
              <w:rPr>
                <w:color w:val="000000"/>
              </w:rPr>
              <w:t>enter bicycle storage area when traffic arrow red</w:t>
            </w:r>
          </w:p>
        </w:tc>
        <w:tc>
          <w:tcPr>
            <w:tcW w:w="1320" w:type="dxa"/>
            <w:tcBorders>
              <w:top w:val="single" w:sz="4" w:space="0" w:color="C0C0C0"/>
              <w:bottom w:val="single" w:sz="4" w:space="0" w:color="C0C0C0"/>
            </w:tcBorders>
          </w:tcPr>
          <w:p w14:paraId="77ECD63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3E1EFF0"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1DBEB7CF" w14:textId="77777777" w:rsidR="00742E59" w:rsidRPr="00197635" w:rsidRDefault="00742E59" w:rsidP="00742E59">
            <w:pPr>
              <w:pStyle w:val="TableText10"/>
              <w:rPr>
                <w:color w:val="000000"/>
              </w:rPr>
            </w:pPr>
            <w:r w:rsidRPr="00197635">
              <w:rPr>
                <w:color w:val="000000"/>
              </w:rPr>
              <w:t>3 (NS)</w:t>
            </w:r>
          </w:p>
        </w:tc>
      </w:tr>
      <w:tr w:rsidR="00742E59" w:rsidRPr="00197635" w14:paraId="7C91CF73" w14:textId="77777777" w:rsidTr="00742E59">
        <w:trPr>
          <w:cantSplit/>
        </w:trPr>
        <w:tc>
          <w:tcPr>
            <w:tcW w:w="1200" w:type="dxa"/>
          </w:tcPr>
          <w:p w14:paraId="2C72B482" w14:textId="77777777" w:rsidR="00742E59" w:rsidRPr="00197635" w:rsidRDefault="00742E59" w:rsidP="00742E59">
            <w:pPr>
              <w:pStyle w:val="TableText10"/>
              <w:rPr>
                <w:color w:val="000000"/>
              </w:rPr>
            </w:pPr>
            <w:r w:rsidRPr="00197635">
              <w:rPr>
                <w:color w:val="000000"/>
              </w:rPr>
              <w:t xml:space="preserve">48 </w:t>
            </w:r>
          </w:p>
        </w:tc>
        <w:tc>
          <w:tcPr>
            <w:tcW w:w="2400" w:type="dxa"/>
          </w:tcPr>
          <w:p w14:paraId="47839D44" w14:textId="77777777" w:rsidR="00742E59" w:rsidRPr="00197635" w:rsidRDefault="00742E59" w:rsidP="00742E59">
            <w:pPr>
              <w:pStyle w:val="TableText10"/>
              <w:rPr>
                <w:color w:val="000000"/>
              </w:rPr>
            </w:pPr>
            <w:r w:rsidRPr="00197635">
              <w:rPr>
                <w:color w:val="000000"/>
              </w:rPr>
              <w:t>61 (2)</w:t>
            </w:r>
          </w:p>
        </w:tc>
        <w:tc>
          <w:tcPr>
            <w:tcW w:w="3720" w:type="dxa"/>
          </w:tcPr>
          <w:p w14:paraId="1F3522D4" w14:textId="77777777" w:rsidR="00742E59" w:rsidRPr="00197635" w:rsidRDefault="00742E59" w:rsidP="00742E59">
            <w:pPr>
              <w:pStyle w:val="TableText10"/>
              <w:rPr>
                <w:color w:val="000000"/>
              </w:rPr>
            </w:pPr>
            <w:r w:rsidRPr="00197635">
              <w:rPr>
                <w:color w:val="000000"/>
              </w:rPr>
              <w:t>enter intersection when lights/arrow yellow/red</w:t>
            </w:r>
          </w:p>
        </w:tc>
        <w:tc>
          <w:tcPr>
            <w:tcW w:w="1320" w:type="dxa"/>
          </w:tcPr>
          <w:p w14:paraId="5485F2C9" w14:textId="77777777" w:rsidR="00742E59" w:rsidRPr="00197635" w:rsidRDefault="00742E59" w:rsidP="00742E59">
            <w:pPr>
              <w:pStyle w:val="TableText10"/>
              <w:rPr>
                <w:color w:val="000000"/>
              </w:rPr>
            </w:pPr>
            <w:r w:rsidRPr="00197635">
              <w:rPr>
                <w:color w:val="000000"/>
              </w:rPr>
              <w:t>20</w:t>
            </w:r>
          </w:p>
        </w:tc>
        <w:tc>
          <w:tcPr>
            <w:tcW w:w="1560" w:type="dxa"/>
          </w:tcPr>
          <w:p w14:paraId="31BFE5B5" w14:textId="77777777" w:rsidR="00742E59" w:rsidRPr="00197635" w:rsidRDefault="00742E59" w:rsidP="00742E59">
            <w:pPr>
              <w:pStyle w:val="TableText10"/>
              <w:rPr>
                <w:color w:val="000000"/>
              </w:rPr>
            </w:pPr>
            <w:r w:rsidRPr="00197635">
              <w:rPr>
                <w:color w:val="000000"/>
              </w:rPr>
              <w:t>491</w:t>
            </w:r>
          </w:p>
        </w:tc>
        <w:tc>
          <w:tcPr>
            <w:tcW w:w="1200" w:type="dxa"/>
          </w:tcPr>
          <w:p w14:paraId="29DC1EAE" w14:textId="77777777" w:rsidR="00742E59" w:rsidRPr="00197635" w:rsidRDefault="00742E59" w:rsidP="00742E59">
            <w:pPr>
              <w:pStyle w:val="TableText10"/>
              <w:rPr>
                <w:color w:val="000000"/>
              </w:rPr>
            </w:pPr>
            <w:r w:rsidRPr="00197635">
              <w:rPr>
                <w:color w:val="000000"/>
              </w:rPr>
              <w:t>3 (NS)</w:t>
            </w:r>
          </w:p>
        </w:tc>
      </w:tr>
      <w:tr w:rsidR="00742E59" w:rsidRPr="00197635" w14:paraId="23FF8900" w14:textId="77777777" w:rsidTr="00742E59">
        <w:trPr>
          <w:cantSplit/>
        </w:trPr>
        <w:tc>
          <w:tcPr>
            <w:tcW w:w="1200" w:type="dxa"/>
          </w:tcPr>
          <w:p w14:paraId="00D0719B" w14:textId="77777777" w:rsidR="00742E59" w:rsidRPr="00197635" w:rsidRDefault="00742E59" w:rsidP="00742E59">
            <w:pPr>
              <w:pStyle w:val="TableText10"/>
              <w:rPr>
                <w:color w:val="000000"/>
              </w:rPr>
            </w:pPr>
            <w:r w:rsidRPr="00197635">
              <w:rPr>
                <w:color w:val="000000"/>
              </w:rPr>
              <w:t xml:space="preserve">49 </w:t>
            </w:r>
          </w:p>
        </w:tc>
        <w:tc>
          <w:tcPr>
            <w:tcW w:w="2400" w:type="dxa"/>
          </w:tcPr>
          <w:p w14:paraId="57A3007A" w14:textId="77777777" w:rsidR="00742E59" w:rsidRPr="00197635" w:rsidRDefault="00742E59" w:rsidP="00742E59">
            <w:pPr>
              <w:pStyle w:val="TableText10"/>
              <w:rPr>
                <w:color w:val="000000"/>
              </w:rPr>
            </w:pPr>
            <w:r w:rsidRPr="00197635">
              <w:rPr>
                <w:color w:val="000000"/>
              </w:rPr>
              <w:t>61 (5)</w:t>
            </w:r>
          </w:p>
        </w:tc>
        <w:tc>
          <w:tcPr>
            <w:tcW w:w="3720" w:type="dxa"/>
          </w:tcPr>
          <w:p w14:paraId="235638DE" w14:textId="77777777" w:rsidR="00742E59" w:rsidRPr="00197635" w:rsidRDefault="00742E59" w:rsidP="00742E59">
            <w:pPr>
              <w:pStyle w:val="TableText10"/>
              <w:rPr>
                <w:color w:val="000000"/>
              </w:rPr>
            </w:pPr>
            <w:r w:rsidRPr="00197635">
              <w:rPr>
                <w:color w:val="000000"/>
              </w:rPr>
              <w:t>not leave intersection safely after light/arrow goes yellow/red</w:t>
            </w:r>
          </w:p>
        </w:tc>
        <w:tc>
          <w:tcPr>
            <w:tcW w:w="1320" w:type="dxa"/>
          </w:tcPr>
          <w:p w14:paraId="3DD054D8" w14:textId="77777777" w:rsidR="00742E59" w:rsidRPr="00197635" w:rsidRDefault="00742E59" w:rsidP="00742E59">
            <w:pPr>
              <w:pStyle w:val="TableText10"/>
              <w:rPr>
                <w:color w:val="000000"/>
              </w:rPr>
            </w:pPr>
            <w:r w:rsidRPr="00197635">
              <w:rPr>
                <w:color w:val="000000"/>
              </w:rPr>
              <w:t>20</w:t>
            </w:r>
          </w:p>
        </w:tc>
        <w:tc>
          <w:tcPr>
            <w:tcW w:w="1560" w:type="dxa"/>
          </w:tcPr>
          <w:p w14:paraId="7C53C525" w14:textId="77777777" w:rsidR="00742E59" w:rsidRPr="00197635" w:rsidRDefault="00742E59" w:rsidP="00742E59">
            <w:pPr>
              <w:pStyle w:val="TableText10"/>
              <w:rPr>
                <w:color w:val="000000"/>
              </w:rPr>
            </w:pPr>
            <w:r w:rsidRPr="00197635">
              <w:rPr>
                <w:color w:val="000000"/>
              </w:rPr>
              <w:t>491</w:t>
            </w:r>
          </w:p>
        </w:tc>
        <w:tc>
          <w:tcPr>
            <w:tcW w:w="1200" w:type="dxa"/>
          </w:tcPr>
          <w:p w14:paraId="34BF251D" w14:textId="77777777" w:rsidR="00742E59" w:rsidRPr="00197635" w:rsidRDefault="00742E59" w:rsidP="00742E59">
            <w:pPr>
              <w:pStyle w:val="TableText10"/>
              <w:rPr>
                <w:color w:val="000000"/>
              </w:rPr>
            </w:pPr>
            <w:r w:rsidRPr="00197635">
              <w:rPr>
                <w:color w:val="000000"/>
              </w:rPr>
              <w:t>3</w:t>
            </w:r>
          </w:p>
        </w:tc>
      </w:tr>
      <w:tr w:rsidR="00742E59" w:rsidRPr="00197635" w14:paraId="0BC56F5A" w14:textId="77777777" w:rsidTr="00742E59">
        <w:trPr>
          <w:cantSplit/>
        </w:trPr>
        <w:tc>
          <w:tcPr>
            <w:tcW w:w="1200" w:type="dxa"/>
          </w:tcPr>
          <w:p w14:paraId="1D379912" w14:textId="77777777" w:rsidR="00742E59" w:rsidRPr="00197635" w:rsidRDefault="00742E59" w:rsidP="00742E59">
            <w:pPr>
              <w:pStyle w:val="TableText10"/>
              <w:rPr>
                <w:color w:val="000000"/>
              </w:rPr>
            </w:pPr>
            <w:r w:rsidRPr="00197635">
              <w:rPr>
                <w:color w:val="000000"/>
              </w:rPr>
              <w:t xml:space="preserve">50 </w:t>
            </w:r>
          </w:p>
        </w:tc>
        <w:tc>
          <w:tcPr>
            <w:tcW w:w="2400" w:type="dxa"/>
          </w:tcPr>
          <w:p w14:paraId="78F819BB" w14:textId="77777777" w:rsidR="00742E59" w:rsidRPr="00197635" w:rsidRDefault="00742E59" w:rsidP="00742E59">
            <w:pPr>
              <w:pStyle w:val="TableText10"/>
              <w:rPr>
                <w:color w:val="000000"/>
              </w:rPr>
            </w:pPr>
            <w:r w:rsidRPr="00197635">
              <w:rPr>
                <w:color w:val="000000"/>
              </w:rPr>
              <w:t>62 (1) (a)</w:t>
            </w:r>
          </w:p>
        </w:tc>
        <w:tc>
          <w:tcPr>
            <w:tcW w:w="3720" w:type="dxa"/>
          </w:tcPr>
          <w:p w14:paraId="6100251A" w14:textId="77777777" w:rsidR="00742E59" w:rsidRPr="00197635" w:rsidRDefault="00742E59" w:rsidP="00742E59">
            <w:pPr>
              <w:pStyle w:val="TableText10"/>
              <w:rPr>
                <w:color w:val="000000"/>
              </w:rPr>
            </w:pPr>
            <w:r w:rsidRPr="00197635">
              <w:rPr>
                <w:color w:val="000000"/>
              </w:rPr>
              <w:t>not give way at lights to pedestrian crossing road</w:t>
            </w:r>
          </w:p>
        </w:tc>
        <w:tc>
          <w:tcPr>
            <w:tcW w:w="1320" w:type="dxa"/>
          </w:tcPr>
          <w:p w14:paraId="5D9C2E2F" w14:textId="77777777" w:rsidR="00742E59" w:rsidRPr="00197635" w:rsidRDefault="00742E59" w:rsidP="00742E59">
            <w:pPr>
              <w:pStyle w:val="TableText10"/>
              <w:rPr>
                <w:color w:val="000000"/>
              </w:rPr>
            </w:pPr>
            <w:r w:rsidRPr="00197635">
              <w:rPr>
                <w:color w:val="000000"/>
              </w:rPr>
              <w:t>20</w:t>
            </w:r>
          </w:p>
        </w:tc>
        <w:tc>
          <w:tcPr>
            <w:tcW w:w="1560" w:type="dxa"/>
          </w:tcPr>
          <w:p w14:paraId="4BA4B5D0" w14:textId="77777777" w:rsidR="00742E59" w:rsidRPr="00197635" w:rsidRDefault="00742E59" w:rsidP="00742E59">
            <w:pPr>
              <w:pStyle w:val="TableText10"/>
              <w:rPr>
                <w:color w:val="000000"/>
              </w:rPr>
            </w:pPr>
            <w:r w:rsidRPr="00197635">
              <w:rPr>
                <w:color w:val="000000"/>
              </w:rPr>
              <w:t>491</w:t>
            </w:r>
          </w:p>
        </w:tc>
        <w:tc>
          <w:tcPr>
            <w:tcW w:w="1200" w:type="dxa"/>
          </w:tcPr>
          <w:p w14:paraId="08DFC641" w14:textId="77777777" w:rsidR="00742E59" w:rsidRPr="00197635" w:rsidRDefault="00742E59" w:rsidP="00742E59">
            <w:pPr>
              <w:pStyle w:val="TableText10"/>
              <w:rPr>
                <w:color w:val="000000"/>
              </w:rPr>
            </w:pPr>
            <w:r w:rsidRPr="00197635">
              <w:rPr>
                <w:color w:val="000000"/>
              </w:rPr>
              <w:t>3 (NS)</w:t>
            </w:r>
          </w:p>
        </w:tc>
      </w:tr>
      <w:tr w:rsidR="00742E59" w:rsidRPr="00197635" w14:paraId="17B51FE8" w14:textId="77777777" w:rsidTr="00742E59">
        <w:trPr>
          <w:cantSplit/>
        </w:trPr>
        <w:tc>
          <w:tcPr>
            <w:tcW w:w="1200" w:type="dxa"/>
          </w:tcPr>
          <w:p w14:paraId="304D8AF7" w14:textId="77777777" w:rsidR="00742E59" w:rsidRPr="00197635" w:rsidRDefault="00742E59" w:rsidP="00742E59">
            <w:pPr>
              <w:pStyle w:val="TableText10"/>
              <w:rPr>
                <w:color w:val="000000"/>
              </w:rPr>
            </w:pPr>
            <w:r w:rsidRPr="00197635">
              <w:rPr>
                <w:color w:val="000000"/>
              </w:rPr>
              <w:t xml:space="preserve">51 </w:t>
            </w:r>
          </w:p>
        </w:tc>
        <w:tc>
          <w:tcPr>
            <w:tcW w:w="2400" w:type="dxa"/>
          </w:tcPr>
          <w:p w14:paraId="29D8F335" w14:textId="77777777" w:rsidR="00742E59" w:rsidRPr="00197635" w:rsidRDefault="00742E59" w:rsidP="00742E59">
            <w:pPr>
              <w:pStyle w:val="TableText10"/>
              <w:rPr>
                <w:color w:val="000000"/>
              </w:rPr>
            </w:pPr>
            <w:r w:rsidRPr="00197635">
              <w:rPr>
                <w:color w:val="000000"/>
              </w:rPr>
              <w:t>62 (1) (b)</w:t>
            </w:r>
          </w:p>
        </w:tc>
        <w:tc>
          <w:tcPr>
            <w:tcW w:w="3720" w:type="dxa"/>
          </w:tcPr>
          <w:p w14:paraId="02F70B0E" w14:textId="77777777" w:rsidR="00742E59" w:rsidRPr="00197635" w:rsidRDefault="00742E59" w:rsidP="00742E59">
            <w:pPr>
              <w:pStyle w:val="TableText10"/>
              <w:rPr>
                <w:color w:val="000000"/>
              </w:rPr>
            </w:pPr>
            <w:r w:rsidRPr="00197635">
              <w:rPr>
                <w:color w:val="000000"/>
              </w:rPr>
              <w:t>not give way at lights to other vehicle (left turn)</w:t>
            </w:r>
          </w:p>
        </w:tc>
        <w:tc>
          <w:tcPr>
            <w:tcW w:w="1320" w:type="dxa"/>
          </w:tcPr>
          <w:p w14:paraId="5A6FC08C" w14:textId="77777777" w:rsidR="00742E59" w:rsidRPr="00197635" w:rsidRDefault="00742E59" w:rsidP="00742E59">
            <w:pPr>
              <w:pStyle w:val="TableText10"/>
              <w:rPr>
                <w:color w:val="000000"/>
              </w:rPr>
            </w:pPr>
            <w:r w:rsidRPr="00197635">
              <w:rPr>
                <w:color w:val="000000"/>
              </w:rPr>
              <w:t>20</w:t>
            </w:r>
          </w:p>
        </w:tc>
        <w:tc>
          <w:tcPr>
            <w:tcW w:w="1560" w:type="dxa"/>
          </w:tcPr>
          <w:p w14:paraId="0C3A9800" w14:textId="77777777" w:rsidR="00742E59" w:rsidRPr="00197635" w:rsidRDefault="00742E59" w:rsidP="00742E59">
            <w:pPr>
              <w:pStyle w:val="TableText10"/>
              <w:rPr>
                <w:color w:val="000000"/>
              </w:rPr>
            </w:pPr>
            <w:r w:rsidRPr="00197635">
              <w:rPr>
                <w:color w:val="000000"/>
              </w:rPr>
              <w:t>491</w:t>
            </w:r>
          </w:p>
        </w:tc>
        <w:tc>
          <w:tcPr>
            <w:tcW w:w="1200" w:type="dxa"/>
          </w:tcPr>
          <w:p w14:paraId="3EE5FA03" w14:textId="77777777" w:rsidR="00742E59" w:rsidRPr="00197635" w:rsidRDefault="00742E59" w:rsidP="00742E59">
            <w:pPr>
              <w:pStyle w:val="TableText10"/>
              <w:rPr>
                <w:color w:val="000000"/>
              </w:rPr>
            </w:pPr>
            <w:r w:rsidRPr="00197635">
              <w:rPr>
                <w:color w:val="000000"/>
              </w:rPr>
              <w:t>3 (NS)</w:t>
            </w:r>
          </w:p>
        </w:tc>
      </w:tr>
      <w:tr w:rsidR="00742E59" w:rsidRPr="00197635" w14:paraId="186F4136" w14:textId="77777777" w:rsidTr="00742E59">
        <w:trPr>
          <w:cantSplit/>
        </w:trPr>
        <w:tc>
          <w:tcPr>
            <w:tcW w:w="1200" w:type="dxa"/>
            <w:tcBorders>
              <w:bottom w:val="single" w:sz="4" w:space="0" w:color="C0C0C0"/>
            </w:tcBorders>
          </w:tcPr>
          <w:p w14:paraId="1A95C074" w14:textId="77777777" w:rsidR="00742E59" w:rsidRPr="00197635" w:rsidRDefault="00742E59" w:rsidP="00742E59">
            <w:pPr>
              <w:pStyle w:val="TableText10"/>
              <w:rPr>
                <w:color w:val="000000"/>
              </w:rPr>
            </w:pPr>
            <w:r w:rsidRPr="00197635">
              <w:rPr>
                <w:color w:val="000000"/>
              </w:rPr>
              <w:lastRenderedPageBreak/>
              <w:br w:type="page"/>
              <w:t xml:space="preserve">52 </w:t>
            </w:r>
          </w:p>
        </w:tc>
        <w:tc>
          <w:tcPr>
            <w:tcW w:w="2400" w:type="dxa"/>
            <w:tcBorders>
              <w:bottom w:val="single" w:sz="4" w:space="0" w:color="C0C0C0"/>
            </w:tcBorders>
          </w:tcPr>
          <w:p w14:paraId="7E04EC51" w14:textId="77777777" w:rsidR="00742E59" w:rsidRPr="00197635" w:rsidRDefault="00742E59" w:rsidP="00742E59">
            <w:pPr>
              <w:pStyle w:val="TableText10"/>
              <w:rPr>
                <w:color w:val="000000"/>
              </w:rPr>
            </w:pPr>
            <w:r w:rsidRPr="00197635">
              <w:rPr>
                <w:color w:val="000000"/>
              </w:rPr>
              <w:t>62 (1) (c)</w:t>
            </w:r>
          </w:p>
        </w:tc>
        <w:tc>
          <w:tcPr>
            <w:tcW w:w="3720" w:type="dxa"/>
            <w:tcBorders>
              <w:bottom w:val="single" w:sz="4" w:space="0" w:color="C0C0C0"/>
            </w:tcBorders>
          </w:tcPr>
          <w:p w14:paraId="1DEAD8E3" w14:textId="77777777" w:rsidR="00742E59" w:rsidRPr="00197635" w:rsidRDefault="00742E59" w:rsidP="00742E59">
            <w:pPr>
              <w:pStyle w:val="TableText10"/>
              <w:rPr>
                <w:color w:val="000000"/>
              </w:rPr>
            </w:pPr>
            <w:r w:rsidRPr="00197635">
              <w:rPr>
                <w:color w:val="000000"/>
              </w:rPr>
              <w:t>not give way at lights to oncoming vehicle (right turn)</w:t>
            </w:r>
          </w:p>
        </w:tc>
        <w:tc>
          <w:tcPr>
            <w:tcW w:w="1320" w:type="dxa"/>
            <w:tcBorders>
              <w:bottom w:val="single" w:sz="4" w:space="0" w:color="C0C0C0"/>
            </w:tcBorders>
          </w:tcPr>
          <w:p w14:paraId="558F40E0"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3B8A4FE"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0D9E9964" w14:textId="77777777" w:rsidR="00742E59" w:rsidRPr="00197635" w:rsidRDefault="00742E59" w:rsidP="00742E59">
            <w:pPr>
              <w:pStyle w:val="TableText10"/>
              <w:rPr>
                <w:color w:val="000000"/>
              </w:rPr>
            </w:pPr>
            <w:r w:rsidRPr="00197635">
              <w:rPr>
                <w:color w:val="000000"/>
              </w:rPr>
              <w:t>3 (NS)</w:t>
            </w:r>
          </w:p>
        </w:tc>
      </w:tr>
      <w:tr w:rsidR="00742E59" w:rsidRPr="00197635" w14:paraId="09FCCF5E" w14:textId="77777777" w:rsidTr="00742E59">
        <w:trPr>
          <w:cantSplit/>
        </w:trPr>
        <w:tc>
          <w:tcPr>
            <w:tcW w:w="1200" w:type="dxa"/>
            <w:tcBorders>
              <w:bottom w:val="nil"/>
            </w:tcBorders>
          </w:tcPr>
          <w:p w14:paraId="7F256AB6" w14:textId="77777777" w:rsidR="00742E59" w:rsidRPr="00197635" w:rsidRDefault="00742E59" w:rsidP="00742E59">
            <w:pPr>
              <w:pStyle w:val="TableText10"/>
              <w:keepNext/>
              <w:rPr>
                <w:color w:val="000000"/>
              </w:rPr>
            </w:pPr>
            <w:r w:rsidRPr="00197635">
              <w:rPr>
                <w:color w:val="000000"/>
              </w:rPr>
              <w:t xml:space="preserve">53 </w:t>
            </w:r>
          </w:p>
        </w:tc>
        <w:tc>
          <w:tcPr>
            <w:tcW w:w="2400" w:type="dxa"/>
            <w:tcBorders>
              <w:bottom w:val="nil"/>
            </w:tcBorders>
          </w:tcPr>
          <w:p w14:paraId="597BCDDD" w14:textId="77777777" w:rsidR="00742E59" w:rsidRPr="00197635" w:rsidRDefault="00742E59" w:rsidP="00742E59">
            <w:pPr>
              <w:pStyle w:val="TableText10"/>
              <w:rPr>
                <w:color w:val="000000"/>
              </w:rPr>
            </w:pPr>
            <w:r w:rsidRPr="00197635">
              <w:rPr>
                <w:color w:val="000000"/>
              </w:rPr>
              <w:t>63 (2)</w:t>
            </w:r>
          </w:p>
        </w:tc>
        <w:tc>
          <w:tcPr>
            <w:tcW w:w="3720" w:type="dxa"/>
            <w:tcBorders>
              <w:bottom w:val="nil"/>
            </w:tcBorders>
          </w:tcPr>
          <w:p w14:paraId="7D9579F6" w14:textId="77777777" w:rsidR="00742E59" w:rsidRPr="00197635" w:rsidRDefault="00742E59" w:rsidP="00742E59">
            <w:pPr>
              <w:pStyle w:val="TableText10"/>
              <w:rPr>
                <w:color w:val="000000"/>
              </w:rPr>
            </w:pPr>
          </w:p>
        </w:tc>
        <w:tc>
          <w:tcPr>
            <w:tcW w:w="1320" w:type="dxa"/>
            <w:tcBorders>
              <w:bottom w:val="nil"/>
            </w:tcBorders>
          </w:tcPr>
          <w:p w14:paraId="6A74DB09" w14:textId="77777777" w:rsidR="00742E59" w:rsidRPr="00197635" w:rsidRDefault="00742E59" w:rsidP="00742E59">
            <w:pPr>
              <w:pStyle w:val="TableText10"/>
              <w:rPr>
                <w:color w:val="000000"/>
              </w:rPr>
            </w:pPr>
          </w:p>
        </w:tc>
        <w:tc>
          <w:tcPr>
            <w:tcW w:w="1560" w:type="dxa"/>
            <w:tcBorders>
              <w:bottom w:val="nil"/>
            </w:tcBorders>
          </w:tcPr>
          <w:p w14:paraId="2003CE19" w14:textId="77777777" w:rsidR="00742E59" w:rsidRPr="00197635" w:rsidRDefault="00742E59" w:rsidP="00742E59">
            <w:pPr>
              <w:pStyle w:val="TableText10"/>
              <w:rPr>
                <w:color w:val="000000"/>
              </w:rPr>
            </w:pPr>
          </w:p>
        </w:tc>
        <w:tc>
          <w:tcPr>
            <w:tcW w:w="1200" w:type="dxa"/>
            <w:tcBorders>
              <w:bottom w:val="nil"/>
            </w:tcBorders>
          </w:tcPr>
          <w:p w14:paraId="4D066927" w14:textId="77777777" w:rsidR="00742E59" w:rsidRPr="00197635" w:rsidRDefault="00742E59" w:rsidP="00742E59">
            <w:pPr>
              <w:pStyle w:val="TableText10"/>
              <w:rPr>
                <w:color w:val="000000"/>
              </w:rPr>
            </w:pPr>
          </w:p>
        </w:tc>
      </w:tr>
      <w:tr w:rsidR="00742E59" w:rsidRPr="00197635" w14:paraId="1CC8886A" w14:textId="77777777" w:rsidTr="00742E59">
        <w:trPr>
          <w:cantSplit/>
        </w:trPr>
        <w:tc>
          <w:tcPr>
            <w:tcW w:w="1200" w:type="dxa"/>
            <w:tcBorders>
              <w:top w:val="nil"/>
              <w:bottom w:val="nil"/>
            </w:tcBorders>
          </w:tcPr>
          <w:p w14:paraId="42AC0697" w14:textId="77777777" w:rsidR="00742E59" w:rsidRPr="00197635" w:rsidRDefault="00742E59" w:rsidP="00742E59">
            <w:pPr>
              <w:pStyle w:val="TableText10"/>
              <w:rPr>
                <w:color w:val="000000"/>
              </w:rPr>
            </w:pPr>
            <w:r w:rsidRPr="00197635">
              <w:rPr>
                <w:color w:val="000000"/>
              </w:rPr>
              <w:t>53.1</w:t>
            </w:r>
          </w:p>
        </w:tc>
        <w:tc>
          <w:tcPr>
            <w:tcW w:w="2400" w:type="dxa"/>
            <w:tcBorders>
              <w:top w:val="nil"/>
              <w:bottom w:val="nil"/>
            </w:tcBorders>
          </w:tcPr>
          <w:p w14:paraId="5C85A6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(2)</w:t>
            </w:r>
          </w:p>
        </w:tc>
        <w:tc>
          <w:tcPr>
            <w:tcW w:w="3720" w:type="dxa"/>
            <w:tcBorders>
              <w:top w:val="nil"/>
              <w:bottom w:val="nil"/>
            </w:tcBorders>
          </w:tcPr>
          <w:p w14:paraId="0E5509F6" w14:textId="77777777" w:rsidR="00742E59" w:rsidRPr="00197635" w:rsidRDefault="00742E59" w:rsidP="00742E59">
            <w:pPr>
              <w:pStyle w:val="TableText10"/>
              <w:rPr>
                <w:color w:val="000000"/>
              </w:rPr>
            </w:pPr>
            <w:r w:rsidRPr="00197635">
              <w:rPr>
                <w:color w:val="000000"/>
              </w:rPr>
              <w:t>not stop at traffic light/stop sign (lights not working)</w:t>
            </w:r>
          </w:p>
        </w:tc>
        <w:tc>
          <w:tcPr>
            <w:tcW w:w="1320" w:type="dxa"/>
            <w:tcBorders>
              <w:top w:val="nil"/>
              <w:bottom w:val="nil"/>
            </w:tcBorders>
          </w:tcPr>
          <w:p w14:paraId="6F6BD5B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F1D167"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5FB17AF" w14:textId="77777777" w:rsidR="00742E59" w:rsidRPr="00197635" w:rsidRDefault="00742E59" w:rsidP="00742E59">
            <w:pPr>
              <w:pStyle w:val="TableText10"/>
              <w:rPr>
                <w:color w:val="000000"/>
              </w:rPr>
            </w:pPr>
            <w:r w:rsidRPr="00197635">
              <w:rPr>
                <w:color w:val="000000"/>
              </w:rPr>
              <w:t>3 (NS)</w:t>
            </w:r>
          </w:p>
        </w:tc>
      </w:tr>
      <w:tr w:rsidR="00742E59" w:rsidRPr="00197635" w14:paraId="5A402A33" w14:textId="77777777" w:rsidTr="00742E59">
        <w:trPr>
          <w:cantSplit/>
        </w:trPr>
        <w:tc>
          <w:tcPr>
            <w:tcW w:w="1200" w:type="dxa"/>
            <w:tcBorders>
              <w:top w:val="nil"/>
              <w:bottom w:val="nil"/>
            </w:tcBorders>
          </w:tcPr>
          <w:p w14:paraId="54261D4D" w14:textId="77777777" w:rsidR="00742E59" w:rsidRPr="00197635" w:rsidRDefault="00742E59" w:rsidP="00742E59">
            <w:pPr>
              <w:pStyle w:val="TableText10"/>
              <w:rPr>
                <w:color w:val="000000"/>
              </w:rPr>
            </w:pPr>
            <w:r w:rsidRPr="00197635">
              <w:rPr>
                <w:color w:val="000000"/>
              </w:rPr>
              <w:t>53.2</w:t>
            </w:r>
          </w:p>
        </w:tc>
        <w:tc>
          <w:tcPr>
            <w:tcW w:w="2400" w:type="dxa"/>
            <w:tcBorders>
              <w:top w:val="nil"/>
              <w:bottom w:val="nil"/>
            </w:tcBorders>
          </w:tcPr>
          <w:p w14:paraId="553F082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(3)</w:t>
            </w:r>
          </w:p>
        </w:tc>
        <w:tc>
          <w:tcPr>
            <w:tcW w:w="3720" w:type="dxa"/>
            <w:tcBorders>
              <w:top w:val="nil"/>
              <w:bottom w:val="nil"/>
            </w:tcBorders>
          </w:tcPr>
          <w:p w14:paraId="6E28EA07" w14:textId="77777777" w:rsidR="00742E59" w:rsidRPr="00197635" w:rsidRDefault="00742E59" w:rsidP="00742E59">
            <w:pPr>
              <w:pStyle w:val="TableText10"/>
              <w:rPr>
                <w:color w:val="000000"/>
              </w:rPr>
            </w:pPr>
            <w:r w:rsidRPr="00197635">
              <w:rPr>
                <w:color w:val="000000"/>
              </w:rPr>
              <w:t>not give way to vehicle at traffic light/stop sign</w:t>
            </w:r>
          </w:p>
        </w:tc>
        <w:tc>
          <w:tcPr>
            <w:tcW w:w="1320" w:type="dxa"/>
            <w:tcBorders>
              <w:top w:val="nil"/>
              <w:bottom w:val="nil"/>
            </w:tcBorders>
          </w:tcPr>
          <w:p w14:paraId="32A7064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CA8B5D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F5425EE" w14:textId="77777777" w:rsidR="00742E59" w:rsidRPr="00197635" w:rsidRDefault="00742E59" w:rsidP="00742E59">
            <w:pPr>
              <w:pStyle w:val="TableText10"/>
              <w:rPr>
                <w:color w:val="000000"/>
              </w:rPr>
            </w:pPr>
            <w:r w:rsidRPr="00197635">
              <w:rPr>
                <w:color w:val="000000"/>
              </w:rPr>
              <w:t>3 (NS)</w:t>
            </w:r>
          </w:p>
        </w:tc>
      </w:tr>
      <w:tr w:rsidR="00742E59" w:rsidRPr="00197635" w14:paraId="75B1B396" w14:textId="77777777" w:rsidTr="00742E59">
        <w:trPr>
          <w:cantSplit/>
        </w:trPr>
        <w:tc>
          <w:tcPr>
            <w:tcW w:w="1200" w:type="dxa"/>
            <w:tcBorders>
              <w:top w:val="nil"/>
              <w:bottom w:val="single" w:sz="4" w:space="0" w:color="C0C0C0"/>
            </w:tcBorders>
          </w:tcPr>
          <w:p w14:paraId="6A9FC16A" w14:textId="77777777" w:rsidR="00742E59" w:rsidRPr="00197635" w:rsidRDefault="00742E59" w:rsidP="00742E59">
            <w:pPr>
              <w:pStyle w:val="TableText10"/>
              <w:rPr>
                <w:color w:val="000000"/>
              </w:rPr>
            </w:pPr>
            <w:r w:rsidRPr="00197635">
              <w:rPr>
                <w:color w:val="000000"/>
              </w:rPr>
              <w:t>53.3</w:t>
            </w:r>
          </w:p>
        </w:tc>
        <w:tc>
          <w:tcPr>
            <w:tcW w:w="2400" w:type="dxa"/>
            <w:tcBorders>
              <w:top w:val="nil"/>
              <w:bottom w:val="single" w:sz="4" w:space="0" w:color="C0C0C0"/>
            </w:tcBorders>
          </w:tcPr>
          <w:p w14:paraId="0DCBE60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(4)</w:t>
            </w:r>
          </w:p>
        </w:tc>
        <w:tc>
          <w:tcPr>
            <w:tcW w:w="3720" w:type="dxa"/>
            <w:tcBorders>
              <w:top w:val="nil"/>
              <w:bottom w:val="single" w:sz="4" w:space="0" w:color="C0C0C0"/>
            </w:tcBorders>
          </w:tcPr>
          <w:p w14:paraId="6243C725" w14:textId="77777777" w:rsidR="00742E59" w:rsidRPr="00197635" w:rsidRDefault="00742E59" w:rsidP="00742E59">
            <w:pPr>
              <w:pStyle w:val="TableText10"/>
              <w:rPr>
                <w:color w:val="000000"/>
              </w:rPr>
            </w:pPr>
            <w:r w:rsidRPr="00197635">
              <w:rPr>
                <w:color w:val="000000"/>
              </w:rPr>
              <w:t>not give way to pedestrian at traffic light/stop sign</w:t>
            </w:r>
          </w:p>
        </w:tc>
        <w:tc>
          <w:tcPr>
            <w:tcW w:w="1320" w:type="dxa"/>
            <w:tcBorders>
              <w:top w:val="nil"/>
              <w:bottom w:val="single" w:sz="4" w:space="0" w:color="C0C0C0"/>
            </w:tcBorders>
          </w:tcPr>
          <w:p w14:paraId="5D3BD04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AB1F49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7801BCB7" w14:textId="77777777" w:rsidR="00742E59" w:rsidRPr="00197635" w:rsidRDefault="00742E59" w:rsidP="00742E59">
            <w:pPr>
              <w:pStyle w:val="TableText10"/>
              <w:rPr>
                <w:color w:val="000000"/>
              </w:rPr>
            </w:pPr>
            <w:r w:rsidRPr="00197635">
              <w:rPr>
                <w:color w:val="000000"/>
              </w:rPr>
              <w:t>3 (NS)</w:t>
            </w:r>
          </w:p>
        </w:tc>
      </w:tr>
      <w:tr w:rsidR="00742E59" w:rsidRPr="00197635" w14:paraId="7999D2F0" w14:textId="77777777" w:rsidTr="00742E59">
        <w:trPr>
          <w:cantSplit/>
        </w:trPr>
        <w:tc>
          <w:tcPr>
            <w:tcW w:w="1200" w:type="dxa"/>
            <w:tcBorders>
              <w:bottom w:val="nil"/>
            </w:tcBorders>
          </w:tcPr>
          <w:p w14:paraId="3D436C1E" w14:textId="77777777" w:rsidR="00742E59" w:rsidRPr="00197635" w:rsidRDefault="00742E59" w:rsidP="00742E59">
            <w:pPr>
              <w:pStyle w:val="TableText10"/>
              <w:keepNext/>
              <w:rPr>
                <w:color w:val="000000"/>
              </w:rPr>
            </w:pPr>
            <w:r w:rsidRPr="00197635">
              <w:rPr>
                <w:color w:val="000000"/>
              </w:rPr>
              <w:t xml:space="preserve">54 </w:t>
            </w:r>
          </w:p>
        </w:tc>
        <w:tc>
          <w:tcPr>
            <w:tcW w:w="2400" w:type="dxa"/>
            <w:tcBorders>
              <w:bottom w:val="nil"/>
            </w:tcBorders>
          </w:tcPr>
          <w:p w14:paraId="5E9780A8" w14:textId="77777777" w:rsidR="00742E59" w:rsidRPr="00197635" w:rsidRDefault="00742E59" w:rsidP="00742E59">
            <w:pPr>
              <w:pStyle w:val="TableText10"/>
              <w:rPr>
                <w:color w:val="000000"/>
              </w:rPr>
            </w:pPr>
            <w:r w:rsidRPr="00197635">
              <w:rPr>
                <w:color w:val="000000"/>
              </w:rPr>
              <w:t>63 (3)</w:t>
            </w:r>
          </w:p>
        </w:tc>
        <w:tc>
          <w:tcPr>
            <w:tcW w:w="3720" w:type="dxa"/>
            <w:tcBorders>
              <w:bottom w:val="nil"/>
            </w:tcBorders>
          </w:tcPr>
          <w:p w14:paraId="752F8AFD" w14:textId="77777777" w:rsidR="00742E59" w:rsidRPr="00197635" w:rsidRDefault="00742E59" w:rsidP="00742E59">
            <w:pPr>
              <w:pStyle w:val="TableText10"/>
              <w:rPr>
                <w:color w:val="000000"/>
              </w:rPr>
            </w:pPr>
          </w:p>
        </w:tc>
        <w:tc>
          <w:tcPr>
            <w:tcW w:w="1320" w:type="dxa"/>
            <w:tcBorders>
              <w:bottom w:val="nil"/>
            </w:tcBorders>
          </w:tcPr>
          <w:p w14:paraId="3BF40392" w14:textId="77777777" w:rsidR="00742E59" w:rsidRPr="00197635" w:rsidRDefault="00742E59" w:rsidP="00742E59">
            <w:pPr>
              <w:pStyle w:val="TableText10"/>
              <w:rPr>
                <w:color w:val="000000"/>
              </w:rPr>
            </w:pPr>
          </w:p>
        </w:tc>
        <w:tc>
          <w:tcPr>
            <w:tcW w:w="1560" w:type="dxa"/>
            <w:tcBorders>
              <w:bottom w:val="nil"/>
            </w:tcBorders>
          </w:tcPr>
          <w:p w14:paraId="1B39D507" w14:textId="77777777" w:rsidR="00742E59" w:rsidRPr="00197635" w:rsidRDefault="00742E59" w:rsidP="00742E59">
            <w:pPr>
              <w:pStyle w:val="TableText10"/>
              <w:rPr>
                <w:color w:val="000000"/>
              </w:rPr>
            </w:pPr>
          </w:p>
        </w:tc>
        <w:tc>
          <w:tcPr>
            <w:tcW w:w="1200" w:type="dxa"/>
            <w:tcBorders>
              <w:bottom w:val="nil"/>
            </w:tcBorders>
          </w:tcPr>
          <w:p w14:paraId="14AE30FB" w14:textId="77777777" w:rsidR="00742E59" w:rsidRPr="00197635" w:rsidRDefault="00742E59" w:rsidP="00742E59">
            <w:pPr>
              <w:pStyle w:val="TableText10"/>
              <w:rPr>
                <w:color w:val="000000"/>
              </w:rPr>
            </w:pPr>
          </w:p>
        </w:tc>
      </w:tr>
      <w:tr w:rsidR="00742E59" w:rsidRPr="00197635" w14:paraId="4DD719B9" w14:textId="77777777" w:rsidTr="00742E59">
        <w:trPr>
          <w:cantSplit/>
        </w:trPr>
        <w:tc>
          <w:tcPr>
            <w:tcW w:w="1200" w:type="dxa"/>
            <w:tcBorders>
              <w:top w:val="nil"/>
              <w:bottom w:val="nil"/>
            </w:tcBorders>
          </w:tcPr>
          <w:p w14:paraId="1D3E4583" w14:textId="77777777" w:rsidR="00742E59" w:rsidRPr="00197635" w:rsidRDefault="00742E59" w:rsidP="00742E59">
            <w:pPr>
              <w:pStyle w:val="TableText10"/>
              <w:rPr>
                <w:color w:val="000000"/>
              </w:rPr>
            </w:pPr>
            <w:r w:rsidRPr="00197635">
              <w:rPr>
                <w:color w:val="000000"/>
              </w:rPr>
              <w:t>54.1</w:t>
            </w:r>
          </w:p>
        </w:tc>
        <w:tc>
          <w:tcPr>
            <w:tcW w:w="2400" w:type="dxa"/>
            <w:tcBorders>
              <w:top w:val="nil"/>
              <w:bottom w:val="nil"/>
            </w:tcBorders>
          </w:tcPr>
          <w:p w14:paraId="78FD84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(2)</w:t>
            </w:r>
          </w:p>
        </w:tc>
        <w:tc>
          <w:tcPr>
            <w:tcW w:w="3720" w:type="dxa"/>
            <w:tcBorders>
              <w:top w:val="nil"/>
              <w:bottom w:val="nil"/>
            </w:tcBorders>
          </w:tcPr>
          <w:p w14:paraId="30BF381E" w14:textId="77777777" w:rsidR="00742E59" w:rsidRPr="00197635" w:rsidRDefault="00742E59" w:rsidP="00742E59">
            <w:pPr>
              <w:pStyle w:val="TableText10"/>
              <w:rPr>
                <w:color w:val="000000"/>
              </w:rPr>
            </w:pPr>
            <w:r w:rsidRPr="00197635">
              <w:rPr>
                <w:color w:val="000000"/>
              </w:rPr>
              <w:t>not give way at intersection to vehicle on right</w:t>
            </w:r>
          </w:p>
        </w:tc>
        <w:tc>
          <w:tcPr>
            <w:tcW w:w="1320" w:type="dxa"/>
            <w:tcBorders>
              <w:top w:val="nil"/>
              <w:bottom w:val="nil"/>
            </w:tcBorders>
          </w:tcPr>
          <w:p w14:paraId="32D8B1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E2392C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5C2D0F4" w14:textId="77777777" w:rsidR="00742E59" w:rsidRPr="00197635" w:rsidRDefault="00742E59" w:rsidP="00742E59">
            <w:pPr>
              <w:pStyle w:val="TableText10"/>
              <w:rPr>
                <w:color w:val="000000"/>
              </w:rPr>
            </w:pPr>
            <w:r w:rsidRPr="00197635">
              <w:rPr>
                <w:color w:val="000000"/>
              </w:rPr>
              <w:t>3 (NS)</w:t>
            </w:r>
          </w:p>
        </w:tc>
      </w:tr>
      <w:tr w:rsidR="00742E59" w:rsidRPr="00197635" w14:paraId="48E75B6E" w14:textId="77777777" w:rsidTr="00742E59">
        <w:trPr>
          <w:cantSplit/>
        </w:trPr>
        <w:tc>
          <w:tcPr>
            <w:tcW w:w="1200" w:type="dxa"/>
            <w:tcBorders>
              <w:top w:val="nil"/>
              <w:bottom w:val="nil"/>
            </w:tcBorders>
          </w:tcPr>
          <w:p w14:paraId="5002BC6D" w14:textId="77777777" w:rsidR="00742E59" w:rsidRPr="00197635" w:rsidRDefault="00742E59" w:rsidP="00742E59">
            <w:pPr>
              <w:pStyle w:val="TableText10"/>
              <w:rPr>
                <w:color w:val="000000"/>
              </w:rPr>
            </w:pPr>
            <w:r w:rsidRPr="00197635">
              <w:rPr>
                <w:color w:val="000000"/>
              </w:rPr>
              <w:t>54.2</w:t>
            </w:r>
          </w:p>
        </w:tc>
        <w:tc>
          <w:tcPr>
            <w:tcW w:w="2400" w:type="dxa"/>
            <w:tcBorders>
              <w:top w:val="nil"/>
              <w:bottom w:val="nil"/>
            </w:tcBorders>
          </w:tcPr>
          <w:p w14:paraId="140382D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(a)</w:t>
            </w:r>
          </w:p>
        </w:tc>
        <w:tc>
          <w:tcPr>
            <w:tcW w:w="3720" w:type="dxa"/>
            <w:tcBorders>
              <w:top w:val="nil"/>
              <w:bottom w:val="nil"/>
            </w:tcBorders>
          </w:tcPr>
          <w:p w14:paraId="65BFDC8E" w14:textId="77777777" w:rsidR="00742E59" w:rsidRPr="00197635" w:rsidRDefault="00742E59" w:rsidP="00742E59">
            <w:pPr>
              <w:pStyle w:val="TableText10"/>
              <w:rPr>
                <w:color w:val="000000"/>
              </w:rPr>
            </w:pPr>
            <w:r w:rsidRPr="00197635">
              <w:rPr>
                <w:color w:val="000000"/>
              </w:rPr>
              <w:t>not give way to vehicle (left turn)</w:t>
            </w:r>
          </w:p>
        </w:tc>
        <w:tc>
          <w:tcPr>
            <w:tcW w:w="1320" w:type="dxa"/>
            <w:tcBorders>
              <w:top w:val="nil"/>
              <w:bottom w:val="nil"/>
            </w:tcBorders>
          </w:tcPr>
          <w:p w14:paraId="0C7D1AF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8128DD"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4096EAB" w14:textId="77777777" w:rsidR="00742E59" w:rsidRPr="00197635" w:rsidRDefault="00742E59" w:rsidP="00742E59">
            <w:pPr>
              <w:pStyle w:val="TableText10"/>
              <w:rPr>
                <w:color w:val="000000"/>
              </w:rPr>
            </w:pPr>
            <w:r w:rsidRPr="00197635">
              <w:rPr>
                <w:color w:val="000000"/>
              </w:rPr>
              <w:t>3 (NS)</w:t>
            </w:r>
          </w:p>
        </w:tc>
      </w:tr>
      <w:tr w:rsidR="00742E59" w:rsidRPr="00197635" w14:paraId="51530906" w14:textId="77777777" w:rsidTr="00742E59">
        <w:trPr>
          <w:cantSplit/>
        </w:trPr>
        <w:tc>
          <w:tcPr>
            <w:tcW w:w="1200" w:type="dxa"/>
            <w:tcBorders>
              <w:top w:val="nil"/>
              <w:bottom w:val="nil"/>
            </w:tcBorders>
          </w:tcPr>
          <w:p w14:paraId="6EAB6579" w14:textId="77777777" w:rsidR="00742E59" w:rsidRPr="00197635" w:rsidRDefault="00742E59" w:rsidP="00742E59">
            <w:pPr>
              <w:pStyle w:val="TableText10"/>
              <w:rPr>
                <w:color w:val="000000"/>
              </w:rPr>
            </w:pPr>
            <w:r w:rsidRPr="00197635">
              <w:rPr>
                <w:color w:val="000000"/>
              </w:rPr>
              <w:lastRenderedPageBreak/>
              <w:t>54.3</w:t>
            </w:r>
          </w:p>
        </w:tc>
        <w:tc>
          <w:tcPr>
            <w:tcW w:w="2400" w:type="dxa"/>
            <w:tcBorders>
              <w:top w:val="nil"/>
              <w:bottom w:val="nil"/>
            </w:tcBorders>
          </w:tcPr>
          <w:p w14:paraId="4060BCF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(b)</w:t>
            </w:r>
          </w:p>
        </w:tc>
        <w:tc>
          <w:tcPr>
            <w:tcW w:w="3720" w:type="dxa"/>
            <w:tcBorders>
              <w:top w:val="nil"/>
              <w:bottom w:val="nil"/>
            </w:tcBorders>
          </w:tcPr>
          <w:p w14:paraId="5A3EC3EC" w14:textId="77777777" w:rsidR="00742E59" w:rsidRPr="00197635" w:rsidRDefault="00742E59" w:rsidP="00742E59">
            <w:pPr>
              <w:pStyle w:val="TableText10"/>
              <w:rPr>
                <w:color w:val="000000"/>
              </w:rPr>
            </w:pPr>
            <w:r w:rsidRPr="00197635">
              <w:rPr>
                <w:color w:val="000000"/>
              </w:rPr>
              <w:t>not give way to pedestrian (left turn)</w:t>
            </w:r>
          </w:p>
        </w:tc>
        <w:tc>
          <w:tcPr>
            <w:tcW w:w="1320" w:type="dxa"/>
            <w:tcBorders>
              <w:top w:val="nil"/>
              <w:bottom w:val="nil"/>
            </w:tcBorders>
          </w:tcPr>
          <w:p w14:paraId="34EF0D4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1DE114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F497D26" w14:textId="77777777" w:rsidR="00742E59" w:rsidRPr="00197635" w:rsidRDefault="00742E59" w:rsidP="00742E59">
            <w:pPr>
              <w:pStyle w:val="TableText10"/>
              <w:rPr>
                <w:color w:val="000000"/>
              </w:rPr>
            </w:pPr>
            <w:r w:rsidRPr="00197635">
              <w:rPr>
                <w:color w:val="000000"/>
              </w:rPr>
              <w:t>3 (NS)</w:t>
            </w:r>
          </w:p>
        </w:tc>
      </w:tr>
      <w:tr w:rsidR="00742E59" w:rsidRPr="00197635" w14:paraId="2605BC65" w14:textId="77777777" w:rsidTr="00742E59">
        <w:trPr>
          <w:cantSplit/>
        </w:trPr>
        <w:tc>
          <w:tcPr>
            <w:tcW w:w="1200" w:type="dxa"/>
            <w:tcBorders>
              <w:top w:val="nil"/>
              <w:bottom w:val="nil"/>
            </w:tcBorders>
          </w:tcPr>
          <w:p w14:paraId="798E0C6F" w14:textId="77777777" w:rsidR="00742E59" w:rsidRPr="00197635" w:rsidRDefault="00742E59" w:rsidP="00742E59">
            <w:pPr>
              <w:pStyle w:val="TableText10"/>
              <w:rPr>
                <w:color w:val="000000"/>
              </w:rPr>
            </w:pPr>
            <w:r w:rsidRPr="00197635">
              <w:rPr>
                <w:color w:val="000000"/>
              </w:rPr>
              <w:t>54.4</w:t>
            </w:r>
          </w:p>
        </w:tc>
        <w:tc>
          <w:tcPr>
            <w:tcW w:w="2400" w:type="dxa"/>
            <w:tcBorders>
              <w:top w:val="nil"/>
              <w:bottom w:val="nil"/>
            </w:tcBorders>
          </w:tcPr>
          <w:p w14:paraId="597FF5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(a)</w:t>
            </w:r>
          </w:p>
        </w:tc>
        <w:tc>
          <w:tcPr>
            <w:tcW w:w="3720" w:type="dxa"/>
            <w:tcBorders>
              <w:top w:val="nil"/>
              <w:bottom w:val="nil"/>
            </w:tcBorders>
          </w:tcPr>
          <w:p w14:paraId="1D01220D" w14:textId="77777777" w:rsidR="00742E59" w:rsidRPr="00197635" w:rsidRDefault="00742E59" w:rsidP="00742E59">
            <w:pPr>
              <w:pStyle w:val="TableText10"/>
              <w:rPr>
                <w:color w:val="000000"/>
              </w:rPr>
            </w:pPr>
            <w:r w:rsidRPr="00197635">
              <w:rPr>
                <w:color w:val="000000"/>
              </w:rPr>
              <w:t>not give way to vehicle (left turn from slip lane)</w:t>
            </w:r>
          </w:p>
        </w:tc>
        <w:tc>
          <w:tcPr>
            <w:tcW w:w="1320" w:type="dxa"/>
            <w:tcBorders>
              <w:top w:val="nil"/>
              <w:bottom w:val="nil"/>
            </w:tcBorders>
          </w:tcPr>
          <w:p w14:paraId="4F8420A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AE51E34"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2C47692" w14:textId="77777777" w:rsidR="00742E59" w:rsidRPr="00197635" w:rsidRDefault="00742E59" w:rsidP="00742E59">
            <w:pPr>
              <w:pStyle w:val="TableText10"/>
              <w:rPr>
                <w:color w:val="000000"/>
              </w:rPr>
            </w:pPr>
            <w:r w:rsidRPr="00197635">
              <w:rPr>
                <w:color w:val="000000"/>
              </w:rPr>
              <w:t>3 (NS)</w:t>
            </w:r>
          </w:p>
        </w:tc>
      </w:tr>
      <w:tr w:rsidR="00742E59" w:rsidRPr="00197635" w14:paraId="2DB1F4D2" w14:textId="77777777" w:rsidTr="00742E59">
        <w:trPr>
          <w:cantSplit/>
        </w:trPr>
        <w:tc>
          <w:tcPr>
            <w:tcW w:w="1200" w:type="dxa"/>
            <w:tcBorders>
              <w:top w:val="nil"/>
              <w:bottom w:val="nil"/>
            </w:tcBorders>
          </w:tcPr>
          <w:p w14:paraId="4519441C" w14:textId="77777777" w:rsidR="00742E59" w:rsidRPr="00197635" w:rsidRDefault="00742E59" w:rsidP="00742E59">
            <w:pPr>
              <w:pStyle w:val="TableText10"/>
              <w:rPr>
                <w:color w:val="000000"/>
              </w:rPr>
            </w:pPr>
            <w:r w:rsidRPr="00197635">
              <w:rPr>
                <w:color w:val="000000"/>
              </w:rPr>
              <w:t>54.5</w:t>
            </w:r>
          </w:p>
        </w:tc>
        <w:tc>
          <w:tcPr>
            <w:tcW w:w="2400" w:type="dxa"/>
            <w:tcBorders>
              <w:top w:val="nil"/>
              <w:bottom w:val="nil"/>
            </w:tcBorders>
          </w:tcPr>
          <w:p w14:paraId="7556C2B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(b)</w:t>
            </w:r>
          </w:p>
        </w:tc>
        <w:tc>
          <w:tcPr>
            <w:tcW w:w="3720" w:type="dxa"/>
            <w:tcBorders>
              <w:top w:val="nil"/>
              <w:bottom w:val="nil"/>
            </w:tcBorders>
          </w:tcPr>
          <w:p w14:paraId="1C78801C" w14:textId="77777777" w:rsidR="00742E59" w:rsidRPr="00197635" w:rsidRDefault="00742E59" w:rsidP="00742E59">
            <w:pPr>
              <w:pStyle w:val="TableText10"/>
              <w:rPr>
                <w:color w:val="000000"/>
              </w:rPr>
            </w:pPr>
            <w:r w:rsidRPr="00197635">
              <w:rPr>
                <w:color w:val="000000"/>
              </w:rPr>
              <w:t>not give way to pedestrian (left turn from slip lane)</w:t>
            </w:r>
          </w:p>
        </w:tc>
        <w:tc>
          <w:tcPr>
            <w:tcW w:w="1320" w:type="dxa"/>
            <w:tcBorders>
              <w:top w:val="nil"/>
              <w:bottom w:val="nil"/>
            </w:tcBorders>
          </w:tcPr>
          <w:p w14:paraId="55D76A7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1B5AB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8736336" w14:textId="77777777" w:rsidR="00742E59" w:rsidRPr="00197635" w:rsidRDefault="00742E59" w:rsidP="00742E59">
            <w:pPr>
              <w:pStyle w:val="TableText10"/>
              <w:rPr>
                <w:color w:val="000000"/>
              </w:rPr>
            </w:pPr>
            <w:r w:rsidRPr="00197635">
              <w:rPr>
                <w:color w:val="000000"/>
              </w:rPr>
              <w:t>3 (NS)</w:t>
            </w:r>
          </w:p>
        </w:tc>
      </w:tr>
      <w:tr w:rsidR="00742E59" w:rsidRPr="00197635" w14:paraId="58DECE50" w14:textId="77777777" w:rsidTr="00742E59">
        <w:trPr>
          <w:cantSplit/>
        </w:trPr>
        <w:tc>
          <w:tcPr>
            <w:tcW w:w="1200" w:type="dxa"/>
            <w:tcBorders>
              <w:top w:val="nil"/>
              <w:bottom w:val="nil"/>
            </w:tcBorders>
          </w:tcPr>
          <w:p w14:paraId="1F09ECD7" w14:textId="77777777" w:rsidR="00742E59" w:rsidRPr="00197635" w:rsidRDefault="00742E59" w:rsidP="00742E59">
            <w:pPr>
              <w:pStyle w:val="TableText10"/>
              <w:rPr>
                <w:color w:val="000000"/>
              </w:rPr>
            </w:pPr>
            <w:r w:rsidRPr="00197635">
              <w:rPr>
                <w:color w:val="000000"/>
              </w:rPr>
              <w:t>54.6</w:t>
            </w:r>
          </w:p>
        </w:tc>
        <w:tc>
          <w:tcPr>
            <w:tcW w:w="2400" w:type="dxa"/>
            <w:tcBorders>
              <w:top w:val="nil"/>
              <w:bottom w:val="nil"/>
            </w:tcBorders>
          </w:tcPr>
          <w:p w14:paraId="5ACFB1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(a)</w:t>
            </w:r>
          </w:p>
        </w:tc>
        <w:tc>
          <w:tcPr>
            <w:tcW w:w="3720" w:type="dxa"/>
            <w:tcBorders>
              <w:top w:val="nil"/>
              <w:bottom w:val="nil"/>
            </w:tcBorders>
          </w:tcPr>
          <w:p w14:paraId="6CE0DF57" w14:textId="77777777" w:rsidR="00742E59" w:rsidRPr="00197635" w:rsidRDefault="00742E59" w:rsidP="00742E59">
            <w:pPr>
              <w:pStyle w:val="TableText10"/>
              <w:rPr>
                <w:color w:val="000000"/>
              </w:rPr>
            </w:pPr>
            <w:r w:rsidRPr="00197635">
              <w:rPr>
                <w:color w:val="000000"/>
              </w:rPr>
              <w:t>not give way to vehicle (right turn)</w:t>
            </w:r>
          </w:p>
        </w:tc>
        <w:tc>
          <w:tcPr>
            <w:tcW w:w="1320" w:type="dxa"/>
            <w:tcBorders>
              <w:top w:val="nil"/>
              <w:bottom w:val="nil"/>
            </w:tcBorders>
          </w:tcPr>
          <w:p w14:paraId="09E4F9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3534E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43AA529" w14:textId="77777777" w:rsidR="00742E59" w:rsidRPr="00197635" w:rsidRDefault="00742E59" w:rsidP="00742E59">
            <w:pPr>
              <w:pStyle w:val="TableText10"/>
              <w:rPr>
                <w:color w:val="000000"/>
              </w:rPr>
            </w:pPr>
            <w:r w:rsidRPr="00197635">
              <w:rPr>
                <w:color w:val="000000"/>
              </w:rPr>
              <w:t>3 (NS)</w:t>
            </w:r>
          </w:p>
        </w:tc>
      </w:tr>
      <w:tr w:rsidR="00742E59" w:rsidRPr="00197635" w14:paraId="2B866F7F" w14:textId="77777777" w:rsidTr="00742E59">
        <w:trPr>
          <w:cantSplit/>
        </w:trPr>
        <w:tc>
          <w:tcPr>
            <w:tcW w:w="1200" w:type="dxa"/>
            <w:tcBorders>
              <w:top w:val="nil"/>
              <w:bottom w:val="nil"/>
            </w:tcBorders>
          </w:tcPr>
          <w:p w14:paraId="769DCAA5" w14:textId="77777777" w:rsidR="00742E59" w:rsidRPr="00197635" w:rsidRDefault="00742E59" w:rsidP="00742E59">
            <w:pPr>
              <w:pStyle w:val="TableText10"/>
              <w:rPr>
                <w:color w:val="000000"/>
              </w:rPr>
            </w:pPr>
            <w:r w:rsidRPr="00197635">
              <w:rPr>
                <w:color w:val="000000"/>
              </w:rPr>
              <w:t>54.7</w:t>
            </w:r>
          </w:p>
        </w:tc>
        <w:tc>
          <w:tcPr>
            <w:tcW w:w="2400" w:type="dxa"/>
            <w:tcBorders>
              <w:top w:val="nil"/>
              <w:bottom w:val="nil"/>
            </w:tcBorders>
          </w:tcPr>
          <w:p w14:paraId="1E74184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(b)</w:t>
            </w:r>
          </w:p>
        </w:tc>
        <w:tc>
          <w:tcPr>
            <w:tcW w:w="3720" w:type="dxa"/>
            <w:tcBorders>
              <w:top w:val="nil"/>
              <w:bottom w:val="nil"/>
            </w:tcBorders>
          </w:tcPr>
          <w:p w14:paraId="66D30FE9" w14:textId="77777777" w:rsidR="00742E59" w:rsidRPr="00197635" w:rsidRDefault="00742E59" w:rsidP="00742E59">
            <w:pPr>
              <w:pStyle w:val="TableText10"/>
              <w:rPr>
                <w:color w:val="000000"/>
              </w:rPr>
            </w:pPr>
            <w:r w:rsidRPr="00197635">
              <w:rPr>
                <w:color w:val="000000"/>
              </w:rPr>
              <w:t>not give way to oncoming vehicle (right turn)</w:t>
            </w:r>
          </w:p>
        </w:tc>
        <w:tc>
          <w:tcPr>
            <w:tcW w:w="1320" w:type="dxa"/>
            <w:tcBorders>
              <w:top w:val="nil"/>
              <w:bottom w:val="nil"/>
            </w:tcBorders>
          </w:tcPr>
          <w:p w14:paraId="4A16547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5B3CF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E32BCEB" w14:textId="77777777" w:rsidR="00742E59" w:rsidRPr="00197635" w:rsidRDefault="00742E59" w:rsidP="00742E59">
            <w:pPr>
              <w:pStyle w:val="TableText10"/>
              <w:rPr>
                <w:color w:val="000000"/>
              </w:rPr>
            </w:pPr>
            <w:r w:rsidRPr="00197635">
              <w:rPr>
                <w:color w:val="000000"/>
              </w:rPr>
              <w:t>3 (NS)</w:t>
            </w:r>
          </w:p>
        </w:tc>
      </w:tr>
      <w:tr w:rsidR="00742E59" w:rsidRPr="00197635" w14:paraId="29BF0E61" w14:textId="77777777" w:rsidTr="00742E59">
        <w:trPr>
          <w:cantSplit/>
        </w:trPr>
        <w:tc>
          <w:tcPr>
            <w:tcW w:w="1200" w:type="dxa"/>
            <w:tcBorders>
              <w:top w:val="nil"/>
              <w:bottom w:val="nil"/>
            </w:tcBorders>
          </w:tcPr>
          <w:p w14:paraId="5F7012CF" w14:textId="77777777" w:rsidR="00742E59" w:rsidRPr="00197635" w:rsidRDefault="00742E59" w:rsidP="00742E59">
            <w:pPr>
              <w:pStyle w:val="TableText10"/>
              <w:rPr>
                <w:color w:val="000000"/>
              </w:rPr>
            </w:pPr>
            <w:r w:rsidRPr="00197635">
              <w:rPr>
                <w:color w:val="000000"/>
              </w:rPr>
              <w:t>54.8</w:t>
            </w:r>
          </w:p>
        </w:tc>
        <w:tc>
          <w:tcPr>
            <w:tcW w:w="2400" w:type="dxa"/>
            <w:tcBorders>
              <w:top w:val="nil"/>
              <w:bottom w:val="nil"/>
            </w:tcBorders>
          </w:tcPr>
          <w:p w14:paraId="698E677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(c)</w:t>
            </w:r>
          </w:p>
        </w:tc>
        <w:tc>
          <w:tcPr>
            <w:tcW w:w="3720" w:type="dxa"/>
            <w:tcBorders>
              <w:top w:val="nil"/>
              <w:bottom w:val="nil"/>
            </w:tcBorders>
          </w:tcPr>
          <w:p w14:paraId="17241906" w14:textId="77777777" w:rsidR="00742E59" w:rsidRPr="00197635" w:rsidRDefault="00742E59" w:rsidP="00742E59">
            <w:pPr>
              <w:pStyle w:val="TableText10"/>
              <w:rPr>
                <w:color w:val="000000"/>
              </w:rPr>
            </w:pPr>
            <w:r w:rsidRPr="00197635">
              <w:rPr>
                <w:color w:val="000000"/>
              </w:rPr>
              <w:t>not give way to vehicle/pedestrian (right turn)</w:t>
            </w:r>
          </w:p>
        </w:tc>
        <w:tc>
          <w:tcPr>
            <w:tcW w:w="1320" w:type="dxa"/>
            <w:tcBorders>
              <w:top w:val="nil"/>
              <w:bottom w:val="nil"/>
            </w:tcBorders>
          </w:tcPr>
          <w:p w14:paraId="5EE0B8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E008489"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4E96B1D" w14:textId="77777777" w:rsidR="00742E59" w:rsidRPr="00197635" w:rsidRDefault="00742E59" w:rsidP="00742E59">
            <w:pPr>
              <w:pStyle w:val="TableText10"/>
              <w:rPr>
                <w:color w:val="000000"/>
              </w:rPr>
            </w:pPr>
            <w:r w:rsidRPr="00197635">
              <w:rPr>
                <w:color w:val="000000"/>
              </w:rPr>
              <w:t>3 (NS)</w:t>
            </w:r>
          </w:p>
        </w:tc>
      </w:tr>
      <w:tr w:rsidR="00742E59" w:rsidRPr="00197635" w14:paraId="1286355C" w14:textId="77777777" w:rsidTr="00742E59">
        <w:trPr>
          <w:cantSplit/>
        </w:trPr>
        <w:tc>
          <w:tcPr>
            <w:tcW w:w="1200" w:type="dxa"/>
            <w:tcBorders>
              <w:top w:val="nil"/>
              <w:bottom w:val="nil"/>
            </w:tcBorders>
          </w:tcPr>
          <w:p w14:paraId="219766B9" w14:textId="77777777" w:rsidR="00742E59" w:rsidRPr="00197635" w:rsidRDefault="00742E59" w:rsidP="00742E59">
            <w:pPr>
              <w:pStyle w:val="TableText10"/>
              <w:rPr>
                <w:color w:val="000000"/>
              </w:rPr>
            </w:pPr>
            <w:r w:rsidRPr="00197635">
              <w:rPr>
                <w:color w:val="000000"/>
              </w:rPr>
              <w:t>54.9</w:t>
            </w:r>
          </w:p>
        </w:tc>
        <w:tc>
          <w:tcPr>
            <w:tcW w:w="2400" w:type="dxa"/>
            <w:tcBorders>
              <w:top w:val="nil"/>
              <w:bottom w:val="nil"/>
            </w:tcBorders>
          </w:tcPr>
          <w:p w14:paraId="484C859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(a)</w:t>
            </w:r>
          </w:p>
        </w:tc>
        <w:tc>
          <w:tcPr>
            <w:tcW w:w="3720" w:type="dxa"/>
            <w:tcBorders>
              <w:top w:val="nil"/>
              <w:bottom w:val="nil"/>
            </w:tcBorders>
          </w:tcPr>
          <w:p w14:paraId="3AAF0A5D" w14:textId="77777777" w:rsidR="00742E59" w:rsidRPr="00197635" w:rsidRDefault="00742E59" w:rsidP="00742E59">
            <w:pPr>
              <w:pStyle w:val="TableText10"/>
              <w:rPr>
                <w:color w:val="000000"/>
              </w:rPr>
            </w:pPr>
            <w:r w:rsidRPr="00197635">
              <w:rPr>
                <w:color w:val="000000"/>
              </w:rPr>
              <w:t>not give way to vehicle at T</w:t>
            </w:r>
            <w:r w:rsidRPr="00197635">
              <w:rPr>
                <w:color w:val="000000"/>
              </w:rPr>
              <w:noBreakHyphen/>
              <w:t>intersection</w:t>
            </w:r>
          </w:p>
        </w:tc>
        <w:tc>
          <w:tcPr>
            <w:tcW w:w="1320" w:type="dxa"/>
            <w:tcBorders>
              <w:top w:val="nil"/>
              <w:bottom w:val="nil"/>
            </w:tcBorders>
          </w:tcPr>
          <w:p w14:paraId="682D77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716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93BB471" w14:textId="77777777" w:rsidR="00742E59" w:rsidRPr="00197635" w:rsidRDefault="00742E59" w:rsidP="00742E59">
            <w:pPr>
              <w:pStyle w:val="TableText10"/>
              <w:rPr>
                <w:color w:val="000000"/>
              </w:rPr>
            </w:pPr>
            <w:r w:rsidRPr="00197635">
              <w:rPr>
                <w:color w:val="000000"/>
              </w:rPr>
              <w:t>3 (NS)</w:t>
            </w:r>
          </w:p>
        </w:tc>
      </w:tr>
      <w:tr w:rsidR="00742E59" w:rsidRPr="00197635" w14:paraId="5EB78C6B" w14:textId="77777777" w:rsidTr="00742E59">
        <w:trPr>
          <w:cantSplit/>
        </w:trPr>
        <w:tc>
          <w:tcPr>
            <w:tcW w:w="1200" w:type="dxa"/>
            <w:tcBorders>
              <w:top w:val="nil"/>
              <w:bottom w:val="nil"/>
            </w:tcBorders>
          </w:tcPr>
          <w:p w14:paraId="41B9C9E3" w14:textId="77777777" w:rsidR="00742E59" w:rsidRPr="00197635" w:rsidRDefault="00742E59" w:rsidP="00742E59">
            <w:pPr>
              <w:pStyle w:val="TableText10"/>
              <w:rPr>
                <w:color w:val="000000"/>
              </w:rPr>
            </w:pPr>
            <w:r w:rsidRPr="00197635">
              <w:rPr>
                <w:color w:val="000000"/>
              </w:rPr>
              <w:lastRenderedPageBreak/>
              <w:t>54.10</w:t>
            </w:r>
          </w:p>
        </w:tc>
        <w:tc>
          <w:tcPr>
            <w:tcW w:w="2400" w:type="dxa"/>
            <w:tcBorders>
              <w:top w:val="nil"/>
              <w:bottom w:val="nil"/>
            </w:tcBorders>
          </w:tcPr>
          <w:p w14:paraId="0F82DD8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(b)</w:t>
            </w:r>
          </w:p>
        </w:tc>
        <w:tc>
          <w:tcPr>
            <w:tcW w:w="3720" w:type="dxa"/>
            <w:tcBorders>
              <w:top w:val="nil"/>
              <w:bottom w:val="nil"/>
            </w:tcBorders>
          </w:tcPr>
          <w:p w14:paraId="2A79A2F8"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w:t>
            </w:r>
          </w:p>
        </w:tc>
        <w:tc>
          <w:tcPr>
            <w:tcW w:w="1320" w:type="dxa"/>
            <w:tcBorders>
              <w:top w:val="nil"/>
              <w:bottom w:val="nil"/>
            </w:tcBorders>
          </w:tcPr>
          <w:p w14:paraId="176DC18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A67C8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6037BF7" w14:textId="77777777" w:rsidR="00742E59" w:rsidRPr="00197635" w:rsidRDefault="00742E59" w:rsidP="00742E59">
            <w:pPr>
              <w:pStyle w:val="TableText10"/>
              <w:rPr>
                <w:color w:val="000000"/>
              </w:rPr>
            </w:pPr>
            <w:r w:rsidRPr="00197635">
              <w:rPr>
                <w:color w:val="000000"/>
              </w:rPr>
              <w:t>3 (NS)</w:t>
            </w:r>
          </w:p>
        </w:tc>
      </w:tr>
      <w:tr w:rsidR="00742E59" w:rsidRPr="00197635" w14:paraId="58406989" w14:textId="77777777" w:rsidTr="00742E59">
        <w:trPr>
          <w:cantSplit/>
        </w:trPr>
        <w:tc>
          <w:tcPr>
            <w:tcW w:w="1200" w:type="dxa"/>
            <w:tcBorders>
              <w:top w:val="nil"/>
              <w:bottom w:val="nil"/>
            </w:tcBorders>
          </w:tcPr>
          <w:p w14:paraId="4292CEF8" w14:textId="77777777" w:rsidR="00742E59" w:rsidRPr="00197635" w:rsidRDefault="00742E59" w:rsidP="00742E59">
            <w:pPr>
              <w:pStyle w:val="TableText10"/>
              <w:rPr>
                <w:color w:val="000000"/>
              </w:rPr>
            </w:pPr>
            <w:r w:rsidRPr="00197635">
              <w:rPr>
                <w:color w:val="000000"/>
              </w:rPr>
              <w:t>54.11</w:t>
            </w:r>
          </w:p>
        </w:tc>
        <w:tc>
          <w:tcPr>
            <w:tcW w:w="2400" w:type="dxa"/>
            <w:tcBorders>
              <w:top w:val="nil"/>
              <w:bottom w:val="nil"/>
            </w:tcBorders>
          </w:tcPr>
          <w:p w14:paraId="151AE1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(a)</w:t>
            </w:r>
          </w:p>
        </w:tc>
        <w:tc>
          <w:tcPr>
            <w:tcW w:w="3720" w:type="dxa"/>
            <w:tcBorders>
              <w:top w:val="nil"/>
              <w:bottom w:val="nil"/>
            </w:tcBorders>
          </w:tcPr>
          <w:p w14:paraId="43526A0C" w14:textId="77777777" w:rsidR="00742E59" w:rsidRPr="00197635" w:rsidRDefault="00742E59" w:rsidP="00742E59">
            <w:pPr>
              <w:pStyle w:val="TableText10"/>
              <w:rPr>
                <w:color w:val="000000"/>
              </w:rPr>
            </w:pPr>
            <w:r w:rsidRPr="00197635">
              <w:rPr>
                <w:color w:val="000000"/>
              </w:rPr>
              <w:t>not give way to vehicle at T</w:t>
            </w:r>
            <w:r w:rsidRPr="00197635">
              <w:rPr>
                <w:color w:val="000000"/>
              </w:rPr>
              <w:noBreakHyphen/>
              <w:t>intersection (slip lane)</w:t>
            </w:r>
          </w:p>
        </w:tc>
        <w:tc>
          <w:tcPr>
            <w:tcW w:w="1320" w:type="dxa"/>
            <w:tcBorders>
              <w:top w:val="nil"/>
              <w:bottom w:val="nil"/>
            </w:tcBorders>
          </w:tcPr>
          <w:p w14:paraId="4BBB21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F3CA5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7A6E231" w14:textId="77777777" w:rsidR="00742E59" w:rsidRPr="00197635" w:rsidRDefault="00742E59" w:rsidP="00742E59">
            <w:pPr>
              <w:pStyle w:val="TableText10"/>
              <w:rPr>
                <w:color w:val="000000"/>
              </w:rPr>
            </w:pPr>
            <w:r w:rsidRPr="00197635">
              <w:rPr>
                <w:color w:val="000000"/>
              </w:rPr>
              <w:t>3 (NS)</w:t>
            </w:r>
          </w:p>
        </w:tc>
      </w:tr>
      <w:tr w:rsidR="00742E59" w:rsidRPr="00197635" w14:paraId="7826027C" w14:textId="77777777" w:rsidTr="00742E59">
        <w:trPr>
          <w:cantSplit/>
        </w:trPr>
        <w:tc>
          <w:tcPr>
            <w:tcW w:w="1200" w:type="dxa"/>
            <w:tcBorders>
              <w:top w:val="nil"/>
              <w:bottom w:val="nil"/>
            </w:tcBorders>
          </w:tcPr>
          <w:p w14:paraId="3A1D90CD" w14:textId="77777777" w:rsidR="00742E59" w:rsidRPr="00197635" w:rsidRDefault="00742E59" w:rsidP="00742E59">
            <w:pPr>
              <w:pStyle w:val="TableText10"/>
              <w:rPr>
                <w:color w:val="000000"/>
              </w:rPr>
            </w:pPr>
            <w:r w:rsidRPr="00197635">
              <w:rPr>
                <w:color w:val="000000"/>
              </w:rPr>
              <w:t>54.12</w:t>
            </w:r>
          </w:p>
        </w:tc>
        <w:tc>
          <w:tcPr>
            <w:tcW w:w="2400" w:type="dxa"/>
            <w:tcBorders>
              <w:top w:val="nil"/>
              <w:bottom w:val="nil"/>
            </w:tcBorders>
          </w:tcPr>
          <w:p w14:paraId="1B48CEC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(b)</w:t>
            </w:r>
          </w:p>
        </w:tc>
        <w:tc>
          <w:tcPr>
            <w:tcW w:w="3720" w:type="dxa"/>
            <w:tcBorders>
              <w:top w:val="nil"/>
              <w:bottom w:val="nil"/>
            </w:tcBorders>
          </w:tcPr>
          <w:p w14:paraId="5330AA7D"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 (slip lane)</w:t>
            </w:r>
          </w:p>
        </w:tc>
        <w:tc>
          <w:tcPr>
            <w:tcW w:w="1320" w:type="dxa"/>
            <w:tcBorders>
              <w:top w:val="nil"/>
              <w:bottom w:val="nil"/>
            </w:tcBorders>
          </w:tcPr>
          <w:p w14:paraId="0D09583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8A623E"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9E7AEB3" w14:textId="77777777" w:rsidR="00742E59" w:rsidRPr="00197635" w:rsidRDefault="00742E59" w:rsidP="00742E59">
            <w:pPr>
              <w:pStyle w:val="TableText10"/>
              <w:rPr>
                <w:color w:val="000000"/>
              </w:rPr>
            </w:pPr>
            <w:r w:rsidRPr="00197635">
              <w:rPr>
                <w:color w:val="000000"/>
              </w:rPr>
              <w:t>3 (NS)</w:t>
            </w:r>
          </w:p>
        </w:tc>
      </w:tr>
      <w:tr w:rsidR="00742E59" w:rsidRPr="00197635" w14:paraId="1EE5592B" w14:textId="77777777" w:rsidTr="00742E59">
        <w:trPr>
          <w:cantSplit/>
        </w:trPr>
        <w:tc>
          <w:tcPr>
            <w:tcW w:w="1200" w:type="dxa"/>
            <w:tcBorders>
              <w:top w:val="nil"/>
              <w:bottom w:val="nil"/>
            </w:tcBorders>
          </w:tcPr>
          <w:p w14:paraId="653A39BE" w14:textId="77777777" w:rsidR="00742E59" w:rsidRPr="00197635" w:rsidRDefault="00742E59" w:rsidP="00742E59">
            <w:pPr>
              <w:pStyle w:val="TableText10"/>
              <w:rPr>
                <w:color w:val="000000"/>
              </w:rPr>
            </w:pPr>
            <w:r w:rsidRPr="00197635">
              <w:rPr>
                <w:color w:val="000000"/>
              </w:rPr>
              <w:t>54.13</w:t>
            </w:r>
          </w:p>
        </w:tc>
        <w:tc>
          <w:tcPr>
            <w:tcW w:w="2400" w:type="dxa"/>
            <w:tcBorders>
              <w:top w:val="nil"/>
              <w:bottom w:val="nil"/>
            </w:tcBorders>
          </w:tcPr>
          <w:p w14:paraId="05C6210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(4)</w:t>
            </w:r>
          </w:p>
        </w:tc>
        <w:tc>
          <w:tcPr>
            <w:tcW w:w="3720" w:type="dxa"/>
            <w:tcBorders>
              <w:top w:val="nil"/>
              <w:bottom w:val="nil"/>
            </w:tcBorders>
          </w:tcPr>
          <w:p w14:paraId="1CEE4F82"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 (left turn)</w:t>
            </w:r>
          </w:p>
        </w:tc>
        <w:tc>
          <w:tcPr>
            <w:tcW w:w="1320" w:type="dxa"/>
            <w:tcBorders>
              <w:top w:val="nil"/>
              <w:bottom w:val="nil"/>
            </w:tcBorders>
          </w:tcPr>
          <w:p w14:paraId="7D6CDDA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804F0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965511B" w14:textId="77777777" w:rsidR="00742E59" w:rsidRPr="00197635" w:rsidRDefault="00742E59" w:rsidP="00742E59">
            <w:pPr>
              <w:pStyle w:val="TableText10"/>
              <w:rPr>
                <w:color w:val="000000"/>
              </w:rPr>
            </w:pPr>
            <w:r w:rsidRPr="00197635">
              <w:rPr>
                <w:color w:val="000000"/>
              </w:rPr>
              <w:t>3 (NS)</w:t>
            </w:r>
          </w:p>
        </w:tc>
      </w:tr>
      <w:tr w:rsidR="00742E59" w:rsidRPr="00197635" w14:paraId="1294F356" w14:textId="77777777" w:rsidTr="00742E59">
        <w:trPr>
          <w:cantSplit/>
        </w:trPr>
        <w:tc>
          <w:tcPr>
            <w:tcW w:w="1200" w:type="dxa"/>
            <w:tcBorders>
              <w:top w:val="nil"/>
              <w:bottom w:val="nil"/>
            </w:tcBorders>
          </w:tcPr>
          <w:p w14:paraId="5F9A90B9" w14:textId="77777777" w:rsidR="00742E59" w:rsidRPr="00197635" w:rsidRDefault="00742E59" w:rsidP="00742E59">
            <w:pPr>
              <w:pStyle w:val="TableText10"/>
              <w:rPr>
                <w:color w:val="000000"/>
              </w:rPr>
            </w:pPr>
            <w:r w:rsidRPr="00197635">
              <w:rPr>
                <w:color w:val="000000"/>
              </w:rPr>
              <w:t>54.14</w:t>
            </w:r>
          </w:p>
        </w:tc>
        <w:tc>
          <w:tcPr>
            <w:tcW w:w="2400" w:type="dxa"/>
            <w:tcBorders>
              <w:top w:val="nil"/>
              <w:bottom w:val="nil"/>
            </w:tcBorders>
          </w:tcPr>
          <w:p w14:paraId="47AEFBB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(a)</w:t>
            </w:r>
          </w:p>
        </w:tc>
        <w:tc>
          <w:tcPr>
            <w:tcW w:w="3720" w:type="dxa"/>
            <w:tcBorders>
              <w:top w:val="nil"/>
              <w:bottom w:val="nil"/>
            </w:tcBorders>
          </w:tcPr>
          <w:p w14:paraId="1EFACA7C" w14:textId="77777777" w:rsidR="00742E59" w:rsidRPr="00197635" w:rsidRDefault="00742E59" w:rsidP="00742E59">
            <w:pPr>
              <w:pStyle w:val="TableText10"/>
              <w:rPr>
                <w:color w:val="000000"/>
              </w:rPr>
            </w:pPr>
            <w:r w:rsidRPr="00197635">
              <w:rPr>
                <w:color w:val="000000"/>
              </w:rPr>
              <w:t>not give way to vehicle (slip lane at terminating road)</w:t>
            </w:r>
          </w:p>
        </w:tc>
        <w:tc>
          <w:tcPr>
            <w:tcW w:w="1320" w:type="dxa"/>
            <w:tcBorders>
              <w:top w:val="nil"/>
              <w:bottom w:val="nil"/>
            </w:tcBorders>
          </w:tcPr>
          <w:p w14:paraId="1636C35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F01D8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FAA47E6" w14:textId="77777777" w:rsidR="00742E59" w:rsidRPr="00197635" w:rsidRDefault="00742E59" w:rsidP="00742E59">
            <w:pPr>
              <w:pStyle w:val="TableText10"/>
              <w:rPr>
                <w:color w:val="000000"/>
              </w:rPr>
            </w:pPr>
            <w:r w:rsidRPr="00197635">
              <w:rPr>
                <w:color w:val="000000"/>
              </w:rPr>
              <w:t>3 (NS)</w:t>
            </w:r>
          </w:p>
        </w:tc>
      </w:tr>
      <w:tr w:rsidR="00742E59" w:rsidRPr="00197635" w14:paraId="1C815A5A" w14:textId="77777777" w:rsidTr="00742E59">
        <w:trPr>
          <w:cantSplit/>
        </w:trPr>
        <w:tc>
          <w:tcPr>
            <w:tcW w:w="1200" w:type="dxa"/>
            <w:tcBorders>
              <w:top w:val="nil"/>
              <w:bottom w:val="nil"/>
            </w:tcBorders>
          </w:tcPr>
          <w:p w14:paraId="7747E73B" w14:textId="77777777" w:rsidR="00742E59" w:rsidRPr="00197635" w:rsidRDefault="00742E59" w:rsidP="00742E59">
            <w:pPr>
              <w:pStyle w:val="TableText10"/>
              <w:rPr>
                <w:color w:val="000000"/>
              </w:rPr>
            </w:pPr>
            <w:r w:rsidRPr="00197635">
              <w:rPr>
                <w:color w:val="000000"/>
              </w:rPr>
              <w:t>54.15</w:t>
            </w:r>
          </w:p>
        </w:tc>
        <w:tc>
          <w:tcPr>
            <w:tcW w:w="2400" w:type="dxa"/>
            <w:tcBorders>
              <w:top w:val="nil"/>
              <w:bottom w:val="nil"/>
            </w:tcBorders>
          </w:tcPr>
          <w:p w14:paraId="1C7EBD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(b)</w:t>
            </w:r>
          </w:p>
        </w:tc>
        <w:tc>
          <w:tcPr>
            <w:tcW w:w="3720" w:type="dxa"/>
            <w:tcBorders>
              <w:top w:val="nil"/>
              <w:bottom w:val="nil"/>
            </w:tcBorders>
          </w:tcPr>
          <w:p w14:paraId="45290288" w14:textId="77777777" w:rsidR="00742E59" w:rsidRPr="00197635" w:rsidRDefault="00742E59" w:rsidP="00742E59">
            <w:pPr>
              <w:pStyle w:val="TableText10"/>
              <w:rPr>
                <w:color w:val="000000"/>
              </w:rPr>
            </w:pPr>
            <w:r w:rsidRPr="00197635">
              <w:rPr>
                <w:color w:val="000000"/>
              </w:rPr>
              <w:t>not give way to pedestrian (slip lane at terminating road)</w:t>
            </w:r>
          </w:p>
        </w:tc>
        <w:tc>
          <w:tcPr>
            <w:tcW w:w="1320" w:type="dxa"/>
            <w:tcBorders>
              <w:top w:val="nil"/>
              <w:bottom w:val="nil"/>
            </w:tcBorders>
          </w:tcPr>
          <w:p w14:paraId="5152F9D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469B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ACED9AB" w14:textId="77777777" w:rsidR="00742E59" w:rsidRPr="00197635" w:rsidRDefault="00742E59" w:rsidP="00742E59">
            <w:pPr>
              <w:pStyle w:val="TableText10"/>
              <w:rPr>
                <w:color w:val="000000"/>
              </w:rPr>
            </w:pPr>
            <w:r w:rsidRPr="00197635">
              <w:rPr>
                <w:color w:val="000000"/>
              </w:rPr>
              <w:t>3 (NS)</w:t>
            </w:r>
          </w:p>
        </w:tc>
      </w:tr>
      <w:tr w:rsidR="00742E59" w:rsidRPr="00197635" w14:paraId="054CFE0E" w14:textId="77777777" w:rsidTr="00742E59">
        <w:trPr>
          <w:cantSplit/>
        </w:trPr>
        <w:tc>
          <w:tcPr>
            <w:tcW w:w="1200" w:type="dxa"/>
            <w:tcBorders>
              <w:top w:val="nil"/>
              <w:bottom w:val="nil"/>
            </w:tcBorders>
          </w:tcPr>
          <w:p w14:paraId="2973F175" w14:textId="77777777" w:rsidR="00742E59" w:rsidRPr="00197635" w:rsidRDefault="00742E59" w:rsidP="00742E59">
            <w:pPr>
              <w:pStyle w:val="TableText10"/>
              <w:rPr>
                <w:color w:val="000000"/>
              </w:rPr>
            </w:pPr>
            <w:r w:rsidRPr="00197635">
              <w:rPr>
                <w:color w:val="000000"/>
              </w:rPr>
              <w:t>54.16</w:t>
            </w:r>
          </w:p>
        </w:tc>
        <w:tc>
          <w:tcPr>
            <w:tcW w:w="2400" w:type="dxa"/>
            <w:tcBorders>
              <w:top w:val="nil"/>
              <w:bottom w:val="nil"/>
            </w:tcBorders>
          </w:tcPr>
          <w:p w14:paraId="6002E9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(a)</w:t>
            </w:r>
          </w:p>
        </w:tc>
        <w:tc>
          <w:tcPr>
            <w:tcW w:w="3720" w:type="dxa"/>
            <w:tcBorders>
              <w:top w:val="nil"/>
              <w:bottom w:val="nil"/>
            </w:tcBorders>
          </w:tcPr>
          <w:p w14:paraId="6ABBFF1D" w14:textId="77777777" w:rsidR="00742E59" w:rsidRPr="00197635" w:rsidRDefault="00742E59" w:rsidP="00742E59">
            <w:pPr>
              <w:pStyle w:val="TableText10"/>
              <w:rPr>
                <w:color w:val="000000"/>
              </w:rPr>
            </w:pPr>
            <w:r w:rsidRPr="00197635">
              <w:rPr>
                <w:color w:val="000000"/>
              </w:rPr>
              <w:t>not give way to vehicle (right turn at terminating road)</w:t>
            </w:r>
          </w:p>
        </w:tc>
        <w:tc>
          <w:tcPr>
            <w:tcW w:w="1320" w:type="dxa"/>
            <w:tcBorders>
              <w:top w:val="nil"/>
              <w:bottom w:val="nil"/>
            </w:tcBorders>
          </w:tcPr>
          <w:p w14:paraId="4936EFD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B9B47E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F21F8A6" w14:textId="77777777" w:rsidR="00742E59" w:rsidRPr="00197635" w:rsidRDefault="00742E59" w:rsidP="00742E59">
            <w:pPr>
              <w:pStyle w:val="TableText10"/>
              <w:rPr>
                <w:color w:val="000000"/>
              </w:rPr>
            </w:pPr>
            <w:r w:rsidRPr="00197635">
              <w:rPr>
                <w:color w:val="000000"/>
              </w:rPr>
              <w:t>3 (NS)</w:t>
            </w:r>
          </w:p>
        </w:tc>
      </w:tr>
      <w:tr w:rsidR="00742E59" w:rsidRPr="00197635" w14:paraId="4A8D6A89" w14:textId="77777777" w:rsidTr="00742E59">
        <w:trPr>
          <w:cantSplit/>
        </w:trPr>
        <w:tc>
          <w:tcPr>
            <w:tcW w:w="1200" w:type="dxa"/>
            <w:tcBorders>
              <w:top w:val="nil"/>
            </w:tcBorders>
          </w:tcPr>
          <w:p w14:paraId="75BB1B66" w14:textId="77777777" w:rsidR="00742E59" w:rsidRPr="00197635" w:rsidRDefault="00742E59" w:rsidP="00742E59">
            <w:pPr>
              <w:pStyle w:val="TableText10"/>
              <w:rPr>
                <w:color w:val="000000"/>
              </w:rPr>
            </w:pPr>
            <w:r w:rsidRPr="00197635">
              <w:rPr>
                <w:color w:val="000000"/>
              </w:rPr>
              <w:lastRenderedPageBreak/>
              <w:t>54.17</w:t>
            </w:r>
          </w:p>
        </w:tc>
        <w:tc>
          <w:tcPr>
            <w:tcW w:w="2400" w:type="dxa"/>
            <w:tcBorders>
              <w:top w:val="nil"/>
            </w:tcBorders>
          </w:tcPr>
          <w:p w14:paraId="261720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(b)</w:t>
            </w:r>
          </w:p>
        </w:tc>
        <w:tc>
          <w:tcPr>
            <w:tcW w:w="3720" w:type="dxa"/>
            <w:tcBorders>
              <w:top w:val="nil"/>
            </w:tcBorders>
          </w:tcPr>
          <w:p w14:paraId="604F3F08" w14:textId="77777777" w:rsidR="00742E59" w:rsidRPr="00197635" w:rsidRDefault="00742E59" w:rsidP="00742E59">
            <w:pPr>
              <w:pStyle w:val="TableText10"/>
              <w:rPr>
                <w:color w:val="000000"/>
              </w:rPr>
            </w:pPr>
            <w:r w:rsidRPr="00197635">
              <w:rPr>
                <w:color w:val="000000"/>
              </w:rPr>
              <w:t>not give way to pedestrian (right turn at terminating road)</w:t>
            </w:r>
          </w:p>
        </w:tc>
        <w:tc>
          <w:tcPr>
            <w:tcW w:w="1320" w:type="dxa"/>
            <w:tcBorders>
              <w:top w:val="nil"/>
            </w:tcBorders>
          </w:tcPr>
          <w:p w14:paraId="5B32105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2AA9ABCE"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4A30BB47" w14:textId="77777777" w:rsidR="00742E59" w:rsidRPr="00197635" w:rsidRDefault="00742E59" w:rsidP="00742E59">
            <w:pPr>
              <w:pStyle w:val="TableText10"/>
              <w:rPr>
                <w:color w:val="000000"/>
              </w:rPr>
            </w:pPr>
            <w:r w:rsidRPr="00197635">
              <w:rPr>
                <w:color w:val="000000"/>
              </w:rPr>
              <w:t>3 (NS)</w:t>
            </w:r>
          </w:p>
        </w:tc>
      </w:tr>
      <w:tr w:rsidR="00742E59" w:rsidRPr="00197635" w14:paraId="29592ADA" w14:textId="77777777" w:rsidTr="00742E59">
        <w:trPr>
          <w:cantSplit/>
        </w:trPr>
        <w:tc>
          <w:tcPr>
            <w:tcW w:w="1200" w:type="dxa"/>
          </w:tcPr>
          <w:p w14:paraId="2E3CD825" w14:textId="77777777" w:rsidR="00742E59" w:rsidRPr="00197635" w:rsidRDefault="00742E59" w:rsidP="00742E59">
            <w:pPr>
              <w:pStyle w:val="TableText10"/>
              <w:rPr>
                <w:color w:val="000000"/>
              </w:rPr>
            </w:pPr>
            <w:r w:rsidRPr="00197635">
              <w:rPr>
                <w:color w:val="000000"/>
              </w:rPr>
              <w:t>55</w:t>
            </w:r>
          </w:p>
        </w:tc>
        <w:tc>
          <w:tcPr>
            <w:tcW w:w="2400" w:type="dxa"/>
          </w:tcPr>
          <w:p w14:paraId="6F3CDD21" w14:textId="77777777" w:rsidR="00742E59" w:rsidRPr="00197635" w:rsidRDefault="00742E59" w:rsidP="00742E59">
            <w:pPr>
              <w:pStyle w:val="TableText10"/>
              <w:rPr>
                <w:color w:val="000000"/>
              </w:rPr>
            </w:pPr>
            <w:r w:rsidRPr="00197635">
              <w:rPr>
                <w:color w:val="000000"/>
              </w:rPr>
              <w:t>64 (a)</w:t>
            </w:r>
          </w:p>
        </w:tc>
        <w:tc>
          <w:tcPr>
            <w:tcW w:w="3720" w:type="dxa"/>
          </w:tcPr>
          <w:p w14:paraId="0CFC2517" w14:textId="77777777" w:rsidR="00742E59" w:rsidRPr="00197635" w:rsidRDefault="00742E59" w:rsidP="00742E59">
            <w:pPr>
              <w:pStyle w:val="TableText10"/>
              <w:rPr>
                <w:color w:val="000000"/>
              </w:rPr>
            </w:pPr>
            <w:r w:rsidRPr="00197635">
              <w:rPr>
                <w:color w:val="000000"/>
              </w:rPr>
              <w:t>not give way to vehicle (flashing yellow arrow)</w:t>
            </w:r>
          </w:p>
        </w:tc>
        <w:tc>
          <w:tcPr>
            <w:tcW w:w="1320" w:type="dxa"/>
          </w:tcPr>
          <w:p w14:paraId="40279EA0" w14:textId="77777777" w:rsidR="00742E59" w:rsidRPr="00197635" w:rsidRDefault="00742E59" w:rsidP="00742E59">
            <w:pPr>
              <w:pStyle w:val="TableText10"/>
              <w:rPr>
                <w:color w:val="000000"/>
              </w:rPr>
            </w:pPr>
            <w:r w:rsidRPr="00197635">
              <w:rPr>
                <w:color w:val="000000"/>
              </w:rPr>
              <w:t>20</w:t>
            </w:r>
          </w:p>
        </w:tc>
        <w:tc>
          <w:tcPr>
            <w:tcW w:w="1560" w:type="dxa"/>
          </w:tcPr>
          <w:p w14:paraId="4AFD2D9A" w14:textId="77777777" w:rsidR="00742E59" w:rsidRPr="00197635" w:rsidRDefault="00742E59" w:rsidP="00742E59">
            <w:pPr>
              <w:pStyle w:val="TableText10"/>
              <w:rPr>
                <w:color w:val="000000"/>
              </w:rPr>
            </w:pPr>
            <w:r w:rsidRPr="00197635">
              <w:rPr>
                <w:color w:val="000000"/>
              </w:rPr>
              <w:t>491</w:t>
            </w:r>
          </w:p>
        </w:tc>
        <w:tc>
          <w:tcPr>
            <w:tcW w:w="1200" w:type="dxa"/>
          </w:tcPr>
          <w:p w14:paraId="6DCB3FBD" w14:textId="77777777" w:rsidR="00742E59" w:rsidRPr="00197635" w:rsidRDefault="00742E59" w:rsidP="00742E59">
            <w:pPr>
              <w:pStyle w:val="TableText10"/>
              <w:rPr>
                <w:color w:val="000000"/>
              </w:rPr>
            </w:pPr>
            <w:r w:rsidRPr="00197635">
              <w:rPr>
                <w:color w:val="000000"/>
              </w:rPr>
              <w:t>3 (NS)</w:t>
            </w:r>
          </w:p>
        </w:tc>
      </w:tr>
      <w:tr w:rsidR="00742E59" w:rsidRPr="00197635" w14:paraId="7F607FD6" w14:textId="77777777" w:rsidTr="00742E59">
        <w:trPr>
          <w:cantSplit/>
        </w:trPr>
        <w:tc>
          <w:tcPr>
            <w:tcW w:w="1200" w:type="dxa"/>
          </w:tcPr>
          <w:p w14:paraId="5CCDA3F7" w14:textId="77777777" w:rsidR="00742E59" w:rsidRPr="00197635" w:rsidRDefault="00742E59" w:rsidP="00742E59">
            <w:pPr>
              <w:pStyle w:val="TableText10"/>
              <w:rPr>
                <w:color w:val="000000"/>
              </w:rPr>
            </w:pPr>
            <w:r w:rsidRPr="00197635">
              <w:rPr>
                <w:color w:val="000000"/>
              </w:rPr>
              <w:t>56</w:t>
            </w:r>
          </w:p>
        </w:tc>
        <w:tc>
          <w:tcPr>
            <w:tcW w:w="2400" w:type="dxa"/>
          </w:tcPr>
          <w:p w14:paraId="58183277" w14:textId="77777777" w:rsidR="00742E59" w:rsidRPr="00197635" w:rsidRDefault="00742E59" w:rsidP="00742E59">
            <w:pPr>
              <w:pStyle w:val="TableText10"/>
              <w:rPr>
                <w:color w:val="000000"/>
              </w:rPr>
            </w:pPr>
            <w:r w:rsidRPr="00197635">
              <w:rPr>
                <w:color w:val="000000"/>
              </w:rPr>
              <w:t>64 (b)</w:t>
            </w:r>
          </w:p>
        </w:tc>
        <w:tc>
          <w:tcPr>
            <w:tcW w:w="3720" w:type="dxa"/>
          </w:tcPr>
          <w:p w14:paraId="3354E31C" w14:textId="77777777" w:rsidR="00742E59" w:rsidRPr="00197635" w:rsidRDefault="00742E59" w:rsidP="00742E59">
            <w:pPr>
              <w:pStyle w:val="TableText10"/>
              <w:rPr>
                <w:color w:val="000000"/>
              </w:rPr>
            </w:pPr>
            <w:r w:rsidRPr="00197635">
              <w:rPr>
                <w:color w:val="000000"/>
              </w:rPr>
              <w:t>not give way to pedestrian (flashing yellow arrow)</w:t>
            </w:r>
          </w:p>
        </w:tc>
        <w:tc>
          <w:tcPr>
            <w:tcW w:w="1320" w:type="dxa"/>
          </w:tcPr>
          <w:p w14:paraId="5A9987E1" w14:textId="77777777" w:rsidR="00742E59" w:rsidRPr="00197635" w:rsidRDefault="00742E59" w:rsidP="00742E59">
            <w:pPr>
              <w:pStyle w:val="TableText10"/>
              <w:rPr>
                <w:color w:val="000000"/>
              </w:rPr>
            </w:pPr>
            <w:r w:rsidRPr="00197635">
              <w:rPr>
                <w:color w:val="000000"/>
              </w:rPr>
              <w:t>20</w:t>
            </w:r>
          </w:p>
        </w:tc>
        <w:tc>
          <w:tcPr>
            <w:tcW w:w="1560" w:type="dxa"/>
          </w:tcPr>
          <w:p w14:paraId="4EFEB35B" w14:textId="77777777" w:rsidR="00742E59" w:rsidRPr="00197635" w:rsidRDefault="00742E59" w:rsidP="00742E59">
            <w:pPr>
              <w:pStyle w:val="TableText10"/>
              <w:rPr>
                <w:color w:val="000000"/>
              </w:rPr>
            </w:pPr>
            <w:r w:rsidRPr="00197635">
              <w:rPr>
                <w:color w:val="000000"/>
              </w:rPr>
              <w:t>491</w:t>
            </w:r>
          </w:p>
        </w:tc>
        <w:tc>
          <w:tcPr>
            <w:tcW w:w="1200" w:type="dxa"/>
          </w:tcPr>
          <w:p w14:paraId="1C338420" w14:textId="77777777" w:rsidR="00742E59" w:rsidRPr="00197635" w:rsidRDefault="00742E59" w:rsidP="00742E59">
            <w:pPr>
              <w:pStyle w:val="TableText10"/>
              <w:rPr>
                <w:color w:val="000000"/>
              </w:rPr>
            </w:pPr>
            <w:r w:rsidRPr="00197635">
              <w:rPr>
                <w:color w:val="000000"/>
              </w:rPr>
              <w:t>3 (NS)</w:t>
            </w:r>
          </w:p>
        </w:tc>
      </w:tr>
      <w:tr w:rsidR="00742E59" w:rsidRPr="00197635" w14:paraId="0E0DE35C" w14:textId="77777777" w:rsidTr="00742E59">
        <w:trPr>
          <w:cantSplit/>
        </w:trPr>
        <w:tc>
          <w:tcPr>
            <w:tcW w:w="1200" w:type="dxa"/>
          </w:tcPr>
          <w:p w14:paraId="34152822" w14:textId="77777777" w:rsidR="00742E59" w:rsidRPr="00197635" w:rsidRDefault="00742E59" w:rsidP="00742E59">
            <w:pPr>
              <w:pStyle w:val="TableText10"/>
              <w:rPr>
                <w:color w:val="000000"/>
              </w:rPr>
            </w:pPr>
            <w:r w:rsidRPr="00197635">
              <w:rPr>
                <w:color w:val="000000"/>
              </w:rPr>
              <w:t>57</w:t>
            </w:r>
          </w:p>
        </w:tc>
        <w:tc>
          <w:tcPr>
            <w:tcW w:w="2400" w:type="dxa"/>
          </w:tcPr>
          <w:p w14:paraId="2AB16FB4" w14:textId="77777777" w:rsidR="00742E59" w:rsidRPr="00197635" w:rsidRDefault="00742E59" w:rsidP="00742E59">
            <w:pPr>
              <w:pStyle w:val="TableText10"/>
              <w:rPr>
                <w:color w:val="000000"/>
              </w:rPr>
            </w:pPr>
            <w:r w:rsidRPr="00197635">
              <w:rPr>
                <w:color w:val="000000"/>
              </w:rPr>
              <w:t>64 (c)</w:t>
            </w:r>
          </w:p>
        </w:tc>
        <w:tc>
          <w:tcPr>
            <w:tcW w:w="3720" w:type="dxa"/>
          </w:tcPr>
          <w:p w14:paraId="74170D93" w14:textId="77777777" w:rsidR="00742E59" w:rsidRPr="00197635" w:rsidRDefault="00742E59" w:rsidP="00742E59">
            <w:pPr>
              <w:pStyle w:val="TableText10"/>
              <w:rPr>
                <w:color w:val="000000"/>
              </w:rPr>
            </w:pPr>
            <w:r w:rsidRPr="00197635">
              <w:rPr>
                <w:color w:val="000000"/>
              </w:rPr>
              <w:t>not give way to oncoming vehicle (flashing yellow arrow)</w:t>
            </w:r>
          </w:p>
        </w:tc>
        <w:tc>
          <w:tcPr>
            <w:tcW w:w="1320" w:type="dxa"/>
          </w:tcPr>
          <w:p w14:paraId="3370C1A8" w14:textId="77777777" w:rsidR="00742E59" w:rsidRPr="00197635" w:rsidRDefault="00742E59" w:rsidP="00742E59">
            <w:pPr>
              <w:pStyle w:val="TableText10"/>
              <w:rPr>
                <w:color w:val="000000"/>
              </w:rPr>
            </w:pPr>
            <w:r w:rsidRPr="00197635">
              <w:rPr>
                <w:color w:val="000000"/>
              </w:rPr>
              <w:t>20</w:t>
            </w:r>
          </w:p>
        </w:tc>
        <w:tc>
          <w:tcPr>
            <w:tcW w:w="1560" w:type="dxa"/>
          </w:tcPr>
          <w:p w14:paraId="07C20A40" w14:textId="77777777" w:rsidR="00742E59" w:rsidRPr="00197635" w:rsidRDefault="00742E59" w:rsidP="00742E59">
            <w:pPr>
              <w:pStyle w:val="TableText10"/>
              <w:rPr>
                <w:color w:val="000000"/>
              </w:rPr>
            </w:pPr>
            <w:r w:rsidRPr="00197635">
              <w:rPr>
                <w:color w:val="000000"/>
              </w:rPr>
              <w:t>491</w:t>
            </w:r>
          </w:p>
        </w:tc>
        <w:tc>
          <w:tcPr>
            <w:tcW w:w="1200" w:type="dxa"/>
          </w:tcPr>
          <w:p w14:paraId="3A0FDFEA" w14:textId="77777777" w:rsidR="00742E59" w:rsidRPr="00197635" w:rsidRDefault="00742E59" w:rsidP="00742E59">
            <w:pPr>
              <w:pStyle w:val="TableText10"/>
              <w:rPr>
                <w:color w:val="000000"/>
              </w:rPr>
            </w:pPr>
            <w:r w:rsidRPr="00197635">
              <w:rPr>
                <w:color w:val="000000"/>
              </w:rPr>
              <w:t>3 (NS)</w:t>
            </w:r>
          </w:p>
        </w:tc>
      </w:tr>
      <w:tr w:rsidR="00742E59" w:rsidRPr="00197635" w14:paraId="6E6815F8"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D8019C" w14:textId="77777777" w:rsidR="00742E59" w:rsidRPr="00197635" w:rsidRDefault="00742E59" w:rsidP="00742E59">
            <w:pPr>
              <w:pStyle w:val="TableText10"/>
              <w:rPr>
                <w:color w:val="000000"/>
              </w:rPr>
            </w:pPr>
            <w:r w:rsidRPr="00197635">
              <w:rPr>
                <w:color w:val="000000"/>
              </w:rPr>
              <w:t>58</w:t>
            </w:r>
          </w:p>
        </w:tc>
        <w:tc>
          <w:tcPr>
            <w:tcW w:w="2400" w:type="dxa"/>
            <w:tcBorders>
              <w:top w:val="single" w:sz="4" w:space="0" w:color="C0C0C0"/>
              <w:left w:val="single" w:sz="4" w:space="0" w:color="C0C0C0"/>
              <w:bottom w:val="single" w:sz="4" w:space="0" w:color="C0C0C0"/>
              <w:right w:val="single" w:sz="4" w:space="0" w:color="C0C0C0"/>
            </w:tcBorders>
            <w:hideMark/>
          </w:tcPr>
          <w:p w14:paraId="0AC29890" w14:textId="77777777" w:rsidR="00742E59" w:rsidRPr="00197635" w:rsidRDefault="00742E59" w:rsidP="00742E59">
            <w:pPr>
              <w:pStyle w:val="TableText10"/>
              <w:rPr>
                <w:color w:val="000000"/>
              </w:rPr>
            </w:pPr>
            <w:r w:rsidRPr="00197635">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66638C73" w14:textId="77777777" w:rsidR="00742E59" w:rsidRPr="00197635" w:rsidRDefault="00742E59" w:rsidP="00742E59">
            <w:pPr>
              <w:pStyle w:val="TableText10"/>
              <w:rPr>
                <w:color w:val="000000"/>
              </w:rPr>
            </w:pPr>
            <w:r w:rsidRPr="00197635">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14100434"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7DEBFF"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0AD37CD1" w14:textId="77777777" w:rsidR="00742E59" w:rsidRPr="00197635" w:rsidRDefault="00742E59" w:rsidP="00742E59">
            <w:pPr>
              <w:pStyle w:val="TableText10"/>
              <w:rPr>
                <w:color w:val="000000"/>
              </w:rPr>
            </w:pPr>
            <w:r w:rsidRPr="00197635">
              <w:rPr>
                <w:color w:val="000000"/>
              </w:rPr>
              <w:t>3 (NS)</w:t>
            </w:r>
          </w:p>
        </w:tc>
      </w:tr>
      <w:tr w:rsidR="00742E59" w:rsidRPr="00197635" w14:paraId="637ADB12"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1FC634" w14:textId="77777777" w:rsidR="00742E59" w:rsidRPr="00197635" w:rsidRDefault="00742E59" w:rsidP="00742E59">
            <w:pPr>
              <w:pStyle w:val="TableText10"/>
              <w:rPr>
                <w:color w:val="000000"/>
              </w:rPr>
            </w:pPr>
            <w:r w:rsidRPr="00197635">
              <w:rPr>
                <w:color w:val="000000"/>
              </w:rPr>
              <w:t>59</w:t>
            </w:r>
          </w:p>
        </w:tc>
        <w:tc>
          <w:tcPr>
            <w:tcW w:w="2400" w:type="dxa"/>
            <w:tcBorders>
              <w:top w:val="single" w:sz="4" w:space="0" w:color="C0C0C0"/>
              <w:left w:val="single" w:sz="4" w:space="0" w:color="C0C0C0"/>
              <w:bottom w:val="single" w:sz="4" w:space="0" w:color="C0C0C0"/>
              <w:right w:val="single" w:sz="4" w:space="0" w:color="C0C0C0"/>
            </w:tcBorders>
            <w:hideMark/>
          </w:tcPr>
          <w:p w14:paraId="20037D27" w14:textId="77777777" w:rsidR="00742E59" w:rsidRPr="00197635" w:rsidRDefault="00742E59" w:rsidP="00742E59">
            <w:pPr>
              <w:pStyle w:val="TableText10"/>
              <w:rPr>
                <w:color w:val="000000"/>
              </w:rPr>
            </w:pPr>
            <w:r w:rsidRPr="00197635">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40E506DA" w14:textId="77777777" w:rsidR="00742E59" w:rsidRPr="00197635" w:rsidRDefault="00742E59" w:rsidP="00742E59">
            <w:pPr>
              <w:pStyle w:val="TableText10"/>
              <w:rPr>
                <w:color w:val="000000"/>
              </w:rPr>
            </w:pPr>
            <w:r w:rsidRPr="00197635">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2D44B03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27F6DB"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7B360C17" w14:textId="77777777" w:rsidR="00742E59" w:rsidRPr="00197635" w:rsidRDefault="00742E59" w:rsidP="00742E59">
            <w:pPr>
              <w:pStyle w:val="TableText10"/>
              <w:rPr>
                <w:color w:val="000000"/>
              </w:rPr>
            </w:pPr>
            <w:r w:rsidRPr="00197635">
              <w:rPr>
                <w:color w:val="000000"/>
              </w:rPr>
              <w:t>3 (NS)</w:t>
            </w:r>
          </w:p>
        </w:tc>
      </w:tr>
      <w:tr w:rsidR="00742E59" w:rsidRPr="00197635" w14:paraId="15328D9F" w14:textId="77777777" w:rsidTr="00742E59">
        <w:trPr>
          <w:cantSplit/>
        </w:trPr>
        <w:tc>
          <w:tcPr>
            <w:tcW w:w="1200" w:type="dxa"/>
          </w:tcPr>
          <w:p w14:paraId="7B33202C" w14:textId="77777777" w:rsidR="00742E59" w:rsidRPr="00197635" w:rsidRDefault="00742E59" w:rsidP="00742E59">
            <w:pPr>
              <w:pStyle w:val="TableText10"/>
              <w:rPr>
                <w:color w:val="000000"/>
              </w:rPr>
            </w:pPr>
            <w:r w:rsidRPr="00197635">
              <w:rPr>
                <w:color w:val="000000"/>
              </w:rPr>
              <w:t>60</w:t>
            </w:r>
          </w:p>
        </w:tc>
        <w:tc>
          <w:tcPr>
            <w:tcW w:w="2400" w:type="dxa"/>
          </w:tcPr>
          <w:p w14:paraId="736621A1" w14:textId="77777777" w:rsidR="00742E59" w:rsidRPr="00197635" w:rsidRDefault="00742E59" w:rsidP="00742E59">
            <w:pPr>
              <w:pStyle w:val="TableText10"/>
              <w:rPr>
                <w:color w:val="000000"/>
              </w:rPr>
            </w:pPr>
            <w:r w:rsidRPr="00197635">
              <w:rPr>
                <w:color w:val="000000"/>
              </w:rPr>
              <w:t>65 (2) (c)</w:t>
            </w:r>
          </w:p>
        </w:tc>
        <w:tc>
          <w:tcPr>
            <w:tcW w:w="3720" w:type="dxa"/>
          </w:tcPr>
          <w:p w14:paraId="30252230" w14:textId="77777777" w:rsidR="00742E59" w:rsidRPr="00197635" w:rsidRDefault="00742E59" w:rsidP="00742E59">
            <w:pPr>
              <w:pStyle w:val="TableText10"/>
              <w:rPr>
                <w:color w:val="000000"/>
              </w:rPr>
            </w:pPr>
            <w:r w:rsidRPr="00197635">
              <w:rPr>
                <w:color w:val="000000"/>
              </w:rPr>
              <w:t>overtake/pass vehicle (flashing yellow light)</w:t>
            </w:r>
          </w:p>
        </w:tc>
        <w:tc>
          <w:tcPr>
            <w:tcW w:w="1320" w:type="dxa"/>
          </w:tcPr>
          <w:p w14:paraId="1B9D594A" w14:textId="77777777" w:rsidR="00742E59" w:rsidRPr="00197635" w:rsidRDefault="00742E59" w:rsidP="00742E59">
            <w:pPr>
              <w:pStyle w:val="TableText10"/>
              <w:rPr>
                <w:color w:val="000000"/>
              </w:rPr>
            </w:pPr>
            <w:r w:rsidRPr="00197635">
              <w:rPr>
                <w:color w:val="000000"/>
              </w:rPr>
              <w:t>20</w:t>
            </w:r>
          </w:p>
        </w:tc>
        <w:tc>
          <w:tcPr>
            <w:tcW w:w="1560" w:type="dxa"/>
          </w:tcPr>
          <w:p w14:paraId="7E773B27" w14:textId="77777777" w:rsidR="00742E59" w:rsidRPr="00197635" w:rsidRDefault="00742E59" w:rsidP="00742E59">
            <w:pPr>
              <w:pStyle w:val="TableText10"/>
              <w:rPr>
                <w:color w:val="000000"/>
              </w:rPr>
            </w:pPr>
            <w:r w:rsidRPr="00197635">
              <w:rPr>
                <w:color w:val="000000"/>
              </w:rPr>
              <w:t>491</w:t>
            </w:r>
          </w:p>
        </w:tc>
        <w:tc>
          <w:tcPr>
            <w:tcW w:w="1200" w:type="dxa"/>
          </w:tcPr>
          <w:p w14:paraId="3F254E1D" w14:textId="77777777" w:rsidR="00742E59" w:rsidRPr="00197635" w:rsidRDefault="00742E59" w:rsidP="00742E59">
            <w:pPr>
              <w:pStyle w:val="TableText10"/>
              <w:rPr>
                <w:color w:val="000000"/>
              </w:rPr>
            </w:pPr>
            <w:r w:rsidRPr="00197635">
              <w:rPr>
                <w:color w:val="000000"/>
              </w:rPr>
              <w:t>3 (NS)</w:t>
            </w:r>
          </w:p>
        </w:tc>
      </w:tr>
      <w:tr w:rsidR="00742E59" w:rsidRPr="00197635" w14:paraId="457445F9"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F6FD37E" w14:textId="77777777" w:rsidR="00742E59" w:rsidRPr="00197635" w:rsidRDefault="00742E59" w:rsidP="00742E59">
            <w:pPr>
              <w:pStyle w:val="TableText10"/>
              <w:rPr>
                <w:color w:val="000000"/>
              </w:rPr>
            </w:pPr>
            <w:r w:rsidRPr="00197635">
              <w:rPr>
                <w:color w:val="000000"/>
              </w:rPr>
              <w:lastRenderedPageBreak/>
              <w:t>61</w:t>
            </w:r>
          </w:p>
        </w:tc>
        <w:tc>
          <w:tcPr>
            <w:tcW w:w="2400" w:type="dxa"/>
            <w:tcBorders>
              <w:top w:val="single" w:sz="4" w:space="0" w:color="C0C0C0"/>
              <w:left w:val="single" w:sz="4" w:space="0" w:color="C0C0C0"/>
              <w:bottom w:val="single" w:sz="4" w:space="0" w:color="C0C0C0"/>
              <w:right w:val="single" w:sz="4" w:space="0" w:color="C0C0C0"/>
            </w:tcBorders>
            <w:hideMark/>
          </w:tcPr>
          <w:p w14:paraId="10117499" w14:textId="77777777" w:rsidR="00742E59" w:rsidRPr="00197635" w:rsidRDefault="00742E59" w:rsidP="00742E59">
            <w:pPr>
              <w:pStyle w:val="TableText10"/>
              <w:rPr>
                <w:color w:val="000000"/>
              </w:rPr>
            </w:pPr>
            <w:r w:rsidRPr="00197635">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08B2D3AC" w14:textId="77777777" w:rsidR="00742E59" w:rsidRPr="00197635" w:rsidRDefault="00742E59" w:rsidP="00742E59">
            <w:pPr>
              <w:pStyle w:val="TableText10"/>
              <w:rPr>
                <w:color w:val="000000"/>
              </w:rPr>
            </w:pPr>
            <w:r w:rsidRPr="00197635">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F6F28E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810154"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4E1CE46F" w14:textId="77777777" w:rsidR="00742E59" w:rsidRPr="00197635" w:rsidRDefault="00742E59" w:rsidP="00742E59">
            <w:pPr>
              <w:pStyle w:val="TableText10"/>
              <w:rPr>
                <w:color w:val="000000"/>
              </w:rPr>
            </w:pPr>
            <w:r w:rsidRPr="00197635">
              <w:rPr>
                <w:color w:val="000000"/>
              </w:rPr>
              <w:t>3 (NS)</w:t>
            </w:r>
          </w:p>
        </w:tc>
      </w:tr>
      <w:tr w:rsidR="00742E59" w:rsidRPr="00197635" w14:paraId="5FE3D94F"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18AD3E85" w14:textId="77777777" w:rsidR="00742E59" w:rsidRPr="00197635" w:rsidRDefault="00742E59" w:rsidP="00742E59">
            <w:pPr>
              <w:pStyle w:val="TableText10"/>
              <w:rPr>
                <w:color w:val="000000"/>
              </w:rPr>
            </w:pPr>
            <w:r w:rsidRPr="00197635">
              <w:rPr>
                <w:color w:val="000000"/>
              </w:rPr>
              <w:t>62</w:t>
            </w:r>
          </w:p>
        </w:tc>
        <w:tc>
          <w:tcPr>
            <w:tcW w:w="2400" w:type="dxa"/>
            <w:tcBorders>
              <w:top w:val="single" w:sz="4" w:space="0" w:color="C0C0C0"/>
              <w:left w:val="single" w:sz="4" w:space="0" w:color="C0C0C0"/>
              <w:bottom w:val="single" w:sz="4" w:space="0" w:color="C0C0C0"/>
              <w:right w:val="single" w:sz="4" w:space="0" w:color="C0C0C0"/>
            </w:tcBorders>
          </w:tcPr>
          <w:p w14:paraId="49443EB8" w14:textId="77777777" w:rsidR="00742E59" w:rsidRPr="00197635" w:rsidRDefault="00742E59" w:rsidP="00742E59">
            <w:pPr>
              <w:pStyle w:val="TableText10"/>
              <w:rPr>
                <w:color w:val="000000"/>
              </w:rPr>
            </w:pPr>
            <w:r w:rsidRPr="00197635">
              <w:rPr>
                <w:color w:val="000000"/>
              </w:rPr>
              <w:t>65 (2) (e)</w:t>
            </w:r>
          </w:p>
        </w:tc>
        <w:tc>
          <w:tcPr>
            <w:tcW w:w="3720" w:type="dxa"/>
            <w:tcBorders>
              <w:top w:val="single" w:sz="4" w:space="0" w:color="C0C0C0"/>
              <w:left w:val="single" w:sz="4" w:space="0" w:color="C0C0C0"/>
              <w:bottom w:val="single" w:sz="4" w:space="0" w:color="C0C0C0"/>
              <w:right w:val="single" w:sz="4" w:space="0" w:color="C0C0C0"/>
            </w:tcBorders>
          </w:tcPr>
          <w:p w14:paraId="5A2700D8" w14:textId="77777777" w:rsidR="00742E59" w:rsidRPr="00197635" w:rsidRDefault="00742E59" w:rsidP="00742E59">
            <w:pPr>
              <w:pStyle w:val="TableText10"/>
              <w:rPr>
                <w:color w:val="000000"/>
              </w:rPr>
            </w:pPr>
            <w:r w:rsidRPr="00197635">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25583CC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4521789D"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tcPr>
          <w:p w14:paraId="301CE758" w14:textId="77777777" w:rsidR="00742E59" w:rsidRPr="00197635" w:rsidRDefault="00742E59" w:rsidP="00742E59">
            <w:pPr>
              <w:pStyle w:val="TableText10"/>
              <w:rPr>
                <w:color w:val="000000"/>
              </w:rPr>
            </w:pPr>
            <w:r w:rsidRPr="00197635">
              <w:rPr>
                <w:color w:val="000000"/>
              </w:rPr>
              <w:t>3 (NS)</w:t>
            </w:r>
          </w:p>
        </w:tc>
      </w:tr>
      <w:tr w:rsidR="00742E59" w:rsidRPr="00197635" w14:paraId="03363C9D" w14:textId="77777777" w:rsidTr="00742E59">
        <w:trPr>
          <w:cantSplit/>
        </w:trPr>
        <w:tc>
          <w:tcPr>
            <w:tcW w:w="1200" w:type="dxa"/>
            <w:tcBorders>
              <w:bottom w:val="nil"/>
            </w:tcBorders>
          </w:tcPr>
          <w:p w14:paraId="43148A55" w14:textId="77777777" w:rsidR="00742E59" w:rsidRPr="00197635" w:rsidRDefault="00742E59" w:rsidP="00742E59">
            <w:pPr>
              <w:pStyle w:val="TableText10"/>
              <w:keepNext/>
              <w:rPr>
                <w:color w:val="000000"/>
              </w:rPr>
            </w:pPr>
            <w:r w:rsidRPr="00197635">
              <w:rPr>
                <w:color w:val="000000"/>
              </w:rPr>
              <w:t xml:space="preserve">63 </w:t>
            </w:r>
          </w:p>
        </w:tc>
        <w:tc>
          <w:tcPr>
            <w:tcW w:w="2400" w:type="dxa"/>
            <w:tcBorders>
              <w:bottom w:val="nil"/>
            </w:tcBorders>
          </w:tcPr>
          <w:p w14:paraId="060BC888" w14:textId="77777777" w:rsidR="00742E59" w:rsidRPr="00197635" w:rsidRDefault="00742E59" w:rsidP="00742E59">
            <w:pPr>
              <w:pStyle w:val="TableText10"/>
              <w:rPr>
                <w:color w:val="000000"/>
              </w:rPr>
            </w:pPr>
            <w:r w:rsidRPr="00197635">
              <w:rPr>
                <w:color w:val="000000"/>
              </w:rPr>
              <w:t>66 (1)</w:t>
            </w:r>
          </w:p>
        </w:tc>
        <w:tc>
          <w:tcPr>
            <w:tcW w:w="3720" w:type="dxa"/>
            <w:tcBorders>
              <w:bottom w:val="nil"/>
            </w:tcBorders>
          </w:tcPr>
          <w:p w14:paraId="0D18C13B" w14:textId="77777777" w:rsidR="00742E59" w:rsidRPr="00197635" w:rsidRDefault="00742E59" w:rsidP="00742E59">
            <w:pPr>
              <w:pStyle w:val="TableText10"/>
              <w:rPr>
                <w:color w:val="000000"/>
              </w:rPr>
            </w:pPr>
          </w:p>
        </w:tc>
        <w:tc>
          <w:tcPr>
            <w:tcW w:w="1320" w:type="dxa"/>
            <w:tcBorders>
              <w:bottom w:val="nil"/>
            </w:tcBorders>
          </w:tcPr>
          <w:p w14:paraId="09B9B447" w14:textId="77777777" w:rsidR="00742E59" w:rsidRPr="00197635" w:rsidRDefault="00742E59" w:rsidP="00742E59">
            <w:pPr>
              <w:pStyle w:val="TableText10"/>
              <w:rPr>
                <w:color w:val="000000"/>
              </w:rPr>
            </w:pPr>
          </w:p>
        </w:tc>
        <w:tc>
          <w:tcPr>
            <w:tcW w:w="1560" w:type="dxa"/>
            <w:tcBorders>
              <w:bottom w:val="nil"/>
            </w:tcBorders>
          </w:tcPr>
          <w:p w14:paraId="3445B1FB" w14:textId="77777777" w:rsidR="00742E59" w:rsidRPr="00197635" w:rsidRDefault="00742E59" w:rsidP="00742E59">
            <w:pPr>
              <w:pStyle w:val="TableText10"/>
              <w:rPr>
                <w:color w:val="000000"/>
              </w:rPr>
            </w:pPr>
          </w:p>
        </w:tc>
        <w:tc>
          <w:tcPr>
            <w:tcW w:w="1200" w:type="dxa"/>
            <w:tcBorders>
              <w:bottom w:val="nil"/>
            </w:tcBorders>
          </w:tcPr>
          <w:p w14:paraId="70C9A7C6" w14:textId="77777777" w:rsidR="00742E59" w:rsidRPr="00197635" w:rsidRDefault="00742E59" w:rsidP="00742E59">
            <w:pPr>
              <w:pStyle w:val="TableText10"/>
              <w:rPr>
                <w:color w:val="000000"/>
              </w:rPr>
            </w:pPr>
          </w:p>
        </w:tc>
      </w:tr>
      <w:tr w:rsidR="00742E59" w:rsidRPr="00197635" w14:paraId="0792B8DB" w14:textId="77777777" w:rsidTr="00742E59">
        <w:trPr>
          <w:cantSplit/>
        </w:trPr>
        <w:tc>
          <w:tcPr>
            <w:tcW w:w="1200" w:type="dxa"/>
            <w:tcBorders>
              <w:top w:val="nil"/>
              <w:bottom w:val="nil"/>
            </w:tcBorders>
          </w:tcPr>
          <w:p w14:paraId="52BFF2E1" w14:textId="77777777" w:rsidR="00742E59" w:rsidRPr="00197635" w:rsidRDefault="00742E59" w:rsidP="00742E59">
            <w:pPr>
              <w:pStyle w:val="TableText10"/>
              <w:rPr>
                <w:color w:val="000000"/>
              </w:rPr>
            </w:pPr>
            <w:r w:rsidRPr="00197635">
              <w:rPr>
                <w:color w:val="000000"/>
              </w:rPr>
              <w:t>63.1</w:t>
            </w:r>
          </w:p>
        </w:tc>
        <w:tc>
          <w:tcPr>
            <w:tcW w:w="2400" w:type="dxa"/>
            <w:tcBorders>
              <w:top w:val="nil"/>
              <w:bottom w:val="nil"/>
            </w:tcBorders>
          </w:tcPr>
          <w:p w14:paraId="28D583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66 (2)</w:t>
            </w:r>
          </w:p>
        </w:tc>
        <w:tc>
          <w:tcPr>
            <w:tcW w:w="3720" w:type="dxa"/>
            <w:tcBorders>
              <w:top w:val="nil"/>
              <w:bottom w:val="nil"/>
            </w:tcBorders>
          </w:tcPr>
          <w:p w14:paraId="22151861" w14:textId="77777777" w:rsidR="00742E59" w:rsidRPr="00197635" w:rsidRDefault="00742E59" w:rsidP="00742E59">
            <w:pPr>
              <w:pStyle w:val="TableText10"/>
              <w:rPr>
                <w:color w:val="000000"/>
              </w:rPr>
            </w:pPr>
            <w:r w:rsidRPr="00197635">
              <w:rPr>
                <w:color w:val="000000"/>
              </w:rPr>
              <w:t>not stop before stop line (twin red lights)</w:t>
            </w:r>
          </w:p>
        </w:tc>
        <w:tc>
          <w:tcPr>
            <w:tcW w:w="1320" w:type="dxa"/>
            <w:tcBorders>
              <w:top w:val="nil"/>
              <w:bottom w:val="nil"/>
            </w:tcBorders>
          </w:tcPr>
          <w:p w14:paraId="1E55175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16CE667" w14:textId="77777777" w:rsidR="00742E59" w:rsidRPr="00197635" w:rsidRDefault="00742E59" w:rsidP="00742E59">
            <w:pPr>
              <w:pStyle w:val="TableText10"/>
              <w:rPr>
                <w:color w:val="000000"/>
              </w:rPr>
            </w:pPr>
            <w:r w:rsidRPr="00197635">
              <w:rPr>
                <w:color w:val="000000"/>
              </w:rPr>
              <w:t>470</w:t>
            </w:r>
          </w:p>
        </w:tc>
        <w:tc>
          <w:tcPr>
            <w:tcW w:w="1200" w:type="dxa"/>
            <w:tcBorders>
              <w:top w:val="nil"/>
              <w:bottom w:val="nil"/>
            </w:tcBorders>
          </w:tcPr>
          <w:p w14:paraId="09CFE50C" w14:textId="77777777" w:rsidR="00742E59" w:rsidRPr="00197635" w:rsidRDefault="00742E59" w:rsidP="00742E59">
            <w:pPr>
              <w:pStyle w:val="TableText10"/>
              <w:rPr>
                <w:color w:val="000000"/>
              </w:rPr>
            </w:pPr>
            <w:r w:rsidRPr="00197635">
              <w:rPr>
                <w:color w:val="000000"/>
              </w:rPr>
              <w:t>3 (NS)</w:t>
            </w:r>
          </w:p>
        </w:tc>
      </w:tr>
      <w:tr w:rsidR="00742E59" w:rsidRPr="00197635" w14:paraId="4E17FFBB" w14:textId="77777777" w:rsidTr="00742E59">
        <w:trPr>
          <w:cantSplit/>
        </w:trPr>
        <w:tc>
          <w:tcPr>
            <w:tcW w:w="1200" w:type="dxa"/>
            <w:tcBorders>
              <w:top w:val="nil"/>
            </w:tcBorders>
          </w:tcPr>
          <w:p w14:paraId="22CA6594" w14:textId="77777777" w:rsidR="00742E59" w:rsidRPr="00197635" w:rsidRDefault="00742E59" w:rsidP="00742E59">
            <w:pPr>
              <w:pStyle w:val="TableText10"/>
              <w:rPr>
                <w:color w:val="000000"/>
              </w:rPr>
            </w:pPr>
            <w:r w:rsidRPr="00197635">
              <w:rPr>
                <w:color w:val="000000"/>
              </w:rPr>
              <w:t>63.2</w:t>
            </w:r>
          </w:p>
        </w:tc>
        <w:tc>
          <w:tcPr>
            <w:tcW w:w="2400" w:type="dxa"/>
            <w:tcBorders>
              <w:top w:val="nil"/>
            </w:tcBorders>
          </w:tcPr>
          <w:p w14:paraId="49A7A53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66 (3)</w:t>
            </w:r>
          </w:p>
        </w:tc>
        <w:tc>
          <w:tcPr>
            <w:tcW w:w="3720" w:type="dxa"/>
            <w:tcBorders>
              <w:top w:val="nil"/>
            </w:tcBorders>
          </w:tcPr>
          <w:p w14:paraId="3F79657A" w14:textId="77777777" w:rsidR="00742E59" w:rsidRPr="00197635" w:rsidRDefault="00742E59" w:rsidP="00742E59">
            <w:pPr>
              <w:pStyle w:val="TableText10"/>
              <w:rPr>
                <w:color w:val="000000"/>
              </w:rPr>
            </w:pPr>
            <w:r w:rsidRPr="00197635">
              <w:rPr>
                <w:color w:val="000000"/>
              </w:rPr>
              <w:t>not stop before lights (twin red lights)</w:t>
            </w:r>
          </w:p>
        </w:tc>
        <w:tc>
          <w:tcPr>
            <w:tcW w:w="1320" w:type="dxa"/>
            <w:tcBorders>
              <w:top w:val="nil"/>
            </w:tcBorders>
          </w:tcPr>
          <w:p w14:paraId="2F36CBE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438CA1C" w14:textId="77777777" w:rsidR="00742E59" w:rsidRPr="00197635" w:rsidRDefault="00742E59" w:rsidP="00742E59">
            <w:pPr>
              <w:pStyle w:val="TableText10"/>
              <w:rPr>
                <w:color w:val="000000"/>
              </w:rPr>
            </w:pPr>
            <w:r w:rsidRPr="00197635">
              <w:rPr>
                <w:color w:val="000000"/>
              </w:rPr>
              <w:t>470</w:t>
            </w:r>
          </w:p>
        </w:tc>
        <w:tc>
          <w:tcPr>
            <w:tcW w:w="1200" w:type="dxa"/>
            <w:tcBorders>
              <w:top w:val="nil"/>
            </w:tcBorders>
          </w:tcPr>
          <w:p w14:paraId="71AE7DAB" w14:textId="77777777" w:rsidR="00742E59" w:rsidRPr="00197635" w:rsidRDefault="00742E59" w:rsidP="00742E59">
            <w:pPr>
              <w:pStyle w:val="TableText10"/>
              <w:rPr>
                <w:color w:val="000000"/>
              </w:rPr>
            </w:pPr>
            <w:r w:rsidRPr="00197635">
              <w:rPr>
                <w:color w:val="000000"/>
              </w:rPr>
              <w:t>3 (NS)</w:t>
            </w:r>
          </w:p>
        </w:tc>
      </w:tr>
      <w:tr w:rsidR="00742E59" w:rsidRPr="00197635" w14:paraId="1487D837" w14:textId="77777777" w:rsidTr="00742E59">
        <w:trPr>
          <w:cantSplit/>
        </w:trPr>
        <w:tc>
          <w:tcPr>
            <w:tcW w:w="1200" w:type="dxa"/>
            <w:tcBorders>
              <w:bottom w:val="single" w:sz="4" w:space="0" w:color="C0C0C0"/>
            </w:tcBorders>
          </w:tcPr>
          <w:p w14:paraId="09BA9775" w14:textId="77777777" w:rsidR="00742E59" w:rsidRPr="00197635" w:rsidRDefault="00742E59" w:rsidP="00742E59">
            <w:pPr>
              <w:pStyle w:val="TableText10"/>
              <w:rPr>
                <w:color w:val="000000"/>
              </w:rPr>
            </w:pPr>
            <w:r w:rsidRPr="00197635">
              <w:rPr>
                <w:color w:val="000000"/>
              </w:rPr>
              <w:t>64</w:t>
            </w:r>
          </w:p>
        </w:tc>
        <w:tc>
          <w:tcPr>
            <w:tcW w:w="2400" w:type="dxa"/>
            <w:tcBorders>
              <w:bottom w:val="single" w:sz="4" w:space="0" w:color="C0C0C0"/>
            </w:tcBorders>
          </w:tcPr>
          <w:p w14:paraId="565113E8" w14:textId="77777777" w:rsidR="00742E59" w:rsidRPr="00197635" w:rsidRDefault="00742E59" w:rsidP="00742E59">
            <w:pPr>
              <w:pStyle w:val="TableText10"/>
              <w:rPr>
                <w:color w:val="000000"/>
              </w:rPr>
            </w:pPr>
            <w:r w:rsidRPr="00197635">
              <w:rPr>
                <w:color w:val="000000"/>
              </w:rPr>
              <w:t>66 (4)</w:t>
            </w:r>
          </w:p>
        </w:tc>
        <w:tc>
          <w:tcPr>
            <w:tcW w:w="3720" w:type="dxa"/>
            <w:tcBorders>
              <w:bottom w:val="single" w:sz="4" w:space="0" w:color="C0C0C0"/>
            </w:tcBorders>
          </w:tcPr>
          <w:p w14:paraId="7F759227" w14:textId="77777777" w:rsidR="00742E59" w:rsidRPr="00197635" w:rsidRDefault="00742E59" w:rsidP="00742E59">
            <w:pPr>
              <w:pStyle w:val="TableText10"/>
              <w:rPr>
                <w:color w:val="000000"/>
              </w:rPr>
            </w:pPr>
            <w:r w:rsidRPr="00197635">
              <w:rPr>
                <w:color w:val="000000"/>
              </w:rPr>
              <w:t>proceed after stopping (twin red lights showing)</w:t>
            </w:r>
          </w:p>
        </w:tc>
        <w:tc>
          <w:tcPr>
            <w:tcW w:w="1320" w:type="dxa"/>
            <w:tcBorders>
              <w:bottom w:val="single" w:sz="4" w:space="0" w:color="C0C0C0"/>
            </w:tcBorders>
          </w:tcPr>
          <w:p w14:paraId="5C74F16E"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D5EEE31" w14:textId="77777777" w:rsidR="00742E59" w:rsidRPr="00197635" w:rsidRDefault="00742E59" w:rsidP="00742E59">
            <w:pPr>
              <w:pStyle w:val="TableText10"/>
              <w:rPr>
                <w:color w:val="000000"/>
              </w:rPr>
            </w:pPr>
            <w:r w:rsidRPr="00197635">
              <w:rPr>
                <w:color w:val="000000"/>
              </w:rPr>
              <w:t>470</w:t>
            </w:r>
          </w:p>
        </w:tc>
        <w:tc>
          <w:tcPr>
            <w:tcW w:w="1200" w:type="dxa"/>
            <w:tcBorders>
              <w:bottom w:val="single" w:sz="4" w:space="0" w:color="C0C0C0"/>
            </w:tcBorders>
          </w:tcPr>
          <w:p w14:paraId="0DE4907E" w14:textId="77777777" w:rsidR="00742E59" w:rsidRPr="00197635" w:rsidRDefault="00742E59" w:rsidP="00742E59">
            <w:pPr>
              <w:pStyle w:val="TableText10"/>
              <w:rPr>
                <w:color w:val="000000"/>
              </w:rPr>
            </w:pPr>
            <w:r w:rsidRPr="00197635">
              <w:rPr>
                <w:color w:val="000000"/>
              </w:rPr>
              <w:t>3 (NS)</w:t>
            </w:r>
          </w:p>
        </w:tc>
      </w:tr>
      <w:tr w:rsidR="00742E59" w:rsidRPr="00197635" w14:paraId="542D3309" w14:textId="77777777" w:rsidTr="00742E59">
        <w:trPr>
          <w:cantSplit/>
        </w:trPr>
        <w:tc>
          <w:tcPr>
            <w:tcW w:w="1200" w:type="dxa"/>
            <w:tcBorders>
              <w:bottom w:val="nil"/>
            </w:tcBorders>
          </w:tcPr>
          <w:p w14:paraId="3A7E706D" w14:textId="77777777" w:rsidR="00742E59" w:rsidRPr="00197635" w:rsidRDefault="00742E59" w:rsidP="00742E59">
            <w:pPr>
              <w:pStyle w:val="TableText10"/>
              <w:keepNext/>
              <w:rPr>
                <w:color w:val="000000"/>
              </w:rPr>
            </w:pPr>
            <w:r w:rsidRPr="00197635">
              <w:rPr>
                <w:color w:val="000000"/>
              </w:rPr>
              <w:lastRenderedPageBreak/>
              <w:t>65</w:t>
            </w:r>
          </w:p>
        </w:tc>
        <w:tc>
          <w:tcPr>
            <w:tcW w:w="2400" w:type="dxa"/>
            <w:tcBorders>
              <w:bottom w:val="nil"/>
            </w:tcBorders>
          </w:tcPr>
          <w:p w14:paraId="1FABD327" w14:textId="77777777" w:rsidR="00742E59" w:rsidRPr="00197635" w:rsidRDefault="00742E59" w:rsidP="00742E59">
            <w:pPr>
              <w:pStyle w:val="TableText10"/>
              <w:rPr>
                <w:color w:val="000000"/>
              </w:rPr>
            </w:pPr>
            <w:r w:rsidRPr="00197635">
              <w:rPr>
                <w:color w:val="000000"/>
              </w:rPr>
              <w:t>67 (1)</w:t>
            </w:r>
          </w:p>
        </w:tc>
        <w:tc>
          <w:tcPr>
            <w:tcW w:w="3720" w:type="dxa"/>
            <w:tcBorders>
              <w:bottom w:val="nil"/>
            </w:tcBorders>
          </w:tcPr>
          <w:p w14:paraId="1DD03292" w14:textId="77777777" w:rsidR="00742E59" w:rsidRPr="00197635" w:rsidRDefault="00742E59" w:rsidP="00742E59">
            <w:pPr>
              <w:pStyle w:val="TableText10"/>
              <w:rPr>
                <w:color w:val="000000"/>
              </w:rPr>
            </w:pPr>
          </w:p>
        </w:tc>
        <w:tc>
          <w:tcPr>
            <w:tcW w:w="1320" w:type="dxa"/>
            <w:tcBorders>
              <w:bottom w:val="nil"/>
            </w:tcBorders>
          </w:tcPr>
          <w:p w14:paraId="5730D5BE" w14:textId="77777777" w:rsidR="00742E59" w:rsidRPr="00197635" w:rsidRDefault="00742E59" w:rsidP="00742E59">
            <w:pPr>
              <w:pStyle w:val="TableText10"/>
              <w:rPr>
                <w:color w:val="000000"/>
              </w:rPr>
            </w:pPr>
          </w:p>
        </w:tc>
        <w:tc>
          <w:tcPr>
            <w:tcW w:w="1560" w:type="dxa"/>
            <w:tcBorders>
              <w:bottom w:val="nil"/>
            </w:tcBorders>
          </w:tcPr>
          <w:p w14:paraId="0784B78A" w14:textId="77777777" w:rsidR="00742E59" w:rsidRPr="00197635" w:rsidRDefault="00742E59" w:rsidP="00742E59">
            <w:pPr>
              <w:pStyle w:val="TableText10"/>
              <w:rPr>
                <w:color w:val="000000"/>
              </w:rPr>
            </w:pPr>
          </w:p>
        </w:tc>
        <w:tc>
          <w:tcPr>
            <w:tcW w:w="1200" w:type="dxa"/>
            <w:tcBorders>
              <w:bottom w:val="nil"/>
            </w:tcBorders>
          </w:tcPr>
          <w:p w14:paraId="0981D0A0" w14:textId="77777777" w:rsidR="00742E59" w:rsidRPr="00197635" w:rsidRDefault="00742E59" w:rsidP="00742E59">
            <w:pPr>
              <w:pStyle w:val="TableText10"/>
              <w:rPr>
                <w:color w:val="000000"/>
              </w:rPr>
            </w:pPr>
          </w:p>
        </w:tc>
      </w:tr>
      <w:tr w:rsidR="00742E59" w:rsidRPr="00197635" w14:paraId="5911AB58" w14:textId="77777777" w:rsidTr="00742E59">
        <w:trPr>
          <w:cantSplit/>
        </w:trPr>
        <w:tc>
          <w:tcPr>
            <w:tcW w:w="1200" w:type="dxa"/>
            <w:tcBorders>
              <w:top w:val="nil"/>
              <w:bottom w:val="nil"/>
            </w:tcBorders>
          </w:tcPr>
          <w:p w14:paraId="650BC0DA" w14:textId="77777777" w:rsidR="00742E59" w:rsidRPr="00197635" w:rsidRDefault="00742E59" w:rsidP="00742E59">
            <w:pPr>
              <w:pStyle w:val="TableText10"/>
              <w:rPr>
                <w:color w:val="000000"/>
              </w:rPr>
            </w:pPr>
            <w:r w:rsidRPr="00197635">
              <w:rPr>
                <w:color w:val="000000"/>
              </w:rPr>
              <w:t>65.1</w:t>
            </w:r>
          </w:p>
        </w:tc>
        <w:tc>
          <w:tcPr>
            <w:tcW w:w="2400" w:type="dxa"/>
            <w:tcBorders>
              <w:top w:val="nil"/>
              <w:bottom w:val="nil"/>
            </w:tcBorders>
          </w:tcPr>
          <w:p w14:paraId="0EF24A3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(2)</w:t>
            </w:r>
          </w:p>
        </w:tc>
        <w:tc>
          <w:tcPr>
            <w:tcW w:w="3720" w:type="dxa"/>
            <w:tcBorders>
              <w:top w:val="nil"/>
              <w:bottom w:val="nil"/>
            </w:tcBorders>
          </w:tcPr>
          <w:p w14:paraId="00159306" w14:textId="77777777" w:rsidR="00742E59" w:rsidRPr="00197635" w:rsidRDefault="00742E59" w:rsidP="00742E59">
            <w:pPr>
              <w:pStyle w:val="TableText10"/>
              <w:rPr>
                <w:color w:val="000000"/>
              </w:rPr>
            </w:pPr>
            <w:r w:rsidRPr="00197635">
              <w:rPr>
                <w:color w:val="000000"/>
              </w:rPr>
              <w:t>not stop at stop line/near intersection (intersection with no lights)</w:t>
            </w:r>
          </w:p>
        </w:tc>
        <w:tc>
          <w:tcPr>
            <w:tcW w:w="1320" w:type="dxa"/>
            <w:tcBorders>
              <w:top w:val="nil"/>
              <w:bottom w:val="nil"/>
            </w:tcBorders>
          </w:tcPr>
          <w:p w14:paraId="56B5F06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D43AC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4DF6425" w14:textId="77777777" w:rsidR="00742E59" w:rsidRPr="00197635" w:rsidRDefault="00742E59" w:rsidP="00742E59">
            <w:pPr>
              <w:pStyle w:val="TableText10"/>
              <w:rPr>
                <w:color w:val="000000"/>
              </w:rPr>
            </w:pPr>
            <w:r w:rsidRPr="00197635">
              <w:rPr>
                <w:color w:val="000000"/>
              </w:rPr>
              <w:t>3 (NS)</w:t>
            </w:r>
          </w:p>
        </w:tc>
      </w:tr>
      <w:tr w:rsidR="00742E59" w:rsidRPr="00197635" w14:paraId="432DF4B1" w14:textId="77777777" w:rsidTr="00742E59">
        <w:trPr>
          <w:cantSplit/>
        </w:trPr>
        <w:tc>
          <w:tcPr>
            <w:tcW w:w="1200" w:type="dxa"/>
            <w:tcBorders>
              <w:top w:val="nil"/>
              <w:bottom w:val="nil"/>
            </w:tcBorders>
          </w:tcPr>
          <w:p w14:paraId="15E728E3" w14:textId="77777777" w:rsidR="00742E59" w:rsidRPr="00197635" w:rsidRDefault="00742E59" w:rsidP="00742E59">
            <w:pPr>
              <w:pStyle w:val="TableText10"/>
              <w:rPr>
                <w:color w:val="000000"/>
              </w:rPr>
            </w:pPr>
            <w:r w:rsidRPr="00197635">
              <w:rPr>
                <w:color w:val="000000"/>
              </w:rPr>
              <w:t>65.2</w:t>
            </w:r>
          </w:p>
        </w:tc>
        <w:tc>
          <w:tcPr>
            <w:tcW w:w="2400" w:type="dxa"/>
            <w:tcBorders>
              <w:top w:val="nil"/>
              <w:bottom w:val="nil"/>
            </w:tcBorders>
          </w:tcPr>
          <w:p w14:paraId="60183EB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(3)</w:t>
            </w:r>
          </w:p>
        </w:tc>
        <w:tc>
          <w:tcPr>
            <w:tcW w:w="3720" w:type="dxa"/>
            <w:tcBorders>
              <w:top w:val="nil"/>
              <w:bottom w:val="nil"/>
            </w:tcBorders>
          </w:tcPr>
          <w:p w14:paraId="1D2BD44B" w14:textId="77777777" w:rsidR="00742E59" w:rsidRPr="00197635" w:rsidRDefault="00742E59" w:rsidP="00742E59">
            <w:pPr>
              <w:pStyle w:val="TableText10"/>
              <w:rPr>
                <w:color w:val="000000"/>
              </w:rPr>
            </w:pPr>
            <w:r w:rsidRPr="00197635">
              <w:rPr>
                <w:color w:val="000000"/>
              </w:rPr>
              <w:t>not give way to vehicle (intersection with no lights)</w:t>
            </w:r>
          </w:p>
        </w:tc>
        <w:tc>
          <w:tcPr>
            <w:tcW w:w="1320" w:type="dxa"/>
            <w:tcBorders>
              <w:top w:val="nil"/>
              <w:bottom w:val="nil"/>
            </w:tcBorders>
          </w:tcPr>
          <w:p w14:paraId="357C0FD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78C00F"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A6D038B" w14:textId="77777777" w:rsidR="00742E59" w:rsidRPr="00197635" w:rsidRDefault="00742E59" w:rsidP="00742E59">
            <w:pPr>
              <w:pStyle w:val="TableText10"/>
              <w:rPr>
                <w:color w:val="000000"/>
              </w:rPr>
            </w:pPr>
            <w:r w:rsidRPr="00197635">
              <w:rPr>
                <w:color w:val="000000"/>
              </w:rPr>
              <w:t>3 (NS)</w:t>
            </w:r>
          </w:p>
        </w:tc>
      </w:tr>
      <w:tr w:rsidR="00742E59" w:rsidRPr="00197635" w14:paraId="375E8F04" w14:textId="77777777" w:rsidTr="00742E59">
        <w:trPr>
          <w:cantSplit/>
        </w:trPr>
        <w:tc>
          <w:tcPr>
            <w:tcW w:w="1200" w:type="dxa"/>
            <w:tcBorders>
              <w:top w:val="nil"/>
              <w:bottom w:val="single" w:sz="4" w:space="0" w:color="C0C0C0"/>
            </w:tcBorders>
          </w:tcPr>
          <w:p w14:paraId="5510F441" w14:textId="77777777" w:rsidR="00742E59" w:rsidRPr="00197635" w:rsidRDefault="00742E59" w:rsidP="00742E59">
            <w:pPr>
              <w:pStyle w:val="TableText10"/>
              <w:rPr>
                <w:color w:val="000000"/>
              </w:rPr>
            </w:pPr>
            <w:r w:rsidRPr="00197635">
              <w:rPr>
                <w:color w:val="000000"/>
              </w:rPr>
              <w:t>65.3</w:t>
            </w:r>
          </w:p>
        </w:tc>
        <w:tc>
          <w:tcPr>
            <w:tcW w:w="2400" w:type="dxa"/>
            <w:tcBorders>
              <w:top w:val="nil"/>
              <w:bottom w:val="single" w:sz="4" w:space="0" w:color="C0C0C0"/>
            </w:tcBorders>
          </w:tcPr>
          <w:p w14:paraId="0677462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(4)</w:t>
            </w:r>
          </w:p>
        </w:tc>
        <w:tc>
          <w:tcPr>
            <w:tcW w:w="3720" w:type="dxa"/>
            <w:tcBorders>
              <w:top w:val="nil"/>
              <w:bottom w:val="single" w:sz="4" w:space="0" w:color="C0C0C0"/>
            </w:tcBorders>
          </w:tcPr>
          <w:p w14:paraId="28CBB052" w14:textId="77777777" w:rsidR="00742E59" w:rsidRPr="00197635" w:rsidRDefault="00742E59" w:rsidP="00742E59">
            <w:pPr>
              <w:pStyle w:val="TableText10"/>
              <w:rPr>
                <w:color w:val="000000"/>
              </w:rPr>
            </w:pPr>
            <w:r w:rsidRPr="00197635">
              <w:rPr>
                <w:color w:val="000000"/>
              </w:rPr>
              <w:t>not give way to pedestrian (intersection with no lights)</w:t>
            </w:r>
          </w:p>
        </w:tc>
        <w:tc>
          <w:tcPr>
            <w:tcW w:w="1320" w:type="dxa"/>
            <w:tcBorders>
              <w:top w:val="nil"/>
              <w:bottom w:val="single" w:sz="4" w:space="0" w:color="C0C0C0"/>
            </w:tcBorders>
          </w:tcPr>
          <w:p w14:paraId="2938055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6530D1D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1CEFD22B" w14:textId="77777777" w:rsidR="00742E59" w:rsidRPr="00197635" w:rsidRDefault="00742E59" w:rsidP="00742E59">
            <w:pPr>
              <w:pStyle w:val="TableText10"/>
              <w:rPr>
                <w:color w:val="000000"/>
              </w:rPr>
            </w:pPr>
            <w:r w:rsidRPr="00197635">
              <w:rPr>
                <w:color w:val="000000"/>
              </w:rPr>
              <w:t>3 (NS)</w:t>
            </w:r>
          </w:p>
        </w:tc>
      </w:tr>
      <w:tr w:rsidR="00742E59" w:rsidRPr="00197635" w14:paraId="6CD42C96" w14:textId="77777777" w:rsidTr="00742E59">
        <w:trPr>
          <w:cantSplit/>
        </w:trPr>
        <w:tc>
          <w:tcPr>
            <w:tcW w:w="1200" w:type="dxa"/>
            <w:tcBorders>
              <w:bottom w:val="nil"/>
            </w:tcBorders>
          </w:tcPr>
          <w:p w14:paraId="41A16CA9" w14:textId="77777777" w:rsidR="00742E59" w:rsidRPr="00197635" w:rsidRDefault="00742E59" w:rsidP="00742E59">
            <w:pPr>
              <w:pStyle w:val="TableText10"/>
              <w:keepNext/>
              <w:rPr>
                <w:color w:val="000000"/>
              </w:rPr>
            </w:pPr>
            <w:r w:rsidRPr="00197635">
              <w:rPr>
                <w:color w:val="000000"/>
              </w:rPr>
              <w:t>66</w:t>
            </w:r>
          </w:p>
        </w:tc>
        <w:tc>
          <w:tcPr>
            <w:tcW w:w="2400" w:type="dxa"/>
            <w:tcBorders>
              <w:bottom w:val="nil"/>
            </w:tcBorders>
          </w:tcPr>
          <w:p w14:paraId="68D271EC" w14:textId="77777777" w:rsidR="00742E59" w:rsidRPr="00197635" w:rsidRDefault="00742E59" w:rsidP="00742E59">
            <w:pPr>
              <w:pStyle w:val="TableText10"/>
              <w:rPr>
                <w:color w:val="000000"/>
              </w:rPr>
            </w:pPr>
            <w:r w:rsidRPr="00197635">
              <w:rPr>
                <w:color w:val="000000"/>
              </w:rPr>
              <w:t>68 (1)</w:t>
            </w:r>
          </w:p>
        </w:tc>
        <w:tc>
          <w:tcPr>
            <w:tcW w:w="3720" w:type="dxa"/>
            <w:tcBorders>
              <w:bottom w:val="nil"/>
            </w:tcBorders>
          </w:tcPr>
          <w:p w14:paraId="6C696577" w14:textId="77777777" w:rsidR="00742E59" w:rsidRPr="00197635" w:rsidRDefault="00742E59" w:rsidP="00742E59">
            <w:pPr>
              <w:pStyle w:val="TableText10"/>
              <w:rPr>
                <w:color w:val="000000"/>
              </w:rPr>
            </w:pPr>
          </w:p>
        </w:tc>
        <w:tc>
          <w:tcPr>
            <w:tcW w:w="1320" w:type="dxa"/>
            <w:tcBorders>
              <w:bottom w:val="nil"/>
            </w:tcBorders>
          </w:tcPr>
          <w:p w14:paraId="2266744D" w14:textId="77777777" w:rsidR="00742E59" w:rsidRPr="00197635" w:rsidRDefault="00742E59" w:rsidP="00742E59">
            <w:pPr>
              <w:pStyle w:val="TableText10"/>
              <w:rPr>
                <w:color w:val="000000"/>
              </w:rPr>
            </w:pPr>
          </w:p>
        </w:tc>
        <w:tc>
          <w:tcPr>
            <w:tcW w:w="1560" w:type="dxa"/>
            <w:tcBorders>
              <w:bottom w:val="nil"/>
            </w:tcBorders>
          </w:tcPr>
          <w:p w14:paraId="4F88815E" w14:textId="77777777" w:rsidR="00742E59" w:rsidRPr="00197635" w:rsidRDefault="00742E59" w:rsidP="00742E59">
            <w:pPr>
              <w:pStyle w:val="TableText10"/>
              <w:rPr>
                <w:color w:val="000000"/>
              </w:rPr>
            </w:pPr>
          </w:p>
        </w:tc>
        <w:tc>
          <w:tcPr>
            <w:tcW w:w="1200" w:type="dxa"/>
            <w:tcBorders>
              <w:bottom w:val="nil"/>
            </w:tcBorders>
          </w:tcPr>
          <w:p w14:paraId="42D7D35B" w14:textId="77777777" w:rsidR="00742E59" w:rsidRPr="00197635" w:rsidRDefault="00742E59" w:rsidP="00742E59">
            <w:pPr>
              <w:pStyle w:val="TableText10"/>
              <w:rPr>
                <w:color w:val="000000"/>
              </w:rPr>
            </w:pPr>
          </w:p>
        </w:tc>
      </w:tr>
      <w:tr w:rsidR="00742E59" w:rsidRPr="00197635" w14:paraId="1B51FA2B" w14:textId="77777777" w:rsidTr="00742E59">
        <w:trPr>
          <w:cantSplit/>
        </w:trPr>
        <w:tc>
          <w:tcPr>
            <w:tcW w:w="1200" w:type="dxa"/>
            <w:tcBorders>
              <w:top w:val="nil"/>
              <w:bottom w:val="nil"/>
            </w:tcBorders>
          </w:tcPr>
          <w:p w14:paraId="22BF713A" w14:textId="77777777" w:rsidR="00742E59" w:rsidRPr="00197635" w:rsidRDefault="00742E59" w:rsidP="00742E59">
            <w:pPr>
              <w:pStyle w:val="TableText10"/>
              <w:rPr>
                <w:color w:val="000000"/>
              </w:rPr>
            </w:pPr>
            <w:r w:rsidRPr="00197635">
              <w:rPr>
                <w:color w:val="000000"/>
              </w:rPr>
              <w:t>66.1</w:t>
            </w:r>
          </w:p>
        </w:tc>
        <w:tc>
          <w:tcPr>
            <w:tcW w:w="2400" w:type="dxa"/>
            <w:tcBorders>
              <w:top w:val="nil"/>
              <w:bottom w:val="nil"/>
            </w:tcBorders>
          </w:tcPr>
          <w:p w14:paraId="256785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68 (2)</w:t>
            </w:r>
          </w:p>
        </w:tc>
        <w:tc>
          <w:tcPr>
            <w:tcW w:w="3720" w:type="dxa"/>
            <w:tcBorders>
              <w:top w:val="nil"/>
              <w:bottom w:val="nil"/>
            </w:tcBorders>
          </w:tcPr>
          <w:p w14:paraId="0F89B65C" w14:textId="77777777" w:rsidR="00742E59" w:rsidRPr="00197635" w:rsidRDefault="00742E59" w:rsidP="00742E59">
            <w:pPr>
              <w:pStyle w:val="TableText10"/>
              <w:rPr>
                <w:color w:val="000000"/>
              </w:rPr>
            </w:pPr>
            <w:r w:rsidRPr="00197635">
              <w:rPr>
                <w:color w:val="000000"/>
              </w:rPr>
              <w:t>not stop at/before stop line/stop sign</w:t>
            </w:r>
          </w:p>
        </w:tc>
        <w:tc>
          <w:tcPr>
            <w:tcW w:w="1320" w:type="dxa"/>
            <w:tcBorders>
              <w:top w:val="nil"/>
              <w:bottom w:val="nil"/>
            </w:tcBorders>
          </w:tcPr>
          <w:p w14:paraId="3125920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9610A7E"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ADC2A5C" w14:textId="77777777" w:rsidR="00742E59" w:rsidRPr="00197635" w:rsidRDefault="00742E59" w:rsidP="00742E59">
            <w:pPr>
              <w:pStyle w:val="TableText10"/>
              <w:rPr>
                <w:color w:val="000000"/>
              </w:rPr>
            </w:pPr>
            <w:r w:rsidRPr="00197635">
              <w:rPr>
                <w:color w:val="000000"/>
              </w:rPr>
              <w:t>3 (NS)</w:t>
            </w:r>
          </w:p>
        </w:tc>
      </w:tr>
      <w:tr w:rsidR="00742E59" w:rsidRPr="00197635" w14:paraId="7E269EC1" w14:textId="77777777" w:rsidTr="00742E59">
        <w:trPr>
          <w:cantSplit/>
        </w:trPr>
        <w:tc>
          <w:tcPr>
            <w:tcW w:w="1200" w:type="dxa"/>
            <w:tcBorders>
              <w:top w:val="nil"/>
              <w:bottom w:val="single" w:sz="4" w:space="0" w:color="C0C0C0"/>
            </w:tcBorders>
          </w:tcPr>
          <w:p w14:paraId="32F70915" w14:textId="77777777" w:rsidR="00742E59" w:rsidRPr="00197635" w:rsidRDefault="00742E59" w:rsidP="00742E59">
            <w:pPr>
              <w:pStyle w:val="TableText10"/>
              <w:rPr>
                <w:color w:val="000000"/>
              </w:rPr>
            </w:pPr>
            <w:r w:rsidRPr="00197635">
              <w:rPr>
                <w:color w:val="000000"/>
              </w:rPr>
              <w:t>66.2</w:t>
            </w:r>
          </w:p>
        </w:tc>
        <w:tc>
          <w:tcPr>
            <w:tcW w:w="2400" w:type="dxa"/>
            <w:tcBorders>
              <w:top w:val="nil"/>
              <w:bottom w:val="single" w:sz="4" w:space="0" w:color="C0C0C0"/>
            </w:tcBorders>
          </w:tcPr>
          <w:p w14:paraId="4A242CB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68 (3)</w:t>
            </w:r>
          </w:p>
        </w:tc>
        <w:tc>
          <w:tcPr>
            <w:tcW w:w="3720" w:type="dxa"/>
            <w:tcBorders>
              <w:top w:val="nil"/>
              <w:bottom w:val="single" w:sz="4" w:space="0" w:color="C0C0C0"/>
            </w:tcBorders>
          </w:tcPr>
          <w:p w14:paraId="68D44A42" w14:textId="77777777" w:rsidR="00742E59" w:rsidRPr="00197635" w:rsidRDefault="00742E59" w:rsidP="00742E59">
            <w:pPr>
              <w:pStyle w:val="TableText10"/>
              <w:rPr>
                <w:color w:val="000000"/>
              </w:rPr>
            </w:pPr>
            <w:r w:rsidRPr="00197635">
              <w:rPr>
                <w:color w:val="000000"/>
              </w:rPr>
              <w:t>not give way to vehicle/pedestrian (stop sign)</w:t>
            </w:r>
          </w:p>
        </w:tc>
        <w:tc>
          <w:tcPr>
            <w:tcW w:w="1320" w:type="dxa"/>
            <w:tcBorders>
              <w:top w:val="nil"/>
              <w:bottom w:val="single" w:sz="4" w:space="0" w:color="C0C0C0"/>
            </w:tcBorders>
          </w:tcPr>
          <w:p w14:paraId="3331C7C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7C901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1551CCB3" w14:textId="77777777" w:rsidR="00742E59" w:rsidRPr="00197635" w:rsidRDefault="00742E59" w:rsidP="00742E59">
            <w:pPr>
              <w:pStyle w:val="TableText10"/>
              <w:rPr>
                <w:color w:val="000000"/>
              </w:rPr>
            </w:pPr>
            <w:r w:rsidRPr="00197635">
              <w:rPr>
                <w:color w:val="000000"/>
              </w:rPr>
              <w:t>3 (NS)</w:t>
            </w:r>
          </w:p>
        </w:tc>
      </w:tr>
      <w:tr w:rsidR="00742E59" w:rsidRPr="00197635" w14:paraId="5FB18AD5" w14:textId="77777777" w:rsidTr="00742E59">
        <w:trPr>
          <w:cantSplit/>
        </w:trPr>
        <w:tc>
          <w:tcPr>
            <w:tcW w:w="1200" w:type="dxa"/>
            <w:tcBorders>
              <w:bottom w:val="nil"/>
            </w:tcBorders>
          </w:tcPr>
          <w:p w14:paraId="2AA54701" w14:textId="77777777" w:rsidR="00742E59" w:rsidRPr="00197635" w:rsidRDefault="00742E59" w:rsidP="00742E59">
            <w:pPr>
              <w:pStyle w:val="TableText10"/>
              <w:keepNext/>
              <w:rPr>
                <w:color w:val="000000"/>
              </w:rPr>
            </w:pPr>
            <w:r w:rsidRPr="00197635">
              <w:rPr>
                <w:color w:val="000000"/>
              </w:rPr>
              <w:lastRenderedPageBreak/>
              <w:t>67</w:t>
            </w:r>
          </w:p>
        </w:tc>
        <w:tc>
          <w:tcPr>
            <w:tcW w:w="2400" w:type="dxa"/>
            <w:tcBorders>
              <w:bottom w:val="nil"/>
            </w:tcBorders>
          </w:tcPr>
          <w:p w14:paraId="21A1B2A1" w14:textId="77777777" w:rsidR="00742E59" w:rsidRPr="00197635" w:rsidRDefault="00742E59" w:rsidP="00742E59">
            <w:pPr>
              <w:pStyle w:val="TableText10"/>
              <w:rPr>
                <w:color w:val="000000"/>
              </w:rPr>
            </w:pPr>
            <w:r w:rsidRPr="00197635">
              <w:rPr>
                <w:color w:val="000000"/>
              </w:rPr>
              <w:t>69 (1)</w:t>
            </w:r>
          </w:p>
        </w:tc>
        <w:tc>
          <w:tcPr>
            <w:tcW w:w="3720" w:type="dxa"/>
            <w:tcBorders>
              <w:bottom w:val="nil"/>
            </w:tcBorders>
          </w:tcPr>
          <w:p w14:paraId="534E85FB" w14:textId="77777777" w:rsidR="00742E59" w:rsidRPr="00197635" w:rsidRDefault="00742E59" w:rsidP="00742E59">
            <w:pPr>
              <w:pStyle w:val="TableText10"/>
              <w:rPr>
                <w:color w:val="000000"/>
              </w:rPr>
            </w:pPr>
          </w:p>
        </w:tc>
        <w:tc>
          <w:tcPr>
            <w:tcW w:w="1320" w:type="dxa"/>
            <w:tcBorders>
              <w:bottom w:val="nil"/>
            </w:tcBorders>
          </w:tcPr>
          <w:p w14:paraId="0676D091" w14:textId="77777777" w:rsidR="00742E59" w:rsidRPr="00197635" w:rsidRDefault="00742E59" w:rsidP="00742E59">
            <w:pPr>
              <w:pStyle w:val="TableText10"/>
              <w:rPr>
                <w:color w:val="000000"/>
              </w:rPr>
            </w:pPr>
          </w:p>
        </w:tc>
        <w:tc>
          <w:tcPr>
            <w:tcW w:w="1560" w:type="dxa"/>
            <w:tcBorders>
              <w:bottom w:val="nil"/>
            </w:tcBorders>
          </w:tcPr>
          <w:p w14:paraId="172C111C" w14:textId="77777777" w:rsidR="00742E59" w:rsidRPr="00197635" w:rsidRDefault="00742E59" w:rsidP="00742E59">
            <w:pPr>
              <w:pStyle w:val="TableText10"/>
              <w:rPr>
                <w:color w:val="000000"/>
              </w:rPr>
            </w:pPr>
          </w:p>
        </w:tc>
        <w:tc>
          <w:tcPr>
            <w:tcW w:w="1200" w:type="dxa"/>
            <w:tcBorders>
              <w:bottom w:val="nil"/>
            </w:tcBorders>
          </w:tcPr>
          <w:p w14:paraId="10992F20" w14:textId="77777777" w:rsidR="00742E59" w:rsidRPr="00197635" w:rsidRDefault="00742E59" w:rsidP="00742E59">
            <w:pPr>
              <w:pStyle w:val="TableText10"/>
              <w:rPr>
                <w:color w:val="000000"/>
              </w:rPr>
            </w:pPr>
          </w:p>
        </w:tc>
      </w:tr>
      <w:tr w:rsidR="00742E59" w:rsidRPr="00197635" w14:paraId="45A989DE" w14:textId="77777777" w:rsidTr="00742E59">
        <w:trPr>
          <w:cantSplit/>
        </w:trPr>
        <w:tc>
          <w:tcPr>
            <w:tcW w:w="1200" w:type="dxa"/>
            <w:tcBorders>
              <w:top w:val="nil"/>
              <w:bottom w:val="nil"/>
            </w:tcBorders>
          </w:tcPr>
          <w:p w14:paraId="3927EDAA" w14:textId="77777777" w:rsidR="00742E59" w:rsidRPr="00197635" w:rsidRDefault="00742E59" w:rsidP="00742E59">
            <w:pPr>
              <w:pStyle w:val="TableText10"/>
              <w:rPr>
                <w:color w:val="000000"/>
              </w:rPr>
            </w:pPr>
            <w:r w:rsidRPr="00197635">
              <w:rPr>
                <w:color w:val="000000"/>
              </w:rPr>
              <w:t>67.1</w:t>
            </w:r>
          </w:p>
        </w:tc>
        <w:tc>
          <w:tcPr>
            <w:tcW w:w="2400" w:type="dxa"/>
            <w:tcBorders>
              <w:top w:val="nil"/>
              <w:bottom w:val="nil"/>
            </w:tcBorders>
          </w:tcPr>
          <w:p w14:paraId="4BD555E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w:t>
            </w:r>
          </w:p>
        </w:tc>
        <w:tc>
          <w:tcPr>
            <w:tcW w:w="3720" w:type="dxa"/>
            <w:tcBorders>
              <w:top w:val="nil"/>
              <w:bottom w:val="nil"/>
            </w:tcBorders>
          </w:tcPr>
          <w:p w14:paraId="524D0270" w14:textId="77777777" w:rsidR="00742E59" w:rsidRPr="00197635" w:rsidRDefault="00742E59" w:rsidP="00742E59">
            <w:pPr>
              <w:pStyle w:val="TableText10"/>
              <w:rPr>
                <w:color w:val="000000"/>
              </w:rPr>
            </w:pPr>
            <w:r w:rsidRPr="00197635">
              <w:rPr>
                <w:color w:val="000000"/>
              </w:rPr>
              <w:t>not give way to vehicle (give way sign/line)</w:t>
            </w:r>
          </w:p>
        </w:tc>
        <w:tc>
          <w:tcPr>
            <w:tcW w:w="1320" w:type="dxa"/>
            <w:tcBorders>
              <w:top w:val="nil"/>
              <w:bottom w:val="nil"/>
            </w:tcBorders>
          </w:tcPr>
          <w:p w14:paraId="6F6371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F7F52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7849DE1" w14:textId="77777777" w:rsidR="00742E59" w:rsidRPr="00197635" w:rsidRDefault="00742E59" w:rsidP="00742E59">
            <w:pPr>
              <w:pStyle w:val="TableText10"/>
              <w:rPr>
                <w:color w:val="000000"/>
              </w:rPr>
            </w:pPr>
            <w:r w:rsidRPr="00197635">
              <w:rPr>
                <w:color w:val="000000"/>
              </w:rPr>
              <w:t>3 (NS)</w:t>
            </w:r>
          </w:p>
        </w:tc>
      </w:tr>
      <w:tr w:rsidR="00742E59" w:rsidRPr="00197635" w14:paraId="02E8C5A5" w14:textId="77777777" w:rsidTr="00742E59">
        <w:trPr>
          <w:cantSplit/>
        </w:trPr>
        <w:tc>
          <w:tcPr>
            <w:tcW w:w="1200" w:type="dxa"/>
            <w:tcBorders>
              <w:top w:val="nil"/>
              <w:bottom w:val="nil"/>
            </w:tcBorders>
          </w:tcPr>
          <w:p w14:paraId="141AEE48" w14:textId="77777777" w:rsidR="00742E59" w:rsidRPr="00197635" w:rsidRDefault="00742E59" w:rsidP="00742E59">
            <w:pPr>
              <w:pStyle w:val="TableText10"/>
              <w:rPr>
                <w:color w:val="000000"/>
              </w:rPr>
            </w:pPr>
            <w:r w:rsidRPr="00197635">
              <w:rPr>
                <w:color w:val="000000"/>
              </w:rPr>
              <w:t>67.2</w:t>
            </w:r>
          </w:p>
        </w:tc>
        <w:tc>
          <w:tcPr>
            <w:tcW w:w="2400" w:type="dxa"/>
            <w:tcBorders>
              <w:top w:val="nil"/>
              <w:bottom w:val="nil"/>
            </w:tcBorders>
          </w:tcPr>
          <w:p w14:paraId="6833F17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(2A) (a)</w:t>
            </w:r>
          </w:p>
        </w:tc>
        <w:tc>
          <w:tcPr>
            <w:tcW w:w="3720" w:type="dxa"/>
            <w:tcBorders>
              <w:top w:val="nil"/>
              <w:bottom w:val="nil"/>
            </w:tcBorders>
          </w:tcPr>
          <w:p w14:paraId="2BC30347" w14:textId="77777777" w:rsidR="00742E59" w:rsidRPr="00197635" w:rsidRDefault="00742E59" w:rsidP="00742E59">
            <w:pPr>
              <w:pStyle w:val="TableText10"/>
              <w:rPr>
                <w:color w:val="000000"/>
              </w:rPr>
            </w:pPr>
            <w:r w:rsidRPr="00197635">
              <w:rPr>
                <w:color w:val="000000"/>
              </w:rPr>
              <w:t>not give way to vehicle on road when leaving slip lane</w:t>
            </w:r>
          </w:p>
        </w:tc>
        <w:tc>
          <w:tcPr>
            <w:tcW w:w="1320" w:type="dxa"/>
            <w:tcBorders>
              <w:top w:val="nil"/>
              <w:bottom w:val="nil"/>
            </w:tcBorders>
          </w:tcPr>
          <w:p w14:paraId="736172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C6877E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ECBFE54" w14:textId="77777777" w:rsidR="00742E59" w:rsidRPr="00197635" w:rsidRDefault="00742E59" w:rsidP="00742E59">
            <w:pPr>
              <w:pStyle w:val="TableText10"/>
              <w:rPr>
                <w:color w:val="000000"/>
              </w:rPr>
            </w:pPr>
            <w:r w:rsidRPr="00197635">
              <w:rPr>
                <w:color w:val="000000"/>
              </w:rPr>
              <w:t>3 (NS)</w:t>
            </w:r>
          </w:p>
        </w:tc>
      </w:tr>
      <w:tr w:rsidR="00742E59" w:rsidRPr="00197635" w14:paraId="6B302A69" w14:textId="77777777" w:rsidTr="00742E59">
        <w:trPr>
          <w:cantSplit/>
        </w:trPr>
        <w:tc>
          <w:tcPr>
            <w:tcW w:w="1200" w:type="dxa"/>
            <w:tcBorders>
              <w:top w:val="nil"/>
              <w:bottom w:val="nil"/>
            </w:tcBorders>
          </w:tcPr>
          <w:p w14:paraId="36F2F859" w14:textId="77777777" w:rsidR="00742E59" w:rsidRPr="00197635" w:rsidRDefault="00742E59" w:rsidP="00742E59">
            <w:pPr>
              <w:pStyle w:val="TableText10"/>
              <w:rPr>
                <w:color w:val="000000"/>
              </w:rPr>
            </w:pPr>
            <w:r w:rsidRPr="00197635">
              <w:rPr>
                <w:color w:val="000000"/>
              </w:rPr>
              <w:t>67.3</w:t>
            </w:r>
          </w:p>
        </w:tc>
        <w:tc>
          <w:tcPr>
            <w:tcW w:w="2400" w:type="dxa"/>
            <w:tcBorders>
              <w:top w:val="nil"/>
              <w:bottom w:val="nil"/>
            </w:tcBorders>
          </w:tcPr>
          <w:p w14:paraId="222E4B0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(2A) (b)</w:t>
            </w:r>
          </w:p>
        </w:tc>
        <w:tc>
          <w:tcPr>
            <w:tcW w:w="3720" w:type="dxa"/>
            <w:tcBorders>
              <w:top w:val="nil"/>
              <w:bottom w:val="nil"/>
            </w:tcBorders>
          </w:tcPr>
          <w:p w14:paraId="6500E3BE" w14:textId="77777777" w:rsidR="00742E59" w:rsidRPr="00197635" w:rsidRDefault="00742E59" w:rsidP="00742E59">
            <w:pPr>
              <w:pStyle w:val="TableText10"/>
              <w:rPr>
                <w:color w:val="000000"/>
              </w:rPr>
            </w:pPr>
            <w:r w:rsidRPr="00197635">
              <w:rPr>
                <w:color w:val="000000"/>
              </w:rPr>
              <w:t>not give way to vehicle/pedestrian on slip lane</w:t>
            </w:r>
          </w:p>
        </w:tc>
        <w:tc>
          <w:tcPr>
            <w:tcW w:w="1320" w:type="dxa"/>
            <w:tcBorders>
              <w:top w:val="nil"/>
              <w:bottom w:val="nil"/>
            </w:tcBorders>
          </w:tcPr>
          <w:p w14:paraId="6E2DE38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17FE89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30B14F7" w14:textId="77777777" w:rsidR="00742E59" w:rsidRPr="00197635" w:rsidRDefault="00742E59" w:rsidP="00742E59">
            <w:pPr>
              <w:pStyle w:val="TableText10"/>
              <w:rPr>
                <w:color w:val="000000"/>
              </w:rPr>
            </w:pPr>
            <w:r w:rsidRPr="00197635">
              <w:rPr>
                <w:color w:val="000000"/>
              </w:rPr>
              <w:t>3 (NS)</w:t>
            </w:r>
          </w:p>
        </w:tc>
      </w:tr>
      <w:tr w:rsidR="00742E59" w:rsidRPr="00197635" w14:paraId="4378B14F" w14:textId="77777777" w:rsidTr="00742E59">
        <w:trPr>
          <w:cantSplit/>
        </w:trPr>
        <w:tc>
          <w:tcPr>
            <w:tcW w:w="1200" w:type="dxa"/>
            <w:tcBorders>
              <w:top w:val="nil"/>
            </w:tcBorders>
          </w:tcPr>
          <w:p w14:paraId="31D7E074" w14:textId="77777777" w:rsidR="00742E59" w:rsidRPr="00197635" w:rsidRDefault="00742E59" w:rsidP="00742E59">
            <w:pPr>
              <w:pStyle w:val="TableText10"/>
              <w:rPr>
                <w:color w:val="000000"/>
              </w:rPr>
            </w:pPr>
            <w:r w:rsidRPr="00197635">
              <w:rPr>
                <w:color w:val="000000"/>
              </w:rPr>
              <w:t>67.4</w:t>
            </w:r>
          </w:p>
        </w:tc>
        <w:tc>
          <w:tcPr>
            <w:tcW w:w="2400" w:type="dxa"/>
            <w:tcBorders>
              <w:top w:val="nil"/>
            </w:tcBorders>
          </w:tcPr>
          <w:p w14:paraId="41CA819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(3)</w:t>
            </w:r>
          </w:p>
        </w:tc>
        <w:tc>
          <w:tcPr>
            <w:tcW w:w="3720" w:type="dxa"/>
            <w:tcBorders>
              <w:top w:val="nil"/>
            </w:tcBorders>
          </w:tcPr>
          <w:p w14:paraId="10DAEB62" w14:textId="77777777" w:rsidR="00742E59" w:rsidRPr="00197635" w:rsidRDefault="00742E59" w:rsidP="00742E59">
            <w:pPr>
              <w:pStyle w:val="TableText10"/>
              <w:rPr>
                <w:color w:val="000000"/>
              </w:rPr>
            </w:pPr>
            <w:r w:rsidRPr="00197635">
              <w:rPr>
                <w:color w:val="000000"/>
              </w:rPr>
              <w:t>not give way to pedestrian (give way sign/line)</w:t>
            </w:r>
          </w:p>
        </w:tc>
        <w:tc>
          <w:tcPr>
            <w:tcW w:w="1320" w:type="dxa"/>
            <w:tcBorders>
              <w:top w:val="nil"/>
            </w:tcBorders>
          </w:tcPr>
          <w:p w14:paraId="3984BA6F"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3F11821"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433781BB" w14:textId="77777777" w:rsidR="00742E59" w:rsidRPr="00197635" w:rsidRDefault="00742E59" w:rsidP="00742E59">
            <w:pPr>
              <w:pStyle w:val="TableText10"/>
              <w:rPr>
                <w:color w:val="000000"/>
              </w:rPr>
            </w:pPr>
            <w:r w:rsidRPr="00197635">
              <w:rPr>
                <w:color w:val="000000"/>
              </w:rPr>
              <w:t>3 (NS)</w:t>
            </w:r>
          </w:p>
        </w:tc>
      </w:tr>
      <w:tr w:rsidR="00742E59" w:rsidRPr="00197635" w14:paraId="61BA6A69" w14:textId="77777777" w:rsidTr="00742E59">
        <w:trPr>
          <w:cantSplit/>
        </w:trPr>
        <w:tc>
          <w:tcPr>
            <w:tcW w:w="1200" w:type="dxa"/>
          </w:tcPr>
          <w:p w14:paraId="0836FD64" w14:textId="77777777" w:rsidR="00742E59" w:rsidRPr="00197635" w:rsidRDefault="00742E59" w:rsidP="00742E59">
            <w:pPr>
              <w:pStyle w:val="TableText10"/>
              <w:rPr>
                <w:color w:val="000000"/>
              </w:rPr>
            </w:pPr>
            <w:r w:rsidRPr="00197635">
              <w:rPr>
                <w:color w:val="000000"/>
              </w:rPr>
              <w:t>68</w:t>
            </w:r>
          </w:p>
        </w:tc>
        <w:tc>
          <w:tcPr>
            <w:tcW w:w="2400" w:type="dxa"/>
          </w:tcPr>
          <w:p w14:paraId="40A3A910" w14:textId="77777777" w:rsidR="00742E59" w:rsidRPr="00197635" w:rsidRDefault="00742E59" w:rsidP="00742E59">
            <w:pPr>
              <w:pStyle w:val="TableText10"/>
              <w:rPr>
                <w:color w:val="000000"/>
              </w:rPr>
            </w:pPr>
            <w:r w:rsidRPr="00197635">
              <w:rPr>
                <w:color w:val="000000"/>
              </w:rPr>
              <w:t>70</w:t>
            </w:r>
          </w:p>
        </w:tc>
        <w:tc>
          <w:tcPr>
            <w:tcW w:w="3720" w:type="dxa"/>
          </w:tcPr>
          <w:p w14:paraId="6199AC71" w14:textId="77777777" w:rsidR="00742E59" w:rsidRPr="00197635" w:rsidRDefault="00742E59" w:rsidP="00742E59">
            <w:pPr>
              <w:pStyle w:val="TableText10"/>
              <w:rPr>
                <w:color w:val="000000"/>
              </w:rPr>
            </w:pPr>
            <w:r w:rsidRPr="00197635">
              <w:rPr>
                <w:color w:val="000000"/>
              </w:rPr>
              <w:t>disobey give way sign on bridge/narrow road</w:t>
            </w:r>
          </w:p>
        </w:tc>
        <w:tc>
          <w:tcPr>
            <w:tcW w:w="1320" w:type="dxa"/>
          </w:tcPr>
          <w:p w14:paraId="5F795EE3" w14:textId="77777777" w:rsidR="00742E59" w:rsidRPr="00197635" w:rsidRDefault="00742E59" w:rsidP="00742E59">
            <w:pPr>
              <w:pStyle w:val="TableText10"/>
              <w:rPr>
                <w:color w:val="000000"/>
              </w:rPr>
            </w:pPr>
            <w:r w:rsidRPr="00197635">
              <w:rPr>
                <w:color w:val="000000"/>
              </w:rPr>
              <w:t>20</w:t>
            </w:r>
          </w:p>
        </w:tc>
        <w:tc>
          <w:tcPr>
            <w:tcW w:w="1560" w:type="dxa"/>
          </w:tcPr>
          <w:p w14:paraId="4E3A23A0" w14:textId="77777777" w:rsidR="00742E59" w:rsidRPr="00197635" w:rsidRDefault="00742E59" w:rsidP="00742E59">
            <w:pPr>
              <w:pStyle w:val="TableText10"/>
              <w:rPr>
                <w:color w:val="000000"/>
              </w:rPr>
            </w:pPr>
            <w:r w:rsidRPr="00197635">
              <w:rPr>
                <w:color w:val="000000"/>
              </w:rPr>
              <w:t>491</w:t>
            </w:r>
          </w:p>
        </w:tc>
        <w:tc>
          <w:tcPr>
            <w:tcW w:w="1200" w:type="dxa"/>
          </w:tcPr>
          <w:p w14:paraId="27757FF4" w14:textId="77777777" w:rsidR="00742E59" w:rsidRPr="00197635" w:rsidRDefault="00742E59" w:rsidP="00742E59">
            <w:pPr>
              <w:pStyle w:val="TableText10"/>
              <w:rPr>
                <w:color w:val="000000"/>
              </w:rPr>
            </w:pPr>
            <w:r w:rsidRPr="00197635">
              <w:rPr>
                <w:color w:val="000000"/>
              </w:rPr>
              <w:t>3 (NS)</w:t>
            </w:r>
          </w:p>
        </w:tc>
      </w:tr>
      <w:tr w:rsidR="00742E59" w:rsidRPr="00197635" w14:paraId="27BE9D7C" w14:textId="77777777" w:rsidTr="00742E59">
        <w:trPr>
          <w:cantSplit/>
        </w:trPr>
        <w:tc>
          <w:tcPr>
            <w:tcW w:w="1200" w:type="dxa"/>
            <w:tcBorders>
              <w:bottom w:val="single" w:sz="4" w:space="0" w:color="C0C0C0"/>
            </w:tcBorders>
          </w:tcPr>
          <w:p w14:paraId="479135E1" w14:textId="77777777" w:rsidR="00742E59" w:rsidRPr="00197635" w:rsidRDefault="00742E59" w:rsidP="00742E59">
            <w:pPr>
              <w:pStyle w:val="TableText10"/>
              <w:rPr>
                <w:color w:val="000000"/>
              </w:rPr>
            </w:pPr>
            <w:r w:rsidRPr="00197635">
              <w:rPr>
                <w:color w:val="000000"/>
              </w:rPr>
              <w:t>69</w:t>
            </w:r>
          </w:p>
        </w:tc>
        <w:tc>
          <w:tcPr>
            <w:tcW w:w="2400" w:type="dxa"/>
            <w:tcBorders>
              <w:bottom w:val="single" w:sz="4" w:space="0" w:color="C0C0C0"/>
            </w:tcBorders>
          </w:tcPr>
          <w:p w14:paraId="28CCDC9F" w14:textId="77777777" w:rsidR="00742E59" w:rsidRPr="00197635" w:rsidRDefault="00742E59" w:rsidP="00742E59">
            <w:pPr>
              <w:pStyle w:val="TableText10"/>
              <w:rPr>
                <w:color w:val="000000"/>
              </w:rPr>
            </w:pPr>
            <w:r w:rsidRPr="00197635">
              <w:rPr>
                <w:color w:val="000000"/>
              </w:rPr>
              <w:t>71 (1)</w:t>
            </w:r>
          </w:p>
        </w:tc>
        <w:tc>
          <w:tcPr>
            <w:tcW w:w="3720" w:type="dxa"/>
            <w:tcBorders>
              <w:bottom w:val="single" w:sz="4" w:space="0" w:color="C0C0C0"/>
            </w:tcBorders>
          </w:tcPr>
          <w:p w14:paraId="5638781B" w14:textId="77777777" w:rsidR="00742E59" w:rsidRPr="00197635" w:rsidRDefault="00742E59" w:rsidP="00742E59">
            <w:pPr>
              <w:pStyle w:val="TableText10"/>
              <w:rPr>
                <w:color w:val="000000"/>
              </w:rPr>
            </w:pPr>
            <w:r w:rsidRPr="00197635">
              <w:rPr>
                <w:color w:val="000000"/>
              </w:rPr>
              <w:t>not give way to vehicle/pedestrian (give way sign/line)</w:t>
            </w:r>
          </w:p>
        </w:tc>
        <w:tc>
          <w:tcPr>
            <w:tcW w:w="1320" w:type="dxa"/>
            <w:tcBorders>
              <w:bottom w:val="single" w:sz="4" w:space="0" w:color="C0C0C0"/>
            </w:tcBorders>
          </w:tcPr>
          <w:p w14:paraId="4F64946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09EF3A9"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4CF680F9" w14:textId="77777777" w:rsidR="00742E59" w:rsidRPr="00197635" w:rsidRDefault="00742E59" w:rsidP="00742E59">
            <w:pPr>
              <w:pStyle w:val="TableText10"/>
              <w:rPr>
                <w:color w:val="000000"/>
              </w:rPr>
            </w:pPr>
            <w:r w:rsidRPr="00197635">
              <w:rPr>
                <w:color w:val="000000"/>
              </w:rPr>
              <w:t>3 (NS)</w:t>
            </w:r>
          </w:p>
        </w:tc>
      </w:tr>
      <w:tr w:rsidR="00742E59" w:rsidRPr="00197635" w14:paraId="21ABF7AA" w14:textId="77777777" w:rsidTr="00742E59">
        <w:trPr>
          <w:cantSplit/>
        </w:trPr>
        <w:tc>
          <w:tcPr>
            <w:tcW w:w="1200" w:type="dxa"/>
            <w:tcBorders>
              <w:bottom w:val="nil"/>
            </w:tcBorders>
          </w:tcPr>
          <w:p w14:paraId="56AC6D65" w14:textId="77777777" w:rsidR="00742E59" w:rsidRPr="00197635" w:rsidRDefault="00742E59" w:rsidP="00742E59">
            <w:pPr>
              <w:pStyle w:val="TableText10"/>
              <w:keepNext/>
              <w:rPr>
                <w:color w:val="000000"/>
              </w:rPr>
            </w:pPr>
            <w:r w:rsidRPr="00197635">
              <w:rPr>
                <w:color w:val="000000"/>
              </w:rPr>
              <w:lastRenderedPageBreak/>
              <w:t>70</w:t>
            </w:r>
          </w:p>
        </w:tc>
        <w:tc>
          <w:tcPr>
            <w:tcW w:w="2400" w:type="dxa"/>
            <w:tcBorders>
              <w:bottom w:val="nil"/>
            </w:tcBorders>
          </w:tcPr>
          <w:p w14:paraId="2FEDA33E" w14:textId="77777777" w:rsidR="00742E59" w:rsidRPr="00197635" w:rsidRDefault="00742E59" w:rsidP="00742E59">
            <w:pPr>
              <w:pStyle w:val="TableText10"/>
              <w:rPr>
                <w:color w:val="000000"/>
              </w:rPr>
            </w:pPr>
            <w:r w:rsidRPr="00197635">
              <w:rPr>
                <w:color w:val="000000"/>
              </w:rPr>
              <w:t>72 (1)</w:t>
            </w:r>
          </w:p>
        </w:tc>
        <w:tc>
          <w:tcPr>
            <w:tcW w:w="3720" w:type="dxa"/>
            <w:tcBorders>
              <w:bottom w:val="nil"/>
            </w:tcBorders>
          </w:tcPr>
          <w:p w14:paraId="4A9C5C69" w14:textId="77777777" w:rsidR="00742E59" w:rsidRPr="00197635" w:rsidRDefault="00742E59" w:rsidP="00742E59">
            <w:pPr>
              <w:pStyle w:val="TableText10"/>
              <w:rPr>
                <w:color w:val="000000"/>
              </w:rPr>
            </w:pPr>
          </w:p>
        </w:tc>
        <w:tc>
          <w:tcPr>
            <w:tcW w:w="1320" w:type="dxa"/>
            <w:tcBorders>
              <w:bottom w:val="nil"/>
            </w:tcBorders>
          </w:tcPr>
          <w:p w14:paraId="6B920EA5" w14:textId="77777777" w:rsidR="00742E59" w:rsidRPr="00197635" w:rsidRDefault="00742E59" w:rsidP="00742E59">
            <w:pPr>
              <w:pStyle w:val="TableText10"/>
              <w:rPr>
                <w:color w:val="000000"/>
              </w:rPr>
            </w:pPr>
          </w:p>
        </w:tc>
        <w:tc>
          <w:tcPr>
            <w:tcW w:w="1560" w:type="dxa"/>
            <w:tcBorders>
              <w:bottom w:val="nil"/>
            </w:tcBorders>
          </w:tcPr>
          <w:p w14:paraId="5D48BC5C" w14:textId="77777777" w:rsidR="00742E59" w:rsidRPr="00197635" w:rsidRDefault="00742E59" w:rsidP="00742E59">
            <w:pPr>
              <w:pStyle w:val="TableText10"/>
              <w:rPr>
                <w:color w:val="000000"/>
              </w:rPr>
            </w:pPr>
          </w:p>
        </w:tc>
        <w:tc>
          <w:tcPr>
            <w:tcW w:w="1200" w:type="dxa"/>
            <w:tcBorders>
              <w:bottom w:val="nil"/>
            </w:tcBorders>
          </w:tcPr>
          <w:p w14:paraId="4A6F0F54" w14:textId="77777777" w:rsidR="00742E59" w:rsidRPr="00197635" w:rsidRDefault="00742E59" w:rsidP="00742E59">
            <w:pPr>
              <w:pStyle w:val="TableText10"/>
              <w:rPr>
                <w:color w:val="000000"/>
              </w:rPr>
            </w:pPr>
          </w:p>
        </w:tc>
      </w:tr>
      <w:tr w:rsidR="00742E59" w:rsidRPr="00197635" w14:paraId="3ADAAAAF" w14:textId="77777777" w:rsidTr="00742E59">
        <w:trPr>
          <w:cantSplit/>
        </w:trPr>
        <w:tc>
          <w:tcPr>
            <w:tcW w:w="1200" w:type="dxa"/>
            <w:tcBorders>
              <w:top w:val="nil"/>
              <w:bottom w:val="nil"/>
            </w:tcBorders>
          </w:tcPr>
          <w:p w14:paraId="5D48E8AF" w14:textId="77777777" w:rsidR="00742E59" w:rsidRPr="00197635" w:rsidRDefault="00742E59" w:rsidP="00742E59">
            <w:pPr>
              <w:pStyle w:val="TableText10"/>
              <w:rPr>
                <w:color w:val="000000"/>
              </w:rPr>
            </w:pPr>
            <w:r w:rsidRPr="00197635">
              <w:rPr>
                <w:color w:val="000000"/>
              </w:rPr>
              <w:t>70.1</w:t>
            </w:r>
          </w:p>
        </w:tc>
        <w:tc>
          <w:tcPr>
            <w:tcW w:w="2400" w:type="dxa"/>
            <w:tcBorders>
              <w:top w:val="nil"/>
              <w:bottom w:val="nil"/>
            </w:tcBorders>
          </w:tcPr>
          <w:p w14:paraId="511356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(2)</w:t>
            </w:r>
          </w:p>
        </w:tc>
        <w:tc>
          <w:tcPr>
            <w:tcW w:w="3720" w:type="dxa"/>
            <w:tcBorders>
              <w:top w:val="nil"/>
              <w:bottom w:val="nil"/>
            </w:tcBorders>
          </w:tcPr>
          <w:p w14:paraId="6DF1AB53" w14:textId="77777777" w:rsidR="00742E59" w:rsidRPr="00197635" w:rsidRDefault="00742E59" w:rsidP="00742E59">
            <w:pPr>
              <w:pStyle w:val="TableText10"/>
              <w:rPr>
                <w:color w:val="000000"/>
              </w:rPr>
            </w:pPr>
            <w:r w:rsidRPr="00197635">
              <w:rPr>
                <w:color w:val="000000"/>
              </w:rPr>
              <w:t>not give way to vehicle on right (unmarked intersection)</w:t>
            </w:r>
          </w:p>
        </w:tc>
        <w:tc>
          <w:tcPr>
            <w:tcW w:w="1320" w:type="dxa"/>
            <w:tcBorders>
              <w:top w:val="nil"/>
              <w:bottom w:val="nil"/>
            </w:tcBorders>
          </w:tcPr>
          <w:p w14:paraId="6B4685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B8F180D"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B9A55CF" w14:textId="77777777" w:rsidR="00742E59" w:rsidRPr="00197635" w:rsidRDefault="00742E59" w:rsidP="00742E59">
            <w:pPr>
              <w:pStyle w:val="TableText10"/>
              <w:rPr>
                <w:color w:val="000000"/>
              </w:rPr>
            </w:pPr>
            <w:r w:rsidRPr="00197635">
              <w:rPr>
                <w:color w:val="000000"/>
              </w:rPr>
              <w:t>3 (NS)</w:t>
            </w:r>
          </w:p>
        </w:tc>
      </w:tr>
      <w:tr w:rsidR="00742E59" w:rsidRPr="00197635" w14:paraId="1A3E5513" w14:textId="77777777" w:rsidTr="00742E59">
        <w:trPr>
          <w:cantSplit/>
        </w:trPr>
        <w:tc>
          <w:tcPr>
            <w:tcW w:w="1200" w:type="dxa"/>
            <w:tcBorders>
              <w:top w:val="nil"/>
              <w:bottom w:val="nil"/>
            </w:tcBorders>
          </w:tcPr>
          <w:p w14:paraId="71D2D629" w14:textId="77777777" w:rsidR="00742E59" w:rsidRPr="00197635" w:rsidRDefault="00742E59" w:rsidP="00742E59">
            <w:pPr>
              <w:pStyle w:val="TableText10"/>
              <w:rPr>
                <w:color w:val="000000"/>
              </w:rPr>
            </w:pPr>
            <w:r w:rsidRPr="00197635">
              <w:rPr>
                <w:color w:val="000000"/>
              </w:rPr>
              <w:t>70.2</w:t>
            </w:r>
          </w:p>
        </w:tc>
        <w:tc>
          <w:tcPr>
            <w:tcW w:w="2400" w:type="dxa"/>
            <w:tcBorders>
              <w:top w:val="nil"/>
              <w:bottom w:val="nil"/>
            </w:tcBorders>
          </w:tcPr>
          <w:p w14:paraId="406ED3E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(a)</w:t>
            </w:r>
          </w:p>
        </w:tc>
        <w:tc>
          <w:tcPr>
            <w:tcW w:w="3720" w:type="dxa"/>
            <w:tcBorders>
              <w:top w:val="nil"/>
              <w:bottom w:val="nil"/>
            </w:tcBorders>
          </w:tcPr>
          <w:p w14:paraId="76C38201" w14:textId="77777777" w:rsidR="00742E59" w:rsidRPr="00197635" w:rsidRDefault="00742E59" w:rsidP="00742E59">
            <w:pPr>
              <w:pStyle w:val="TableText10"/>
              <w:rPr>
                <w:color w:val="000000"/>
              </w:rPr>
            </w:pPr>
            <w:r w:rsidRPr="00197635">
              <w:rPr>
                <w:color w:val="000000"/>
              </w:rPr>
              <w:t>not give way to vehicle (left turn—unmarked intersection)</w:t>
            </w:r>
          </w:p>
        </w:tc>
        <w:tc>
          <w:tcPr>
            <w:tcW w:w="1320" w:type="dxa"/>
            <w:tcBorders>
              <w:top w:val="nil"/>
              <w:bottom w:val="nil"/>
            </w:tcBorders>
          </w:tcPr>
          <w:p w14:paraId="455F58B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5DA9A1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E55BCF1" w14:textId="77777777" w:rsidR="00742E59" w:rsidRPr="00197635" w:rsidRDefault="00742E59" w:rsidP="00742E59">
            <w:pPr>
              <w:pStyle w:val="TableText10"/>
              <w:rPr>
                <w:color w:val="000000"/>
              </w:rPr>
            </w:pPr>
            <w:r w:rsidRPr="00197635">
              <w:rPr>
                <w:color w:val="000000"/>
              </w:rPr>
              <w:t>3 (NS)</w:t>
            </w:r>
          </w:p>
        </w:tc>
      </w:tr>
      <w:tr w:rsidR="00742E59" w:rsidRPr="00197635" w14:paraId="204AFA77" w14:textId="77777777" w:rsidTr="00742E59">
        <w:trPr>
          <w:cantSplit/>
        </w:trPr>
        <w:tc>
          <w:tcPr>
            <w:tcW w:w="1200" w:type="dxa"/>
            <w:tcBorders>
              <w:top w:val="nil"/>
              <w:bottom w:val="nil"/>
            </w:tcBorders>
          </w:tcPr>
          <w:p w14:paraId="6452867A" w14:textId="77777777" w:rsidR="00742E59" w:rsidRPr="00197635" w:rsidRDefault="00742E59" w:rsidP="00742E59">
            <w:pPr>
              <w:pStyle w:val="TableText10"/>
              <w:rPr>
                <w:color w:val="000000"/>
              </w:rPr>
            </w:pPr>
            <w:r w:rsidRPr="00197635">
              <w:rPr>
                <w:color w:val="000000"/>
              </w:rPr>
              <w:t>70.3</w:t>
            </w:r>
          </w:p>
        </w:tc>
        <w:tc>
          <w:tcPr>
            <w:tcW w:w="2400" w:type="dxa"/>
            <w:tcBorders>
              <w:top w:val="nil"/>
              <w:bottom w:val="nil"/>
            </w:tcBorders>
          </w:tcPr>
          <w:p w14:paraId="4CFDE8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(b)</w:t>
            </w:r>
          </w:p>
        </w:tc>
        <w:tc>
          <w:tcPr>
            <w:tcW w:w="3720" w:type="dxa"/>
            <w:tcBorders>
              <w:top w:val="nil"/>
              <w:bottom w:val="nil"/>
            </w:tcBorders>
          </w:tcPr>
          <w:p w14:paraId="43D09C68" w14:textId="77777777" w:rsidR="00742E59" w:rsidRPr="00197635" w:rsidRDefault="00742E59" w:rsidP="00742E59">
            <w:pPr>
              <w:pStyle w:val="TableText10"/>
              <w:rPr>
                <w:color w:val="000000"/>
              </w:rPr>
            </w:pPr>
            <w:r w:rsidRPr="00197635">
              <w:rPr>
                <w:color w:val="000000"/>
              </w:rPr>
              <w:t>not give way to pedestrian (left turn—unmarked intersection)</w:t>
            </w:r>
          </w:p>
        </w:tc>
        <w:tc>
          <w:tcPr>
            <w:tcW w:w="1320" w:type="dxa"/>
            <w:tcBorders>
              <w:top w:val="nil"/>
              <w:bottom w:val="nil"/>
            </w:tcBorders>
          </w:tcPr>
          <w:p w14:paraId="350D1A6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2BB768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CBE0176" w14:textId="77777777" w:rsidR="00742E59" w:rsidRPr="00197635" w:rsidRDefault="00742E59" w:rsidP="00742E59">
            <w:pPr>
              <w:pStyle w:val="TableText10"/>
              <w:rPr>
                <w:color w:val="000000"/>
              </w:rPr>
            </w:pPr>
            <w:r w:rsidRPr="00197635">
              <w:rPr>
                <w:color w:val="000000"/>
              </w:rPr>
              <w:t>3 (NS)</w:t>
            </w:r>
          </w:p>
        </w:tc>
      </w:tr>
      <w:tr w:rsidR="00742E59" w:rsidRPr="00197635" w14:paraId="39AFAAB1" w14:textId="77777777" w:rsidTr="00742E59">
        <w:trPr>
          <w:cantSplit/>
        </w:trPr>
        <w:tc>
          <w:tcPr>
            <w:tcW w:w="1200" w:type="dxa"/>
            <w:tcBorders>
              <w:top w:val="nil"/>
              <w:bottom w:val="nil"/>
            </w:tcBorders>
          </w:tcPr>
          <w:p w14:paraId="77775E99" w14:textId="77777777" w:rsidR="00742E59" w:rsidRPr="00197635" w:rsidRDefault="00742E59" w:rsidP="00742E59">
            <w:pPr>
              <w:pStyle w:val="TableText10"/>
              <w:rPr>
                <w:color w:val="000000"/>
              </w:rPr>
            </w:pPr>
            <w:r w:rsidRPr="00197635">
              <w:rPr>
                <w:color w:val="000000"/>
              </w:rPr>
              <w:t>70.4</w:t>
            </w:r>
          </w:p>
        </w:tc>
        <w:tc>
          <w:tcPr>
            <w:tcW w:w="2400" w:type="dxa"/>
            <w:tcBorders>
              <w:top w:val="nil"/>
              <w:bottom w:val="nil"/>
            </w:tcBorders>
          </w:tcPr>
          <w:p w14:paraId="39751CB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(a)</w:t>
            </w:r>
          </w:p>
        </w:tc>
        <w:tc>
          <w:tcPr>
            <w:tcW w:w="3720" w:type="dxa"/>
            <w:tcBorders>
              <w:top w:val="nil"/>
              <w:bottom w:val="nil"/>
            </w:tcBorders>
          </w:tcPr>
          <w:p w14:paraId="5CDAE873" w14:textId="77777777" w:rsidR="00742E59" w:rsidRPr="00197635" w:rsidRDefault="00742E59" w:rsidP="00742E59">
            <w:pPr>
              <w:pStyle w:val="TableText10"/>
              <w:rPr>
                <w:color w:val="000000"/>
              </w:rPr>
            </w:pPr>
            <w:r w:rsidRPr="00197635">
              <w:rPr>
                <w:color w:val="000000"/>
              </w:rPr>
              <w:t>not give way to vehicle (slip turn—unmarked intersection)</w:t>
            </w:r>
          </w:p>
        </w:tc>
        <w:tc>
          <w:tcPr>
            <w:tcW w:w="1320" w:type="dxa"/>
            <w:tcBorders>
              <w:top w:val="nil"/>
              <w:bottom w:val="nil"/>
            </w:tcBorders>
          </w:tcPr>
          <w:p w14:paraId="5514736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C9CC27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4DC121C" w14:textId="77777777" w:rsidR="00742E59" w:rsidRPr="00197635" w:rsidRDefault="00742E59" w:rsidP="00742E59">
            <w:pPr>
              <w:pStyle w:val="TableText10"/>
              <w:rPr>
                <w:color w:val="000000"/>
              </w:rPr>
            </w:pPr>
            <w:r w:rsidRPr="00197635">
              <w:rPr>
                <w:color w:val="000000"/>
              </w:rPr>
              <w:t>3 (NS)</w:t>
            </w:r>
          </w:p>
        </w:tc>
      </w:tr>
      <w:tr w:rsidR="00742E59" w:rsidRPr="00197635" w14:paraId="291D9796" w14:textId="77777777" w:rsidTr="00742E59">
        <w:trPr>
          <w:cantSplit/>
        </w:trPr>
        <w:tc>
          <w:tcPr>
            <w:tcW w:w="1200" w:type="dxa"/>
            <w:tcBorders>
              <w:top w:val="nil"/>
              <w:bottom w:val="nil"/>
            </w:tcBorders>
          </w:tcPr>
          <w:p w14:paraId="23341F25" w14:textId="77777777" w:rsidR="00742E59" w:rsidRPr="00197635" w:rsidRDefault="00742E59" w:rsidP="00742E59">
            <w:pPr>
              <w:pStyle w:val="TableText10"/>
              <w:rPr>
                <w:color w:val="000000"/>
              </w:rPr>
            </w:pPr>
            <w:r w:rsidRPr="00197635">
              <w:rPr>
                <w:color w:val="000000"/>
              </w:rPr>
              <w:t>70.5</w:t>
            </w:r>
          </w:p>
        </w:tc>
        <w:tc>
          <w:tcPr>
            <w:tcW w:w="2400" w:type="dxa"/>
            <w:tcBorders>
              <w:top w:val="nil"/>
              <w:bottom w:val="nil"/>
            </w:tcBorders>
          </w:tcPr>
          <w:p w14:paraId="219B95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(b)</w:t>
            </w:r>
          </w:p>
        </w:tc>
        <w:tc>
          <w:tcPr>
            <w:tcW w:w="3720" w:type="dxa"/>
            <w:tcBorders>
              <w:top w:val="nil"/>
              <w:bottom w:val="nil"/>
            </w:tcBorders>
          </w:tcPr>
          <w:p w14:paraId="68D36383" w14:textId="77777777" w:rsidR="00742E59" w:rsidRPr="00197635" w:rsidRDefault="00742E59" w:rsidP="00742E59">
            <w:pPr>
              <w:pStyle w:val="TableText10"/>
              <w:rPr>
                <w:color w:val="000000"/>
              </w:rPr>
            </w:pPr>
            <w:r w:rsidRPr="00197635">
              <w:rPr>
                <w:color w:val="000000"/>
              </w:rPr>
              <w:t>not give way to pedestrian on or entering slip lane (slip turn—unmarked intersection)</w:t>
            </w:r>
          </w:p>
        </w:tc>
        <w:tc>
          <w:tcPr>
            <w:tcW w:w="1320" w:type="dxa"/>
            <w:tcBorders>
              <w:top w:val="nil"/>
              <w:bottom w:val="nil"/>
            </w:tcBorders>
          </w:tcPr>
          <w:p w14:paraId="109D7E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4FF035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62F8C13" w14:textId="77777777" w:rsidR="00742E59" w:rsidRPr="00197635" w:rsidRDefault="00742E59" w:rsidP="00742E59">
            <w:pPr>
              <w:pStyle w:val="TableText10"/>
              <w:rPr>
                <w:color w:val="000000"/>
              </w:rPr>
            </w:pPr>
            <w:r w:rsidRPr="00197635">
              <w:rPr>
                <w:color w:val="000000"/>
              </w:rPr>
              <w:t>3 (NS)</w:t>
            </w:r>
          </w:p>
        </w:tc>
      </w:tr>
      <w:tr w:rsidR="00742E59" w:rsidRPr="00197635" w14:paraId="4890617D" w14:textId="77777777" w:rsidTr="00742E59">
        <w:trPr>
          <w:cantSplit/>
        </w:trPr>
        <w:tc>
          <w:tcPr>
            <w:tcW w:w="1200" w:type="dxa"/>
            <w:tcBorders>
              <w:top w:val="nil"/>
              <w:bottom w:val="nil"/>
            </w:tcBorders>
          </w:tcPr>
          <w:p w14:paraId="6F4D116F" w14:textId="77777777" w:rsidR="00742E59" w:rsidRPr="00197635" w:rsidRDefault="00742E59" w:rsidP="00742E59">
            <w:pPr>
              <w:pStyle w:val="TableText10"/>
              <w:rPr>
                <w:color w:val="000000"/>
              </w:rPr>
            </w:pPr>
            <w:r w:rsidRPr="00197635">
              <w:rPr>
                <w:color w:val="000000"/>
              </w:rPr>
              <w:t>70.6</w:t>
            </w:r>
          </w:p>
        </w:tc>
        <w:tc>
          <w:tcPr>
            <w:tcW w:w="2400" w:type="dxa"/>
            <w:tcBorders>
              <w:top w:val="nil"/>
              <w:bottom w:val="nil"/>
            </w:tcBorders>
          </w:tcPr>
          <w:p w14:paraId="7AA2B5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(a)</w:t>
            </w:r>
          </w:p>
        </w:tc>
        <w:tc>
          <w:tcPr>
            <w:tcW w:w="3720" w:type="dxa"/>
            <w:tcBorders>
              <w:top w:val="nil"/>
              <w:bottom w:val="nil"/>
            </w:tcBorders>
          </w:tcPr>
          <w:p w14:paraId="4F0C6D50" w14:textId="77777777" w:rsidR="00742E59" w:rsidRPr="00197635" w:rsidRDefault="00742E59" w:rsidP="00742E59">
            <w:pPr>
              <w:pStyle w:val="TableText10"/>
              <w:rPr>
                <w:color w:val="000000"/>
              </w:rPr>
            </w:pPr>
            <w:r w:rsidRPr="00197635">
              <w:rPr>
                <w:color w:val="000000"/>
              </w:rPr>
              <w:t>not give way to vehicle on right (unmarked intersection)</w:t>
            </w:r>
          </w:p>
        </w:tc>
        <w:tc>
          <w:tcPr>
            <w:tcW w:w="1320" w:type="dxa"/>
            <w:tcBorders>
              <w:top w:val="nil"/>
              <w:bottom w:val="nil"/>
            </w:tcBorders>
          </w:tcPr>
          <w:p w14:paraId="2ACA6F4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1CC3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189A51E" w14:textId="77777777" w:rsidR="00742E59" w:rsidRPr="00197635" w:rsidRDefault="00742E59" w:rsidP="00742E59">
            <w:pPr>
              <w:pStyle w:val="TableText10"/>
              <w:rPr>
                <w:color w:val="000000"/>
              </w:rPr>
            </w:pPr>
            <w:r w:rsidRPr="00197635">
              <w:rPr>
                <w:color w:val="000000"/>
              </w:rPr>
              <w:t>3 (NS)</w:t>
            </w:r>
          </w:p>
        </w:tc>
      </w:tr>
      <w:tr w:rsidR="00742E59" w:rsidRPr="00197635" w14:paraId="6A738D67" w14:textId="77777777" w:rsidTr="00742E59">
        <w:trPr>
          <w:cantSplit/>
        </w:trPr>
        <w:tc>
          <w:tcPr>
            <w:tcW w:w="1200" w:type="dxa"/>
            <w:tcBorders>
              <w:top w:val="nil"/>
              <w:bottom w:val="nil"/>
            </w:tcBorders>
          </w:tcPr>
          <w:p w14:paraId="65F8E055" w14:textId="77777777" w:rsidR="00742E59" w:rsidRPr="00197635" w:rsidRDefault="00742E59" w:rsidP="00742E59">
            <w:pPr>
              <w:pStyle w:val="TableText10"/>
              <w:rPr>
                <w:color w:val="000000"/>
              </w:rPr>
            </w:pPr>
            <w:r w:rsidRPr="00197635">
              <w:rPr>
                <w:color w:val="000000"/>
              </w:rPr>
              <w:lastRenderedPageBreak/>
              <w:t>70.7</w:t>
            </w:r>
          </w:p>
        </w:tc>
        <w:tc>
          <w:tcPr>
            <w:tcW w:w="2400" w:type="dxa"/>
            <w:tcBorders>
              <w:top w:val="nil"/>
              <w:bottom w:val="nil"/>
            </w:tcBorders>
          </w:tcPr>
          <w:p w14:paraId="17C31A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(b)</w:t>
            </w:r>
          </w:p>
        </w:tc>
        <w:tc>
          <w:tcPr>
            <w:tcW w:w="3720" w:type="dxa"/>
            <w:tcBorders>
              <w:top w:val="nil"/>
              <w:bottom w:val="nil"/>
            </w:tcBorders>
          </w:tcPr>
          <w:p w14:paraId="32E0A492" w14:textId="77777777" w:rsidR="00742E59" w:rsidRPr="00197635" w:rsidRDefault="00742E59" w:rsidP="00742E59">
            <w:pPr>
              <w:pStyle w:val="TableText10"/>
              <w:rPr>
                <w:color w:val="000000"/>
              </w:rPr>
            </w:pPr>
            <w:r w:rsidRPr="00197635">
              <w:rPr>
                <w:color w:val="000000"/>
              </w:rPr>
              <w:t>not give way to oncoming vehicle (unmarked intersection)</w:t>
            </w:r>
          </w:p>
        </w:tc>
        <w:tc>
          <w:tcPr>
            <w:tcW w:w="1320" w:type="dxa"/>
            <w:tcBorders>
              <w:top w:val="nil"/>
              <w:bottom w:val="nil"/>
            </w:tcBorders>
          </w:tcPr>
          <w:p w14:paraId="6F163CF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2DDE5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1B6BCBD" w14:textId="77777777" w:rsidR="00742E59" w:rsidRPr="00197635" w:rsidRDefault="00742E59" w:rsidP="00742E59">
            <w:pPr>
              <w:pStyle w:val="TableText10"/>
              <w:rPr>
                <w:color w:val="000000"/>
              </w:rPr>
            </w:pPr>
            <w:r w:rsidRPr="00197635">
              <w:rPr>
                <w:color w:val="000000"/>
              </w:rPr>
              <w:t>3 (NS)</w:t>
            </w:r>
          </w:p>
        </w:tc>
      </w:tr>
      <w:tr w:rsidR="00742E59" w:rsidRPr="00197635" w14:paraId="45AE0574" w14:textId="77777777" w:rsidTr="00742E59">
        <w:trPr>
          <w:cantSplit/>
        </w:trPr>
        <w:tc>
          <w:tcPr>
            <w:tcW w:w="1200" w:type="dxa"/>
            <w:tcBorders>
              <w:top w:val="nil"/>
              <w:bottom w:val="single" w:sz="4" w:space="0" w:color="C0C0C0"/>
            </w:tcBorders>
          </w:tcPr>
          <w:p w14:paraId="6E049416" w14:textId="77777777" w:rsidR="00742E59" w:rsidRPr="00197635" w:rsidRDefault="00742E59" w:rsidP="00742E59">
            <w:pPr>
              <w:pStyle w:val="TableText10"/>
              <w:rPr>
                <w:color w:val="000000"/>
              </w:rPr>
            </w:pPr>
            <w:r w:rsidRPr="00197635">
              <w:rPr>
                <w:color w:val="000000"/>
              </w:rPr>
              <w:t>70.8</w:t>
            </w:r>
          </w:p>
        </w:tc>
        <w:tc>
          <w:tcPr>
            <w:tcW w:w="2400" w:type="dxa"/>
            <w:tcBorders>
              <w:top w:val="nil"/>
              <w:bottom w:val="single" w:sz="4" w:space="0" w:color="C0C0C0"/>
            </w:tcBorders>
          </w:tcPr>
          <w:p w14:paraId="40B210D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(c)</w:t>
            </w:r>
          </w:p>
        </w:tc>
        <w:tc>
          <w:tcPr>
            <w:tcW w:w="3720" w:type="dxa"/>
            <w:tcBorders>
              <w:top w:val="nil"/>
              <w:bottom w:val="single" w:sz="4" w:space="0" w:color="C0C0C0"/>
            </w:tcBorders>
          </w:tcPr>
          <w:p w14:paraId="0A3DFEAD" w14:textId="77777777" w:rsidR="00742E59" w:rsidRPr="00197635" w:rsidRDefault="00742E59" w:rsidP="00742E59">
            <w:pPr>
              <w:pStyle w:val="TableText10"/>
              <w:rPr>
                <w:color w:val="000000"/>
              </w:rPr>
            </w:pPr>
            <w:r w:rsidRPr="00197635">
              <w:rPr>
                <w:color w:val="000000"/>
              </w:rPr>
              <w:t>not give way to pedestrian (unmarked intersection)</w:t>
            </w:r>
          </w:p>
        </w:tc>
        <w:tc>
          <w:tcPr>
            <w:tcW w:w="1320" w:type="dxa"/>
            <w:tcBorders>
              <w:top w:val="nil"/>
              <w:bottom w:val="single" w:sz="4" w:space="0" w:color="C0C0C0"/>
            </w:tcBorders>
          </w:tcPr>
          <w:p w14:paraId="075FE72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05336E6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211F37D7" w14:textId="77777777" w:rsidR="00742E59" w:rsidRPr="00197635" w:rsidRDefault="00742E59" w:rsidP="00742E59">
            <w:pPr>
              <w:pStyle w:val="TableText10"/>
              <w:rPr>
                <w:color w:val="000000"/>
              </w:rPr>
            </w:pPr>
            <w:r w:rsidRPr="00197635">
              <w:rPr>
                <w:color w:val="000000"/>
              </w:rPr>
              <w:t>3 (NS)</w:t>
            </w:r>
          </w:p>
        </w:tc>
      </w:tr>
      <w:tr w:rsidR="00742E59" w:rsidRPr="00197635" w14:paraId="30165EF3" w14:textId="77777777" w:rsidTr="00742E59">
        <w:trPr>
          <w:cantSplit/>
        </w:trPr>
        <w:tc>
          <w:tcPr>
            <w:tcW w:w="1200" w:type="dxa"/>
            <w:tcBorders>
              <w:bottom w:val="nil"/>
            </w:tcBorders>
          </w:tcPr>
          <w:p w14:paraId="4013FE85" w14:textId="77777777" w:rsidR="00742E59" w:rsidRPr="00197635" w:rsidRDefault="00742E59" w:rsidP="00742E59">
            <w:pPr>
              <w:pStyle w:val="TableText10"/>
              <w:keepNext/>
              <w:rPr>
                <w:color w:val="000000"/>
              </w:rPr>
            </w:pPr>
            <w:r w:rsidRPr="00197635">
              <w:rPr>
                <w:color w:val="000000"/>
              </w:rPr>
              <w:t>71</w:t>
            </w:r>
          </w:p>
        </w:tc>
        <w:tc>
          <w:tcPr>
            <w:tcW w:w="2400" w:type="dxa"/>
            <w:tcBorders>
              <w:bottom w:val="nil"/>
            </w:tcBorders>
          </w:tcPr>
          <w:p w14:paraId="5A1803D0" w14:textId="77777777" w:rsidR="00742E59" w:rsidRPr="00197635" w:rsidRDefault="00742E59" w:rsidP="00742E59">
            <w:pPr>
              <w:pStyle w:val="TableText10"/>
              <w:rPr>
                <w:color w:val="000000"/>
              </w:rPr>
            </w:pPr>
            <w:r w:rsidRPr="00197635">
              <w:rPr>
                <w:color w:val="000000"/>
              </w:rPr>
              <w:t>73 (1)</w:t>
            </w:r>
          </w:p>
        </w:tc>
        <w:tc>
          <w:tcPr>
            <w:tcW w:w="3720" w:type="dxa"/>
            <w:tcBorders>
              <w:bottom w:val="nil"/>
            </w:tcBorders>
          </w:tcPr>
          <w:p w14:paraId="6657380C" w14:textId="77777777" w:rsidR="00742E59" w:rsidRPr="00197635" w:rsidRDefault="00742E59" w:rsidP="00742E59">
            <w:pPr>
              <w:pStyle w:val="TableText10"/>
              <w:rPr>
                <w:color w:val="000000"/>
              </w:rPr>
            </w:pPr>
          </w:p>
        </w:tc>
        <w:tc>
          <w:tcPr>
            <w:tcW w:w="1320" w:type="dxa"/>
            <w:tcBorders>
              <w:bottom w:val="nil"/>
            </w:tcBorders>
          </w:tcPr>
          <w:p w14:paraId="3B0E1D5F" w14:textId="77777777" w:rsidR="00742E59" w:rsidRPr="00197635" w:rsidRDefault="00742E59" w:rsidP="00742E59">
            <w:pPr>
              <w:pStyle w:val="TableText10"/>
              <w:rPr>
                <w:color w:val="000000"/>
              </w:rPr>
            </w:pPr>
          </w:p>
        </w:tc>
        <w:tc>
          <w:tcPr>
            <w:tcW w:w="1560" w:type="dxa"/>
            <w:tcBorders>
              <w:bottom w:val="nil"/>
            </w:tcBorders>
          </w:tcPr>
          <w:p w14:paraId="27898667" w14:textId="77777777" w:rsidR="00742E59" w:rsidRPr="00197635" w:rsidRDefault="00742E59" w:rsidP="00742E59">
            <w:pPr>
              <w:pStyle w:val="TableText10"/>
              <w:rPr>
                <w:color w:val="000000"/>
              </w:rPr>
            </w:pPr>
          </w:p>
        </w:tc>
        <w:tc>
          <w:tcPr>
            <w:tcW w:w="1200" w:type="dxa"/>
            <w:tcBorders>
              <w:bottom w:val="nil"/>
            </w:tcBorders>
          </w:tcPr>
          <w:p w14:paraId="61F5DC6E" w14:textId="77777777" w:rsidR="00742E59" w:rsidRPr="00197635" w:rsidRDefault="00742E59" w:rsidP="00742E59">
            <w:pPr>
              <w:pStyle w:val="TableText10"/>
              <w:rPr>
                <w:color w:val="000000"/>
              </w:rPr>
            </w:pPr>
          </w:p>
        </w:tc>
      </w:tr>
      <w:tr w:rsidR="00742E59" w:rsidRPr="00197635" w14:paraId="7463994E" w14:textId="77777777" w:rsidTr="00742E59">
        <w:trPr>
          <w:cantSplit/>
        </w:trPr>
        <w:tc>
          <w:tcPr>
            <w:tcW w:w="1200" w:type="dxa"/>
            <w:tcBorders>
              <w:top w:val="nil"/>
              <w:bottom w:val="nil"/>
            </w:tcBorders>
          </w:tcPr>
          <w:p w14:paraId="654554D6" w14:textId="77777777" w:rsidR="00742E59" w:rsidRPr="00197635" w:rsidRDefault="00742E59" w:rsidP="00742E59">
            <w:pPr>
              <w:pStyle w:val="TableText10"/>
              <w:rPr>
                <w:color w:val="000000"/>
              </w:rPr>
            </w:pPr>
            <w:r w:rsidRPr="00197635">
              <w:rPr>
                <w:color w:val="000000"/>
              </w:rPr>
              <w:t>71.1</w:t>
            </w:r>
          </w:p>
        </w:tc>
        <w:tc>
          <w:tcPr>
            <w:tcW w:w="2400" w:type="dxa"/>
            <w:tcBorders>
              <w:top w:val="nil"/>
              <w:bottom w:val="nil"/>
            </w:tcBorders>
          </w:tcPr>
          <w:p w14:paraId="2FD477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(a)</w:t>
            </w:r>
          </w:p>
        </w:tc>
        <w:tc>
          <w:tcPr>
            <w:tcW w:w="3720" w:type="dxa"/>
            <w:tcBorders>
              <w:top w:val="nil"/>
              <w:bottom w:val="nil"/>
            </w:tcBorders>
          </w:tcPr>
          <w:p w14:paraId="04F18B7C" w14:textId="77777777" w:rsidR="00742E59" w:rsidRPr="00197635" w:rsidRDefault="00742E59" w:rsidP="00742E59">
            <w:pPr>
              <w:pStyle w:val="TableText10"/>
              <w:rPr>
                <w:color w:val="000000"/>
              </w:rPr>
            </w:pPr>
            <w:r w:rsidRPr="00197635">
              <w:rPr>
                <w:color w:val="000000"/>
              </w:rPr>
              <w:t>not give way to vehicle—turn from terminating road (unmarked intersection)</w:t>
            </w:r>
          </w:p>
        </w:tc>
        <w:tc>
          <w:tcPr>
            <w:tcW w:w="1320" w:type="dxa"/>
            <w:tcBorders>
              <w:top w:val="nil"/>
              <w:bottom w:val="nil"/>
            </w:tcBorders>
          </w:tcPr>
          <w:p w14:paraId="4180C49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403166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57F015A" w14:textId="77777777" w:rsidR="00742E59" w:rsidRPr="00197635" w:rsidRDefault="00742E59" w:rsidP="00742E59">
            <w:pPr>
              <w:pStyle w:val="TableText10"/>
              <w:rPr>
                <w:color w:val="000000"/>
              </w:rPr>
            </w:pPr>
            <w:r w:rsidRPr="00197635">
              <w:rPr>
                <w:color w:val="000000"/>
              </w:rPr>
              <w:t>3 (NS)</w:t>
            </w:r>
          </w:p>
        </w:tc>
      </w:tr>
      <w:tr w:rsidR="00742E59" w:rsidRPr="00197635" w14:paraId="4096C38F" w14:textId="77777777" w:rsidTr="00742E59">
        <w:trPr>
          <w:cantSplit/>
        </w:trPr>
        <w:tc>
          <w:tcPr>
            <w:tcW w:w="1200" w:type="dxa"/>
            <w:tcBorders>
              <w:top w:val="nil"/>
              <w:bottom w:val="nil"/>
            </w:tcBorders>
          </w:tcPr>
          <w:p w14:paraId="2BFD4DB5" w14:textId="77777777" w:rsidR="00742E59" w:rsidRPr="00197635" w:rsidRDefault="00742E59" w:rsidP="00742E59">
            <w:pPr>
              <w:pStyle w:val="TableText10"/>
              <w:rPr>
                <w:color w:val="000000"/>
              </w:rPr>
            </w:pPr>
            <w:r w:rsidRPr="00197635">
              <w:rPr>
                <w:color w:val="000000"/>
              </w:rPr>
              <w:t>71.2</w:t>
            </w:r>
          </w:p>
        </w:tc>
        <w:tc>
          <w:tcPr>
            <w:tcW w:w="2400" w:type="dxa"/>
            <w:tcBorders>
              <w:top w:val="nil"/>
              <w:bottom w:val="nil"/>
            </w:tcBorders>
          </w:tcPr>
          <w:p w14:paraId="2F9AE2B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(b)</w:t>
            </w:r>
          </w:p>
        </w:tc>
        <w:tc>
          <w:tcPr>
            <w:tcW w:w="3720" w:type="dxa"/>
            <w:tcBorders>
              <w:top w:val="nil"/>
              <w:bottom w:val="nil"/>
            </w:tcBorders>
          </w:tcPr>
          <w:p w14:paraId="63F81E4E" w14:textId="77777777" w:rsidR="00742E59" w:rsidRPr="00197635" w:rsidRDefault="00742E59" w:rsidP="00742E59">
            <w:pPr>
              <w:pStyle w:val="TableText10"/>
              <w:rPr>
                <w:color w:val="000000"/>
              </w:rPr>
            </w:pPr>
            <w:r w:rsidRPr="00197635">
              <w:rPr>
                <w:color w:val="000000"/>
              </w:rPr>
              <w:t>not give way to pedestrian—turn from terminating road (unmarked intersection)</w:t>
            </w:r>
          </w:p>
        </w:tc>
        <w:tc>
          <w:tcPr>
            <w:tcW w:w="1320" w:type="dxa"/>
            <w:tcBorders>
              <w:top w:val="nil"/>
              <w:bottom w:val="nil"/>
            </w:tcBorders>
          </w:tcPr>
          <w:p w14:paraId="40AF8D6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D04D9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373D2A91" w14:textId="77777777" w:rsidR="00742E59" w:rsidRPr="00197635" w:rsidRDefault="00742E59" w:rsidP="00742E59">
            <w:pPr>
              <w:pStyle w:val="TableText10"/>
              <w:rPr>
                <w:color w:val="000000"/>
              </w:rPr>
            </w:pPr>
            <w:r w:rsidRPr="00197635">
              <w:rPr>
                <w:color w:val="000000"/>
              </w:rPr>
              <w:t>3 (NS)</w:t>
            </w:r>
          </w:p>
        </w:tc>
      </w:tr>
      <w:tr w:rsidR="00742E59" w:rsidRPr="00197635" w14:paraId="6A077C8F" w14:textId="77777777" w:rsidTr="00742E59">
        <w:trPr>
          <w:cantSplit/>
        </w:trPr>
        <w:tc>
          <w:tcPr>
            <w:tcW w:w="1200" w:type="dxa"/>
            <w:tcBorders>
              <w:top w:val="nil"/>
              <w:bottom w:val="nil"/>
            </w:tcBorders>
          </w:tcPr>
          <w:p w14:paraId="72D91857" w14:textId="77777777" w:rsidR="00742E59" w:rsidRPr="00197635" w:rsidRDefault="00742E59" w:rsidP="00742E59">
            <w:pPr>
              <w:pStyle w:val="TableText10"/>
              <w:rPr>
                <w:color w:val="000000"/>
              </w:rPr>
            </w:pPr>
            <w:r w:rsidRPr="00197635">
              <w:rPr>
                <w:color w:val="000000"/>
              </w:rPr>
              <w:t>71.3</w:t>
            </w:r>
          </w:p>
        </w:tc>
        <w:tc>
          <w:tcPr>
            <w:tcW w:w="2400" w:type="dxa"/>
            <w:tcBorders>
              <w:top w:val="nil"/>
              <w:bottom w:val="nil"/>
            </w:tcBorders>
          </w:tcPr>
          <w:p w14:paraId="0D87C82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(a)</w:t>
            </w:r>
          </w:p>
        </w:tc>
        <w:tc>
          <w:tcPr>
            <w:tcW w:w="3720" w:type="dxa"/>
            <w:tcBorders>
              <w:top w:val="nil"/>
              <w:bottom w:val="nil"/>
            </w:tcBorders>
          </w:tcPr>
          <w:p w14:paraId="2D1748E1" w14:textId="77777777" w:rsidR="00742E59" w:rsidRPr="00197635" w:rsidRDefault="00742E59" w:rsidP="00742E59">
            <w:pPr>
              <w:pStyle w:val="TableText10"/>
              <w:rPr>
                <w:color w:val="000000"/>
              </w:rPr>
            </w:pPr>
            <w:r w:rsidRPr="00197635">
              <w:rPr>
                <w:color w:val="000000"/>
              </w:rPr>
              <w:t>not give way to vehicle—left turn from slip lane (unmarked intersection)</w:t>
            </w:r>
          </w:p>
        </w:tc>
        <w:tc>
          <w:tcPr>
            <w:tcW w:w="1320" w:type="dxa"/>
            <w:tcBorders>
              <w:top w:val="nil"/>
              <w:bottom w:val="nil"/>
            </w:tcBorders>
          </w:tcPr>
          <w:p w14:paraId="7153B4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315DE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7EB5423" w14:textId="77777777" w:rsidR="00742E59" w:rsidRPr="00197635" w:rsidRDefault="00742E59" w:rsidP="00742E59">
            <w:pPr>
              <w:pStyle w:val="TableText10"/>
              <w:rPr>
                <w:color w:val="000000"/>
              </w:rPr>
            </w:pPr>
            <w:r w:rsidRPr="00197635">
              <w:rPr>
                <w:color w:val="000000"/>
              </w:rPr>
              <w:t>3 (NS)</w:t>
            </w:r>
          </w:p>
        </w:tc>
      </w:tr>
      <w:tr w:rsidR="00742E59" w:rsidRPr="00197635" w14:paraId="37BA68E4" w14:textId="77777777" w:rsidTr="00742E59">
        <w:trPr>
          <w:cantSplit/>
        </w:trPr>
        <w:tc>
          <w:tcPr>
            <w:tcW w:w="1200" w:type="dxa"/>
            <w:tcBorders>
              <w:top w:val="nil"/>
              <w:bottom w:val="nil"/>
            </w:tcBorders>
          </w:tcPr>
          <w:p w14:paraId="3C425C7B" w14:textId="77777777" w:rsidR="00742E59" w:rsidRPr="00197635" w:rsidRDefault="00742E59" w:rsidP="00742E59">
            <w:pPr>
              <w:pStyle w:val="TableText10"/>
              <w:rPr>
                <w:color w:val="000000"/>
              </w:rPr>
            </w:pPr>
            <w:r w:rsidRPr="00197635">
              <w:rPr>
                <w:color w:val="000000"/>
              </w:rPr>
              <w:t>71.4</w:t>
            </w:r>
          </w:p>
        </w:tc>
        <w:tc>
          <w:tcPr>
            <w:tcW w:w="2400" w:type="dxa"/>
            <w:tcBorders>
              <w:top w:val="nil"/>
              <w:bottom w:val="nil"/>
            </w:tcBorders>
          </w:tcPr>
          <w:p w14:paraId="58E2AF0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(b)</w:t>
            </w:r>
          </w:p>
        </w:tc>
        <w:tc>
          <w:tcPr>
            <w:tcW w:w="3720" w:type="dxa"/>
            <w:tcBorders>
              <w:top w:val="nil"/>
              <w:bottom w:val="nil"/>
            </w:tcBorders>
          </w:tcPr>
          <w:p w14:paraId="0B6273CC" w14:textId="77777777" w:rsidR="00742E59" w:rsidRPr="00197635" w:rsidRDefault="00742E59" w:rsidP="00742E59">
            <w:pPr>
              <w:pStyle w:val="TableText10"/>
              <w:rPr>
                <w:color w:val="000000"/>
              </w:rPr>
            </w:pPr>
            <w:r w:rsidRPr="00197635">
              <w:rPr>
                <w:color w:val="000000"/>
              </w:rPr>
              <w:t>not give way to pedestrian—left turn from slip lane (unmarked intersection)</w:t>
            </w:r>
          </w:p>
        </w:tc>
        <w:tc>
          <w:tcPr>
            <w:tcW w:w="1320" w:type="dxa"/>
            <w:tcBorders>
              <w:top w:val="nil"/>
              <w:bottom w:val="nil"/>
            </w:tcBorders>
          </w:tcPr>
          <w:p w14:paraId="5B01061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152936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7EE3028" w14:textId="77777777" w:rsidR="00742E59" w:rsidRPr="00197635" w:rsidRDefault="00742E59" w:rsidP="00742E59">
            <w:pPr>
              <w:pStyle w:val="TableText10"/>
              <w:rPr>
                <w:color w:val="000000"/>
              </w:rPr>
            </w:pPr>
            <w:r w:rsidRPr="00197635">
              <w:rPr>
                <w:color w:val="000000"/>
              </w:rPr>
              <w:t>3 (NS)</w:t>
            </w:r>
          </w:p>
        </w:tc>
      </w:tr>
      <w:tr w:rsidR="00742E59" w:rsidRPr="00197635" w14:paraId="163EF6FA" w14:textId="77777777" w:rsidTr="00742E59">
        <w:trPr>
          <w:cantSplit/>
        </w:trPr>
        <w:tc>
          <w:tcPr>
            <w:tcW w:w="1200" w:type="dxa"/>
            <w:tcBorders>
              <w:top w:val="nil"/>
              <w:bottom w:val="nil"/>
            </w:tcBorders>
          </w:tcPr>
          <w:p w14:paraId="0556BE0F" w14:textId="77777777" w:rsidR="00742E59" w:rsidRPr="00197635" w:rsidRDefault="00742E59" w:rsidP="00742E59">
            <w:pPr>
              <w:pStyle w:val="TableText10"/>
              <w:rPr>
                <w:color w:val="000000"/>
              </w:rPr>
            </w:pPr>
            <w:r w:rsidRPr="00197635">
              <w:rPr>
                <w:color w:val="000000"/>
              </w:rPr>
              <w:lastRenderedPageBreak/>
              <w:t>71.5</w:t>
            </w:r>
          </w:p>
        </w:tc>
        <w:tc>
          <w:tcPr>
            <w:tcW w:w="2400" w:type="dxa"/>
            <w:tcBorders>
              <w:top w:val="nil"/>
              <w:bottom w:val="nil"/>
            </w:tcBorders>
          </w:tcPr>
          <w:p w14:paraId="6BC607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(4)</w:t>
            </w:r>
          </w:p>
        </w:tc>
        <w:tc>
          <w:tcPr>
            <w:tcW w:w="3720" w:type="dxa"/>
            <w:tcBorders>
              <w:top w:val="nil"/>
              <w:bottom w:val="nil"/>
            </w:tcBorders>
          </w:tcPr>
          <w:p w14:paraId="2707D575" w14:textId="77777777" w:rsidR="00742E59" w:rsidRPr="00197635" w:rsidRDefault="00742E59" w:rsidP="00742E59">
            <w:pPr>
              <w:pStyle w:val="TableText10"/>
              <w:rPr>
                <w:color w:val="000000"/>
              </w:rPr>
            </w:pPr>
            <w:r w:rsidRPr="00197635">
              <w:rPr>
                <w:color w:val="000000"/>
              </w:rPr>
              <w:t>not give way to pedestrian—left turn into terminating road (unmarked intersection)</w:t>
            </w:r>
          </w:p>
        </w:tc>
        <w:tc>
          <w:tcPr>
            <w:tcW w:w="1320" w:type="dxa"/>
            <w:tcBorders>
              <w:top w:val="nil"/>
              <w:bottom w:val="nil"/>
            </w:tcBorders>
          </w:tcPr>
          <w:p w14:paraId="7294BB8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EEBE617"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AE6E07D" w14:textId="77777777" w:rsidR="00742E59" w:rsidRPr="00197635" w:rsidRDefault="00742E59" w:rsidP="00742E59">
            <w:pPr>
              <w:pStyle w:val="TableText10"/>
              <w:rPr>
                <w:color w:val="000000"/>
              </w:rPr>
            </w:pPr>
            <w:r w:rsidRPr="00197635">
              <w:rPr>
                <w:color w:val="000000"/>
              </w:rPr>
              <w:t>3 (NS)</w:t>
            </w:r>
          </w:p>
        </w:tc>
      </w:tr>
      <w:tr w:rsidR="00742E59" w:rsidRPr="00197635" w14:paraId="3C83A4D5" w14:textId="77777777" w:rsidTr="00742E59">
        <w:trPr>
          <w:cantSplit/>
        </w:trPr>
        <w:tc>
          <w:tcPr>
            <w:tcW w:w="1200" w:type="dxa"/>
            <w:tcBorders>
              <w:top w:val="nil"/>
              <w:bottom w:val="nil"/>
            </w:tcBorders>
          </w:tcPr>
          <w:p w14:paraId="089586F3" w14:textId="77777777" w:rsidR="00742E59" w:rsidRPr="00197635" w:rsidRDefault="00742E59" w:rsidP="00742E59">
            <w:pPr>
              <w:pStyle w:val="TableText10"/>
              <w:rPr>
                <w:color w:val="000000"/>
              </w:rPr>
            </w:pPr>
            <w:r w:rsidRPr="00197635">
              <w:rPr>
                <w:color w:val="000000"/>
              </w:rPr>
              <w:t>71.6</w:t>
            </w:r>
          </w:p>
        </w:tc>
        <w:tc>
          <w:tcPr>
            <w:tcW w:w="2400" w:type="dxa"/>
            <w:tcBorders>
              <w:top w:val="nil"/>
              <w:bottom w:val="nil"/>
            </w:tcBorders>
          </w:tcPr>
          <w:p w14:paraId="6B66DF9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(a)</w:t>
            </w:r>
          </w:p>
        </w:tc>
        <w:tc>
          <w:tcPr>
            <w:tcW w:w="3720" w:type="dxa"/>
            <w:tcBorders>
              <w:top w:val="nil"/>
              <w:bottom w:val="nil"/>
            </w:tcBorders>
          </w:tcPr>
          <w:p w14:paraId="649D3A83" w14:textId="77777777" w:rsidR="00742E59" w:rsidRPr="00197635" w:rsidRDefault="00742E59" w:rsidP="00742E59">
            <w:pPr>
              <w:pStyle w:val="TableText10"/>
              <w:rPr>
                <w:color w:val="000000"/>
              </w:rPr>
            </w:pPr>
            <w:r w:rsidRPr="00197635">
              <w:rPr>
                <w:color w:val="000000"/>
              </w:rPr>
              <w:t>not give way to vehicle—slip turn into terminating road (unmarked intersection)</w:t>
            </w:r>
          </w:p>
        </w:tc>
        <w:tc>
          <w:tcPr>
            <w:tcW w:w="1320" w:type="dxa"/>
            <w:tcBorders>
              <w:top w:val="nil"/>
              <w:bottom w:val="nil"/>
            </w:tcBorders>
          </w:tcPr>
          <w:p w14:paraId="7EDAA18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472E3F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6A0A916" w14:textId="77777777" w:rsidR="00742E59" w:rsidRPr="00197635" w:rsidRDefault="00742E59" w:rsidP="00742E59">
            <w:pPr>
              <w:pStyle w:val="TableText10"/>
              <w:rPr>
                <w:color w:val="000000"/>
              </w:rPr>
            </w:pPr>
            <w:r w:rsidRPr="00197635">
              <w:rPr>
                <w:color w:val="000000"/>
              </w:rPr>
              <w:t>3 (NS)</w:t>
            </w:r>
          </w:p>
        </w:tc>
      </w:tr>
      <w:tr w:rsidR="00742E59" w:rsidRPr="00197635" w14:paraId="2E51B032" w14:textId="77777777" w:rsidTr="00742E59">
        <w:trPr>
          <w:cantSplit/>
        </w:trPr>
        <w:tc>
          <w:tcPr>
            <w:tcW w:w="1200" w:type="dxa"/>
            <w:tcBorders>
              <w:top w:val="nil"/>
              <w:bottom w:val="nil"/>
            </w:tcBorders>
          </w:tcPr>
          <w:p w14:paraId="2157522D" w14:textId="77777777" w:rsidR="00742E59" w:rsidRPr="00197635" w:rsidRDefault="00742E59" w:rsidP="00742E59">
            <w:pPr>
              <w:pStyle w:val="TableText10"/>
              <w:rPr>
                <w:color w:val="000000"/>
              </w:rPr>
            </w:pPr>
            <w:r w:rsidRPr="00197635">
              <w:rPr>
                <w:color w:val="000000"/>
              </w:rPr>
              <w:t>71.7</w:t>
            </w:r>
          </w:p>
        </w:tc>
        <w:tc>
          <w:tcPr>
            <w:tcW w:w="2400" w:type="dxa"/>
            <w:tcBorders>
              <w:top w:val="nil"/>
              <w:bottom w:val="nil"/>
            </w:tcBorders>
          </w:tcPr>
          <w:p w14:paraId="2DF8572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(b)</w:t>
            </w:r>
          </w:p>
        </w:tc>
        <w:tc>
          <w:tcPr>
            <w:tcW w:w="3720" w:type="dxa"/>
            <w:tcBorders>
              <w:top w:val="nil"/>
              <w:bottom w:val="nil"/>
            </w:tcBorders>
          </w:tcPr>
          <w:p w14:paraId="2B35101F" w14:textId="77777777" w:rsidR="00742E59" w:rsidRPr="00197635" w:rsidRDefault="00742E59" w:rsidP="00742E59">
            <w:pPr>
              <w:pStyle w:val="TableText10"/>
              <w:rPr>
                <w:color w:val="000000"/>
              </w:rPr>
            </w:pPr>
            <w:r w:rsidRPr="00197635">
              <w:rPr>
                <w:color w:val="000000"/>
              </w:rPr>
              <w:t>not give way to pedestrian on or entering slip lane—slip turn into terminating road (unmarked intersection)</w:t>
            </w:r>
          </w:p>
        </w:tc>
        <w:tc>
          <w:tcPr>
            <w:tcW w:w="1320" w:type="dxa"/>
            <w:tcBorders>
              <w:top w:val="nil"/>
              <w:bottom w:val="nil"/>
            </w:tcBorders>
          </w:tcPr>
          <w:p w14:paraId="2DB846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17A98B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7421CA5" w14:textId="77777777" w:rsidR="00742E59" w:rsidRPr="00197635" w:rsidRDefault="00742E59" w:rsidP="00742E59">
            <w:pPr>
              <w:pStyle w:val="TableText10"/>
              <w:rPr>
                <w:color w:val="000000"/>
              </w:rPr>
            </w:pPr>
            <w:r w:rsidRPr="00197635">
              <w:rPr>
                <w:color w:val="000000"/>
              </w:rPr>
              <w:t>3 (NS)</w:t>
            </w:r>
          </w:p>
        </w:tc>
      </w:tr>
      <w:tr w:rsidR="00742E59" w:rsidRPr="00197635" w14:paraId="501720CE" w14:textId="77777777" w:rsidTr="00742E59">
        <w:trPr>
          <w:cantSplit/>
        </w:trPr>
        <w:tc>
          <w:tcPr>
            <w:tcW w:w="1200" w:type="dxa"/>
            <w:tcBorders>
              <w:top w:val="nil"/>
              <w:bottom w:val="nil"/>
            </w:tcBorders>
          </w:tcPr>
          <w:p w14:paraId="0EE1483B" w14:textId="77777777" w:rsidR="00742E59" w:rsidRPr="00197635" w:rsidRDefault="00742E59" w:rsidP="00742E59">
            <w:pPr>
              <w:pStyle w:val="TableText10"/>
              <w:rPr>
                <w:color w:val="000000"/>
              </w:rPr>
            </w:pPr>
            <w:r w:rsidRPr="00197635">
              <w:rPr>
                <w:color w:val="000000"/>
              </w:rPr>
              <w:t>71.8</w:t>
            </w:r>
          </w:p>
        </w:tc>
        <w:tc>
          <w:tcPr>
            <w:tcW w:w="2400" w:type="dxa"/>
            <w:tcBorders>
              <w:top w:val="nil"/>
              <w:bottom w:val="nil"/>
            </w:tcBorders>
          </w:tcPr>
          <w:p w14:paraId="739CBF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(a)</w:t>
            </w:r>
          </w:p>
        </w:tc>
        <w:tc>
          <w:tcPr>
            <w:tcW w:w="3720" w:type="dxa"/>
            <w:tcBorders>
              <w:top w:val="nil"/>
              <w:bottom w:val="nil"/>
            </w:tcBorders>
          </w:tcPr>
          <w:p w14:paraId="5F711054" w14:textId="77777777" w:rsidR="00742E59" w:rsidRPr="00197635" w:rsidRDefault="00742E59" w:rsidP="00742E59">
            <w:pPr>
              <w:pStyle w:val="TableText10"/>
              <w:rPr>
                <w:color w:val="000000"/>
              </w:rPr>
            </w:pPr>
            <w:r w:rsidRPr="00197635">
              <w:rPr>
                <w:color w:val="000000"/>
              </w:rPr>
              <w:t>not give way to vehicle—right turn into terminating road (unmarked intersection)</w:t>
            </w:r>
          </w:p>
        </w:tc>
        <w:tc>
          <w:tcPr>
            <w:tcW w:w="1320" w:type="dxa"/>
            <w:tcBorders>
              <w:top w:val="nil"/>
              <w:bottom w:val="nil"/>
            </w:tcBorders>
          </w:tcPr>
          <w:p w14:paraId="0F8C5C3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BB04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FAD22A7" w14:textId="77777777" w:rsidR="00742E59" w:rsidRPr="00197635" w:rsidRDefault="00742E59" w:rsidP="00742E59">
            <w:pPr>
              <w:pStyle w:val="TableText10"/>
              <w:rPr>
                <w:color w:val="000000"/>
              </w:rPr>
            </w:pPr>
            <w:r w:rsidRPr="00197635">
              <w:rPr>
                <w:color w:val="000000"/>
              </w:rPr>
              <w:t>3 (NS)</w:t>
            </w:r>
          </w:p>
        </w:tc>
      </w:tr>
      <w:tr w:rsidR="00742E59" w:rsidRPr="00197635" w14:paraId="17E56773" w14:textId="77777777" w:rsidTr="00742E59">
        <w:trPr>
          <w:cantSplit/>
        </w:trPr>
        <w:tc>
          <w:tcPr>
            <w:tcW w:w="1200" w:type="dxa"/>
            <w:tcBorders>
              <w:top w:val="nil"/>
            </w:tcBorders>
          </w:tcPr>
          <w:p w14:paraId="22526B42" w14:textId="77777777" w:rsidR="00742E59" w:rsidRPr="00197635" w:rsidRDefault="00742E59" w:rsidP="00742E59">
            <w:pPr>
              <w:pStyle w:val="TableText10"/>
              <w:rPr>
                <w:color w:val="000000"/>
              </w:rPr>
            </w:pPr>
            <w:r w:rsidRPr="00197635">
              <w:rPr>
                <w:color w:val="000000"/>
              </w:rPr>
              <w:t>71.9</w:t>
            </w:r>
          </w:p>
        </w:tc>
        <w:tc>
          <w:tcPr>
            <w:tcW w:w="2400" w:type="dxa"/>
            <w:tcBorders>
              <w:top w:val="nil"/>
            </w:tcBorders>
          </w:tcPr>
          <w:p w14:paraId="4EE9967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(b)</w:t>
            </w:r>
          </w:p>
        </w:tc>
        <w:tc>
          <w:tcPr>
            <w:tcW w:w="3720" w:type="dxa"/>
            <w:tcBorders>
              <w:top w:val="nil"/>
            </w:tcBorders>
          </w:tcPr>
          <w:p w14:paraId="723D7A96" w14:textId="77777777" w:rsidR="00742E59" w:rsidRPr="00197635" w:rsidRDefault="00742E59" w:rsidP="00742E59">
            <w:pPr>
              <w:pStyle w:val="TableText10"/>
              <w:rPr>
                <w:color w:val="000000"/>
              </w:rPr>
            </w:pPr>
            <w:r w:rsidRPr="00197635">
              <w:rPr>
                <w:color w:val="000000"/>
              </w:rPr>
              <w:t>not give way to pedestrian—right turn into terminating road (unmarked intersection)</w:t>
            </w:r>
          </w:p>
        </w:tc>
        <w:tc>
          <w:tcPr>
            <w:tcW w:w="1320" w:type="dxa"/>
            <w:tcBorders>
              <w:top w:val="nil"/>
            </w:tcBorders>
          </w:tcPr>
          <w:p w14:paraId="3B94D14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72CF272"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725DE9F6" w14:textId="77777777" w:rsidR="00742E59" w:rsidRPr="00197635" w:rsidRDefault="00742E59" w:rsidP="00742E59">
            <w:pPr>
              <w:pStyle w:val="TableText10"/>
              <w:rPr>
                <w:color w:val="000000"/>
              </w:rPr>
            </w:pPr>
            <w:r w:rsidRPr="00197635">
              <w:rPr>
                <w:color w:val="000000"/>
              </w:rPr>
              <w:t>3 (NS)</w:t>
            </w:r>
          </w:p>
        </w:tc>
      </w:tr>
      <w:tr w:rsidR="00742E59" w:rsidRPr="00197635" w14:paraId="24F92B60" w14:textId="77777777" w:rsidTr="00742E59">
        <w:trPr>
          <w:cantSplit/>
        </w:trPr>
        <w:tc>
          <w:tcPr>
            <w:tcW w:w="1200" w:type="dxa"/>
          </w:tcPr>
          <w:p w14:paraId="56BE5B9A" w14:textId="77777777" w:rsidR="00742E59" w:rsidRPr="00197635" w:rsidRDefault="00742E59" w:rsidP="00742E59">
            <w:pPr>
              <w:pStyle w:val="TableText10"/>
              <w:rPr>
                <w:color w:val="000000"/>
              </w:rPr>
            </w:pPr>
            <w:r w:rsidRPr="00197635">
              <w:rPr>
                <w:color w:val="000000"/>
              </w:rPr>
              <w:t>72</w:t>
            </w:r>
          </w:p>
        </w:tc>
        <w:tc>
          <w:tcPr>
            <w:tcW w:w="2400" w:type="dxa"/>
          </w:tcPr>
          <w:p w14:paraId="5FCCFEF5" w14:textId="77777777" w:rsidR="00742E59" w:rsidRPr="00197635" w:rsidRDefault="00742E59" w:rsidP="00742E59">
            <w:pPr>
              <w:pStyle w:val="TableText10"/>
              <w:rPr>
                <w:color w:val="000000"/>
              </w:rPr>
            </w:pPr>
            <w:r w:rsidRPr="00197635">
              <w:rPr>
                <w:color w:val="000000"/>
              </w:rPr>
              <w:t>74 (1) (a)</w:t>
            </w:r>
          </w:p>
        </w:tc>
        <w:tc>
          <w:tcPr>
            <w:tcW w:w="3720" w:type="dxa"/>
          </w:tcPr>
          <w:p w14:paraId="565DD8F1" w14:textId="77777777" w:rsidR="00742E59" w:rsidRPr="00197635" w:rsidRDefault="00742E59" w:rsidP="00742E59">
            <w:pPr>
              <w:pStyle w:val="TableText10"/>
              <w:rPr>
                <w:color w:val="000000"/>
              </w:rPr>
            </w:pPr>
            <w:r w:rsidRPr="00197635">
              <w:rPr>
                <w:color w:val="000000"/>
              </w:rPr>
              <w:t>leave area/land—not give way to vehicle</w:t>
            </w:r>
          </w:p>
        </w:tc>
        <w:tc>
          <w:tcPr>
            <w:tcW w:w="1320" w:type="dxa"/>
          </w:tcPr>
          <w:p w14:paraId="69586A84" w14:textId="77777777" w:rsidR="00742E59" w:rsidRPr="00197635" w:rsidRDefault="00742E59" w:rsidP="00742E59">
            <w:pPr>
              <w:pStyle w:val="TableText10"/>
              <w:rPr>
                <w:color w:val="000000"/>
              </w:rPr>
            </w:pPr>
            <w:r w:rsidRPr="00197635">
              <w:rPr>
                <w:color w:val="000000"/>
              </w:rPr>
              <w:t>20</w:t>
            </w:r>
          </w:p>
        </w:tc>
        <w:tc>
          <w:tcPr>
            <w:tcW w:w="1560" w:type="dxa"/>
          </w:tcPr>
          <w:p w14:paraId="7FFB4967" w14:textId="77777777" w:rsidR="00742E59" w:rsidRPr="00197635" w:rsidRDefault="00742E59" w:rsidP="00742E59">
            <w:pPr>
              <w:pStyle w:val="TableText10"/>
              <w:rPr>
                <w:color w:val="000000"/>
              </w:rPr>
            </w:pPr>
            <w:r w:rsidRPr="00197635">
              <w:rPr>
                <w:color w:val="000000"/>
              </w:rPr>
              <w:t>301</w:t>
            </w:r>
          </w:p>
        </w:tc>
        <w:tc>
          <w:tcPr>
            <w:tcW w:w="1200" w:type="dxa"/>
          </w:tcPr>
          <w:p w14:paraId="663BF37F" w14:textId="77777777" w:rsidR="00742E59" w:rsidRPr="00197635" w:rsidRDefault="00742E59" w:rsidP="00742E59">
            <w:pPr>
              <w:pStyle w:val="TableText10"/>
              <w:rPr>
                <w:color w:val="000000"/>
              </w:rPr>
            </w:pPr>
            <w:r w:rsidRPr="00197635">
              <w:rPr>
                <w:color w:val="000000"/>
              </w:rPr>
              <w:t>3 (NS)</w:t>
            </w:r>
          </w:p>
        </w:tc>
      </w:tr>
      <w:tr w:rsidR="00742E59" w:rsidRPr="00197635" w14:paraId="2F010D45" w14:textId="77777777" w:rsidTr="00742E59">
        <w:trPr>
          <w:cantSplit/>
        </w:trPr>
        <w:tc>
          <w:tcPr>
            <w:tcW w:w="1200" w:type="dxa"/>
          </w:tcPr>
          <w:p w14:paraId="0601CC5C" w14:textId="77777777" w:rsidR="00742E59" w:rsidRPr="00197635" w:rsidRDefault="00742E59" w:rsidP="00742E59">
            <w:pPr>
              <w:pStyle w:val="TableText10"/>
              <w:rPr>
                <w:color w:val="000000"/>
              </w:rPr>
            </w:pPr>
            <w:r w:rsidRPr="00197635">
              <w:rPr>
                <w:color w:val="000000"/>
              </w:rPr>
              <w:t>73</w:t>
            </w:r>
          </w:p>
        </w:tc>
        <w:tc>
          <w:tcPr>
            <w:tcW w:w="2400" w:type="dxa"/>
          </w:tcPr>
          <w:p w14:paraId="0E0987AB" w14:textId="77777777" w:rsidR="00742E59" w:rsidRPr="00197635" w:rsidRDefault="00742E59" w:rsidP="00742E59">
            <w:pPr>
              <w:pStyle w:val="TableText10"/>
              <w:rPr>
                <w:color w:val="000000"/>
              </w:rPr>
            </w:pPr>
            <w:r w:rsidRPr="00197635">
              <w:rPr>
                <w:color w:val="000000"/>
              </w:rPr>
              <w:t>74 (1) (b)</w:t>
            </w:r>
          </w:p>
        </w:tc>
        <w:tc>
          <w:tcPr>
            <w:tcW w:w="3720" w:type="dxa"/>
          </w:tcPr>
          <w:p w14:paraId="1EA65EF9" w14:textId="77777777" w:rsidR="00742E59" w:rsidRPr="00197635" w:rsidRDefault="00742E59" w:rsidP="00742E59">
            <w:pPr>
              <w:pStyle w:val="TableText10"/>
              <w:rPr>
                <w:color w:val="000000"/>
              </w:rPr>
            </w:pPr>
            <w:r w:rsidRPr="00197635">
              <w:rPr>
                <w:color w:val="000000"/>
              </w:rPr>
              <w:t>leave area/land—not give way to pedestrian</w:t>
            </w:r>
          </w:p>
        </w:tc>
        <w:tc>
          <w:tcPr>
            <w:tcW w:w="1320" w:type="dxa"/>
          </w:tcPr>
          <w:p w14:paraId="6F96449B" w14:textId="77777777" w:rsidR="00742E59" w:rsidRPr="00197635" w:rsidRDefault="00742E59" w:rsidP="00742E59">
            <w:pPr>
              <w:pStyle w:val="TableText10"/>
              <w:rPr>
                <w:color w:val="000000"/>
              </w:rPr>
            </w:pPr>
            <w:r w:rsidRPr="00197635">
              <w:rPr>
                <w:color w:val="000000"/>
              </w:rPr>
              <w:t>20</w:t>
            </w:r>
          </w:p>
        </w:tc>
        <w:tc>
          <w:tcPr>
            <w:tcW w:w="1560" w:type="dxa"/>
          </w:tcPr>
          <w:p w14:paraId="72D2D974" w14:textId="77777777" w:rsidR="00742E59" w:rsidRPr="00197635" w:rsidRDefault="00742E59" w:rsidP="00742E59">
            <w:pPr>
              <w:pStyle w:val="TableText10"/>
              <w:rPr>
                <w:color w:val="000000"/>
              </w:rPr>
            </w:pPr>
            <w:r w:rsidRPr="00197635">
              <w:rPr>
                <w:color w:val="000000"/>
              </w:rPr>
              <w:t>301</w:t>
            </w:r>
          </w:p>
        </w:tc>
        <w:tc>
          <w:tcPr>
            <w:tcW w:w="1200" w:type="dxa"/>
          </w:tcPr>
          <w:p w14:paraId="1DED2DC1" w14:textId="77777777" w:rsidR="00742E59" w:rsidRPr="00197635" w:rsidRDefault="00742E59" w:rsidP="00742E59">
            <w:pPr>
              <w:pStyle w:val="TableText10"/>
              <w:rPr>
                <w:color w:val="000000"/>
              </w:rPr>
            </w:pPr>
            <w:r w:rsidRPr="00197635">
              <w:rPr>
                <w:color w:val="000000"/>
              </w:rPr>
              <w:t>3 (NS)</w:t>
            </w:r>
          </w:p>
        </w:tc>
      </w:tr>
      <w:tr w:rsidR="00742E59" w:rsidRPr="00197635" w14:paraId="692199A4" w14:textId="77777777" w:rsidTr="00742E59">
        <w:trPr>
          <w:cantSplit/>
        </w:trPr>
        <w:tc>
          <w:tcPr>
            <w:tcW w:w="1200" w:type="dxa"/>
          </w:tcPr>
          <w:p w14:paraId="5666E6D5" w14:textId="77777777" w:rsidR="00742E59" w:rsidRPr="00197635" w:rsidRDefault="00742E59" w:rsidP="00742E59">
            <w:pPr>
              <w:pStyle w:val="TableText10"/>
              <w:rPr>
                <w:color w:val="000000"/>
              </w:rPr>
            </w:pPr>
            <w:r w:rsidRPr="00197635">
              <w:rPr>
                <w:color w:val="000000"/>
              </w:rPr>
              <w:lastRenderedPageBreak/>
              <w:t>74</w:t>
            </w:r>
          </w:p>
        </w:tc>
        <w:tc>
          <w:tcPr>
            <w:tcW w:w="2400" w:type="dxa"/>
          </w:tcPr>
          <w:p w14:paraId="44B26041" w14:textId="77777777" w:rsidR="00742E59" w:rsidRPr="00197635" w:rsidRDefault="00742E59" w:rsidP="00742E59">
            <w:pPr>
              <w:pStyle w:val="TableText10"/>
              <w:rPr>
                <w:color w:val="000000"/>
              </w:rPr>
            </w:pPr>
            <w:r w:rsidRPr="00197635">
              <w:rPr>
                <w:color w:val="000000"/>
              </w:rPr>
              <w:t>74 (1) (c)</w:t>
            </w:r>
          </w:p>
        </w:tc>
        <w:tc>
          <w:tcPr>
            <w:tcW w:w="3720" w:type="dxa"/>
          </w:tcPr>
          <w:p w14:paraId="0A238684" w14:textId="77777777" w:rsidR="00742E59" w:rsidRPr="00197635" w:rsidRDefault="00742E59" w:rsidP="00742E59">
            <w:pPr>
              <w:pStyle w:val="TableText10"/>
              <w:rPr>
                <w:color w:val="000000"/>
              </w:rPr>
            </w:pPr>
            <w:r w:rsidRPr="00197635">
              <w:rPr>
                <w:color w:val="000000"/>
              </w:rPr>
              <w:t>leave area/land not give way to vehicle on area</w:t>
            </w:r>
          </w:p>
        </w:tc>
        <w:tc>
          <w:tcPr>
            <w:tcW w:w="1320" w:type="dxa"/>
          </w:tcPr>
          <w:p w14:paraId="0FEC34D2" w14:textId="77777777" w:rsidR="00742E59" w:rsidRPr="00197635" w:rsidRDefault="00742E59" w:rsidP="00742E59">
            <w:pPr>
              <w:pStyle w:val="TableText10"/>
              <w:rPr>
                <w:color w:val="000000"/>
              </w:rPr>
            </w:pPr>
            <w:r w:rsidRPr="00197635">
              <w:rPr>
                <w:color w:val="000000"/>
              </w:rPr>
              <w:t>20</w:t>
            </w:r>
          </w:p>
        </w:tc>
        <w:tc>
          <w:tcPr>
            <w:tcW w:w="1560" w:type="dxa"/>
          </w:tcPr>
          <w:p w14:paraId="73B31EF9" w14:textId="77777777" w:rsidR="00742E59" w:rsidRPr="00197635" w:rsidRDefault="00742E59" w:rsidP="00742E59">
            <w:pPr>
              <w:pStyle w:val="TableText10"/>
              <w:rPr>
                <w:color w:val="000000"/>
              </w:rPr>
            </w:pPr>
            <w:r w:rsidRPr="00197635">
              <w:rPr>
                <w:color w:val="000000"/>
              </w:rPr>
              <w:t>301</w:t>
            </w:r>
          </w:p>
        </w:tc>
        <w:tc>
          <w:tcPr>
            <w:tcW w:w="1200" w:type="dxa"/>
          </w:tcPr>
          <w:p w14:paraId="39B8299F" w14:textId="77777777" w:rsidR="00742E59" w:rsidRPr="00197635" w:rsidRDefault="00742E59" w:rsidP="00742E59">
            <w:pPr>
              <w:pStyle w:val="TableText10"/>
              <w:rPr>
                <w:color w:val="000000"/>
              </w:rPr>
            </w:pPr>
            <w:r w:rsidRPr="00197635">
              <w:rPr>
                <w:color w:val="000000"/>
              </w:rPr>
              <w:t>3 (NS)</w:t>
            </w:r>
          </w:p>
        </w:tc>
      </w:tr>
      <w:tr w:rsidR="00742E59" w:rsidRPr="00197635" w14:paraId="5CB038CF" w14:textId="77777777" w:rsidTr="00742E59">
        <w:trPr>
          <w:cantSplit/>
        </w:trPr>
        <w:tc>
          <w:tcPr>
            <w:tcW w:w="1200" w:type="dxa"/>
          </w:tcPr>
          <w:p w14:paraId="49102376" w14:textId="77777777" w:rsidR="00742E59" w:rsidRPr="00197635" w:rsidRDefault="00742E59" w:rsidP="00742E59">
            <w:pPr>
              <w:pStyle w:val="TableText10"/>
              <w:rPr>
                <w:color w:val="000000"/>
              </w:rPr>
            </w:pPr>
            <w:r w:rsidRPr="00197635">
              <w:rPr>
                <w:color w:val="000000"/>
              </w:rPr>
              <w:t>75</w:t>
            </w:r>
          </w:p>
        </w:tc>
        <w:tc>
          <w:tcPr>
            <w:tcW w:w="2400" w:type="dxa"/>
          </w:tcPr>
          <w:p w14:paraId="0B2D3B84" w14:textId="77777777" w:rsidR="00742E59" w:rsidRPr="00197635" w:rsidRDefault="00742E59" w:rsidP="00742E59">
            <w:pPr>
              <w:pStyle w:val="TableText10"/>
              <w:rPr>
                <w:color w:val="000000"/>
              </w:rPr>
            </w:pPr>
            <w:r w:rsidRPr="00197635">
              <w:rPr>
                <w:color w:val="000000"/>
              </w:rPr>
              <w:t>74 (1) (c)</w:t>
            </w:r>
          </w:p>
        </w:tc>
        <w:tc>
          <w:tcPr>
            <w:tcW w:w="3720" w:type="dxa"/>
          </w:tcPr>
          <w:p w14:paraId="6150DBAB" w14:textId="77777777" w:rsidR="00742E59" w:rsidRPr="00197635" w:rsidRDefault="00742E59" w:rsidP="00742E59">
            <w:pPr>
              <w:pStyle w:val="TableText10"/>
              <w:rPr>
                <w:color w:val="000000"/>
              </w:rPr>
            </w:pPr>
            <w:r w:rsidRPr="00197635">
              <w:rPr>
                <w:color w:val="000000"/>
              </w:rPr>
              <w:t>leave area/land not give way to pedestrian on area</w:t>
            </w:r>
          </w:p>
        </w:tc>
        <w:tc>
          <w:tcPr>
            <w:tcW w:w="1320" w:type="dxa"/>
          </w:tcPr>
          <w:p w14:paraId="7608091B" w14:textId="77777777" w:rsidR="00742E59" w:rsidRPr="00197635" w:rsidRDefault="00742E59" w:rsidP="00742E59">
            <w:pPr>
              <w:pStyle w:val="TableText10"/>
              <w:rPr>
                <w:color w:val="000000"/>
              </w:rPr>
            </w:pPr>
            <w:r w:rsidRPr="00197635">
              <w:rPr>
                <w:color w:val="000000"/>
              </w:rPr>
              <w:t>20</w:t>
            </w:r>
          </w:p>
        </w:tc>
        <w:tc>
          <w:tcPr>
            <w:tcW w:w="1560" w:type="dxa"/>
          </w:tcPr>
          <w:p w14:paraId="2D5256C8" w14:textId="77777777" w:rsidR="00742E59" w:rsidRPr="00197635" w:rsidRDefault="00742E59" w:rsidP="00742E59">
            <w:pPr>
              <w:pStyle w:val="TableText10"/>
              <w:rPr>
                <w:color w:val="000000"/>
              </w:rPr>
            </w:pPr>
            <w:r w:rsidRPr="00197635">
              <w:rPr>
                <w:color w:val="000000"/>
              </w:rPr>
              <w:t>301</w:t>
            </w:r>
          </w:p>
        </w:tc>
        <w:tc>
          <w:tcPr>
            <w:tcW w:w="1200" w:type="dxa"/>
          </w:tcPr>
          <w:p w14:paraId="4AD807CE" w14:textId="77777777" w:rsidR="00742E59" w:rsidRPr="00197635" w:rsidRDefault="00742E59" w:rsidP="00742E59">
            <w:pPr>
              <w:pStyle w:val="TableText10"/>
              <w:rPr>
                <w:color w:val="000000"/>
              </w:rPr>
            </w:pPr>
            <w:r w:rsidRPr="00197635">
              <w:rPr>
                <w:color w:val="000000"/>
              </w:rPr>
              <w:t>3 (NS)</w:t>
            </w:r>
          </w:p>
        </w:tc>
      </w:tr>
      <w:tr w:rsidR="00742E59" w:rsidRPr="00197635" w14:paraId="60EA0B9E" w14:textId="77777777" w:rsidTr="00742E59">
        <w:trPr>
          <w:cantSplit/>
        </w:trPr>
        <w:tc>
          <w:tcPr>
            <w:tcW w:w="1200" w:type="dxa"/>
          </w:tcPr>
          <w:p w14:paraId="6F804845" w14:textId="77777777" w:rsidR="00742E59" w:rsidRPr="00197635" w:rsidRDefault="00742E59" w:rsidP="00742E59">
            <w:pPr>
              <w:pStyle w:val="TableText10"/>
              <w:rPr>
                <w:color w:val="000000"/>
              </w:rPr>
            </w:pPr>
            <w:r w:rsidRPr="00197635">
              <w:rPr>
                <w:color w:val="000000"/>
              </w:rPr>
              <w:t>76</w:t>
            </w:r>
          </w:p>
        </w:tc>
        <w:tc>
          <w:tcPr>
            <w:tcW w:w="2400" w:type="dxa"/>
          </w:tcPr>
          <w:p w14:paraId="27616E90" w14:textId="77777777" w:rsidR="00742E59" w:rsidRPr="00197635" w:rsidRDefault="00742E59" w:rsidP="00742E59">
            <w:pPr>
              <w:pStyle w:val="TableText10"/>
              <w:rPr>
                <w:color w:val="000000"/>
              </w:rPr>
            </w:pPr>
            <w:r w:rsidRPr="00197635">
              <w:rPr>
                <w:color w:val="000000"/>
              </w:rPr>
              <w:t>74 (1) (d) (i)</w:t>
            </w:r>
          </w:p>
        </w:tc>
        <w:tc>
          <w:tcPr>
            <w:tcW w:w="3720" w:type="dxa"/>
          </w:tcPr>
          <w:p w14:paraId="5FDB4894" w14:textId="77777777" w:rsidR="00742E59" w:rsidRPr="00197635" w:rsidRDefault="00742E59" w:rsidP="00742E59">
            <w:pPr>
              <w:pStyle w:val="TableText10"/>
              <w:rPr>
                <w:color w:val="000000"/>
              </w:rPr>
            </w:pPr>
            <w:r w:rsidRPr="00197635">
              <w:rPr>
                <w:color w:val="000000"/>
              </w:rPr>
              <w:t>leave area—not give way to pedestrian on area</w:t>
            </w:r>
          </w:p>
        </w:tc>
        <w:tc>
          <w:tcPr>
            <w:tcW w:w="1320" w:type="dxa"/>
          </w:tcPr>
          <w:p w14:paraId="7A7C2D6E" w14:textId="77777777" w:rsidR="00742E59" w:rsidRPr="00197635" w:rsidRDefault="00742E59" w:rsidP="00742E59">
            <w:pPr>
              <w:pStyle w:val="TableText10"/>
              <w:rPr>
                <w:color w:val="000000"/>
              </w:rPr>
            </w:pPr>
            <w:r w:rsidRPr="00197635">
              <w:rPr>
                <w:color w:val="000000"/>
              </w:rPr>
              <w:t>20</w:t>
            </w:r>
          </w:p>
        </w:tc>
        <w:tc>
          <w:tcPr>
            <w:tcW w:w="1560" w:type="dxa"/>
          </w:tcPr>
          <w:p w14:paraId="08E7C2BC" w14:textId="77777777" w:rsidR="00742E59" w:rsidRPr="00197635" w:rsidRDefault="00742E59" w:rsidP="00742E59">
            <w:pPr>
              <w:pStyle w:val="TableText10"/>
              <w:rPr>
                <w:color w:val="000000"/>
              </w:rPr>
            </w:pPr>
            <w:r w:rsidRPr="00197635">
              <w:rPr>
                <w:color w:val="000000"/>
              </w:rPr>
              <w:t>301</w:t>
            </w:r>
          </w:p>
        </w:tc>
        <w:tc>
          <w:tcPr>
            <w:tcW w:w="1200" w:type="dxa"/>
          </w:tcPr>
          <w:p w14:paraId="3E265DD2" w14:textId="77777777" w:rsidR="00742E59" w:rsidRPr="00197635" w:rsidRDefault="00742E59" w:rsidP="00742E59">
            <w:pPr>
              <w:pStyle w:val="TableText10"/>
              <w:rPr>
                <w:color w:val="000000"/>
              </w:rPr>
            </w:pPr>
            <w:r w:rsidRPr="00197635">
              <w:rPr>
                <w:color w:val="000000"/>
              </w:rPr>
              <w:t>3 (NS)</w:t>
            </w:r>
          </w:p>
        </w:tc>
      </w:tr>
      <w:tr w:rsidR="00742E59" w:rsidRPr="00197635" w14:paraId="36A3133C" w14:textId="77777777" w:rsidTr="00742E59">
        <w:trPr>
          <w:cantSplit/>
        </w:trPr>
        <w:tc>
          <w:tcPr>
            <w:tcW w:w="1200" w:type="dxa"/>
          </w:tcPr>
          <w:p w14:paraId="0DCC8D6F" w14:textId="77777777" w:rsidR="00742E59" w:rsidRPr="00197635" w:rsidRDefault="00742E59" w:rsidP="00742E59">
            <w:pPr>
              <w:pStyle w:val="TableText10"/>
              <w:rPr>
                <w:color w:val="000000"/>
              </w:rPr>
            </w:pPr>
            <w:r w:rsidRPr="00197635">
              <w:rPr>
                <w:color w:val="000000"/>
              </w:rPr>
              <w:t>77</w:t>
            </w:r>
          </w:p>
        </w:tc>
        <w:tc>
          <w:tcPr>
            <w:tcW w:w="2400" w:type="dxa"/>
          </w:tcPr>
          <w:p w14:paraId="7B5A976A" w14:textId="77777777" w:rsidR="00742E59" w:rsidRPr="00197635" w:rsidRDefault="00742E59" w:rsidP="00742E59">
            <w:pPr>
              <w:pStyle w:val="TableText10"/>
              <w:rPr>
                <w:color w:val="000000"/>
              </w:rPr>
            </w:pPr>
            <w:r w:rsidRPr="00197635">
              <w:rPr>
                <w:color w:val="000000"/>
              </w:rPr>
              <w:t>74 (1) (d) (ii)</w:t>
            </w:r>
          </w:p>
        </w:tc>
        <w:tc>
          <w:tcPr>
            <w:tcW w:w="3720" w:type="dxa"/>
          </w:tcPr>
          <w:p w14:paraId="5D6FB145" w14:textId="77777777" w:rsidR="00742E59" w:rsidRPr="00197635" w:rsidRDefault="00742E59" w:rsidP="00742E59">
            <w:pPr>
              <w:pStyle w:val="TableText10"/>
              <w:rPr>
                <w:color w:val="000000"/>
              </w:rPr>
            </w:pPr>
            <w:r w:rsidRPr="00197635">
              <w:rPr>
                <w:color w:val="000000"/>
              </w:rPr>
              <w:t>leave area—not give way to vehicle on area</w:t>
            </w:r>
          </w:p>
        </w:tc>
        <w:tc>
          <w:tcPr>
            <w:tcW w:w="1320" w:type="dxa"/>
          </w:tcPr>
          <w:p w14:paraId="20F09656" w14:textId="77777777" w:rsidR="00742E59" w:rsidRPr="00197635" w:rsidRDefault="00742E59" w:rsidP="00742E59">
            <w:pPr>
              <w:pStyle w:val="TableText10"/>
              <w:rPr>
                <w:color w:val="000000"/>
              </w:rPr>
            </w:pPr>
            <w:r w:rsidRPr="00197635">
              <w:rPr>
                <w:color w:val="000000"/>
              </w:rPr>
              <w:t>20</w:t>
            </w:r>
          </w:p>
        </w:tc>
        <w:tc>
          <w:tcPr>
            <w:tcW w:w="1560" w:type="dxa"/>
          </w:tcPr>
          <w:p w14:paraId="48C414CB" w14:textId="77777777" w:rsidR="00742E59" w:rsidRPr="00197635" w:rsidRDefault="00742E59" w:rsidP="00742E59">
            <w:pPr>
              <w:pStyle w:val="TableText10"/>
              <w:rPr>
                <w:color w:val="000000"/>
              </w:rPr>
            </w:pPr>
            <w:r w:rsidRPr="00197635">
              <w:rPr>
                <w:color w:val="000000"/>
              </w:rPr>
              <w:t>301</w:t>
            </w:r>
          </w:p>
        </w:tc>
        <w:tc>
          <w:tcPr>
            <w:tcW w:w="1200" w:type="dxa"/>
          </w:tcPr>
          <w:p w14:paraId="255E8863" w14:textId="77777777" w:rsidR="00742E59" w:rsidRPr="00197635" w:rsidRDefault="00742E59" w:rsidP="00742E59">
            <w:pPr>
              <w:pStyle w:val="TableText10"/>
              <w:rPr>
                <w:color w:val="000000"/>
              </w:rPr>
            </w:pPr>
            <w:r w:rsidRPr="00197635">
              <w:rPr>
                <w:color w:val="000000"/>
              </w:rPr>
              <w:t>3 (NS)</w:t>
            </w:r>
          </w:p>
        </w:tc>
      </w:tr>
      <w:tr w:rsidR="00742E59" w:rsidRPr="00197635" w14:paraId="2BF05EF1" w14:textId="77777777" w:rsidTr="00742E59">
        <w:trPr>
          <w:cantSplit/>
        </w:trPr>
        <w:tc>
          <w:tcPr>
            <w:tcW w:w="1200" w:type="dxa"/>
          </w:tcPr>
          <w:p w14:paraId="2925B366" w14:textId="77777777" w:rsidR="00742E59" w:rsidRPr="00197635" w:rsidRDefault="00742E59" w:rsidP="00742E59">
            <w:pPr>
              <w:pStyle w:val="TableText10"/>
              <w:rPr>
                <w:color w:val="000000"/>
              </w:rPr>
            </w:pPr>
            <w:r w:rsidRPr="00197635">
              <w:rPr>
                <w:color w:val="000000"/>
              </w:rPr>
              <w:t>78</w:t>
            </w:r>
          </w:p>
        </w:tc>
        <w:tc>
          <w:tcPr>
            <w:tcW w:w="2400" w:type="dxa"/>
          </w:tcPr>
          <w:p w14:paraId="2660184A" w14:textId="77777777" w:rsidR="00742E59" w:rsidRPr="00197635" w:rsidRDefault="00742E59" w:rsidP="00742E59">
            <w:pPr>
              <w:pStyle w:val="TableText10"/>
              <w:rPr>
                <w:color w:val="000000"/>
              </w:rPr>
            </w:pPr>
            <w:r w:rsidRPr="00197635">
              <w:rPr>
                <w:color w:val="000000"/>
              </w:rPr>
              <w:t>75 (1) (a)</w:t>
            </w:r>
          </w:p>
        </w:tc>
        <w:tc>
          <w:tcPr>
            <w:tcW w:w="3720" w:type="dxa"/>
          </w:tcPr>
          <w:p w14:paraId="4F908641" w14:textId="77777777" w:rsidR="00742E59" w:rsidRPr="00197635" w:rsidRDefault="00742E59" w:rsidP="00742E59">
            <w:pPr>
              <w:pStyle w:val="TableText10"/>
              <w:rPr>
                <w:color w:val="000000"/>
              </w:rPr>
            </w:pPr>
            <w:r w:rsidRPr="00197635">
              <w:rPr>
                <w:color w:val="000000"/>
              </w:rPr>
              <w:t>enter area/land—not give way to pedestrian on road</w:t>
            </w:r>
          </w:p>
        </w:tc>
        <w:tc>
          <w:tcPr>
            <w:tcW w:w="1320" w:type="dxa"/>
          </w:tcPr>
          <w:p w14:paraId="767B4E5E" w14:textId="77777777" w:rsidR="00742E59" w:rsidRPr="00197635" w:rsidRDefault="00742E59" w:rsidP="00742E59">
            <w:pPr>
              <w:pStyle w:val="TableText10"/>
              <w:rPr>
                <w:color w:val="000000"/>
              </w:rPr>
            </w:pPr>
            <w:r w:rsidRPr="00197635">
              <w:rPr>
                <w:color w:val="000000"/>
              </w:rPr>
              <w:t>20</w:t>
            </w:r>
          </w:p>
        </w:tc>
        <w:tc>
          <w:tcPr>
            <w:tcW w:w="1560" w:type="dxa"/>
          </w:tcPr>
          <w:p w14:paraId="737A556B" w14:textId="77777777" w:rsidR="00742E59" w:rsidRPr="00197635" w:rsidRDefault="00742E59" w:rsidP="00742E59">
            <w:pPr>
              <w:pStyle w:val="TableText10"/>
              <w:rPr>
                <w:color w:val="000000"/>
              </w:rPr>
            </w:pPr>
            <w:r w:rsidRPr="00197635">
              <w:rPr>
                <w:color w:val="000000"/>
              </w:rPr>
              <w:t>301</w:t>
            </w:r>
          </w:p>
        </w:tc>
        <w:tc>
          <w:tcPr>
            <w:tcW w:w="1200" w:type="dxa"/>
          </w:tcPr>
          <w:p w14:paraId="372BF204" w14:textId="77777777" w:rsidR="00742E59" w:rsidRPr="00197635" w:rsidRDefault="00742E59" w:rsidP="00742E59">
            <w:pPr>
              <w:pStyle w:val="TableText10"/>
              <w:rPr>
                <w:color w:val="000000"/>
              </w:rPr>
            </w:pPr>
            <w:r w:rsidRPr="00197635">
              <w:rPr>
                <w:color w:val="000000"/>
              </w:rPr>
              <w:t>3 (NS)</w:t>
            </w:r>
          </w:p>
        </w:tc>
      </w:tr>
      <w:tr w:rsidR="00742E59" w:rsidRPr="00197635" w14:paraId="3D4AD5DE" w14:textId="77777777" w:rsidTr="00742E59">
        <w:trPr>
          <w:cantSplit/>
        </w:trPr>
        <w:tc>
          <w:tcPr>
            <w:tcW w:w="1200" w:type="dxa"/>
          </w:tcPr>
          <w:p w14:paraId="3F771513" w14:textId="77777777" w:rsidR="00742E59" w:rsidRPr="00197635" w:rsidRDefault="00742E59" w:rsidP="00742E59">
            <w:pPr>
              <w:pStyle w:val="TableText10"/>
              <w:rPr>
                <w:color w:val="000000"/>
              </w:rPr>
            </w:pPr>
            <w:r w:rsidRPr="00197635">
              <w:rPr>
                <w:color w:val="000000"/>
              </w:rPr>
              <w:t>79</w:t>
            </w:r>
          </w:p>
        </w:tc>
        <w:tc>
          <w:tcPr>
            <w:tcW w:w="2400" w:type="dxa"/>
          </w:tcPr>
          <w:p w14:paraId="5670455B" w14:textId="77777777" w:rsidR="00742E59" w:rsidRPr="00197635" w:rsidRDefault="00742E59" w:rsidP="00742E59">
            <w:pPr>
              <w:pStyle w:val="TableText10"/>
              <w:rPr>
                <w:color w:val="000000"/>
              </w:rPr>
            </w:pPr>
            <w:r w:rsidRPr="00197635">
              <w:rPr>
                <w:color w:val="000000"/>
              </w:rPr>
              <w:t>75 (1) (b)</w:t>
            </w:r>
          </w:p>
        </w:tc>
        <w:tc>
          <w:tcPr>
            <w:tcW w:w="3720" w:type="dxa"/>
          </w:tcPr>
          <w:p w14:paraId="2C218A87" w14:textId="77777777" w:rsidR="00742E59" w:rsidRPr="00197635" w:rsidRDefault="00742E59" w:rsidP="00742E59">
            <w:pPr>
              <w:pStyle w:val="TableText10"/>
              <w:rPr>
                <w:color w:val="000000"/>
              </w:rPr>
            </w:pPr>
            <w:r w:rsidRPr="00197635">
              <w:rPr>
                <w:color w:val="000000"/>
              </w:rPr>
              <w:t>enter area/land—not give way to vehicle on area</w:t>
            </w:r>
          </w:p>
        </w:tc>
        <w:tc>
          <w:tcPr>
            <w:tcW w:w="1320" w:type="dxa"/>
          </w:tcPr>
          <w:p w14:paraId="1DCC280C" w14:textId="77777777" w:rsidR="00742E59" w:rsidRPr="00197635" w:rsidRDefault="00742E59" w:rsidP="00742E59">
            <w:pPr>
              <w:pStyle w:val="TableText10"/>
              <w:rPr>
                <w:color w:val="000000"/>
              </w:rPr>
            </w:pPr>
            <w:r w:rsidRPr="00197635">
              <w:rPr>
                <w:color w:val="000000"/>
              </w:rPr>
              <w:t>20</w:t>
            </w:r>
          </w:p>
        </w:tc>
        <w:tc>
          <w:tcPr>
            <w:tcW w:w="1560" w:type="dxa"/>
          </w:tcPr>
          <w:p w14:paraId="3C292761" w14:textId="77777777" w:rsidR="00742E59" w:rsidRPr="00197635" w:rsidRDefault="00742E59" w:rsidP="00742E59">
            <w:pPr>
              <w:pStyle w:val="TableText10"/>
              <w:rPr>
                <w:color w:val="000000"/>
              </w:rPr>
            </w:pPr>
            <w:r w:rsidRPr="00197635">
              <w:rPr>
                <w:color w:val="000000"/>
              </w:rPr>
              <w:t>301</w:t>
            </w:r>
          </w:p>
        </w:tc>
        <w:tc>
          <w:tcPr>
            <w:tcW w:w="1200" w:type="dxa"/>
          </w:tcPr>
          <w:p w14:paraId="11D897F9" w14:textId="77777777" w:rsidR="00742E59" w:rsidRPr="00197635" w:rsidRDefault="00742E59" w:rsidP="00742E59">
            <w:pPr>
              <w:pStyle w:val="TableText10"/>
              <w:rPr>
                <w:color w:val="000000"/>
              </w:rPr>
            </w:pPr>
            <w:r w:rsidRPr="00197635">
              <w:rPr>
                <w:color w:val="000000"/>
              </w:rPr>
              <w:t>3 (NS)</w:t>
            </w:r>
          </w:p>
        </w:tc>
      </w:tr>
      <w:tr w:rsidR="00742E59" w:rsidRPr="00197635" w14:paraId="3FF77C51" w14:textId="77777777" w:rsidTr="00742E59">
        <w:trPr>
          <w:cantSplit/>
        </w:trPr>
        <w:tc>
          <w:tcPr>
            <w:tcW w:w="1200" w:type="dxa"/>
          </w:tcPr>
          <w:p w14:paraId="7AFB7824" w14:textId="77777777" w:rsidR="00742E59" w:rsidRPr="00197635" w:rsidRDefault="00742E59" w:rsidP="00742E59">
            <w:pPr>
              <w:pStyle w:val="TableText10"/>
              <w:rPr>
                <w:color w:val="000000"/>
              </w:rPr>
            </w:pPr>
            <w:r w:rsidRPr="00197635">
              <w:rPr>
                <w:color w:val="000000"/>
              </w:rPr>
              <w:t>80</w:t>
            </w:r>
          </w:p>
        </w:tc>
        <w:tc>
          <w:tcPr>
            <w:tcW w:w="2400" w:type="dxa"/>
          </w:tcPr>
          <w:p w14:paraId="1C3CFCC2" w14:textId="77777777" w:rsidR="00742E59" w:rsidRPr="00197635" w:rsidRDefault="00742E59" w:rsidP="00742E59">
            <w:pPr>
              <w:pStyle w:val="TableText10"/>
              <w:rPr>
                <w:color w:val="000000"/>
              </w:rPr>
            </w:pPr>
            <w:r w:rsidRPr="00197635">
              <w:rPr>
                <w:color w:val="000000"/>
              </w:rPr>
              <w:t>75 (1) (b)</w:t>
            </w:r>
          </w:p>
        </w:tc>
        <w:tc>
          <w:tcPr>
            <w:tcW w:w="3720" w:type="dxa"/>
          </w:tcPr>
          <w:p w14:paraId="6AB965BB" w14:textId="77777777" w:rsidR="00742E59" w:rsidRPr="00197635" w:rsidRDefault="00742E59" w:rsidP="00742E59">
            <w:pPr>
              <w:pStyle w:val="TableText10"/>
              <w:rPr>
                <w:color w:val="000000"/>
              </w:rPr>
            </w:pPr>
            <w:r w:rsidRPr="00197635">
              <w:rPr>
                <w:color w:val="000000"/>
              </w:rPr>
              <w:t>enter area/land—not give way to pedestrian on area</w:t>
            </w:r>
          </w:p>
        </w:tc>
        <w:tc>
          <w:tcPr>
            <w:tcW w:w="1320" w:type="dxa"/>
          </w:tcPr>
          <w:p w14:paraId="6580AD2B" w14:textId="77777777" w:rsidR="00742E59" w:rsidRPr="00197635" w:rsidRDefault="00742E59" w:rsidP="00742E59">
            <w:pPr>
              <w:pStyle w:val="TableText10"/>
              <w:rPr>
                <w:color w:val="000000"/>
              </w:rPr>
            </w:pPr>
            <w:r w:rsidRPr="00197635">
              <w:rPr>
                <w:color w:val="000000"/>
              </w:rPr>
              <w:t>20</w:t>
            </w:r>
          </w:p>
        </w:tc>
        <w:tc>
          <w:tcPr>
            <w:tcW w:w="1560" w:type="dxa"/>
          </w:tcPr>
          <w:p w14:paraId="14803C97" w14:textId="77777777" w:rsidR="00742E59" w:rsidRPr="00197635" w:rsidRDefault="00742E59" w:rsidP="00742E59">
            <w:pPr>
              <w:pStyle w:val="TableText10"/>
              <w:rPr>
                <w:color w:val="000000"/>
              </w:rPr>
            </w:pPr>
            <w:r w:rsidRPr="00197635">
              <w:rPr>
                <w:color w:val="000000"/>
              </w:rPr>
              <w:t>301</w:t>
            </w:r>
          </w:p>
        </w:tc>
        <w:tc>
          <w:tcPr>
            <w:tcW w:w="1200" w:type="dxa"/>
          </w:tcPr>
          <w:p w14:paraId="16A12AE6" w14:textId="77777777" w:rsidR="00742E59" w:rsidRPr="00197635" w:rsidRDefault="00742E59" w:rsidP="00742E59">
            <w:pPr>
              <w:pStyle w:val="TableText10"/>
              <w:rPr>
                <w:color w:val="000000"/>
              </w:rPr>
            </w:pPr>
            <w:r w:rsidRPr="00197635">
              <w:rPr>
                <w:color w:val="000000"/>
              </w:rPr>
              <w:t>3 (NS)</w:t>
            </w:r>
          </w:p>
        </w:tc>
      </w:tr>
      <w:tr w:rsidR="00742E59" w:rsidRPr="00197635" w14:paraId="105F6361" w14:textId="77777777" w:rsidTr="00742E59">
        <w:trPr>
          <w:cantSplit/>
        </w:trPr>
        <w:tc>
          <w:tcPr>
            <w:tcW w:w="1200" w:type="dxa"/>
          </w:tcPr>
          <w:p w14:paraId="14690333" w14:textId="77777777" w:rsidR="00742E59" w:rsidRPr="00197635" w:rsidRDefault="00742E59" w:rsidP="00742E59">
            <w:pPr>
              <w:pStyle w:val="TableText10"/>
              <w:rPr>
                <w:color w:val="000000"/>
              </w:rPr>
            </w:pPr>
            <w:r w:rsidRPr="00197635">
              <w:rPr>
                <w:color w:val="000000"/>
              </w:rPr>
              <w:lastRenderedPageBreak/>
              <w:t>81</w:t>
            </w:r>
          </w:p>
        </w:tc>
        <w:tc>
          <w:tcPr>
            <w:tcW w:w="2400" w:type="dxa"/>
          </w:tcPr>
          <w:p w14:paraId="1BAC71DA" w14:textId="77777777" w:rsidR="00742E59" w:rsidRPr="00197635" w:rsidRDefault="00742E59" w:rsidP="00742E59">
            <w:pPr>
              <w:pStyle w:val="TableText10"/>
              <w:rPr>
                <w:color w:val="000000"/>
              </w:rPr>
            </w:pPr>
            <w:r w:rsidRPr="00197635">
              <w:rPr>
                <w:color w:val="000000"/>
              </w:rPr>
              <w:t>75 (1) (c)</w:t>
            </w:r>
          </w:p>
        </w:tc>
        <w:tc>
          <w:tcPr>
            <w:tcW w:w="3720" w:type="dxa"/>
          </w:tcPr>
          <w:p w14:paraId="4198861F" w14:textId="77777777" w:rsidR="00742E59" w:rsidRPr="00197635" w:rsidRDefault="00742E59" w:rsidP="00742E59">
            <w:pPr>
              <w:pStyle w:val="TableText10"/>
              <w:rPr>
                <w:color w:val="000000"/>
              </w:rPr>
            </w:pPr>
            <w:r w:rsidRPr="00197635">
              <w:rPr>
                <w:color w:val="000000"/>
              </w:rPr>
              <w:t>not give way to vehicle—right turn into area/land</w:t>
            </w:r>
          </w:p>
        </w:tc>
        <w:tc>
          <w:tcPr>
            <w:tcW w:w="1320" w:type="dxa"/>
          </w:tcPr>
          <w:p w14:paraId="135E2982" w14:textId="77777777" w:rsidR="00742E59" w:rsidRPr="00197635" w:rsidRDefault="00742E59" w:rsidP="00742E59">
            <w:pPr>
              <w:pStyle w:val="TableText10"/>
              <w:rPr>
                <w:color w:val="000000"/>
              </w:rPr>
            </w:pPr>
            <w:r w:rsidRPr="00197635">
              <w:rPr>
                <w:color w:val="000000"/>
              </w:rPr>
              <w:t>20</w:t>
            </w:r>
          </w:p>
        </w:tc>
        <w:tc>
          <w:tcPr>
            <w:tcW w:w="1560" w:type="dxa"/>
          </w:tcPr>
          <w:p w14:paraId="1E6B1654" w14:textId="77777777" w:rsidR="00742E59" w:rsidRPr="00197635" w:rsidRDefault="00742E59" w:rsidP="00742E59">
            <w:pPr>
              <w:pStyle w:val="TableText10"/>
              <w:rPr>
                <w:color w:val="000000"/>
              </w:rPr>
            </w:pPr>
            <w:r w:rsidRPr="00197635">
              <w:rPr>
                <w:color w:val="000000"/>
              </w:rPr>
              <w:t>301</w:t>
            </w:r>
          </w:p>
        </w:tc>
        <w:tc>
          <w:tcPr>
            <w:tcW w:w="1200" w:type="dxa"/>
          </w:tcPr>
          <w:p w14:paraId="0D444D8A" w14:textId="77777777" w:rsidR="00742E59" w:rsidRPr="00197635" w:rsidRDefault="00742E59" w:rsidP="00742E59">
            <w:pPr>
              <w:pStyle w:val="TableText10"/>
              <w:rPr>
                <w:color w:val="000000"/>
              </w:rPr>
            </w:pPr>
            <w:r w:rsidRPr="00197635">
              <w:rPr>
                <w:color w:val="000000"/>
              </w:rPr>
              <w:t>3 (NS)</w:t>
            </w:r>
          </w:p>
        </w:tc>
      </w:tr>
      <w:tr w:rsidR="00742E59" w:rsidRPr="00197635" w14:paraId="36E2C835" w14:textId="77777777" w:rsidTr="00742E59">
        <w:trPr>
          <w:cantSplit/>
        </w:trPr>
        <w:tc>
          <w:tcPr>
            <w:tcW w:w="1200" w:type="dxa"/>
          </w:tcPr>
          <w:p w14:paraId="36743537" w14:textId="77777777" w:rsidR="00742E59" w:rsidRPr="00197635" w:rsidRDefault="00742E59" w:rsidP="00742E59">
            <w:pPr>
              <w:pStyle w:val="TableText10"/>
              <w:rPr>
                <w:color w:val="000000"/>
              </w:rPr>
            </w:pPr>
            <w:r w:rsidRPr="00197635">
              <w:rPr>
                <w:color w:val="000000"/>
              </w:rPr>
              <w:t>82</w:t>
            </w:r>
          </w:p>
        </w:tc>
        <w:tc>
          <w:tcPr>
            <w:tcW w:w="2400" w:type="dxa"/>
          </w:tcPr>
          <w:p w14:paraId="232A4291" w14:textId="77777777" w:rsidR="00742E59" w:rsidRPr="00197635" w:rsidRDefault="00742E59" w:rsidP="00742E59">
            <w:pPr>
              <w:pStyle w:val="TableText10"/>
              <w:rPr>
                <w:color w:val="000000"/>
              </w:rPr>
            </w:pPr>
            <w:r w:rsidRPr="00197635">
              <w:rPr>
                <w:color w:val="000000"/>
              </w:rPr>
              <w:t>75 (1) (d)</w:t>
            </w:r>
          </w:p>
        </w:tc>
        <w:tc>
          <w:tcPr>
            <w:tcW w:w="3720" w:type="dxa"/>
          </w:tcPr>
          <w:p w14:paraId="2748885F" w14:textId="77777777" w:rsidR="00742E59" w:rsidRPr="00197635" w:rsidRDefault="00742E59" w:rsidP="00742E59">
            <w:pPr>
              <w:pStyle w:val="TableText10"/>
              <w:rPr>
                <w:color w:val="000000"/>
              </w:rPr>
            </w:pPr>
            <w:r w:rsidRPr="00197635">
              <w:rPr>
                <w:color w:val="000000"/>
              </w:rPr>
              <w:t>not give way to vehicle—enter area/land at T</w:t>
            </w:r>
            <w:r w:rsidRPr="00197635">
              <w:rPr>
                <w:color w:val="000000"/>
              </w:rPr>
              <w:noBreakHyphen/>
              <w:t>intersection</w:t>
            </w:r>
          </w:p>
        </w:tc>
        <w:tc>
          <w:tcPr>
            <w:tcW w:w="1320" w:type="dxa"/>
          </w:tcPr>
          <w:p w14:paraId="24A47A3B" w14:textId="77777777" w:rsidR="00742E59" w:rsidRPr="00197635" w:rsidRDefault="00742E59" w:rsidP="00742E59">
            <w:pPr>
              <w:pStyle w:val="TableText10"/>
              <w:rPr>
                <w:color w:val="000000"/>
              </w:rPr>
            </w:pPr>
            <w:r w:rsidRPr="00197635">
              <w:rPr>
                <w:color w:val="000000"/>
              </w:rPr>
              <w:t>20</w:t>
            </w:r>
          </w:p>
        </w:tc>
        <w:tc>
          <w:tcPr>
            <w:tcW w:w="1560" w:type="dxa"/>
          </w:tcPr>
          <w:p w14:paraId="54F1FB7B" w14:textId="77777777" w:rsidR="00742E59" w:rsidRPr="00197635" w:rsidRDefault="00742E59" w:rsidP="00742E59">
            <w:pPr>
              <w:pStyle w:val="TableText10"/>
              <w:rPr>
                <w:color w:val="000000"/>
              </w:rPr>
            </w:pPr>
            <w:r w:rsidRPr="00197635">
              <w:rPr>
                <w:color w:val="000000"/>
              </w:rPr>
              <w:t>301</w:t>
            </w:r>
          </w:p>
        </w:tc>
        <w:tc>
          <w:tcPr>
            <w:tcW w:w="1200" w:type="dxa"/>
          </w:tcPr>
          <w:p w14:paraId="6249738D" w14:textId="77777777" w:rsidR="00742E59" w:rsidRPr="00197635" w:rsidRDefault="00742E59" w:rsidP="00742E59">
            <w:pPr>
              <w:pStyle w:val="TableText10"/>
              <w:rPr>
                <w:color w:val="000000"/>
              </w:rPr>
            </w:pPr>
            <w:r w:rsidRPr="00197635">
              <w:rPr>
                <w:color w:val="000000"/>
              </w:rPr>
              <w:t>3 (NS)</w:t>
            </w:r>
          </w:p>
        </w:tc>
      </w:tr>
      <w:tr w:rsidR="00742E59" w:rsidRPr="00197635" w14:paraId="77726C69" w14:textId="77777777" w:rsidTr="00742E59">
        <w:trPr>
          <w:cantSplit/>
        </w:trPr>
        <w:tc>
          <w:tcPr>
            <w:tcW w:w="1200" w:type="dxa"/>
          </w:tcPr>
          <w:p w14:paraId="352766E1" w14:textId="77777777" w:rsidR="00742E59" w:rsidRPr="00197635" w:rsidRDefault="00742E59" w:rsidP="00742E59">
            <w:pPr>
              <w:pStyle w:val="TableText10"/>
              <w:rPr>
                <w:color w:val="000000"/>
              </w:rPr>
            </w:pPr>
            <w:r w:rsidRPr="00197635">
              <w:rPr>
                <w:color w:val="000000"/>
              </w:rPr>
              <w:t>83</w:t>
            </w:r>
          </w:p>
        </w:tc>
        <w:tc>
          <w:tcPr>
            <w:tcW w:w="2400" w:type="dxa"/>
          </w:tcPr>
          <w:p w14:paraId="43A2A679" w14:textId="77777777" w:rsidR="00742E59" w:rsidRPr="00197635" w:rsidRDefault="00742E59" w:rsidP="00742E59">
            <w:pPr>
              <w:pStyle w:val="TableText10"/>
              <w:rPr>
                <w:color w:val="000000"/>
              </w:rPr>
            </w:pPr>
            <w:r w:rsidRPr="00197635">
              <w:rPr>
                <w:color w:val="000000"/>
              </w:rPr>
              <w:t>76 (1)</w:t>
            </w:r>
          </w:p>
        </w:tc>
        <w:tc>
          <w:tcPr>
            <w:tcW w:w="3720" w:type="dxa"/>
          </w:tcPr>
          <w:p w14:paraId="51D9368A" w14:textId="77777777" w:rsidR="00742E59" w:rsidRPr="00197635" w:rsidRDefault="00742E59" w:rsidP="00742E59">
            <w:pPr>
              <w:pStyle w:val="TableText10"/>
              <w:rPr>
                <w:color w:val="000000"/>
              </w:rPr>
            </w:pPr>
            <w:r w:rsidRPr="00197635">
              <w:rPr>
                <w:color w:val="000000"/>
              </w:rPr>
              <w:t>drive into path of approaching tram</w:t>
            </w:r>
          </w:p>
        </w:tc>
        <w:tc>
          <w:tcPr>
            <w:tcW w:w="1320" w:type="dxa"/>
          </w:tcPr>
          <w:p w14:paraId="150E2A05" w14:textId="77777777" w:rsidR="00742E59" w:rsidRPr="00197635" w:rsidRDefault="00742E59" w:rsidP="00742E59">
            <w:pPr>
              <w:pStyle w:val="TableText10"/>
              <w:rPr>
                <w:color w:val="000000"/>
              </w:rPr>
            </w:pPr>
            <w:r w:rsidRPr="00197635">
              <w:rPr>
                <w:color w:val="000000"/>
              </w:rPr>
              <w:t>20</w:t>
            </w:r>
          </w:p>
        </w:tc>
        <w:tc>
          <w:tcPr>
            <w:tcW w:w="1560" w:type="dxa"/>
          </w:tcPr>
          <w:p w14:paraId="5B6ECC25" w14:textId="77777777" w:rsidR="00742E59" w:rsidRPr="00197635" w:rsidRDefault="00742E59" w:rsidP="00742E59">
            <w:pPr>
              <w:pStyle w:val="TableText10"/>
              <w:rPr>
                <w:color w:val="000000"/>
              </w:rPr>
            </w:pPr>
            <w:r w:rsidRPr="00197635">
              <w:rPr>
                <w:color w:val="000000"/>
              </w:rPr>
              <w:t>481</w:t>
            </w:r>
          </w:p>
        </w:tc>
        <w:tc>
          <w:tcPr>
            <w:tcW w:w="1200" w:type="dxa"/>
          </w:tcPr>
          <w:p w14:paraId="449A8879" w14:textId="77777777" w:rsidR="00742E59" w:rsidRPr="00197635" w:rsidRDefault="00742E59" w:rsidP="00742E59">
            <w:pPr>
              <w:pStyle w:val="TableText10"/>
              <w:rPr>
                <w:color w:val="000000"/>
              </w:rPr>
            </w:pPr>
            <w:r w:rsidRPr="00197635">
              <w:rPr>
                <w:color w:val="000000"/>
              </w:rPr>
              <w:t>3 (NS)</w:t>
            </w:r>
          </w:p>
        </w:tc>
      </w:tr>
      <w:tr w:rsidR="00742E59" w:rsidRPr="00197635" w14:paraId="0C301993" w14:textId="77777777" w:rsidTr="00742E59">
        <w:trPr>
          <w:cantSplit/>
        </w:trPr>
        <w:tc>
          <w:tcPr>
            <w:tcW w:w="1200" w:type="dxa"/>
          </w:tcPr>
          <w:p w14:paraId="7BB5EBE8" w14:textId="77777777" w:rsidR="00742E59" w:rsidRPr="00197635" w:rsidRDefault="00742E59" w:rsidP="00742E59">
            <w:pPr>
              <w:pStyle w:val="TableText10"/>
              <w:rPr>
                <w:color w:val="000000"/>
              </w:rPr>
            </w:pPr>
            <w:r w:rsidRPr="00197635">
              <w:rPr>
                <w:color w:val="000000"/>
              </w:rPr>
              <w:t>84</w:t>
            </w:r>
          </w:p>
        </w:tc>
        <w:tc>
          <w:tcPr>
            <w:tcW w:w="2400" w:type="dxa"/>
          </w:tcPr>
          <w:p w14:paraId="0D28158D" w14:textId="77777777" w:rsidR="00742E59" w:rsidRPr="00197635" w:rsidRDefault="00742E59" w:rsidP="00742E59">
            <w:pPr>
              <w:pStyle w:val="TableText10"/>
              <w:rPr>
                <w:color w:val="000000"/>
              </w:rPr>
            </w:pPr>
            <w:r w:rsidRPr="00197635">
              <w:rPr>
                <w:color w:val="000000"/>
              </w:rPr>
              <w:t>76 (2)</w:t>
            </w:r>
          </w:p>
        </w:tc>
        <w:tc>
          <w:tcPr>
            <w:tcW w:w="3720" w:type="dxa"/>
          </w:tcPr>
          <w:p w14:paraId="55CF75D9" w14:textId="77777777" w:rsidR="00742E59" w:rsidRPr="00197635" w:rsidRDefault="00742E59" w:rsidP="00742E59">
            <w:pPr>
              <w:pStyle w:val="TableText10"/>
              <w:rPr>
                <w:color w:val="000000"/>
              </w:rPr>
            </w:pPr>
            <w:r w:rsidRPr="00197635">
              <w:rPr>
                <w:color w:val="000000"/>
              </w:rPr>
              <w:t>not move out of path of approaching tram</w:t>
            </w:r>
          </w:p>
        </w:tc>
        <w:tc>
          <w:tcPr>
            <w:tcW w:w="1320" w:type="dxa"/>
          </w:tcPr>
          <w:p w14:paraId="12E8E572" w14:textId="77777777" w:rsidR="00742E59" w:rsidRPr="00197635" w:rsidRDefault="00742E59" w:rsidP="00742E59">
            <w:pPr>
              <w:pStyle w:val="TableText10"/>
              <w:rPr>
                <w:color w:val="000000"/>
              </w:rPr>
            </w:pPr>
            <w:r w:rsidRPr="00197635">
              <w:rPr>
                <w:color w:val="000000"/>
              </w:rPr>
              <w:t>20</w:t>
            </w:r>
          </w:p>
        </w:tc>
        <w:tc>
          <w:tcPr>
            <w:tcW w:w="1560" w:type="dxa"/>
          </w:tcPr>
          <w:p w14:paraId="0BB6F134" w14:textId="77777777" w:rsidR="00742E59" w:rsidRPr="00197635" w:rsidRDefault="00742E59" w:rsidP="00742E59">
            <w:pPr>
              <w:pStyle w:val="TableText10"/>
              <w:rPr>
                <w:color w:val="000000"/>
              </w:rPr>
            </w:pPr>
            <w:r w:rsidRPr="00197635">
              <w:rPr>
                <w:color w:val="000000"/>
              </w:rPr>
              <w:t>205</w:t>
            </w:r>
          </w:p>
        </w:tc>
        <w:tc>
          <w:tcPr>
            <w:tcW w:w="1200" w:type="dxa"/>
          </w:tcPr>
          <w:p w14:paraId="04500081" w14:textId="77777777" w:rsidR="00742E59" w:rsidRPr="00197635" w:rsidRDefault="00742E59" w:rsidP="00742E59">
            <w:pPr>
              <w:pStyle w:val="TableText10"/>
              <w:rPr>
                <w:color w:val="000000"/>
              </w:rPr>
            </w:pPr>
            <w:r w:rsidRPr="00197635">
              <w:rPr>
                <w:color w:val="000000"/>
              </w:rPr>
              <w:t>3 (NS)</w:t>
            </w:r>
          </w:p>
        </w:tc>
      </w:tr>
      <w:tr w:rsidR="00742E59" w:rsidRPr="00197635" w14:paraId="370911DB" w14:textId="77777777" w:rsidTr="00742E59">
        <w:trPr>
          <w:cantSplit/>
        </w:trPr>
        <w:tc>
          <w:tcPr>
            <w:tcW w:w="1200" w:type="dxa"/>
          </w:tcPr>
          <w:p w14:paraId="2C51E589" w14:textId="77777777" w:rsidR="00742E59" w:rsidRPr="00197635" w:rsidRDefault="00742E59" w:rsidP="00742E59">
            <w:pPr>
              <w:pStyle w:val="TableText10"/>
              <w:keepNext/>
              <w:rPr>
                <w:color w:val="000000"/>
              </w:rPr>
            </w:pPr>
            <w:r w:rsidRPr="00197635">
              <w:rPr>
                <w:color w:val="000000"/>
              </w:rPr>
              <w:t>85</w:t>
            </w:r>
          </w:p>
        </w:tc>
        <w:tc>
          <w:tcPr>
            <w:tcW w:w="2400" w:type="dxa"/>
          </w:tcPr>
          <w:p w14:paraId="5CDF7709" w14:textId="77777777" w:rsidR="00742E59" w:rsidRPr="00197635" w:rsidRDefault="00742E59" w:rsidP="00742E59">
            <w:pPr>
              <w:pStyle w:val="TableText10"/>
              <w:rPr>
                <w:color w:val="000000"/>
              </w:rPr>
            </w:pPr>
            <w:r w:rsidRPr="00197635">
              <w:rPr>
                <w:color w:val="000000"/>
              </w:rPr>
              <w:t>77 (1)</w:t>
            </w:r>
          </w:p>
        </w:tc>
        <w:tc>
          <w:tcPr>
            <w:tcW w:w="3720" w:type="dxa"/>
          </w:tcPr>
          <w:p w14:paraId="03E66BF1" w14:textId="77777777" w:rsidR="00742E59" w:rsidRPr="00197635" w:rsidRDefault="00742E59" w:rsidP="00742E59">
            <w:pPr>
              <w:pStyle w:val="TableText10"/>
              <w:rPr>
                <w:color w:val="000000"/>
              </w:rPr>
            </w:pPr>
            <w:r w:rsidRPr="00197635">
              <w:rPr>
                <w:color w:val="000000"/>
              </w:rPr>
              <w:t>driver in left lane/traffic line/bicycle lane not give way to bus</w:t>
            </w:r>
          </w:p>
        </w:tc>
        <w:tc>
          <w:tcPr>
            <w:tcW w:w="1320" w:type="dxa"/>
          </w:tcPr>
          <w:p w14:paraId="39C79D98" w14:textId="77777777" w:rsidR="00742E59" w:rsidRPr="00197635" w:rsidRDefault="00742E59" w:rsidP="00742E59">
            <w:pPr>
              <w:pStyle w:val="TableText10"/>
              <w:rPr>
                <w:color w:val="000000"/>
              </w:rPr>
            </w:pPr>
            <w:r w:rsidRPr="00197635">
              <w:rPr>
                <w:color w:val="000000"/>
              </w:rPr>
              <w:t>20</w:t>
            </w:r>
          </w:p>
        </w:tc>
        <w:tc>
          <w:tcPr>
            <w:tcW w:w="1560" w:type="dxa"/>
          </w:tcPr>
          <w:p w14:paraId="39F5AE08" w14:textId="77777777" w:rsidR="00742E59" w:rsidRPr="00197635" w:rsidRDefault="00742E59" w:rsidP="00742E59">
            <w:pPr>
              <w:pStyle w:val="TableText10"/>
              <w:rPr>
                <w:color w:val="000000"/>
              </w:rPr>
            </w:pPr>
            <w:r w:rsidRPr="00197635">
              <w:rPr>
                <w:color w:val="000000"/>
              </w:rPr>
              <w:t>301</w:t>
            </w:r>
          </w:p>
        </w:tc>
        <w:tc>
          <w:tcPr>
            <w:tcW w:w="1200" w:type="dxa"/>
          </w:tcPr>
          <w:p w14:paraId="21222C45" w14:textId="77777777" w:rsidR="00742E59" w:rsidRPr="00197635" w:rsidRDefault="00742E59" w:rsidP="00742E59">
            <w:pPr>
              <w:pStyle w:val="TableText10"/>
              <w:rPr>
                <w:color w:val="000000"/>
              </w:rPr>
            </w:pPr>
            <w:r w:rsidRPr="00197635">
              <w:rPr>
                <w:color w:val="000000"/>
              </w:rPr>
              <w:t>3 (NS)</w:t>
            </w:r>
          </w:p>
        </w:tc>
      </w:tr>
      <w:tr w:rsidR="00742E59" w:rsidRPr="00197635" w14:paraId="75719B32" w14:textId="77777777" w:rsidTr="00742E59">
        <w:trPr>
          <w:cantSplit/>
        </w:trPr>
        <w:tc>
          <w:tcPr>
            <w:tcW w:w="1200" w:type="dxa"/>
          </w:tcPr>
          <w:p w14:paraId="71FEE0A3" w14:textId="77777777" w:rsidR="00742E59" w:rsidRPr="00197635" w:rsidRDefault="00742E59" w:rsidP="00742E59">
            <w:pPr>
              <w:pStyle w:val="TableText10"/>
              <w:rPr>
                <w:color w:val="000000"/>
              </w:rPr>
            </w:pPr>
            <w:r w:rsidRPr="00197635">
              <w:rPr>
                <w:color w:val="000000"/>
              </w:rPr>
              <w:t>86</w:t>
            </w:r>
          </w:p>
        </w:tc>
        <w:tc>
          <w:tcPr>
            <w:tcW w:w="2400" w:type="dxa"/>
          </w:tcPr>
          <w:p w14:paraId="59FCC480" w14:textId="77777777" w:rsidR="00742E59" w:rsidRPr="00197635" w:rsidRDefault="00742E59" w:rsidP="00742E59">
            <w:pPr>
              <w:pStyle w:val="TableText10"/>
              <w:rPr>
                <w:color w:val="000000"/>
              </w:rPr>
            </w:pPr>
            <w:r w:rsidRPr="00197635">
              <w:rPr>
                <w:color w:val="000000"/>
              </w:rPr>
              <w:t>78 (1)</w:t>
            </w:r>
          </w:p>
        </w:tc>
        <w:tc>
          <w:tcPr>
            <w:tcW w:w="3720" w:type="dxa"/>
          </w:tcPr>
          <w:p w14:paraId="510B42EF" w14:textId="77777777" w:rsidR="00742E59" w:rsidRPr="00197635" w:rsidRDefault="00742E59" w:rsidP="00742E59">
            <w:pPr>
              <w:pStyle w:val="TableText10"/>
              <w:rPr>
                <w:color w:val="000000"/>
              </w:rPr>
            </w:pPr>
            <w:r w:rsidRPr="00197635">
              <w:rPr>
                <w:color w:val="000000"/>
              </w:rPr>
              <w:t>move into path of police/emergency vehicle</w:t>
            </w:r>
          </w:p>
        </w:tc>
        <w:tc>
          <w:tcPr>
            <w:tcW w:w="1320" w:type="dxa"/>
          </w:tcPr>
          <w:p w14:paraId="38139BE6" w14:textId="77777777" w:rsidR="00742E59" w:rsidRPr="00197635" w:rsidRDefault="00742E59" w:rsidP="00742E59">
            <w:pPr>
              <w:pStyle w:val="TableText10"/>
              <w:rPr>
                <w:color w:val="000000"/>
              </w:rPr>
            </w:pPr>
            <w:r w:rsidRPr="00197635">
              <w:rPr>
                <w:color w:val="000000"/>
              </w:rPr>
              <w:t>20</w:t>
            </w:r>
          </w:p>
        </w:tc>
        <w:tc>
          <w:tcPr>
            <w:tcW w:w="1560" w:type="dxa"/>
          </w:tcPr>
          <w:p w14:paraId="63508E8F" w14:textId="77777777" w:rsidR="00742E59" w:rsidRPr="00197635" w:rsidRDefault="00742E59" w:rsidP="00742E59">
            <w:pPr>
              <w:pStyle w:val="TableText10"/>
              <w:rPr>
                <w:color w:val="000000"/>
              </w:rPr>
            </w:pPr>
            <w:r w:rsidRPr="00197635">
              <w:rPr>
                <w:color w:val="000000"/>
              </w:rPr>
              <w:t>345</w:t>
            </w:r>
          </w:p>
        </w:tc>
        <w:tc>
          <w:tcPr>
            <w:tcW w:w="1200" w:type="dxa"/>
          </w:tcPr>
          <w:p w14:paraId="2479F325" w14:textId="77777777" w:rsidR="00742E59" w:rsidRPr="00197635" w:rsidRDefault="00742E59" w:rsidP="00742E59">
            <w:pPr>
              <w:pStyle w:val="TableText10"/>
              <w:rPr>
                <w:color w:val="000000"/>
              </w:rPr>
            </w:pPr>
            <w:r w:rsidRPr="00197635">
              <w:rPr>
                <w:color w:val="000000"/>
              </w:rPr>
              <w:t>3 (NS)</w:t>
            </w:r>
          </w:p>
        </w:tc>
      </w:tr>
      <w:tr w:rsidR="00742E59" w:rsidRPr="00197635" w14:paraId="73440ABB" w14:textId="77777777" w:rsidTr="00742E59">
        <w:trPr>
          <w:cantSplit/>
        </w:trPr>
        <w:tc>
          <w:tcPr>
            <w:tcW w:w="1200" w:type="dxa"/>
          </w:tcPr>
          <w:p w14:paraId="225BB551" w14:textId="77777777" w:rsidR="00742E59" w:rsidRPr="00197635" w:rsidRDefault="00742E59" w:rsidP="00742E59">
            <w:pPr>
              <w:pStyle w:val="TableText10"/>
              <w:rPr>
                <w:color w:val="000000"/>
              </w:rPr>
            </w:pPr>
            <w:r w:rsidRPr="00197635">
              <w:rPr>
                <w:color w:val="000000"/>
              </w:rPr>
              <w:t>87</w:t>
            </w:r>
          </w:p>
        </w:tc>
        <w:tc>
          <w:tcPr>
            <w:tcW w:w="2400" w:type="dxa"/>
          </w:tcPr>
          <w:p w14:paraId="3347AA7C" w14:textId="77777777" w:rsidR="00742E59" w:rsidRPr="00197635" w:rsidRDefault="00742E59" w:rsidP="00742E59">
            <w:pPr>
              <w:pStyle w:val="TableText10"/>
              <w:rPr>
                <w:color w:val="000000"/>
              </w:rPr>
            </w:pPr>
            <w:r w:rsidRPr="00197635">
              <w:rPr>
                <w:color w:val="000000"/>
              </w:rPr>
              <w:t>78 (2)</w:t>
            </w:r>
          </w:p>
        </w:tc>
        <w:tc>
          <w:tcPr>
            <w:tcW w:w="3720" w:type="dxa"/>
          </w:tcPr>
          <w:p w14:paraId="5F642A84" w14:textId="77777777" w:rsidR="00742E59" w:rsidRPr="00197635" w:rsidRDefault="00742E59" w:rsidP="00742E59">
            <w:pPr>
              <w:pStyle w:val="TableText10"/>
              <w:rPr>
                <w:color w:val="000000"/>
              </w:rPr>
            </w:pPr>
            <w:r w:rsidRPr="00197635">
              <w:rPr>
                <w:color w:val="000000"/>
              </w:rPr>
              <w:t>not move out of path of police/emergency vehicle</w:t>
            </w:r>
          </w:p>
        </w:tc>
        <w:tc>
          <w:tcPr>
            <w:tcW w:w="1320" w:type="dxa"/>
          </w:tcPr>
          <w:p w14:paraId="20BFF122" w14:textId="77777777" w:rsidR="00742E59" w:rsidRPr="00197635" w:rsidRDefault="00742E59" w:rsidP="00742E59">
            <w:pPr>
              <w:pStyle w:val="TableText10"/>
              <w:rPr>
                <w:color w:val="000000"/>
              </w:rPr>
            </w:pPr>
            <w:r w:rsidRPr="00197635">
              <w:rPr>
                <w:color w:val="000000"/>
              </w:rPr>
              <w:t>20</w:t>
            </w:r>
          </w:p>
        </w:tc>
        <w:tc>
          <w:tcPr>
            <w:tcW w:w="1560" w:type="dxa"/>
          </w:tcPr>
          <w:p w14:paraId="7E925D65" w14:textId="77777777" w:rsidR="00742E59" w:rsidRPr="00197635" w:rsidRDefault="00742E59" w:rsidP="00742E59">
            <w:pPr>
              <w:pStyle w:val="TableText10"/>
              <w:rPr>
                <w:color w:val="000000"/>
              </w:rPr>
            </w:pPr>
            <w:r w:rsidRPr="00197635">
              <w:rPr>
                <w:color w:val="000000"/>
              </w:rPr>
              <w:t>345</w:t>
            </w:r>
          </w:p>
        </w:tc>
        <w:tc>
          <w:tcPr>
            <w:tcW w:w="1200" w:type="dxa"/>
          </w:tcPr>
          <w:p w14:paraId="5015E6CC" w14:textId="77777777" w:rsidR="00742E59" w:rsidRPr="00197635" w:rsidRDefault="00742E59" w:rsidP="00742E59">
            <w:pPr>
              <w:pStyle w:val="TableText10"/>
              <w:rPr>
                <w:color w:val="000000"/>
              </w:rPr>
            </w:pPr>
            <w:r w:rsidRPr="00197635">
              <w:rPr>
                <w:color w:val="000000"/>
              </w:rPr>
              <w:t>3 (NS)</w:t>
            </w:r>
          </w:p>
        </w:tc>
      </w:tr>
      <w:tr w:rsidR="00742E59" w:rsidRPr="00197635" w14:paraId="59EFE9D1" w14:textId="77777777" w:rsidTr="00742E59">
        <w:trPr>
          <w:cantSplit/>
        </w:trPr>
        <w:tc>
          <w:tcPr>
            <w:tcW w:w="1200" w:type="dxa"/>
          </w:tcPr>
          <w:p w14:paraId="145C93FC" w14:textId="77777777" w:rsidR="00742E59" w:rsidRPr="00197635" w:rsidRDefault="00742E59" w:rsidP="00742E59">
            <w:pPr>
              <w:pStyle w:val="TableText10"/>
              <w:rPr>
                <w:color w:val="000000"/>
              </w:rPr>
            </w:pPr>
            <w:r w:rsidRPr="00197635">
              <w:rPr>
                <w:color w:val="000000"/>
              </w:rPr>
              <w:t>88</w:t>
            </w:r>
          </w:p>
        </w:tc>
        <w:tc>
          <w:tcPr>
            <w:tcW w:w="2400" w:type="dxa"/>
          </w:tcPr>
          <w:p w14:paraId="3EA5DB53" w14:textId="77777777" w:rsidR="00742E59" w:rsidRPr="00197635" w:rsidRDefault="00742E59" w:rsidP="00742E59">
            <w:pPr>
              <w:pStyle w:val="TableText10"/>
              <w:rPr>
                <w:color w:val="000000"/>
              </w:rPr>
            </w:pPr>
            <w:r w:rsidRPr="00197635">
              <w:rPr>
                <w:color w:val="000000"/>
              </w:rPr>
              <w:t>79 (1)</w:t>
            </w:r>
          </w:p>
        </w:tc>
        <w:tc>
          <w:tcPr>
            <w:tcW w:w="3720" w:type="dxa"/>
          </w:tcPr>
          <w:p w14:paraId="7BDBE281" w14:textId="77777777" w:rsidR="00742E59" w:rsidRPr="00197635" w:rsidRDefault="00742E59" w:rsidP="00742E59">
            <w:pPr>
              <w:pStyle w:val="TableText10"/>
              <w:rPr>
                <w:color w:val="000000"/>
              </w:rPr>
            </w:pPr>
            <w:r w:rsidRPr="00197635">
              <w:rPr>
                <w:color w:val="000000"/>
              </w:rPr>
              <w:t>not give way to police/emergency vehicle</w:t>
            </w:r>
          </w:p>
        </w:tc>
        <w:tc>
          <w:tcPr>
            <w:tcW w:w="1320" w:type="dxa"/>
          </w:tcPr>
          <w:p w14:paraId="3D8D6985" w14:textId="77777777" w:rsidR="00742E59" w:rsidRPr="00197635" w:rsidRDefault="00742E59" w:rsidP="00742E59">
            <w:pPr>
              <w:pStyle w:val="TableText10"/>
              <w:rPr>
                <w:color w:val="000000"/>
              </w:rPr>
            </w:pPr>
            <w:r w:rsidRPr="00197635">
              <w:rPr>
                <w:color w:val="000000"/>
              </w:rPr>
              <w:t>20</w:t>
            </w:r>
          </w:p>
        </w:tc>
        <w:tc>
          <w:tcPr>
            <w:tcW w:w="1560" w:type="dxa"/>
          </w:tcPr>
          <w:p w14:paraId="7515FA7D" w14:textId="77777777" w:rsidR="00742E59" w:rsidRPr="00197635" w:rsidRDefault="00742E59" w:rsidP="00742E59">
            <w:pPr>
              <w:pStyle w:val="TableText10"/>
              <w:rPr>
                <w:color w:val="000000"/>
              </w:rPr>
            </w:pPr>
            <w:r w:rsidRPr="00197635">
              <w:rPr>
                <w:color w:val="000000"/>
              </w:rPr>
              <w:t>345</w:t>
            </w:r>
          </w:p>
        </w:tc>
        <w:tc>
          <w:tcPr>
            <w:tcW w:w="1200" w:type="dxa"/>
          </w:tcPr>
          <w:p w14:paraId="6737922E" w14:textId="77777777" w:rsidR="00742E59" w:rsidRPr="00197635" w:rsidRDefault="00742E59" w:rsidP="00742E59">
            <w:pPr>
              <w:pStyle w:val="TableText10"/>
              <w:rPr>
                <w:color w:val="000000"/>
              </w:rPr>
            </w:pPr>
            <w:r w:rsidRPr="00197635">
              <w:rPr>
                <w:color w:val="000000"/>
              </w:rPr>
              <w:t>3 (NS)</w:t>
            </w:r>
          </w:p>
        </w:tc>
      </w:tr>
      <w:tr w:rsidR="00742E59" w:rsidRPr="00197635" w14:paraId="442F0DD5" w14:textId="77777777" w:rsidTr="00742E59">
        <w:trPr>
          <w:cantSplit/>
        </w:trPr>
        <w:tc>
          <w:tcPr>
            <w:tcW w:w="1200" w:type="dxa"/>
          </w:tcPr>
          <w:p w14:paraId="63E9E179" w14:textId="77777777" w:rsidR="00742E59" w:rsidRPr="00197635" w:rsidRDefault="00742E59" w:rsidP="00742E59">
            <w:pPr>
              <w:pStyle w:val="TableText10"/>
              <w:rPr>
                <w:color w:val="000000"/>
              </w:rPr>
            </w:pPr>
            <w:r w:rsidRPr="00197635">
              <w:rPr>
                <w:color w:val="000000"/>
              </w:rPr>
              <w:lastRenderedPageBreak/>
              <w:t>89</w:t>
            </w:r>
          </w:p>
        </w:tc>
        <w:tc>
          <w:tcPr>
            <w:tcW w:w="2400" w:type="dxa"/>
          </w:tcPr>
          <w:p w14:paraId="1E7BC40A" w14:textId="77777777" w:rsidR="00742E59" w:rsidRPr="00197635" w:rsidRDefault="00742E59" w:rsidP="00742E59">
            <w:pPr>
              <w:pStyle w:val="TableText10"/>
              <w:rPr>
                <w:color w:val="000000"/>
              </w:rPr>
            </w:pPr>
            <w:r w:rsidRPr="00197635">
              <w:rPr>
                <w:color w:val="000000"/>
              </w:rPr>
              <w:t>80 (1)</w:t>
            </w:r>
          </w:p>
        </w:tc>
        <w:tc>
          <w:tcPr>
            <w:tcW w:w="3720" w:type="dxa"/>
          </w:tcPr>
          <w:p w14:paraId="0D1C6863" w14:textId="77777777" w:rsidR="00742E59" w:rsidRPr="00197635" w:rsidRDefault="00742E59" w:rsidP="00742E59">
            <w:pPr>
              <w:pStyle w:val="TableText10"/>
              <w:rPr>
                <w:color w:val="000000"/>
              </w:rPr>
            </w:pPr>
            <w:r w:rsidRPr="00197635">
              <w:rPr>
                <w:color w:val="000000"/>
              </w:rPr>
              <w:t>approach children’s crossing too quickly to stop safely</w:t>
            </w:r>
          </w:p>
        </w:tc>
        <w:tc>
          <w:tcPr>
            <w:tcW w:w="1320" w:type="dxa"/>
          </w:tcPr>
          <w:p w14:paraId="15DD4CA6" w14:textId="77777777" w:rsidR="00742E59" w:rsidRPr="00197635" w:rsidRDefault="00742E59" w:rsidP="00742E59">
            <w:pPr>
              <w:pStyle w:val="TableText10"/>
              <w:rPr>
                <w:color w:val="000000"/>
              </w:rPr>
            </w:pPr>
            <w:r w:rsidRPr="00197635">
              <w:rPr>
                <w:color w:val="000000"/>
              </w:rPr>
              <w:t>20</w:t>
            </w:r>
          </w:p>
        </w:tc>
        <w:tc>
          <w:tcPr>
            <w:tcW w:w="1560" w:type="dxa"/>
          </w:tcPr>
          <w:p w14:paraId="65D235FF" w14:textId="77777777" w:rsidR="00742E59" w:rsidRPr="00197635" w:rsidRDefault="00742E59" w:rsidP="00742E59">
            <w:pPr>
              <w:pStyle w:val="TableText10"/>
              <w:rPr>
                <w:color w:val="000000"/>
              </w:rPr>
            </w:pPr>
            <w:r w:rsidRPr="00197635">
              <w:rPr>
                <w:color w:val="000000"/>
              </w:rPr>
              <w:t>491</w:t>
            </w:r>
          </w:p>
        </w:tc>
        <w:tc>
          <w:tcPr>
            <w:tcW w:w="1200" w:type="dxa"/>
          </w:tcPr>
          <w:p w14:paraId="4C6E7298" w14:textId="77777777" w:rsidR="00742E59" w:rsidRPr="00197635" w:rsidRDefault="00742E59" w:rsidP="00742E59">
            <w:pPr>
              <w:pStyle w:val="TableText10"/>
              <w:rPr>
                <w:color w:val="000000"/>
              </w:rPr>
            </w:pPr>
            <w:r w:rsidRPr="00197635">
              <w:rPr>
                <w:color w:val="000000"/>
              </w:rPr>
              <w:t>3 (NS)</w:t>
            </w:r>
          </w:p>
        </w:tc>
      </w:tr>
      <w:tr w:rsidR="00742E59" w:rsidRPr="00197635" w14:paraId="3DFC94AA" w14:textId="77777777" w:rsidTr="00742E59">
        <w:trPr>
          <w:cantSplit/>
        </w:trPr>
        <w:tc>
          <w:tcPr>
            <w:tcW w:w="1200" w:type="dxa"/>
          </w:tcPr>
          <w:p w14:paraId="5C326B56" w14:textId="77777777" w:rsidR="00742E59" w:rsidRPr="00197635" w:rsidRDefault="00742E59" w:rsidP="00742E59">
            <w:pPr>
              <w:pStyle w:val="TableText10"/>
              <w:rPr>
                <w:color w:val="000000"/>
              </w:rPr>
            </w:pPr>
            <w:r w:rsidRPr="00197635">
              <w:rPr>
                <w:color w:val="000000"/>
              </w:rPr>
              <w:t>90</w:t>
            </w:r>
          </w:p>
        </w:tc>
        <w:tc>
          <w:tcPr>
            <w:tcW w:w="2400" w:type="dxa"/>
          </w:tcPr>
          <w:p w14:paraId="154C9C9C" w14:textId="77777777" w:rsidR="00742E59" w:rsidRPr="00197635" w:rsidRDefault="00742E59" w:rsidP="00742E59">
            <w:pPr>
              <w:pStyle w:val="TableText10"/>
              <w:rPr>
                <w:color w:val="000000"/>
              </w:rPr>
            </w:pPr>
            <w:r w:rsidRPr="00197635">
              <w:rPr>
                <w:color w:val="000000"/>
              </w:rPr>
              <w:t>80 (2) (a)</w:t>
            </w:r>
          </w:p>
        </w:tc>
        <w:tc>
          <w:tcPr>
            <w:tcW w:w="3720" w:type="dxa"/>
          </w:tcPr>
          <w:p w14:paraId="3720C265" w14:textId="77777777" w:rsidR="00742E59" w:rsidRPr="00197635" w:rsidRDefault="00742E59" w:rsidP="00742E59">
            <w:pPr>
              <w:pStyle w:val="TableText10"/>
              <w:rPr>
                <w:color w:val="000000"/>
              </w:rPr>
            </w:pPr>
            <w:r w:rsidRPr="00197635">
              <w:rPr>
                <w:color w:val="000000"/>
              </w:rPr>
              <w:t>disobey hand-held stop sign at children’s crossing</w:t>
            </w:r>
          </w:p>
        </w:tc>
        <w:tc>
          <w:tcPr>
            <w:tcW w:w="1320" w:type="dxa"/>
          </w:tcPr>
          <w:p w14:paraId="7ECE7F98" w14:textId="77777777" w:rsidR="00742E59" w:rsidRPr="00197635" w:rsidRDefault="00742E59" w:rsidP="00742E59">
            <w:pPr>
              <w:pStyle w:val="TableText10"/>
              <w:rPr>
                <w:color w:val="000000"/>
              </w:rPr>
            </w:pPr>
            <w:r w:rsidRPr="00197635">
              <w:rPr>
                <w:color w:val="000000"/>
              </w:rPr>
              <w:t>20</w:t>
            </w:r>
          </w:p>
        </w:tc>
        <w:tc>
          <w:tcPr>
            <w:tcW w:w="1560" w:type="dxa"/>
          </w:tcPr>
          <w:p w14:paraId="5301E16E" w14:textId="77777777" w:rsidR="00742E59" w:rsidRPr="00197635" w:rsidRDefault="00742E59" w:rsidP="00742E59">
            <w:pPr>
              <w:pStyle w:val="TableText10"/>
              <w:rPr>
                <w:color w:val="000000"/>
              </w:rPr>
            </w:pPr>
            <w:r w:rsidRPr="00197635">
              <w:rPr>
                <w:color w:val="000000"/>
              </w:rPr>
              <w:t>491</w:t>
            </w:r>
          </w:p>
        </w:tc>
        <w:tc>
          <w:tcPr>
            <w:tcW w:w="1200" w:type="dxa"/>
          </w:tcPr>
          <w:p w14:paraId="0A321281" w14:textId="77777777" w:rsidR="00742E59" w:rsidRPr="00197635" w:rsidRDefault="00742E59" w:rsidP="00742E59">
            <w:pPr>
              <w:pStyle w:val="TableText10"/>
              <w:rPr>
                <w:color w:val="000000"/>
              </w:rPr>
            </w:pPr>
            <w:r w:rsidRPr="00197635">
              <w:rPr>
                <w:color w:val="000000"/>
              </w:rPr>
              <w:t>3 (NS)</w:t>
            </w:r>
          </w:p>
        </w:tc>
      </w:tr>
      <w:tr w:rsidR="00742E59" w:rsidRPr="00197635" w14:paraId="6EC3CBF0" w14:textId="77777777" w:rsidTr="00742E59">
        <w:trPr>
          <w:cantSplit/>
        </w:trPr>
        <w:tc>
          <w:tcPr>
            <w:tcW w:w="1200" w:type="dxa"/>
          </w:tcPr>
          <w:p w14:paraId="1DE00145" w14:textId="77777777" w:rsidR="00742E59" w:rsidRPr="00197635" w:rsidRDefault="00742E59" w:rsidP="00742E59">
            <w:pPr>
              <w:pStyle w:val="TableText10"/>
              <w:rPr>
                <w:color w:val="000000"/>
              </w:rPr>
            </w:pPr>
            <w:r w:rsidRPr="00197635">
              <w:rPr>
                <w:color w:val="000000"/>
              </w:rPr>
              <w:t>91</w:t>
            </w:r>
          </w:p>
        </w:tc>
        <w:tc>
          <w:tcPr>
            <w:tcW w:w="2400" w:type="dxa"/>
          </w:tcPr>
          <w:p w14:paraId="359D80CB" w14:textId="77777777" w:rsidR="00742E59" w:rsidRPr="00197635" w:rsidRDefault="00742E59" w:rsidP="00742E59">
            <w:pPr>
              <w:pStyle w:val="TableText10"/>
              <w:rPr>
                <w:color w:val="000000"/>
              </w:rPr>
            </w:pPr>
            <w:r w:rsidRPr="00197635">
              <w:rPr>
                <w:color w:val="000000"/>
              </w:rPr>
              <w:t>80 (2) (b)</w:t>
            </w:r>
          </w:p>
        </w:tc>
        <w:tc>
          <w:tcPr>
            <w:tcW w:w="3720" w:type="dxa"/>
          </w:tcPr>
          <w:p w14:paraId="7662C595" w14:textId="77777777" w:rsidR="00742E59" w:rsidRPr="00197635" w:rsidRDefault="00742E59" w:rsidP="00742E59">
            <w:pPr>
              <w:pStyle w:val="TableText10"/>
              <w:rPr>
                <w:color w:val="000000"/>
              </w:rPr>
            </w:pPr>
            <w:r w:rsidRPr="00197635">
              <w:rPr>
                <w:color w:val="000000"/>
              </w:rPr>
              <w:t>not stop at children’s crossing—pedestrian/bicycle rider on/entering crossing</w:t>
            </w:r>
          </w:p>
        </w:tc>
        <w:tc>
          <w:tcPr>
            <w:tcW w:w="1320" w:type="dxa"/>
          </w:tcPr>
          <w:p w14:paraId="4642DD2A" w14:textId="77777777" w:rsidR="00742E59" w:rsidRPr="00197635" w:rsidRDefault="00742E59" w:rsidP="00742E59">
            <w:pPr>
              <w:pStyle w:val="TableText10"/>
              <w:rPr>
                <w:color w:val="000000"/>
              </w:rPr>
            </w:pPr>
            <w:r w:rsidRPr="00197635">
              <w:rPr>
                <w:color w:val="000000"/>
              </w:rPr>
              <w:t>20</w:t>
            </w:r>
          </w:p>
        </w:tc>
        <w:tc>
          <w:tcPr>
            <w:tcW w:w="1560" w:type="dxa"/>
          </w:tcPr>
          <w:p w14:paraId="0E2B6DCD" w14:textId="77777777" w:rsidR="00742E59" w:rsidRPr="00197635" w:rsidRDefault="00742E59" w:rsidP="00742E59">
            <w:pPr>
              <w:pStyle w:val="TableText10"/>
              <w:rPr>
                <w:color w:val="000000"/>
              </w:rPr>
            </w:pPr>
            <w:r w:rsidRPr="00197635">
              <w:rPr>
                <w:color w:val="000000"/>
              </w:rPr>
              <w:t>491</w:t>
            </w:r>
          </w:p>
        </w:tc>
        <w:tc>
          <w:tcPr>
            <w:tcW w:w="1200" w:type="dxa"/>
          </w:tcPr>
          <w:p w14:paraId="33200746" w14:textId="77777777" w:rsidR="00742E59" w:rsidRPr="00197635" w:rsidRDefault="00742E59" w:rsidP="00742E59">
            <w:pPr>
              <w:pStyle w:val="TableText10"/>
              <w:rPr>
                <w:color w:val="000000"/>
              </w:rPr>
            </w:pPr>
            <w:r w:rsidRPr="00197635">
              <w:rPr>
                <w:color w:val="000000"/>
              </w:rPr>
              <w:t>3 (NS)</w:t>
            </w:r>
          </w:p>
        </w:tc>
      </w:tr>
      <w:tr w:rsidR="00742E59" w:rsidRPr="00197635" w14:paraId="205C26E0" w14:textId="77777777" w:rsidTr="00742E59">
        <w:trPr>
          <w:cantSplit/>
        </w:trPr>
        <w:tc>
          <w:tcPr>
            <w:tcW w:w="1200" w:type="dxa"/>
          </w:tcPr>
          <w:p w14:paraId="6873A946" w14:textId="77777777" w:rsidR="00742E59" w:rsidRPr="00197635" w:rsidRDefault="00742E59" w:rsidP="00742E59">
            <w:pPr>
              <w:pStyle w:val="TableText10"/>
              <w:rPr>
                <w:color w:val="000000"/>
              </w:rPr>
            </w:pPr>
            <w:r w:rsidRPr="00197635">
              <w:rPr>
                <w:color w:val="000000"/>
              </w:rPr>
              <w:t>92</w:t>
            </w:r>
          </w:p>
        </w:tc>
        <w:tc>
          <w:tcPr>
            <w:tcW w:w="2400" w:type="dxa"/>
          </w:tcPr>
          <w:p w14:paraId="3831E2A2" w14:textId="77777777" w:rsidR="00742E59" w:rsidRPr="00197635" w:rsidRDefault="00742E59" w:rsidP="00742E59">
            <w:pPr>
              <w:pStyle w:val="TableText10"/>
              <w:rPr>
                <w:color w:val="000000"/>
              </w:rPr>
            </w:pPr>
            <w:r w:rsidRPr="00197635">
              <w:rPr>
                <w:color w:val="000000"/>
              </w:rPr>
              <w:t>80 (3) (a)</w:t>
            </w:r>
          </w:p>
        </w:tc>
        <w:tc>
          <w:tcPr>
            <w:tcW w:w="3720" w:type="dxa"/>
          </w:tcPr>
          <w:p w14:paraId="6CD03285" w14:textId="77777777" w:rsidR="00742E59" w:rsidRPr="00197635" w:rsidRDefault="00742E59" w:rsidP="00742E59">
            <w:pPr>
              <w:pStyle w:val="TableText10"/>
              <w:rPr>
                <w:color w:val="000000"/>
              </w:rPr>
            </w:pPr>
            <w:r w:rsidRPr="00197635">
              <w:rPr>
                <w:color w:val="000000"/>
              </w:rPr>
              <w:t>proceed at children’s crossing while sign shown</w:t>
            </w:r>
          </w:p>
        </w:tc>
        <w:tc>
          <w:tcPr>
            <w:tcW w:w="1320" w:type="dxa"/>
          </w:tcPr>
          <w:p w14:paraId="0A2F1813" w14:textId="77777777" w:rsidR="00742E59" w:rsidRPr="00197635" w:rsidRDefault="00742E59" w:rsidP="00742E59">
            <w:pPr>
              <w:pStyle w:val="TableText10"/>
              <w:rPr>
                <w:color w:val="000000"/>
              </w:rPr>
            </w:pPr>
            <w:r w:rsidRPr="00197635">
              <w:rPr>
                <w:color w:val="000000"/>
              </w:rPr>
              <w:t>20</w:t>
            </w:r>
          </w:p>
        </w:tc>
        <w:tc>
          <w:tcPr>
            <w:tcW w:w="1560" w:type="dxa"/>
          </w:tcPr>
          <w:p w14:paraId="4BBB38D7" w14:textId="77777777" w:rsidR="00742E59" w:rsidRPr="00197635" w:rsidRDefault="00742E59" w:rsidP="00742E59">
            <w:pPr>
              <w:pStyle w:val="TableText10"/>
              <w:rPr>
                <w:color w:val="000000"/>
              </w:rPr>
            </w:pPr>
            <w:r w:rsidRPr="00197635">
              <w:rPr>
                <w:color w:val="000000"/>
              </w:rPr>
              <w:t>491</w:t>
            </w:r>
          </w:p>
        </w:tc>
        <w:tc>
          <w:tcPr>
            <w:tcW w:w="1200" w:type="dxa"/>
          </w:tcPr>
          <w:p w14:paraId="688062D3" w14:textId="77777777" w:rsidR="00742E59" w:rsidRPr="00197635" w:rsidRDefault="00742E59" w:rsidP="00742E59">
            <w:pPr>
              <w:pStyle w:val="TableText10"/>
              <w:rPr>
                <w:color w:val="000000"/>
              </w:rPr>
            </w:pPr>
            <w:r w:rsidRPr="00197635">
              <w:rPr>
                <w:color w:val="000000"/>
              </w:rPr>
              <w:t>3 (NS)</w:t>
            </w:r>
          </w:p>
        </w:tc>
      </w:tr>
      <w:tr w:rsidR="00742E59" w:rsidRPr="00197635" w14:paraId="18DA5A71" w14:textId="77777777" w:rsidTr="00742E59">
        <w:trPr>
          <w:cantSplit/>
        </w:trPr>
        <w:tc>
          <w:tcPr>
            <w:tcW w:w="1200" w:type="dxa"/>
          </w:tcPr>
          <w:p w14:paraId="0A4C1A46" w14:textId="77777777" w:rsidR="00742E59" w:rsidRPr="00197635" w:rsidRDefault="00742E59" w:rsidP="00742E59">
            <w:pPr>
              <w:pStyle w:val="TableText10"/>
              <w:rPr>
                <w:color w:val="000000"/>
              </w:rPr>
            </w:pPr>
            <w:r w:rsidRPr="00197635">
              <w:rPr>
                <w:color w:val="000000"/>
              </w:rPr>
              <w:t>93</w:t>
            </w:r>
          </w:p>
        </w:tc>
        <w:tc>
          <w:tcPr>
            <w:tcW w:w="2400" w:type="dxa"/>
          </w:tcPr>
          <w:p w14:paraId="24989A11" w14:textId="77777777" w:rsidR="00742E59" w:rsidRPr="00197635" w:rsidRDefault="00742E59" w:rsidP="00742E59">
            <w:pPr>
              <w:pStyle w:val="TableText10"/>
              <w:rPr>
                <w:color w:val="000000"/>
              </w:rPr>
            </w:pPr>
            <w:r w:rsidRPr="00197635">
              <w:rPr>
                <w:color w:val="000000"/>
              </w:rPr>
              <w:t>80 (3) (b)</w:t>
            </w:r>
          </w:p>
        </w:tc>
        <w:tc>
          <w:tcPr>
            <w:tcW w:w="3720" w:type="dxa"/>
          </w:tcPr>
          <w:p w14:paraId="0D5B3F38" w14:textId="77777777" w:rsidR="00742E59" w:rsidRPr="00197635" w:rsidRDefault="00742E59" w:rsidP="00742E59">
            <w:pPr>
              <w:pStyle w:val="TableText10"/>
              <w:rPr>
                <w:color w:val="000000"/>
              </w:rPr>
            </w:pPr>
            <w:r w:rsidRPr="00197635">
              <w:rPr>
                <w:color w:val="000000"/>
              </w:rPr>
              <w:t>proceed at children’s crossing contrary to directions</w:t>
            </w:r>
          </w:p>
        </w:tc>
        <w:tc>
          <w:tcPr>
            <w:tcW w:w="1320" w:type="dxa"/>
          </w:tcPr>
          <w:p w14:paraId="0094EDF0" w14:textId="77777777" w:rsidR="00742E59" w:rsidRPr="00197635" w:rsidRDefault="00742E59" w:rsidP="00742E59">
            <w:pPr>
              <w:pStyle w:val="TableText10"/>
              <w:rPr>
                <w:color w:val="000000"/>
              </w:rPr>
            </w:pPr>
            <w:r w:rsidRPr="00197635">
              <w:rPr>
                <w:color w:val="000000"/>
              </w:rPr>
              <w:t>20</w:t>
            </w:r>
          </w:p>
        </w:tc>
        <w:tc>
          <w:tcPr>
            <w:tcW w:w="1560" w:type="dxa"/>
          </w:tcPr>
          <w:p w14:paraId="6C78B234" w14:textId="77777777" w:rsidR="00742E59" w:rsidRPr="00197635" w:rsidRDefault="00742E59" w:rsidP="00742E59">
            <w:pPr>
              <w:pStyle w:val="TableText10"/>
              <w:rPr>
                <w:color w:val="000000"/>
              </w:rPr>
            </w:pPr>
            <w:r w:rsidRPr="00197635">
              <w:rPr>
                <w:color w:val="000000"/>
              </w:rPr>
              <w:t>491</w:t>
            </w:r>
          </w:p>
        </w:tc>
        <w:tc>
          <w:tcPr>
            <w:tcW w:w="1200" w:type="dxa"/>
          </w:tcPr>
          <w:p w14:paraId="6D596090" w14:textId="77777777" w:rsidR="00742E59" w:rsidRPr="00197635" w:rsidRDefault="00742E59" w:rsidP="00742E59">
            <w:pPr>
              <w:pStyle w:val="TableText10"/>
              <w:rPr>
                <w:color w:val="000000"/>
              </w:rPr>
            </w:pPr>
            <w:r w:rsidRPr="00197635">
              <w:rPr>
                <w:color w:val="000000"/>
              </w:rPr>
              <w:t>3 (NS)</w:t>
            </w:r>
          </w:p>
        </w:tc>
      </w:tr>
      <w:tr w:rsidR="00742E59" w:rsidRPr="00197635" w14:paraId="25963E27" w14:textId="77777777" w:rsidTr="00742E59">
        <w:trPr>
          <w:cantSplit/>
        </w:trPr>
        <w:tc>
          <w:tcPr>
            <w:tcW w:w="1200" w:type="dxa"/>
          </w:tcPr>
          <w:p w14:paraId="0BCC6AB5" w14:textId="77777777" w:rsidR="00742E59" w:rsidRPr="00197635" w:rsidRDefault="00742E59" w:rsidP="00742E59">
            <w:pPr>
              <w:pStyle w:val="TableText10"/>
              <w:rPr>
                <w:color w:val="000000"/>
              </w:rPr>
            </w:pPr>
            <w:r w:rsidRPr="00197635">
              <w:rPr>
                <w:color w:val="000000"/>
              </w:rPr>
              <w:t>94</w:t>
            </w:r>
          </w:p>
        </w:tc>
        <w:tc>
          <w:tcPr>
            <w:tcW w:w="2400" w:type="dxa"/>
          </w:tcPr>
          <w:p w14:paraId="3C266A6F" w14:textId="77777777" w:rsidR="00742E59" w:rsidRPr="00197635" w:rsidRDefault="00742E59" w:rsidP="00742E59">
            <w:pPr>
              <w:pStyle w:val="TableText10"/>
              <w:rPr>
                <w:color w:val="000000"/>
              </w:rPr>
            </w:pPr>
            <w:r w:rsidRPr="00197635">
              <w:rPr>
                <w:color w:val="000000"/>
              </w:rPr>
              <w:t>80 (4)</w:t>
            </w:r>
          </w:p>
        </w:tc>
        <w:tc>
          <w:tcPr>
            <w:tcW w:w="3720" w:type="dxa"/>
          </w:tcPr>
          <w:p w14:paraId="28CE0582" w14:textId="77777777" w:rsidR="00742E59" w:rsidRPr="00197635" w:rsidRDefault="00742E59" w:rsidP="00742E59">
            <w:pPr>
              <w:pStyle w:val="TableText10"/>
              <w:rPr>
                <w:color w:val="000000"/>
              </w:rPr>
            </w:pPr>
            <w:r w:rsidRPr="00197635">
              <w:rPr>
                <w:color w:val="000000"/>
              </w:rPr>
              <w:t>proceed at children’s crossing—pedestrian/bicycle rider on/entering crossing</w:t>
            </w:r>
          </w:p>
        </w:tc>
        <w:tc>
          <w:tcPr>
            <w:tcW w:w="1320" w:type="dxa"/>
          </w:tcPr>
          <w:p w14:paraId="02B61643" w14:textId="77777777" w:rsidR="00742E59" w:rsidRPr="00197635" w:rsidRDefault="00742E59" w:rsidP="00742E59">
            <w:pPr>
              <w:pStyle w:val="TableText10"/>
              <w:rPr>
                <w:color w:val="000000"/>
              </w:rPr>
            </w:pPr>
            <w:r w:rsidRPr="00197635">
              <w:rPr>
                <w:color w:val="000000"/>
              </w:rPr>
              <w:t>20</w:t>
            </w:r>
          </w:p>
        </w:tc>
        <w:tc>
          <w:tcPr>
            <w:tcW w:w="1560" w:type="dxa"/>
          </w:tcPr>
          <w:p w14:paraId="1E80A723" w14:textId="77777777" w:rsidR="00742E59" w:rsidRPr="00197635" w:rsidRDefault="00742E59" w:rsidP="00742E59">
            <w:pPr>
              <w:pStyle w:val="TableText10"/>
              <w:rPr>
                <w:color w:val="000000"/>
              </w:rPr>
            </w:pPr>
            <w:r w:rsidRPr="00197635">
              <w:rPr>
                <w:color w:val="000000"/>
              </w:rPr>
              <w:t>491</w:t>
            </w:r>
          </w:p>
        </w:tc>
        <w:tc>
          <w:tcPr>
            <w:tcW w:w="1200" w:type="dxa"/>
          </w:tcPr>
          <w:p w14:paraId="4898B64B" w14:textId="77777777" w:rsidR="00742E59" w:rsidRPr="00197635" w:rsidRDefault="00742E59" w:rsidP="00742E59">
            <w:pPr>
              <w:pStyle w:val="TableText10"/>
              <w:rPr>
                <w:color w:val="000000"/>
              </w:rPr>
            </w:pPr>
            <w:r w:rsidRPr="00197635">
              <w:rPr>
                <w:color w:val="000000"/>
              </w:rPr>
              <w:t>3 (NS)</w:t>
            </w:r>
          </w:p>
        </w:tc>
      </w:tr>
      <w:tr w:rsidR="00742E59" w:rsidRPr="00197635" w14:paraId="550D0DE8" w14:textId="77777777" w:rsidTr="00742E59">
        <w:trPr>
          <w:cantSplit/>
        </w:trPr>
        <w:tc>
          <w:tcPr>
            <w:tcW w:w="1200" w:type="dxa"/>
          </w:tcPr>
          <w:p w14:paraId="0FDB2F05" w14:textId="77777777" w:rsidR="00742E59" w:rsidRPr="00197635" w:rsidRDefault="00742E59" w:rsidP="00742E59">
            <w:pPr>
              <w:pStyle w:val="TableText10"/>
              <w:rPr>
                <w:color w:val="000000"/>
              </w:rPr>
            </w:pPr>
            <w:r w:rsidRPr="00197635">
              <w:rPr>
                <w:color w:val="000000"/>
              </w:rPr>
              <w:lastRenderedPageBreak/>
              <w:t>95</w:t>
            </w:r>
          </w:p>
        </w:tc>
        <w:tc>
          <w:tcPr>
            <w:tcW w:w="2400" w:type="dxa"/>
          </w:tcPr>
          <w:p w14:paraId="66A785EA" w14:textId="77777777" w:rsidR="00742E59" w:rsidRPr="00197635" w:rsidRDefault="00742E59" w:rsidP="00742E59">
            <w:pPr>
              <w:pStyle w:val="TableText10"/>
              <w:rPr>
                <w:color w:val="000000"/>
              </w:rPr>
            </w:pPr>
            <w:r w:rsidRPr="00197635">
              <w:rPr>
                <w:color w:val="000000"/>
              </w:rPr>
              <w:t>81 (1)</w:t>
            </w:r>
          </w:p>
        </w:tc>
        <w:tc>
          <w:tcPr>
            <w:tcW w:w="3720" w:type="dxa"/>
          </w:tcPr>
          <w:p w14:paraId="43C95D91" w14:textId="77777777" w:rsidR="00742E59" w:rsidRPr="00197635" w:rsidRDefault="00742E59" w:rsidP="00742E59">
            <w:pPr>
              <w:pStyle w:val="TableText10"/>
              <w:rPr>
                <w:color w:val="000000"/>
              </w:rPr>
            </w:pPr>
            <w:r w:rsidRPr="00197635">
              <w:rPr>
                <w:color w:val="000000"/>
              </w:rPr>
              <w:t>approach pedestrian crossing too quickly to stop safely</w:t>
            </w:r>
          </w:p>
        </w:tc>
        <w:tc>
          <w:tcPr>
            <w:tcW w:w="1320" w:type="dxa"/>
          </w:tcPr>
          <w:p w14:paraId="1F174B4F" w14:textId="77777777" w:rsidR="00742E59" w:rsidRPr="00197635" w:rsidRDefault="00742E59" w:rsidP="00742E59">
            <w:pPr>
              <w:pStyle w:val="TableText10"/>
              <w:rPr>
                <w:color w:val="000000"/>
              </w:rPr>
            </w:pPr>
            <w:r w:rsidRPr="00197635">
              <w:rPr>
                <w:color w:val="000000"/>
              </w:rPr>
              <w:t>20</w:t>
            </w:r>
          </w:p>
        </w:tc>
        <w:tc>
          <w:tcPr>
            <w:tcW w:w="1560" w:type="dxa"/>
          </w:tcPr>
          <w:p w14:paraId="5BB0E20D" w14:textId="77777777" w:rsidR="00742E59" w:rsidRPr="00197635" w:rsidRDefault="00742E59" w:rsidP="00742E59">
            <w:pPr>
              <w:pStyle w:val="TableText10"/>
              <w:rPr>
                <w:color w:val="000000"/>
              </w:rPr>
            </w:pPr>
            <w:r w:rsidRPr="00197635">
              <w:rPr>
                <w:color w:val="000000"/>
              </w:rPr>
              <w:t>491</w:t>
            </w:r>
          </w:p>
        </w:tc>
        <w:tc>
          <w:tcPr>
            <w:tcW w:w="1200" w:type="dxa"/>
          </w:tcPr>
          <w:p w14:paraId="2BDCEA16" w14:textId="77777777" w:rsidR="00742E59" w:rsidRPr="00197635" w:rsidRDefault="00742E59" w:rsidP="00742E59">
            <w:pPr>
              <w:pStyle w:val="TableText10"/>
              <w:rPr>
                <w:color w:val="000000"/>
              </w:rPr>
            </w:pPr>
            <w:r w:rsidRPr="00197635">
              <w:rPr>
                <w:color w:val="000000"/>
              </w:rPr>
              <w:t>3 (NS)</w:t>
            </w:r>
          </w:p>
        </w:tc>
      </w:tr>
      <w:tr w:rsidR="00742E59" w:rsidRPr="00197635" w14:paraId="7E404CDA" w14:textId="77777777" w:rsidTr="00742E59">
        <w:trPr>
          <w:cantSplit/>
        </w:trPr>
        <w:tc>
          <w:tcPr>
            <w:tcW w:w="1200" w:type="dxa"/>
          </w:tcPr>
          <w:p w14:paraId="70DB54CB" w14:textId="77777777" w:rsidR="00742E59" w:rsidRPr="00197635" w:rsidRDefault="00742E59" w:rsidP="00742E59">
            <w:pPr>
              <w:pStyle w:val="TableText10"/>
              <w:rPr>
                <w:color w:val="000000"/>
              </w:rPr>
            </w:pPr>
            <w:r w:rsidRPr="00197635">
              <w:rPr>
                <w:color w:val="000000"/>
              </w:rPr>
              <w:t xml:space="preserve">96 </w:t>
            </w:r>
          </w:p>
        </w:tc>
        <w:tc>
          <w:tcPr>
            <w:tcW w:w="2400" w:type="dxa"/>
          </w:tcPr>
          <w:p w14:paraId="2950F5F2" w14:textId="77777777" w:rsidR="00742E59" w:rsidRPr="00197635" w:rsidRDefault="00742E59" w:rsidP="00742E59">
            <w:pPr>
              <w:pStyle w:val="TableText10"/>
              <w:rPr>
                <w:color w:val="000000"/>
              </w:rPr>
            </w:pPr>
            <w:r w:rsidRPr="00197635">
              <w:rPr>
                <w:color w:val="000000"/>
              </w:rPr>
              <w:t>81 (2)</w:t>
            </w:r>
          </w:p>
        </w:tc>
        <w:tc>
          <w:tcPr>
            <w:tcW w:w="3720" w:type="dxa"/>
          </w:tcPr>
          <w:p w14:paraId="21F804AE" w14:textId="77777777" w:rsidR="00742E59" w:rsidRPr="00197635" w:rsidRDefault="00742E59" w:rsidP="00742E59">
            <w:pPr>
              <w:pStyle w:val="TableText10"/>
              <w:rPr>
                <w:color w:val="000000"/>
              </w:rPr>
            </w:pPr>
            <w:r w:rsidRPr="00197635">
              <w:rPr>
                <w:color w:val="000000"/>
              </w:rPr>
              <w:t>not give way to pedestrian/bicycle rider on or entering pedestrian crossing</w:t>
            </w:r>
          </w:p>
        </w:tc>
        <w:tc>
          <w:tcPr>
            <w:tcW w:w="1320" w:type="dxa"/>
          </w:tcPr>
          <w:p w14:paraId="42D850CA" w14:textId="77777777" w:rsidR="00742E59" w:rsidRPr="00197635" w:rsidRDefault="00742E59" w:rsidP="00742E59">
            <w:pPr>
              <w:pStyle w:val="TableText10"/>
              <w:rPr>
                <w:color w:val="000000"/>
              </w:rPr>
            </w:pPr>
            <w:r w:rsidRPr="00197635">
              <w:rPr>
                <w:color w:val="000000"/>
              </w:rPr>
              <w:t>20</w:t>
            </w:r>
          </w:p>
        </w:tc>
        <w:tc>
          <w:tcPr>
            <w:tcW w:w="1560" w:type="dxa"/>
          </w:tcPr>
          <w:p w14:paraId="7FA03D74" w14:textId="77777777" w:rsidR="00742E59" w:rsidRPr="00197635" w:rsidRDefault="00742E59" w:rsidP="00742E59">
            <w:pPr>
              <w:pStyle w:val="TableText10"/>
              <w:rPr>
                <w:color w:val="000000"/>
              </w:rPr>
            </w:pPr>
            <w:r w:rsidRPr="00197635">
              <w:rPr>
                <w:color w:val="000000"/>
              </w:rPr>
              <w:t>491</w:t>
            </w:r>
          </w:p>
        </w:tc>
        <w:tc>
          <w:tcPr>
            <w:tcW w:w="1200" w:type="dxa"/>
          </w:tcPr>
          <w:p w14:paraId="416296CF" w14:textId="77777777" w:rsidR="00742E59" w:rsidRPr="00197635" w:rsidRDefault="00742E59" w:rsidP="00742E59">
            <w:pPr>
              <w:pStyle w:val="TableText10"/>
              <w:rPr>
                <w:color w:val="000000"/>
              </w:rPr>
            </w:pPr>
            <w:r w:rsidRPr="00197635">
              <w:rPr>
                <w:color w:val="000000"/>
              </w:rPr>
              <w:t>3 (NS)</w:t>
            </w:r>
          </w:p>
        </w:tc>
      </w:tr>
      <w:tr w:rsidR="00742E59" w:rsidRPr="00197635" w14:paraId="5AC9CD69" w14:textId="77777777" w:rsidTr="00742E59">
        <w:trPr>
          <w:cantSplit/>
        </w:trPr>
        <w:tc>
          <w:tcPr>
            <w:tcW w:w="1200" w:type="dxa"/>
          </w:tcPr>
          <w:p w14:paraId="03D1363E" w14:textId="77777777" w:rsidR="00742E59" w:rsidRPr="00197635" w:rsidRDefault="00742E59" w:rsidP="00742E59">
            <w:pPr>
              <w:pStyle w:val="TableText10"/>
              <w:rPr>
                <w:color w:val="000000"/>
              </w:rPr>
            </w:pPr>
            <w:r w:rsidRPr="00197635">
              <w:rPr>
                <w:color w:val="000000"/>
              </w:rPr>
              <w:t xml:space="preserve">97 </w:t>
            </w:r>
          </w:p>
        </w:tc>
        <w:tc>
          <w:tcPr>
            <w:tcW w:w="2400" w:type="dxa"/>
          </w:tcPr>
          <w:p w14:paraId="0C1AA37F" w14:textId="77777777" w:rsidR="00742E59" w:rsidRPr="00197635" w:rsidRDefault="00742E59" w:rsidP="00742E59">
            <w:pPr>
              <w:pStyle w:val="TableText10"/>
              <w:rPr>
                <w:color w:val="000000"/>
              </w:rPr>
            </w:pPr>
            <w:r w:rsidRPr="00197635">
              <w:rPr>
                <w:color w:val="000000"/>
              </w:rPr>
              <w:t>82</w:t>
            </w:r>
          </w:p>
        </w:tc>
        <w:tc>
          <w:tcPr>
            <w:tcW w:w="3720" w:type="dxa"/>
          </w:tcPr>
          <w:p w14:paraId="74FEF0BD" w14:textId="77777777" w:rsidR="00742E59" w:rsidRPr="00197635" w:rsidRDefault="00742E59" w:rsidP="00742E59">
            <w:pPr>
              <w:pStyle w:val="TableText10"/>
              <w:rPr>
                <w:color w:val="000000"/>
              </w:rPr>
            </w:pPr>
            <w:r w:rsidRPr="00197635">
              <w:rPr>
                <w:color w:val="000000"/>
              </w:rPr>
              <w:t>overtake/pass vehicle giving way to pedestrian/bicycle rider on or entering children’s/pedestrian crossing</w:t>
            </w:r>
          </w:p>
        </w:tc>
        <w:tc>
          <w:tcPr>
            <w:tcW w:w="1320" w:type="dxa"/>
          </w:tcPr>
          <w:p w14:paraId="736665F0" w14:textId="77777777" w:rsidR="00742E59" w:rsidRPr="00197635" w:rsidRDefault="00742E59" w:rsidP="00742E59">
            <w:pPr>
              <w:pStyle w:val="TableText10"/>
              <w:rPr>
                <w:color w:val="000000"/>
              </w:rPr>
            </w:pPr>
            <w:r w:rsidRPr="00197635">
              <w:rPr>
                <w:color w:val="000000"/>
              </w:rPr>
              <w:t>20</w:t>
            </w:r>
          </w:p>
        </w:tc>
        <w:tc>
          <w:tcPr>
            <w:tcW w:w="1560" w:type="dxa"/>
          </w:tcPr>
          <w:p w14:paraId="3A619BF4" w14:textId="77777777" w:rsidR="00742E59" w:rsidRPr="00197635" w:rsidRDefault="00742E59" w:rsidP="00742E59">
            <w:pPr>
              <w:pStyle w:val="TableText10"/>
              <w:rPr>
                <w:color w:val="000000"/>
              </w:rPr>
            </w:pPr>
            <w:r w:rsidRPr="00197635">
              <w:rPr>
                <w:color w:val="000000"/>
              </w:rPr>
              <w:t>491</w:t>
            </w:r>
          </w:p>
        </w:tc>
        <w:tc>
          <w:tcPr>
            <w:tcW w:w="1200" w:type="dxa"/>
          </w:tcPr>
          <w:p w14:paraId="4DA8AB8B" w14:textId="77777777" w:rsidR="00742E59" w:rsidRPr="00197635" w:rsidRDefault="00742E59" w:rsidP="00742E59">
            <w:pPr>
              <w:pStyle w:val="TableText10"/>
              <w:rPr>
                <w:color w:val="000000"/>
              </w:rPr>
            </w:pPr>
            <w:r w:rsidRPr="00197635">
              <w:rPr>
                <w:color w:val="000000"/>
              </w:rPr>
              <w:t>3 (NS)</w:t>
            </w:r>
          </w:p>
        </w:tc>
      </w:tr>
      <w:tr w:rsidR="00742E59" w:rsidRPr="00197635" w14:paraId="4EEB3C62" w14:textId="77777777" w:rsidTr="00742E59">
        <w:trPr>
          <w:cantSplit/>
        </w:trPr>
        <w:tc>
          <w:tcPr>
            <w:tcW w:w="1200" w:type="dxa"/>
          </w:tcPr>
          <w:p w14:paraId="0ADA0DCA" w14:textId="77777777" w:rsidR="00742E59" w:rsidRPr="00197635" w:rsidRDefault="00742E59" w:rsidP="00742E59">
            <w:pPr>
              <w:pStyle w:val="TableText10"/>
              <w:rPr>
                <w:color w:val="000000"/>
              </w:rPr>
            </w:pPr>
            <w:r w:rsidRPr="00197635">
              <w:rPr>
                <w:color w:val="000000"/>
              </w:rPr>
              <w:t xml:space="preserve">98 </w:t>
            </w:r>
          </w:p>
        </w:tc>
        <w:tc>
          <w:tcPr>
            <w:tcW w:w="2400" w:type="dxa"/>
          </w:tcPr>
          <w:p w14:paraId="6A4FAD49" w14:textId="77777777" w:rsidR="00742E59" w:rsidRPr="00197635" w:rsidRDefault="00742E59" w:rsidP="00742E59">
            <w:pPr>
              <w:pStyle w:val="TableText10"/>
              <w:rPr>
                <w:color w:val="000000"/>
              </w:rPr>
            </w:pPr>
            <w:r w:rsidRPr="00197635">
              <w:rPr>
                <w:color w:val="000000"/>
              </w:rPr>
              <w:t>83</w:t>
            </w:r>
          </w:p>
        </w:tc>
        <w:tc>
          <w:tcPr>
            <w:tcW w:w="3720" w:type="dxa"/>
          </w:tcPr>
          <w:p w14:paraId="0DB7BE7C" w14:textId="77777777" w:rsidR="00742E59" w:rsidRPr="00197635" w:rsidRDefault="00742E59" w:rsidP="00742E59">
            <w:pPr>
              <w:pStyle w:val="TableText10"/>
              <w:rPr>
                <w:color w:val="000000"/>
              </w:rPr>
            </w:pPr>
            <w:r w:rsidRPr="00197635">
              <w:rPr>
                <w:color w:val="000000"/>
              </w:rPr>
              <w:t>not give way to pedestrian in shared zone</w:t>
            </w:r>
          </w:p>
        </w:tc>
        <w:tc>
          <w:tcPr>
            <w:tcW w:w="1320" w:type="dxa"/>
          </w:tcPr>
          <w:p w14:paraId="5D136347" w14:textId="77777777" w:rsidR="00742E59" w:rsidRPr="00197635" w:rsidRDefault="00742E59" w:rsidP="00742E59">
            <w:pPr>
              <w:pStyle w:val="TableText10"/>
              <w:rPr>
                <w:color w:val="000000"/>
              </w:rPr>
            </w:pPr>
            <w:r w:rsidRPr="00197635">
              <w:rPr>
                <w:color w:val="000000"/>
              </w:rPr>
              <w:t>20</w:t>
            </w:r>
          </w:p>
        </w:tc>
        <w:tc>
          <w:tcPr>
            <w:tcW w:w="1560" w:type="dxa"/>
          </w:tcPr>
          <w:p w14:paraId="4BD47887" w14:textId="77777777" w:rsidR="00742E59" w:rsidRPr="00197635" w:rsidRDefault="00742E59" w:rsidP="00742E59">
            <w:pPr>
              <w:pStyle w:val="TableText10"/>
              <w:rPr>
                <w:color w:val="000000"/>
              </w:rPr>
            </w:pPr>
            <w:r w:rsidRPr="00197635">
              <w:rPr>
                <w:color w:val="000000"/>
              </w:rPr>
              <w:t>301</w:t>
            </w:r>
          </w:p>
        </w:tc>
        <w:tc>
          <w:tcPr>
            <w:tcW w:w="1200" w:type="dxa"/>
          </w:tcPr>
          <w:p w14:paraId="3120B5CD" w14:textId="77777777" w:rsidR="00742E59" w:rsidRPr="00197635" w:rsidRDefault="00742E59" w:rsidP="00742E59">
            <w:pPr>
              <w:pStyle w:val="TableText10"/>
              <w:rPr>
                <w:color w:val="000000"/>
              </w:rPr>
            </w:pPr>
            <w:r w:rsidRPr="00197635">
              <w:rPr>
                <w:color w:val="000000"/>
              </w:rPr>
              <w:t>3 (NS)</w:t>
            </w:r>
          </w:p>
        </w:tc>
      </w:tr>
      <w:tr w:rsidR="00742E59" w:rsidRPr="00197635" w14:paraId="37CFA0E8" w14:textId="77777777" w:rsidTr="00742E59">
        <w:trPr>
          <w:cantSplit/>
        </w:trPr>
        <w:tc>
          <w:tcPr>
            <w:tcW w:w="1200" w:type="dxa"/>
          </w:tcPr>
          <w:p w14:paraId="31785D4F" w14:textId="77777777" w:rsidR="00742E59" w:rsidRPr="00197635" w:rsidRDefault="00742E59" w:rsidP="00742E59">
            <w:pPr>
              <w:pStyle w:val="TableText10"/>
              <w:rPr>
                <w:color w:val="000000"/>
              </w:rPr>
            </w:pPr>
            <w:r w:rsidRPr="00197635">
              <w:rPr>
                <w:color w:val="000000"/>
              </w:rPr>
              <w:t xml:space="preserve">99 </w:t>
            </w:r>
          </w:p>
        </w:tc>
        <w:tc>
          <w:tcPr>
            <w:tcW w:w="2400" w:type="dxa"/>
          </w:tcPr>
          <w:p w14:paraId="71A07424" w14:textId="77777777" w:rsidR="00742E59" w:rsidRPr="00197635" w:rsidRDefault="00742E59" w:rsidP="00742E59">
            <w:pPr>
              <w:pStyle w:val="TableText10"/>
              <w:rPr>
                <w:color w:val="000000"/>
              </w:rPr>
            </w:pPr>
            <w:r w:rsidRPr="00197635">
              <w:rPr>
                <w:color w:val="000000"/>
              </w:rPr>
              <w:t>84 (1) (a)</w:t>
            </w:r>
          </w:p>
        </w:tc>
        <w:tc>
          <w:tcPr>
            <w:tcW w:w="3720" w:type="dxa"/>
          </w:tcPr>
          <w:p w14:paraId="33947E1E" w14:textId="77777777" w:rsidR="00742E59" w:rsidRPr="00197635" w:rsidRDefault="00742E59" w:rsidP="00742E59">
            <w:pPr>
              <w:pStyle w:val="TableText10"/>
              <w:rPr>
                <w:color w:val="000000"/>
              </w:rPr>
            </w:pPr>
            <w:r w:rsidRPr="00197635">
              <w:rPr>
                <w:color w:val="000000"/>
              </w:rPr>
              <w:t>not give way to tram (drive through dividing strip break)</w:t>
            </w:r>
          </w:p>
        </w:tc>
        <w:tc>
          <w:tcPr>
            <w:tcW w:w="1320" w:type="dxa"/>
          </w:tcPr>
          <w:p w14:paraId="62B7143F" w14:textId="77777777" w:rsidR="00742E59" w:rsidRPr="00197635" w:rsidRDefault="00742E59" w:rsidP="00742E59">
            <w:pPr>
              <w:pStyle w:val="TableText10"/>
              <w:rPr>
                <w:color w:val="000000"/>
              </w:rPr>
            </w:pPr>
            <w:r w:rsidRPr="00197635">
              <w:rPr>
                <w:color w:val="000000"/>
              </w:rPr>
              <w:t>20</w:t>
            </w:r>
          </w:p>
        </w:tc>
        <w:tc>
          <w:tcPr>
            <w:tcW w:w="1560" w:type="dxa"/>
          </w:tcPr>
          <w:p w14:paraId="24909C71" w14:textId="77777777" w:rsidR="00742E59" w:rsidRPr="00197635" w:rsidRDefault="00742E59" w:rsidP="00742E59">
            <w:pPr>
              <w:pStyle w:val="TableText10"/>
              <w:rPr>
                <w:color w:val="000000"/>
              </w:rPr>
            </w:pPr>
            <w:r w:rsidRPr="00197635">
              <w:rPr>
                <w:color w:val="000000"/>
              </w:rPr>
              <w:t>205</w:t>
            </w:r>
          </w:p>
        </w:tc>
        <w:tc>
          <w:tcPr>
            <w:tcW w:w="1200" w:type="dxa"/>
          </w:tcPr>
          <w:p w14:paraId="5ACE4F93" w14:textId="77777777" w:rsidR="00742E59" w:rsidRPr="00197635" w:rsidRDefault="00742E59" w:rsidP="00742E59">
            <w:pPr>
              <w:pStyle w:val="TableText10"/>
              <w:rPr>
                <w:color w:val="000000"/>
              </w:rPr>
            </w:pPr>
            <w:r w:rsidRPr="00197635">
              <w:rPr>
                <w:color w:val="000000"/>
              </w:rPr>
              <w:t>3 (NS)</w:t>
            </w:r>
          </w:p>
        </w:tc>
      </w:tr>
      <w:tr w:rsidR="00742E59" w:rsidRPr="00197635" w14:paraId="170FA080" w14:textId="77777777" w:rsidTr="00742E59">
        <w:trPr>
          <w:cantSplit/>
        </w:trPr>
        <w:tc>
          <w:tcPr>
            <w:tcW w:w="1200" w:type="dxa"/>
          </w:tcPr>
          <w:p w14:paraId="335CAA57" w14:textId="77777777" w:rsidR="00742E59" w:rsidRPr="00197635" w:rsidRDefault="00742E59" w:rsidP="00742E59">
            <w:pPr>
              <w:pStyle w:val="TableText10"/>
              <w:rPr>
                <w:color w:val="000000"/>
              </w:rPr>
            </w:pPr>
            <w:r w:rsidRPr="00197635">
              <w:rPr>
                <w:color w:val="000000"/>
              </w:rPr>
              <w:t xml:space="preserve">100 </w:t>
            </w:r>
          </w:p>
        </w:tc>
        <w:tc>
          <w:tcPr>
            <w:tcW w:w="2400" w:type="dxa"/>
          </w:tcPr>
          <w:p w14:paraId="04FF9F14" w14:textId="77777777" w:rsidR="00742E59" w:rsidRPr="00197635" w:rsidRDefault="00742E59" w:rsidP="00742E59">
            <w:pPr>
              <w:pStyle w:val="TableText10"/>
              <w:rPr>
                <w:color w:val="000000"/>
              </w:rPr>
            </w:pPr>
            <w:r w:rsidRPr="00197635">
              <w:rPr>
                <w:color w:val="000000"/>
              </w:rPr>
              <w:t>84 (1) (b)</w:t>
            </w:r>
          </w:p>
        </w:tc>
        <w:tc>
          <w:tcPr>
            <w:tcW w:w="3720" w:type="dxa"/>
          </w:tcPr>
          <w:p w14:paraId="5D868314" w14:textId="77777777" w:rsidR="00742E59" w:rsidRPr="00197635" w:rsidRDefault="00742E59" w:rsidP="00742E59">
            <w:pPr>
              <w:pStyle w:val="TableText10"/>
              <w:rPr>
                <w:color w:val="000000"/>
              </w:rPr>
            </w:pPr>
            <w:r w:rsidRPr="00197635">
              <w:rPr>
                <w:color w:val="000000"/>
              </w:rPr>
              <w:t>not give way to vehicle (drive through dividing strip break)</w:t>
            </w:r>
          </w:p>
        </w:tc>
        <w:tc>
          <w:tcPr>
            <w:tcW w:w="1320" w:type="dxa"/>
          </w:tcPr>
          <w:p w14:paraId="0C5F74AE" w14:textId="77777777" w:rsidR="00742E59" w:rsidRPr="00197635" w:rsidRDefault="00742E59" w:rsidP="00742E59">
            <w:pPr>
              <w:pStyle w:val="TableText10"/>
              <w:rPr>
                <w:color w:val="000000"/>
              </w:rPr>
            </w:pPr>
            <w:r w:rsidRPr="00197635">
              <w:rPr>
                <w:color w:val="000000"/>
              </w:rPr>
              <w:t>20</w:t>
            </w:r>
          </w:p>
        </w:tc>
        <w:tc>
          <w:tcPr>
            <w:tcW w:w="1560" w:type="dxa"/>
          </w:tcPr>
          <w:p w14:paraId="450BE597" w14:textId="77777777" w:rsidR="00742E59" w:rsidRPr="00197635" w:rsidRDefault="00742E59" w:rsidP="00742E59">
            <w:pPr>
              <w:pStyle w:val="TableText10"/>
              <w:rPr>
                <w:color w:val="000000"/>
              </w:rPr>
            </w:pPr>
            <w:r w:rsidRPr="00197635">
              <w:rPr>
                <w:color w:val="000000"/>
              </w:rPr>
              <w:t>491</w:t>
            </w:r>
          </w:p>
        </w:tc>
        <w:tc>
          <w:tcPr>
            <w:tcW w:w="1200" w:type="dxa"/>
          </w:tcPr>
          <w:p w14:paraId="7473BC67" w14:textId="77777777" w:rsidR="00742E59" w:rsidRPr="00197635" w:rsidRDefault="00742E59" w:rsidP="00742E59">
            <w:pPr>
              <w:pStyle w:val="TableText10"/>
              <w:rPr>
                <w:color w:val="000000"/>
              </w:rPr>
            </w:pPr>
            <w:r w:rsidRPr="00197635">
              <w:rPr>
                <w:color w:val="000000"/>
              </w:rPr>
              <w:t>3 (NS)</w:t>
            </w:r>
          </w:p>
        </w:tc>
      </w:tr>
      <w:tr w:rsidR="00742E59" w:rsidRPr="00197635" w14:paraId="1317B039" w14:textId="77777777" w:rsidTr="00742E59">
        <w:trPr>
          <w:cantSplit/>
        </w:trPr>
        <w:tc>
          <w:tcPr>
            <w:tcW w:w="1200" w:type="dxa"/>
          </w:tcPr>
          <w:p w14:paraId="4D8D0353" w14:textId="77777777" w:rsidR="00742E59" w:rsidRPr="00197635" w:rsidRDefault="00742E59" w:rsidP="00742E59">
            <w:pPr>
              <w:pStyle w:val="TableText10"/>
              <w:rPr>
                <w:color w:val="000000"/>
              </w:rPr>
            </w:pPr>
            <w:r w:rsidRPr="00197635">
              <w:rPr>
                <w:color w:val="000000"/>
              </w:rPr>
              <w:t>101</w:t>
            </w:r>
          </w:p>
        </w:tc>
        <w:tc>
          <w:tcPr>
            <w:tcW w:w="2400" w:type="dxa"/>
          </w:tcPr>
          <w:p w14:paraId="35C5632A" w14:textId="77777777" w:rsidR="00742E59" w:rsidRPr="00197635" w:rsidRDefault="00742E59" w:rsidP="00742E59">
            <w:pPr>
              <w:pStyle w:val="TableText10"/>
              <w:rPr>
                <w:color w:val="000000"/>
              </w:rPr>
            </w:pPr>
            <w:r w:rsidRPr="00197635">
              <w:rPr>
                <w:color w:val="000000"/>
              </w:rPr>
              <w:t>85 (a)</w:t>
            </w:r>
          </w:p>
        </w:tc>
        <w:tc>
          <w:tcPr>
            <w:tcW w:w="3720" w:type="dxa"/>
          </w:tcPr>
          <w:p w14:paraId="707A1E31" w14:textId="77777777" w:rsidR="00742E59" w:rsidRPr="00197635" w:rsidRDefault="00742E59" w:rsidP="00742E59">
            <w:pPr>
              <w:pStyle w:val="TableText10"/>
              <w:rPr>
                <w:color w:val="000000"/>
              </w:rPr>
            </w:pPr>
            <w:r w:rsidRPr="00197635">
              <w:rPr>
                <w:color w:val="000000"/>
              </w:rPr>
              <w:t>not give way to vehicle in turning lane</w:t>
            </w:r>
          </w:p>
        </w:tc>
        <w:tc>
          <w:tcPr>
            <w:tcW w:w="1320" w:type="dxa"/>
          </w:tcPr>
          <w:p w14:paraId="17E53923" w14:textId="77777777" w:rsidR="00742E59" w:rsidRPr="00197635" w:rsidRDefault="00742E59" w:rsidP="00742E59">
            <w:pPr>
              <w:pStyle w:val="TableText10"/>
              <w:rPr>
                <w:color w:val="000000"/>
              </w:rPr>
            </w:pPr>
            <w:r w:rsidRPr="00197635">
              <w:rPr>
                <w:color w:val="000000"/>
              </w:rPr>
              <w:t>20</w:t>
            </w:r>
          </w:p>
        </w:tc>
        <w:tc>
          <w:tcPr>
            <w:tcW w:w="1560" w:type="dxa"/>
          </w:tcPr>
          <w:p w14:paraId="4FCDA697" w14:textId="77777777" w:rsidR="00742E59" w:rsidRPr="00197635" w:rsidRDefault="00742E59" w:rsidP="00742E59">
            <w:pPr>
              <w:pStyle w:val="TableText10"/>
              <w:rPr>
                <w:color w:val="000000"/>
              </w:rPr>
            </w:pPr>
            <w:r w:rsidRPr="00197635">
              <w:rPr>
                <w:color w:val="000000"/>
              </w:rPr>
              <w:t>491</w:t>
            </w:r>
          </w:p>
        </w:tc>
        <w:tc>
          <w:tcPr>
            <w:tcW w:w="1200" w:type="dxa"/>
          </w:tcPr>
          <w:p w14:paraId="1F7CD582" w14:textId="77777777" w:rsidR="00742E59" w:rsidRPr="00197635" w:rsidRDefault="00742E59" w:rsidP="00742E59">
            <w:pPr>
              <w:pStyle w:val="TableText10"/>
              <w:rPr>
                <w:color w:val="000000"/>
              </w:rPr>
            </w:pPr>
            <w:r w:rsidRPr="00197635">
              <w:rPr>
                <w:color w:val="000000"/>
              </w:rPr>
              <w:t>3 (NS)</w:t>
            </w:r>
          </w:p>
        </w:tc>
      </w:tr>
      <w:tr w:rsidR="00742E59" w:rsidRPr="00197635" w14:paraId="1ECAABE0" w14:textId="77777777" w:rsidTr="00742E59">
        <w:trPr>
          <w:cantSplit/>
        </w:trPr>
        <w:tc>
          <w:tcPr>
            <w:tcW w:w="1200" w:type="dxa"/>
          </w:tcPr>
          <w:p w14:paraId="0ED045F0" w14:textId="77777777" w:rsidR="00742E59" w:rsidRPr="00197635" w:rsidRDefault="00742E59" w:rsidP="00742E59">
            <w:pPr>
              <w:pStyle w:val="TableText10"/>
              <w:rPr>
                <w:color w:val="000000"/>
              </w:rPr>
            </w:pPr>
            <w:r w:rsidRPr="00197635">
              <w:rPr>
                <w:color w:val="000000"/>
              </w:rPr>
              <w:lastRenderedPageBreak/>
              <w:t>102</w:t>
            </w:r>
          </w:p>
        </w:tc>
        <w:tc>
          <w:tcPr>
            <w:tcW w:w="2400" w:type="dxa"/>
          </w:tcPr>
          <w:p w14:paraId="6717C9BF" w14:textId="77777777" w:rsidR="00742E59" w:rsidRPr="00197635" w:rsidRDefault="00742E59" w:rsidP="00742E59">
            <w:pPr>
              <w:pStyle w:val="TableText10"/>
              <w:rPr>
                <w:color w:val="000000"/>
              </w:rPr>
            </w:pPr>
            <w:r w:rsidRPr="00197635">
              <w:rPr>
                <w:color w:val="000000"/>
              </w:rPr>
              <w:t>85 (b)</w:t>
            </w:r>
          </w:p>
        </w:tc>
        <w:tc>
          <w:tcPr>
            <w:tcW w:w="3720" w:type="dxa"/>
          </w:tcPr>
          <w:p w14:paraId="16A3A21F" w14:textId="77777777" w:rsidR="00742E59" w:rsidRPr="00197635" w:rsidRDefault="00742E59" w:rsidP="00742E59">
            <w:pPr>
              <w:pStyle w:val="TableText10"/>
              <w:rPr>
                <w:color w:val="000000"/>
              </w:rPr>
            </w:pPr>
            <w:r w:rsidRPr="00197635">
              <w:rPr>
                <w:color w:val="000000"/>
              </w:rPr>
              <w:t>not give way to vehicle entering turning lane from right</w:t>
            </w:r>
          </w:p>
        </w:tc>
        <w:tc>
          <w:tcPr>
            <w:tcW w:w="1320" w:type="dxa"/>
          </w:tcPr>
          <w:p w14:paraId="1E8F2ACC" w14:textId="77777777" w:rsidR="00742E59" w:rsidRPr="00197635" w:rsidRDefault="00742E59" w:rsidP="00742E59">
            <w:pPr>
              <w:pStyle w:val="TableText10"/>
              <w:rPr>
                <w:color w:val="000000"/>
              </w:rPr>
            </w:pPr>
            <w:r w:rsidRPr="00197635">
              <w:rPr>
                <w:color w:val="000000"/>
              </w:rPr>
              <w:t>20</w:t>
            </w:r>
          </w:p>
        </w:tc>
        <w:tc>
          <w:tcPr>
            <w:tcW w:w="1560" w:type="dxa"/>
          </w:tcPr>
          <w:p w14:paraId="75699C0A" w14:textId="77777777" w:rsidR="00742E59" w:rsidRPr="00197635" w:rsidRDefault="00742E59" w:rsidP="00742E59">
            <w:pPr>
              <w:pStyle w:val="TableText10"/>
              <w:rPr>
                <w:color w:val="000000"/>
              </w:rPr>
            </w:pPr>
            <w:r w:rsidRPr="00197635">
              <w:rPr>
                <w:color w:val="000000"/>
              </w:rPr>
              <w:t>491</w:t>
            </w:r>
          </w:p>
        </w:tc>
        <w:tc>
          <w:tcPr>
            <w:tcW w:w="1200" w:type="dxa"/>
          </w:tcPr>
          <w:p w14:paraId="6F9413DB" w14:textId="77777777" w:rsidR="00742E59" w:rsidRPr="00197635" w:rsidRDefault="00742E59" w:rsidP="00742E59">
            <w:pPr>
              <w:pStyle w:val="TableText10"/>
              <w:rPr>
                <w:color w:val="000000"/>
              </w:rPr>
            </w:pPr>
            <w:r w:rsidRPr="00197635">
              <w:rPr>
                <w:color w:val="000000"/>
              </w:rPr>
              <w:t>3 (NS)</w:t>
            </w:r>
          </w:p>
        </w:tc>
      </w:tr>
      <w:tr w:rsidR="00742E59" w:rsidRPr="00197635" w14:paraId="18A213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03078D4" w14:textId="77777777" w:rsidR="00742E59" w:rsidRPr="00197635" w:rsidRDefault="00742E59" w:rsidP="00742E59">
            <w:pPr>
              <w:pStyle w:val="TableText10"/>
              <w:rPr>
                <w:color w:val="000000"/>
              </w:rPr>
            </w:pPr>
            <w:r w:rsidRPr="00197635">
              <w:rPr>
                <w:color w:val="000000"/>
              </w:rPr>
              <w:t>103</w:t>
            </w:r>
          </w:p>
        </w:tc>
        <w:tc>
          <w:tcPr>
            <w:tcW w:w="2400" w:type="dxa"/>
            <w:tcBorders>
              <w:top w:val="single" w:sz="4" w:space="0" w:color="C0C0C0"/>
              <w:bottom w:val="single" w:sz="4" w:space="0" w:color="C0C0C0"/>
            </w:tcBorders>
          </w:tcPr>
          <w:p w14:paraId="3E984FA8" w14:textId="77777777" w:rsidR="00742E59" w:rsidRPr="00197635" w:rsidRDefault="00742E59" w:rsidP="00742E59">
            <w:pPr>
              <w:pStyle w:val="TableText10"/>
              <w:rPr>
                <w:color w:val="000000"/>
              </w:rPr>
            </w:pPr>
            <w:r w:rsidRPr="00197635">
              <w:rPr>
                <w:color w:val="000000"/>
              </w:rPr>
              <w:t>85 (c)</w:t>
            </w:r>
          </w:p>
        </w:tc>
        <w:tc>
          <w:tcPr>
            <w:tcW w:w="3720" w:type="dxa"/>
            <w:tcBorders>
              <w:top w:val="single" w:sz="4" w:space="0" w:color="C0C0C0"/>
              <w:bottom w:val="single" w:sz="4" w:space="0" w:color="C0C0C0"/>
            </w:tcBorders>
          </w:tcPr>
          <w:p w14:paraId="7434B66C" w14:textId="77777777" w:rsidR="00742E59" w:rsidRPr="00197635" w:rsidRDefault="00742E59" w:rsidP="00742E59">
            <w:pPr>
              <w:pStyle w:val="TableText10"/>
              <w:rPr>
                <w:color w:val="000000"/>
              </w:rPr>
            </w:pPr>
            <w:r w:rsidRPr="00197635">
              <w:rPr>
                <w:color w:val="000000"/>
              </w:rPr>
              <w:t>not give way to vehicle entering turning lane from left</w:t>
            </w:r>
          </w:p>
        </w:tc>
        <w:tc>
          <w:tcPr>
            <w:tcW w:w="1320" w:type="dxa"/>
            <w:tcBorders>
              <w:top w:val="single" w:sz="4" w:space="0" w:color="C0C0C0"/>
              <w:bottom w:val="single" w:sz="4" w:space="0" w:color="C0C0C0"/>
            </w:tcBorders>
          </w:tcPr>
          <w:p w14:paraId="254737A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82E18FE"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5B81ABA1" w14:textId="77777777" w:rsidR="00742E59" w:rsidRPr="00197635" w:rsidRDefault="00742E59" w:rsidP="00742E59">
            <w:pPr>
              <w:pStyle w:val="TableText10"/>
              <w:rPr>
                <w:color w:val="000000"/>
              </w:rPr>
            </w:pPr>
            <w:r w:rsidRPr="00197635">
              <w:rPr>
                <w:color w:val="000000"/>
              </w:rPr>
              <w:t>3 (NS)</w:t>
            </w:r>
          </w:p>
        </w:tc>
      </w:tr>
      <w:tr w:rsidR="00742E59" w:rsidRPr="00197635" w14:paraId="0EF62D6C" w14:textId="77777777" w:rsidTr="00742E59">
        <w:trPr>
          <w:cantSplit/>
        </w:trPr>
        <w:tc>
          <w:tcPr>
            <w:tcW w:w="1200" w:type="dxa"/>
          </w:tcPr>
          <w:p w14:paraId="1CDDC6C3" w14:textId="77777777" w:rsidR="00742E59" w:rsidRPr="00197635" w:rsidRDefault="00742E59" w:rsidP="00742E59">
            <w:pPr>
              <w:pStyle w:val="TableText10"/>
              <w:rPr>
                <w:color w:val="000000"/>
              </w:rPr>
            </w:pPr>
            <w:r w:rsidRPr="00197635">
              <w:rPr>
                <w:color w:val="000000"/>
              </w:rPr>
              <w:t>104</w:t>
            </w:r>
          </w:p>
        </w:tc>
        <w:tc>
          <w:tcPr>
            <w:tcW w:w="2400" w:type="dxa"/>
          </w:tcPr>
          <w:p w14:paraId="031ED7EC" w14:textId="77777777" w:rsidR="00742E59" w:rsidRPr="00197635" w:rsidRDefault="00742E59" w:rsidP="00742E59">
            <w:pPr>
              <w:pStyle w:val="TableText10"/>
              <w:rPr>
                <w:color w:val="000000"/>
              </w:rPr>
            </w:pPr>
            <w:r w:rsidRPr="00197635">
              <w:rPr>
                <w:color w:val="000000"/>
              </w:rPr>
              <w:t>86 (1)</w:t>
            </w:r>
          </w:p>
        </w:tc>
        <w:tc>
          <w:tcPr>
            <w:tcW w:w="3720" w:type="dxa"/>
          </w:tcPr>
          <w:p w14:paraId="514E2B3C" w14:textId="77777777" w:rsidR="00742E59" w:rsidRPr="00197635" w:rsidRDefault="00742E59" w:rsidP="00742E59">
            <w:pPr>
              <w:pStyle w:val="TableText10"/>
              <w:rPr>
                <w:color w:val="000000"/>
              </w:rPr>
            </w:pPr>
            <w:r w:rsidRPr="00197635">
              <w:rPr>
                <w:color w:val="000000"/>
              </w:rPr>
              <w:t>not give way to vehicle (median turning bay)</w:t>
            </w:r>
          </w:p>
        </w:tc>
        <w:tc>
          <w:tcPr>
            <w:tcW w:w="1320" w:type="dxa"/>
          </w:tcPr>
          <w:p w14:paraId="3EDD86F9" w14:textId="77777777" w:rsidR="00742E59" w:rsidRPr="00197635" w:rsidRDefault="00742E59" w:rsidP="00742E59">
            <w:pPr>
              <w:pStyle w:val="TableText10"/>
              <w:rPr>
                <w:color w:val="000000"/>
              </w:rPr>
            </w:pPr>
            <w:r w:rsidRPr="00197635">
              <w:rPr>
                <w:color w:val="000000"/>
              </w:rPr>
              <w:t>20</w:t>
            </w:r>
          </w:p>
        </w:tc>
        <w:tc>
          <w:tcPr>
            <w:tcW w:w="1560" w:type="dxa"/>
          </w:tcPr>
          <w:p w14:paraId="538FD7B2" w14:textId="77777777" w:rsidR="00742E59" w:rsidRPr="00197635" w:rsidRDefault="00742E59" w:rsidP="00742E59">
            <w:pPr>
              <w:pStyle w:val="TableText10"/>
              <w:rPr>
                <w:color w:val="000000"/>
              </w:rPr>
            </w:pPr>
            <w:r w:rsidRPr="00197635">
              <w:rPr>
                <w:color w:val="000000"/>
              </w:rPr>
              <w:t>301</w:t>
            </w:r>
          </w:p>
        </w:tc>
        <w:tc>
          <w:tcPr>
            <w:tcW w:w="1200" w:type="dxa"/>
          </w:tcPr>
          <w:p w14:paraId="5052AE51" w14:textId="77777777" w:rsidR="00742E59" w:rsidRPr="00197635" w:rsidRDefault="00742E59" w:rsidP="00742E59">
            <w:pPr>
              <w:pStyle w:val="TableText10"/>
              <w:rPr>
                <w:color w:val="000000"/>
              </w:rPr>
            </w:pPr>
            <w:r w:rsidRPr="00197635">
              <w:rPr>
                <w:color w:val="000000"/>
              </w:rPr>
              <w:t>3 (NS)</w:t>
            </w:r>
          </w:p>
        </w:tc>
      </w:tr>
      <w:tr w:rsidR="00742E59" w:rsidRPr="00197635" w14:paraId="352DADFC" w14:textId="77777777" w:rsidTr="00742E59">
        <w:trPr>
          <w:cantSplit/>
        </w:trPr>
        <w:tc>
          <w:tcPr>
            <w:tcW w:w="1200" w:type="dxa"/>
          </w:tcPr>
          <w:p w14:paraId="15395377" w14:textId="77777777" w:rsidR="00742E59" w:rsidRPr="00197635" w:rsidRDefault="00742E59" w:rsidP="00742E59">
            <w:pPr>
              <w:pStyle w:val="TableText10"/>
              <w:rPr>
                <w:color w:val="000000"/>
              </w:rPr>
            </w:pPr>
            <w:r w:rsidRPr="00197635">
              <w:rPr>
                <w:color w:val="000000"/>
              </w:rPr>
              <w:t xml:space="preserve">105 </w:t>
            </w:r>
          </w:p>
        </w:tc>
        <w:tc>
          <w:tcPr>
            <w:tcW w:w="2400" w:type="dxa"/>
          </w:tcPr>
          <w:p w14:paraId="5343BDCB" w14:textId="77777777" w:rsidR="00742E59" w:rsidRPr="00197635" w:rsidRDefault="00742E59" w:rsidP="00742E59">
            <w:pPr>
              <w:pStyle w:val="TableText10"/>
              <w:rPr>
                <w:color w:val="000000"/>
              </w:rPr>
            </w:pPr>
            <w:r w:rsidRPr="00197635">
              <w:rPr>
                <w:color w:val="000000"/>
              </w:rPr>
              <w:t>87 (1)</w:t>
            </w:r>
          </w:p>
        </w:tc>
        <w:tc>
          <w:tcPr>
            <w:tcW w:w="3720" w:type="dxa"/>
          </w:tcPr>
          <w:p w14:paraId="68D4EC1C" w14:textId="77777777" w:rsidR="00742E59" w:rsidRPr="00197635" w:rsidRDefault="00742E59" w:rsidP="00742E59">
            <w:pPr>
              <w:pStyle w:val="TableText10"/>
              <w:rPr>
                <w:color w:val="000000"/>
              </w:rPr>
            </w:pPr>
            <w:r w:rsidRPr="00197635">
              <w:rPr>
                <w:color w:val="000000"/>
              </w:rPr>
              <w:t>not give way to vehicle (enter road from side/shoulder)</w:t>
            </w:r>
          </w:p>
        </w:tc>
        <w:tc>
          <w:tcPr>
            <w:tcW w:w="1320" w:type="dxa"/>
          </w:tcPr>
          <w:p w14:paraId="4B72E66E" w14:textId="77777777" w:rsidR="00742E59" w:rsidRPr="00197635" w:rsidRDefault="00742E59" w:rsidP="00742E59">
            <w:pPr>
              <w:pStyle w:val="TableText10"/>
              <w:rPr>
                <w:color w:val="000000"/>
              </w:rPr>
            </w:pPr>
            <w:r w:rsidRPr="00197635">
              <w:rPr>
                <w:color w:val="000000"/>
              </w:rPr>
              <w:t>20</w:t>
            </w:r>
          </w:p>
        </w:tc>
        <w:tc>
          <w:tcPr>
            <w:tcW w:w="1560" w:type="dxa"/>
          </w:tcPr>
          <w:p w14:paraId="11FEF842" w14:textId="77777777" w:rsidR="00742E59" w:rsidRPr="00197635" w:rsidRDefault="00742E59" w:rsidP="00742E59">
            <w:pPr>
              <w:pStyle w:val="TableText10"/>
              <w:rPr>
                <w:color w:val="000000"/>
              </w:rPr>
            </w:pPr>
            <w:r w:rsidRPr="00197635">
              <w:rPr>
                <w:color w:val="000000"/>
              </w:rPr>
              <w:t>398</w:t>
            </w:r>
          </w:p>
        </w:tc>
        <w:tc>
          <w:tcPr>
            <w:tcW w:w="1200" w:type="dxa"/>
          </w:tcPr>
          <w:p w14:paraId="7D86BDD6" w14:textId="77777777" w:rsidR="00742E59" w:rsidRPr="00197635" w:rsidRDefault="00742E59" w:rsidP="00742E59">
            <w:pPr>
              <w:pStyle w:val="TableText10"/>
              <w:rPr>
                <w:color w:val="000000"/>
              </w:rPr>
            </w:pPr>
            <w:r w:rsidRPr="00197635">
              <w:rPr>
                <w:color w:val="000000"/>
              </w:rPr>
              <w:t>3 (NS)</w:t>
            </w:r>
          </w:p>
        </w:tc>
      </w:tr>
      <w:tr w:rsidR="00742E59" w:rsidRPr="00197635" w14:paraId="4AF2D5DE" w14:textId="77777777" w:rsidTr="00742E59">
        <w:trPr>
          <w:cantSplit/>
        </w:trPr>
        <w:tc>
          <w:tcPr>
            <w:tcW w:w="1200" w:type="dxa"/>
          </w:tcPr>
          <w:p w14:paraId="34785E1C" w14:textId="77777777" w:rsidR="00742E59" w:rsidRPr="00197635" w:rsidRDefault="00742E59" w:rsidP="00742E59">
            <w:pPr>
              <w:pStyle w:val="TableText10"/>
              <w:rPr>
                <w:color w:val="000000"/>
              </w:rPr>
            </w:pPr>
            <w:r w:rsidRPr="00197635">
              <w:rPr>
                <w:color w:val="000000"/>
              </w:rPr>
              <w:t>106</w:t>
            </w:r>
          </w:p>
        </w:tc>
        <w:tc>
          <w:tcPr>
            <w:tcW w:w="2400" w:type="dxa"/>
          </w:tcPr>
          <w:p w14:paraId="08BF2F8B" w14:textId="77777777" w:rsidR="00742E59" w:rsidRPr="00197635" w:rsidRDefault="00742E59" w:rsidP="00742E59">
            <w:pPr>
              <w:pStyle w:val="TableText10"/>
              <w:rPr>
                <w:color w:val="000000"/>
              </w:rPr>
            </w:pPr>
            <w:r w:rsidRPr="00197635">
              <w:rPr>
                <w:color w:val="000000"/>
              </w:rPr>
              <w:t>87 (3)</w:t>
            </w:r>
          </w:p>
        </w:tc>
        <w:tc>
          <w:tcPr>
            <w:tcW w:w="3720" w:type="dxa"/>
          </w:tcPr>
          <w:p w14:paraId="298F9308" w14:textId="77777777" w:rsidR="00742E59" w:rsidRPr="00197635" w:rsidRDefault="00742E59" w:rsidP="00742E59">
            <w:pPr>
              <w:pStyle w:val="TableText10"/>
              <w:rPr>
                <w:color w:val="000000"/>
              </w:rPr>
            </w:pPr>
            <w:r w:rsidRPr="00197635">
              <w:rPr>
                <w:color w:val="000000"/>
              </w:rPr>
              <w:t>not give way to vehicle (enter road from parking area)</w:t>
            </w:r>
          </w:p>
        </w:tc>
        <w:tc>
          <w:tcPr>
            <w:tcW w:w="1320" w:type="dxa"/>
          </w:tcPr>
          <w:p w14:paraId="040861D7" w14:textId="77777777" w:rsidR="00742E59" w:rsidRPr="00197635" w:rsidRDefault="00742E59" w:rsidP="00742E59">
            <w:pPr>
              <w:pStyle w:val="TableText10"/>
              <w:rPr>
                <w:color w:val="000000"/>
              </w:rPr>
            </w:pPr>
            <w:r w:rsidRPr="00197635">
              <w:rPr>
                <w:color w:val="000000"/>
              </w:rPr>
              <w:t>20</w:t>
            </w:r>
          </w:p>
        </w:tc>
        <w:tc>
          <w:tcPr>
            <w:tcW w:w="1560" w:type="dxa"/>
          </w:tcPr>
          <w:p w14:paraId="509E36F7" w14:textId="77777777" w:rsidR="00742E59" w:rsidRPr="00197635" w:rsidRDefault="00742E59" w:rsidP="00742E59">
            <w:pPr>
              <w:pStyle w:val="TableText10"/>
              <w:rPr>
                <w:color w:val="000000"/>
              </w:rPr>
            </w:pPr>
            <w:r w:rsidRPr="00197635">
              <w:rPr>
                <w:color w:val="000000"/>
              </w:rPr>
              <w:t>398</w:t>
            </w:r>
          </w:p>
        </w:tc>
        <w:tc>
          <w:tcPr>
            <w:tcW w:w="1200" w:type="dxa"/>
          </w:tcPr>
          <w:p w14:paraId="60AF94F8" w14:textId="77777777" w:rsidR="00742E59" w:rsidRPr="00197635" w:rsidRDefault="00742E59" w:rsidP="00742E59">
            <w:pPr>
              <w:pStyle w:val="TableText10"/>
              <w:rPr>
                <w:color w:val="000000"/>
              </w:rPr>
            </w:pPr>
            <w:r w:rsidRPr="00197635">
              <w:rPr>
                <w:color w:val="000000"/>
              </w:rPr>
              <w:t>3 (NS)</w:t>
            </w:r>
          </w:p>
        </w:tc>
      </w:tr>
      <w:tr w:rsidR="00742E59" w:rsidRPr="00197635" w14:paraId="3370F8B6" w14:textId="77777777" w:rsidTr="00742E59">
        <w:trPr>
          <w:cantSplit/>
        </w:trPr>
        <w:tc>
          <w:tcPr>
            <w:tcW w:w="1200" w:type="dxa"/>
          </w:tcPr>
          <w:p w14:paraId="61039571" w14:textId="77777777" w:rsidR="00742E59" w:rsidRPr="00197635" w:rsidRDefault="00742E59" w:rsidP="00742E59">
            <w:pPr>
              <w:pStyle w:val="TableText10"/>
              <w:rPr>
                <w:color w:val="000000"/>
              </w:rPr>
            </w:pPr>
            <w:r w:rsidRPr="00197635">
              <w:rPr>
                <w:color w:val="000000"/>
              </w:rPr>
              <w:t>107</w:t>
            </w:r>
          </w:p>
        </w:tc>
        <w:tc>
          <w:tcPr>
            <w:tcW w:w="2400" w:type="dxa"/>
          </w:tcPr>
          <w:p w14:paraId="6188EA30" w14:textId="77777777" w:rsidR="00742E59" w:rsidRPr="00197635" w:rsidRDefault="00742E59" w:rsidP="00742E59">
            <w:pPr>
              <w:pStyle w:val="TableText10"/>
              <w:rPr>
                <w:color w:val="000000"/>
              </w:rPr>
            </w:pPr>
            <w:r w:rsidRPr="00197635">
              <w:rPr>
                <w:color w:val="000000"/>
              </w:rPr>
              <w:t>88 (1)</w:t>
            </w:r>
          </w:p>
        </w:tc>
        <w:tc>
          <w:tcPr>
            <w:tcW w:w="3720" w:type="dxa"/>
          </w:tcPr>
          <w:p w14:paraId="5C8D20FB" w14:textId="77777777" w:rsidR="00742E59" w:rsidRPr="00197635" w:rsidRDefault="00742E59" w:rsidP="00742E59">
            <w:pPr>
              <w:pStyle w:val="TableText10"/>
              <w:rPr>
                <w:color w:val="000000"/>
              </w:rPr>
            </w:pPr>
            <w:r w:rsidRPr="00197635">
              <w:rPr>
                <w:color w:val="000000"/>
              </w:rPr>
              <w:t>disobey left turn only sign</w:t>
            </w:r>
          </w:p>
        </w:tc>
        <w:tc>
          <w:tcPr>
            <w:tcW w:w="1320" w:type="dxa"/>
          </w:tcPr>
          <w:p w14:paraId="2D372C74" w14:textId="77777777" w:rsidR="00742E59" w:rsidRPr="00197635" w:rsidRDefault="00742E59" w:rsidP="00742E59">
            <w:pPr>
              <w:pStyle w:val="TableText10"/>
              <w:rPr>
                <w:color w:val="000000"/>
              </w:rPr>
            </w:pPr>
            <w:r w:rsidRPr="00197635">
              <w:rPr>
                <w:color w:val="000000"/>
              </w:rPr>
              <w:t>20</w:t>
            </w:r>
          </w:p>
        </w:tc>
        <w:tc>
          <w:tcPr>
            <w:tcW w:w="1560" w:type="dxa"/>
          </w:tcPr>
          <w:p w14:paraId="38B12DDD" w14:textId="77777777" w:rsidR="00742E59" w:rsidRPr="00197635" w:rsidRDefault="00742E59" w:rsidP="00742E59">
            <w:pPr>
              <w:pStyle w:val="TableText10"/>
              <w:rPr>
                <w:color w:val="000000"/>
              </w:rPr>
            </w:pPr>
            <w:r w:rsidRPr="00197635">
              <w:rPr>
                <w:color w:val="000000"/>
              </w:rPr>
              <w:t>301</w:t>
            </w:r>
          </w:p>
        </w:tc>
        <w:tc>
          <w:tcPr>
            <w:tcW w:w="1200" w:type="dxa"/>
          </w:tcPr>
          <w:p w14:paraId="00395B52" w14:textId="77777777" w:rsidR="00742E59" w:rsidRPr="00197635" w:rsidRDefault="00742E59" w:rsidP="00742E59">
            <w:pPr>
              <w:pStyle w:val="TableText10"/>
              <w:rPr>
                <w:color w:val="000000"/>
              </w:rPr>
            </w:pPr>
            <w:r w:rsidRPr="00197635">
              <w:rPr>
                <w:color w:val="000000"/>
              </w:rPr>
              <w:t>2 (NS)</w:t>
            </w:r>
          </w:p>
        </w:tc>
      </w:tr>
      <w:tr w:rsidR="00742E59" w:rsidRPr="00197635" w14:paraId="40B60C17" w14:textId="77777777" w:rsidTr="00742E59">
        <w:trPr>
          <w:cantSplit/>
        </w:trPr>
        <w:tc>
          <w:tcPr>
            <w:tcW w:w="1200" w:type="dxa"/>
          </w:tcPr>
          <w:p w14:paraId="10022022" w14:textId="77777777" w:rsidR="00742E59" w:rsidRPr="00197635" w:rsidRDefault="00742E59" w:rsidP="00742E59">
            <w:pPr>
              <w:pStyle w:val="TableText10"/>
              <w:rPr>
                <w:color w:val="000000"/>
              </w:rPr>
            </w:pPr>
            <w:r w:rsidRPr="00197635">
              <w:rPr>
                <w:color w:val="000000"/>
              </w:rPr>
              <w:t>108</w:t>
            </w:r>
          </w:p>
        </w:tc>
        <w:tc>
          <w:tcPr>
            <w:tcW w:w="2400" w:type="dxa"/>
          </w:tcPr>
          <w:p w14:paraId="3C977B30" w14:textId="77777777" w:rsidR="00742E59" w:rsidRPr="00197635" w:rsidRDefault="00742E59" w:rsidP="00742E59">
            <w:pPr>
              <w:pStyle w:val="TableText10"/>
              <w:rPr>
                <w:color w:val="000000"/>
              </w:rPr>
            </w:pPr>
            <w:r w:rsidRPr="00197635">
              <w:rPr>
                <w:color w:val="000000"/>
              </w:rPr>
              <w:t>88 (2)</w:t>
            </w:r>
          </w:p>
        </w:tc>
        <w:tc>
          <w:tcPr>
            <w:tcW w:w="3720" w:type="dxa"/>
          </w:tcPr>
          <w:p w14:paraId="1A5DBB2E" w14:textId="77777777" w:rsidR="00742E59" w:rsidRPr="00197635" w:rsidRDefault="00742E59" w:rsidP="00742E59">
            <w:pPr>
              <w:pStyle w:val="TableText10"/>
              <w:rPr>
                <w:color w:val="000000"/>
              </w:rPr>
            </w:pPr>
            <w:r w:rsidRPr="00197635">
              <w:rPr>
                <w:color w:val="000000"/>
              </w:rPr>
              <w:t>disobey left lane must turn left sign</w:t>
            </w:r>
          </w:p>
        </w:tc>
        <w:tc>
          <w:tcPr>
            <w:tcW w:w="1320" w:type="dxa"/>
          </w:tcPr>
          <w:p w14:paraId="18E285EA" w14:textId="77777777" w:rsidR="00742E59" w:rsidRPr="00197635" w:rsidRDefault="00742E59" w:rsidP="00742E59">
            <w:pPr>
              <w:pStyle w:val="TableText10"/>
              <w:rPr>
                <w:color w:val="000000"/>
              </w:rPr>
            </w:pPr>
            <w:r w:rsidRPr="00197635">
              <w:rPr>
                <w:color w:val="000000"/>
              </w:rPr>
              <w:t>20</w:t>
            </w:r>
          </w:p>
        </w:tc>
        <w:tc>
          <w:tcPr>
            <w:tcW w:w="1560" w:type="dxa"/>
          </w:tcPr>
          <w:p w14:paraId="4538304F" w14:textId="77777777" w:rsidR="00742E59" w:rsidRPr="00197635" w:rsidRDefault="00742E59" w:rsidP="00742E59">
            <w:pPr>
              <w:pStyle w:val="TableText10"/>
              <w:rPr>
                <w:color w:val="000000"/>
              </w:rPr>
            </w:pPr>
            <w:r w:rsidRPr="00197635">
              <w:rPr>
                <w:color w:val="000000"/>
              </w:rPr>
              <w:t>301</w:t>
            </w:r>
          </w:p>
        </w:tc>
        <w:tc>
          <w:tcPr>
            <w:tcW w:w="1200" w:type="dxa"/>
          </w:tcPr>
          <w:p w14:paraId="17A2196C" w14:textId="77777777" w:rsidR="00742E59" w:rsidRPr="00197635" w:rsidRDefault="00742E59" w:rsidP="00742E59">
            <w:pPr>
              <w:pStyle w:val="TableText10"/>
              <w:rPr>
                <w:color w:val="000000"/>
              </w:rPr>
            </w:pPr>
            <w:r w:rsidRPr="00197635">
              <w:rPr>
                <w:color w:val="000000"/>
              </w:rPr>
              <w:t>2 (NS)</w:t>
            </w:r>
          </w:p>
        </w:tc>
      </w:tr>
      <w:tr w:rsidR="00742E59" w:rsidRPr="00197635" w14:paraId="003CCE51" w14:textId="77777777" w:rsidTr="00742E59">
        <w:trPr>
          <w:cantSplit/>
        </w:trPr>
        <w:tc>
          <w:tcPr>
            <w:tcW w:w="1200" w:type="dxa"/>
          </w:tcPr>
          <w:p w14:paraId="22FAAF9D" w14:textId="77777777" w:rsidR="00742E59" w:rsidRPr="00197635" w:rsidRDefault="00742E59" w:rsidP="00742E59">
            <w:pPr>
              <w:pStyle w:val="TableText10"/>
              <w:rPr>
                <w:color w:val="000000"/>
              </w:rPr>
            </w:pPr>
            <w:r w:rsidRPr="00197635">
              <w:rPr>
                <w:color w:val="000000"/>
              </w:rPr>
              <w:t>109</w:t>
            </w:r>
          </w:p>
        </w:tc>
        <w:tc>
          <w:tcPr>
            <w:tcW w:w="2400" w:type="dxa"/>
          </w:tcPr>
          <w:p w14:paraId="062FEB09" w14:textId="77777777" w:rsidR="00742E59" w:rsidRPr="00197635" w:rsidRDefault="00742E59" w:rsidP="00742E59">
            <w:pPr>
              <w:pStyle w:val="TableText10"/>
              <w:rPr>
                <w:color w:val="000000"/>
              </w:rPr>
            </w:pPr>
            <w:r w:rsidRPr="00197635">
              <w:rPr>
                <w:color w:val="000000"/>
              </w:rPr>
              <w:t>89 (1)</w:t>
            </w:r>
          </w:p>
        </w:tc>
        <w:tc>
          <w:tcPr>
            <w:tcW w:w="3720" w:type="dxa"/>
          </w:tcPr>
          <w:p w14:paraId="7758794E" w14:textId="77777777" w:rsidR="00742E59" w:rsidRPr="00197635" w:rsidRDefault="00742E59" w:rsidP="00742E59">
            <w:pPr>
              <w:pStyle w:val="TableText10"/>
              <w:rPr>
                <w:color w:val="000000"/>
              </w:rPr>
            </w:pPr>
            <w:r w:rsidRPr="00197635">
              <w:rPr>
                <w:color w:val="000000"/>
              </w:rPr>
              <w:t>disobey right turn only sign</w:t>
            </w:r>
          </w:p>
        </w:tc>
        <w:tc>
          <w:tcPr>
            <w:tcW w:w="1320" w:type="dxa"/>
          </w:tcPr>
          <w:p w14:paraId="183298A7" w14:textId="77777777" w:rsidR="00742E59" w:rsidRPr="00197635" w:rsidRDefault="00742E59" w:rsidP="00742E59">
            <w:pPr>
              <w:pStyle w:val="TableText10"/>
              <w:rPr>
                <w:color w:val="000000"/>
              </w:rPr>
            </w:pPr>
            <w:r w:rsidRPr="00197635">
              <w:rPr>
                <w:color w:val="000000"/>
              </w:rPr>
              <w:t>20</w:t>
            </w:r>
          </w:p>
        </w:tc>
        <w:tc>
          <w:tcPr>
            <w:tcW w:w="1560" w:type="dxa"/>
          </w:tcPr>
          <w:p w14:paraId="6817071F" w14:textId="77777777" w:rsidR="00742E59" w:rsidRPr="00197635" w:rsidRDefault="00742E59" w:rsidP="00742E59">
            <w:pPr>
              <w:pStyle w:val="TableText10"/>
              <w:rPr>
                <w:color w:val="000000"/>
              </w:rPr>
            </w:pPr>
            <w:r w:rsidRPr="00197635">
              <w:rPr>
                <w:color w:val="000000"/>
              </w:rPr>
              <w:t>301</w:t>
            </w:r>
          </w:p>
        </w:tc>
        <w:tc>
          <w:tcPr>
            <w:tcW w:w="1200" w:type="dxa"/>
          </w:tcPr>
          <w:p w14:paraId="567922E7" w14:textId="77777777" w:rsidR="00742E59" w:rsidRPr="00197635" w:rsidRDefault="00742E59" w:rsidP="00742E59">
            <w:pPr>
              <w:pStyle w:val="TableText10"/>
              <w:rPr>
                <w:color w:val="000000"/>
              </w:rPr>
            </w:pPr>
            <w:r w:rsidRPr="00197635">
              <w:rPr>
                <w:color w:val="000000"/>
              </w:rPr>
              <w:t>2 (NS)</w:t>
            </w:r>
          </w:p>
        </w:tc>
      </w:tr>
      <w:tr w:rsidR="00742E59" w:rsidRPr="00197635" w14:paraId="1278B4B5" w14:textId="77777777" w:rsidTr="00742E59">
        <w:trPr>
          <w:cantSplit/>
        </w:trPr>
        <w:tc>
          <w:tcPr>
            <w:tcW w:w="1200" w:type="dxa"/>
          </w:tcPr>
          <w:p w14:paraId="37C39719" w14:textId="77777777" w:rsidR="00742E59" w:rsidRPr="00197635" w:rsidRDefault="00742E59" w:rsidP="00742E59">
            <w:pPr>
              <w:pStyle w:val="TableText10"/>
              <w:rPr>
                <w:color w:val="000000"/>
              </w:rPr>
            </w:pPr>
            <w:r w:rsidRPr="00197635">
              <w:rPr>
                <w:color w:val="000000"/>
              </w:rPr>
              <w:t xml:space="preserve">110 </w:t>
            </w:r>
          </w:p>
        </w:tc>
        <w:tc>
          <w:tcPr>
            <w:tcW w:w="2400" w:type="dxa"/>
          </w:tcPr>
          <w:p w14:paraId="65887139" w14:textId="77777777" w:rsidR="00742E59" w:rsidRPr="00197635" w:rsidRDefault="00742E59" w:rsidP="00742E59">
            <w:pPr>
              <w:pStyle w:val="TableText10"/>
              <w:rPr>
                <w:color w:val="000000"/>
              </w:rPr>
            </w:pPr>
            <w:r w:rsidRPr="00197635">
              <w:rPr>
                <w:color w:val="000000"/>
              </w:rPr>
              <w:t>89 (2)</w:t>
            </w:r>
          </w:p>
        </w:tc>
        <w:tc>
          <w:tcPr>
            <w:tcW w:w="3720" w:type="dxa"/>
          </w:tcPr>
          <w:p w14:paraId="3E6C8973" w14:textId="77777777" w:rsidR="00742E59" w:rsidRPr="00197635" w:rsidRDefault="00742E59" w:rsidP="00742E59">
            <w:pPr>
              <w:pStyle w:val="TableText10"/>
              <w:rPr>
                <w:color w:val="000000"/>
              </w:rPr>
            </w:pPr>
            <w:r w:rsidRPr="00197635">
              <w:rPr>
                <w:color w:val="000000"/>
              </w:rPr>
              <w:t>disobey right lane must turn right sign</w:t>
            </w:r>
          </w:p>
        </w:tc>
        <w:tc>
          <w:tcPr>
            <w:tcW w:w="1320" w:type="dxa"/>
          </w:tcPr>
          <w:p w14:paraId="64E1D046" w14:textId="77777777" w:rsidR="00742E59" w:rsidRPr="00197635" w:rsidRDefault="00742E59" w:rsidP="00742E59">
            <w:pPr>
              <w:pStyle w:val="TableText10"/>
              <w:rPr>
                <w:color w:val="000000"/>
              </w:rPr>
            </w:pPr>
            <w:r w:rsidRPr="00197635">
              <w:rPr>
                <w:color w:val="000000"/>
              </w:rPr>
              <w:t>20</w:t>
            </w:r>
          </w:p>
        </w:tc>
        <w:tc>
          <w:tcPr>
            <w:tcW w:w="1560" w:type="dxa"/>
          </w:tcPr>
          <w:p w14:paraId="460002EB" w14:textId="77777777" w:rsidR="00742E59" w:rsidRPr="00197635" w:rsidRDefault="00742E59" w:rsidP="00742E59">
            <w:pPr>
              <w:pStyle w:val="TableText10"/>
              <w:rPr>
                <w:color w:val="000000"/>
              </w:rPr>
            </w:pPr>
            <w:r w:rsidRPr="00197635">
              <w:rPr>
                <w:color w:val="000000"/>
              </w:rPr>
              <w:t>301</w:t>
            </w:r>
          </w:p>
        </w:tc>
        <w:tc>
          <w:tcPr>
            <w:tcW w:w="1200" w:type="dxa"/>
          </w:tcPr>
          <w:p w14:paraId="097CC405" w14:textId="77777777" w:rsidR="00742E59" w:rsidRPr="00197635" w:rsidRDefault="00742E59" w:rsidP="00742E59">
            <w:pPr>
              <w:pStyle w:val="TableText10"/>
              <w:rPr>
                <w:color w:val="000000"/>
              </w:rPr>
            </w:pPr>
            <w:r w:rsidRPr="00197635">
              <w:rPr>
                <w:color w:val="000000"/>
              </w:rPr>
              <w:t>2 (NS)</w:t>
            </w:r>
          </w:p>
        </w:tc>
      </w:tr>
      <w:tr w:rsidR="00742E59" w:rsidRPr="00197635" w14:paraId="3DEED4BD" w14:textId="77777777" w:rsidTr="00742E59">
        <w:trPr>
          <w:cantSplit/>
        </w:trPr>
        <w:tc>
          <w:tcPr>
            <w:tcW w:w="1200" w:type="dxa"/>
          </w:tcPr>
          <w:p w14:paraId="3BB942C5" w14:textId="77777777" w:rsidR="00742E59" w:rsidRPr="00197635" w:rsidRDefault="00742E59" w:rsidP="00742E59">
            <w:pPr>
              <w:pStyle w:val="TableText10"/>
              <w:rPr>
                <w:color w:val="000000"/>
              </w:rPr>
            </w:pPr>
            <w:r w:rsidRPr="00197635">
              <w:rPr>
                <w:color w:val="000000"/>
              </w:rPr>
              <w:lastRenderedPageBreak/>
              <w:t>111</w:t>
            </w:r>
          </w:p>
        </w:tc>
        <w:tc>
          <w:tcPr>
            <w:tcW w:w="2400" w:type="dxa"/>
          </w:tcPr>
          <w:p w14:paraId="4D435030" w14:textId="77777777" w:rsidR="00742E59" w:rsidRPr="00197635" w:rsidRDefault="00742E59" w:rsidP="00742E59">
            <w:pPr>
              <w:pStyle w:val="TableText10"/>
              <w:rPr>
                <w:color w:val="000000"/>
              </w:rPr>
            </w:pPr>
            <w:r w:rsidRPr="00197635">
              <w:rPr>
                <w:color w:val="000000"/>
              </w:rPr>
              <w:t>90</w:t>
            </w:r>
          </w:p>
        </w:tc>
        <w:tc>
          <w:tcPr>
            <w:tcW w:w="3720" w:type="dxa"/>
          </w:tcPr>
          <w:p w14:paraId="2A682C5D" w14:textId="77777777" w:rsidR="00742E59" w:rsidRPr="00197635" w:rsidRDefault="00742E59" w:rsidP="00742E59">
            <w:pPr>
              <w:pStyle w:val="TableText10"/>
              <w:rPr>
                <w:color w:val="000000"/>
              </w:rPr>
            </w:pPr>
            <w:r w:rsidRPr="00197635">
              <w:rPr>
                <w:color w:val="000000"/>
              </w:rPr>
              <w:t>disobey no turns sign</w:t>
            </w:r>
          </w:p>
        </w:tc>
        <w:tc>
          <w:tcPr>
            <w:tcW w:w="1320" w:type="dxa"/>
          </w:tcPr>
          <w:p w14:paraId="797AA6FA" w14:textId="77777777" w:rsidR="00742E59" w:rsidRPr="00197635" w:rsidRDefault="00742E59" w:rsidP="00742E59">
            <w:pPr>
              <w:pStyle w:val="TableText10"/>
              <w:rPr>
                <w:color w:val="000000"/>
              </w:rPr>
            </w:pPr>
            <w:r w:rsidRPr="00197635">
              <w:rPr>
                <w:color w:val="000000"/>
              </w:rPr>
              <w:t>20</w:t>
            </w:r>
          </w:p>
        </w:tc>
        <w:tc>
          <w:tcPr>
            <w:tcW w:w="1560" w:type="dxa"/>
          </w:tcPr>
          <w:p w14:paraId="7164B1B0" w14:textId="77777777" w:rsidR="00742E59" w:rsidRPr="00197635" w:rsidRDefault="00742E59" w:rsidP="00742E59">
            <w:pPr>
              <w:pStyle w:val="TableText10"/>
              <w:rPr>
                <w:color w:val="000000"/>
              </w:rPr>
            </w:pPr>
            <w:r w:rsidRPr="00197635">
              <w:rPr>
                <w:color w:val="000000"/>
              </w:rPr>
              <w:t>301</w:t>
            </w:r>
          </w:p>
        </w:tc>
        <w:tc>
          <w:tcPr>
            <w:tcW w:w="1200" w:type="dxa"/>
          </w:tcPr>
          <w:p w14:paraId="3F01AA4B" w14:textId="77777777" w:rsidR="00742E59" w:rsidRPr="00197635" w:rsidRDefault="00742E59" w:rsidP="00742E59">
            <w:pPr>
              <w:pStyle w:val="TableText10"/>
              <w:rPr>
                <w:color w:val="000000"/>
              </w:rPr>
            </w:pPr>
            <w:r w:rsidRPr="00197635">
              <w:rPr>
                <w:color w:val="000000"/>
              </w:rPr>
              <w:t>2 (NS)</w:t>
            </w:r>
          </w:p>
        </w:tc>
      </w:tr>
      <w:tr w:rsidR="00742E59" w:rsidRPr="00197635" w14:paraId="32F898AC" w14:textId="77777777" w:rsidTr="00742E59">
        <w:trPr>
          <w:cantSplit/>
        </w:trPr>
        <w:tc>
          <w:tcPr>
            <w:tcW w:w="1200" w:type="dxa"/>
          </w:tcPr>
          <w:p w14:paraId="0E643A2B" w14:textId="77777777" w:rsidR="00742E59" w:rsidRPr="00197635" w:rsidRDefault="00742E59" w:rsidP="00742E59">
            <w:pPr>
              <w:pStyle w:val="TableText10"/>
              <w:rPr>
                <w:color w:val="000000"/>
              </w:rPr>
            </w:pPr>
            <w:r w:rsidRPr="00197635">
              <w:rPr>
                <w:color w:val="000000"/>
              </w:rPr>
              <w:t>112</w:t>
            </w:r>
          </w:p>
        </w:tc>
        <w:tc>
          <w:tcPr>
            <w:tcW w:w="2400" w:type="dxa"/>
          </w:tcPr>
          <w:p w14:paraId="36183F7D" w14:textId="77777777" w:rsidR="00742E59" w:rsidRPr="00197635" w:rsidRDefault="00742E59" w:rsidP="00742E59">
            <w:pPr>
              <w:pStyle w:val="TableText10"/>
              <w:rPr>
                <w:color w:val="000000"/>
              </w:rPr>
            </w:pPr>
            <w:r w:rsidRPr="00197635">
              <w:rPr>
                <w:color w:val="000000"/>
              </w:rPr>
              <w:t>91 (1)</w:t>
            </w:r>
          </w:p>
        </w:tc>
        <w:tc>
          <w:tcPr>
            <w:tcW w:w="3720" w:type="dxa"/>
          </w:tcPr>
          <w:p w14:paraId="5B487D45" w14:textId="77777777" w:rsidR="00742E59" w:rsidRPr="00197635" w:rsidRDefault="00742E59" w:rsidP="00742E59">
            <w:pPr>
              <w:pStyle w:val="TableText10"/>
              <w:rPr>
                <w:color w:val="000000"/>
              </w:rPr>
            </w:pPr>
            <w:r w:rsidRPr="00197635">
              <w:rPr>
                <w:color w:val="000000"/>
              </w:rPr>
              <w:t>disobey no left turn sign</w:t>
            </w:r>
          </w:p>
        </w:tc>
        <w:tc>
          <w:tcPr>
            <w:tcW w:w="1320" w:type="dxa"/>
          </w:tcPr>
          <w:p w14:paraId="06FA9843" w14:textId="77777777" w:rsidR="00742E59" w:rsidRPr="00197635" w:rsidRDefault="00742E59" w:rsidP="00742E59">
            <w:pPr>
              <w:pStyle w:val="TableText10"/>
              <w:rPr>
                <w:color w:val="000000"/>
              </w:rPr>
            </w:pPr>
            <w:r w:rsidRPr="00197635">
              <w:rPr>
                <w:color w:val="000000"/>
              </w:rPr>
              <w:t>20</w:t>
            </w:r>
          </w:p>
        </w:tc>
        <w:tc>
          <w:tcPr>
            <w:tcW w:w="1560" w:type="dxa"/>
          </w:tcPr>
          <w:p w14:paraId="56AFEDCC" w14:textId="77777777" w:rsidR="00742E59" w:rsidRPr="00197635" w:rsidRDefault="00742E59" w:rsidP="00742E59">
            <w:pPr>
              <w:pStyle w:val="TableText10"/>
              <w:rPr>
                <w:color w:val="000000"/>
              </w:rPr>
            </w:pPr>
            <w:r w:rsidRPr="00197635">
              <w:rPr>
                <w:color w:val="000000"/>
              </w:rPr>
              <w:t>301</w:t>
            </w:r>
          </w:p>
        </w:tc>
        <w:tc>
          <w:tcPr>
            <w:tcW w:w="1200" w:type="dxa"/>
          </w:tcPr>
          <w:p w14:paraId="36429270" w14:textId="77777777" w:rsidR="00742E59" w:rsidRPr="00197635" w:rsidRDefault="00742E59" w:rsidP="00742E59">
            <w:pPr>
              <w:pStyle w:val="TableText10"/>
              <w:rPr>
                <w:color w:val="000000"/>
              </w:rPr>
            </w:pPr>
            <w:r w:rsidRPr="00197635">
              <w:rPr>
                <w:color w:val="000000"/>
              </w:rPr>
              <w:t>2 (NS)</w:t>
            </w:r>
          </w:p>
        </w:tc>
      </w:tr>
      <w:tr w:rsidR="00742E59" w:rsidRPr="00197635" w14:paraId="74D9FCDB" w14:textId="77777777" w:rsidTr="00742E59">
        <w:trPr>
          <w:cantSplit/>
        </w:trPr>
        <w:tc>
          <w:tcPr>
            <w:tcW w:w="1200" w:type="dxa"/>
          </w:tcPr>
          <w:p w14:paraId="0605CAFD" w14:textId="77777777" w:rsidR="00742E59" w:rsidRPr="00197635" w:rsidRDefault="00742E59" w:rsidP="00742E59">
            <w:pPr>
              <w:pStyle w:val="TableText10"/>
              <w:rPr>
                <w:color w:val="000000"/>
              </w:rPr>
            </w:pPr>
            <w:r w:rsidRPr="00197635">
              <w:rPr>
                <w:color w:val="000000"/>
              </w:rPr>
              <w:t>113</w:t>
            </w:r>
          </w:p>
        </w:tc>
        <w:tc>
          <w:tcPr>
            <w:tcW w:w="2400" w:type="dxa"/>
          </w:tcPr>
          <w:p w14:paraId="274910D9" w14:textId="77777777" w:rsidR="00742E59" w:rsidRPr="00197635" w:rsidRDefault="00742E59" w:rsidP="00742E59">
            <w:pPr>
              <w:pStyle w:val="TableText10"/>
              <w:rPr>
                <w:color w:val="000000"/>
              </w:rPr>
            </w:pPr>
            <w:r w:rsidRPr="00197635">
              <w:rPr>
                <w:color w:val="000000"/>
              </w:rPr>
              <w:t>91 (2)</w:t>
            </w:r>
          </w:p>
        </w:tc>
        <w:tc>
          <w:tcPr>
            <w:tcW w:w="3720" w:type="dxa"/>
          </w:tcPr>
          <w:p w14:paraId="39180C81" w14:textId="77777777" w:rsidR="00742E59" w:rsidRPr="00197635" w:rsidRDefault="00742E59" w:rsidP="00742E59">
            <w:pPr>
              <w:pStyle w:val="TableText10"/>
              <w:rPr>
                <w:color w:val="000000"/>
              </w:rPr>
            </w:pPr>
            <w:r w:rsidRPr="00197635">
              <w:rPr>
                <w:color w:val="000000"/>
              </w:rPr>
              <w:t>disobey no right turn sign</w:t>
            </w:r>
          </w:p>
        </w:tc>
        <w:tc>
          <w:tcPr>
            <w:tcW w:w="1320" w:type="dxa"/>
          </w:tcPr>
          <w:p w14:paraId="6AA48920" w14:textId="77777777" w:rsidR="00742E59" w:rsidRPr="00197635" w:rsidRDefault="00742E59" w:rsidP="00742E59">
            <w:pPr>
              <w:pStyle w:val="TableText10"/>
              <w:rPr>
                <w:color w:val="000000"/>
              </w:rPr>
            </w:pPr>
            <w:r w:rsidRPr="00197635">
              <w:rPr>
                <w:color w:val="000000"/>
              </w:rPr>
              <w:t>20</w:t>
            </w:r>
          </w:p>
        </w:tc>
        <w:tc>
          <w:tcPr>
            <w:tcW w:w="1560" w:type="dxa"/>
          </w:tcPr>
          <w:p w14:paraId="452D8FC7" w14:textId="77777777" w:rsidR="00742E59" w:rsidRPr="00197635" w:rsidRDefault="00742E59" w:rsidP="00742E59">
            <w:pPr>
              <w:pStyle w:val="TableText10"/>
              <w:rPr>
                <w:color w:val="000000"/>
              </w:rPr>
            </w:pPr>
            <w:r w:rsidRPr="00197635">
              <w:rPr>
                <w:color w:val="000000"/>
              </w:rPr>
              <w:t>301</w:t>
            </w:r>
          </w:p>
        </w:tc>
        <w:tc>
          <w:tcPr>
            <w:tcW w:w="1200" w:type="dxa"/>
          </w:tcPr>
          <w:p w14:paraId="7FF1A87F" w14:textId="77777777" w:rsidR="00742E59" w:rsidRPr="00197635" w:rsidRDefault="00742E59" w:rsidP="00742E59">
            <w:pPr>
              <w:pStyle w:val="TableText10"/>
              <w:rPr>
                <w:color w:val="000000"/>
              </w:rPr>
            </w:pPr>
            <w:r w:rsidRPr="00197635">
              <w:rPr>
                <w:color w:val="000000"/>
              </w:rPr>
              <w:t>2 (NS)</w:t>
            </w:r>
          </w:p>
        </w:tc>
      </w:tr>
      <w:tr w:rsidR="00742E59" w:rsidRPr="00197635" w14:paraId="63866100" w14:textId="77777777" w:rsidTr="00742E59">
        <w:trPr>
          <w:cantSplit/>
        </w:trPr>
        <w:tc>
          <w:tcPr>
            <w:tcW w:w="1200" w:type="dxa"/>
          </w:tcPr>
          <w:p w14:paraId="69C64CFA" w14:textId="77777777" w:rsidR="00742E59" w:rsidRPr="00197635" w:rsidRDefault="00742E59" w:rsidP="00742E59">
            <w:pPr>
              <w:pStyle w:val="TableText10"/>
              <w:rPr>
                <w:color w:val="000000"/>
              </w:rPr>
            </w:pPr>
            <w:r w:rsidRPr="00197635">
              <w:rPr>
                <w:color w:val="000000"/>
              </w:rPr>
              <w:t>114</w:t>
            </w:r>
          </w:p>
        </w:tc>
        <w:tc>
          <w:tcPr>
            <w:tcW w:w="2400" w:type="dxa"/>
          </w:tcPr>
          <w:p w14:paraId="7783F08D" w14:textId="77777777" w:rsidR="00742E59" w:rsidRPr="00197635" w:rsidRDefault="00742E59" w:rsidP="00742E59">
            <w:pPr>
              <w:pStyle w:val="TableText10"/>
              <w:rPr>
                <w:color w:val="000000"/>
              </w:rPr>
            </w:pPr>
            <w:r w:rsidRPr="00197635">
              <w:rPr>
                <w:color w:val="000000"/>
              </w:rPr>
              <w:t>92 (1)</w:t>
            </w:r>
          </w:p>
        </w:tc>
        <w:tc>
          <w:tcPr>
            <w:tcW w:w="3720" w:type="dxa"/>
          </w:tcPr>
          <w:p w14:paraId="1BB05A58" w14:textId="77777777" w:rsidR="00742E59" w:rsidRPr="00197635" w:rsidRDefault="00742E59" w:rsidP="00742E59">
            <w:pPr>
              <w:pStyle w:val="TableText10"/>
              <w:rPr>
                <w:color w:val="000000"/>
              </w:rPr>
            </w:pPr>
            <w:r w:rsidRPr="00197635">
              <w:rPr>
                <w:color w:val="000000"/>
              </w:rPr>
              <w:t>drive contrary to direction of traffic lane arrow</w:t>
            </w:r>
          </w:p>
        </w:tc>
        <w:tc>
          <w:tcPr>
            <w:tcW w:w="1320" w:type="dxa"/>
          </w:tcPr>
          <w:p w14:paraId="5786A507" w14:textId="77777777" w:rsidR="00742E59" w:rsidRPr="00197635" w:rsidRDefault="00742E59" w:rsidP="00742E59">
            <w:pPr>
              <w:pStyle w:val="TableText10"/>
              <w:rPr>
                <w:color w:val="000000"/>
              </w:rPr>
            </w:pPr>
            <w:r w:rsidRPr="00197635">
              <w:rPr>
                <w:color w:val="000000"/>
              </w:rPr>
              <w:t>20</w:t>
            </w:r>
          </w:p>
        </w:tc>
        <w:tc>
          <w:tcPr>
            <w:tcW w:w="1560" w:type="dxa"/>
          </w:tcPr>
          <w:p w14:paraId="6375ED2F" w14:textId="77777777" w:rsidR="00742E59" w:rsidRPr="00197635" w:rsidRDefault="00742E59" w:rsidP="00742E59">
            <w:pPr>
              <w:pStyle w:val="TableText10"/>
              <w:rPr>
                <w:color w:val="000000"/>
              </w:rPr>
            </w:pPr>
            <w:r w:rsidRPr="00197635">
              <w:rPr>
                <w:color w:val="000000"/>
              </w:rPr>
              <w:t>301</w:t>
            </w:r>
          </w:p>
        </w:tc>
        <w:tc>
          <w:tcPr>
            <w:tcW w:w="1200" w:type="dxa"/>
          </w:tcPr>
          <w:p w14:paraId="3E1916A4" w14:textId="77777777" w:rsidR="00742E59" w:rsidRPr="00197635" w:rsidRDefault="00742E59" w:rsidP="00742E59">
            <w:pPr>
              <w:pStyle w:val="TableText10"/>
              <w:rPr>
                <w:color w:val="000000"/>
              </w:rPr>
            </w:pPr>
            <w:r w:rsidRPr="00197635">
              <w:rPr>
                <w:color w:val="000000"/>
              </w:rPr>
              <w:t>-</w:t>
            </w:r>
          </w:p>
        </w:tc>
      </w:tr>
      <w:tr w:rsidR="00742E59" w:rsidRPr="00197635" w14:paraId="161A1DE0" w14:textId="77777777" w:rsidTr="00742E59">
        <w:trPr>
          <w:cantSplit/>
        </w:trPr>
        <w:tc>
          <w:tcPr>
            <w:tcW w:w="1200" w:type="dxa"/>
          </w:tcPr>
          <w:p w14:paraId="35442B85" w14:textId="77777777" w:rsidR="00742E59" w:rsidRPr="00197635" w:rsidRDefault="00742E59" w:rsidP="00742E59">
            <w:pPr>
              <w:pStyle w:val="TableText10"/>
              <w:rPr>
                <w:color w:val="000000"/>
              </w:rPr>
            </w:pPr>
            <w:r w:rsidRPr="00197635">
              <w:rPr>
                <w:color w:val="000000"/>
              </w:rPr>
              <w:t>115</w:t>
            </w:r>
          </w:p>
        </w:tc>
        <w:tc>
          <w:tcPr>
            <w:tcW w:w="2400" w:type="dxa"/>
          </w:tcPr>
          <w:p w14:paraId="13466416" w14:textId="77777777" w:rsidR="00742E59" w:rsidRPr="00197635" w:rsidRDefault="00742E59" w:rsidP="00742E59">
            <w:pPr>
              <w:pStyle w:val="TableText10"/>
              <w:rPr>
                <w:color w:val="000000"/>
              </w:rPr>
            </w:pPr>
            <w:r w:rsidRPr="00197635">
              <w:rPr>
                <w:color w:val="000000"/>
              </w:rPr>
              <w:t>93 (1) (a)</w:t>
            </w:r>
          </w:p>
        </w:tc>
        <w:tc>
          <w:tcPr>
            <w:tcW w:w="3720" w:type="dxa"/>
          </w:tcPr>
          <w:p w14:paraId="0E7A6082" w14:textId="77777777" w:rsidR="00742E59" w:rsidRPr="00197635" w:rsidRDefault="00742E59" w:rsidP="00742E59">
            <w:pPr>
              <w:pStyle w:val="TableText10"/>
              <w:rPr>
                <w:color w:val="000000"/>
              </w:rPr>
            </w:pPr>
            <w:r w:rsidRPr="00197635">
              <w:rPr>
                <w:color w:val="000000"/>
              </w:rPr>
              <w:t>pass sign contrary to no overtaking or passing sign</w:t>
            </w:r>
          </w:p>
        </w:tc>
        <w:tc>
          <w:tcPr>
            <w:tcW w:w="1320" w:type="dxa"/>
          </w:tcPr>
          <w:p w14:paraId="07D51DC4" w14:textId="77777777" w:rsidR="00742E59" w:rsidRPr="00197635" w:rsidRDefault="00742E59" w:rsidP="00742E59">
            <w:pPr>
              <w:pStyle w:val="TableText10"/>
              <w:rPr>
                <w:color w:val="000000"/>
              </w:rPr>
            </w:pPr>
            <w:r w:rsidRPr="00197635">
              <w:rPr>
                <w:color w:val="000000"/>
              </w:rPr>
              <w:t>20</w:t>
            </w:r>
          </w:p>
        </w:tc>
        <w:tc>
          <w:tcPr>
            <w:tcW w:w="1560" w:type="dxa"/>
          </w:tcPr>
          <w:p w14:paraId="15E3A712" w14:textId="77777777" w:rsidR="00742E59" w:rsidRPr="00197635" w:rsidRDefault="00742E59" w:rsidP="00742E59">
            <w:pPr>
              <w:pStyle w:val="TableText10"/>
              <w:rPr>
                <w:color w:val="000000"/>
              </w:rPr>
            </w:pPr>
            <w:r w:rsidRPr="00197635">
              <w:rPr>
                <w:color w:val="000000"/>
              </w:rPr>
              <w:t>301</w:t>
            </w:r>
          </w:p>
        </w:tc>
        <w:tc>
          <w:tcPr>
            <w:tcW w:w="1200" w:type="dxa"/>
          </w:tcPr>
          <w:p w14:paraId="598D2039" w14:textId="77777777" w:rsidR="00742E59" w:rsidRPr="00197635" w:rsidRDefault="00742E59" w:rsidP="00742E59">
            <w:pPr>
              <w:pStyle w:val="TableText10"/>
              <w:rPr>
                <w:color w:val="000000"/>
              </w:rPr>
            </w:pPr>
            <w:r w:rsidRPr="00197635">
              <w:rPr>
                <w:color w:val="000000"/>
              </w:rPr>
              <w:t>2 (NS)</w:t>
            </w:r>
          </w:p>
        </w:tc>
      </w:tr>
      <w:tr w:rsidR="00742E59" w:rsidRPr="00197635" w14:paraId="72B03F25" w14:textId="77777777" w:rsidTr="00742E59">
        <w:trPr>
          <w:cantSplit/>
        </w:trPr>
        <w:tc>
          <w:tcPr>
            <w:tcW w:w="1200" w:type="dxa"/>
          </w:tcPr>
          <w:p w14:paraId="02F8D4D3" w14:textId="77777777" w:rsidR="00742E59" w:rsidRPr="00197635" w:rsidRDefault="00742E59" w:rsidP="00742E59">
            <w:pPr>
              <w:pStyle w:val="TableText10"/>
              <w:rPr>
                <w:color w:val="000000"/>
              </w:rPr>
            </w:pPr>
            <w:r w:rsidRPr="00197635">
              <w:rPr>
                <w:color w:val="000000"/>
              </w:rPr>
              <w:t>116</w:t>
            </w:r>
          </w:p>
        </w:tc>
        <w:tc>
          <w:tcPr>
            <w:tcW w:w="2400" w:type="dxa"/>
          </w:tcPr>
          <w:p w14:paraId="1F0949D8" w14:textId="77777777" w:rsidR="00742E59" w:rsidRPr="00197635" w:rsidRDefault="00742E59" w:rsidP="00742E59">
            <w:pPr>
              <w:pStyle w:val="TableText10"/>
              <w:rPr>
                <w:color w:val="000000"/>
              </w:rPr>
            </w:pPr>
            <w:r w:rsidRPr="00197635">
              <w:rPr>
                <w:color w:val="000000"/>
              </w:rPr>
              <w:t>93 (1) (b)</w:t>
            </w:r>
          </w:p>
        </w:tc>
        <w:tc>
          <w:tcPr>
            <w:tcW w:w="3720" w:type="dxa"/>
          </w:tcPr>
          <w:p w14:paraId="426296DF" w14:textId="77777777" w:rsidR="00742E59" w:rsidRPr="00197635" w:rsidRDefault="00742E59" w:rsidP="00742E59">
            <w:pPr>
              <w:pStyle w:val="TableText10"/>
              <w:rPr>
                <w:color w:val="000000"/>
              </w:rPr>
            </w:pPr>
            <w:r w:rsidRPr="00197635">
              <w:rPr>
                <w:color w:val="000000"/>
              </w:rPr>
              <w:t>overtake vehicle contrary to no overtaking or passing sign</w:t>
            </w:r>
          </w:p>
        </w:tc>
        <w:tc>
          <w:tcPr>
            <w:tcW w:w="1320" w:type="dxa"/>
          </w:tcPr>
          <w:p w14:paraId="5B42CAB8" w14:textId="77777777" w:rsidR="00742E59" w:rsidRPr="00197635" w:rsidRDefault="00742E59" w:rsidP="00742E59">
            <w:pPr>
              <w:pStyle w:val="TableText10"/>
              <w:rPr>
                <w:color w:val="000000"/>
              </w:rPr>
            </w:pPr>
            <w:r w:rsidRPr="00197635">
              <w:rPr>
                <w:color w:val="000000"/>
              </w:rPr>
              <w:t>20</w:t>
            </w:r>
          </w:p>
        </w:tc>
        <w:tc>
          <w:tcPr>
            <w:tcW w:w="1560" w:type="dxa"/>
          </w:tcPr>
          <w:p w14:paraId="2C67C94A" w14:textId="77777777" w:rsidR="00742E59" w:rsidRPr="00197635" w:rsidRDefault="00742E59" w:rsidP="00742E59">
            <w:pPr>
              <w:pStyle w:val="TableText10"/>
              <w:rPr>
                <w:color w:val="000000"/>
              </w:rPr>
            </w:pPr>
            <w:r w:rsidRPr="00197635">
              <w:rPr>
                <w:color w:val="000000"/>
              </w:rPr>
              <w:t>301</w:t>
            </w:r>
          </w:p>
        </w:tc>
        <w:tc>
          <w:tcPr>
            <w:tcW w:w="1200" w:type="dxa"/>
          </w:tcPr>
          <w:p w14:paraId="24A1EA8F" w14:textId="77777777" w:rsidR="00742E59" w:rsidRPr="00197635" w:rsidRDefault="00742E59" w:rsidP="00742E59">
            <w:pPr>
              <w:pStyle w:val="TableText10"/>
              <w:rPr>
                <w:color w:val="000000"/>
              </w:rPr>
            </w:pPr>
            <w:r w:rsidRPr="00197635">
              <w:rPr>
                <w:color w:val="000000"/>
              </w:rPr>
              <w:t>2 (NS)</w:t>
            </w:r>
          </w:p>
        </w:tc>
      </w:tr>
      <w:tr w:rsidR="00742E59" w:rsidRPr="00197635" w14:paraId="4C1A7D44" w14:textId="77777777" w:rsidTr="00742E59">
        <w:trPr>
          <w:cantSplit/>
        </w:trPr>
        <w:tc>
          <w:tcPr>
            <w:tcW w:w="1200" w:type="dxa"/>
          </w:tcPr>
          <w:p w14:paraId="6E736E6B" w14:textId="77777777" w:rsidR="00742E59" w:rsidRPr="00197635" w:rsidRDefault="00742E59" w:rsidP="00742E59">
            <w:pPr>
              <w:pStyle w:val="TableText10"/>
              <w:rPr>
                <w:color w:val="000000"/>
              </w:rPr>
            </w:pPr>
            <w:r w:rsidRPr="00197635">
              <w:rPr>
                <w:color w:val="000000"/>
              </w:rPr>
              <w:t>117</w:t>
            </w:r>
          </w:p>
        </w:tc>
        <w:tc>
          <w:tcPr>
            <w:tcW w:w="2400" w:type="dxa"/>
          </w:tcPr>
          <w:p w14:paraId="5D5FE200" w14:textId="77777777" w:rsidR="00742E59" w:rsidRPr="00197635" w:rsidRDefault="00742E59" w:rsidP="00742E59">
            <w:pPr>
              <w:pStyle w:val="TableText10"/>
              <w:rPr>
                <w:color w:val="000000"/>
              </w:rPr>
            </w:pPr>
            <w:r w:rsidRPr="00197635">
              <w:rPr>
                <w:color w:val="000000"/>
              </w:rPr>
              <w:t>94</w:t>
            </w:r>
          </w:p>
        </w:tc>
        <w:tc>
          <w:tcPr>
            <w:tcW w:w="3720" w:type="dxa"/>
          </w:tcPr>
          <w:p w14:paraId="426DFFD4" w14:textId="77777777" w:rsidR="00742E59" w:rsidRPr="00197635" w:rsidRDefault="00742E59" w:rsidP="00742E59">
            <w:pPr>
              <w:pStyle w:val="TableText10"/>
              <w:rPr>
                <w:color w:val="000000"/>
              </w:rPr>
            </w:pPr>
            <w:r w:rsidRPr="00197635">
              <w:rPr>
                <w:color w:val="000000"/>
              </w:rPr>
              <w:t>disobey no overtaking on bridge sign</w:t>
            </w:r>
          </w:p>
        </w:tc>
        <w:tc>
          <w:tcPr>
            <w:tcW w:w="1320" w:type="dxa"/>
          </w:tcPr>
          <w:p w14:paraId="10FC3C17" w14:textId="77777777" w:rsidR="00742E59" w:rsidRPr="00197635" w:rsidRDefault="00742E59" w:rsidP="00742E59">
            <w:pPr>
              <w:pStyle w:val="TableText10"/>
              <w:rPr>
                <w:color w:val="000000"/>
              </w:rPr>
            </w:pPr>
            <w:r w:rsidRPr="00197635">
              <w:rPr>
                <w:color w:val="000000"/>
              </w:rPr>
              <w:t>20</w:t>
            </w:r>
          </w:p>
        </w:tc>
        <w:tc>
          <w:tcPr>
            <w:tcW w:w="1560" w:type="dxa"/>
          </w:tcPr>
          <w:p w14:paraId="3799EA30" w14:textId="77777777" w:rsidR="00742E59" w:rsidRPr="00197635" w:rsidRDefault="00742E59" w:rsidP="00742E59">
            <w:pPr>
              <w:pStyle w:val="TableText10"/>
              <w:rPr>
                <w:color w:val="000000"/>
              </w:rPr>
            </w:pPr>
            <w:r w:rsidRPr="00197635">
              <w:rPr>
                <w:color w:val="000000"/>
              </w:rPr>
              <w:t>301</w:t>
            </w:r>
          </w:p>
        </w:tc>
        <w:tc>
          <w:tcPr>
            <w:tcW w:w="1200" w:type="dxa"/>
          </w:tcPr>
          <w:p w14:paraId="26BA173E" w14:textId="77777777" w:rsidR="00742E59" w:rsidRPr="00197635" w:rsidRDefault="00742E59" w:rsidP="00742E59">
            <w:pPr>
              <w:pStyle w:val="TableText10"/>
              <w:rPr>
                <w:color w:val="000000"/>
              </w:rPr>
            </w:pPr>
            <w:r w:rsidRPr="00197635">
              <w:rPr>
                <w:color w:val="000000"/>
              </w:rPr>
              <w:t>2 (NS)</w:t>
            </w:r>
          </w:p>
        </w:tc>
      </w:tr>
      <w:tr w:rsidR="00742E59" w:rsidRPr="00197635" w14:paraId="1179D315" w14:textId="77777777" w:rsidTr="00742E59">
        <w:trPr>
          <w:cantSplit/>
        </w:trPr>
        <w:tc>
          <w:tcPr>
            <w:tcW w:w="1200" w:type="dxa"/>
          </w:tcPr>
          <w:p w14:paraId="2F446814" w14:textId="77777777" w:rsidR="00742E59" w:rsidRPr="00197635" w:rsidRDefault="00742E59" w:rsidP="00742E59">
            <w:pPr>
              <w:pStyle w:val="TableText10"/>
              <w:rPr>
                <w:color w:val="000000"/>
              </w:rPr>
            </w:pPr>
            <w:r w:rsidRPr="00197635">
              <w:rPr>
                <w:color w:val="000000"/>
              </w:rPr>
              <w:t>118</w:t>
            </w:r>
          </w:p>
        </w:tc>
        <w:tc>
          <w:tcPr>
            <w:tcW w:w="2400" w:type="dxa"/>
          </w:tcPr>
          <w:p w14:paraId="6E59A0F4" w14:textId="77777777" w:rsidR="00742E59" w:rsidRPr="00197635" w:rsidRDefault="00742E59" w:rsidP="00742E59">
            <w:pPr>
              <w:pStyle w:val="TableText10"/>
              <w:rPr>
                <w:color w:val="000000"/>
              </w:rPr>
            </w:pPr>
            <w:r w:rsidRPr="00197635">
              <w:rPr>
                <w:color w:val="000000"/>
              </w:rPr>
              <w:t>95 (1)</w:t>
            </w:r>
          </w:p>
        </w:tc>
        <w:tc>
          <w:tcPr>
            <w:tcW w:w="3720" w:type="dxa"/>
          </w:tcPr>
          <w:p w14:paraId="7F809ABC" w14:textId="77777777" w:rsidR="00742E59" w:rsidRPr="00197635" w:rsidRDefault="00742E59" w:rsidP="00742E59">
            <w:pPr>
              <w:pStyle w:val="TableText10"/>
              <w:rPr>
                <w:color w:val="000000"/>
              </w:rPr>
            </w:pPr>
            <w:r w:rsidRPr="00197635">
              <w:rPr>
                <w:color w:val="000000"/>
              </w:rPr>
              <w:t>drive in emergency stopping lane</w:t>
            </w:r>
          </w:p>
        </w:tc>
        <w:tc>
          <w:tcPr>
            <w:tcW w:w="1320" w:type="dxa"/>
          </w:tcPr>
          <w:p w14:paraId="03BD264C" w14:textId="77777777" w:rsidR="00742E59" w:rsidRPr="00197635" w:rsidRDefault="00742E59" w:rsidP="00742E59">
            <w:pPr>
              <w:pStyle w:val="TableText10"/>
              <w:rPr>
                <w:color w:val="000000"/>
              </w:rPr>
            </w:pPr>
            <w:r w:rsidRPr="00197635">
              <w:rPr>
                <w:color w:val="000000"/>
              </w:rPr>
              <w:t>20</w:t>
            </w:r>
          </w:p>
        </w:tc>
        <w:tc>
          <w:tcPr>
            <w:tcW w:w="1560" w:type="dxa"/>
          </w:tcPr>
          <w:p w14:paraId="0A72D8CD" w14:textId="77777777" w:rsidR="00742E59" w:rsidRPr="00197635" w:rsidRDefault="00742E59" w:rsidP="00742E59">
            <w:pPr>
              <w:pStyle w:val="TableText10"/>
              <w:rPr>
                <w:color w:val="000000"/>
              </w:rPr>
            </w:pPr>
            <w:r w:rsidRPr="00197635">
              <w:rPr>
                <w:color w:val="000000"/>
              </w:rPr>
              <w:t>301</w:t>
            </w:r>
          </w:p>
        </w:tc>
        <w:tc>
          <w:tcPr>
            <w:tcW w:w="1200" w:type="dxa"/>
          </w:tcPr>
          <w:p w14:paraId="72F3E3DF" w14:textId="77777777" w:rsidR="00742E59" w:rsidRPr="00197635" w:rsidRDefault="00742E59" w:rsidP="00742E59">
            <w:pPr>
              <w:pStyle w:val="TableText10"/>
              <w:rPr>
                <w:color w:val="000000"/>
              </w:rPr>
            </w:pPr>
            <w:r w:rsidRPr="00197635">
              <w:rPr>
                <w:color w:val="000000"/>
              </w:rPr>
              <w:t>-</w:t>
            </w:r>
          </w:p>
        </w:tc>
      </w:tr>
      <w:tr w:rsidR="00742E59" w:rsidRPr="00197635" w14:paraId="10F5029C" w14:textId="77777777" w:rsidTr="00742E59">
        <w:trPr>
          <w:cantSplit/>
        </w:trPr>
        <w:tc>
          <w:tcPr>
            <w:tcW w:w="1200" w:type="dxa"/>
          </w:tcPr>
          <w:p w14:paraId="09A383DB" w14:textId="77777777" w:rsidR="00742E59" w:rsidRPr="00197635" w:rsidRDefault="00742E59" w:rsidP="00742E59">
            <w:pPr>
              <w:pStyle w:val="TableText10"/>
              <w:rPr>
                <w:color w:val="000000"/>
              </w:rPr>
            </w:pPr>
            <w:r w:rsidRPr="00197635">
              <w:rPr>
                <w:color w:val="000000"/>
              </w:rPr>
              <w:t>119</w:t>
            </w:r>
          </w:p>
        </w:tc>
        <w:tc>
          <w:tcPr>
            <w:tcW w:w="2400" w:type="dxa"/>
          </w:tcPr>
          <w:p w14:paraId="61061703" w14:textId="77777777" w:rsidR="00742E59" w:rsidRPr="00197635" w:rsidRDefault="00742E59" w:rsidP="00742E59">
            <w:pPr>
              <w:pStyle w:val="TableText10"/>
              <w:rPr>
                <w:color w:val="000000"/>
              </w:rPr>
            </w:pPr>
            <w:r w:rsidRPr="00197635">
              <w:rPr>
                <w:color w:val="000000"/>
              </w:rPr>
              <w:t>96 (1)</w:t>
            </w:r>
          </w:p>
        </w:tc>
        <w:tc>
          <w:tcPr>
            <w:tcW w:w="3720" w:type="dxa"/>
          </w:tcPr>
          <w:p w14:paraId="41ADBF9B" w14:textId="77777777" w:rsidR="00742E59" w:rsidRPr="00197635" w:rsidRDefault="00742E59" w:rsidP="00742E59">
            <w:pPr>
              <w:pStyle w:val="TableText10"/>
              <w:rPr>
                <w:color w:val="000000"/>
              </w:rPr>
            </w:pPr>
            <w:r w:rsidRPr="00197635">
              <w:rPr>
                <w:color w:val="000000"/>
              </w:rPr>
              <w:t>stop on area marked with keep clear marking</w:t>
            </w:r>
          </w:p>
        </w:tc>
        <w:tc>
          <w:tcPr>
            <w:tcW w:w="1320" w:type="dxa"/>
          </w:tcPr>
          <w:p w14:paraId="419C7E44" w14:textId="77777777" w:rsidR="00742E59" w:rsidRPr="00197635" w:rsidRDefault="00742E59" w:rsidP="00742E59">
            <w:pPr>
              <w:pStyle w:val="TableText10"/>
              <w:rPr>
                <w:color w:val="000000"/>
              </w:rPr>
            </w:pPr>
            <w:r w:rsidRPr="00197635">
              <w:rPr>
                <w:color w:val="000000"/>
              </w:rPr>
              <w:t>20</w:t>
            </w:r>
          </w:p>
        </w:tc>
        <w:tc>
          <w:tcPr>
            <w:tcW w:w="1560" w:type="dxa"/>
          </w:tcPr>
          <w:p w14:paraId="2BA4D231" w14:textId="77777777" w:rsidR="00742E59" w:rsidRPr="00197635" w:rsidRDefault="00742E59" w:rsidP="00742E59">
            <w:pPr>
              <w:pStyle w:val="TableText10"/>
              <w:rPr>
                <w:color w:val="000000"/>
              </w:rPr>
            </w:pPr>
            <w:r w:rsidRPr="00197635">
              <w:rPr>
                <w:color w:val="000000"/>
              </w:rPr>
              <w:t>301</w:t>
            </w:r>
          </w:p>
        </w:tc>
        <w:tc>
          <w:tcPr>
            <w:tcW w:w="1200" w:type="dxa"/>
          </w:tcPr>
          <w:p w14:paraId="6D207352" w14:textId="77777777" w:rsidR="00742E59" w:rsidRPr="00197635" w:rsidRDefault="00742E59" w:rsidP="00742E59">
            <w:pPr>
              <w:pStyle w:val="TableText10"/>
              <w:rPr>
                <w:color w:val="000000"/>
              </w:rPr>
            </w:pPr>
            <w:r w:rsidRPr="00197635">
              <w:rPr>
                <w:color w:val="000000"/>
              </w:rPr>
              <w:t>-</w:t>
            </w:r>
          </w:p>
        </w:tc>
      </w:tr>
      <w:tr w:rsidR="00742E59" w:rsidRPr="00197635" w14:paraId="6753697C" w14:textId="77777777" w:rsidTr="00742E59">
        <w:trPr>
          <w:cantSplit/>
        </w:trPr>
        <w:tc>
          <w:tcPr>
            <w:tcW w:w="1200" w:type="dxa"/>
          </w:tcPr>
          <w:p w14:paraId="2271CADA" w14:textId="77777777" w:rsidR="00742E59" w:rsidRPr="00197635" w:rsidRDefault="00742E59" w:rsidP="00742E59">
            <w:pPr>
              <w:pStyle w:val="TableText10"/>
              <w:rPr>
                <w:color w:val="000000"/>
              </w:rPr>
            </w:pPr>
            <w:r w:rsidRPr="00197635">
              <w:rPr>
                <w:color w:val="000000"/>
              </w:rPr>
              <w:lastRenderedPageBreak/>
              <w:t xml:space="preserve">120 </w:t>
            </w:r>
          </w:p>
        </w:tc>
        <w:tc>
          <w:tcPr>
            <w:tcW w:w="2400" w:type="dxa"/>
          </w:tcPr>
          <w:p w14:paraId="027FDF2C" w14:textId="77777777" w:rsidR="00742E59" w:rsidRPr="00197635" w:rsidRDefault="00742E59" w:rsidP="00742E59">
            <w:pPr>
              <w:pStyle w:val="TableText10"/>
              <w:rPr>
                <w:color w:val="000000"/>
              </w:rPr>
            </w:pPr>
            <w:r w:rsidRPr="00197635">
              <w:rPr>
                <w:color w:val="000000"/>
              </w:rPr>
              <w:t>97 (1)</w:t>
            </w:r>
          </w:p>
        </w:tc>
        <w:tc>
          <w:tcPr>
            <w:tcW w:w="3720" w:type="dxa"/>
          </w:tcPr>
          <w:p w14:paraId="7EA14384" w14:textId="77777777" w:rsidR="00742E59" w:rsidRPr="00197635" w:rsidRDefault="00742E59" w:rsidP="00742E59">
            <w:pPr>
              <w:pStyle w:val="TableText10"/>
              <w:rPr>
                <w:color w:val="000000"/>
              </w:rPr>
            </w:pPr>
            <w:r w:rsidRPr="00197635">
              <w:rPr>
                <w:color w:val="000000"/>
              </w:rPr>
              <w:t>disobey road access sign</w:t>
            </w:r>
          </w:p>
        </w:tc>
        <w:tc>
          <w:tcPr>
            <w:tcW w:w="1320" w:type="dxa"/>
          </w:tcPr>
          <w:p w14:paraId="0BA8296D" w14:textId="77777777" w:rsidR="00742E59" w:rsidRPr="00197635" w:rsidRDefault="00742E59" w:rsidP="00742E59">
            <w:pPr>
              <w:pStyle w:val="TableText10"/>
              <w:rPr>
                <w:color w:val="000000"/>
              </w:rPr>
            </w:pPr>
            <w:r w:rsidRPr="00197635">
              <w:rPr>
                <w:color w:val="000000"/>
              </w:rPr>
              <w:t>20</w:t>
            </w:r>
          </w:p>
        </w:tc>
        <w:tc>
          <w:tcPr>
            <w:tcW w:w="1560" w:type="dxa"/>
          </w:tcPr>
          <w:p w14:paraId="4D49F890" w14:textId="77777777" w:rsidR="00742E59" w:rsidRPr="00197635" w:rsidRDefault="00742E59" w:rsidP="00742E59">
            <w:pPr>
              <w:pStyle w:val="TableText10"/>
              <w:rPr>
                <w:color w:val="000000"/>
              </w:rPr>
            </w:pPr>
            <w:r w:rsidRPr="00197635">
              <w:rPr>
                <w:color w:val="000000"/>
              </w:rPr>
              <w:t>301</w:t>
            </w:r>
          </w:p>
        </w:tc>
        <w:tc>
          <w:tcPr>
            <w:tcW w:w="1200" w:type="dxa"/>
          </w:tcPr>
          <w:p w14:paraId="29D18E78" w14:textId="77777777" w:rsidR="00742E59" w:rsidRPr="00197635" w:rsidRDefault="00742E59" w:rsidP="00742E59">
            <w:pPr>
              <w:pStyle w:val="TableText10"/>
              <w:rPr>
                <w:color w:val="000000"/>
              </w:rPr>
            </w:pPr>
            <w:r w:rsidRPr="00197635">
              <w:rPr>
                <w:color w:val="000000"/>
              </w:rPr>
              <w:t>-</w:t>
            </w:r>
          </w:p>
        </w:tc>
      </w:tr>
      <w:tr w:rsidR="00742E59" w:rsidRPr="00197635" w14:paraId="5F20F845" w14:textId="77777777" w:rsidTr="00742E59">
        <w:trPr>
          <w:cantSplit/>
        </w:trPr>
        <w:tc>
          <w:tcPr>
            <w:tcW w:w="1200" w:type="dxa"/>
          </w:tcPr>
          <w:p w14:paraId="0602965D" w14:textId="77777777" w:rsidR="00742E59" w:rsidRPr="00197635" w:rsidRDefault="00742E59" w:rsidP="00742E59">
            <w:pPr>
              <w:pStyle w:val="TableText10"/>
              <w:rPr>
                <w:color w:val="000000"/>
              </w:rPr>
            </w:pPr>
            <w:r w:rsidRPr="00197635">
              <w:rPr>
                <w:color w:val="000000"/>
              </w:rPr>
              <w:t xml:space="preserve">121 </w:t>
            </w:r>
          </w:p>
        </w:tc>
        <w:tc>
          <w:tcPr>
            <w:tcW w:w="2400" w:type="dxa"/>
          </w:tcPr>
          <w:p w14:paraId="2C4F18DF" w14:textId="77777777" w:rsidR="00742E59" w:rsidRPr="00197635" w:rsidRDefault="00742E59" w:rsidP="00742E59">
            <w:pPr>
              <w:pStyle w:val="TableText10"/>
              <w:rPr>
                <w:color w:val="000000"/>
              </w:rPr>
            </w:pPr>
            <w:r w:rsidRPr="00197635">
              <w:rPr>
                <w:color w:val="000000"/>
              </w:rPr>
              <w:t>98 (1)</w:t>
            </w:r>
          </w:p>
        </w:tc>
        <w:tc>
          <w:tcPr>
            <w:tcW w:w="3720" w:type="dxa"/>
          </w:tcPr>
          <w:p w14:paraId="7179E77E" w14:textId="77777777" w:rsidR="00742E59" w:rsidRPr="00197635" w:rsidRDefault="00742E59" w:rsidP="00742E59">
            <w:pPr>
              <w:pStyle w:val="TableText10"/>
              <w:rPr>
                <w:color w:val="000000"/>
              </w:rPr>
            </w:pPr>
            <w:r w:rsidRPr="00197635">
              <w:rPr>
                <w:color w:val="000000"/>
              </w:rPr>
              <w:t>disobey one-way sign</w:t>
            </w:r>
          </w:p>
        </w:tc>
        <w:tc>
          <w:tcPr>
            <w:tcW w:w="1320" w:type="dxa"/>
          </w:tcPr>
          <w:p w14:paraId="6CB2CDB9" w14:textId="77777777" w:rsidR="00742E59" w:rsidRPr="00197635" w:rsidRDefault="00742E59" w:rsidP="00742E59">
            <w:pPr>
              <w:pStyle w:val="TableText10"/>
              <w:rPr>
                <w:color w:val="000000"/>
              </w:rPr>
            </w:pPr>
            <w:r w:rsidRPr="00197635">
              <w:rPr>
                <w:color w:val="000000"/>
              </w:rPr>
              <w:t>20</w:t>
            </w:r>
          </w:p>
        </w:tc>
        <w:tc>
          <w:tcPr>
            <w:tcW w:w="1560" w:type="dxa"/>
          </w:tcPr>
          <w:p w14:paraId="228B2347" w14:textId="77777777" w:rsidR="00742E59" w:rsidRPr="00197635" w:rsidRDefault="00742E59" w:rsidP="00742E59">
            <w:pPr>
              <w:pStyle w:val="TableText10"/>
              <w:rPr>
                <w:color w:val="000000"/>
              </w:rPr>
            </w:pPr>
            <w:r w:rsidRPr="00197635">
              <w:rPr>
                <w:color w:val="000000"/>
              </w:rPr>
              <w:t>301</w:t>
            </w:r>
          </w:p>
        </w:tc>
        <w:tc>
          <w:tcPr>
            <w:tcW w:w="1200" w:type="dxa"/>
          </w:tcPr>
          <w:p w14:paraId="4ED51204" w14:textId="77777777" w:rsidR="00742E59" w:rsidRPr="00197635" w:rsidRDefault="00742E59" w:rsidP="00742E59">
            <w:pPr>
              <w:pStyle w:val="TableText10"/>
              <w:rPr>
                <w:color w:val="000000"/>
              </w:rPr>
            </w:pPr>
            <w:r w:rsidRPr="00197635">
              <w:rPr>
                <w:color w:val="000000"/>
              </w:rPr>
              <w:t>-</w:t>
            </w:r>
          </w:p>
        </w:tc>
      </w:tr>
      <w:tr w:rsidR="00742E59" w:rsidRPr="00197635" w14:paraId="5C8127E9" w14:textId="77777777" w:rsidTr="00742E59">
        <w:trPr>
          <w:cantSplit/>
        </w:trPr>
        <w:tc>
          <w:tcPr>
            <w:tcW w:w="1200" w:type="dxa"/>
          </w:tcPr>
          <w:p w14:paraId="0EE16096" w14:textId="77777777" w:rsidR="00742E59" w:rsidRPr="00197635" w:rsidRDefault="00742E59" w:rsidP="00742E59">
            <w:pPr>
              <w:pStyle w:val="TableText10"/>
              <w:rPr>
                <w:color w:val="000000"/>
              </w:rPr>
            </w:pPr>
            <w:r w:rsidRPr="00197635">
              <w:rPr>
                <w:color w:val="000000"/>
              </w:rPr>
              <w:t xml:space="preserve">122 </w:t>
            </w:r>
          </w:p>
        </w:tc>
        <w:tc>
          <w:tcPr>
            <w:tcW w:w="2400" w:type="dxa"/>
          </w:tcPr>
          <w:p w14:paraId="77431515" w14:textId="77777777" w:rsidR="00742E59" w:rsidRPr="00197635" w:rsidRDefault="00742E59" w:rsidP="00742E59">
            <w:pPr>
              <w:pStyle w:val="TableText10"/>
              <w:rPr>
                <w:color w:val="000000"/>
              </w:rPr>
            </w:pPr>
            <w:r w:rsidRPr="00197635">
              <w:rPr>
                <w:color w:val="000000"/>
              </w:rPr>
              <w:t>99 (1)</w:t>
            </w:r>
          </w:p>
        </w:tc>
        <w:tc>
          <w:tcPr>
            <w:tcW w:w="3720" w:type="dxa"/>
          </w:tcPr>
          <w:p w14:paraId="638CC87A" w14:textId="77777777" w:rsidR="00742E59" w:rsidRPr="00197635" w:rsidRDefault="00742E59" w:rsidP="00742E59">
            <w:pPr>
              <w:pStyle w:val="TableText10"/>
              <w:rPr>
                <w:color w:val="000000"/>
              </w:rPr>
            </w:pPr>
            <w:r w:rsidRPr="00197635">
              <w:rPr>
                <w:color w:val="000000"/>
              </w:rPr>
              <w:t>disobey keep left sign</w:t>
            </w:r>
          </w:p>
        </w:tc>
        <w:tc>
          <w:tcPr>
            <w:tcW w:w="1320" w:type="dxa"/>
          </w:tcPr>
          <w:p w14:paraId="2AF3E848" w14:textId="77777777" w:rsidR="00742E59" w:rsidRPr="00197635" w:rsidRDefault="00742E59" w:rsidP="00742E59">
            <w:pPr>
              <w:pStyle w:val="TableText10"/>
              <w:rPr>
                <w:color w:val="000000"/>
              </w:rPr>
            </w:pPr>
            <w:r w:rsidRPr="00197635">
              <w:rPr>
                <w:color w:val="000000"/>
              </w:rPr>
              <w:t>20</w:t>
            </w:r>
          </w:p>
        </w:tc>
        <w:tc>
          <w:tcPr>
            <w:tcW w:w="1560" w:type="dxa"/>
          </w:tcPr>
          <w:p w14:paraId="6A22E493" w14:textId="77777777" w:rsidR="00742E59" w:rsidRPr="00197635" w:rsidRDefault="00742E59" w:rsidP="00742E59">
            <w:pPr>
              <w:pStyle w:val="TableText10"/>
              <w:rPr>
                <w:color w:val="000000"/>
              </w:rPr>
            </w:pPr>
            <w:r w:rsidRPr="00197635">
              <w:rPr>
                <w:color w:val="000000"/>
              </w:rPr>
              <w:t>301</w:t>
            </w:r>
          </w:p>
        </w:tc>
        <w:tc>
          <w:tcPr>
            <w:tcW w:w="1200" w:type="dxa"/>
          </w:tcPr>
          <w:p w14:paraId="57A7D41C" w14:textId="77777777" w:rsidR="00742E59" w:rsidRPr="00197635" w:rsidRDefault="00742E59" w:rsidP="00742E59">
            <w:pPr>
              <w:pStyle w:val="TableText10"/>
              <w:rPr>
                <w:color w:val="000000"/>
              </w:rPr>
            </w:pPr>
            <w:r w:rsidRPr="00197635">
              <w:rPr>
                <w:color w:val="000000"/>
              </w:rPr>
              <w:t>-</w:t>
            </w:r>
          </w:p>
        </w:tc>
      </w:tr>
      <w:tr w:rsidR="00742E59" w:rsidRPr="00197635" w14:paraId="260CB8E8" w14:textId="77777777" w:rsidTr="00742E59">
        <w:trPr>
          <w:cantSplit/>
        </w:trPr>
        <w:tc>
          <w:tcPr>
            <w:tcW w:w="1200" w:type="dxa"/>
          </w:tcPr>
          <w:p w14:paraId="61E50B81" w14:textId="77777777" w:rsidR="00742E59" w:rsidRPr="00197635" w:rsidRDefault="00742E59" w:rsidP="00742E59">
            <w:pPr>
              <w:pStyle w:val="TableText10"/>
              <w:rPr>
                <w:color w:val="000000"/>
              </w:rPr>
            </w:pPr>
            <w:r w:rsidRPr="00197635">
              <w:rPr>
                <w:color w:val="000000"/>
              </w:rPr>
              <w:t xml:space="preserve">123 </w:t>
            </w:r>
          </w:p>
        </w:tc>
        <w:tc>
          <w:tcPr>
            <w:tcW w:w="2400" w:type="dxa"/>
          </w:tcPr>
          <w:p w14:paraId="2AF7495A" w14:textId="77777777" w:rsidR="00742E59" w:rsidRPr="00197635" w:rsidRDefault="00742E59" w:rsidP="00742E59">
            <w:pPr>
              <w:pStyle w:val="TableText10"/>
              <w:rPr>
                <w:color w:val="000000"/>
              </w:rPr>
            </w:pPr>
            <w:r w:rsidRPr="00197635">
              <w:rPr>
                <w:color w:val="000000"/>
              </w:rPr>
              <w:t>99 (2)</w:t>
            </w:r>
          </w:p>
        </w:tc>
        <w:tc>
          <w:tcPr>
            <w:tcW w:w="3720" w:type="dxa"/>
          </w:tcPr>
          <w:p w14:paraId="6BC5D457" w14:textId="77777777" w:rsidR="00742E59" w:rsidRPr="00197635" w:rsidRDefault="00742E59" w:rsidP="00742E59">
            <w:pPr>
              <w:pStyle w:val="TableText10"/>
              <w:rPr>
                <w:color w:val="000000"/>
              </w:rPr>
            </w:pPr>
            <w:r w:rsidRPr="00197635">
              <w:rPr>
                <w:color w:val="000000"/>
              </w:rPr>
              <w:t>disobey keep right sign</w:t>
            </w:r>
          </w:p>
        </w:tc>
        <w:tc>
          <w:tcPr>
            <w:tcW w:w="1320" w:type="dxa"/>
          </w:tcPr>
          <w:p w14:paraId="1F6FF4DC" w14:textId="77777777" w:rsidR="00742E59" w:rsidRPr="00197635" w:rsidRDefault="00742E59" w:rsidP="00742E59">
            <w:pPr>
              <w:pStyle w:val="TableText10"/>
              <w:rPr>
                <w:color w:val="000000"/>
              </w:rPr>
            </w:pPr>
            <w:r w:rsidRPr="00197635">
              <w:rPr>
                <w:color w:val="000000"/>
              </w:rPr>
              <w:t>20</w:t>
            </w:r>
          </w:p>
        </w:tc>
        <w:tc>
          <w:tcPr>
            <w:tcW w:w="1560" w:type="dxa"/>
          </w:tcPr>
          <w:p w14:paraId="25115B17" w14:textId="77777777" w:rsidR="00742E59" w:rsidRPr="00197635" w:rsidRDefault="00742E59" w:rsidP="00742E59">
            <w:pPr>
              <w:pStyle w:val="TableText10"/>
              <w:rPr>
                <w:color w:val="000000"/>
              </w:rPr>
            </w:pPr>
            <w:r w:rsidRPr="00197635">
              <w:rPr>
                <w:color w:val="000000"/>
              </w:rPr>
              <w:t>301</w:t>
            </w:r>
          </w:p>
        </w:tc>
        <w:tc>
          <w:tcPr>
            <w:tcW w:w="1200" w:type="dxa"/>
          </w:tcPr>
          <w:p w14:paraId="25E0398E" w14:textId="77777777" w:rsidR="00742E59" w:rsidRPr="00197635" w:rsidRDefault="00742E59" w:rsidP="00742E59">
            <w:pPr>
              <w:pStyle w:val="TableText10"/>
              <w:rPr>
                <w:color w:val="000000"/>
              </w:rPr>
            </w:pPr>
            <w:r w:rsidRPr="00197635">
              <w:rPr>
                <w:color w:val="000000"/>
              </w:rPr>
              <w:t>-</w:t>
            </w:r>
          </w:p>
        </w:tc>
      </w:tr>
      <w:tr w:rsidR="00742E59" w:rsidRPr="00197635" w14:paraId="148943A6" w14:textId="77777777" w:rsidTr="00742E59">
        <w:trPr>
          <w:cantSplit/>
        </w:trPr>
        <w:tc>
          <w:tcPr>
            <w:tcW w:w="1200" w:type="dxa"/>
          </w:tcPr>
          <w:p w14:paraId="511E5839" w14:textId="77777777" w:rsidR="00742E59" w:rsidRPr="00197635" w:rsidRDefault="00742E59" w:rsidP="00742E59">
            <w:pPr>
              <w:pStyle w:val="TableText10"/>
              <w:keepNext/>
              <w:rPr>
                <w:color w:val="000000"/>
              </w:rPr>
            </w:pPr>
            <w:r w:rsidRPr="00197635">
              <w:rPr>
                <w:color w:val="000000"/>
              </w:rPr>
              <w:t xml:space="preserve">124 </w:t>
            </w:r>
          </w:p>
        </w:tc>
        <w:tc>
          <w:tcPr>
            <w:tcW w:w="2400" w:type="dxa"/>
          </w:tcPr>
          <w:p w14:paraId="142B688A" w14:textId="77777777" w:rsidR="00742E59" w:rsidRPr="00197635" w:rsidRDefault="00742E59" w:rsidP="00742E59">
            <w:pPr>
              <w:pStyle w:val="TableText10"/>
              <w:rPr>
                <w:color w:val="000000"/>
              </w:rPr>
            </w:pPr>
            <w:r w:rsidRPr="00197635">
              <w:rPr>
                <w:color w:val="000000"/>
              </w:rPr>
              <w:t>100</w:t>
            </w:r>
          </w:p>
        </w:tc>
        <w:tc>
          <w:tcPr>
            <w:tcW w:w="3720" w:type="dxa"/>
          </w:tcPr>
          <w:p w14:paraId="605623D6" w14:textId="77777777" w:rsidR="00742E59" w:rsidRPr="00197635" w:rsidRDefault="00742E59" w:rsidP="00742E59">
            <w:pPr>
              <w:pStyle w:val="TableText10"/>
              <w:rPr>
                <w:color w:val="000000"/>
              </w:rPr>
            </w:pPr>
            <w:r w:rsidRPr="00197635">
              <w:rPr>
                <w:color w:val="000000"/>
              </w:rPr>
              <w:t>disobey no entry sign</w:t>
            </w:r>
          </w:p>
        </w:tc>
        <w:tc>
          <w:tcPr>
            <w:tcW w:w="1320" w:type="dxa"/>
          </w:tcPr>
          <w:p w14:paraId="63A9C14D" w14:textId="77777777" w:rsidR="00742E59" w:rsidRPr="00197635" w:rsidRDefault="00742E59" w:rsidP="00742E59">
            <w:pPr>
              <w:pStyle w:val="TableText10"/>
              <w:rPr>
                <w:color w:val="000000"/>
              </w:rPr>
            </w:pPr>
            <w:r w:rsidRPr="00197635">
              <w:rPr>
                <w:color w:val="000000"/>
              </w:rPr>
              <w:t>20</w:t>
            </w:r>
          </w:p>
        </w:tc>
        <w:tc>
          <w:tcPr>
            <w:tcW w:w="1560" w:type="dxa"/>
          </w:tcPr>
          <w:p w14:paraId="02698AC8" w14:textId="77777777" w:rsidR="00742E59" w:rsidRPr="00197635" w:rsidRDefault="00742E59" w:rsidP="00742E59">
            <w:pPr>
              <w:pStyle w:val="TableText10"/>
              <w:rPr>
                <w:color w:val="000000"/>
              </w:rPr>
            </w:pPr>
            <w:r w:rsidRPr="00197635">
              <w:rPr>
                <w:color w:val="000000"/>
              </w:rPr>
              <w:t>301</w:t>
            </w:r>
          </w:p>
        </w:tc>
        <w:tc>
          <w:tcPr>
            <w:tcW w:w="1200" w:type="dxa"/>
          </w:tcPr>
          <w:p w14:paraId="25FDCC09" w14:textId="77777777" w:rsidR="00742E59" w:rsidRPr="00197635" w:rsidRDefault="00742E59" w:rsidP="00742E59">
            <w:pPr>
              <w:pStyle w:val="TableText10"/>
              <w:rPr>
                <w:color w:val="000000"/>
              </w:rPr>
            </w:pPr>
            <w:r w:rsidRPr="00197635">
              <w:rPr>
                <w:color w:val="000000"/>
              </w:rPr>
              <w:t>-</w:t>
            </w:r>
          </w:p>
        </w:tc>
      </w:tr>
      <w:tr w:rsidR="00742E59" w:rsidRPr="00197635" w14:paraId="753338B0" w14:textId="77777777" w:rsidTr="00742E59">
        <w:trPr>
          <w:cantSplit/>
        </w:trPr>
        <w:tc>
          <w:tcPr>
            <w:tcW w:w="1200" w:type="dxa"/>
          </w:tcPr>
          <w:p w14:paraId="70F501A2" w14:textId="77777777" w:rsidR="00742E59" w:rsidRPr="00197635" w:rsidRDefault="00742E59" w:rsidP="00742E59">
            <w:pPr>
              <w:pStyle w:val="TableText10"/>
              <w:rPr>
                <w:color w:val="000000"/>
              </w:rPr>
            </w:pPr>
            <w:r w:rsidRPr="00197635">
              <w:rPr>
                <w:color w:val="000000"/>
              </w:rPr>
              <w:t xml:space="preserve">125 </w:t>
            </w:r>
          </w:p>
        </w:tc>
        <w:tc>
          <w:tcPr>
            <w:tcW w:w="2400" w:type="dxa"/>
          </w:tcPr>
          <w:p w14:paraId="024C84E3" w14:textId="77777777" w:rsidR="00742E59" w:rsidRPr="00197635" w:rsidRDefault="00742E59" w:rsidP="00742E59">
            <w:pPr>
              <w:pStyle w:val="TableText10"/>
              <w:rPr>
                <w:color w:val="000000"/>
              </w:rPr>
            </w:pPr>
            <w:r w:rsidRPr="00197635">
              <w:rPr>
                <w:color w:val="000000"/>
              </w:rPr>
              <w:t>101 (1)</w:t>
            </w:r>
          </w:p>
        </w:tc>
        <w:tc>
          <w:tcPr>
            <w:tcW w:w="3720" w:type="dxa"/>
          </w:tcPr>
          <w:p w14:paraId="4C92B4A2" w14:textId="77777777" w:rsidR="00742E59" w:rsidRPr="00197635" w:rsidRDefault="00742E59" w:rsidP="00742E59">
            <w:pPr>
              <w:pStyle w:val="TableText10"/>
              <w:rPr>
                <w:color w:val="000000"/>
              </w:rPr>
            </w:pPr>
            <w:r w:rsidRPr="00197635">
              <w:rPr>
                <w:color w:val="000000"/>
              </w:rPr>
              <w:t>not stop before hand-held stop sign</w:t>
            </w:r>
          </w:p>
        </w:tc>
        <w:tc>
          <w:tcPr>
            <w:tcW w:w="1320" w:type="dxa"/>
          </w:tcPr>
          <w:p w14:paraId="33287F39" w14:textId="77777777" w:rsidR="00742E59" w:rsidRPr="00197635" w:rsidRDefault="00742E59" w:rsidP="00742E59">
            <w:pPr>
              <w:pStyle w:val="TableText10"/>
              <w:rPr>
                <w:color w:val="000000"/>
              </w:rPr>
            </w:pPr>
            <w:r w:rsidRPr="00197635">
              <w:rPr>
                <w:color w:val="000000"/>
              </w:rPr>
              <w:t>20</w:t>
            </w:r>
          </w:p>
        </w:tc>
        <w:tc>
          <w:tcPr>
            <w:tcW w:w="1560" w:type="dxa"/>
          </w:tcPr>
          <w:p w14:paraId="33A58C6B" w14:textId="77777777" w:rsidR="00742E59" w:rsidRPr="00197635" w:rsidRDefault="00742E59" w:rsidP="00742E59">
            <w:pPr>
              <w:pStyle w:val="TableText10"/>
              <w:rPr>
                <w:color w:val="000000"/>
              </w:rPr>
            </w:pPr>
            <w:r w:rsidRPr="00197635">
              <w:rPr>
                <w:color w:val="000000"/>
              </w:rPr>
              <w:t>491</w:t>
            </w:r>
          </w:p>
        </w:tc>
        <w:tc>
          <w:tcPr>
            <w:tcW w:w="1200" w:type="dxa"/>
          </w:tcPr>
          <w:p w14:paraId="7108AF1F" w14:textId="77777777" w:rsidR="00742E59" w:rsidRPr="00197635" w:rsidRDefault="00742E59" w:rsidP="00742E59">
            <w:pPr>
              <w:pStyle w:val="TableText10"/>
              <w:rPr>
                <w:color w:val="000000"/>
              </w:rPr>
            </w:pPr>
            <w:r w:rsidRPr="00197635">
              <w:rPr>
                <w:color w:val="000000"/>
              </w:rPr>
              <w:t>3 (NS)</w:t>
            </w:r>
          </w:p>
        </w:tc>
      </w:tr>
      <w:tr w:rsidR="00742E59" w:rsidRPr="00197635" w14:paraId="2FCF523A" w14:textId="77777777" w:rsidTr="00742E59">
        <w:trPr>
          <w:cantSplit/>
        </w:trPr>
        <w:tc>
          <w:tcPr>
            <w:tcW w:w="1200" w:type="dxa"/>
          </w:tcPr>
          <w:p w14:paraId="49129EAA" w14:textId="77777777" w:rsidR="00742E59" w:rsidRPr="00197635" w:rsidRDefault="00742E59" w:rsidP="00742E59">
            <w:pPr>
              <w:pStyle w:val="TableText10"/>
              <w:rPr>
                <w:color w:val="000000"/>
              </w:rPr>
            </w:pPr>
            <w:r w:rsidRPr="00197635">
              <w:rPr>
                <w:color w:val="000000"/>
              </w:rPr>
              <w:t xml:space="preserve">126 </w:t>
            </w:r>
          </w:p>
        </w:tc>
        <w:tc>
          <w:tcPr>
            <w:tcW w:w="2400" w:type="dxa"/>
          </w:tcPr>
          <w:p w14:paraId="6A5DBACB" w14:textId="77777777" w:rsidR="00742E59" w:rsidRPr="00197635" w:rsidRDefault="00742E59" w:rsidP="00742E59">
            <w:pPr>
              <w:pStyle w:val="TableText10"/>
              <w:rPr>
                <w:color w:val="000000"/>
              </w:rPr>
            </w:pPr>
            <w:r w:rsidRPr="00197635">
              <w:rPr>
                <w:color w:val="000000"/>
              </w:rPr>
              <w:t>101 (2) (a)</w:t>
            </w:r>
          </w:p>
        </w:tc>
        <w:tc>
          <w:tcPr>
            <w:tcW w:w="3720" w:type="dxa"/>
          </w:tcPr>
          <w:p w14:paraId="28D3F230" w14:textId="77777777" w:rsidR="00742E59" w:rsidRPr="00197635" w:rsidRDefault="00742E59" w:rsidP="00742E59">
            <w:pPr>
              <w:pStyle w:val="TableText10"/>
              <w:rPr>
                <w:color w:val="000000"/>
              </w:rPr>
            </w:pPr>
            <w:r w:rsidRPr="00197635">
              <w:rPr>
                <w:color w:val="000000"/>
              </w:rPr>
              <w:t>proceed past hand-held stop sign while sign shown</w:t>
            </w:r>
          </w:p>
        </w:tc>
        <w:tc>
          <w:tcPr>
            <w:tcW w:w="1320" w:type="dxa"/>
          </w:tcPr>
          <w:p w14:paraId="65FED940" w14:textId="77777777" w:rsidR="00742E59" w:rsidRPr="00197635" w:rsidRDefault="00742E59" w:rsidP="00742E59">
            <w:pPr>
              <w:pStyle w:val="TableText10"/>
              <w:rPr>
                <w:color w:val="000000"/>
              </w:rPr>
            </w:pPr>
            <w:r w:rsidRPr="00197635">
              <w:rPr>
                <w:color w:val="000000"/>
              </w:rPr>
              <w:t>20</w:t>
            </w:r>
          </w:p>
        </w:tc>
        <w:tc>
          <w:tcPr>
            <w:tcW w:w="1560" w:type="dxa"/>
          </w:tcPr>
          <w:p w14:paraId="7CE166D4" w14:textId="77777777" w:rsidR="00742E59" w:rsidRPr="00197635" w:rsidRDefault="00742E59" w:rsidP="00742E59">
            <w:pPr>
              <w:pStyle w:val="TableText10"/>
              <w:rPr>
                <w:color w:val="000000"/>
              </w:rPr>
            </w:pPr>
            <w:r w:rsidRPr="00197635">
              <w:rPr>
                <w:color w:val="000000"/>
              </w:rPr>
              <w:t>491</w:t>
            </w:r>
          </w:p>
        </w:tc>
        <w:tc>
          <w:tcPr>
            <w:tcW w:w="1200" w:type="dxa"/>
          </w:tcPr>
          <w:p w14:paraId="6E32D982" w14:textId="77777777" w:rsidR="00742E59" w:rsidRPr="00197635" w:rsidRDefault="00742E59" w:rsidP="00742E59">
            <w:pPr>
              <w:pStyle w:val="TableText10"/>
              <w:rPr>
                <w:color w:val="000000"/>
              </w:rPr>
            </w:pPr>
            <w:r w:rsidRPr="00197635">
              <w:rPr>
                <w:color w:val="000000"/>
              </w:rPr>
              <w:t>3 (NS)</w:t>
            </w:r>
          </w:p>
        </w:tc>
      </w:tr>
      <w:tr w:rsidR="00742E59" w:rsidRPr="00197635" w14:paraId="0AE368D6" w14:textId="77777777" w:rsidTr="00742E59">
        <w:trPr>
          <w:cantSplit/>
        </w:trPr>
        <w:tc>
          <w:tcPr>
            <w:tcW w:w="1200" w:type="dxa"/>
          </w:tcPr>
          <w:p w14:paraId="3F925A9B" w14:textId="77777777" w:rsidR="00742E59" w:rsidRPr="00197635" w:rsidRDefault="00742E59" w:rsidP="00742E59">
            <w:pPr>
              <w:pStyle w:val="TableText10"/>
              <w:rPr>
                <w:color w:val="000000"/>
              </w:rPr>
            </w:pPr>
            <w:r w:rsidRPr="00197635">
              <w:rPr>
                <w:color w:val="000000"/>
              </w:rPr>
              <w:t xml:space="preserve">127 </w:t>
            </w:r>
          </w:p>
        </w:tc>
        <w:tc>
          <w:tcPr>
            <w:tcW w:w="2400" w:type="dxa"/>
          </w:tcPr>
          <w:p w14:paraId="6CAAB67C" w14:textId="77777777" w:rsidR="00742E59" w:rsidRPr="00197635" w:rsidRDefault="00742E59" w:rsidP="00742E59">
            <w:pPr>
              <w:pStyle w:val="TableText10"/>
              <w:rPr>
                <w:color w:val="000000"/>
              </w:rPr>
            </w:pPr>
            <w:r w:rsidRPr="00197635">
              <w:rPr>
                <w:color w:val="000000"/>
              </w:rPr>
              <w:t>101 (2) (b)</w:t>
            </w:r>
          </w:p>
        </w:tc>
        <w:tc>
          <w:tcPr>
            <w:tcW w:w="3720" w:type="dxa"/>
          </w:tcPr>
          <w:p w14:paraId="6C27AC81" w14:textId="77777777" w:rsidR="00742E59" w:rsidRPr="00197635" w:rsidRDefault="00742E59" w:rsidP="00742E59">
            <w:pPr>
              <w:pStyle w:val="TableText10"/>
              <w:rPr>
                <w:color w:val="000000"/>
              </w:rPr>
            </w:pPr>
            <w:r w:rsidRPr="00197635">
              <w:rPr>
                <w:color w:val="000000"/>
              </w:rPr>
              <w:t>proceed past hand-held stop sign contrary to directions</w:t>
            </w:r>
          </w:p>
        </w:tc>
        <w:tc>
          <w:tcPr>
            <w:tcW w:w="1320" w:type="dxa"/>
          </w:tcPr>
          <w:p w14:paraId="4911BBA3" w14:textId="77777777" w:rsidR="00742E59" w:rsidRPr="00197635" w:rsidRDefault="00742E59" w:rsidP="00742E59">
            <w:pPr>
              <w:pStyle w:val="TableText10"/>
              <w:rPr>
                <w:color w:val="000000"/>
              </w:rPr>
            </w:pPr>
            <w:r w:rsidRPr="00197635">
              <w:rPr>
                <w:color w:val="000000"/>
              </w:rPr>
              <w:t>20</w:t>
            </w:r>
          </w:p>
        </w:tc>
        <w:tc>
          <w:tcPr>
            <w:tcW w:w="1560" w:type="dxa"/>
          </w:tcPr>
          <w:p w14:paraId="48582FE9" w14:textId="77777777" w:rsidR="00742E59" w:rsidRPr="00197635" w:rsidRDefault="00742E59" w:rsidP="00742E59">
            <w:pPr>
              <w:pStyle w:val="TableText10"/>
              <w:rPr>
                <w:color w:val="000000"/>
              </w:rPr>
            </w:pPr>
            <w:r w:rsidRPr="00197635">
              <w:rPr>
                <w:color w:val="000000"/>
              </w:rPr>
              <w:t>491</w:t>
            </w:r>
          </w:p>
        </w:tc>
        <w:tc>
          <w:tcPr>
            <w:tcW w:w="1200" w:type="dxa"/>
          </w:tcPr>
          <w:p w14:paraId="7A32D35C" w14:textId="77777777" w:rsidR="00742E59" w:rsidRPr="00197635" w:rsidRDefault="00742E59" w:rsidP="00742E59">
            <w:pPr>
              <w:pStyle w:val="TableText10"/>
              <w:rPr>
                <w:color w:val="000000"/>
              </w:rPr>
            </w:pPr>
            <w:r w:rsidRPr="00197635">
              <w:rPr>
                <w:color w:val="000000"/>
              </w:rPr>
              <w:t>3 (NS)</w:t>
            </w:r>
          </w:p>
        </w:tc>
      </w:tr>
      <w:tr w:rsidR="00742E59" w:rsidRPr="00197635" w14:paraId="5B104AA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1398952" w14:textId="77777777" w:rsidR="00742E59" w:rsidRPr="00197635" w:rsidRDefault="00742E59" w:rsidP="00742E59">
            <w:pPr>
              <w:pStyle w:val="TableText10"/>
              <w:rPr>
                <w:color w:val="000000"/>
              </w:rPr>
            </w:pPr>
            <w:r w:rsidRPr="00197635">
              <w:rPr>
                <w:color w:val="000000"/>
              </w:rPr>
              <w:t xml:space="preserve">128 </w:t>
            </w:r>
          </w:p>
        </w:tc>
        <w:tc>
          <w:tcPr>
            <w:tcW w:w="2400" w:type="dxa"/>
            <w:tcBorders>
              <w:top w:val="single" w:sz="4" w:space="0" w:color="C0C0C0"/>
              <w:bottom w:val="single" w:sz="4" w:space="0" w:color="C0C0C0"/>
            </w:tcBorders>
          </w:tcPr>
          <w:p w14:paraId="2755F5BE" w14:textId="77777777" w:rsidR="00742E59" w:rsidRPr="00197635" w:rsidRDefault="00742E59" w:rsidP="00742E59">
            <w:pPr>
              <w:pStyle w:val="TableText10"/>
              <w:rPr>
                <w:color w:val="000000"/>
              </w:rPr>
            </w:pPr>
            <w:r w:rsidRPr="00197635">
              <w:rPr>
                <w:color w:val="000000"/>
              </w:rPr>
              <w:t>101A (1)</w:t>
            </w:r>
          </w:p>
        </w:tc>
        <w:tc>
          <w:tcPr>
            <w:tcW w:w="3720" w:type="dxa"/>
            <w:tcBorders>
              <w:top w:val="single" w:sz="4" w:space="0" w:color="C0C0C0"/>
              <w:bottom w:val="single" w:sz="4" w:space="0" w:color="C0C0C0"/>
            </w:tcBorders>
          </w:tcPr>
          <w:p w14:paraId="27C14388" w14:textId="77777777" w:rsidR="00742E59" w:rsidRPr="00197635" w:rsidRDefault="00742E59" w:rsidP="00742E59">
            <w:pPr>
              <w:pStyle w:val="TableText10"/>
              <w:rPr>
                <w:color w:val="000000"/>
              </w:rPr>
            </w:pPr>
            <w:r w:rsidRPr="00197635">
              <w:rPr>
                <w:color w:val="000000"/>
              </w:rPr>
              <w:t>drive on safety ramp or arrester bed when not necessary</w:t>
            </w:r>
          </w:p>
        </w:tc>
        <w:tc>
          <w:tcPr>
            <w:tcW w:w="1320" w:type="dxa"/>
            <w:tcBorders>
              <w:top w:val="single" w:sz="4" w:space="0" w:color="C0C0C0"/>
              <w:bottom w:val="single" w:sz="4" w:space="0" w:color="C0C0C0"/>
            </w:tcBorders>
          </w:tcPr>
          <w:p w14:paraId="3C4873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276623B" w14:textId="77777777" w:rsidR="00742E59" w:rsidRPr="00197635" w:rsidRDefault="00742E59" w:rsidP="00742E59">
            <w:pPr>
              <w:pStyle w:val="TableText10"/>
              <w:rPr>
                <w:color w:val="000000"/>
              </w:rPr>
            </w:pPr>
            <w:r w:rsidRPr="00197635">
              <w:rPr>
                <w:color w:val="000000"/>
              </w:rPr>
              <w:t>301</w:t>
            </w:r>
          </w:p>
        </w:tc>
        <w:tc>
          <w:tcPr>
            <w:tcW w:w="1200" w:type="dxa"/>
            <w:tcBorders>
              <w:top w:val="single" w:sz="4" w:space="0" w:color="C0C0C0"/>
              <w:bottom w:val="single" w:sz="4" w:space="0" w:color="C0C0C0"/>
              <w:right w:val="single" w:sz="4" w:space="0" w:color="C0C0C0"/>
            </w:tcBorders>
          </w:tcPr>
          <w:p w14:paraId="52A33AB6" w14:textId="77777777" w:rsidR="00742E59" w:rsidRPr="00197635" w:rsidRDefault="00742E59" w:rsidP="00742E59">
            <w:pPr>
              <w:pStyle w:val="TableText10"/>
              <w:rPr>
                <w:color w:val="000000"/>
              </w:rPr>
            </w:pPr>
            <w:r w:rsidRPr="00197635">
              <w:rPr>
                <w:color w:val="000000"/>
              </w:rPr>
              <w:t>-</w:t>
            </w:r>
          </w:p>
        </w:tc>
      </w:tr>
      <w:tr w:rsidR="00742E59" w:rsidRPr="00197635" w14:paraId="51FC6A88" w14:textId="77777777" w:rsidTr="00742E59">
        <w:trPr>
          <w:cantSplit/>
        </w:trPr>
        <w:tc>
          <w:tcPr>
            <w:tcW w:w="1200" w:type="dxa"/>
          </w:tcPr>
          <w:p w14:paraId="1B0DEB00" w14:textId="77777777" w:rsidR="00742E59" w:rsidRPr="00197635" w:rsidRDefault="00742E59" w:rsidP="00742E59">
            <w:pPr>
              <w:pStyle w:val="TableText10"/>
              <w:rPr>
                <w:color w:val="000000"/>
              </w:rPr>
            </w:pPr>
            <w:r w:rsidRPr="00197635">
              <w:rPr>
                <w:color w:val="000000"/>
              </w:rPr>
              <w:t xml:space="preserve">129 </w:t>
            </w:r>
          </w:p>
        </w:tc>
        <w:tc>
          <w:tcPr>
            <w:tcW w:w="2400" w:type="dxa"/>
          </w:tcPr>
          <w:p w14:paraId="7FFD2727" w14:textId="77777777" w:rsidR="00742E59" w:rsidRPr="00197635" w:rsidRDefault="00742E59" w:rsidP="00742E59">
            <w:pPr>
              <w:pStyle w:val="TableText10"/>
              <w:rPr>
                <w:color w:val="000000"/>
              </w:rPr>
            </w:pPr>
            <w:r w:rsidRPr="00197635">
              <w:rPr>
                <w:color w:val="000000"/>
              </w:rPr>
              <w:t>102 (1)</w:t>
            </w:r>
          </w:p>
        </w:tc>
        <w:tc>
          <w:tcPr>
            <w:tcW w:w="3720" w:type="dxa"/>
          </w:tcPr>
          <w:p w14:paraId="2DD4004D" w14:textId="77777777" w:rsidR="00742E59" w:rsidRPr="00197635" w:rsidRDefault="00742E59" w:rsidP="00742E59">
            <w:pPr>
              <w:pStyle w:val="TableText10"/>
              <w:rPr>
                <w:color w:val="000000"/>
              </w:rPr>
            </w:pPr>
            <w:r w:rsidRPr="00197635">
              <w:rPr>
                <w:color w:val="000000"/>
              </w:rPr>
              <w:t>disobey clearance/low clearance sign</w:t>
            </w:r>
          </w:p>
        </w:tc>
        <w:tc>
          <w:tcPr>
            <w:tcW w:w="1320" w:type="dxa"/>
          </w:tcPr>
          <w:p w14:paraId="391C4AA3" w14:textId="77777777" w:rsidR="00742E59" w:rsidRPr="00197635" w:rsidRDefault="00742E59" w:rsidP="00742E59">
            <w:pPr>
              <w:pStyle w:val="TableText10"/>
              <w:rPr>
                <w:color w:val="000000"/>
              </w:rPr>
            </w:pPr>
            <w:r w:rsidRPr="00197635">
              <w:rPr>
                <w:color w:val="000000"/>
              </w:rPr>
              <w:t>20</w:t>
            </w:r>
          </w:p>
        </w:tc>
        <w:tc>
          <w:tcPr>
            <w:tcW w:w="1560" w:type="dxa"/>
          </w:tcPr>
          <w:p w14:paraId="0D681FB1" w14:textId="77777777" w:rsidR="00742E59" w:rsidRPr="00197635" w:rsidRDefault="00742E59" w:rsidP="00742E59">
            <w:pPr>
              <w:pStyle w:val="TableText10"/>
              <w:rPr>
                <w:color w:val="000000"/>
              </w:rPr>
            </w:pPr>
            <w:r w:rsidRPr="00197635">
              <w:rPr>
                <w:color w:val="000000"/>
              </w:rPr>
              <w:t>301</w:t>
            </w:r>
          </w:p>
        </w:tc>
        <w:tc>
          <w:tcPr>
            <w:tcW w:w="1200" w:type="dxa"/>
          </w:tcPr>
          <w:p w14:paraId="6E947FEC" w14:textId="77777777" w:rsidR="00742E59" w:rsidRPr="00197635" w:rsidRDefault="00742E59" w:rsidP="00742E59">
            <w:pPr>
              <w:pStyle w:val="TableText10"/>
              <w:rPr>
                <w:color w:val="000000"/>
              </w:rPr>
            </w:pPr>
            <w:r w:rsidRPr="00197635">
              <w:rPr>
                <w:color w:val="000000"/>
              </w:rPr>
              <w:t>-</w:t>
            </w:r>
          </w:p>
        </w:tc>
      </w:tr>
      <w:tr w:rsidR="00742E59" w:rsidRPr="00197635" w14:paraId="3C24B8F5" w14:textId="77777777" w:rsidTr="00742E59">
        <w:trPr>
          <w:cantSplit/>
        </w:trPr>
        <w:tc>
          <w:tcPr>
            <w:tcW w:w="1200" w:type="dxa"/>
          </w:tcPr>
          <w:p w14:paraId="5B8FCF87" w14:textId="77777777" w:rsidR="00742E59" w:rsidRPr="00197635" w:rsidRDefault="00742E59" w:rsidP="00742E59">
            <w:pPr>
              <w:pStyle w:val="TableText10"/>
              <w:rPr>
                <w:color w:val="000000"/>
              </w:rPr>
            </w:pPr>
            <w:r w:rsidRPr="00197635">
              <w:rPr>
                <w:color w:val="000000"/>
              </w:rPr>
              <w:lastRenderedPageBreak/>
              <w:t xml:space="preserve">130 </w:t>
            </w:r>
          </w:p>
        </w:tc>
        <w:tc>
          <w:tcPr>
            <w:tcW w:w="2400" w:type="dxa"/>
          </w:tcPr>
          <w:p w14:paraId="37194C01" w14:textId="77777777" w:rsidR="00742E59" w:rsidRPr="00197635" w:rsidRDefault="00742E59" w:rsidP="00742E59">
            <w:pPr>
              <w:pStyle w:val="TableText10"/>
              <w:rPr>
                <w:color w:val="000000"/>
              </w:rPr>
            </w:pPr>
            <w:r w:rsidRPr="00197635">
              <w:rPr>
                <w:color w:val="000000"/>
              </w:rPr>
              <w:t>103 (1)</w:t>
            </w:r>
          </w:p>
        </w:tc>
        <w:tc>
          <w:tcPr>
            <w:tcW w:w="3720" w:type="dxa"/>
          </w:tcPr>
          <w:p w14:paraId="608593A9" w14:textId="77777777" w:rsidR="00742E59" w:rsidRPr="00197635" w:rsidRDefault="00742E59" w:rsidP="00742E59">
            <w:pPr>
              <w:pStyle w:val="TableText10"/>
              <w:rPr>
                <w:color w:val="000000"/>
              </w:rPr>
            </w:pPr>
            <w:r w:rsidRPr="00197635">
              <w:rPr>
                <w:color w:val="000000"/>
              </w:rPr>
              <w:t>disobey bridge load limit (gross mass) sign</w:t>
            </w:r>
          </w:p>
        </w:tc>
        <w:tc>
          <w:tcPr>
            <w:tcW w:w="1320" w:type="dxa"/>
          </w:tcPr>
          <w:p w14:paraId="7F7E974D" w14:textId="77777777" w:rsidR="00742E59" w:rsidRPr="00197635" w:rsidRDefault="00742E59" w:rsidP="00742E59">
            <w:pPr>
              <w:pStyle w:val="TableText10"/>
              <w:rPr>
                <w:color w:val="000000"/>
              </w:rPr>
            </w:pPr>
            <w:r w:rsidRPr="00197635">
              <w:rPr>
                <w:color w:val="000000"/>
              </w:rPr>
              <w:t>20</w:t>
            </w:r>
          </w:p>
        </w:tc>
        <w:tc>
          <w:tcPr>
            <w:tcW w:w="1560" w:type="dxa"/>
          </w:tcPr>
          <w:p w14:paraId="367F6E2B" w14:textId="77777777" w:rsidR="00742E59" w:rsidRPr="00197635" w:rsidRDefault="00742E59" w:rsidP="00742E59">
            <w:pPr>
              <w:pStyle w:val="TableText10"/>
              <w:rPr>
                <w:color w:val="000000"/>
              </w:rPr>
            </w:pPr>
            <w:r w:rsidRPr="00197635">
              <w:rPr>
                <w:color w:val="000000"/>
              </w:rPr>
              <w:t>380</w:t>
            </w:r>
          </w:p>
        </w:tc>
        <w:tc>
          <w:tcPr>
            <w:tcW w:w="1200" w:type="dxa"/>
          </w:tcPr>
          <w:p w14:paraId="51B23193" w14:textId="77777777" w:rsidR="00742E59" w:rsidRPr="00197635" w:rsidRDefault="00742E59" w:rsidP="00742E59">
            <w:pPr>
              <w:pStyle w:val="TableText10"/>
              <w:rPr>
                <w:color w:val="000000"/>
              </w:rPr>
            </w:pPr>
            <w:r w:rsidRPr="00197635">
              <w:rPr>
                <w:color w:val="000000"/>
              </w:rPr>
              <w:t>-</w:t>
            </w:r>
          </w:p>
        </w:tc>
      </w:tr>
      <w:tr w:rsidR="00742E59" w:rsidRPr="00197635" w14:paraId="18C582B3" w14:textId="77777777" w:rsidTr="00742E59">
        <w:trPr>
          <w:cantSplit/>
        </w:trPr>
        <w:tc>
          <w:tcPr>
            <w:tcW w:w="1200" w:type="dxa"/>
          </w:tcPr>
          <w:p w14:paraId="67D85FB3" w14:textId="77777777" w:rsidR="00742E59" w:rsidRPr="00197635" w:rsidRDefault="00742E59" w:rsidP="00742E59">
            <w:pPr>
              <w:pStyle w:val="TableText10"/>
              <w:rPr>
                <w:color w:val="000000"/>
              </w:rPr>
            </w:pPr>
            <w:r w:rsidRPr="00197635">
              <w:rPr>
                <w:color w:val="000000"/>
              </w:rPr>
              <w:t xml:space="preserve">131 </w:t>
            </w:r>
          </w:p>
        </w:tc>
        <w:tc>
          <w:tcPr>
            <w:tcW w:w="2400" w:type="dxa"/>
          </w:tcPr>
          <w:p w14:paraId="72DC47EA" w14:textId="77777777" w:rsidR="00742E59" w:rsidRPr="00197635" w:rsidRDefault="00742E59" w:rsidP="00742E59">
            <w:pPr>
              <w:pStyle w:val="TableText10"/>
              <w:rPr>
                <w:color w:val="000000"/>
              </w:rPr>
            </w:pPr>
            <w:r w:rsidRPr="00197635">
              <w:rPr>
                <w:color w:val="000000"/>
              </w:rPr>
              <w:t>103 (1)</w:t>
            </w:r>
          </w:p>
        </w:tc>
        <w:tc>
          <w:tcPr>
            <w:tcW w:w="3720" w:type="dxa"/>
          </w:tcPr>
          <w:p w14:paraId="07BFDFCF" w14:textId="77777777" w:rsidR="00742E59" w:rsidRPr="00197635" w:rsidRDefault="00742E59" w:rsidP="00742E59">
            <w:pPr>
              <w:pStyle w:val="TableText10"/>
              <w:rPr>
                <w:color w:val="000000"/>
              </w:rPr>
            </w:pPr>
            <w:r w:rsidRPr="00197635">
              <w:rPr>
                <w:color w:val="000000"/>
              </w:rPr>
              <w:t>disobey gross load limit sign</w:t>
            </w:r>
          </w:p>
        </w:tc>
        <w:tc>
          <w:tcPr>
            <w:tcW w:w="1320" w:type="dxa"/>
          </w:tcPr>
          <w:p w14:paraId="66F9CF27" w14:textId="77777777" w:rsidR="00742E59" w:rsidRPr="00197635" w:rsidRDefault="00742E59" w:rsidP="00742E59">
            <w:pPr>
              <w:pStyle w:val="TableText10"/>
              <w:rPr>
                <w:color w:val="000000"/>
              </w:rPr>
            </w:pPr>
            <w:r w:rsidRPr="00197635">
              <w:rPr>
                <w:color w:val="000000"/>
              </w:rPr>
              <w:t>20</w:t>
            </w:r>
          </w:p>
        </w:tc>
        <w:tc>
          <w:tcPr>
            <w:tcW w:w="1560" w:type="dxa"/>
          </w:tcPr>
          <w:p w14:paraId="188D0BE6" w14:textId="77777777" w:rsidR="00742E59" w:rsidRPr="00197635" w:rsidRDefault="00742E59" w:rsidP="00742E59">
            <w:pPr>
              <w:pStyle w:val="TableText10"/>
              <w:rPr>
                <w:color w:val="000000"/>
              </w:rPr>
            </w:pPr>
            <w:r w:rsidRPr="00197635">
              <w:rPr>
                <w:color w:val="000000"/>
              </w:rPr>
              <w:t>380</w:t>
            </w:r>
          </w:p>
        </w:tc>
        <w:tc>
          <w:tcPr>
            <w:tcW w:w="1200" w:type="dxa"/>
          </w:tcPr>
          <w:p w14:paraId="760E2C46" w14:textId="77777777" w:rsidR="00742E59" w:rsidRPr="00197635" w:rsidRDefault="00742E59" w:rsidP="00742E59">
            <w:pPr>
              <w:pStyle w:val="TableText10"/>
              <w:rPr>
                <w:color w:val="000000"/>
              </w:rPr>
            </w:pPr>
            <w:r w:rsidRPr="00197635">
              <w:rPr>
                <w:color w:val="000000"/>
              </w:rPr>
              <w:t>-</w:t>
            </w:r>
          </w:p>
        </w:tc>
      </w:tr>
      <w:tr w:rsidR="00742E59" w:rsidRPr="00197635" w14:paraId="1F0FCC47" w14:textId="77777777" w:rsidTr="00742E59">
        <w:trPr>
          <w:cantSplit/>
        </w:trPr>
        <w:tc>
          <w:tcPr>
            <w:tcW w:w="1200" w:type="dxa"/>
          </w:tcPr>
          <w:p w14:paraId="6C33DDDF" w14:textId="77777777" w:rsidR="00742E59" w:rsidRPr="00197635" w:rsidRDefault="00742E59" w:rsidP="00742E59">
            <w:pPr>
              <w:pStyle w:val="TableText10"/>
              <w:rPr>
                <w:color w:val="000000"/>
              </w:rPr>
            </w:pPr>
            <w:r w:rsidRPr="00197635">
              <w:rPr>
                <w:color w:val="000000"/>
              </w:rPr>
              <w:t xml:space="preserve">132 </w:t>
            </w:r>
          </w:p>
        </w:tc>
        <w:tc>
          <w:tcPr>
            <w:tcW w:w="2400" w:type="dxa"/>
          </w:tcPr>
          <w:p w14:paraId="1CD3B3D8" w14:textId="77777777" w:rsidR="00742E59" w:rsidRPr="00197635" w:rsidRDefault="00742E59" w:rsidP="00742E59">
            <w:pPr>
              <w:pStyle w:val="TableText10"/>
              <w:rPr>
                <w:color w:val="000000"/>
              </w:rPr>
            </w:pPr>
            <w:r w:rsidRPr="00197635">
              <w:rPr>
                <w:color w:val="000000"/>
              </w:rPr>
              <w:t>103 (2)</w:t>
            </w:r>
          </w:p>
        </w:tc>
        <w:tc>
          <w:tcPr>
            <w:tcW w:w="3720" w:type="dxa"/>
          </w:tcPr>
          <w:p w14:paraId="00A71474" w14:textId="77777777" w:rsidR="00742E59" w:rsidRPr="00197635" w:rsidRDefault="00742E59" w:rsidP="00742E59">
            <w:pPr>
              <w:pStyle w:val="TableText10"/>
              <w:rPr>
                <w:color w:val="000000"/>
              </w:rPr>
            </w:pPr>
            <w:r w:rsidRPr="00197635">
              <w:rPr>
                <w:color w:val="000000"/>
              </w:rPr>
              <w:t>disobey bridge load limit (mass per axle group) sign</w:t>
            </w:r>
          </w:p>
        </w:tc>
        <w:tc>
          <w:tcPr>
            <w:tcW w:w="1320" w:type="dxa"/>
          </w:tcPr>
          <w:p w14:paraId="24C85559" w14:textId="77777777" w:rsidR="00742E59" w:rsidRPr="00197635" w:rsidRDefault="00742E59" w:rsidP="00742E59">
            <w:pPr>
              <w:pStyle w:val="TableText10"/>
              <w:rPr>
                <w:color w:val="000000"/>
              </w:rPr>
            </w:pPr>
            <w:r w:rsidRPr="00197635">
              <w:rPr>
                <w:color w:val="000000"/>
              </w:rPr>
              <w:t>20</w:t>
            </w:r>
          </w:p>
        </w:tc>
        <w:tc>
          <w:tcPr>
            <w:tcW w:w="1560" w:type="dxa"/>
          </w:tcPr>
          <w:p w14:paraId="347EFB72" w14:textId="77777777" w:rsidR="00742E59" w:rsidRPr="00197635" w:rsidRDefault="00742E59" w:rsidP="00742E59">
            <w:pPr>
              <w:pStyle w:val="TableText10"/>
              <w:rPr>
                <w:color w:val="000000"/>
              </w:rPr>
            </w:pPr>
            <w:r w:rsidRPr="00197635">
              <w:rPr>
                <w:color w:val="000000"/>
              </w:rPr>
              <w:t>380</w:t>
            </w:r>
          </w:p>
        </w:tc>
        <w:tc>
          <w:tcPr>
            <w:tcW w:w="1200" w:type="dxa"/>
          </w:tcPr>
          <w:p w14:paraId="068107AB" w14:textId="77777777" w:rsidR="00742E59" w:rsidRPr="00197635" w:rsidRDefault="00742E59" w:rsidP="00742E59">
            <w:pPr>
              <w:pStyle w:val="TableText10"/>
              <w:rPr>
                <w:color w:val="000000"/>
              </w:rPr>
            </w:pPr>
            <w:r w:rsidRPr="00197635">
              <w:rPr>
                <w:color w:val="000000"/>
              </w:rPr>
              <w:t>-</w:t>
            </w:r>
          </w:p>
        </w:tc>
      </w:tr>
      <w:tr w:rsidR="00742E59" w:rsidRPr="00197635" w14:paraId="2C4681F2" w14:textId="77777777" w:rsidTr="00742E59">
        <w:trPr>
          <w:cantSplit/>
        </w:trPr>
        <w:tc>
          <w:tcPr>
            <w:tcW w:w="1200" w:type="dxa"/>
          </w:tcPr>
          <w:p w14:paraId="3C1C94E0" w14:textId="77777777" w:rsidR="00742E59" w:rsidRPr="00197635" w:rsidRDefault="00742E59" w:rsidP="00742E59">
            <w:pPr>
              <w:pStyle w:val="TableText10"/>
              <w:rPr>
                <w:color w:val="000000"/>
              </w:rPr>
            </w:pPr>
            <w:r w:rsidRPr="00197635">
              <w:rPr>
                <w:color w:val="000000"/>
              </w:rPr>
              <w:t xml:space="preserve">133 </w:t>
            </w:r>
          </w:p>
        </w:tc>
        <w:tc>
          <w:tcPr>
            <w:tcW w:w="2400" w:type="dxa"/>
          </w:tcPr>
          <w:p w14:paraId="2F8825BD" w14:textId="77777777" w:rsidR="00742E59" w:rsidRPr="00197635" w:rsidRDefault="00742E59" w:rsidP="00742E59">
            <w:pPr>
              <w:pStyle w:val="TableText10"/>
              <w:rPr>
                <w:color w:val="000000"/>
              </w:rPr>
            </w:pPr>
            <w:r w:rsidRPr="00197635">
              <w:rPr>
                <w:color w:val="000000"/>
              </w:rPr>
              <w:t>104 (1)</w:t>
            </w:r>
          </w:p>
        </w:tc>
        <w:tc>
          <w:tcPr>
            <w:tcW w:w="3720" w:type="dxa"/>
          </w:tcPr>
          <w:p w14:paraId="151C830D" w14:textId="77777777" w:rsidR="00742E59" w:rsidRPr="00197635" w:rsidRDefault="00742E59" w:rsidP="00742E59">
            <w:pPr>
              <w:pStyle w:val="TableText10"/>
              <w:rPr>
                <w:color w:val="000000"/>
              </w:rPr>
            </w:pPr>
            <w:r w:rsidRPr="00197635">
              <w:rPr>
                <w:color w:val="000000"/>
              </w:rPr>
              <w:t>disobey no trucks sign (GVM)</w:t>
            </w:r>
          </w:p>
        </w:tc>
        <w:tc>
          <w:tcPr>
            <w:tcW w:w="1320" w:type="dxa"/>
          </w:tcPr>
          <w:p w14:paraId="01DC56D4" w14:textId="77777777" w:rsidR="00742E59" w:rsidRPr="00197635" w:rsidRDefault="00742E59" w:rsidP="00742E59">
            <w:pPr>
              <w:pStyle w:val="TableText10"/>
              <w:rPr>
                <w:color w:val="000000"/>
              </w:rPr>
            </w:pPr>
            <w:r w:rsidRPr="00197635">
              <w:rPr>
                <w:color w:val="000000"/>
              </w:rPr>
              <w:t>20</w:t>
            </w:r>
          </w:p>
        </w:tc>
        <w:tc>
          <w:tcPr>
            <w:tcW w:w="1560" w:type="dxa"/>
          </w:tcPr>
          <w:p w14:paraId="7CFBB2F7" w14:textId="77777777" w:rsidR="00742E59" w:rsidRPr="00197635" w:rsidRDefault="00742E59" w:rsidP="00742E59">
            <w:pPr>
              <w:pStyle w:val="TableText10"/>
              <w:rPr>
                <w:color w:val="000000"/>
              </w:rPr>
            </w:pPr>
            <w:r w:rsidRPr="00197635">
              <w:rPr>
                <w:color w:val="000000"/>
              </w:rPr>
              <w:t>301</w:t>
            </w:r>
          </w:p>
        </w:tc>
        <w:tc>
          <w:tcPr>
            <w:tcW w:w="1200" w:type="dxa"/>
          </w:tcPr>
          <w:p w14:paraId="5F0DB786" w14:textId="77777777" w:rsidR="00742E59" w:rsidRPr="00197635" w:rsidRDefault="00742E59" w:rsidP="00742E59">
            <w:pPr>
              <w:pStyle w:val="TableText10"/>
              <w:rPr>
                <w:color w:val="000000"/>
              </w:rPr>
            </w:pPr>
            <w:r w:rsidRPr="00197635">
              <w:rPr>
                <w:color w:val="000000"/>
              </w:rPr>
              <w:t>-</w:t>
            </w:r>
          </w:p>
        </w:tc>
      </w:tr>
      <w:tr w:rsidR="00742E59" w:rsidRPr="00197635" w14:paraId="5BBD153F" w14:textId="77777777" w:rsidTr="00742E59">
        <w:trPr>
          <w:cantSplit/>
        </w:trPr>
        <w:tc>
          <w:tcPr>
            <w:tcW w:w="1200" w:type="dxa"/>
          </w:tcPr>
          <w:p w14:paraId="27F3FAD4" w14:textId="77777777" w:rsidR="00742E59" w:rsidRPr="00197635" w:rsidRDefault="00742E59" w:rsidP="00742E59">
            <w:pPr>
              <w:pStyle w:val="TableText10"/>
              <w:rPr>
                <w:color w:val="000000"/>
              </w:rPr>
            </w:pPr>
            <w:r w:rsidRPr="00197635">
              <w:rPr>
                <w:color w:val="000000"/>
              </w:rPr>
              <w:t xml:space="preserve">134 </w:t>
            </w:r>
          </w:p>
        </w:tc>
        <w:tc>
          <w:tcPr>
            <w:tcW w:w="2400" w:type="dxa"/>
          </w:tcPr>
          <w:p w14:paraId="55EA6FA8" w14:textId="77777777" w:rsidR="00742E59" w:rsidRPr="00197635" w:rsidRDefault="00742E59" w:rsidP="00742E59">
            <w:pPr>
              <w:pStyle w:val="TableText10"/>
              <w:rPr>
                <w:color w:val="000000"/>
              </w:rPr>
            </w:pPr>
            <w:r w:rsidRPr="00197635">
              <w:rPr>
                <w:color w:val="000000"/>
              </w:rPr>
              <w:t>104 (2)</w:t>
            </w:r>
          </w:p>
        </w:tc>
        <w:tc>
          <w:tcPr>
            <w:tcW w:w="3720" w:type="dxa"/>
          </w:tcPr>
          <w:p w14:paraId="1DCA554D" w14:textId="77777777" w:rsidR="00742E59" w:rsidRPr="00197635" w:rsidRDefault="00742E59" w:rsidP="00742E59">
            <w:pPr>
              <w:pStyle w:val="TableText10"/>
              <w:rPr>
                <w:color w:val="000000"/>
              </w:rPr>
            </w:pPr>
            <w:r w:rsidRPr="00197635">
              <w:rPr>
                <w:color w:val="000000"/>
              </w:rPr>
              <w:t>disobey no trucks sign (length)</w:t>
            </w:r>
          </w:p>
        </w:tc>
        <w:tc>
          <w:tcPr>
            <w:tcW w:w="1320" w:type="dxa"/>
          </w:tcPr>
          <w:p w14:paraId="76373992" w14:textId="77777777" w:rsidR="00742E59" w:rsidRPr="00197635" w:rsidRDefault="00742E59" w:rsidP="00742E59">
            <w:pPr>
              <w:pStyle w:val="TableText10"/>
              <w:rPr>
                <w:color w:val="000000"/>
              </w:rPr>
            </w:pPr>
            <w:r w:rsidRPr="00197635">
              <w:rPr>
                <w:color w:val="000000"/>
              </w:rPr>
              <w:t>20</w:t>
            </w:r>
          </w:p>
        </w:tc>
        <w:tc>
          <w:tcPr>
            <w:tcW w:w="1560" w:type="dxa"/>
          </w:tcPr>
          <w:p w14:paraId="3FA884A2" w14:textId="77777777" w:rsidR="00742E59" w:rsidRPr="00197635" w:rsidRDefault="00742E59" w:rsidP="00742E59">
            <w:pPr>
              <w:pStyle w:val="TableText10"/>
              <w:rPr>
                <w:color w:val="000000"/>
              </w:rPr>
            </w:pPr>
            <w:r w:rsidRPr="00197635">
              <w:rPr>
                <w:color w:val="000000"/>
              </w:rPr>
              <w:t>301</w:t>
            </w:r>
          </w:p>
        </w:tc>
        <w:tc>
          <w:tcPr>
            <w:tcW w:w="1200" w:type="dxa"/>
          </w:tcPr>
          <w:p w14:paraId="3EF51896" w14:textId="77777777" w:rsidR="00742E59" w:rsidRPr="00197635" w:rsidRDefault="00742E59" w:rsidP="00742E59">
            <w:pPr>
              <w:pStyle w:val="TableText10"/>
              <w:rPr>
                <w:color w:val="000000"/>
              </w:rPr>
            </w:pPr>
            <w:r w:rsidRPr="00197635">
              <w:rPr>
                <w:color w:val="000000"/>
              </w:rPr>
              <w:t>-</w:t>
            </w:r>
          </w:p>
        </w:tc>
      </w:tr>
      <w:tr w:rsidR="00742E59" w:rsidRPr="00197635" w14:paraId="64C19970" w14:textId="77777777" w:rsidTr="00742E59">
        <w:trPr>
          <w:cantSplit/>
        </w:trPr>
        <w:tc>
          <w:tcPr>
            <w:tcW w:w="1200" w:type="dxa"/>
          </w:tcPr>
          <w:p w14:paraId="7FE4FB28" w14:textId="77777777" w:rsidR="00742E59" w:rsidRPr="00197635" w:rsidRDefault="00742E59" w:rsidP="00742E59">
            <w:pPr>
              <w:pStyle w:val="TableText10"/>
              <w:rPr>
                <w:color w:val="000000"/>
              </w:rPr>
            </w:pPr>
            <w:r w:rsidRPr="00197635">
              <w:rPr>
                <w:color w:val="000000"/>
              </w:rPr>
              <w:t xml:space="preserve">135 </w:t>
            </w:r>
          </w:p>
        </w:tc>
        <w:tc>
          <w:tcPr>
            <w:tcW w:w="2400" w:type="dxa"/>
          </w:tcPr>
          <w:p w14:paraId="0E84359B" w14:textId="77777777" w:rsidR="00742E59" w:rsidRPr="00197635" w:rsidRDefault="00742E59" w:rsidP="00742E59">
            <w:pPr>
              <w:pStyle w:val="TableText10"/>
              <w:rPr>
                <w:color w:val="000000"/>
              </w:rPr>
            </w:pPr>
            <w:r w:rsidRPr="00197635">
              <w:rPr>
                <w:color w:val="000000"/>
              </w:rPr>
              <w:t>104 (3)</w:t>
            </w:r>
          </w:p>
        </w:tc>
        <w:tc>
          <w:tcPr>
            <w:tcW w:w="3720" w:type="dxa"/>
          </w:tcPr>
          <w:p w14:paraId="01092965" w14:textId="77777777" w:rsidR="00742E59" w:rsidRPr="00197635" w:rsidRDefault="00742E59" w:rsidP="00742E59">
            <w:pPr>
              <w:pStyle w:val="TableText10"/>
              <w:rPr>
                <w:color w:val="000000"/>
              </w:rPr>
            </w:pPr>
            <w:r w:rsidRPr="00197635">
              <w:rPr>
                <w:color w:val="000000"/>
              </w:rPr>
              <w:t>disobey no trucks sign</w:t>
            </w:r>
          </w:p>
        </w:tc>
        <w:tc>
          <w:tcPr>
            <w:tcW w:w="1320" w:type="dxa"/>
          </w:tcPr>
          <w:p w14:paraId="5785B000" w14:textId="77777777" w:rsidR="00742E59" w:rsidRPr="00197635" w:rsidRDefault="00742E59" w:rsidP="00742E59">
            <w:pPr>
              <w:pStyle w:val="TableText10"/>
              <w:rPr>
                <w:color w:val="000000"/>
              </w:rPr>
            </w:pPr>
            <w:r w:rsidRPr="00197635">
              <w:rPr>
                <w:color w:val="000000"/>
              </w:rPr>
              <w:t>20</w:t>
            </w:r>
          </w:p>
        </w:tc>
        <w:tc>
          <w:tcPr>
            <w:tcW w:w="1560" w:type="dxa"/>
          </w:tcPr>
          <w:p w14:paraId="3EBDE590" w14:textId="77777777" w:rsidR="00742E59" w:rsidRPr="00197635" w:rsidRDefault="00742E59" w:rsidP="00742E59">
            <w:pPr>
              <w:pStyle w:val="TableText10"/>
              <w:rPr>
                <w:color w:val="000000"/>
              </w:rPr>
            </w:pPr>
            <w:r w:rsidRPr="00197635">
              <w:rPr>
                <w:color w:val="000000"/>
              </w:rPr>
              <w:t>301</w:t>
            </w:r>
          </w:p>
        </w:tc>
        <w:tc>
          <w:tcPr>
            <w:tcW w:w="1200" w:type="dxa"/>
          </w:tcPr>
          <w:p w14:paraId="161CAA65" w14:textId="77777777" w:rsidR="00742E59" w:rsidRPr="00197635" w:rsidRDefault="00742E59" w:rsidP="00742E59">
            <w:pPr>
              <w:pStyle w:val="TableText10"/>
              <w:rPr>
                <w:color w:val="000000"/>
              </w:rPr>
            </w:pPr>
            <w:r w:rsidRPr="00197635">
              <w:rPr>
                <w:color w:val="000000"/>
              </w:rPr>
              <w:t>-</w:t>
            </w:r>
          </w:p>
        </w:tc>
      </w:tr>
      <w:tr w:rsidR="00742E59" w:rsidRPr="00197635" w14:paraId="5D93185D" w14:textId="77777777" w:rsidTr="00742E59">
        <w:trPr>
          <w:cantSplit/>
        </w:trPr>
        <w:tc>
          <w:tcPr>
            <w:tcW w:w="1200" w:type="dxa"/>
          </w:tcPr>
          <w:p w14:paraId="72285917" w14:textId="77777777" w:rsidR="00742E59" w:rsidRPr="00197635" w:rsidRDefault="00742E59" w:rsidP="00742E59">
            <w:pPr>
              <w:pStyle w:val="TableText10"/>
              <w:rPr>
                <w:color w:val="000000"/>
              </w:rPr>
            </w:pPr>
            <w:r w:rsidRPr="00197635">
              <w:rPr>
                <w:color w:val="000000"/>
              </w:rPr>
              <w:t xml:space="preserve">136 </w:t>
            </w:r>
          </w:p>
        </w:tc>
        <w:tc>
          <w:tcPr>
            <w:tcW w:w="2400" w:type="dxa"/>
          </w:tcPr>
          <w:p w14:paraId="10EECDC8" w14:textId="77777777" w:rsidR="00742E59" w:rsidRPr="00197635" w:rsidRDefault="00742E59" w:rsidP="00742E59">
            <w:pPr>
              <w:pStyle w:val="TableText10"/>
              <w:rPr>
                <w:color w:val="000000"/>
              </w:rPr>
            </w:pPr>
            <w:r w:rsidRPr="00197635">
              <w:rPr>
                <w:color w:val="000000"/>
              </w:rPr>
              <w:t>105</w:t>
            </w:r>
          </w:p>
        </w:tc>
        <w:tc>
          <w:tcPr>
            <w:tcW w:w="3720" w:type="dxa"/>
          </w:tcPr>
          <w:p w14:paraId="3459200A" w14:textId="77777777" w:rsidR="00742E59" w:rsidRPr="00197635" w:rsidRDefault="00742E59" w:rsidP="00742E59">
            <w:pPr>
              <w:pStyle w:val="TableText10"/>
              <w:rPr>
                <w:color w:val="000000"/>
              </w:rPr>
            </w:pPr>
            <w:r w:rsidRPr="00197635">
              <w:rPr>
                <w:color w:val="000000"/>
              </w:rPr>
              <w:t>disobey trucks must enter sign</w:t>
            </w:r>
          </w:p>
        </w:tc>
        <w:tc>
          <w:tcPr>
            <w:tcW w:w="1320" w:type="dxa"/>
          </w:tcPr>
          <w:p w14:paraId="5A2EE3D1" w14:textId="77777777" w:rsidR="00742E59" w:rsidRPr="00197635" w:rsidRDefault="00742E59" w:rsidP="00742E59">
            <w:pPr>
              <w:pStyle w:val="TableText10"/>
              <w:rPr>
                <w:color w:val="000000"/>
              </w:rPr>
            </w:pPr>
            <w:r w:rsidRPr="00197635">
              <w:rPr>
                <w:color w:val="000000"/>
              </w:rPr>
              <w:t>20</w:t>
            </w:r>
          </w:p>
        </w:tc>
        <w:tc>
          <w:tcPr>
            <w:tcW w:w="1560" w:type="dxa"/>
          </w:tcPr>
          <w:p w14:paraId="53E6AE01" w14:textId="77777777" w:rsidR="00742E59" w:rsidRPr="00197635" w:rsidRDefault="00742E59" w:rsidP="00742E59">
            <w:pPr>
              <w:pStyle w:val="TableText10"/>
              <w:rPr>
                <w:color w:val="000000"/>
              </w:rPr>
            </w:pPr>
            <w:r w:rsidRPr="00197635">
              <w:rPr>
                <w:color w:val="000000"/>
              </w:rPr>
              <w:t>301</w:t>
            </w:r>
          </w:p>
        </w:tc>
        <w:tc>
          <w:tcPr>
            <w:tcW w:w="1200" w:type="dxa"/>
          </w:tcPr>
          <w:p w14:paraId="53AE377A" w14:textId="77777777" w:rsidR="00742E59" w:rsidRPr="00197635" w:rsidRDefault="00742E59" w:rsidP="00742E59">
            <w:pPr>
              <w:pStyle w:val="TableText10"/>
              <w:rPr>
                <w:color w:val="000000"/>
              </w:rPr>
            </w:pPr>
            <w:r w:rsidRPr="00197635">
              <w:rPr>
                <w:color w:val="000000"/>
              </w:rPr>
              <w:t>-</w:t>
            </w:r>
          </w:p>
        </w:tc>
      </w:tr>
      <w:tr w:rsidR="00742E59" w:rsidRPr="00197635" w14:paraId="5536D50F" w14:textId="77777777" w:rsidTr="00742E59">
        <w:trPr>
          <w:cantSplit/>
        </w:trPr>
        <w:tc>
          <w:tcPr>
            <w:tcW w:w="1200" w:type="dxa"/>
          </w:tcPr>
          <w:p w14:paraId="6F1A87D7" w14:textId="77777777" w:rsidR="00742E59" w:rsidRPr="00197635" w:rsidRDefault="00742E59" w:rsidP="00742E59">
            <w:pPr>
              <w:pStyle w:val="TableText10"/>
              <w:rPr>
                <w:color w:val="000000"/>
              </w:rPr>
            </w:pPr>
            <w:r w:rsidRPr="00197635">
              <w:rPr>
                <w:color w:val="000000"/>
              </w:rPr>
              <w:t xml:space="preserve">137 </w:t>
            </w:r>
          </w:p>
        </w:tc>
        <w:tc>
          <w:tcPr>
            <w:tcW w:w="2400" w:type="dxa"/>
          </w:tcPr>
          <w:p w14:paraId="67DA3E10" w14:textId="77777777" w:rsidR="00742E59" w:rsidRPr="00197635" w:rsidRDefault="00742E59" w:rsidP="00742E59">
            <w:pPr>
              <w:pStyle w:val="TableText10"/>
              <w:rPr>
                <w:color w:val="000000"/>
              </w:rPr>
            </w:pPr>
            <w:r w:rsidRPr="00197635">
              <w:rPr>
                <w:color w:val="000000"/>
              </w:rPr>
              <w:t>106 (1)</w:t>
            </w:r>
          </w:p>
        </w:tc>
        <w:tc>
          <w:tcPr>
            <w:tcW w:w="3720" w:type="dxa"/>
          </w:tcPr>
          <w:p w14:paraId="3A8BC880" w14:textId="77777777" w:rsidR="00742E59" w:rsidRPr="00197635" w:rsidRDefault="00742E59" w:rsidP="00742E59">
            <w:pPr>
              <w:pStyle w:val="TableText10"/>
              <w:rPr>
                <w:color w:val="000000"/>
              </w:rPr>
            </w:pPr>
            <w:r w:rsidRPr="00197635">
              <w:rPr>
                <w:color w:val="000000"/>
              </w:rPr>
              <w:t>disobey no buses sign (GVM)</w:t>
            </w:r>
          </w:p>
        </w:tc>
        <w:tc>
          <w:tcPr>
            <w:tcW w:w="1320" w:type="dxa"/>
          </w:tcPr>
          <w:p w14:paraId="1F97A46D" w14:textId="77777777" w:rsidR="00742E59" w:rsidRPr="00197635" w:rsidRDefault="00742E59" w:rsidP="00742E59">
            <w:pPr>
              <w:pStyle w:val="TableText10"/>
              <w:rPr>
                <w:color w:val="000000"/>
              </w:rPr>
            </w:pPr>
            <w:r w:rsidRPr="00197635">
              <w:rPr>
                <w:color w:val="000000"/>
              </w:rPr>
              <w:t>20</w:t>
            </w:r>
          </w:p>
        </w:tc>
        <w:tc>
          <w:tcPr>
            <w:tcW w:w="1560" w:type="dxa"/>
          </w:tcPr>
          <w:p w14:paraId="178BBFD8" w14:textId="77777777" w:rsidR="00742E59" w:rsidRPr="00197635" w:rsidRDefault="00742E59" w:rsidP="00742E59">
            <w:pPr>
              <w:pStyle w:val="TableText10"/>
              <w:rPr>
                <w:color w:val="000000"/>
              </w:rPr>
            </w:pPr>
            <w:r w:rsidRPr="00197635">
              <w:rPr>
                <w:color w:val="000000"/>
              </w:rPr>
              <w:t>301</w:t>
            </w:r>
          </w:p>
        </w:tc>
        <w:tc>
          <w:tcPr>
            <w:tcW w:w="1200" w:type="dxa"/>
          </w:tcPr>
          <w:p w14:paraId="674B7791" w14:textId="77777777" w:rsidR="00742E59" w:rsidRPr="00197635" w:rsidRDefault="00742E59" w:rsidP="00742E59">
            <w:pPr>
              <w:pStyle w:val="TableText10"/>
              <w:rPr>
                <w:color w:val="000000"/>
              </w:rPr>
            </w:pPr>
            <w:r w:rsidRPr="00197635">
              <w:rPr>
                <w:color w:val="000000"/>
              </w:rPr>
              <w:t>-</w:t>
            </w:r>
          </w:p>
        </w:tc>
      </w:tr>
      <w:tr w:rsidR="00742E59" w:rsidRPr="00197635" w14:paraId="62C17331" w14:textId="77777777" w:rsidTr="00742E59">
        <w:trPr>
          <w:cantSplit/>
        </w:trPr>
        <w:tc>
          <w:tcPr>
            <w:tcW w:w="1200" w:type="dxa"/>
          </w:tcPr>
          <w:p w14:paraId="3398830E" w14:textId="77777777" w:rsidR="00742E59" w:rsidRPr="00197635" w:rsidRDefault="00742E59" w:rsidP="00742E59">
            <w:pPr>
              <w:pStyle w:val="TableText10"/>
              <w:rPr>
                <w:color w:val="000000"/>
              </w:rPr>
            </w:pPr>
            <w:r w:rsidRPr="00197635">
              <w:rPr>
                <w:color w:val="000000"/>
              </w:rPr>
              <w:t xml:space="preserve">138 </w:t>
            </w:r>
          </w:p>
        </w:tc>
        <w:tc>
          <w:tcPr>
            <w:tcW w:w="2400" w:type="dxa"/>
          </w:tcPr>
          <w:p w14:paraId="7CE88B6C" w14:textId="77777777" w:rsidR="00742E59" w:rsidRPr="00197635" w:rsidRDefault="00742E59" w:rsidP="00742E59">
            <w:pPr>
              <w:pStyle w:val="TableText10"/>
              <w:rPr>
                <w:color w:val="000000"/>
              </w:rPr>
            </w:pPr>
            <w:r w:rsidRPr="00197635">
              <w:rPr>
                <w:color w:val="000000"/>
              </w:rPr>
              <w:t>106 (2)</w:t>
            </w:r>
          </w:p>
        </w:tc>
        <w:tc>
          <w:tcPr>
            <w:tcW w:w="3720" w:type="dxa"/>
          </w:tcPr>
          <w:p w14:paraId="00399830" w14:textId="77777777" w:rsidR="00742E59" w:rsidRPr="00197635" w:rsidRDefault="00742E59" w:rsidP="00742E59">
            <w:pPr>
              <w:pStyle w:val="TableText10"/>
              <w:rPr>
                <w:color w:val="000000"/>
              </w:rPr>
            </w:pPr>
            <w:r w:rsidRPr="00197635">
              <w:rPr>
                <w:color w:val="000000"/>
              </w:rPr>
              <w:t>disobey no buses sign (length)</w:t>
            </w:r>
          </w:p>
        </w:tc>
        <w:tc>
          <w:tcPr>
            <w:tcW w:w="1320" w:type="dxa"/>
          </w:tcPr>
          <w:p w14:paraId="3C9016EB" w14:textId="77777777" w:rsidR="00742E59" w:rsidRPr="00197635" w:rsidRDefault="00742E59" w:rsidP="00742E59">
            <w:pPr>
              <w:pStyle w:val="TableText10"/>
              <w:rPr>
                <w:color w:val="000000"/>
              </w:rPr>
            </w:pPr>
            <w:r w:rsidRPr="00197635">
              <w:rPr>
                <w:color w:val="000000"/>
              </w:rPr>
              <w:t>20</w:t>
            </w:r>
          </w:p>
        </w:tc>
        <w:tc>
          <w:tcPr>
            <w:tcW w:w="1560" w:type="dxa"/>
          </w:tcPr>
          <w:p w14:paraId="7ECC1906" w14:textId="77777777" w:rsidR="00742E59" w:rsidRPr="00197635" w:rsidRDefault="00742E59" w:rsidP="00742E59">
            <w:pPr>
              <w:pStyle w:val="TableText10"/>
              <w:rPr>
                <w:color w:val="000000"/>
              </w:rPr>
            </w:pPr>
            <w:r w:rsidRPr="00197635">
              <w:rPr>
                <w:color w:val="000000"/>
              </w:rPr>
              <w:t>301</w:t>
            </w:r>
          </w:p>
        </w:tc>
        <w:tc>
          <w:tcPr>
            <w:tcW w:w="1200" w:type="dxa"/>
          </w:tcPr>
          <w:p w14:paraId="76E8F9BB" w14:textId="77777777" w:rsidR="00742E59" w:rsidRPr="00197635" w:rsidRDefault="00742E59" w:rsidP="00742E59">
            <w:pPr>
              <w:pStyle w:val="TableText10"/>
              <w:rPr>
                <w:color w:val="000000"/>
              </w:rPr>
            </w:pPr>
            <w:r w:rsidRPr="00197635">
              <w:rPr>
                <w:color w:val="000000"/>
              </w:rPr>
              <w:t>-</w:t>
            </w:r>
          </w:p>
        </w:tc>
      </w:tr>
      <w:tr w:rsidR="00742E59" w:rsidRPr="00197635" w14:paraId="3BE63A96" w14:textId="77777777" w:rsidTr="00742E59">
        <w:trPr>
          <w:cantSplit/>
        </w:trPr>
        <w:tc>
          <w:tcPr>
            <w:tcW w:w="1200" w:type="dxa"/>
          </w:tcPr>
          <w:p w14:paraId="326D0D2C" w14:textId="77777777" w:rsidR="00742E59" w:rsidRPr="00197635" w:rsidRDefault="00742E59" w:rsidP="00742E59">
            <w:pPr>
              <w:pStyle w:val="TableText10"/>
              <w:rPr>
                <w:color w:val="000000"/>
              </w:rPr>
            </w:pPr>
            <w:r w:rsidRPr="00197635">
              <w:rPr>
                <w:color w:val="000000"/>
              </w:rPr>
              <w:t xml:space="preserve">139 </w:t>
            </w:r>
          </w:p>
        </w:tc>
        <w:tc>
          <w:tcPr>
            <w:tcW w:w="2400" w:type="dxa"/>
          </w:tcPr>
          <w:p w14:paraId="1C9F19D1" w14:textId="77777777" w:rsidR="00742E59" w:rsidRPr="00197635" w:rsidRDefault="00742E59" w:rsidP="00742E59">
            <w:pPr>
              <w:pStyle w:val="TableText10"/>
              <w:rPr>
                <w:color w:val="000000"/>
              </w:rPr>
            </w:pPr>
            <w:r w:rsidRPr="00197635">
              <w:rPr>
                <w:color w:val="000000"/>
              </w:rPr>
              <w:t>106 (3)</w:t>
            </w:r>
          </w:p>
        </w:tc>
        <w:tc>
          <w:tcPr>
            <w:tcW w:w="3720" w:type="dxa"/>
          </w:tcPr>
          <w:p w14:paraId="1EAE2FAF" w14:textId="77777777" w:rsidR="00742E59" w:rsidRPr="00197635" w:rsidRDefault="00742E59" w:rsidP="00742E59">
            <w:pPr>
              <w:pStyle w:val="TableText10"/>
              <w:rPr>
                <w:color w:val="000000"/>
              </w:rPr>
            </w:pPr>
            <w:r w:rsidRPr="00197635">
              <w:rPr>
                <w:color w:val="000000"/>
              </w:rPr>
              <w:t>disobey no buses sign</w:t>
            </w:r>
          </w:p>
        </w:tc>
        <w:tc>
          <w:tcPr>
            <w:tcW w:w="1320" w:type="dxa"/>
          </w:tcPr>
          <w:p w14:paraId="1B680E5D" w14:textId="77777777" w:rsidR="00742E59" w:rsidRPr="00197635" w:rsidRDefault="00742E59" w:rsidP="00742E59">
            <w:pPr>
              <w:pStyle w:val="TableText10"/>
              <w:rPr>
                <w:color w:val="000000"/>
              </w:rPr>
            </w:pPr>
            <w:r w:rsidRPr="00197635">
              <w:rPr>
                <w:color w:val="000000"/>
              </w:rPr>
              <w:t>20</w:t>
            </w:r>
          </w:p>
        </w:tc>
        <w:tc>
          <w:tcPr>
            <w:tcW w:w="1560" w:type="dxa"/>
          </w:tcPr>
          <w:p w14:paraId="01FBCBB3" w14:textId="77777777" w:rsidR="00742E59" w:rsidRPr="00197635" w:rsidRDefault="00742E59" w:rsidP="00742E59">
            <w:pPr>
              <w:pStyle w:val="TableText10"/>
              <w:rPr>
                <w:color w:val="000000"/>
              </w:rPr>
            </w:pPr>
            <w:r w:rsidRPr="00197635">
              <w:rPr>
                <w:color w:val="000000"/>
              </w:rPr>
              <w:t>301</w:t>
            </w:r>
          </w:p>
        </w:tc>
        <w:tc>
          <w:tcPr>
            <w:tcW w:w="1200" w:type="dxa"/>
          </w:tcPr>
          <w:p w14:paraId="33C23133" w14:textId="77777777" w:rsidR="00742E59" w:rsidRPr="00197635" w:rsidRDefault="00742E59" w:rsidP="00742E59">
            <w:pPr>
              <w:pStyle w:val="TableText10"/>
              <w:rPr>
                <w:color w:val="000000"/>
              </w:rPr>
            </w:pPr>
            <w:r w:rsidRPr="00197635">
              <w:rPr>
                <w:color w:val="000000"/>
              </w:rPr>
              <w:t>-</w:t>
            </w:r>
          </w:p>
        </w:tc>
      </w:tr>
      <w:tr w:rsidR="00742E59" w:rsidRPr="00197635" w14:paraId="018DCEF8" w14:textId="77777777" w:rsidTr="00742E59">
        <w:trPr>
          <w:cantSplit/>
        </w:trPr>
        <w:tc>
          <w:tcPr>
            <w:tcW w:w="1200" w:type="dxa"/>
          </w:tcPr>
          <w:p w14:paraId="0A625ACC" w14:textId="77777777" w:rsidR="00742E59" w:rsidRPr="00197635" w:rsidRDefault="00742E59" w:rsidP="00742E59">
            <w:pPr>
              <w:pStyle w:val="TableText10"/>
              <w:rPr>
                <w:color w:val="000000"/>
              </w:rPr>
            </w:pPr>
            <w:r w:rsidRPr="00197635">
              <w:rPr>
                <w:color w:val="000000"/>
              </w:rPr>
              <w:t xml:space="preserve">140 </w:t>
            </w:r>
          </w:p>
        </w:tc>
        <w:tc>
          <w:tcPr>
            <w:tcW w:w="2400" w:type="dxa"/>
          </w:tcPr>
          <w:p w14:paraId="7A41F077" w14:textId="77777777" w:rsidR="00742E59" w:rsidRPr="00197635" w:rsidRDefault="00742E59" w:rsidP="00742E59">
            <w:pPr>
              <w:pStyle w:val="TableText10"/>
              <w:rPr>
                <w:color w:val="000000"/>
              </w:rPr>
            </w:pPr>
            <w:r w:rsidRPr="00197635">
              <w:rPr>
                <w:color w:val="000000"/>
              </w:rPr>
              <w:t>107</w:t>
            </w:r>
          </w:p>
        </w:tc>
        <w:tc>
          <w:tcPr>
            <w:tcW w:w="3720" w:type="dxa"/>
          </w:tcPr>
          <w:p w14:paraId="4EB2F373" w14:textId="77777777" w:rsidR="00742E59" w:rsidRPr="00197635" w:rsidRDefault="00742E59" w:rsidP="00742E59">
            <w:pPr>
              <w:pStyle w:val="TableText10"/>
              <w:rPr>
                <w:color w:val="000000"/>
              </w:rPr>
            </w:pPr>
            <w:r w:rsidRPr="00197635">
              <w:rPr>
                <w:color w:val="000000"/>
              </w:rPr>
              <w:t>disobey buses must enter sign</w:t>
            </w:r>
          </w:p>
        </w:tc>
        <w:tc>
          <w:tcPr>
            <w:tcW w:w="1320" w:type="dxa"/>
          </w:tcPr>
          <w:p w14:paraId="4232641C" w14:textId="77777777" w:rsidR="00742E59" w:rsidRPr="00197635" w:rsidRDefault="00742E59" w:rsidP="00742E59">
            <w:pPr>
              <w:pStyle w:val="TableText10"/>
              <w:rPr>
                <w:color w:val="000000"/>
              </w:rPr>
            </w:pPr>
            <w:r w:rsidRPr="00197635">
              <w:rPr>
                <w:color w:val="000000"/>
              </w:rPr>
              <w:t>20</w:t>
            </w:r>
          </w:p>
        </w:tc>
        <w:tc>
          <w:tcPr>
            <w:tcW w:w="1560" w:type="dxa"/>
          </w:tcPr>
          <w:p w14:paraId="22375E24" w14:textId="77777777" w:rsidR="00742E59" w:rsidRPr="00197635" w:rsidRDefault="00742E59" w:rsidP="00742E59">
            <w:pPr>
              <w:pStyle w:val="TableText10"/>
              <w:rPr>
                <w:color w:val="000000"/>
              </w:rPr>
            </w:pPr>
            <w:r w:rsidRPr="00197635">
              <w:rPr>
                <w:color w:val="000000"/>
              </w:rPr>
              <w:t>301</w:t>
            </w:r>
          </w:p>
        </w:tc>
        <w:tc>
          <w:tcPr>
            <w:tcW w:w="1200" w:type="dxa"/>
          </w:tcPr>
          <w:p w14:paraId="412347FF" w14:textId="77777777" w:rsidR="00742E59" w:rsidRPr="00197635" w:rsidRDefault="00742E59" w:rsidP="00742E59">
            <w:pPr>
              <w:pStyle w:val="TableText10"/>
              <w:rPr>
                <w:color w:val="000000"/>
              </w:rPr>
            </w:pPr>
            <w:r w:rsidRPr="00197635">
              <w:rPr>
                <w:color w:val="000000"/>
              </w:rPr>
              <w:t>-</w:t>
            </w:r>
          </w:p>
        </w:tc>
      </w:tr>
      <w:tr w:rsidR="00742E59" w:rsidRPr="00197635" w14:paraId="0DCD5E1F" w14:textId="77777777" w:rsidTr="00742E59">
        <w:trPr>
          <w:cantSplit/>
        </w:trPr>
        <w:tc>
          <w:tcPr>
            <w:tcW w:w="1200" w:type="dxa"/>
            <w:tcBorders>
              <w:bottom w:val="single" w:sz="4" w:space="0" w:color="C0C0C0"/>
            </w:tcBorders>
          </w:tcPr>
          <w:p w14:paraId="38499E97" w14:textId="77777777" w:rsidR="00742E59" w:rsidRPr="00197635" w:rsidRDefault="00742E59" w:rsidP="00742E59">
            <w:pPr>
              <w:pStyle w:val="TableText10"/>
              <w:rPr>
                <w:color w:val="000000"/>
              </w:rPr>
            </w:pPr>
            <w:r w:rsidRPr="00197635">
              <w:rPr>
                <w:color w:val="000000"/>
              </w:rPr>
              <w:lastRenderedPageBreak/>
              <w:t xml:space="preserve">141 </w:t>
            </w:r>
          </w:p>
        </w:tc>
        <w:tc>
          <w:tcPr>
            <w:tcW w:w="2400" w:type="dxa"/>
            <w:tcBorders>
              <w:bottom w:val="single" w:sz="4" w:space="0" w:color="C0C0C0"/>
            </w:tcBorders>
          </w:tcPr>
          <w:p w14:paraId="7B55DDEC" w14:textId="77777777" w:rsidR="00742E59" w:rsidRPr="00197635" w:rsidRDefault="00742E59" w:rsidP="00742E59">
            <w:pPr>
              <w:pStyle w:val="TableText10"/>
              <w:rPr>
                <w:color w:val="000000"/>
              </w:rPr>
            </w:pPr>
            <w:r w:rsidRPr="00197635">
              <w:rPr>
                <w:color w:val="000000"/>
              </w:rPr>
              <w:t>108 (1)</w:t>
            </w:r>
          </w:p>
        </w:tc>
        <w:tc>
          <w:tcPr>
            <w:tcW w:w="3720" w:type="dxa"/>
            <w:tcBorders>
              <w:bottom w:val="single" w:sz="4" w:space="0" w:color="C0C0C0"/>
            </w:tcBorders>
          </w:tcPr>
          <w:p w14:paraId="282F8E96" w14:textId="77777777" w:rsidR="00742E59" w:rsidRPr="00197635" w:rsidRDefault="00742E59" w:rsidP="00742E59">
            <w:pPr>
              <w:pStyle w:val="TableText10"/>
              <w:rPr>
                <w:color w:val="000000"/>
              </w:rPr>
            </w:pPr>
            <w:r w:rsidRPr="00197635">
              <w:rPr>
                <w:color w:val="000000"/>
              </w:rPr>
              <w:t>disobey trucks and buses low gear sign</w:t>
            </w:r>
          </w:p>
        </w:tc>
        <w:tc>
          <w:tcPr>
            <w:tcW w:w="1320" w:type="dxa"/>
            <w:tcBorders>
              <w:bottom w:val="single" w:sz="4" w:space="0" w:color="C0C0C0"/>
            </w:tcBorders>
          </w:tcPr>
          <w:p w14:paraId="437DE10A"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4F2F2096" w14:textId="77777777" w:rsidR="00742E59" w:rsidRPr="00197635" w:rsidRDefault="00742E59" w:rsidP="00742E59">
            <w:pPr>
              <w:pStyle w:val="TableText10"/>
              <w:rPr>
                <w:color w:val="000000"/>
              </w:rPr>
            </w:pPr>
            <w:r w:rsidRPr="00197635">
              <w:rPr>
                <w:color w:val="000000"/>
              </w:rPr>
              <w:t>301</w:t>
            </w:r>
          </w:p>
        </w:tc>
        <w:tc>
          <w:tcPr>
            <w:tcW w:w="1200" w:type="dxa"/>
            <w:tcBorders>
              <w:bottom w:val="single" w:sz="4" w:space="0" w:color="C0C0C0"/>
            </w:tcBorders>
          </w:tcPr>
          <w:p w14:paraId="5E02002B" w14:textId="77777777" w:rsidR="00742E59" w:rsidRPr="00197635" w:rsidRDefault="00742E59" w:rsidP="00742E59">
            <w:pPr>
              <w:pStyle w:val="TableText10"/>
              <w:rPr>
                <w:color w:val="000000"/>
              </w:rPr>
            </w:pPr>
            <w:r w:rsidRPr="00197635">
              <w:rPr>
                <w:color w:val="000000"/>
              </w:rPr>
              <w:t>-</w:t>
            </w:r>
          </w:p>
        </w:tc>
      </w:tr>
      <w:tr w:rsidR="00742E59" w:rsidRPr="00197635" w14:paraId="794FF9EF" w14:textId="77777777" w:rsidTr="00742E59">
        <w:trPr>
          <w:cantSplit/>
        </w:trPr>
        <w:tc>
          <w:tcPr>
            <w:tcW w:w="1200" w:type="dxa"/>
            <w:tcBorders>
              <w:bottom w:val="nil"/>
            </w:tcBorders>
          </w:tcPr>
          <w:p w14:paraId="1AA07F57" w14:textId="77777777" w:rsidR="00742E59" w:rsidRPr="00197635" w:rsidRDefault="00742E59" w:rsidP="00742E59">
            <w:pPr>
              <w:pStyle w:val="TableText10"/>
              <w:keepNext/>
              <w:rPr>
                <w:color w:val="000000"/>
              </w:rPr>
            </w:pPr>
            <w:r w:rsidRPr="00197635">
              <w:rPr>
                <w:color w:val="000000"/>
              </w:rPr>
              <w:t>142</w:t>
            </w:r>
          </w:p>
        </w:tc>
        <w:tc>
          <w:tcPr>
            <w:tcW w:w="2400" w:type="dxa"/>
            <w:tcBorders>
              <w:bottom w:val="nil"/>
            </w:tcBorders>
          </w:tcPr>
          <w:p w14:paraId="1A41E94D" w14:textId="77777777" w:rsidR="00742E59" w:rsidRPr="00197635" w:rsidRDefault="00742E59" w:rsidP="00742E59">
            <w:pPr>
              <w:pStyle w:val="TableText10"/>
              <w:rPr>
                <w:color w:val="000000"/>
              </w:rPr>
            </w:pPr>
            <w:r w:rsidRPr="00197635">
              <w:rPr>
                <w:color w:val="000000"/>
              </w:rPr>
              <w:t>111 (1)</w:t>
            </w:r>
          </w:p>
        </w:tc>
        <w:tc>
          <w:tcPr>
            <w:tcW w:w="3720" w:type="dxa"/>
            <w:tcBorders>
              <w:bottom w:val="nil"/>
            </w:tcBorders>
          </w:tcPr>
          <w:p w14:paraId="6D9FE764" w14:textId="77777777" w:rsidR="00742E59" w:rsidRPr="00197635" w:rsidRDefault="00742E59" w:rsidP="00742E59">
            <w:pPr>
              <w:pStyle w:val="TableText10"/>
              <w:rPr>
                <w:color w:val="000000"/>
              </w:rPr>
            </w:pPr>
          </w:p>
        </w:tc>
        <w:tc>
          <w:tcPr>
            <w:tcW w:w="1320" w:type="dxa"/>
            <w:tcBorders>
              <w:bottom w:val="nil"/>
            </w:tcBorders>
          </w:tcPr>
          <w:p w14:paraId="2A7CDEEA" w14:textId="77777777" w:rsidR="00742E59" w:rsidRPr="00197635" w:rsidRDefault="00742E59" w:rsidP="00742E59">
            <w:pPr>
              <w:pStyle w:val="TableText10"/>
              <w:rPr>
                <w:color w:val="000000"/>
              </w:rPr>
            </w:pPr>
          </w:p>
        </w:tc>
        <w:tc>
          <w:tcPr>
            <w:tcW w:w="1560" w:type="dxa"/>
            <w:tcBorders>
              <w:bottom w:val="nil"/>
            </w:tcBorders>
          </w:tcPr>
          <w:p w14:paraId="13808CF4" w14:textId="77777777" w:rsidR="00742E59" w:rsidRPr="00197635" w:rsidRDefault="00742E59" w:rsidP="00742E59">
            <w:pPr>
              <w:pStyle w:val="TableText10"/>
              <w:rPr>
                <w:color w:val="000000"/>
              </w:rPr>
            </w:pPr>
          </w:p>
        </w:tc>
        <w:tc>
          <w:tcPr>
            <w:tcW w:w="1200" w:type="dxa"/>
            <w:tcBorders>
              <w:bottom w:val="nil"/>
            </w:tcBorders>
          </w:tcPr>
          <w:p w14:paraId="45AC2D3B" w14:textId="77777777" w:rsidR="00742E59" w:rsidRPr="00197635" w:rsidRDefault="00742E59" w:rsidP="00742E59">
            <w:pPr>
              <w:pStyle w:val="TableText10"/>
              <w:rPr>
                <w:color w:val="000000"/>
              </w:rPr>
            </w:pPr>
          </w:p>
        </w:tc>
      </w:tr>
      <w:tr w:rsidR="00742E59" w:rsidRPr="00197635" w14:paraId="6E535DE9" w14:textId="77777777" w:rsidTr="00742E59">
        <w:trPr>
          <w:cantSplit/>
        </w:trPr>
        <w:tc>
          <w:tcPr>
            <w:tcW w:w="1200" w:type="dxa"/>
            <w:tcBorders>
              <w:top w:val="nil"/>
              <w:bottom w:val="nil"/>
            </w:tcBorders>
          </w:tcPr>
          <w:p w14:paraId="0C344D4C" w14:textId="77777777" w:rsidR="00742E59" w:rsidRPr="00197635" w:rsidRDefault="00742E59" w:rsidP="00742E59">
            <w:pPr>
              <w:pStyle w:val="TableText10"/>
              <w:rPr>
                <w:color w:val="000000"/>
              </w:rPr>
            </w:pPr>
            <w:r w:rsidRPr="00197635">
              <w:rPr>
                <w:color w:val="000000"/>
              </w:rPr>
              <w:t>142.1</w:t>
            </w:r>
          </w:p>
        </w:tc>
        <w:tc>
          <w:tcPr>
            <w:tcW w:w="2400" w:type="dxa"/>
            <w:tcBorders>
              <w:top w:val="nil"/>
              <w:bottom w:val="nil"/>
            </w:tcBorders>
          </w:tcPr>
          <w:p w14:paraId="4D861FA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(2)</w:t>
            </w:r>
          </w:p>
        </w:tc>
        <w:tc>
          <w:tcPr>
            <w:tcW w:w="3720" w:type="dxa"/>
            <w:tcBorders>
              <w:top w:val="nil"/>
              <w:bottom w:val="nil"/>
            </w:tcBorders>
          </w:tcPr>
          <w:p w14:paraId="2D79D2C4" w14:textId="77777777" w:rsidR="00742E59" w:rsidRPr="00197635" w:rsidRDefault="00742E59" w:rsidP="00742E59">
            <w:pPr>
              <w:pStyle w:val="TableText10"/>
              <w:rPr>
                <w:color w:val="000000"/>
              </w:rPr>
            </w:pPr>
            <w:r w:rsidRPr="00197635">
              <w:rPr>
                <w:color w:val="000000"/>
              </w:rPr>
              <w:t>not enter roundabout on left (leave less than halfway)</w:t>
            </w:r>
          </w:p>
        </w:tc>
        <w:tc>
          <w:tcPr>
            <w:tcW w:w="1320" w:type="dxa"/>
            <w:tcBorders>
              <w:top w:val="nil"/>
              <w:bottom w:val="nil"/>
            </w:tcBorders>
          </w:tcPr>
          <w:p w14:paraId="3597756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E7FE635"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5BAF4769" w14:textId="77777777" w:rsidR="00742E59" w:rsidRPr="00197635" w:rsidRDefault="00742E59" w:rsidP="00742E59">
            <w:pPr>
              <w:pStyle w:val="TableText10"/>
              <w:rPr>
                <w:color w:val="000000"/>
              </w:rPr>
            </w:pPr>
            <w:r w:rsidRPr="00197635">
              <w:rPr>
                <w:color w:val="000000"/>
              </w:rPr>
              <w:t>-</w:t>
            </w:r>
          </w:p>
        </w:tc>
      </w:tr>
      <w:tr w:rsidR="00742E59" w:rsidRPr="00197635" w14:paraId="3E987723" w14:textId="77777777" w:rsidTr="00742E59">
        <w:trPr>
          <w:cantSplit/>
        </w:trPr>
        <w:tc>
          <w:tcPr>
            <w:tcW w:w="1200" w:type="dxa"/>
            <w:tcBorders>
              <w:top w:val="nil"/>
              <w:bottom w:val="nil"/>
            </w:tcBorders>
          </w:tcPr>
          <w:p w14:paraId="0F469A86" w14:textId="77777777" w:rsidR="00742E59" w:rsidRPr="00197635" w:rsidRDefault="00742E59" w:rsidP="00742E59">
            <w:pPr>
              <w:pStyle w:val="TableText10"/>
              <w:rPr>
                <w:color w:val="000000"/>
              </w:rPr>
            </w:pPr>
            <w:r w:rsidRPr="00197635">
              <w:rPr>
                <w:color w:val="000000"/>
              </w:rPr>
              <w:t>142.2</w:t>
            </w:r>
          </w:p>
        </w:tc>
        <w:tc>
          <w:tcPr>
            <w:tcW w:w="2400" w:type="dxa"/>
            <w:tcBorders>
              <w:top w:val="nil"/>
              <w:bottom w:val="nil"/>
            </w:tcBorders>
          </w:tcPr>
          <w:p w14:paraId="22A2C94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(3)</w:t>
            </w:r>
          </w:p>
        </w:tc>
        <w:tc>
          <w:tcPr>
            <w:tcW w:w="3720" w:type="dxa"/>
            <w:tcBorders>
              <w:top w:val="nil"/>
              <w:bottom w:val="nil"/>
            </w:tcBorders>
          </w:tcPr>
          <w:p w14:paraId="5A110814" w14:textId="77777777" w:rsidR="00742E59" w:rsidRPr="00197635" w:rsidRDefault="00742E59" w:rsidP="00742E59">
            <w:pPr>
              <w:pStyle w:val="TableText10"/>
              <w:rPr>
                <w:color w:val="000000"/>
              </w:rPr>
            </w:pPr>
            <w:r w:rsidRPr="00197635">
              <w:rPr>
                <w:color w:val="000000"/>
              </w:rPr>
              <w:t>not enter roundabout on right (leave more than halfway)</w:t>
            </w:r>
          </w:p>
        </w:tc>
        <w:tc>
          <w:tcPr>
            <w:tcW w:w="1320" w:type="dxa"/>
            <w:tcBorders>
              <w:top w:val="nil"/>
              <w:bottom w:val="nil"/>
            </w:tcBorders>
          </w:tcPr>
          <w:p w14:paraId="5A6FCC3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DF96758"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33FE51E4" w14:textId="77777777" w:rsidR="00742E59" w:rsidRPr="00197635" w:rsidRDefault="00742E59" w:rsidP="00742E59">
            <w:pPr>
              <w:pStyle w:val="TableText10"/>
              <w:rPr>
                <w:color w:val="000000"/>
              </w:rPr>
            </w:pPr>
            <w:r w:rsidRPr="00197635">
              <w:rPr>
                <w:color w:val="000000"/>
              </w:rPr>
              <w:t>-</w:t>
            </w:r>
          </w:p>
        </w:tc>
      </w:tr>
      <w:tr w:rsidR="00742E59" w:rsidRPr="00197635" w14:paraId="34BF438F" w14:textId="77777777" w:rsidTr="00742E59">
        <w:trPr>
          <w:cantSplit/>
        </w:trPr>
        <w:tc>
          <w:tcPr>
            <w:tcW w:w="1200" w:type="dxa"/>
            <w:tcBorders>
              <w:top w:val="nil"/>
            </w:tcBorders>
          </w:tcPr>
          <w:p w14:paraId="7A1F5559" w14:textId="77777777" w:rsidR="00742E59" w:rsidRPr="00197635" w:rsidRDefault="00742E59" w:rsidP="00742E59">
            <w:pPr>
              <w:pStyle w:val="TableText10"/>
              <w:rPr>
                <w:color w:val="000000"/>
              </w:rPr>
            </w:pPr>
            <w:r w:rsidRPr="00197635">
              <w:rPr>
                <w:color w:val="000000"/>
              </w:rPr>
              <w:t>142.3</w:t>
            </w:r>
          </w:p>
        </w:tc>
        <w:tc>
          <w:tcPr>
            <w:tcW w:w="2400" w:type="dxa"/>
            <w:tcBorders>
              <w:top w:val="nil"/>
            </w:tcBorders>
          </w:tcPr>
          <w:p w14:paraId="1F1A3D2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(5)</w:t>
            </w:r>
          </w:p>
        </w:tc>
        <w:tc>
          <w:tcPr>
            <w:tcW w:w="3720" w:type="dxa"/>
            <w:tcBorders>
              <w:top w:val="nil"/>
            </w:tcBorders>
          </w:tcPr>
          <w:p w14:paraId="4CA8EAE4" w14:textId="77777777" w:rsidR="00742E59" w:rsidRPr="00197635" w:rsidRDefault="00742E59" w:rsidP="00742E59">
            <w:pPr>
              <w:pStyle w:val="TableText10"/>
              <w:rPr>
                <w:color w:val="000000"/>
              </w:rPr>
            </w:pPr>
            <w:r w:rsidRPr="00197635">
              <w:rPr>
                <w:color w:val="000000"/>
              </w:rPr>
              <w:t>not enter roundabout in direction of traffic lane arrow</w:t>
            </w:r>
          </w:p>
        </w:tc>
        <w:tc>
          <w:tcPr>
            <w:tcW w:w="1320" w:type="dxa"/>
            <w:tcBorders>
              <w:top w:val="nil"/>
            </w:tcBorders>
          </w:tcPr>
          <w:p w14:paraId="074811F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72E6AC43"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166B7DA1" w14:textId="77777777" w:rsidR="00742E59" w:rsidRPr="00197635" w:rsidRDefault="00742E59" w:rsidP="00742E59">
            <w:pPr>
              <w:pStyle w:val="TableText10"/>
              <w:rPr>
                <w:color w:val="000000"/>
              </w:rPr>
            </w:pPr>
            <w:r w:rsidRPr="00197635">
              <w:rPr>
                <w:color w:val="000000"/>
              </w:rPr>
              <w:t>-</w:t>
            </w:r>
          </w:p>
        </w:tc>
      </w:tr>
      <w:tr w:rsidR="00742E59" w:rsidRPr="00197635" w14:paraId="0953D7E8" w14:textId="77777777" w:rsidTr="00742E59">
        <w:trPr>
          <w:cantSplit/>
        </w:trPr>
        <w:tc>
          <w:tcPr>
            <w:tcW w:w="1200" w:type="dxa"/>
          </w:tcPr>
          <w:p w14:paraId="288F9606" w14:textId="77777777" w:rsidR="00742E59" w:rsidRPr="00197635" w:rsidRDefault="00742E59" w:rsidP="00742E59">
            <w:pPr>
              <w:pStyle w:val="TableText10"/>
              <w:rPr>
                <w:color w:val="000000"/>
              </w:rPr>
            </w:pPr>
            <w:r w:rsidRPr="00197635">
              <w:rPr>
                <w:color w:val="000000"/>
              </w:rPr>
              <w:t>143</w:t>
            </w:r>
          </w:p>
        </w:tc>
        <w:tc>
          <w:tcPr>
            <w:tcW w:w="2400" w:type="dxa"/>
          </w:tcPr>
          <w:p w14:paraId="277B2C30" w14:textId="77777777" w:rsidR="00742E59" w:rsidRPr="00197635" w:rsidRDefault="00742E59" w:rsidP="00742E59">
            <w:pPr>
              <w:pStyle w:val="TableText10"/>
              <w:rPr>
                <w:color w:val="000000"/>
              </w:rPr>
            </w:pPr>
            <w:r w:rsidRPr="00197635">
              <w:rPr>
                <w:color w:val="000000"/>
              </w:rPr>
              <w:t>112 (2)</w:t>
            </w:r>
          </w:p>
        </w:tc>
        <w:tc>
          <w:tcPr>
            <w:tcW w:w="3720" w:type="dxa"/>
          </w:tcPr>
          <w:p w14:paraId="3B5AF645" w14:textId="77777777" w:rsidR="00742E59" w:rsidRPr="00197635" w:rsidRDefault="00742E59" w:rsidP="00742E59">
            <w:pPr>
              <w:pStyle w:val="TableText10"/>
              <w:rPr>
                <w:color w:val="000000"/>
              </w:rPr>
            </w:pPr>
            <w:r w:rsidRPr="00197635">
              <w:rPr>
                <w:color w:val="000000"/>
              </w:rPr>
              <w:t>not give sufficient left change of direction signal before entering roundabout</w:t>
            </w:r>
          </w:p>
        </w:tc>
        <w:tc>
          <w:tcPr>
            <w:tcW w:w="1320" w:type="dxa"/>
          </w:tcPr>
          <w:p w14:paraId="2BA67DD3" w14:textId="77777777" w:rsidR="00742E59" w:rsidRPr="00197635" w:rsidRDefault="00742E59" w:rsidP="00742E59">
            <w:pPr>
              <w:pStyle w:val="TableText10"/>
              <w:rPr>
                <w:color w:val="000000"/>
              </w:rPr>
            </w:pPr>
            <w:r w:rsidRPr="00197635">
              <w:rPr>
                <w:color w:val="000000"/>
              </w:rPr>
              <w:t>20</w:t>
            </w:r>
          </w:p>
        </w:tc>
        <w:tc>
          <w:tcPr>
            <w:tcW w:w="1560" w:type="dxa"/>
          </w:tcPr>
          <w:p w14:paraId="2D35C971" w14:textId="77777777" w:rsidR="00742E59" w:rsidRPr="00197635" w:rsidRDefault="00742E59" w:rsidP="00742E59">
            <w:pPr>
              <w:pStyle w:val="TableText10"/>
              <w:rPr>
                <w:color w:val="000000"/>
              </w:rPr>
            </w:pPr>
            <w:r w:rsidRPr="00197635">
              <w:rPr>
                <w:color w:val="000000"/>
              </w:rPr>
              <w:t>301</w:t>
            </w:r>
          </w:p>
        </w:tc>
        <w:tc>
          <w:tcPr>
            <w:tcW w:w="1200" w:type="dxa"/>
          </w:tcPr>
          <w:p w14:paraId="037DB9F7" w14:textId="77777777" w:rsidR="00742E59" w:rsidRPr="00197635" w:rsidRDefault="00742E59" w:rsidP="00742E59">
            <w:pPr>
              <w:pStyle w:val="TableText10"/>
              <w:rPr>
                <w:color w:val="000000"/>
              </w:rPr>
            </w:pPr>
            <w:r w:rsidRPr="00197635">
              <w:rPr>
                <w:color w:val="000000"/>
              </w:rPr>
              <w:t>2 (NS)</w:t>
            </w:r>
          </w:p>
        </w:tc>
      </w:tr>
      <w:tr w:rsidR="00742E59" w:rsidRPr="00197635" w14:paraId="32E08955" w14:textId="77777777" w:rsidTr="00742E59">
        <w:trPr>
          <w:cantSplit/>
        </w:trPr>
        <w:tc>
          <w:tcPr>
            <w:tcW w:w="1200" w:type="dxa"/>
          </w:tcPr>
          <w:p w14:paraId="708E81F8" w14:textId="77777777" w:rsidR="00742E59" w:rsidRPr="00197635" w:rsidRDefault="00742E59" w:rsidP="00742E59">
            <w:pPr>
              <w:pStyle w:val="TableText10"/>
              <w:rPr>
                <w:color w:val="000000"/>
              </w:rPr>
            </w:pPr>
            <w:r w:rsidRPr="00197635">
              <w:rPr>
                <w:color w:val="000000"/>
              </w:rPr>
              <w:t>144</w:t>
            </w:r>
          </w:p>
        </w:tc>
        <w:tc>
          <w:tcPr>
            <w:tcW w:w="2400" w:type="dxa"/>
          </w:tcPr>
          <w:p w14:paraId="261D0B1F" w14:textId="77777777" w:rsidR="00742E59" w:rsidRPr="00197635" w:rsidRDefault="00742E59" w:rsidP="00742E59">
            <w:pPr>
              <w:pStyle w:val="TableText10"/>
              <w:rPr>
                <w:color w:val="000000"/>
              </w:rPr>
            </w:pPr>
            <w:r w:rsidRPr="00197635">
              <w:rPr>
                <w:color w:val="000000"/>
              </w:rPr>
              <w:t>112 (3)</w:t>
            </w:r>
          </w:p>
        </w:tc>
        <w:tc>
          <w:tcPr>
            <w:tcW w:w="3720" w:type="dxa"/>
          </w:tcPr>
          <w:p w14:paraId="434059D6" w14:textId="77777777" w:rsidR="00742E59" w:rsidRPr="00197635" w:rsidRDefault="00742E59" w:rsidP="00742E59">
            <w:pPr>
              <w:pStyle w:val="TableText10"/>
              <w:rPr>
                <w:color w:val="000000"/>
              </w:rPr>
            </w:pPr>
            <w:r w:rsidRPr="00197635">
              <w:rPr>
                <w:color w:val="000000"/>
              </w:rPr>
              <w:t>not maintain left change of direction signal in roundabout</w:t>
            </w:r>
          </w:p>
        </w:tc>
        <w:tc>
          <w:tcPr>
            <w:tcW w:w="1320" w:type="dxa"/>
          </w:tcPr>
          <w:p w14:paraId="16C33BB7" w14:textId="77777777" w:rsidR="00742E59" w:rsidRPr="00197635" w:rsidRDefault="00742E59" w:rsidP="00742E59">
            <w:pPr>
              <w:pStyle w:val="TableText10"/>
              <w:rPr>
                <w:color w:val="000000"/>
              </w:rPr>
            </w:pPr>
            <w:r w:rsidRPr="00197635">
              <w:rPr>
                <w:color w:val="000000"/>
              </w:rPr>
              <w:t>20</w:t>
            </w:r>
          </w:p>
        </w:tc>
        <w:tc>
          <w:tcPr>
            <w:tcW w:w="1560" w:type="dxa"/>
          </w:tcPr>
          <w:p w14:paraId="5AD68E35" w14:textId="77777777" w:rsidR="00742E59" w:rsidRPr="00197635" w:rsidRDefault="00742E59" w:rsidP="00742E59">
            <w:pPr>
              <w:pStyle w:val="TableText10"/>
              <w:rPr>
                <w:color w:val="000000"/>
              </w:rPr>
            </w:pPr>
            <w:r w:rsidRPr="00197635">
              <w:rPr>
                <w:color w:val="000000"/>
              </w:rPr>
              <w:t>301</w:t>
            </w:r>
          </w:p>
        </w:tc>
        <w:tc>
          <w:tcPr>
            <w:tcW w:w="1200" w:type="dxa"/>
          </w:tcPr>
          <w:p w14:paraId="741A5FF7" w14:textId="77777777" w:rsidR="00742E59" w:rsidRPr="00197635" w:rsidRDefault="00742E59" w:rsidP="00742E59">
            <w:pPr>
              <w:pStyle w:val="TableText10"/>
              <w:rPr>
                <w:color w:val="000000"/>
              </w:rPr>
            </w:pPr>
            <w:r w:rsidRPr="00197635">
              <w:rPr>
                <w:color w:val="000000"/>
              </w:rPr>
              <w:t>2 (NS)</w:t>
            </w:r>
          </w:p>
        </w:tc>
      </w:tr>
      <w:tr w:rsidR="00742E59" w:rsidRPr="00197635" w14:paraId="7A844897" w14:textId="77777777" w:rsidTr="00742E59">
        <w:trPr>
          <w:cantSplit/>
        </w:trPr>
        <w:tc>
          <w:tcPr>
            <w:tcW w:w="1200" w:type="dxa"/>
          </w:tcPr>
          <w:p w14:paraId="6B014C6E" w14:textId="77777777" w:rsidR="00742E59" w:rsidRPr="00197635" w:rsidRDefault="00742E59" w:rsidP="00742E59">
            <w:pPr>
              <w:pStyle w:val="TableText10"/>
              <w:rPr>
                <w:color w:val="000000"/>
              </w:rPr>
            </w:pPr>
            <w:r w:rsidRPr="00197635">
              <w:rPr>
                <w:color w:val="000000"/>
              </w:rPr>
              <w:t>145</w:t>
            </w:r>
          </w:p>
        </w:tc>
        <w:tc>
          <w:tcPr>
            <w:tcW w:w="2400" w:type="dxa"/>
          </w:tcPr>
          <w:p w14:paraId="2BDE0DE6" w14:textId="77777777" w:rsidR="00742E59" w:rsidRPr="00197635" w:rsidRDefault="00742E59" w:rsidP="00742E59">
            <w:pPr>
              <w:pStyle w:val="TableText10"/>
              <w:rPr>
                <w:color w:val="000000"/>
              </w:rPr>
            </w:pPr>
            <w:r w:rsidRPr="00197635">
              <w:rPr>
                <w:color w:val="000000"/>
              </w:rPr>
              <w:t>113 (2)</w:t>
            </w:r>
          </w:p>
        </w:tc>
        <w:tc>
          <w:tcPr>
            <w:tcW w:w="3720" w:type="dxa"/>
          </w:tcPr>
          <w:p w14:paraId="00C806CD" w14:textId="77777777" w:rsidR="00742E59" w:rsidRPr="00197635" w:rsidRDefault="00742E59" w:rsidP="00742E59">
            <w:pPr>
              <w:pStyle w:val="TableText10"/>
              <w:rPr>
                <w:color w:val="000000"/>
              </w:rPr>
            </w:pPr>
            <w:r w:rsidRPr="00197635">
              <w:rPr>
                <w:color w:val="000000"/>
              </w:rPr>
              <w:t xml:space="preserve">not give sufficient right change of direction signal before entering roundabout </w:t>
            </w:r>
          </w:p>
        </w:tc>
        <w:tc>
          <w:tcPr>
            <w:tcW w:w="1320" w:type="dxa"/>
          </w:tcPr>
          <w:p w14:paraId="14B99C93" w14:textId="77777777" w:rsidR="00742E59" w:rsidRPr="00197635" w:rsidRDefault="00742E59" w:rsidP="00742E59">
            <w:pPr>
              <w:pStyle w:val="TableText10"/>
              <w:rPr>
                <w:color w:val="000000"/>
              </w:rPr>
            </w:pPr>
            <w:r w:rsidRPr="00197635">
              <w:rPr>
                <w:color w:val="000000"/>
              </w:rPr>
              <w:t>20</w:t>
            </w:r>
          </w:p>
        </w:tc>
        <w:tc>
          <w:tcPr>
            <w:tcW w:w="1560" w:type="dxa"/>
          </w:tcPr>
          <w:p w14:paraId="2FB86C6D" w14:textId="77777777" w:rsidR="00742E59" w:rsidRPr="00197635" w:rsidRDefault="00742E59" w:rsidP="00742E59">
            <w:pPr>
              <w:pStyle w:val="TableText10"/>
              <w:rPr>
                <w:color w:val="000000"/>
              </w:rPr>
            </w:pPr>
            <w:r w:rsidRPr="00197635">
              <w:rPr>
                <w:color w:val="000000"/>
              </w:rPr>
              <w:t>301</w:t>
            </w:r>
          </w:p>
        </w:tc>
        <w:tc>
          <w:tcPr>
            <w:tcW w:w="1200" w:type="dxa"/>
          </w:tcPr>
          <w:p w14:paraId="51245957" w14:textId="77777777" w:rsidR="00742E59" w:rsidRPr="00197635" w:rsidRDefault="00742E59" w:rsidP="00742E59">
            <w:pPr>
              <w:pStyle w:val="TableText10"/>
              <w:rPr>
                <w:color w:val="000000"/>
              </w:rPr>
            </w:pPr>
            <w:r w:rsidRPr="00197635">
              <w:rPr>
                <w:color w:val="000000"/>
              </w:rPr>
              <w:t>2 (NS)</w:t>
            </w:r>
          </w:p>
        </w:tc>
      </w:tr>
      <w:tr w:rsidR="00742E59" w:rsidRPr="00197635" w14:paraId="5C706DC3" w14:textId="77777777" w:rsidTr="00742E59">
        <w:trPr>
          <w:cantSplit/>
        </w:trPr>
        <w:tc>
          <w:tcPr>
            <w:tcW w:w="1200" w:type="dxa"/>
          </w:tcPr>
          <w:p w14:paraId="3FE1B341" w14:textId="77777777" w:rsidR="00742E59" w:rsidRPr="00197635" w:rsidRDefault="00742E59" w:rsidP="00742E59">
            <w:pPr>
              <w:pStyle w:val="TableText10"/>
              <w:rPr>
                <w:color w:val="000000"/>
              </w:rPr>
            </w:pPr>
            <w:r w:rsidRPr="00197635">
              <w:rPr>
                <w:color w:val="000000"/>
              </w:rPr>
              <w:lastRenderedPageBreak/>
              <w:t>146</w:t>
            </w:r>
          </w:p>
        </w:tc>
        <w:tc>
          <w:tcPr>
            <w:tcW w:w="2400" w:type="dxa"/>
          </w:tcPr>
          <w:p w14:paraId="50A69BC1" w14:textId="77777777" w:rsidR="00742E59" w:rsidRPr="00197635" w:rsidRDefault="00742E59" w:rsidP="00742E59">
            <w:pPr>
              <w:pStyle w:val="TableText10"/>
              <w:rPr>
                <w:color w:val="000000"/>
              </w:rPr>
            </w:pPr>
            <w:r w:rsidRPr="00197635">
              <w:rPr>
                <w:color w:val="000000"/>
              </w:rPr>
              <w:t>113 (3)</w:t>
            </w:r>
          </w:p>
        </w:tc>
        <w:tc>
          <w:tcPr>
            <w:tcW w:w="3720" w:type="dxa"/>
          </w:tcPr>
          <w:p w14:paraId="22B21E78" w14:textId="77777777" w:rsidR="00742E59" w:rsidRPr="00197635" w:rsidRDefault="00742E59" w:rsidP="00742E59">
            <w:pPr>
              <w:pStyle w:val="TableText10"/>
              <w:rPr>
                <w:color w:val="000000"/>
              </w:rPr>
            </w:pPr>
            <w:r w:rsidRPr="00197635">
              <w:rPr>
                <w:color w:val="000000"/>
              </w:rPr>
              <w:t>not maintain right change of direction signal in roundabout</w:t>
            </w:r>
          </w:p>
        </w:tc>
        <w:tc>
          <w:tcPr>
            <w:tcW w:w="1320" w:type="dxa"/>
          </w:tcPr>
          <w:p w14:paraId="2647B5E4" w14:textId="77777777" w:rsidR="00742E59" w:rsidRPr="00197635" w:rsidRDefault="00742E59" w:rsidP="00742E59">
            <w:pPr>
              <w:pStyle w:val="TableText10"/>
              <w:rPr>
                <w:color w:val="000000"/>
              </w:rPr>
            </w:pPr>
            <w:r w:rsidRPr="00197635">
              <w:rPr>
                <w:color w:val="000000"/>
              </w:rPr>
              <w:t>20</w:t>
            </w:r>
          </w:p>
        </w:tc>
        <w:tc>
          <w:tcPr>
            <w:tcW w:w="1560" w:type="dxa"/>
          </w:tcPr>
          <w:p w14:paraId="2819AC91" w14:textId="77777777" w:rsidR="00742E59" w:rsidRPr="00197635" w:rsidRDefault="00742E59" w:rsidP="00742E59">
            <w:pPr>
              <w:pStyle w:val="TableText10"/>
              <w:rPr>
                <w:color w:val="000000"/>
              </w:rPr>
            </w:pPr>
            <w:r w:rsidRPr="00197635">
              <w:rPr>
                <w:color w:val="000000"/>
              </w:rPr>
              <w:t>301</w:t>
            </w:r>
          </w:p>
        </w:tc>
        <w:tc>
          <w:tcPr>
            <w:tcW w:w="1200" w:type="dxa"/>
          </w:tcPr>
          <w:p w14:paraId="7BFE0E1D" w14:textId="77777777" w:rsidR="00742E59" w:rsidRPr="00197635" w:rsidRDefault="00742E59" w:rsidP="00742E59">
            <w:pPr>
              <w:pStyle w:val="TableText10"/>
              <w:rPr>
                <w:color w:val="000000"/>
              </w:rPr>
            </w:pPr>
            <w:r w:rsidRPr="00197635">
              <w:rPr>
                <w:color w:val="000000"/>
              </w:rPr>
              <w:t>2 (NS)</w:t>
            </w:r>
          </w:p>
        </w:tc>
      </w:tr>
      <w:tr w:rsidR="00742E59" w:rsidRPr="00197635" w14:paraId="6B362E16" w14:textId="77777777" w:rsidTr="00742E59">
        <w:trPr>
          <w:cantSplit/>
        </w:trPr>
        <w:tc>
          <w:tcPr>
            <w:tcW w:w="1200" w:type="dxa"/>
          </w:tcPr>
          <w:p w14:paraId="602FBC29" w14:textId="77777777" w:rsidR="00742E59" w:rsidRPr="00197635" w:rsidRDefault="00742E59" w:rsidP="00742E59">
            <w:pPr>
              <w:pStyle w:val="TableText10"/>
              <w:rPr>
                <w:color w:val="000000"/>
              </w:rPr>
            </w:pPr>
            <w:r w:rsidRPr="00197635">
              <w:rPr>
                <w:color w:val="000000"/>
              </w:rPr>
              <w:t>147</w:t>
            </w:r>
          </w:p>
        </w:tc>
        <w:tc>
          <w:tcPr>
            <w:tcW w:w="2400" w:type="dxa"/>
          </w:tcPr>
          <w:p w14:paraId="2252676F" w14:textId="77777777" w:rsidR="00742E59" w:rsidRPr="00197635" w:rsidRDefault="00742E59" w:rsidP="00742E59">
            <w:pPr>
              <w:pStyle w:val="TableText10"/>
              <w:rPr>
                <w:color w:val="000000"/>
              </w:rPr>
            </w:pPr>
            <w:r w:rsidRPr="00197635">
              <w:rPr>
                <w:color w:val="000000"/>
              </w:rPr>
              <w:t>114 (1) (a)</w:t>
            </w:r>
          </w:p>
        </w:tc>
        <w:tc>
          <w:tcPr>
            <w:tcW w:w="3720" w:type="dxa"/>
          </w:tcPr>
          <w:p w14:paraId="4E56CE70" w14:textId="77777777" w:rsidR="00742E59" w:rsidRPr="00197635" w:rsidRDefault="00742E59" w:rsidP="00742E59">
            <w:pPr>
              <w:pStyle w:val="TableText10"/>
              <w:rPr>
                <w:color w:val="000000"/>
              </w:rPr>
            </w:pPr>
            <w:r w:rsidRPr="00197635">
              <w:rPr>
                <w:color w:val="000000"/>
              </w:rPr>
              <w:t>not give way to vehicle when entering roundabout</w:t>
            </w:r>
          </w:p>
        </w:tc>
        <w:tc>
          <w:tcPr>
            <w:tcW w:w="1320" w:type="dxa"/>
          </w:tcPr>
          <w:p w14:paraId="733A729B" w14:textId="77777777" w:rsidR="00742E59" w:rsidRPr="00197635" w:rsidRDefault="00742E59" w:rsidP="00742E59">
            <w:pPr>
              <w:pStyle w:val="TableText10"/>
              <w:rPr>
                <w:color w:val="000000"/>
              </w:rPr>
            </w:pPr>
            <w:r w:rsidRPr="00197635">
              <w:rPr>
                <w:color w:val="000000"/>
              </w:rPr>
              <w:t>20</w:t>
            </w:r>
          </w:p>
        </w:tc>
        <w:tc>
          <w:tcPr>
            <w:tcW w:w="1560" w:type="dxa"/>
          </w:tcPr>
          <w:p w14:paraId="244B8EEF" w14:textId="77777777" w:rsidR="00742E59" w:rsidRPr="00197635" w:rsidRDefault="00742E59" w:rsidP="00742E59">
            <w:pPr>
              <w:pStyle w:val="TableText10"/>
              <w:rPr>
                <w:color w:val="000000"/>
              </w:rPr>
            </w:pPr>
            <w:r w:rsidRPr="00197635">
              <w:rPr>
                <w:color w:val="000000"/>
              </w:rPr>
              <w:t>491</w:t>
            </w:r>
          </w:p>
        </w:tc>
        <w:tc>
          <w:tcPr>
            <w:tcW w:w="1200" w:type="dxa"/>
          </w:tcPr>
          <w:p w14:paraId="01B72C96" w14:textId="77777777" w:rsidR="00742E59" w:rsidRPr="00197635" w:rsidRDefault="00742E59" w:rsidP="00742E59">
            <w:pPr>
              <w:pStyle w:val="TableText10"/>
              <w:rPr>
                <w:color w:val="000000"/>
              </w:rPr>
            </w:pPr>
            <w:r w:rsidRPr="00197635">
              <w:rPr>
                <w:color w:val="000000"/>
              </w:rPr>
              <w:t>3 (NS)</w:t>
            </w:r>
          </w:p>
        </w:tc>
      </w:tr>
      <w:tr w:rsidR="00742E59" w:rsidRPr="00197635" w14:paraId="035589CD" w14:textId="77777777" w:rsidTr="00742E59">
        <w:trPr>
          <w:cantSplit/>
        </w:trPr>
        <w:tc>
          <w:tcPr>
            <w:tcW w:w="1200" w:type="dxa"/>
          </w:tcPr>
          <w:p w14:paraId="1892F9A8" w14:textId="77777777" w:rsidR="00742E59" w:rsidRPr="00197635" w:rsidRDefault="00742E59" w:rsidP="00742E59">
            <w:pPr>
              <w:pStyle w:val="TableText10"/>
              <w:rPr>
                <w:color w:val="000000"/>
              </w:rPr>
            </w:pPr>
            <w:r w:rsidRPr="00197635">
              <w:rPr>
                <w:color w:val="000000"/>
              </w:rPr>
              <w:t>148</w:t>
            </w:r>
          </w:p>
        </w:tc>
        <w:tc>
          <w:tcPr>
            <w:tcW w:w="2400" w:type="dxa"/>
          </w:tcPr>
          <w:p w14:paraId="59806F95" w14:textId="77777777" w:rsidR="00742E59" w:rsidRPr="00197635" w:rsidRDefault="00742E59" w:rsidP="00742E59">
            <w:pPr>
              <w:pStyle w:val="TableText10"/>
              <w:rPr>
                <w:color w:val="000000"/>
              </w:rPr>
            </w:pPr>
            <w:r w:rsidRPr="00197635">
              <w:rPr>
                <w:color w:val="000000"/>
              </w:rPr>
              <w:t>114 (1) (b)</w:t>
            </w:r>
          </w:p>
        </w:tc>
        <w:tc>
          <w:tcPr>
            <w:tcW w:w="3720" w:type="dxa"/>
          </w:tcPr>
          <w:p w14:paraId="2F4580E5" w14:textId="77777777" w:rsidR="00742E59" w:rsidRPr="00197635" w:rsidRDefault="00742E59" w:rsidP="00742E59">
            <w:pPr>
              <w:pStyle w:val="TableText10"/>
              <w:rPr>
                <w:color w:val="000000"/>
              </w:rPr>
            </w:pPr>
            <w:r w:rsidRPr="00197635">
              <w:rPr>
                <w:color w:val="000000"/>
              </w:rPr>
              <w:t>not give way to tram when entering roundabout</w:t>
            </w:r>
          </w:p>
        </w:tc>
        <w:tc>
          <w:tcPr>
            <w:tcW w:w="1320" w:type="dxa"/>
          </w:tcPr>
          <w:p w14:paraId="186E9BE6" w14:textId="77777777" w:rsidR="00742E59" w:rsidRPr="00197635" w:rsidRDefault="00742E59" w:rsidP="00742E59">
            <w:pPr>
              <w:pStyle w:val="TableText10"/>
              <w:rPr>
                <w:color w:val="000000"/>
              </w:rPr>
            </w:pPr>
            <w:r w:rsidRPr="00197635">
              <w:rPr>
                <w:color w:val="000000"/>
              </w:rPr>
              <w:t>20</w:t>
            </w:r>
          </w:p>
        </w:tc>
        <w:tc>
          <w:tcPr>
            <w:tcW w:w="1560" w:type="dxa"/>
          </w:tcPr>
          <w:p w14:paraId="665F7DB3" w14:textId="77777777" w:rsidR="00742E59" w:rsidRPr="00197635" w:rsidRDefault="00742E59" w:rsidP="00742E59">
            <w:pPr>
              <w:pStyle w:val="TableText10"/>
              <w:rPr>
                <w:color w:val="000000"/>
              </w:rPr>
            </w:pPr>
            <w:r w:rsidRPr="00197635">
              <w:rPr>
                <w:color w:val="000000"/>
              </w:rPr>
              <w:t>491</w:t>
            </w:r>
          </w:p>
        </w:tc>
        <w:tc>
          <w:tcPr>
            <w:tcW w:w="1200" w:type="dxa"/>
          </w:tcPr>
          <w:p w14:paraId="7866303D" w14:textId="77777777" w:rsidR="00742E59" w:rsidRPr="00197635" w:rsidRDefault="00742E59" w:rsidP="00742E59">
            <w:pPr>
              <w:pStyle w:val="TableText10"/>
              <w:rPr>
                <w:color w:val="000000"/>
              </w:rPr>
            </w:pPr>
            <w:r w:rsidRPr="00197635">
              <w:rPr>
                <w:color w:val="000000"/>
              </w:rPr>
              <w:t>3 (NS)</w:t>
            </w:r>
          </w:p>
        </w:tc>
      </w:tr>
      <w:tr w:rsidR="00742E59" w:rsidRPr="00197635" w14:paraId="3AC54E56" w14:textId="77777777" w:rsidTr="00742E59">
        <w:trPr>
          <w:cantSplit/>
        </w:trPr>
        <w:tc>
          <w:tcPr>
            <w:tcW w:w="1200" w:type="dxa"/>
          </w:tcPr>
          <w:p w14:paraId="039437D9" w14:textId="77777777" w:rsidR="00742E59" w:rsidRPr="00197635" w:rsidRDefault="00742E59" w:rsidP="00742E59">
            <w:pPr>
              <w:pStyle w:val="TableText10"/>
              <w:rPr>
                <w:color w:val="000000"/>
              </w:rPr>
            </w:pPr>
            <w:r w:rsidRPr="00197635">
              <w:rPr>
                <w:color w:val="000000"/>
              </w:rPr>
              <w:t xml:space="preserve">149 </w:t>
            </w:r>
          </w:p>
        </w:tc>
        <w:tc>
          <w:tcPr>
            <w:tcW w:w="2400" w:type="dxa"/>
          </w:tcPr>
          <w:p w14:paraId="682F200D" w14:textId="77777777" w:rsidR="00742E59" w:rsidRPr="00197635" w:rsidRDefault="00742E59" w:rsidP="00742E59">
            <w:pPr>
              <w:pStyle w:val="TableText10"/>
              <w:rPr>
                <w:color w:val="000000"/>
              </w:rPr>
            </w:pPr>
            <w:r w:rsidRPr="00197635">
              <w:rPr>
                <w:color w:val="000000"/>
              </w:rPr>
              <w:t>114 (2)</w:t>
            </w:r>
          </w:p>
        </w:tc>
        <w:tc>
          <w:tcPr>
            <w:tcW w:w="3720" w:type="dxa"/>
          </w:tcPr>
          <w:p w14:paraId="72ED709B" w14:textId="77777777" w:rsidR="00742E59" w:rsidRPr="00197635" w:rsidRDefault="00742E59" w:rsidP="00742E59">
            <w:pPr>
              <w:pStyle w:val="TableText10"/>
              <w:rPr>
                <w:color w:val="000000"/>
              </w:rPr>
            </w:pPr>
            <w:r w:rsidRPr="00197635">
              <w:rPr>
                <w:color w:val="000000"/>
              </w:rPr>
              <w:t>not give way to tram when driving in roundabout</w:t>
            </w:r>
          </w:p>
        </w:tc>
        <w:tc>
          <w:tcPr>
            <w:tcW w:w="1320" w:type="dxa"/>
          </w:tcPr>
          <w:p w14:paraId="1A05DB01" w14:textId="77777777" w:rsidR="00742E59" w:rsidRPr="00197635" w:rsidRDefault="00742E59" w:rsidP="00742E59">
            <w:pPr>
              <w:pStyle w:val="TableText10"/>
              <w:rPr>
                <w:color w:val="000000"/>
              </w:rPr>
            </w:pPr>
            <w:r w:rsidRPr="00197635">
              <w:rPr>
                <w:color w:val="000000"/>
              </w:rPr>
              <w:t>20</w:t>
            </w:r>
          </w:p>
        </w:tc>
        <w:tc>
          <w:tcPr>
            <w:tcW w:w="1560" w:type="dxa"/>
          </w:tcPr>
          <w:p w14:paraId="6DAF7008" w14:textId="77777777" w:rsidR="00742E59" w:rsidRPr="00197635" w:rsidRDefault="00742E59" w:rsidP="00742E59">
            <w:pPr>
              <w:pStyle w:val="TableText10"/>
              <w:rPr>
                <w:color w:val="000000"/>
              </w:rPr>
            </w:pPr>
            <w:r w:rsidRPr="00197635">
              <w:rPr>
                <w:color w:val="000000"/>
              </w:rPr>
              <w:t>491</w:t>
            </w:r>
          </w:p>
        </w:tc>
        <w:tc>
          <w:tcPr>
            <w:tcW w:w="1200" w:type="dxa"/>
          </w:tcPr>
          <w:p w14:paraId="7E69C55C" w14:textId="77777777" w:rsidR="00742E59" w:rsidRPr="00197635" w:rsidRDefault="00742E59" w:rsidP="00742E59">
            <w:pPr>
              <w:pStyle w:val="TableText10"/>
              <w:rPr>
                <w:color w:val="000000"/>
              </w:rPr>
            </w:pPr>
            <w:r w:rsidRPr="00197635">
              <w:rPr>
                <w:color w:val="000000"/>
              </w:rPr>
              <w:t>3 (NS)</w:t>
            </w:r>
          </w:p>
        </w:tc>
      </w:tr>
      <w:tr w:rsidR="00742E59" w:rsidRPr="00197635" w14:paraId="6824D52A"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5B1315" w14:textId="77777777" w:rsidR="00742E59" w:rsidRPr="00197635" w:rsidRDefault="00742E59" w:rsidP="00742E59">
            <w:pPr>
              <w:pStyle w:val="TableText10"/>
              <w:rPr>
                <w:color w:val="000000"/>
              </w:rPr>
            </w:pPr>
            <w:r w:rsidRPr="00197635">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46F7DE4D" w14:textId="77777777" w:rsidR="00742E59" w:rsidRPr="00197635" w:rsidRDefault="00742E59" w:rsidP="00742E59">
            <w:pPr>
              <w:pStyle w:val="TableText10"/>
              <w:rPr>
                <w:color w:val="000000"/>
              </w:rPr>
            </w:pPr>
            <w:r w:rsidRPr="00197635">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2E18095D" w14:textId="77777777" w:rsidR="00742E59" w:rsidRPr="00197635" w:rsidRDefault="00742E59" w:rsidP="00742E59">
            <w:pPr>
              <w:pStyle w:val="TableText10"/>
              <w:rPr>
                <w:color w:val="000000"/>
              </w:rPr>
            </w:pPr>
            <w:r w:rsidRPr="00197635">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6B2C030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7C55D8"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hideMark/>
          </w:tcPr>
          <w:p w14:paraId="46F60B85" w14:textId="77777777" w:rsidR="00742E59" w:rsidRPr="00197635" w:rsidRDefault="00742E59" w:rsidP="00742E59">
            <w:pPr>
              <w:pStyle w:val="TableText10"/>
              <w:rPr>
                <w:color w:val="000000"/>
              </w:rPr>
            </w:pPr>
            <w:r w:rsidRPr="00197635">
              <w:rPr>
                <w:color w:val="000000"/>
              </w:rPr>
              <w:t>2 (NS)</w:t>
            </w:r>
          </w:p>
        </w:tc>
      </w:tr>
      <w:tr w:rsidR="00742E59" w:rsidRPr="00197635" w14:paraId="0EDD4350"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6812A304" w14:textId="77777777" w:rsidR="00742E59" w:rsidRPr="00197635" w:rsidRDefault="00742E59" w:rsidP="00742E59">
            <w:pPr>
              <w:pStyle w:val="TableText10"/>
              <w:rPr>
                <w:color w:val="000000"/>
              </w:rPr>
            </w:pPr>
            <w:r w:rsidRPr="00197635">
              <w:rPr>
                <w:color w:val="000000"/>
              </w:rPr>
              <w:t>151</w:t>
            </w:r>
          </w:p>
        </w:tc>
        <w:tc>
          <w:tcPr>
            <w:tcW w:w="2400" w:type="dxa"/>
            <w:tcBorders>
              <w:top w:val="single" w:sz="4" w:space="0" w:color="C0C0C0"/>
              <w:left w:val="single" w:sz="4" w:space="0" w:color="C0C0C0"/>
              <w:bottom w:val="single" w:sz="4" w:space="0" w:color="C0C0C0"/>
              <w:right w:val="single" w:sz="4" w:space="0" w:color="C0C0C0"/>
            </w:tcBorders>
          </w:tcPr>
          <w:p w14:paraId="2E04CCD6" w14:textId="77777777" w:rsidR="00742E59" w:rsidRPr="00197635" w:rsidRDefault="00742E59" w:rsidP="00742E59">
            <w:pPr>
              <w:pStyle w:val="TableText10"/>
              <w:rPr>
                <w:color w:val="000000"/>
              </w:rPr>
            </w:pPr>
            <w:r w:rsidRPr="00197635">
              <w:rPr>
                <w:color w:val="000000"/>
              </w:rPr>
              <w:t>115 (1) (b)</w:t>
            </w:r>
          </w:p>
        </w:tc>
        <w:tc>
          <w:tcPr>
            <w:tcW w:w="3720" w:type="dxa"/>
            <w:tcBorders>
              <w:top w:val="single" w:sz="4" w:space="0" w:color="C0C0C0"/>
              <w:left w:val="single" w:sz="4" w:space="0" w:color="C0C0C0"/>
              <w:bottom w:val="single" w:sz="4" w:space="0" w:color="C0C0C0"/>
              <w:right w:val="single" w:sz="4" w:space="0" w:color="C0C0C0"/>
            </w:tcBorders>
          </w:tcPr>
          <w:p w14:paraId="0932F54D" w14:textId="77777777" w:rsidR="00742E59" w:rsidRPr="00197635" w:rsidRDefault="00742E59" w:rsidP="00742E59">
            <w:pPr>
              <w:pStyle w:val="TableText10"/>
              <w:rPr>
                <w:color w:val="000000"/>
              </w:rPr>
            </w:pPr>
            <w:r w:rsidRPr="00197635">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02F9505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318C948B"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tcPr>
          <w:p w14:paraId="792B5809" w14:textId="77777777" w:rsidR="00742E59" w:rsidRPr="00197635" w:rsidRDefault="00742E59" w:rsidP="00742E59">
            <w:pPr>
              <w:pStyle w:val="TableText10"/>
              <w:rPr>
                <w:color w:val="000000"/>
              </w:rPr>
            </w:pPr>
            <w:r w:rsidRPr="00197635">
              <w:rPr>
                <w:color w:val="000000"/>
              </w:rPr>
              <w:t>2 (NS)</w:t>
            </w:r>
          </w:p>
        </w:tc>
      </w:tr>
      <w:tr w:rsidR="00742E59" w:rsidRPr="00197635" w14:paraId="0753092E"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96C1938" w14:textId="77777777" w:rsidR="00742E59" w:rsidRPr="00197635" w:rsidRDefault="00742E59" w:rsidP="00742E59">
            <w:pPr>
              <w:pStyle w:val="TableText10"/>
              <w:rPr>
                <w:color w:val="000000"/>
              </w:rPr>
            </w:pPr>
            <w:r w:rsidRPr="00197635">
              <w:rPr>
                <w:color w:val="000000"/>
              </w:rPr>
              <w:t>152</w:t>
            </w:r>
          </w:p>
        </w:tc>
        <w:tc>
          <w:tcPr>
            <w:tcW w:w="2400" w:type="dxa"/>
            <w:tcBorders>
              <w:top w:val="single" w:sz="4" w:space="0" w:color="C0C0C0"/>
              <w:left w:val="single" w:sz="4" w:space="0" w:color="C0C0C0"/>
              <w:bottom w:val="single" w:sz="4" w:space="0" w:color="C0C0C0"/>
              <w:right w:val="single" w:sz="4" w:space="0" w:color="C0C0C0"/>
            </w:tcBorders>
          </w:tcPr>
          <w:p w14:paraId="23106C49" w14:textId="77777777" w:rsidR="00742E59" w:rsidRPr="00197635" w:rsidRDefault="00742E59" w:rsidP="00742E59">
            <w:pPr>
              <w:pStyle w:val="TableText10"/>
              <w:rPr>
                <w:color w:val="000000"/>
              </w:rPr>
            </w:pPr>
            <w:r w:rsidRPr="00197635">
              <w:rPr>
                <w:color w:val="000000"/>
              </w:rPr>
              <w:t>115 (1) (c)</w:t>
            </w:r>
          </w:p>
        </w:tc>
        <w:tc>
          <w:tcPr>
            <w:tcW w:w="3720" w:type="dxa"/>
            <w:tcBorders>
              <w:top w:val="single" w:sz="4" w:space="0" w:color="C0C0C0"/>
              <w:left w:val="single" w:sz="4" w:space="0" w:color="C0C0C0"/>
              <w:bottom w:val="single" w:sz="4" w:space="0" w:color="C0C0C0"/>
              <w:right w:val="single" w:sz="4" w:space="0" w:color="C0C0C0"/>
            </w:tcBorders>
          </w:tcPr>
          <w:p w14:paraId="4816F86C" w14:textId="77777777" w:rsidR="00742E59" w:rsidRPr="00197635" w:rsidRDefault="00742E59" w:rsidP="00742E59">
            <w:pPr>
              <w:pStyle w:val="TableText10"/>
              <w:rPr>
                <w:color w:val="000000"/>
              </w:rPr>
            </w:pPr>
            <w:r w:rsidRPr="00197635">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3445212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5B158772"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tcPr>
          <w:p w14:paraId="63F9F5AE" w14:textId="77777777" w:rsidR="00742E59" w:rsidRPr="00197635" w:rsidRDefault="00742E59" w:rsidP="00742E59">
            <w:pPr>
              <w:pStyle w:val="TableText10"/>
              <w:rPr>
                <w:color w:val="000000"/>
              </w:rPr>
            </w:pPr>
            <w:r w:rsidRPr="00197635">
              <w:rPr>
                <w:color w:val="000000"/>
              </w:rPr>
              <w:t>2 (NS)</w:t>
            </w:r>
          </w:p>
        </w:tc>
      </w:tr>
      <w:tr w:rsidR="00742E59" w:rsidRPr="00197635" w14:paraId="4ADE3DA3" w14:textId="77777777" w:rsidTr="00742E59">
        <w:trPr>
          <w:cantSplit/>
        </w:trPr>
        <w:tc>
          <w:tcPr>
            <w:tcW w:w="1200" w:type="dxa"/>
          </w:tcPr>
          <w:p w14:paraId="1793CB95" w14:textId="77777777" w:rsidR="00742E59" w:rsidRPr="00197635" w:rsidRDefault="00742E59" w:rsidP="00742E59">
            <w:pPr>
              <w:pStyle w:val="TableText10"/>
              <w:rPr>
                <w:color w:val="000000"/>
              </w:rPr>
            </w:pPr>
            <w:r w:rsidRPr="00197635">
              <w:rPr>
                <w:color w:val="000000"/>
              </w:rPr>
              <w:lastRenderedPageBreak/>
              <w:t>153</w:t>
            </w:r>
          </w:p>
        </w:tc>
        <w:tc>
          <w:tcPr>
            <w:tcW w:w="2400" w:type="dxa"/>
          </w:tcPr>
          <w:p w14:paraId="1BF5CA81" w14:textId="77777777" w:rsidR="00742E59" w:rsidRPr="00197635" w:rsidRDefault="00742E59" w:rsidP="00742E59">
            <w:pPr>
              <w:pStyle w:val="TableText10"/>
              <w:rPr>
                <w:color w:val="000000"/>
              </w:rPr>
            </w:pPr>
            <w:r w:rsidRPr="00197635">
              <w:rPr>
                <w:color w:val="000000"/>
              </w:rPr>
              <w:t>116</w:t>
            </w:r>
          </w:p>
        </w:tc>
        <w:tc>
          <w:tcPr>
            <w:tcW w:w="3720" w:type="dxa"/>
          </w:tcPr>
          <w:p w14:paraId="3F667341" w14:textId="77777777" w:rsidR="00742E59" w:rsidRPr="00197635" w:rsidRDefault="00742E59" w:rsidP="00742E59">
            <w:pPr>
              <w:pStyle w:val="TableText10"/>
              <w:rPr>
                <w:color w:val="000000"/>
              </w:rPr>
            </w:pPr>
            <w:r w:rsidRPr="00197635">
              <w:rPr>
                <w:color w:val="000000"/>
              </w:rPr>
              <w:t>not drive in roundabout in direction of traffic lane arrow</w:t>
            </w:r>
          </w:p>
        </w:tc>
        <w:tc>
          <w:tcPr>
            <w:tcW w:w="1320" w:type="dxa"/>
          </w:tcPr>
          <w:p w14:paraId="58606DE3" w14:textId="77777777" w:rsidR="00742E59" w:rsidRPr="00197635" w:rsidRDefault="00742E59" w:rsidP="00742E59">
            <w:pPr>
              <w:pStyle w:val="TableText10"/>
              <w:rPr>
                <w:color w:val="000000"/>
              </w:rPr>
            </w:pPr>
            <w:r w:rsidRPr="00197635">
              <w:rPr>
                <w:color w:val="000000"/>
              </w:rPr>
              <w:t>20</w:t>
            </w:r>
          </w:p>
        </w:tc>
        <w:tc>
          <w:tcPr>
            <w:tcW w:w="1560" w:type="dxa"/>
          </w:tcPr>
          <w:p w14:paraId="06647F2D" w14:textId="77777777" w:rsidR="00742E59" w:rsidRPr="00197635" w:rsidRDefault="00742E59" w:rsidP="00742E59">
            <w:pPr>
              <w:pStyle w:val="TableText10"/>
              <w:rPr>
                <w:color w:val="000000"/>
              </w:rPr>
            </w:pPr>
            <w:r w:rsidRPr="00197635">
              <w:rPr>
                <w:color w:val="000000"/>
              </w:rPr>
              <w:t>301</w:t>
            </w:r>
          </w:p>
        </w:tc>
        <w:tc>
          <w:tcPr>
            <w:tcW w:w="1200" w:type="dxa"/>
          </w:tcPr>
          <w:p w14:paraId="586F8F6D" w14:textId="77777777" w:rsidR="00742E59" w:rsidRPr="00197635" w:rsidRDefault="00742E59" w:rsidP="00742E59">
            <w:pPr>
              <w:pStyle w:val="TableText10"/>
              <w:rPr>
                <w:color w:val="000000"/>
              </w:rPr>
            </w:pPr>
            <w:r w:rsidRPr="00197635">
              <w:rPr>
                <w:color w:val="000000"/>
              </w:rPr>
              <w:t>-</w:t>
            </w:r>
          </w:p>
        </w:tc>
      </w:tr>
      <w:tr w:rsidR="00742E59" w:rsidRPr="00197635" w14:paraId="2203C3AF" w14:textId="77777777" w:rsidTr="00742E59">
        <w:trPr>
          <w:cantSplit/>
        </w:trPr>
        <w:tc>
          <w:tcPr>
            <w:tcW w:w="1200" w:type="dxa"/>
          </w:tcPr>
          <w:p w14:paraId="4AEF656A" w14:textId="77777777" w:rsidR="00742E59" w:rsidRPr="00197635" w:rsidRDefault="00742E59" w:rsidP="00742E59">
            <w:pPr>
              <w:pStyle w:val="TableText10"/>
              <w:rPr>
                <w:color w:val="000000"/>
              </w:rPr>
            </w:pPr>
            <w:r w:rsidRPr="00197635">
              <w:rPr>
                <w:color w:val="000000"/>
              </w:rPr>
              <w:t>154</w:t>
            </w:r>
          </w:p>
        </w:tc>
        <w:tc>
          <w:tcPr>
            <w:tcW w:w="2400" w:type="dxa"/>
          </w:tcPr>
          <w:p w14:paraId="5D126D1F" w14:textId="77777777" w:rsidR="00742E59" w:rsidRPr="00197635" w:rsidRDefault="00742E59" w:rsidP="00742E59">
            <w:pPr>
              <w:pStyle w:val="TableText10"/>
              <w:rPr>
                <w:color w:val="000000"/>
              </w:rPr>
            </w:pPr>
            <w:r w:rsidRPr="00197635">
              <w:rPr>
                <w:color w:val="000000"/>
              </w:rPr>
              <w:t>117 (1)</w:t>
            </w:r>
          </w:p>
        </w:tc>
        <w:tc>
          <w:tcPr>
            <w:tcW w:w="3720" w:type="dxa"/>
          </w:tcPr>
          <w:p w14:paraId="26F12165" w14:textId="77777777" w:rsidR="00742E59" w:rsidRPr="00197635" w:rsidRDefault="00742E59" w:rsidP="00742E59">
            <w:pPr>
              <w:pStyle w:val="TableText10"/>
              <w:rPr>
                <w:color w:val="000000"/>
              </w:rPr>
            </w:pPr>
            <w:r w:rsidRPr="00197635">
              <w:rPr>
                <w:color w:val="000000"/>
              </w:rPr>
              <w:t>not give left change of direction signal in roundabout</w:t>
            </w:r>
          </w:p>
        </w:tc>
        <w:tc>
          <w:tcPr>
            <w:tcW w:w="1320" w:type="dxa"/>
          </w:tcPr>
          <w:p w14:paraId="0B9ADF16" w14:textId="77777777" w:rsidR="00742E59" w:rsidRPr="00197635" w:rsidRDefault="00742E59" w:rsidP="00742E59">
            <w:pPr>
              <w:pStyle w:val="TableText10"/>
              <w:rPr>
                <w:color w:val="000000"/>
              </w:rPr>
            </w:pPr>
            <w:r w:rsidRPr="00197635">
              <w:rPr>
                <w:color w:val="000000"/>
              </w:rPr>
              <w:t>20</w:t>
            </w:r>
          </w:p>
        </w:tc>
        <w:tc>
          <w:tcPr>
            <w:tcW w:w="1560" w:type="dxa"/>
          </w:tcPr>
          <w:p w14:paraId="4F6CF5BB" w14:textId="77777777" w:rsidR="00742E59" w:rsidRPr="00197635" w:rsidRDefault="00742E59" w:rsidP="00742E59">
            <w:pPr>
              <w:pStyle w:val="TableText10"/>
              <w:rPr>
                <w:color w:val="000000"/>
              </w:rPr>
            </w:pPr>
            <w:r w:rsidRPr="00197635">
              <w:rPr>
                <w:color w:val="000000"/>
              </w:rPr>
              <w:t>301</w:t>
            </w:r>
          </w:p>
        </w:tc>
        <w:tc>
          <w:tcPr>
            <w:tcW w:w="1200" w:type="dxa"/>
          </w:tcPr>
          <w:p w14:paraId="221BDD41" w14:textId="77777777" w:rsidR="00742E59" w:rsidRPr="00197635" w:rsidRDefault="00742E59" w:rsidP="00742E59">
            <w:pPr>
              <w:pStyle w:val="TableText10"/>
              <w:rPr>
                <w:color w:val="000000"/>
              </w:rPr>
            </w:pPr>
            <w:r w:rsidRPr="00197635">
              <w:rPr>
                <w:color w:val="000000"/>
              </w:rPr>
              <w:t>2 (NS)</w:t>
            </w:r>
          </w:p>
        </w:tc>
      </w:tr>
      <w:tr w:rsidR="00742E59" w:rsidRPr="00197635" w14:paraId="0D020074" w14:textId="77777777" w:rsidTr="00742E59">
        <w:trPr>
          <w:cantSplit/>
        </w:trPr>
        <w:tc>
          <w:tcPr>
            <w:tcW w:w="1200" w:type="dxa"/>
          </w:tcPr>
          <w:p w14:paraId="0576C57A" w14:textId="77777777" w:rsidR="00742E59" w:rsidRPr="00197635" w:rsidRDefault="00742E59" w:rsidP="00742E59">
            <w:pPr>
              <w:pStyle w:val="TableText10"/>
              <w:rPr>
                <w:color w:val="000000"/>
              </w:rPr>
            </w:pPr>
            <w:r w:rsidRPr="00197635">
              <w:rPr>
                <w:color w:val="000000"/>
              </w:rPr>
              <w:t xml:space="preserve">155 </w:t>
            </w:r>
          </w:p>
        </w:tc>
        <w:tc>
          <w:tcPr>
            <w:tcW w:w="2400" w:type="dxa"/>
          </w:tcPr>
          <w:p w14:paraId="388295F0" w14:textId="77777777" w:rsidR="00742E59" w:rsidRPr="00197635" w:rsidRDefault="00742E59" w:rsidP="00742E59">
            <w:pPr>
              <w:pStyle w:val="TableText10"/>
              <w:rPr>
                <w:color w:val="000000"/>
              </w:rPr>
            </w:pPr>
            <w:r w:rsidRPr="00197635">
              <w:rPr>
                <w:color w:val="000000"/>
              </w:rPr>
              <w:t>117 (2)</w:t>
            </w:r>
          </w:p>
        </w:tc>
        <w:tc>
          <w:tcPr>
            <w:tcW w:w="3720" w:type="dxa"/>
          </w:tcPr>
          <w:p w14:paraId="04BEF002" w14:textId="77777777" w:rsidR="00742E59" w:rsidRPr="00197635" w:rsidRDefault="00742E59" w:rsidP="00742E59">
            <w:pPr>
              <w:pStyle w:val="TableText10"/>
              <w:rPr>
                <w:color w:val="000000"/>
              </w:rPr>
            </w:pPr>
            <w:r w:rsidRPr="00197635">
              <w:rPr>
                <w:color w:val="000000"/>
              </w:rPr>
              <w:t>not give right change of direction signal in roundabout</w:t>
            </w:r>
          </w:p>
        </w:tc>
        <w:tc>
          <w:tcPr>
            <w:tcW w:w="1320" w:type="dxa"/>
          </w:tcPr>
          <w:p w14:paraId="2C0A2BB5" w14:textId="77777777" w:rsidR="00742E59" w:rsidRPr="00197635" w:rsidRDefault="00742E59" w:rsidP="00742E59">
            <w:pPr>
              <w:pStyle w:val="TableText10"/>
              <w:rPr>
                <w:color w:val="000000"/>
              </w:rPr>
            </w:pPr>
            <w:r w:rsidRPr="00197635">
              <w:rPr>
                <w:color w:val="000000"/>
              </w:rPr>
              <w:t>20</w:t>
            </w:r>
          </w:p>
        </w:tc>
        <w:tc>
          <w:tcPr>
            <w:tcW w:w="1560" w:type="dxa"/>
          </w:tcPr>
          <w:p w14:paraId="1D3B9453" w14:textId="77777777" w:rsidR="00742E59" w:rsidRPr="00197635" w:rsidRDefault="00742E59" w:rsidP="00742E59">
            <w:pPr>
              <w:pStyle w:val="TableText10"/>
              <w:rPr>
                <w:color w:val="000000"/>
              </w:rPr>
            </w:pPr>
            <w:r w:rsidRPr="00197635">
              <w:rPr>
                <w:color w:val="000000"/>
              </w:rPr>
              <w:t>301</w:t>
            </w:r>
          </w:p>
        </w:tc>
        <w:tc>
          <w:tcPr>
            <w:tcW w:w="1200" w:type="dxa"/>
          </w:tcPr>
          <w:p w14:paraId="11B5F844" w14:textId="77777777" w:rsidR="00742E59" w:rsidRPr="00197635" w:rsidRDefault="00742E59" w:rsidP="00742E59">
            <w:pPr>
              <w:pStyle w:val="TableText10"/>
              <w:rPr>
                <w:color w:val="000000"/>
              </w:rPr>
            </w:pPr>
            <w:r w:rsidRPr="00197635">
              <w:rPr>
                <w:color w:val="000000"/>
              </w:rPr>
              <w:t>2 (NS)</w:t>
            </w:r>
          </w:p>
        </w:tc>
      </w:tr>
      <w:tr w:rsidR="00742E59" w:rsidRPr="00197635" w14:paraId="336C6FAB" w14:textId="77777777" w:rsidTr="00742E59">
        <w:trPr>
          <w:cantSplit/>
        </w:trPr>
        <w:tc>
          <w:tcPr>
            <w:tcW w:w="1200" w:type="dxa"/>
          </w:tcPr>
          <w:p w14:paraId="20D81B03" w14:textId="77777777" w:rsidR="00742E59" w:rsidRPr="00197635" w:rsidRDefault="00742E59" w:rsidP="00742E59">
            <w:pPr>
              <w:pStyle w:val="TableText10"/>
              <w:rPr>
                <w:color w:val="000000"/>
              </w:rPr>
            </w:pPr>
            <w:r w:rsidRPr="00197635">
              <w:rPr>
                <w:color w:val="000000"/>
              </w:rPr>
              <w:t>156</w:t>
            </w:r>
          </w:p>
        </w:tc>
        <w:tc>
          <w:tcPr>
            <w:tcW w:w="2400" w:type="dxa"/>
          </w:tcPr>
          <w:p w14:paraId="1D9116C3" w14:textId="77777777" w:rsidR="00742E59" w:rsidRPr="00197635" w:rsidRDefault="00742E59" w:rsidP="00742E59">
            <w:pPr>
              <w:pStyle w:val="TableText10"/>
              <w:rPr>
                <w:color w:val="000000"/>
              </w:rPr>
            </w:pPr>
            <w:r w:rsidRPr="00197635">
              <w:rPr>
                <w:color w:val="000000"/>
              </w:rPr>
              <w:t>118 (1)</w:t>
            </w:r>
          </w:p>
        </w:tc>
        <w:tc>
          <w:tcPr>
            <w:tcW w:w="3720" w:type="dxa"/>
          </w:tcPr>
          <w:p w14:paraId="6222F40E" w14:textId="77777777" w:rsidR="00742E59" w:rsidRPr="00197635" w:rsidRDefault="00742E59" w:rsidP="00742E59">
            <w:pPr>
              <w:pStyle w:val="TableText10"/>
              <w:rPr>
                <w:color w:val="000000"/>
              </w:rPr>
            </w:pPr>
            <w:r w:rsidRPr="00197635">
              <w:rPr>
                <w:color w:val="000000"/>
              </w:rPr>
              <w:t>not give left change of direction signal (exit roundabout)</w:t>
            </w:r>
          </w:p>
        </w:tc>
        <w:tc>
          <w:tcPr>
            <w:tcW w:w="1320" w:type="dxa"/>
          </w:tcPr>
          <w:p w14:paraId="71F9A648" w14:textId="77777777" w:rsidR="00742E59" w:rsidRPr="00197635" w:rsidRDefault="00742E59" w:rsidP="00742E59">
            <w:pPr>
              <w:pStyle w:val="TableText10"/>
              <w:rPr>
                <w:color w:val="000000"/>
              </w:rPr>
            </w:pPr>
            <w:r w:rsidRPr="00197635">
              <w:rPr>
                <w:color w:val="000000"/>
              </w:rPr>
              <w:t>20</w:t>
            </w:r>
          </w:p>
        </w:tc>
        <w:tc>
          <w:tcPr>
            <w:tcW w:w="1560" w:type="dxa"/>
          </w:tcPr>
          <w:p w14:paraId="116D1943" w14:textId="77777777" w:rsidR="00742E59" w:rsidRPr="00197635" w:rsidRDefault="00742E59" w:rsidP="00742E59">
            <w:pPr>
              <w:pStyle w:val="TableText10"/>
              <w:rPr>
                <w:color w:val="000000"/>
              </w:rPr>
            </w:pPr>
            <w:r w:rsidRPr="00197635">
              <w:rPr>
                <w:color w:val="000000"/>
              </w:rPr>
              <w:t>301</w:t>
            </w:r>
          </w:p>
        </w:tc>
        <w:tc>
          <w:tcPr>
            <w:tcW w:w="1200" w:type="dxa"/>
          </w:tcPr>
          <w:p w14:paraId="216ED19E" w14:textId="77777777" w:rsidR="00742E59" w:rsidRPr="00197635" w:rsidRDefault="00742E59" w:rsidP="00742E59">
            <w:pPr>
              <w:pStyle w:val="TableText10"/>
              <w:rPr>
                <w:color w:val="000000"/>
              </w:rPr>
            </w:pPr>
            <w:r w:rsidRPr="00197635">
              <w:rPr>
                <w:color w:val="000000"/>
              </w:rPr>
              <w:t>2 (NS)</w:t>
            </w:r>
          </w:p>
        </w:tc>
      </w:tr>
      <w:tr w:rsidR="00742E59" w:rsidRPr="00197635" w14:paraId="7C0B0F31" w14:textId="77777777" w:rsidTr="00742E59">
        <w:trPr>
          <w:cantSplit/>
        </w:trPr>
        <w:tc>
          <w:tcPr>
            <w:tcW w:w="1200" w:type="dxa"/>
          </w:tcPr>
          <w:p w14:paraId="6204C1B8" w14:textId="77777777" w:rsidR="00742E59" w:rsidRPr="00197635" w:rsidRDefault="00742E59" w:rsidP="00742E59">
            <w:pPr>
              <w:pStyle w:val="TableText10"/>
              <w:rPr>
                <w:color w:val="000000"/>
              </w:rPr>
            </w:pPr>
            <w:r w:rsidRPr="00197635">
              <w:rPr>
                <w:color w:val="000000"/>
              </w:rPr>
              <w:t>157</w:t>
            </w:r>
          </w:p>
        </w:tc>
        <w:tc>
          <w:tcPr>
            <w:tcW w:w="2400" w:type="dxa"/>
          </w:tcPr>
          <w:p w14:paraId="6B889E70" w14:textId="77777777" w:rsidR="00742E59" w:rsidRPr="00197635" w:rsidRDefault="00742E59" w:rsidP="00742E59">
            <w:pPr>
              <w:pStyle w:val="TableText10"/>
              <w:rPr>
                <w:color w:val="000000"/>
              </w:rPr>
            </w:pPr>
            <w:r w:rsidRPr="00197635">
              <w:rPr>
                <w:color w:val="000000"/>
              </w:rPr>
              <w:t>118 (2)</w:t>
            </w:r>
          </w:p>
        </w:tc>
        <w:tc>
          <w:tcPr>
            <w:tcW w:w="3720" w:type="dxa"/>
          </w:tcPr>
          <w:p w14:paraId="73330C6C" w14:textId="77777777" w:rsidR="00742E59" w:rsidRPr="00197635" w:rsidRDefault="00742E59" w:rsidP="00742E59">
            <w:pPr>
              <w:pStyle w:val="TableText10"/>
              <w:rPr>
                <w:color w:val="000000"/>
              </w:rPr>
            </w:pPr>
            <w:r w:rsidRPr="00197635">
              <w:rPr>
                <w:color w:val="000000"/>
              </w:rPr>
              <w:t>not stop left change of direction signal (exit roundabout)</w:t>
            </w:r>
          </w:p>
        </w:tc>
        <w:tc>
          <w:tcPr>
            <w:tcW w:w="1320" w:type="dxa"/>
          </w:tcPr>
          <w:p w14:paraId="08706E12" w14:textId="77777777" w:rsidR="00742E59" w:rsidRPr="00197635" w:rsidRDefault="00742E59" w:rsidP="00742E59">
            <w:pPr>
              <w:pStyle w:val="TableText10"/>
              <w:rPr>
                <w:color w:val="000000"/>
              </w:rPr>
            </w:pPr>
            <w:r w:rsidRPr="00197635">
              <w:rPr>
                <w:color w:val="000000"/>
              </w:rPr>
              <w:t>20</w:t>
            </w:r>
          </w:p>
        </w:tc>
        <w:tc>
          <w:tcPr>
            <w:tcW w:w="1560" w:type="dxa"/>
          </w:tcPr>
          <w:p w14:paraId="5C3B4C21" w14:textId="77777777" w:rsidR="00742E59" w:rsidRPr="00197635" w:rsidRDefault="00742E59" w:rsidP="00742E59">
            <w:pPr>
              <w:pStyle w:val="TableText10"/>
              <w:rPr>
                <w:color w:val="000000"/>
              </w:rPr>
            </w:pPr>
            <w:r w:rsidRPr="00197635">
              <w:rPr>
                <w:color w:val="000000"/>
              </w:rPr>
              <w:t>205</w:t>
            </w:r>
          </w:p>
        </w:tc>
        <w:tc>
          <w:tcPr>
            <w:tcW w:w="1200" w:type="dxa"/>
          </w:tcPr>
          <w:p w14:paraId="69E4728A" w14:textId="77777777" w:rsidR="00742E59" w:rsidRPr="00197635" w:rsidRDefault="00742E59" w:rsidP="00742E59">
            <w:pPr>
              <w:pStyle w:val="TableText10"/>
              <w:rPr>
                <w:color w:val="000000"/>
              </w:rPr>
            </w:pPr>
            <w:r w:rsidRPr="00197635">
              <w:rPr>
                <w:color w:val="000000"/>
              </w:rPr>
              <w:t>-</w:t>
            </w:r>
          </w:p>
        </w:tc>
      </w:tr>
      <w:tr w:rsidR="00742E59" w:rsidRPr="00197635" w14:paraId="0D2C979B" w14:textId="77777777" w:rsidTr="00742E59">
        <w:trPr>
          <w:cantSplit/>
        </w:trPr>
        <w:tc>
          <w:tcPr>
            <w:tcW w:w="1200" w:type="dxa"/>
          </w:tcPr>
          <w:p w14:paraId="4F52BCB1" w14:textId="77777777" w:rsidR="00742E59" w:rsidRPr="00197635" w:rsidRDefault="00742E59" w:rsidP="00742E59">
            <w:pPr>
              <w:pStyle w:val="TableText10"/>
              <w:rPr>
                <w:color w:val="000000"/>
              </w:rPr>
            </w:pPr>
            <w:r w:rsidRPr="00197635">
              <w:rPr>
                <w:color w:val="000000"/>
              </w:rPr>
              <w:t>158</w:t>
            </w:r>
          </w:p>
        </w:tc>
        <w:tc>
          <w:tcPr>
            <w:tcW w:w="2400" w:type="dxa"/>
          </w:tcPr>
          <w:p w14:paraId="341DAFBD" w14:textId="77777777" w:rsidR="00742E59" w:rsidRPr="00197635" w:rsidRDefault="00742E59" w:rsidP="00742E59">
            <w:pPr>
              <w:pStyle w:val="TableText10"/>
              <w:rPr>
                <w:color w:val="000000"/>
              </w:rPr>
            </w:pPr>
            <w:r w:rsidRPr="00197635">
              <w:rPr>
                <w:color w:val="000000"/>
              </w:rPr>
              <w:t>119</w:t>
            </w:r>
          </w:p>
        </w:tc>
        <w:tc>
          <w:tcPr>
            <w:tcW w:w="3720" w:type="dxa"/>
          </w:tcPr>
          <w:p w14:paraId="71EBAC8A" w14:textId="77777777" w:rsidR="00742E59" w:rsidRPr="00197635" w:rsidRDefault="00742E59" w:rsidP="00742E59">
            <w:pPr>
              <w:pStyle w:val="TableText10"/>
              <w:rPr>
                <w:color w:val="000000"/>
              </w:rPr>
            </w:pPr>
            <w:r w:rsidRPr="00197635">
              <w:rPr>
                <w:color w:val="000000"/>
              </w:rPr>
              <w:t>rider on left in roundabout not give way to vehicle</w:t>
            </w:r>
          </w:p>
        </w:tc>
        <w:tc>
          <w:tcPr>
            <w:tcW w:w="1320" w:type="dxa"/>
          </w:tcPr>
          <w:p w14:paraId="794723E3" w14:textId="77777777" w:rsidR="00742E59" w:rsidRPr="00197635" w:rsidRDefault="00742E59" w:rsidP="00742E59">
            <w:pPr>
              <w:pStyle w:val="TableText10"/>
              <w:rPr>
                <w:color w:val="000000"/>
              </w:rPr>
            </w:pPr>
            <w:r w:rsidRPr="00197635">
              <w:rPr>
                <w:color w:val="000000"/>
              </w:rPr>
              <w:t>20</w:t>
            </w:r>
          </w:p>
        </w:tc>
        <w:tc>
          <w:tcPr>
            <w:tcW w:w="1560" w:type="dxa"/>
          </w:tcPr>
          <w:p w14:paraId="3938C21D" w14:textId="77777777" w:rsidR="00742E59" w:rsidRPr="00197635" w:rsidRDefault="00742E59" w:rsidP="00742E59">
            <w:pPr>
              <w:pStyle w:val="TableText10"/>
              <w:rPr>
                <w:color w:val="000000"/>
              </w:rPr>
            </w:pPr>
            <w:r w:rsidRPr="00197635">
              <w:rPr>
                <w:color w:val="000000"/>
              </w:rPr>
              <w:t>491</w:t>
            </w:r>
          </w:p>
        </w:tc>
        <w:tc>
          <w:tcPr>
            <w:tcW w:w="1200" w:type="dxa"/>
          </w:tcPr>
          <w:p w14:paraId="517B95BF" w14:textId="77777777" w:rsidR="00742E59" w:rsidRPr="00197635" w:rsidRDefault="00742E59" w:rsidP="00742E59">
            <w:pPr>
              <w:pStyle w:val="TableText10"/>
              <w:rPr>
                <w:color w:val="000000"/>
              </w:rPr>
            </w:pPr>
            <w:r w:rsidRPr="00197635">
              <w:rPr>
                <w:color w:val="000000"/>
              </w:rPr>
              <w:t>-</w:t>
            </w:r>
          </w:p>
        </w:tc>
      </w:tr>
      <w:tr w:rsidR="00742E59" w:rsidRPr="00197635" w14:paraId="4A90442E" w14:textId="77777777" w:rsidTr="00742E59">
        <w:trPr>
          <w:cantSplit/>
        </w:trPr>
        <w:tc>
          <w:tcPr>
            <w:tcW w:w="1200" w:type="dxa"/>
          </w:tcPr>
          <w:p w14:paraId="02C0D946" w14:textId="77777777" w:rsidR="00742E59" w:rsidRPr="00197635" w:rsidRDefault="00742E59" w:rsidP="00742E59">
            <w:pPr>
              <w:pStyle w:val="TableText10"/>
              <w:rPr>
                <w:color w:val="000000"/>
              </w:rPr>
            </w:pPr>
            <w:r w:rsidRPr="00197635">
              <w:rPr>
                <w:color w:val="000000"/>
              </w:rPr>
              <w:t>159</w:t>
            </w:r>
          </w:p>
        </w:tc>
        <w:tc>
          <w:tcPr>
            <w:tcW w:w="2400" w:type="dxa"/>
          </w:tcPr>
          <w:p w14:paraId="3B5BFC3E" w14:textId="77777777" w:rsidR="00742E59" w:rsidRPr="00197635" w:rsidRDefault="00742E59" w:rsidP="00742E59">
            <w:pPr>
              <w:pStyle w:val="TableText10"/>
              <w:rPr>
                <w:color w:val="000000"/>
              </w:rPr>
            </w:pPr>
            <w:r w:rsidRPr="00197635">
              <w:rPr>
                <w:color w:val="000000"/>
              </w:rPr>
              <w:t>121 (a)</w:t>
            </w:r>
          </w:p>
        </w:tc>
        <w:tc>
          <w:tcPr>
            <w:tcW w:w="3720" w:type="dxa"/>
          </w:tcPr>
          <w:p w14:paraId="52E897A3" w14:textId="77777777" w:rsidR="00742E59" w:rsidRPr="00197635" w:rsidRDefault="00742E59" w:rsidP="00742E59">
            <w:pPr>
              <w:pStyle w:val="TableText10"/>
              <w:rPr>
                <w:color w:val="000000"/>
              </w:rPr>
            </w:pPr>
            <w:r w:rsidRPr="00197635">
              <w:rPr>
                <w:color w:val="000000"/>
              </w:rPr>
              <w:t>not stop at stop line/sign at level crossing</w:t>
            </w:r>
          </w:p>
        </w:tc>
        <w:tc>
          <w:tcPr>
            <w:tcW w:w="1320" w:type="dxa"/>
          </w:tcPr>
          <w:p w14:paraId="400E3323" w14:textId="77777777" w:rsidR="00742E59" w:rsidRPr="00197635" w:rsidRDefault="00742E59" w:rsidP="00742E59">
            <w:pPr>
              <w:pStyle w:val="TableText10"/>
              <w:rPr>
                <w:color w:val="000000"/>
              </w:rPr>
            </w:pPr>
            <w:r w:rsidRPr="00197635">
              <w:rPr>
                <w:color w:val="000000"/>
              </w:rPr>
              <w:t>20</w:t>
            </w:r>
          </w:p>
        </w:tc>
        <w:tc>
          <w:tcPr>
            <w:tcW w:w="1560" w:type="dxa"/>
          </w:tcPr>
          <w:p w14:paraId="7BCCA745" w14:textId="77777777" w:rsidR="00742E59" w:rsidRPr="00197635" w:rsidRDefault="00742E59" w:rsidP="00742E59">
            <w:pPr>
              <w:pStyle w:val="TableText10"/>
              <w:rPr>
                <w:color w:val="000000"/>
              </w:rPr>
            </w:pPr>
            <w:r w:rsidRPr="00197635">
              <w:rPr>
                <w:color w:val="000000"/>
              </w:rPr>
              <w:t>491</w:t>
            </w:r>
          </w:p>
        </w:tc>
        <w:tc>
          <w:tcPr>
            <w:tcW w:w="1200" w:type="dxa"/>
          </w:tcPr>
          <w:p w14:paraId="7539EEEF" w14:textId="77777777" w:rsidR="00742E59" w:rsidRPr="00197635" w:rsidRDefault="00742E59" w:rsidP="00742E59">
            <w:pPr>
              <w:pStyle w:val="TableText10"/>
              <w:rPr>
                <w:color w:val="000000"/>
              </w:rPr>
            </w:pPr>
            <w:r w:rsidRPr="00197635">
              <w:rPr>
                <w:color w:val="000000"/>
              </w:rPr>
              <w:t>3 (NS)</w:t>
            </w:r>
          </w:p>
        </w:tc>
      </w:tr>
      <w:tr w:rsidR="00742E59" w:rsidRPr="00197635" w14:paraId="76F23F0E" w14:textId="77777777" w:rsidTr="00742E59">
        <w:trPr>
          <w:cantSplit/>
        </w:trPr>
        <w:tc>
          <w:tcPr>
            <w:tcW w:w="1200" w:type="dxa"/>
          </w:tcPr>
          <w:p w14:paraId="1B946E35" w14:textId="77777777" w:rsidR="00742E59" w:rsidRPr="00197635" w:rsidRDefault="00742E59" w:rsidP="00742E59">
            <w:pPr>
              <w:pStyle w:val="TableText10"/>
              <w:rPr>
                <w:color w:val="000000"/>
              </w:rPr>
            </w:pPr>
            <w:r w:rsidRPr="00197635">
              <w:rPr>
                <w:color w:val="000000"/>
              </w:rPr>
              <w:lastRenderedPageBreak/>
              <w:t>160</w:t>
            </w:r>
          </w:p>
        </w:tc>
        <w:tc>
          <w:tcPr>
            <w:tcW w:w="2400" w:type="dxa"/>
          </w:tcPr>
          <w:p w14:paraId="2854A466" w14:textId="77777777" w:rsidR="00742E59" w:rsidRPr="00197635" w:rsidRDefault="00742E59" w:rsidP="00742E59">
            <w:pPr>
              <w:pStyle w:val="TableText10"/>
              <w:rPr>
                <w:color w:val="000000"/>
              </w:rPr>
            </w:pPr>
            <w:r w:rsidRPr="00197635">
              <w:rPr>
                <w:color w:val="000000"/>
              </w:rPr>
              <w:t>121 (b)</w:t>
            </w:r>
          </w:p>
        </w:tc>
        <w:tc>
          <w:tcPr>
            <w:tcW w:w="3720" w:type="dxa"/>
          </w:tcPr>
          <w:p w14:paraId="523398EC" w14:textId="77777777" w:rsidR="00742E59" w:rsidRPr="00197635" w:rsidRDefault="00742E59" w:rsidP="00742E59">
            <w:pPr>
              <w:pStyle w:val="TableText10"/>
              <w:rPr>
                <w:color w:val="000000"/>
              </w:rPr>
            </w:pPr>
            <w:r w:rsidRPr="00197635">
              <w:rPr>
                <w:color w:val="000000"/>
              </w:rPr>
              <w:t>not give way to train/tram at level crossing with stop sign</w:t>
            </w:r>
          </w:p>
        </w:tc>
        <w:tc>
          <w:tcPr>
            <w:tcW w:w="1320" w:type="dxa"/>
          </w:tcPr>
          <w:p w14:paraId="207E7499" w14:textId="77777777" w:rsidR="00742E59" w:rsidRPr="00197635" w:rsidRDefault="00742E59" w:rsidP="00742E59">
            <w:pPr>
              <w:pStyle w:val="TableText10"/>
              <w:rPr>
                <w:color w:val="000000"/>
              </w:rPr>
            </w:pPr>
            <w:r w:rsidRPr="00197635">
              <w:rPr>
                <w:color w:val="000000"/>
              </w:rPr>
              <w:t>20</w:t>
            </w:r>
          </w:p>
        </w:tc>
        <w:tc>
          <w:tcPr>
            <w:tcW w:w="1560" w:type="dxa"/>
          </w:tcPr>
          <w:p w14:paraId="2E4BC369" w14:textId="77777777" w:rsidR="00742E59" w:rsidRPr="00197635" w:rsidRDefault="00742E59" w:rsidP="00742E59">
            <w:pPr>
              <w:pStyle w:val="TableText10"/>
              <w:rPr>
                <w:color w:val="000000"/>
              </w:rPr>
            </w:pPr>
            <w:r w:rsidRPr="00197635">
              <w:rPr>
                <w:color w:val="000000"/>
              </w:rPr>
              <w:t>491</w:t>
            </w:r>
          </w:p>
        </w:tc>
        <w:tc>
          <w:tcPr>
            <w:tcW w:w="1200" w:type="dxa"/>
          </w:tcPr>
          <w:p w14:paraId="2B9464F8" w14:textId="77777777" w:rsidR="00742E59" w:rsidRPr="00197635" w:rsidRDefault="00742E59" w:rsidP="00742E59">
            <w:pPr>
              <w:pStyle w:val="TableText10"/>
              <w:rPr>
                <w:color w:val="000000"/>
              </w:rPr>
            </w:pPr>
            <w:r w:rsidRPr="00197635">
              <w:rPr>
                <w:color w:val="000000"/>
              </w:rPr>
              <w:t>3 (NS)</w:t>
            </w:r>
          </w:p>
        </w:tc>
      </w:tr>
      <w:tr w:rsidR="00742E59" w:rsidRPr="00197635" w14:paraId="5BEC685A" w14:textId="77777777" w:rsidTr="00742E59">
        <w:trPr>
          <w:cantSplit/>
        </w:trPr>
        <w:tc>
          <w:tcPr>
            <w:tcW w:w="1200" w:type="dxa"/>
          </w:tcPr>
          <w:p w14:paraId="4669E86F" w14:textId="77777777" w:rsidR="00742E59" w:rsidRPr="00197635" w:rsidRDefault="00742E59" w:rsidP="00742E59">
            <w:pPr>
              <w:pStyle w:val="TableText10"/>
              <w:rPr>
                <w:color w:val="000000"/>
              </w:rPr>
            </w:pPr>
            <w:r w:rsidRPr="00197635">
              <w:rPr>
                <w:color w:val="000000"/>
              </w:rPr>
              <w:t>161</w:t>
            </w:r>
          </w:p>
        </w:tc>
        <w:tc>
          <w:tcPr>
            <w:tcW w:w="2400" w:type="dxa"/>
          </w:tcPr>
          <w:p w14:paraId="6806B6F9" w14:textId="77777777" w:rsidR="00742E59" w:rsidRPr="00197635" w:rsidRDefault="00742E59" w:rsidP="00742E59">
            <w:pPr>
              <w:pStyle w:val="TableText10"/>
              <w:rPr>
                <w:color w:val="000000"/>
              </w:rPr>
            </w:pPr>
            <w:r w:rsidRPr="00197635">
              <w:rPr>
                <w:color w:val="000000"/>
              </w:rPr>
              <w:t>122</w:t>
            </w:r>
          </w:p>
        </w:tc>
        <w:tc>
          <w:tcPr>
            <w:tcW w:w="3720" w:type="dxa"/>
          </w:tcPr>
          <w:p w14:paraId="64A667B0" w14:textId="77777777" w:rsidR="00742E59" w:rsidRPr="00197635" w:rsidRDefault="00742E59" w:rsidP="00742E59">
            <w:pPr>
              <w:pStyle w:val="TableText10"/>
              <w:rPr>
                <w:color w:val="000000"/>
              </w:rPr>
            </w:pPr>
            <w:r w:rsidRPr="00197635">
              <w:rPr>
                <w:color w:val="000000"/>
              </w:rPr>
              <w:t>disobey give way sign/line at level crossing</w:t>
            </w:r>
          </w:p>
        </w:tc>
        <w:tc>
          <w:tcPr>
            <w:tcW w:w="1320" w:type="dxa"/>
          </w:tcPr>
          <w:p w14:paraId="5EE4C718" w14:textId="77777777" w:rsidR="00742E59" w:rsidRPr="00197635" w:rsidRDefault="00742E59" w:rsidP="00742E59">
            <w:pPr>
              <w:pStyle w:val="TableText10"/>
              <w:rPr>
                <w:color w:val="000000"/>
              </w:rPr>
            </w:pPr>
            <w:r w:rsidRPr="00197635">
              <w:rPr>
                <w:color w:val="000000"/>
              </w:rPr>
              <w:t>20</w:t>
            </w:r>
          </w:p>
        </w:tc>
        <w:tc>
          <w:tcPr>
            <w:tcW w:w="1560" w:type="dxa"/>
          </w:tcPr>
          <w:p w14:paraId="09B6BCBD" w14:textId="77777777" w:rsidR="00742E59" w:rsidRPr="00197635" w:rsidRDefault="00742E59" w:rsidP="00742E59">
            <w:pPr>
              <w:pStyle w:val="TableText10"/>
              <w:rPr>
                <w:color w:val="000000"/>
              </w:rPr>
            </w:pPr>
            <w:r w:rsidRPr="00197635">
              <w:rPr>
                <w:color w:val="000000"/>
              </w:rPr>
              <w:t>491</w:t>
            </w:r>
          </w:p>
        </w:tc>
        <w:tc>
          <w:tcPr>
            <w:tcW w:w="1200" w:type="dxa"/>
          </w:tcPr>
          <w:p w14:paraId="42734A0B" w14:textId="77777777" w:rsidR="00742E59" w:rsidRPr="00197635" w:rsidRDefault="00742E59" w:rsidP="00742E59">
            <w:pPr>
              <w:pStyle w:val="TableText10"/>
              <w:rPr>
                <w:color w:val="000000"/>
              </w:rPr>
            </w:pPr>
            <w:r w:rsidRPr="00197635">
              <w:rPr>
                <w:color w:val="000000"/>
              </w:rPr>
              <w:t>3 (NS)</w:t>
            </w:r>
          </w:p>
        </w:tc>
      </w:tr>
      <w:tr w:rsidR="00742E59" w:rsidRPr="00197635" w14:paraId="09D90246" w14:textId="77777777" w:rsidTr="00742E59">
        <w:trPr>
          <w:cantSplit/>
        </w:trPr>
        <w:tc>
          <w:tcPr>
            <w:tcW w:w="1200" w:type="dxa"/>
          </w:tcPr>
          <w:p w14:paraId="176C352A" w14:textId="77777777" w:rsidR="00742E59" w:rsidRPr="00197635" w:rsidRDefault="00742E59" w:rsidP="00742E59">
            <w:pPr>
              <w:pStyle w:val="TableText10"/>
              <w:rPr>
                <w:color w:val="000000"/>
              </w:rPr>
            </w:pPr>
            <w:r w:rsidRPr="00197635">
              <w:rPr>
                <w:color w:val="000000"/>
              </w:rPr>
              <w:t>162</w:t>
            </w:r>
          </w:p>
        </w:tc>
        <w:tc>
          <w:tcPr>
            <w:tcW w:w="2400" w:type="dxa"/>
          </w:tcPr>
          <w:p w14:paraId="2D405863" w14:textId="77777777" w:rsidR="00742E59" w:rsidRPr="00197635" w:rsidRDefault="00742E59" w:rsidP="00742E59">
            <w:pPr>
              <w:pStyle w:val="TableText10"/>
              <w:rPr>
                <w:color w:val="000000"/>
              </w:rPr>
            </w:pPr>
            <w:r w:rsidRPr="00197635">
              <w:rPr>
                <w:color w:val="000000"/>
              </w:rPr>
              <w:t>123 (a)</w:t>
            </w:r>
          </w:p>
        </w:tc>
        <w:tc>
          <w:tcPr>
            <w:tcW w:w="3720" w:type="dxa"/>
          </w:tcPr>
          <w:p w14:paraId="188B966C" w14:textId="77777777" w:rsidR="00742E59" w:rsidRPr="00197635" w:rsidRDefault="00742E59" w:rsidP="00742E59">
            <w:pPr>
              <w:pStyle w:val="TableText10"/>
              <w:rPr>
                <w:color w:val="000000"/>
              </w:rPr>
            </w:pPr>
            <w:r w:rsidRPr="00197635">
              <w:rPr>
                <w:color w:val="000000"/>
              </w:rPr>
              <w:t>enter level crossing contrary to lights/bells</w:t>
            </w:r>
          </w:p>
        </w:tc>
        <w:tc>
          <w:tcPr>
            <w:tcW w:w="1320" w:type="dxa"/>
          </w:tcPr>
          <w:p w14:paraId="3E167983" w14:textId="77777777" w:rsidR="00742E59" w:rsidRPr="00197635" w:rsidRDefault="00742E59" w:rsidP="00742E59">
            <w:pPr>
              <w:pStyle w:val="TableText10"/>
              <w:rPr>
                <w:color w:val="000000"/>
              </w:rPr>
            </w:pPr>
            <w:r w:rsidRPr="00197635">
              <w:rPr>
                <w:color w:val="000000"/>
              </w:rPr>
              <w:t>20</w:t>
            </w:r>
          </w:p>
        </w:tc>
        <w:tc>
          <w:tcPr>
            <w:tcW w:w="1560" w:type="dxa"/>
          </w:tcPr>
          <w:p w14:paraId="7F406CFB" w14:textId="77777777" w:rsidR="00742E59" w:rsidRPr="00197635" w:rsidRDefault="00742E59" w:rsidP="00742E59">
            <w:pPr>
              <w:pStyle w:val="TableText10"/>
              <w:rPr>
                <w:color w:val="000000"/>
              </w:rPr>
            </w:pPr>
            <w:r w:rsidRPr="00197635">
              <w:rPr>
                <w:color w:val="000000"/>
              </w:rPr>
              <w:t>470</w:t>
            </w:r>
          </w:p>
        </w:tc>
        <w:tc>
          <w:tcPr>
            <w:tcW w:w="1200" w:type="dxa"/>
          </w:tcPr>
          <w:p w14:paraId="65A1C394" w14:textId="77777777" w:rsidR="00742E59" w:rsidRPr="00197635" w:rsidRDefault="00742E59" w:rsidP="00742E59">
            <w:pPr>
              <w:pStyle w:val="TableText10"/>
              <w:rPr>
                <w:color w:val="000000"/>
              </w:rPr>
            </w:pPr>
            <w:r w:rsidRPr="00197635">
              <w:rPr>
                <w:color w:val="000000"/>
              </w:rPr>
              <w:t>3 (NS)</w:t>
            </w:r>
          </w:p>
        </w:tc>
      </w:tr>
      <w:tr w:rsidR="00742E59" w:rsidRPr="00197635" w14:paraId="4711CC85" w14:textId="77777777" w:rsidTr="00742E59">
        <w:trPr>
          <w:cantSplit/>
        </w:trPr>
        <w:tc>
          <w:tcPr>
            <w:tcW w:w="1200" w:type="dxa"/>
          </w:tcPr>
          <w:p w14:paraId="6538F46B" w14:textId="77777777" w:rsidR="00742E59" w:rsidRPr="00197635" w:rsidRDefault="00742E59" w:rsidP="00742E59">
            <w:pPr>
              <w:pStyle w:val="TableText10"/>
              <w:rPr>
                <w:color w:val="000000"/>
              </w:rPr>
            </w:pPr>
            <w:r w:rsidRPr="00197635">
              <w:rPr>
                <w:color w:val="000000"/>
              </w:rPr>
              <w:t>163</w:t>
            </w:r>
          </w:p>
        </w:tc>
        <w:tc>
          <w:tcPr>
            <w:tcW w:w="2400" w:type="dxa"/>
          </w:tcPr>
          <w:p w14:paraId="5505A787" w14:textId="77777777" w:rsidR="00742E59" w:rsidRPr="00197635" w:rsidRDefault="00742E59" w:rsidP="00742E59">
            <w:pPr>
              <w:pStyle w:val="TableText10"/>
              <w:rPr>
                <w:color w:val="000000"/>
              </w:rPr>
            </w:pPr>
            <w:r w:rsidRPr="00197635">
              <w:rPr>
                <w:color w:val="000000"/>
              </w:rPr>
              <w:t>123 (b)</w:t>
            </w:r>
          </w:p>
        </w:tc>
        <w:tc>
          <w:tcPr>
            <w:tcW w:w="3720" w:type="dxa"/>
          </w:tcPr>
          <w:p w14:paraId="54F8CD25" w14:textId="77777777" w:rsidR="00742E59" w:rsidRPr="00197635" w:rsidRDefault="00742E59" w:rsidP="00742E59">
            <w:pPr>
              <w:pStyle w:val="TableText10"/>
              <w:rPr>
                <w:color w:val="000000"/>
              </w:rPr>
            </w:pPr>
            <w:r w:rsidRPr="00197635">
              <w:rPr>
                <w:color w:val="000000"/>
              </w:rPr>
              <w:t>enter level crossing with gate/boom/barrier operating</w:t>
            </w:r>
          </w:p>
        </w:tc>
        <w:tc>
          <w:tcPr>
            <w:tcW w:w="1320" w:type="dxa"/>
          </w:tcPr>
          <w:p w14:paraId="67E2DBE1" w14:textId="77777777" w:rsidR="00742E59" w:rsidRPr="00197635" w:rsidRDefault="00742E59" w:rsidP="00742E59">
            <w:pPr>
              <w:pStyle w:val="TableText10"/>
              <w:rPr>
                <w:color w:val="000000"/>
              </w:rPr>
            </w:pPr>
            <w:r w:rsidRPr="00197635">
              <w:rPr>
                <w:color w:val="000000"/>
              </w:rPr>
              <w:t>20</w:t>
            </w:r>
          </w:p>
        </w:tc>
        <w:tc>
          <w:tcPr>
            <w:tcW w:w="1560" w:type="dxa"/>
          </w:tcPr>
          <w:p w14:paraId="051A45F8" w14:textId="77777777" w:rsidR="00742E59" w:rsidRPr="00197635" w:rsidRDefault="00742E59" w:rsidP="00742E59">
            <w:pPr>
              <w:pStyle w:val="TableText10"/>
              <w:rPr>
                <w:color w:val="000000"/>
              </w:rPr>
            </w:pPr>
            <w:r w:rsidRPr="00197635">
              <w:rPr>
                <w:color w:val="000000"/>
              </w:rPr>
              <w:t>470</w:t>
            </w:r>
          </w:p>
        </w:tc>
        <w:tc>
          <w:tcPr>
            <w:tcW w:w="1200" w:type="dxa"/>
          </w:tcPr>
          <w:p w14:paraId="5BFAFEE7" w14:textId="77777777" w:rsidR="00742E59" w:rsidRPr="00197635" w:rsidRDefault="00742E59" w:rsidP="00742E59">
            <w:pPr>
              <w:pStyle w:val="TableText10"/>
              <w:rPr>
                <w:color w:val="000000"/>
              </w:rPr>
            </w:pPr>
            <w:r w:rsidRPr="00197635">
              <w:rPr>
                <w:color w:val="000000"/>
              </w:rPr>
              <w:t>3 (NS)</w:t>
            </w:r>
          </w:p>
        </w:tc>
      </w:tr>
      <w:tr w:rsidR="00742E59" w:rsidRPr="00197635" w14:paraId="614FFE5F" w14:textId="77777777" w:rsidTr="00742E59">
        <w:trPr>
          <w:cantSplit/>
        </w:trPr>
        <w:tc>
          <w:tcPr>
            <w:tcW w:w="1200" w:type="dxa"/>
          </w:tcPr>
          <w:p w14:paraId="10DFD3AD" w14:textId="77777777" w:rsidR="00742E59" w:rsidRPr="00197635" w:rsidRDefault="00742E59" w:rsidP="00742E59">
            <w:pPr>
              <w:pStyle w:val="TableText10"/>
              <w:rPr>
                <w:color w:val="000000"/>
              </w:rPr>
            </w:pPr>
            <w:r w:rsidRPr="00197635">
              <w:rPr>
                <w:color w:val="000000"/>
              </w:rPr>
              <w:t>164</w:t>
            </w:r>
          </w:p>
        </w:tc>
        <w:tc>
          <w:tcPr>
            <w:tcW w:w="2400" w:type="dxa"/>
          </w:tcPr>
          <w:p w14:paraId="75C840A7" w14:textId="77777777" w:rsidR="00742E59" w:rsidRPr="00197635" w:rsidRDefault="00742E59" w:rsidP="00742E59">
            <w:pPr>
              <w:pStyle w:val="TableText10"/>
              <w:rPr>
                <w:color w:val="000000"/>
              </w:rPr>
            </w:pPr>
            <w:r w:rsidRPr="00197635">
              <w:rPr>
                <w:color w:val="000000"/>
              </w:rPr>
              <w:t>123 (c)</w:t>
            </w:r>
          </w:p>
        </w:tc>
        <w:tc>
          <w:tcPr>
            <w:tcW w:w="3720" w:type="dxa"/>
          </w:tcPr>
          <w:p w14:paraId="1E653856" w14:textId="77777777" w:rsidR="00742E59" w:rsidRPr="00197635" w:rsidRDefault="00742E59" w:rsidP="00742E59">
            <w:pPr>
              <w:pStyle w:val="TableText10"/>
              <w:rPr>
                <w:color w:val="000000"/>
              </w:rPr>
            </w:pPr>
            <w:r w:rsidRPr="00197635">
              <w:rPr>
                <w:color w:val="000000"/>
              </w:rPr>
              <w:t>enter level crossing when train/tram on/entering crossing</w:t>
            </w:r>
          </w:p>
        </w:tc>
        <w:tc>
          <w:tcPr>
            <w:tcW w:w="1320" w:type="dxa"/>
          </w:tcPr>
          <w:p w14:paraId="2C2F03D9" w14:textId="77777777" w:rsidR="00742E59" w:rsidRPr="00197635" w:rsidRDefault="00742E59" w:rsidP="00742E59">
            <w:pPr>
              <w:pStyle w:val="TableText10"/>
              <w:rPr>
                <w:color w:val="000000"/>
              </w:rPr>
            </w:pPr>
            <w:r w:rsidRPr="00197635">
              <w:rPr>
                <w:color w:val="000000"/>
              </w:rPr>
              <w:t>20</w:t>
            </w:r>
          </w:p>
        </w:tc>
        <w:tc>
          <w:tcPr>
            <w:tcW w:w="1560" w:type="dxa"/>
          </w:tcPr>
          <w:p w14:paraId="22B3760C" w14:textId="77777777" w:rsidR="00742E59" w:rsidRPr="00197635" w:rsidRDefault="00742E59" w:rsidP="00742E59">
            <w:pPr>
              <w:pStyle w:val="TableText10"/>
              <w:rPr>
                <w:color w:val="000000"/>
              </w:rPr>
            </w:pPr>
            <w:r w:rsidRPr="00197635">
              <w:rPr>
                <w:color w:val="000000"/>
              </w:rPr>
              <w:t>470</w:t>
            </w:r>
          </w:p>
        </w:tc>
        <w:tc>
          <w:tcPr>
            <w:tcW w:w="1200" w:type="dxa"/>
          </w:tcPr>
          <w:p w14:paraId="59C47882" w14:textId="77777777" w:rsidR="00742E59" w:rsidRPr="00197635" w:rsidRDefault="00742E59" w:rsidP="00742E59">
            <w:pPr>
              <w:pStyle w:val="TableText10"/>
              <w:rPr>
                <w:color w:val="000000"/>
              </w:rPr>
            </w:pPr>
            <w:r w:rsidRPr="00197635">
              <w:rPr>
                <w:color w:val="000000"/>
              </w:rPr>
              <w:t>3 (NS)</w:t>
            </w:r>
          </w:p>
        </w:tc>
      </w:tr>
      <w:tr w:rsidR="00742E59" w:rsidRPr="00197635" w14:paraId="7F9DF80D" w14:textId="77777777" w:rsidTr="00742E59">
        <w:trPr>
          <w:cantSplit/>
        </w:trPr>
        <w:tc>
          <w:tcPr>
            <w:tcW w:w="1200" w:type="dxa"/>
          </w:tcPr>
          <w:p w14:paraId="54DE78F9" w14:textId="77777777" w:rsidR="00742E59" w:rsidRPr="00197635" w:rsidRDefault="00742E59" w:rsidP="00742E59">
            <w:pPr>
              <w:pStyle w:val="TableText10"/>
              <w:rPr>
                <w:color w:val="000000"/>
              </w:rPr>
            </w:pPr>
            <w:r w:rsidRPr="00197635">
              <w:rPr>
                <w:color w:val="000000"/>
              </w:rPr>
              <w:t>165</w:t>
            </w:r>
          </w:p>
        </w:tc>
        <w:tc>
          <w:tcPr>
            <w:tcW w:w="2400" w:type="dxa"/>
          </w:tcPr>
          <w:p w14:paraId="75D3C8F6" w14:textId="77777777" w:rsidR="00742E59" w:rsidRPr="00197635" w:rsidRDefault="00742E59" w:rsidP="00742E59">
            <w:pPr>
              <w:pStyle w:val="TableText10"/>
              <w:rPr>
                <w:color w:val="000000"/>
              </w:rPr>
            </w:pPr>
            <w:r w:rsidRPr="00197635">
              <w:rPr>
                <w:color w:val="000000"/>
              </w:rPr>
              <w:t>123 (d)</w:t>
            </w:r>
          </w:p>
        </w:tc>
        <w:tc>
          <w:tcPr>
            <w:tcW w:w="3720" w:type="dxa"/>
          </w:tcPr>
          <w:p w14:paraId="58D183C5" w14:textId="77777777" w:rsidR="00742E59" w:rsidRPr="00197635" w:rsidRDefault="00742E59" w:rsidP="00742E59">
            <w:pPr>
              <w:pStyle w:val="TableText10"/>
              <w:rPr>
                <w:color w:val="000000"/>
              </w:rPr>
            </w:pPr>
            <w:r w:rsidRPr="00197635">
              <w:rPr>
                <w:color w:val="000000"/>
              </w:rPr>
              <w:t>enter level crossing when approaching train/tram seen/heard</w:t>
            </w:r>
          </w:p>
        </w:tc>
        <w:tc>
          <w:tcPr>
            <w:tcW w:w="1320" w:type="dxa"/>
          </w:tcPr>
          <w:p w14:paraId="78B906E3" w14:textId="77777777" w:rsidR="00742E59" w:rsidRPr="00197635" w:rsidRDefault="00742E59" w:rsidP="00742E59">
            <w:pPr>
              <w:pStyle w:val="TableText10"/>
              <w:rPr>
                <w:color w:val="000000"/>
              </w:rPr>
            </w:pPr>
            <w:r w:rsidRPr="00197635">
              <w:rPr>
                <w:color w:val="000000"/>
              </w:rPr>
              <w:t>20</w:t>
            </w:r>
          </w:p>
        </w:tc>
        <w:tc>
          <w:tcPr>
            <w:tcW w:w="1560" w:type="dxa"/>
          </w:tcPr>
          <w:p w14:paraId="6D4A2900" w14:textId="77777777" w:rsidR="00742E59" w:rsidRPr="00197635" w:rsidRDefault="00742E59" w:rsidP="00742E59">
            <w:pPr>
              <w:pStyle w:val="TableText10"/>
              <w:rPr>
                <w:color w:val="000000"/>
              </w:rPr>
            </w:pPr>
            <w:r w:rsidRPr="00197635">
              <w:rPr>
                <w:color w:val="000000"/>
              </w:rPr>
              <w:t>470</w:t>
            </w:r>
          </w:p>
        </w:tc>
        <w:tc>
          <w:tcPr>
            <w:tcW w:w="1200" w:type="dxa"/>
          </w:tcPr>
          <w:p w14:paraId="5113CCA0" w14:textId="77777777" w:rsidR="00742E59" w:rsidRPr="00197635" w:rsidRDefault="00742E59" w:rsidP="00742E59">
            <w:pPr>
              <w:pStyle w:val="TableText10"/>
              <w:rPr>
                <w:color w:val="000000"/>
              </w:rPr>
            </w:pPr>
            <w:r w:rsidRPr="00197635">
              <w:rPr>
                <w:color w:val="000000"/>
              </w:rPr>
              <w:t>3 (NS)</w:t>
            </w:r>
          </w:p>
        </w:tc>
      </w:tr>
      <w:tr w:rsidR="00742E59" w:rsidRPr="00197635" w14:paraId="4321F911" w14:textId="77777777" w:rsidTr="00742E59">
        <w:trPr>
          <w:cantSplit/>
        </w:trPr>
        <w:tc>
          <w:tcPr>
            <w:tcW w:w="1200" w:type="dxa"/>
          </w:tcPr>
          <w:p w14:paraId="6A421A6F" w14:textId="77777777" w:rsidR="00742E59" w:rsidRPr="00197635" w:rsidRDefault="00742E59" w:rsidP="00742E59">
            <w:pPr>
              <w:pStyle w:val="TableText10"/>
              <w:rPr>
                <w:color w:val="000000"/>
              </w:rPr>
            </w:pPr>
            <w:r w:rsidRPr="00197635">
              <w:rPr>
                <w:color w:val="000000"/>
              </w:rPr>
              <w:t>166</w:t>
            </w:r>
          </w:p>
        </w:tc>
        <w:tc>
          <w:tcPr>
            <w:tcW w:w="2400" w:type="dxa"/>
          </w:tcPr>
          <w:p w14:paraId="04FCFD27" w14:textId="77777777" w:rsidR="00742E59" w:rsidRPr="00197635" w:rsidRDefault="00742E59" w:rsidP="00742E59">
            <w:pPr>
              <w:pStyle w:val="TableText10"/>
              <w:rPr>
                <w:color w:val="000000"/>
              </w:rPr>
            </w:pPr>
            <w:r w:rsidRPr="00197635">
              <w:rPr>
                <w:color w:val="000000"/>
              </w:rPr>
              <w:t>123 (e)</w:t>
            </w:r>
          </w:p>
        </w:tc>
        <w:tc>
          <w:tcPr>
            <w:tcW w:w="3720" w:type="dxa"/>
          </w:tcPr>
          <w:p w14:paraId="78887910" w14:textId="77777777" w:rsidR="00742E59" w:rsidRPr="00197635" w:rsidRDefault="00742E59" w:rsidP="00742E59">
            <w:pPr>
              <w:pStyle w:val="TableText10"/>
              <w:rPr>
                <w:color w:val="000000"/>
              </w:rPr>
            </w:pPr>
            <w:r w:rsidRPr="00197635">
              <w:rPr>
                <w:color w:val="000000"/>
              </w:rPr>
              <w:t>enter level crossing when crossing/road beyond blocked</w:t>
            </w:r>
          </w:p>
        </w:tc>
        <w:tc>
          <w:tcPr>
            <w:tcW w:w="1320" w:type="dxa"/>
          </w:tcPr>
          <w:p w14:paraId="269947FC" w14:textId="77777777" w:rsidR="00742E59" w:rsidRPr="00197635" w:rsidRDefault="00742E59" w:rsidP="00742E59">
            <w:pPr>
              <w:pStyle w:val="TableText10"/>
              <w:rPr>
                <w:color w:val="000000"/>
              </w:rPr>
            </w:pPr>
            <w:r w:rsidRPr="00197635">
              <w:rPr>
                <w:color w:val="000000"/>
              </w:rPr>
              <w:t>20</w:t>
            </w:r>
          </w:p>
        </w:tc>
        <w:tc>
          <w:tcPr>
            <w:tcW w:w="1560" w:type="dxa"/>
          </w:tcPr>
          <w:p w14:paraId="616B5B0C" w14:textId="77777777" w:rsidR="00742E59" w:rsidRPr="00197635" w:rsidRDefault="00742E59" w:rsidP="00742E59">
            <w:pPr>
              <w:pStyle w:val="TableText10"/>
              <w:rPr>
                <w:color w:val="000000"/>
              </w:rPr>
            </w:pPr>
            <w:r w:rsidRPr="00197635">
              <w:rPr>
                <w:color w:val="000000"/>
              </w:rPr>
              <w:t>205</w:t>
            </w:r>
          </w:p>
        </w:tc>
        <w:tc>
          <w:tcPr>
            <w:tcW w:w="1200" w:type="dxa"/>
          </w:tcPr>
          <w:p w14:paraId="6E90C6A7" w14:textId="77777777" w:rsidR="00742E59" w:rsidRPr="00197635" w:rsidRDefault="00742E59" w:rsidP="00742E59">
            <w:pPr>
              <w:pStyle w:val="TableText10"/>
              <w:rPr>
                <w:color w:val="000000"/>
              </w:rPr>
            </w:pPr>
            <w:r w:rsidRPr="00197635">
              <w:rPr>
                <w:color w:val="000000"/>
              </w:rPr>
              <w:t>3 (NS)</w:t>
            </w:r>
          </w:p>
        </w:tc>
      </w:tr>
      <w:tr w:rsidR="00742E59" w:rsidRPr="00197635" w14:paraId="634CBF8C" w14:textId="77777777" w:rsidTr="00742E59">
        <w:trPr>
          <w:cantSplit/>
        </w:trPr>
        <w:tc>
          <w:tcPr>
            <w:tcW w:w="1200" w:type="dxa"/>
          </w:tcPr>
          <w:p w14:paraId="095CD985" w14:textId="77777777" w:rsidR="00742E59" w:rsidRPr="00197635" w:rsidRDefault="00742E59" w:rsidP="00742E59">
            <w:pPr>
              <w:pStyle w:val="TableText10"/>
              <w:rPr>
                <w:color w:val="000000"/>
              </w:rPr>
            </w:pPr>
            <w:r w:rsidRPr="00197635">
              <w:rPr>
                <w:color w:val="000000"/>
              </w:rPr>
              <w:t>167</w:t>
            </w:r>
          </w:p>
        </w:tc>
        <w:tc>
          <w:tcPr>
            <w:tcW w:w="2400" w:type="dxa"/>
          </w:tcPr>
          <w:p w14:paraId="4A117CB6" w14:textId="77777777" w:rsidR="00742E59" w:rsidRPr="00197635" w:rsidRDefault="00742E59" w:rsidP="00742E59">
            <w:pPr>
              <w:pStyle w:val="TableText10"/>
              <w:rPr>
                <w:color w:val="000000"/>
              </w:rPr>
            </w:pPr>
            <w:r w:rsidRPr="00197635">
              <w:rPr>
                <w:color w:val="000000"/>
              </w:rPr>
              <w:t>124</w:t>
            </w:r>
          </w:p>
        </w:tc>
        <w:tc>
          <w:tcPr>
            <w:tcW w:w="3720" w:type="dxa"/>
          </w:tcPr>
          <w:p w14:paraId="1BEA3134" w14:textId="77777777" w:rsidR="00742E59" w:rsidRPr="00197635" w:rsidRDefault="00742E59" w:rsidP="00742E59">
            <w:pPr>
              <w:pStyle w:val="TableText10"/>
              <w:rPr>
                <w:color w:val="000000"/>
              </w:rPr>
            </w:pPr>
            <w:r w:rsidRPr="00197635">
              <w:rPr>
                <w:color w:val="000000"/>
              </w:rPr>
              <w:t>not leave level crossing when safe</w:t>
            </w:r>
          </w:p>
        </w:tc>
        <w:tc>
          <w:tcPr>
            <w:tcW w:w="1320" w:type="dxa"/>
          </w:tcPr>
          <w:p w14:paraId="026E5EA1" w14:textId="77777777" w:rsidR="00742E59" w:rsidRPr="00197635" w:rsidRDefault="00742E59" w:rsidP="00742E59">
            <w:pPr>
              <w:pStyle w:val="TableText10"/>
              <w:rPr>
                <w:color w:val="000000"/>
              </w:rPr>
            </w:pPr>
            <w:r w:rsidRPr="00197635">
              <w:rPr>
                <w:color w:val="000000"/>
              </w:rPr>
              <w:t>20</w:t>
            </w:r>
          </w:p>
        </w:tc>
        <w:tc>
          <w:tcPr>
            <w:tcW w:w="1560" w:type="dxa"/>
          </w:tcPr>
          <w:p w14:paraId="5F30E595" w14:textId="77777777" w:rsidR="00742E59" w:rsidRPr="00197635" w:rsidRDefault="00742E59" w:rsidP="00742E59">
            <w:pPr>
              <w:pStyle w:val="TableText10"/>
              <w:rPr>
                <w:color w:val="000000"/>
              </w:rPr>
            </w:pPr>
            <w:r w:rsidRPr="00197635">
              <w:rPr>
                <w:color w:val="000000"/>
              </w:rPr>
              <w:t>205</w:t>
            </w:r>
          </w:p>
        </w:tc>
        <w:tc>
          <w:tcPr>
            <w:tcW w:w="1200" w:type="dxa"/>
          </w:tcPr>
          <w:p w14:paraId="71E46D94" w14:textId="77777777" w:rsidR="00742E59" w:rsidRPr="00197635" w:rsidRDefault="00742E59" w:rsidP="00742E59">
            <w:pPr>
              <w:pStyle w:val="TableText10"/>
              <w:rPr>
                <w:color w:val="000000"/>
              </w:rPr>
            </w:pPr>
            <w:r w:rsidRPr="00197635">
              <w:rPr>
                <w:color w:val="000000"/>
              </w:rPr>
              <w:t>-</w:t>
            </w:r>
          </w:p>
        </w:tc>
      </w:tr>
      <w:tr w:rsidR="00742E59" w:rsidRPr="00197635" w14:paraId="5D93285C" w14:textId="77777777" w:rsidTr="00742E59">
        <w:trPr>
          <w:cantSplit/>
        </w:trPr>
        <w:tc>
          <w:tcPr>
            <w:tcW w:w="1200" w:type="dxa"/>
          </w:tcPr>
          <w:p w14:paraId="125D5692" w14:textId="77777777" w:rsidR="00742E59" w:rsidRPr="00197635" w:rsidRDefault="00742E59" w:rsidP="00742E59">
            <w:pPr>
              <w:pStyle w:val="TableText10"/>
              <w:rPr>
                <w:color w:val="000000"/>
              </w:rPr>
            </w:pPr>
            <w:r w:rsidRPr="00197635">
              <w:rPr>
                <w:color w:val="000000"/>
              </w:rPr>
              <w:t>168</w:t>
            </w:r>
          </w:p>
        </w:tc>
        <w:tc>
          <w:tcPr>
            <w:tcW w:w="2400" w:type="dxa"/>
          </w:tcPr>
          <w:p w14:paraId="21CEEA6B" w14:textId="77777777" w:rsidR="00742E59" w:rsidRPr="00197635" w:rsidRDefault="00742E59" w:rsidP="00742E59">
            <w:pPr>
              <w:pStyle w:val="TableText10"/>
              <w:rPr>
                <w:color w:val="000000"/>
              </w:rPr>
            </w:pPr>
            <w:r w:rsidRPr="00197635">
              <w:rPr>
                <w:color w:val="000000"/>
              </w:rPr>
              <w:t>125 (1)</w:t>
            </w:r>
          </w:p>
        </w:tc>
        <w:tc>
          <w:tcPr>
            <w:tcW w:w="3720" w:type="dxa"/>
          </w:tcPr>
          <w:p w14:paraId="1A03DA5F" w14:textId="77777777" w:rsidR="00742E59" w:rsidRPr="00197635" w:rsidRDefault="00742E59" w:rsidP="00742E59">
            <w:pPr>
              <w:pStyle w:val="TableText10"/>
              <w:rPr>
                <w:color w:val="000000"/>
              </w:rPr>
            </w:pPr>
            <w:r w:rsidRPr="00197635">
              <w:rPr>
                <w:color w:val="000000"/>
              </w:rPr>
              <w:t>unreasonably obstruct driver/pedestrian</w:t>
            </w:r>
          </w:p>
        </w:tc>
        <w:tc>
          <w:tcPr>
            <w:tcW w:w="1320" w:type="dxa"/>
          </w:tcPr>
          <w:p w14:paraId="20DD3DA3" w14:textId="77777777" w:rsidR="00742E59" w:rsidRPr="00197635" w:rsidRDefault="00742E59" w:rsidP="00742E59">
            <w:pPr>
              <w:pStyle w:val="TableText10"/>
              <w:rPr>
                <w:color w:val="000000"/>
              </w:rPr>
            </w:pPr>
            <w:r w:rsidRPr="00197635">
              <w:rPr>
                <w:color w:val="000000"/>
              </w:rPr>
              <w:t>20</w:t>
            </w:r>
          </w:p>
        </w:tc>
        <w:tc>
          <w:tcPr>
            <w:tcW w:w="1560" w:type="dxa"/>
          </w:tcPr>
          <w:p w14:paraId="629268DC" w14:textId="77777777" w:rsidR="00742E59" w:rsidRPr="00197635" w:rsidRDefault="00742E59" w:rsidP="00742E59">
            <w:pPr>
              <w:pStyle w:val="TableText10"/>
              <w:rPr>
                <w:color w:val="000000"/>
              </w:rPr>
            </w:pPr>
            <w:r w:rsidRPr="00197635">
              <w:rPr>
                <w:color w:val="000000"/>
              </w:rPr>
              <w:t>193</w:t>
            </w:r>
          </w:p>
        </w:tc>
        <w:tc>
          <w:tcPr>
            <w:tcW w:w="1200" w:type="dxa"/>
          </w:tcPr>
          <w:p w14:paraId="25CDA72D" w14:textId="77777777" w:rsidR="00742E59" w:rsidRPr="00197635" w:rsidRDefault="00742E59" w:rsidP="00742E59">
            <w:pPr>
              <w:pStyle w:val="TableText10"/>
              <w:rPr>
                <w:color w:val="000000"/>
              </w:rPr>
            </w:pPr>
            <w:r w:rsidRPr="00197635">
              <w:rPr>
                <w:color w:val="000000"/>
              </w:rPr>
              <w:t>-</w:t>
            </w:r>
          </w:p>
        </w:tc>
      </w:tr>
      <w:tr w:rsidR="00742E59" w:rsidRPr="00197635" w14:paraId="4F78651D" w14:textId="77777777" w:rsidTr="00742E59">
        <w:trPr>
          <w:cantSplit/>
        </w:trPr>
        <w:tc>
          <w:tcPr>
            <w:tcW w:w="1200" w:type="dxa"/>
          </w:tcPr>
          <w:p w14:paraId="71804868" w14:textId="77777777" w:rsidR="00742E59" w:rsidRPr="00197635" w:rsidRDefault="00742E59" w:rsidP="00742E59">
            <w:pPr>
              <w:pStyle w:val="TableText10"/>
              <w:rPr>
                <w:color w:val="000000"/>
              </w:rPr>
            </w:pPr>
            <w:r w:rsidRPr="00197635">
              <w:rPr>
                <w:color w:val="000000"/>
              </w:rPr>
              <w:lastRenderedPageBreak/>
              <w:t>169</w:t>
            </w:r>
          </w:p>
        </w:tc>
        <w:tc>
          <w:tcPr>
            <w:tcW w:w="2400" w:type="dxa"/>
          </w:tcPr>
          <w:p w14:paraId="6166A8B4" w14:textId="77777777" w:rsidR="00742E59" w:rsidRPr="00197635" w:rsidRDefault="00742E59" w:rsidP="00742E59">
            <w:pPr>
              <w:pStyle w:val="TableText10"/>
              <w:rPr>
                <w:color w:val="000000"/>
              </w:rPr>
            </w:pPr>
            <w:r w:rsidRPr="00197635">
              <w:rPr>
                <w:color w:val="000000"/>
              </w:rPr>
              <w:t>126</w:t>
            </w:r>
          </w:p>
        </w:tc>
        <w:tc>
          <w:tcPr>
            <w:tcW w:w="3720" w:type="dxa"/>
          </w:tcPr>
          <w:p w14:paraId="3A62E306" w14:textId="77777777" w:rsidR="00742E59" w:rsidRPr="00197635" w:rsidRDefault="00742E59" w:rsidP="00742E59">
            <w:pPr>
              <w:pStyle w:val="TableText10"/>
              <w:rPr>
                <w:color w:val="000000"/>
              </w:rPr>
            </w:pPr>
            <w:r w:rsidRPr="00197635">
              <w:rPr>
                <w:color w:val="000000"/>
              </w:rPr>
              <w:t>drive behind other vehicle too closely to stop safely</w:t>
            </w:r>
          </w:p>
        </w:tc>
        <w:tc>
          <w:tcPr>
            <w:tcW w:w="1320" w:type="dxa"/>
          </w:tcPr>
          <w:p w14:paraId="7EAC2AA7" w14:textId="77777777" w:rsidR="00742E59" w:rsidRPr="00197635" w:rsidRDefault="00742E59" w:rsidP="00742E59">
            <w:pPr>
              <w:pStyle w:val="TableText10"/>
              <w:rPr>
                <w:color w:val="000000"/>
              </w:rPr>
            </w:pPr>
            <w:r w:rsidRPr="00197635">
              <w:rPr>
                <w:color w:val="000000"/>
              </w:rPr>
              <w:t>20</w:t>
            </w:r>
          </w:p>
        </w:tc>
        <w:tc>
          <w:tcPr>
            <w:tcW w:w="1560" w:type="dxa"/>
          </w:tcPr>
          <w:p w14:paraId="2DED41D4" w14:textId="77777777" w:rsidR="00742E59" w:rsidRPr="00197635" w:rsidRDefault="00742E59" w:rsidP="00742E59">
            <w:pPr>
              <w:pStyle w:val="TableText10"/>
              <w:rPr>
                <w:color w:val="000000"/>
              </w:rPr>
            </w:pPr>
            <w:r w:rsidRPr="00197635">
              <w:rPr>
                <w:color w:val="000000"/>
              </w:rPr>
              <w:t>398</w:t>
            </w:r>
          </w:p>
        </w:tc>
        <w:tc>
          <w:tcPr>
            <w:tcW w:w="1200" w:type="dxa"/>
          </w:tcPr>
          <w:p w14:paraId="020330EB" w14:textId="77777777" w:rsidR="00742E59" w:rsidRPr="00197635" w:rsidRDefault="00742E59" w:rsidP="00742E59">
            <w:pPr>
              <w:pStyle w:val="TableText10"/>
              <w:rPr>
                <w:color w:val="000000"/>
              </w:rPr>
            </w:pPr>
            <w:r w:rsidRPr="00197635">
              <w:rPr>
                <w:color w:val="000000"/>
              </w:rPr>
              <w:t>1 (NS)</w:t>
            </w:r>
          </w:p>
        </w:tc>
      </w:tr>
      <w:tr w:rsidR="00742E59" w:rsidRPr="00197635" w14:paraId="2E5E5EF3" w14:textId="77777777" w:rsidTr="00742E59">
        <w:trPr>
          <w:cantSplit/>
        </w:trPr>
        <w:tc>
          <w:tcPr>
            <w:tcW w:w="1200" w:type="dxa"/>
          </w:tcPr>
          <w:p w14:paraId="58CBD6CA" w14:textId="77777777" w:rsidR="00742E59" w:rsidRPr="00197635" w:rsidRDefault="00742E59" w:rsidP="00742E59">
            <w:pPr>
              <w:pStyle w:val="TableText10"/>
              <w:rPr>
                <w:color w:val="000000"/>
              </w:rPr>
            </w:pPr>
            <w:r w:rsidRPr="00197635">
              <w:rPr>
                <w:color w:val="000000"/>
              </w:rPr>
              <w:t>170</w:t>
            </w:r>
          </w:p>
        </w:tc>
        <w:tc>
          <w:tcPr>
            <w:tcW w:w="2400" w:type="dxa"/>
          </w:tcPr>
          <w:p w14:paraId="1EFBD847" w14:textId="77777777" w:rsidR="00742E59" w:rsidRPr="00197635" w:rsidRDefault="00742E59" w:rsidP="00742E59">
            <w:pPr>
              <w:pStyle w:val="TableText10"/>
              <w:rPr>
                <w:color w:val="000000"/>
              </w:rPr>
            </w:pPr>
            <w:r w:rsidRPr="00197635">
              <w:rPr>
                <w:color w:val="000000"/>
              </w:rPr>
              <w:t>127 (1)</w:t>
            </w:r>
          </w:p>
        </w:tc>
        <w:tc>
          <w:tcPr>
            <w:tcW w:w="3720" w:type="dxa"/>
          </w:tcPr>
          <w:p w14:paraId="3EA4EDEA" w14:textId="77777777" w:rsidR="00742E59" w:rsidRPr="00197635" w:rsidRDefault="00742E59" w:rsidP="00742E59">
            <w:pPr>
              <w:pStyle w:val="TableText10"/>
              <w:rPr>
                <w:color w:val="000000"/>
              </w:rPr>
            </w:pPr>
            <w:r w:rsidRPr="00197635">
              <w:rPr>
                <w:color w:val="000000"/>
              </w:rPr>
              <w:t>long vehicle not required distance from other long vehicle</w:t>
            </w:r>
          </w:p>
        </w:tc>
        <w:tc>
          <w:tcPr>
            <w:tcW w:w="1320" w:type="dxa"/>
          </w:tcPr>
          <w:p w14:paraId="584806D8" w14:textId="77777777" w:rsidR="00742E59" w:rsidRPr="00197635" w:rsidRDefault="00742E59" w:rsidP="00742E59">
            <w:pPr>
              <w:pStyle w:val="TableText10"/>
              <w:rPr>
                <w:color w:val="000000"/>
              </w:rPr>
            </w:pPr>
            <w:r w:rsidRPr="00197635">
              <w:rPr>
                <w:color w:val="000000"/>
              </w:rPr>
              <w:t>20</w:t>
            </w:r>
          </w:p>
        </w:tc>
        <w:tc>
          <w:tcPr>
            <w:tcW w:w="1560" w:type="dxa"/>
          </w:tcPr>
          <w:p w14:paraId="5E3B6854" w14:textId="77777777" w:rsidR="00742E59" w:rsidRPr="00197635" w:rsidRDefault="00742E59" w:rsidP="00742E59">
            <w:pPr>
              <w:pStyle w:val="TableText10"/>
              <w:rPr>
                <w:color w:val="000000"/>
              </w:rPr>
            </w:pPr>
            <w:r w:rsidRPr="00197635">
              <w:rPr>
                <w:color w:val="000000"/>
              </w:rPr>
              <w:t>398</w:t>
            </w:r>
          </w:p>
        </w:tc>
        <w:tc>
          <w:tcPr>
            <w:tcW w:w="1200" w:type="dxa"/>
          </w:tcPr>
          <w:p w14:paraId="281E52E2" w14:textId="77777777" w:rsidR="00742E59" w:rsidRPr="00197635" w:rsidRDefault="00742E59" w:rsidP="00742E59">
            <w:pPr>
              <w:pStyle w:val="TableText10"/>
              <w:rPr>
                <w:color w:val="000000"/>
              </w:rPr>
            </w:pPr>
            <w:r w:rsidRPr="00197635">
              <w:rPr>
                <w:color w:val="000000"/>
              </w:rPr>
              <w:t>1 (NS)</w:t>
            </w:r>
          </w:p>
        </w:tc>
      </w:tr>
      <w:tr w:rsidR="00742E59" w:rsidRPr="00197635" w14:paraId="594F2423" w14:textId="77777777" w:rsidTr="00742E59">
        <w:trPr>
          <w:cantSplit/>
        </w:trPr>
        <w:tc>
          <w:tcPr>
            <w:tcW w:w="1200" w:type="dxa"/>
          </w:tcPr>
          <w:p w14:paraId="756D689D" w14:textId="77777777" w:rsidR="00742E59" w:rsidRPr="00197635" w:rsidRDefault="00742E59" w:rsidP="00742E59">
            <w:pPr>
              <w:pStyle w:val="TableText10"/>
              <w:rPr>
                <w:color w:val="000000"/>
              </w:rPr>
            </w:pPr>
            <w:r w:rsidRPr="00197635">
              <w:rPr>
                <w:color w:val="000000"/>
              </w:rPr>
              <w:t>171</w:t>
            </w:r>
          </w:p>
        </w:tc>
        <w:tc>
          <w:tcPr>
            <w:tcW w:w="2400" w:type="dxa"/>
          </w:tcPr>
          <w:p w14:paraId="01535529" w14:textId="77777777" w:rsidR="00742E59" w:rsidRPr="00197635" w:rsidRDefault="00742E59" w:rsidP="00742E59">
            <w:pPr>
              <w:pStyle w:val="TableText10"/>
              <w:rPr>
                <w:color w:val="000000"/>
              </w:rPr>
            </w:pPr>
            <w:r w:rsidRPr="00197635">
              <w:rPr>
                <w:color w:val="000000"/>
              </w:rPr>
              <w:t>128</w:t>
            </w:r>
          </w:p>
        </w:tc>
        <w:tc>
          <w:tcPr>
            <w:tcW w:w="3720" w:type="dxa"/>
          </w:tcPr>
          <w:p w14:paraId="74F6BEC3" w14:textId="77777777" w:rsidR="00742E59" w:rsidRPr="00197635" w:rsidRDefault="00742E59" w:rsidP="00742E59">
            <w:pPr>
              <w:pStyle w:val="TableText10"/>
              <w:rPr>
                <w:color w:val="000000"/>
              </w:rPr>
            </w:pPr>
            <w:r w:rsidRPr="00197635">
              <w:rPr>
                <w:color w:val="000000"/>
              </w:rPr>
              <w:t>enter intersection when intersection/road beyond blocked</w:t>
            </w:r>
          </w:p>
        </w:tc>
        <w:tc>
          <w:tcPr>
            <w:tcW w:w="1320" w:type="dxa"/>
          </w:tcPr>
          <w:p w14:paraId="390139E0" w14:textId="77777777" w:rsidR="00742E59" w:rsidRPr="00197635" w:rsidRDefault="00742E59" w:rsidP="00742E59">
            <w:pPr>
              <w:pStyle w:val="TableText10"/>
              <w:rPr>
                <w:color w:val="000000"/>
              </w:rPr>
            </w:pPr>
            <w:r w:rsidRPr="00197635">
              <w:rPr>
                <w:color w:val="000000"/>
              </w:rPr>
              <w:t>20</w:t>
            </w:r>
          </w:p>
        </w:tc>
        <w:tc>
          <w:tcPr>
            <w:tcW w:w="1560" w:type="dxa"/>
          </w:tcPr>
          <w:p w14:paraId="7F160F20" w14:textId="77777777" w:rsidR="00742E59" w:rsidRPr="00197635" w:rsidRDefault="00742E59" w:rsidP="00742E59">
            <w:pPr>
              <w:pStyle w:val="TableText10"/>
              <w:rPr>
                <w:color w:val="000000"/>
              </w:rPr>
            </w:pPr>
            <w:r w:rsidRPr="00197635">
              <w:rPr>
                <w:color w:val="000000"/>
              </w:rPr>
              <w:t>301</w:t>
            </w:r>
          </w:p>
        </w:tc>
        <w:tc>
          <w:tcPr>
            <w:tcW w:w="1200" w:type="dxa"/>
          </w:tcPr>
          <w:p w14:paraId="0C4F4D24" w14:textId="77777777" w:rsidR="00742E59" w:rsidRPr="00197635" w:rsidRDefault="00742E59" w:rsidP="00742E59">
            <w:pPr>
              <w:pStyle w:val="TableText10"/>
              <w:rPr>
                <w:color w:val="000000"/>
              </w:rPr>
            </w:pPr>
            <w:r w:rsidRPr="00197635">
              <w:rPr>
                <w:color w:val="000000"/>
              </w:rPr>
              <w:t>-</w:t>
            </w:r>
          </w:p>
        </w:tc>
      </w:tr>
      <w:tr w:rsidR="00742E59" w:rsidRPr="00197635" w14:paraId="5006F4FC" w14:textId="77777777" w:rsidTr="00742E59">
        <w:trPr>
          <w:cantSplit/>
        </w:trPr>
        <w:tc>
          <w:tcPr>
            <w:tcW w:w="1200" w:type="dxa"/>
          </w:tcPr>
          <w:p w14:paraId="4C2A262F" w14:textId="77777777" w:rsidR="00742E59" w:rsidRPr="00197635" w:rsidRDefault="00742E59" w:rsidP="00742E59">
            <w:pPr>
              <w:pStyle w:val="TableText10"/>
              <w:rPr>
                <w:color w:val="000000"/>
              </w:rPr>
            </w:pPr>
            <w:r w:rsidRPr="00197635">
              <w:rPr>
                <w:color w:val="000000"/>
              </w:rPr>
              <w:t>172</w:t>
            </w:r>
          </w:p>
        </w:tc>
        <w:tc>
          <w:tcPr>
            <w:tcW w:w="2400" w:type="dxa"/>
          </w:tcPr>
          <w:p w14:paraId="0807C041" w14:textId="77777777" w:rsidR="00742E59" w:rsidRPr="00197635" w:rsidRDefault="00742E59" w:rsidP="00742E59">
            <w:pPr>
              <w:pStyle w:val="TableText10"/>
              <w:rPr>
                <w:color w:val="000000"/>
              </w:rPr>
            </w:pPr>
            <w:r w:rsidRPr="00197635">
              <w:rPr>
                <w:color w:val="000000"/>
              </w:rPr>
              <w:t>128A (1)</w:t>
            </w:r>
          </w:p>
        </w:tc>
        <w:tc>
          <w:tcPr>
            <w:tcW w:w="3720" w:type="dxa"/>
          </w:tcPr>
          <w:p w14:paraId="2C6735A9" w14:textId="77777777" w:rsidR="00742E59" w:rsidRPr="00197635" w:rsidRDefault="00742E59" w:rsidP="00742E59">
            <w:pPr>
              <w:pStyle w:val="TableText10"/>
              <w:rPr>
                <w:color w:val="000000"/>
              </w:rPr>
            </w:pPr>
            <w:r w:rsidRPr="00197635">
              <w:rPr>
                <w:color w:val="000000"/>
              </w:rPr>
              <w:t>enter children’s/pedestrian/marked foot crossing when crossing/road beyond blocked</w:t>
            </w:r>
          </w:p>
        </w:tc>
        <w:tc>
          <w:tcPr>
            <w:tcW w:w="1320" w:type="dxa"/>
          </w:tcPr>
          <w:p w14:paraId="0E826924" w14:textId="77777777" w:rsidR="00742E59" w:rsidRPr="00197635" w:rsidRDefault="00742E59" w:rsidP="00742E59">
            <w:pPr>
              <w:pStyle w:val="TableText10"/>
              <w:rPr>
                <w:color w:val="000000"/>
              </w:rPr>
            </w:pPr>
            <w:r w:rsidRPr="00197635">
              <w:rPr>
                <w:color w:val="000000"/>
              </w:rPr>
              <w:t>20</w:t>
            </w:r>
          </w:p>
        </w:tc>
        <w:tc>
          <w:tcPr>
            <w:tcW w:w="1560" w:type="dxa"/>
          </w:tcPr>
          <w:p w14:paraId="3C084E43" w14:textId="77777777" w:rsidR="00742E59" w:rsidRPr="00197635" w:rsidRDefault="00742E59" w:rsidP="00742E59">
            <w:pPr>
              <w:pStyle w:val="TableText10"/>
              <w:rPr>
                <w:color w:val="000000"/>
              </w:rPr>
            </w:pPr>
            <w:r w:rsidRPr="00197635">
              <w:rPr>
                <w:color w:val="000000"/>
              </w:rPr>
              <w:t>301</w:t>
            </w:r>
          </w:p>
        </w:tc>
        <w:tc>
          <w:tcPr>
            <w:tcW w:w="1200" w:type="dxa"/>
          </w:tcPr>
          <w:p w14:paraId="25AF456C" w14:textId="77777777" w:rsidR="00742E59" w:rsidRPr="00197635" w:rsidRDefault="00742E59" w:rsidP="00742E59">
            <w:pPr>
              <w:pStyle w:val="TableText10"/>
              <w:rPr>
                <w:color w:val="000000"/>
              </w:rPr>
            </w:pPr>
            <w:r w:rsidRPr="00197635">
              <w:rPr>
                <w:color w:val="000000"/>
              </w:rPr>
              <w:t>-</w:t>
            </w:r>
          </w:p>
        </w:tc>
      </w:tr>
      <w:tr w:rsidR="00742E59" w:rsidRPr="00197635" w14:paraId="3979375A" w14:textId="77777777" w:rsidTr="00742E59">
        <w:trPr>
          <w:cantSplit/>
        </w:trPr>
        <w:tc>
          <w:tcPr>
            <w:tcW w:w="1200" w:type="dxa"/>
            <w:tcBorders>
              <w:bottom w:val="single" w:sz="4" w:space="0" w:color="C0C0C0"/>
            </w:tcBorders>
          </w:tcPr>
          <w:p w14:paraId="35F13C97" w14:textId="77777777" w:rsidR="00742E59" w:rsidRPr="00197635" w:rsidRDefault="00742E59" w:rsidP="00742E59">
            <w:pPr>
              <w:pStyle w:val="TableText10"/>
              <w:rPr>
                <w:color w:val="000000"/>
              </w:rPr>
            </w:pPr>
            <w:r w:rsidRPr="00197635">
              <w:rPr>
                <w:color w:val="000000"/>
              </w:rPr>
              <w:t>173</w:t>
            </w:r>
          </w:p>
        </w:tc>
        <w:tc>
          <w:tcPr>
            <w:tcW w:w="2400" w:type="dxa"/>
            <w:tcBorders>
              <w:bottom w:val="single" w:sz="4" w:space="0" w:color="C0C0C0"/>
            </w:tcBorders>
          </w:tcPr>
          <w:p w14:paraId="02AE4CEB" w14:textId="77777777" w:rsidR="00742E59" w:rsidRPr="00197635" w:rsidRDefault="00742E59" w:rsidP="00742E59">
            <w:pPr>
              <w:pStyle w:val="TableText10"/>
              <w:rPr>
                <w:color w:val="000000"/>
              </w:rPr>
            </w:pPr>
            <w:r w:rsidRPr="00197635">
              <w:rPr>
                <w:color w:val="000000"/>
              </w:rPr>
              <w:t>129 (1)</w:t>
            </w:r>
          </w:p>
        </w:tc>
        <w:tc>
          <w:tcPr>
            <w:tcW w:w="3720" w:type="dxa"/>
            <w:tcBorders>
              <w:bottom w:val="single" w:sz="4" w:space="0" w:color="C0C0C0"/>
            </w:tcBorders>
          </w:tcPr>
          <w:p w14:paraId="73C98199" w14:textId="77777777" w:rsidR="00742E59" w:rsidRPr="00197635" w:rsidRDefault="00742E59" w:rsidP="00742E59">
            <w:pPr>
              <w:pStyle w:val="TableText10"/>
              <w:rPr>
                <w:color w:val="000000"/>
              </w:rPr>
            </w:pPr>
            <w:r w:rsidRPr="00197635">
              <w:rPr>
                <w:color w:val="000000"/>
              </w:rPr>
              <w:t>not drive on far left side of road</w:t>
            </w:r>
          </w:p>
        </w:tc>
        <w:tc>
          <w:tcPr>
            <w:tcW w:w="1320" w:type="dxa"/>
            <w:tcBorders>
              <w:bottom w:val="single" w:sz="4" w:space="0" w:color="C0C0C0"/>
            </w:tcBorders>
          </w:tcPr>
          <w:p w14:paraId="147DCD90"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943C4FC" w14:textId="77777777" w:rsidR="00742E59" w:rsidRPr="00197635" w:rsidRDefault="00742E59" w:rsidP="00742E59">
            <w:pPr>
              <w:pStyle w:val="TableText10"/>
              <w:rPr>
                <w:color w:val="000000"/>
              </w:rPr>
            </w:pPr>
            <w:r w:rsidRPr="00197635">
              <w:rPr>
                <w:color w:val="000000"/>
              </w:rPr>
              <w:t>380</w:t>
            </w:r>
          </w:p>
        </w:tc>
        <w:tc>
          <w:tcPr>
            <w:tcW w:w="1200" w:type="dxa"/>
            <w:tcBorders>
              <w:bottom w:val="single" w:sz="4" w:space="0" w:color="C0C0C0"/>
            </w:tcBorders>
          </w:tcPr>
          <w:p w14:paraId="77E8CFCF" w14:textId="77777777" w:rsidR="00742E59" w:rsidRPr="00197635" w:rsidRDefault="00742E59" w:rsidP="00742E59">
            <w:pPr>
              <w:pStyle w:val="TableText10"/>
              <w:rPr>
                <w:color w:val="000000"/>
              </w:rPr>
            </w:pPr>
            <w:r w:rsidRPr="00197635">
              <w:rPr>
                <w:color w:val="000000"/>
              </w:rPr>
              <w:t>2 (NS)</w:t>
            </w:r>
          </w:p>
        </w:tc>
      </w:tr>
      <w:tr w:rsidR="00742E59" w:rsidRPr="00197635" w14:paraId="0C02E217" w14:textId="77777777" w:rsidTr="00742E59">
        <w:trPr>
          <w:cantSplit/>
        </w:trPr>
        <w:tc>
          <w:tcPr>
            <w:tcW w:w="1200" w:type="dxa"/>
            <w:tcBorders>
              <w:bottom w:val="nil"/>
            </w:tcBorders>
          </w:tcPr>
          <w:p w14:paraId="7A4D5AF9" w14:textId="77777777" w:rsidR="00742E59" w:rsidRPr="00197635" w:rsidRDefault="00742E59" w:rsidP="00742E59">
            <w:pPr>
              <w:pStyle w:val="TableText10"/>
              <w:keepNext/>
              <w:rPr>
                <w:color w:val="000000"/>
              </w:rPr>
            </w:pPr>
            <w:r w:rsidRPr="00197635">
              <w:rPr>
                <w:color w:val="000000"/>
              </w:rPr>
              <w:t>174</w:t>
            </w:r>
          </w:p>
        </w:tc>
        <w:tc>
          <w:tcPr>
            <w:tcW w:w="2400" w:type="dxa"/>
            <w:tcBorders>
              <w:bottom w:val="nil"/>
            </w:tcBorders>
          </w:tcPr>
          <w:p w14:paraId="04A7F626" w14:textId="77777777" w:rsidR="00742E59" w:rsidRPr="00197635" w:rsidRDefault="00742E59" w:rsidP="00742E59">
            <w:pPr>
              <w:pStyle w:val="TableText10"/>
              <w:rPr>
                <w:color w:val="000000"/>
              </w:rPr>
            </w:pPr>
            <w:r w:rsidRPr="00197635">
              <w:rPr>
                <w:color w:val="000000"/>
              </w:rPr>
              <w:t>130 (2)</w:t>
            </w:r>
          </w:p>
        </w:tc>
        <w:tc>
          <w:tcPr>
            <w:tcW w:w="3720" w:type="dxa"/>
            <w:tcBorders>
              <w:bottom w:val="nil"/>
            </w:tcBorders>
          </w:tcPr>
          <w:p w14:paraId="3A9AD4AA" w14:textId="77777777" w:rsidR="00742E59" w:rsidRPr="00197635" w:rsidRDefault="00742E59" w:rsidP="00742E59">
            <w:pPr>
              <w:pStyle w:val="TableText10"/>
              <w:rPr>
                <w:color w:val="000000"/>
              </w:rPr>
            </w:pPr>
          </w:p>
        </w:tc>
        <w:tc>
          <w:tcPr>
            <w:tcW w:w="1320" w:type="dxa"/>
            <w:tcBorders>
              <w:bottom w:val="nil"/>
            </w:tcBorders>
          </w:tcPr>
          <w:p w14:paraId="60DD54D3" w14:textId="77777777" w:rsidR="00742E59" w:rsidRPr="00197635" w:rsidRDefault="00742E59" w:rsidP="00742E59">
            <w:pPr>
              <w:pStyle w:val="TableText10"/>
              <w:rPr>
                <w:color w:val="000000"/>
              </w:rPr>
            </w:pPr>
          </w:p>
        </w:tc>
        <w:tc>
          <w:tcPr>
            <w:tcW w:w="1560" w:type="dxa"/>
            <w:tcBorders>
              <w:bottom w:val="nil"/>
            </w:tcBorders>
          </w:tcPr>
          <w:p w14:paraId="260BFF0A" w14:textId="77777777" w:rsidR="00742E59" w:rsidRPr="00197635" w:rsidRDefault="00742E59" w:rsidP="00742E59">
            <w:pPr>
              <w:pStyle w:val="TableText10"/>
              <w:rPr>
                <w:color w:val="000000"/>
              </w:rPr>
            </w:pPr>
          </w:p>
        </w:tc>
        <w:tc>
          <w:tcPr>
            <w:tcW w:w="1200" w:type="dxa"/>
            <w:tcBorders>
              <w:bottom w:val="nil"/>
            </w:tcBorders>
          </w:tcPr>
          <w:p w14:paraId="3543FB0D" w14:textId="77777777" w:rsidR="00742E59" w:rsidRPr="00197635" w:rsidRDefault="00742E59" w:rsidP="00742E59">
            <w:pPr>
              <w:pStyle w:val="TableText10"/>
              <w:rPr>
                <w:color w:val="000000"/>
              </w:rPr>
            </w:pPr>
          </w:p>
        </w:tc>
      </w:tr>
      <w:tr w:rsidR="00742E59" w:rsidRPr="00197635" w14:paraId="276F92CC" w14:textId="77777777" w:rsidTr="00742E59">
        <w:trPr>
          <w:cantSplit/>
        </w:trPr>
        <w:tc>
          <w:tcPr>
            <w:tcW w:w="1200" w:type="dxa"/>
            <w:tcBorders>
              <w:top w:val="nil"/>
              <w:bottom w:val="nil"/>
            </w:tcBorders>
          </w:tcPr>
          <w:p w14:paraId="65A840F4" w14:textId="77777777" w:rsidR="00742E59" w:rsidRPr="00197635" w:rsidRDefault="00742E59" w:rsidP="00742E59">
            <w:pPr>
              <w:pStyle w:val="TableText10"/>
              <w:rPr>
                <w:color w:val="000000"/>
              </w:rPr>
            </w:pPr>
            <w:r w:rsidRPr="00197635">
              <w:rPr>
                <w:color w:val="000000"/>
              </w:rPr>
              <w:t>174.1</w:t>
            </w:r>
          </w:p>
        </w:tc>
        <w:tc>
          <w:tcPr>
            <w:tcW w:w="2400" w:type="dxa"/>
            <w:tcBorders>
              <w:top w:val="nil"/>
              <w:bottom w:val="nil"/>
            </w:tcBorders>
          </w:tcPr>
          <w:p w14:paraId="02D0BE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130 (1) (a) applies</w:t>
            </w:r>
          </w:p>
        </w:tc>
        <w:tc>
          <w:tcPr>
            <w:tcW w:w="3720" w:type="dxa"/>
            <w:tcBorders>
              <w:top w:val="nil"/>
              <w:bottom w:val="nil"/>
            </w:tcBorders>
          </w:tcPr>
          <w:p w14:paraId="1D1A2079" w14:textId="77777777" w:rsidR="00742E59" w:rsidRPr="00197635" w:rsidRDefault="00742E59" w:rsidP="00742E59">
            <w:pPr>
              <w:pStyle w:val="TableText10"/>
              <w:rPr>
                <w:color w:val="000000"/>
              </w:rPr>
            </w:pPr>
            <w:r w:rsidRPr="00197635">
              <w:rPr>
                <w:color w:val="000000"/>
              </w:rPr>
              <w:t>drive in right lane on road with speed limit over 80km/h</w:t>
            </w:r>
          </w:p>
        </w:tc>
        <w:tc>
          <w:tcPr>
            <w:tcW w:w="1320" w:type="dxa"/>
            <w:tcBorders>
              <w:top w:val="nil"/>
              <w:bottom w:val="nil"/>
            </w:tcBorders>
          </w:tcPr>
          <w:p w14:paraId="0E5C95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0EBD42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235DD17" w14:textId="77777777" w:rsidR="00742E59" w:rsidRPr="00197635" w:rsidRDefault="00742E59" w:rsidP="00742E59">
            <w:pPr>
              <w:pStyle w:val="TableText10"/>
              <w:rPr>
                <w:color w:val="000000"/>
              </w:rPr>
            </w:pPr>
            <w:r w:rsidRPr="00197635">
              <w:rPr>
                <w:color w:val="000000"/>
              </w:rPr>
              <w:t>2 (NS)</w:t>
            </w:r>
          </w:p>
        </w:tc>
      </w:tr>
      <w:tr w:rsidR="00742E59" w:rsidRPr="00197635" w14:paraId="44CD1256" w14:textId="77777777" w:rsidTr="00742E59">
        <w:trPr>
          <w:cantSplit/>
        </w:trPr>
        <w:tc>
          <w:tcPr>
            <w:tcW w:w="1200" w:type="dxa"/>
            <w:tcBorders>
              <w:top w:val="nil"/>
            </w:tcBorders>
          </w:tcPr>
          <w:p w14:paraId="7E5F74F9" w14:textId="77777777" w:rsidR="00742E59" w:rsidRPr="00197635" w:rsidRDefault="00742E59" w:rsidP="00742E59">
            <w:pPr>
              <w:pStyle w:val="TableText10"/>
              <w:rPr>
                <w:color w:val="000000"/>
              </w:rPr>
            </w:pPr>
            <w:r w:rsidRPr="00197635">
              <w:rPr>
                <w:color w:val="000000"/>
              </w:rPr>
              <w:t>174.2</w:t>
            </w:r>
          </w:p>
        </w:tc>
        <w:tc>
          <w:tcPr>
            <w:tcW w:w="2400" w:type="dxa"/>
            <w:tcBorders>
              <w:top w:val="nil"/>
            </w:tcBorders>
          </w:tcPr>
          <w:p w14:paraId="2F175E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130 (1) (b) applies</w:t>
            </w:r>
          </w:p>
        </w:tc>
        <w:tc>
          <w:tcPr>
            <w:tcW w:w="3720" w:type="dxa"/>
            <w:tcBorders>
              <w:top w:val="nil"/>
            </w:tcBorders>
          </w:tcPr>
          <w:p w14:paraId="2E962F2A" w14:textId="77777777" w:rsidR="00742E59" w:rsidRPr="00197635" w:rsidRDefault="00742E59" w:rsidP="00742E59">
            <w:pPr>
              <w:pStyle w:val="TableText10"/>
              <w:rPr>
                <w:color w:val="000000"/>
              </w:rPr>
            </w:pPr>
            <w:r w:rsidRPr="00197635">
              <w:rPr>
                <w:color w:val="000000"/>
              </w:rPr>
              <w:t>disobey keep left unless overtaking sign</w:t>
            </w:r>
          </w:p>
        </w:tc>
        <w:tc>
          <w:tcPr>
            <w:tcW w:w="1320" w:type="dxa"/>
            <w:tcBorders>
              <w:top w:val="nil"/>
            </w:tcBorders>
          </w:tcPr>
          <w:p w14:paraId="529C2E9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CB3D92E"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2A9F8564" w14:textId="77777777" w:rsidR="00742E59" w:rsidRPr="00197635" w:rsidRDefault="00742E59" w:rsidP="00742E59">
            <w:pPr>
              <w:pStyle w:val="TableText10"/>
              <w:rPr>
                <w:color w:val="000000"/>
              </w:rPr>
            </w:pPr>
            <w:r w:rsidRPr="00197635">
              <w:rPr>
                <w:color w:val="000000"/>
              </w:rPr>
              <w:t>2 (NS)</w:t>
            </w:r>
          </w:p>
        </w:tc>
      </w:tr>
      <w:tr w:rsidR="00742E59" w:rsidRPr="00197635" w14:paraId="4354E050" w14:textId="77777777" w:rsidTr="00742E59">
        <w:trPr>
          <w:cantSplit/>
        </w:trPr>
        <w:tc>
          <w:tcPr>
            <w:tcW w:w="1200" w:type="dxa"/>
          </w:tcPr>
          <w:p w14:paraId="0A455240" w14:textId="77777777" w:rsidR="00742E59" w:rsidRPr="00197635" w:rsidRDefault="00742E59" w:rsidP="00742E59">
            <w:pPr>
              <w:pStyle w:val="TableText10"/>
              <w:rPr>
                <w:color w:val="000000"/>
              </w:rPr>
            </w:pPr>
            <w:r w:rsidRPr="00197635">
              <w:rPr>
                <w:color w:val="000000"/>
              </w:rPr>
              <w:lastRenderedPageBreak/>
              <w:t xml:space="preserve">175 </w:t>
            </w:r>
          </w:p>
        </w:tc>
        <w:tc>
          <w:tcPr>
            <w:tcW w:w="2400" w:type="dxa"/>
          </w:tcPr>
          <w:p w14:paraId="20710F09" w14:textId="77777777" w:rsidR="00742E59" w:rsidRPr="00197635" w:rsidRDefault="00742E59" w:rsidP="00742E59">
            <w:pPr>
              <w:pStyle w:val="TableText10"/>
              <w:rPr>
                <w:color w:val="000000"/>
              </w:rPr>
            </w:pPr>
            <w:r w:rsidRPr="00197635">
              <w:rPr>
                <w:color w:val="000000"/>
              </w:rPr>
              <w:t>131 (1)</w:t>
            </w:r>
          </w:p>
        </w:tc>
        <w:tc>
          <w:tcPr>
            <w:tcW w:w="3720" w:type="dxa"/>
          </w:tcPr>
          <w:p w14:paraId="2C5A7F13" w14:textId="77777777" w:rsidR="00742E59" w:rsidRPr="00197635" w:rsidRDefault="00742E59" w:rsidP="00742E59">
            <w:pPr>
              <w:pStyle w:val="TableText10"/>
              <w:rPr>
                <w:color w:val="000000"/>
              </w:rPr>
            </w:pPr>
            <w:r w:rsidRPr="00197635">
              <w:rPr>
                <w:color w:val="000000"/>
              </w:rPr>
              <w:t>not keep left of oncoming vehicle</w:t>
            </w:r>
          </w:p>
        </w:tc>
        <w:tc>
          <w:tcPr>
            <w:tcW w:w="1320" w:type="dxa"/>
          </w:tcPr>
          <w:p w14:paraId="26C9B539" w14:textId="77777777" w:rsidR="00742E59" w:rsidRPr="00197635" w:rsidRDefault="00742E59" w:rsidP="00742E59">
            <w:pPr>
              <w:pStyle w:val="TableText10"/>
              <w:rPr>
                <w:color w:val="000000"/>
              </w:rPr>
            </w:pPr>
            <w:r w:rsidRPr="00197635">
              <w:rPr>
                <w:color w:val="000000"/>
              </w:rPr>
              <w:t>20</w:t>
            </w:r>
          </w:p>
        </w:tc>
        <w:tc>
          <w:tcPr>
            <w:tcW w:w="1560" w:type="dxa"/>
          </w:tcPr>
          <w:p w14:paraId="233A23D3" w14:textId="77777777" w:rsidR="00742E59" w:rsidRPr="00197635" w:rsidRDefault="00742E59" w:rsidP="00742E59">
            <w:pPr>
              <w:pStyle w:val="TableText10"/>
              <w:rPr>
                <w:color w:val="000000"/>
              </w:rPr>
            </w:pPr>
            <w:r w:rsidRPr="00197635">
              <w:rPr>
                <w:color w:val="000000"/>
              </w:rPr>
              <w:t>205</w:t>
            </w:r>
          </w:p>
        </w:tc>
        <w:tc>
          <w:tcPr>
            <w:tcW w:w="1200" w:type="dxa"/>
          </w:tcPr>
          <w:p w14:paraId="087D2082" w14:textId="77777777" w:rsidR="00742E59" w:rsidRPr="00197635" w:rsidRDefault="00742E59" w:rsidP="00742E59">
            <w:pPr>
              <w:pStyle w:val="TableText10"/>
              <w:rPr>
                <w:color w:val="000000"/>
              </w:rPr>
            </w:pPr>
            <w:r w:rsidRPr="00197635">
              <w:rPr>
                <w:color w:val="000000"/>
              </w:rPr>
              <w:t>2 (NS)</w:t>
            </w:r>
          </w:p>
        </w:tc>
      </w:tr>
      <w:tr w:rsidR="00742E59" w:rsidRPr="00197635" w14:paraId="21126B1A" w14:textId="77777777" w:rsidTr="00742E59">
        <w:trPr>
          <w:cantSplit/>
        </w:trPr>
        <w:tc>
          <w:tcPr>
            <w:tcW w:w="1200" w:type="dxa"/>
            <w:tcBorders>
              <w:bottom w:val="single" w:sz="4" w:space="0" w:color="C0C0C0"/>
            </w:tcBorders>
          </w:tcPr>
          <w:p w14:paraId="2A2E22AC" w14:textId="77777777" w:rsidR="00742E59" w:rsidRPr="00197635" w:rsidRDefault="00742E59" w:rsidP="00742E59">
            <w:pPr>
              <w:pStyle w:val="TableText10"/>
              <w:rPr>
                <w:color w:val="000000"/>
              </w:rPr>
            </w:pPr>
            <w:r w:rsidRPr="00197635">
              <w:rPr>
                <w:color w:val="000000"/>
              </w:rPr>
              <w:t xml:space="preserve">176 </w:t>
            </w:r>
          </w:p>
        </w:tc>
        <w:tc>
          <w:tcPr>
            <w:tcW w:w="2400" w:type="dxa"/>
            <w:tcBorders>
              <w:bottom w:val="single" w:sz="4" w:space="0" w:color="C0C0C0"/>
            </w:tcBorders>
          </w:tcPr>
          <w:p w14:paraId="46F4F082" w14:textId="77777777" w:rsidR="00742E59" w:rsidRPr="00197635" w:rsidRDefault="00742E59" w:rsidP="00742E59">
            <w:pPr>
              <w:pStyle w:val="TableText10"/>
              <w:rPr>
                <w:color w:val="000000"/>
              </w:rPr>
            </w:pPr>
            <w:r w:rsidRPr="00197635">
              <w:rPr>
                <w:color w:val="000000"/>
              </w:rPr>
              <w:t>132 (1)</w:t>
            </w:r>
          </w:p>
        </w:tc>
        <w:tc>
          <w:tcPr>
            <w:tcW w:w="3720" w:type="dxa"/>
            <w:tcBorders>
              <w:bottom w:val="single" w:sz="4" w:space="0" w:color="C0C0C0"/>
            </w:tcBorders>
          </w:tcPr>
          <w:p w14:paraId="3DBB84C4" w14:textId="77777777" w:rsidR="00742E59" w:rsidRPr="00197635" w:rsidRDefault="00742E59" w:rsidP="00742E59">
            <w:pPr>
              <w:pStyle w:val="TableText10"/>
              <w:rPr>
                <w:color w:val="000000"/>
              </w:rPr>
            </w:pPr>
            <w:r w:rsidRPr="00197635">
              <w:rPr>
                <w:color w:val="000000"/>
              </w:rPr>
              <w:t>not keep left of centre on two-way road</w:t>
            </w:r>
          </w:p>
        </w:tc>
        <w:tc>
          <w:tcPr>
            <w:tcW w:w="1320" w:type="dxa"/>
            <w:tcBorders>
              <w:bottom w:val="single" w:sz="4" w:space="0" w:color="C0C0C0"/>
            </w:tcBorders>
          </w:tcPr>
          <w:p w14:paraId="5DE12F5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22E2ECA9" w14:textId="77777777" w:rsidR="00742E59" w:rsidRPr="00197635" w:rsidRDefault="00742E59" w:rsidP="00742E59">
            <w:pPr>
              <w:pStyle w:val="TableText10"/>
              <w:rPr>
                <w:color w:val="000000"/>
              </w:rPr>
            </w:pPr>
            <w:r w:rsidRPr="00197635">
              <w:rPr>
                <w:color w:val="000000"/>
              </w:rPr>
              <w:t>380</w:t>
            </w:r>
          </w:p>
        </w:tc>
        <w:tc>
          <w:tcPr>
            <w:tcW w:w="1200" w:type="dxa"/>
            <w:tcBorders>
              <w:bottom w:val="single" w:sz="4" w:space="0" w:color="C0C0C0"/>
            </w:tcBorders>
          </w:tcPr>
          <w:p w14:paraId="769DDC1E" w14:textId="77777777" w:rsidR="00742E59" w:rsidRPr="00197635" w:rsidRDefault="00742E59" w:rsidP="00742E59">
            <w:pPr>
              <w:pStyle w:val="TableText10"/>
              <w:rPr>
                <w:color w:val="000000"/>
              </w:rPr>
            </w:pPr>
            <w:r w:rsidRPr="00197635">
              <w:rPr>
                <w:color w:val="000000"/>
              </w:rPr>
              <w:t>2 (NS)</w:t>
            </w:r>
          </w:p>
        </w:tc>
      </w:tr>
      <w:tr w:rsidR="00742E59" w:rsidRPr="00197635" w14:paraId="71979CA3" w14:textId="77777777" w:rsidTr="00742E59">
        <w:trPr>
          <w:cantSplit/>
        </w:trPr>
        <w:tc>
          <w:tcPr>
            <w:tcW w:w="1200" w:type="dxa"/>
            <w:tcBorders>
              <w:bottom w:val="nil"/>
            </w:tcBorders>
          </w:tcPr>
          <w:p w14:paraId="5AA39631" w14:textId="77777777" w:rsidR="00742E59" w:rsidRPr="00197635" w:rsidRDefault="00742E59" w:rsidP="00742E59">
            <w:pPr>
              <w:pStyle w:val="TableText10"/>
              <w:keepNext/>
              <w:rPr>
                <w:color w:val="000000"/>
              </w:rPr>
            </w:pPr>
            <w:r w:rsidRPr="00197635">
              <w:rPr>
                <w:color w:val="000000"/>
              </w:rPr>
              <w:t xml:space="preserve">177 </w:t>
            </w:r>
          </w:p>
        </w:tc>
        <w:tc>
          <w:tcPr>
            <w:tcW w:w="2400" w:type="dxa"/>
            <w:tcBorders>
              <w:bottom w:val="nil"/>
            </w:tcBorders>
          </w:tcPr>
          <w:p w14:paraId="50C5B628" w14:textId="77777777" w:rsidR="00742E59" w:rsidRPr="00197635" w:rsidRDefault="00742E59" w:rsidP="00742E59">
            <w:pPr>
              <w:pStyle w:val="TableText10"/>
              <w:rPr>
                <w:color w:val="000000"/>
              </w:rPr>
            </w:pPr>
            <w:r w:rsidRPr="00197635">
              <w:rPr>
                <w:color w:val="000000"/>
              </w:rPr>
              <w:t>132 (2)</w:t>
            </w:r>
          </w:p>
        </w:tc>
        <w:tc>
          <w:tcPr>
            <w:tcW w:w="3720" w:type="dxa"/>
            <w:tcBorders>
              <w:bottom w:val="nil"/>
            </w:tcBorders>
          </w:tcPr>
          <w:p w14:paraId="4BEA0D00" w14:textId="77777777" w:rsidR="00742E59" w:rsidRPr="00197635" w:rsidRDefault="00742E59" w:rsidP="00742E59">
            <w:pPr>
              <w:pStyle w:val="TableText10"/>
              <w:rPr>
                <w:color w:val="000000"/>
              </w:rPr>
            </w:pPr>
          </w:p>
        </w:tc>
        <w:tc>
          <w:tcPr>
            <w:tcW w:w="1320" w:type="dxa"/>
            <w:tcBorders>
              <w:bottom w:val="nil"/>
            </w:tcBorders>
          </w:tcPr>
          <w:p w14:paraId="6D018520" w14:textId="77777777" w:rsidR="00742E59" w:rsidRPr="00197635" w:rsidRDefault="00742E59" w:rsidP="00742E59">
            <w:pPr>
              <w:pStyle w:val="TableText10"/>
              <w:rPr>
                <w:color w:val="000000"/>
              </w:rPr>
            </w:pPr>
          </w:p>
        </w:tc>
        <w:tc>
          <w:tcPr>
            <w:tcW w:w="1560" w:type="dxa"/>
            <w:tcBorders>
              <w:bottom w:val="nil"/>
            </w:tcBorders>
          </w:tcPr>
          <w:p w14:paraId="6E5D0B71" w14:textId="77777777" w:rsidR="00742E59" w:rsidRPr="00197635" w:rsidRDefault="00742E59" w:rsidP="00742E59">
            <w:pPr>
              <w:pStyle w:val="TableText10"/>
              <w:rPr>
                <w:color w:val="000000"/>
              </w:rPr>
            </w:pPr>
          </w:p>
        </w:tc>
        <w:tc>
          <w:tcPr>
            <w:tcW w:w="1200" w:type="dxa"/>
            <w:tcBorders>
              <w:bottom w:val="nil"/>
            </w:tcBorders>
          </w:tcPr>
          <w:p w14:paraId="028CE0C5" w14:textId="77777777" w:rsidR="00742E59" w:rsidRPr="00197635" w:rsidRDefault="00742E59" w:rsidP="00742E59">
            <w:pPr>
              <w:pStyle w:val="TableText10"/>
              <w:rPr>
                <w:color w:val="000000"/>
              </w:rPr>
            </w:pPr>
          </w:p>
        </w:tc>
      </w:tr>
      <w:tr w:rsidR="00742E59" w:rsidRPr="00197635" w14:paraId="6A18CB8A" w14:textId="77777777" w:rsidTr="00742E59">
        <w:trPr>
          <w:cantSplit/>
        </w:trPr>
        <w:tc>
          <w:tcPr>
            <w:tcW w:w="1200" w:type="dxa"/>
            <w:tcBorders>
              <w:top w:val="nil"/>
              <w:bottom w:val="nil"/>
            </w:tcBorders>
          </w:tcPr>
          <w:p w14:paraId="60610676" w14:textId="77777777" w:rsidR="00742E59" w:rsidRPr="00197635" w:rsidRDefault="00742E59" w:rsidP="00742E59">
            <w:pPr>
              <w:pStyle w:val="TableText10"/>
              <w:rPr>
                <w:color w:val="000000"/>
              </w:rPr>
            </w:pPr>
            <w:r w:rsidRPr="00197635">
              <w:rPr>
                <w:color w:val="000000"/>
              </w:rPr>
              <w:t>177.1</w:t>
            </w:r>
          </w:p>
        </w:tc>
        <w:tc>
          <w:tcPr>
            <w:tcW w:w="2400" w:type="dxa"/>
            <w:tcBorders>
              <w:top w:val="nil"/>
              <w:bottom w:val="nil"/>
            </w:tcBorders>
          </w:tcPr>
          <w:p w14:paraId="0541C75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there are double dividing lines</w:t>
            </w:r>
          </w:p>
        </w:tc>
        <w:tc>
          <w:tcPr>
            <w:tcW w:w="3720" w:type="dxa"/>
            <w:tcBorders>
              <w:top w:val="nil"/>
              <w:bottom w:val="nil"/>
            </w:tcBorders>
          </w:tcPr>
          <w:p w14:paraId="478932B7" w14:textId="77777777" w:rsidR="00742E59" w:rsidRPr="00197635" w:rsidRDefault="00742E59" w:rsidP="00742E59">
            <w:pPr>
              <w:pStyle w:val="TableText10"/>
              <w:rPr>
                <w:color w:val="000000"/>
              </w:rPr>
            </w:pPr>
            <w:r w:rsidRPr="00197635">
              <w:rPr>
                <w:color w:val="000000"/>
              </w:rPr>
              <w:t>not keep left of dividing line (double dividing lines)</w:t>
            </w:r>
          </w:p>
        </w:tc>
        <w:tc>
          <w:tcPr>
            <w:tcW w:w="1320" w:type="dxa"/>
            <w:tcBorders>
              <w:top w:val="nil"/>
              <w:bottom w:val="nil"/>
            </w:tcBorders>
          </w:tcPr>
          <w:p w14:paraId="756B75B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8FC226"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44180F89" w14:textId="77777777" w:rsidR="00742E59" w:rsidRPr="00197635" w:rsidRDefault="00742E59" w:rsidP="00742E59">
            <w:pPr>
              <w:pStyle w:val="TableText10"/>
              <w:rPr>
                <w:color w:val="000000"/>
              </w:rPr>
            </w:pPr>
            <w:r w:rsidRPr="00197635">
              <w:rPr>
                <w:color w:val="000000"/>
              </w:rPr>
              <w:t>3 (NS)</w:t>
            </w:r>
          </w:p>
        </w:tc>
      </w:tr>
      <w:tr w:rsidR="00742E59" w:rsidRPr="00197635" w14:paraId="072D0683" w14:textId="77777777" w:rsidTr="00742E59">
        <w:trPr>
          <w:cantSplit/>
        </w:trPr>
        <w:tc>
          <w:tcPr>
            <w:tcW w:w="1200" w:type="dxa"/>
            <w:tcBorders>
              <w:top w:val="nil"/>
              <w:bottom w:val="single" w:sz="4" w:space="0" w:color="C0C0C0"/>
            </w:tcBorders>
          </w:tcPr>
          <w:p w14:paraId="544565FE" w14:textId="77777777" w:rsidR="00742E59" w:rsidRPr="00197635" w:rsidRDefault="00742E59" w:rsidP="00742E59">
            <w:pPr>
              <w:pStyle w:val="TableText10"/>
              <w:rPr>
                <w:color w:val="000000"/>
              </w:rPr>
            </w:pPr>
            <w:r w:rsidRPr="00197635">
              <w:rPr>
                <w:color w:val="000000"/>
              </w:rPr>
              <w:t>177.2</w:t>
            </w:r>
          </w:p>
        </w:tc>
        <w:tc>
          <w:tcPr>
            <w:tcW w:w="2400" w:type="dxa"/>
            <w:tcBorders>
              <w:top w:val="nil"/>
              <w:bottom w:val="single" w:sz="4" w:space="0" w:color="C0C0C0"/>
            </w:tcBorders>
          </w:tcPr>
          <w:p w14:paraId="05669A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bottom w:val="single" w:sz="4" w:space="0" w:color="C0C0C0"/>
            </w:tcBorders>
          </w:tcPr>
          <w:p w14:paraId="4C455A1D" w14:textId="77777777" w:rsidR="00742E59" w:rsidRPr="00197635" w:rsidRDefault="00742E59" w:rsidP="00742E59">
            <w:pPr>
              <w:pStyle w:val="TableText10"/>
              <w:rPr>
                <w:color w:val="000000"/>
              </w:rPr>
            </w:pPr>
            <w:r w:rsidRPr="00197635">
              <w:rPr>
                <w:color w:val="000000"/>
              </w:rPr>
              <w:t>not keep left of dividing line (not double dividing lines)</w:t>
            </w:r>
          </w:p>
        </w:tc>
        <w:tc>
          <w:tcPr>
            <w:tcW w:w="1320" w:type="dxa"/>
            <w:tcBorders>
              <w:top w:val="nil"/>
              <w:bottom w:val="single" w:sz="4" w:space="0" w:color="C0C0C0"/>
            </w:tcBorders>
          </w:tcPr>
          <w:p w14:paraId="1B9EDA6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82DB9BF"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C0C0C0"/>
            </w:tcBorders>
          </w:tcPr>
          <w:p w14:paraId="4D3BB8CA" w14:textId="77777777" w:rsidR="00742E59" w:rsidRPr="00197635" w:rsidRDefault="00742E59" w:rsidP="00742E59">
            <w:pPr>
              <w:pStyle w:val="TableText10"/>
              <w:rPr>
                <w:color w:val="000000"/>
              </w:rPr>
            </w:pPr>
            <w:r w:rsidRPr="00197635">
              <w:rPr>
                <w:color w:val="000000"/>
              </w:rPr>
              <w:t>2 (NS)</w:t>
            </w:r>
          </w:p>
        </w:tc>
      </w:tr>
      <w:tr w:rsidR="00742E59" w:rsidRPr="00197635" w14:paraId="5EE8D86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655F7CFF" w14:textId="77777777" w:rsidR="00742E59" w:rsidRPr="00197635" w:rsidRDefault="00742E59" w:rsidP="00742E59">
            <w:pPr>
              <w:pStyle w:val="TableText10"/>
              <w:keepNext/>
              <w:rPr>
                <w:color w:val="000000"/>
              </w:rPr>
            </w:pPr>
            <w:r w:rsidRPr="00197635">
              <w:rPr>
                <w:color w:val="000000"/>
              </w:rPr>
              <w:t>178</w:t>
            </w:r>
          </w:p>
        </w:tc>
        <w:tc>
          <w:tcPr>
            <w:tcW w:w="2400" w:type="dxa"/>
            <w:tcBorders>
              <w:top w:val="single" w:sz="4" w:space="0" w:color="C0C0C0"/>
              <w:bottom w:val="nil"/>
            </w:tcBorders>
          </w:tcPr>
          <w:p w14:paraId="1B4B1F53" w14:textId="77777777" w:rsidR="00742E59" w:rsidRPr="00197635" w:rsidRDefault="00742E59" w:rsidP="00742E59">
            <w:pPr>
              <w:pStyle w:val="TableText10"/>
              <w:rPr>
                <w:color w:val="000000"/>
              </w:rPr>
            </w:pPr>
            <w:r w:rsidRPr="00197635">
              <w:rPr>
                <w:color w:val="000000"/>
              </w:rPr>
              <w:t>132 (2A)</w:t>
            </w:r>
          </w:p>
        </w:tc>
        <w:tc>
          <w:tcPr>
            <w:tcW w:w="3720" w:type="dxa"/>
            <w:tcBorders>
              <w:top w:val="single" w:sz="4" w:space="0" w:color="C0C0C0"/>
              <w:bottom w:val="nil"/>
            </w:tcBorders>
          </w:tcPr>
          <w:p w14:paraId="2BFD8114"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374DB282"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3AC601B0"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593B9C52" w14:textId="77777777" w:rsidR="00742E59" w:rsidRPr="00197635" w:rsidRDefault="00742E59" w:rsidP="00742E59">
            <w:pPr>
              <w:pStyle w:val="TableText10"/>
              <w:rPr>
                <w:color w:val="000000"/>
              </w:rPr>
            </w:pPr>
          </w:p>
        </w:tc>
      </w:tr>
      <w:tr w:rsidR="00742E59" w:rsidRPr="00197635" w14:paraId="62C5EC9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5C27608" w14:textId="77777777" w:rsidR="00742E59" w:rsidRPr="00197635" w:rsidRDefault="00742E59" w:rsidP="00742E59">
            <w:pPr>
              <w:pStyle w:val="TableText10"/>
              <w:rPr>
                <w:color w:val="000000"/>
              </w:rPr>
            </w:pPr>
            <w:r w:rsidRPr="00197635">
              <w:rPr>
                <w:color w:val="000000"/>
              </w:rPr>
              <w:t>178.1</w:t>
            </w:r>
          </w:p>
        </w:tc>
        <w:tc>
          <w:tcPr>
            <w:tcW w:w="2400" w:type="dxa"/>
            <w:tcBorders>
              <w:top w:val="nil"/>
              <w:bottom w:val="nil"/>
            </w:tcBorders>
          </w:tcPr>
          <w:p w14:paraId="3036D47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there are double dividing lines</w:t>
            </w:r>
          </w:p>
        </w:tc>
        <w:tc>
          <w:tcPr>
            <w:tcW w:w="3720" w:type="dxa"/>
            <w:tcBorders>
              <w:top w:val="nil"/>
              <w:bottom w:val="nil"/>
            </w:tcBorders>
          </w:tcPr>
          <w:p w14:paraId="4282B978" w14:textId="77777777" w:rsidR="00742E59" w:rsidRPr="00197635" w:rsidRDefault="00742E59" w:rsidP="00742E59">
            <w:pPr>
              <w:pStyle w:val="TableText10"/>
              <w:rPr>
                <w:color w:val="000000"/>
              </w:rPr>
            </w:pPr>
            <w:r w:rsidRPr="00197635">
              <w:rPr>
                <w:color w:val="000000"/>
              </w:rPr>
              <w:t>drive over dividing line to do U-turn (double dividing lines)</w:t>
            </w:r>
          </w:p>
        </w:tc>
        <w:tc>
          <w:tcPr>
            <w:tcW w:w="1320" w:type="dxa"/>
            <w:tcBorders>
              <w:top w:val="nil"/>
              <w:bottom w:val="nil"/>
            </w:tcBorders>
          </w:tcPr>
          <w:p w14:paraId="2C1206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A88FD1C"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right w:val="single" w:sz="4" w:space="0" w:color="C0C0C0"/>
            </w:tcBorders>
          </w:tcPr>
          <w:p w14:paraId="0462F10B" w14:textId="77777777" w:rsidR="00742E59" w:rsidRPr="00197635" w:rsidRDefault="00742E59" w:rsidP="00742E59">
            <w:pPr>
              <w:pStyle w:val="TableText10"/>
              <w:rPr>
                <w:color w:val="000000"/>
              </w:rPr>
            </w:pPr>
            <w:r w:rsidRPr="00197635">
              <w:rPr>
                <w:color w:val="000000"/>
              </w:rPr>
              <w:t>3 (NS)</w:t>
            </w:r>
          </w:p>
        </w:tc>
      </w:tr>
      <w:tr w:rsidR="00742E59" w:rsidRPr="00197635" w14:paraId="2ED0D00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E133706" w14:textId="77777777" w:rsidR="00742E59" w:rsidRPr="00197635" w:rsidRDefault="00742E59" w:rsidP="00742E59">
            <w:pPr>
              <w:pStyle w:val="TableText10"/>
              <w:rPr>
                <w:color w:val="000000"/>
              </w:rPr>
            </w:pPr>
            <w:r w:rsidRPr="00197635">
              <w:rPr>
                <w:color w:val="000000"/>
              </w:rPr>
              <w:t>178.2</w:t>
            </w:r>
          </w:p>
        </w:tc>
        <w:tc>
          <w:tcPr>
            <w:tcW w:w="2400" w:type="dxa"/>
            <w:tcBorders>
              <w:top w:val="nil"/>
              <w:bottom w:val="single" w:sz="4" w:space="0" w:color="C0C0C0"/>
            </w:tcBorders>
          </w:tcPr>
          <w:p w14:paraId="2232C1E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bottom w:val="single" w:sz="4" w:space="0" w:color="C0C0C0"/>
            </w:tcBorders>
          </w:tcPr>
          <w:p w14:paraId="1045F498" w14:textId="77777777" w:rsidR="00742E59" w:rsidRPr="00197635" w:rsidRDefault="00742E59" w:rsidP="00742E59">
            <w:pPr>
              <w:pStyle w:val="TableText10"/>
              <w:rPr>
                <w:color w:val="000000"/>
              </w:rPr>
            </w:pPr>
            <w:r w:rsidRPr="00197635">
              <w:rPr>
                <w:color w:val="000000"/>
              </w:rPr>
              <w:t>drive over dividing line to do U-turn (not double dividing lines)</w:t>
            </w:r>
          </w:p>
        </w:tc>
        <w:tc>
          <w:tcPr>
            <w:tcW w:w="1320" w:type="dxa"/>
            <w:tcBorders>
              <w:top w:val="nil"/>
              <w:bottom w:val="single" w:sz="4" w:space="0" w:color="C0C0C0"/>
            </w:tcBorders>
          </w:tcPr>
          <w:p w14:paraId="66C522B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3D29D5A"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C0C0C0"/>
              <w:right w:val="single" w:sz="4" w:space="0" w:color="C0C0C0"/>
            </w:tcBorders>
          </w:tcPr>
          <w:p w14:paraId="31EB66BB" w14:textId="77777777" w:rsidR="00742E59" w:rsidRPr="00197635" w:rsidRDefault="00742E59" w:rsidP="00742E59">
            <w:pPr>
              <w:pStyle w:val="TableText10"/>
              <w:rPr>
                <w:color w:val="000000"/>
              </w:rPr>
            </w:pPr>
            <w:r w:rsidRPr="00197635">
              <w:rPr>
                <w:color w:val="000000"/>
              </w:rPr>
              <w:t>2 (NS)</w:t>
            </w:r>
          </w:p>
        </w:tc>
      </w:tr>
      <w:tr w:rsidR="00742E59" w:rsidRPr="00197635" w14:paraId="5C249E2D" w14:textId="77777777" w:rsidTr="00742E59">
        <w:trPr>
          <w:cantSplit/>
        </w:trPr>
        <w:tc>
          <w:tcPr>
            <w:tcW w:w="1200" w:type="dxa"/>
          </w:tcPr>
          <w:p w14:paraId="1BC969F2" w14:textId="77777777" w:rsidR="00742E59" w:rsidRPr="00197635" w:rsidRDefault="00742E59" w:rsidP="00742E59">
            <w:pPr>
              <w:pStyle w:val="TableText10"/>
              <w:rPr>
                <w:color w:val="000000"/>
              </w:rPr>
            </w:pPr>
            <w:r w:rsidRPr="00197635">
              <w:rPr>
                <w:color w:val="000000"/>
              </w:rPr>
              <w:t xml:space="preserve">179 </w:t>
            </w:r>
          </w:p>
        </w:tc>
        <w:tc>
          <w:tcPr>
            <w:tcW w:w="2400" w:type="dxa"/>
          </w:tcPr>
          <w:p w14:paraId="18F234BF" w14:textId="77777777" w:rsidR="00742E59" w:rsidRPr="00197635" w:rsidRDefault="00742E59" w:rsidP="00742E59">
            <w:pPr>
              <w:pStyle w:val="TableText10"/>
              <w:rPr>
                <w:color w:val="000000"/>
              </w:rPr>
            </w:pPr>
            <w:r w:rsidRPr="00197635">
              <w:rPr>
                <w:color w:val="000000"/>
              </w:rPr>
              <w:t>135 (1)</w:t>
            </w:r>
          </w:p>
        </w:tc>
        <w:tc>
          <w:tcPr>
            <w:tcW w:w="3720" w:type="dxa"/>
          </w:tcPr>
          <w:p w14:paraId="1EDE2FF9" w14:textId="77777777" w:rsidR="00742E59" w:rsidRPr="00197635" w:rsidRDefault="00742E59" w:rsidP="00742E59">
            <w:pPr>
              <w:pStyle w:val="TableText10"/>
              <w:rPr>
                <w:color w:val="000000"/>
              </w:rPr>
            </w:pPr>
            <w:r w:rsidRPr="00197635">
              <w:rPr>
                <w:color w:val="000000"/>
              </w:rPr>
              <w:t>not keep left of median strip</w:t>
            </w:r>
          </w:p>
        </w:tc>
        <w:tc>
          <w:tcPr>
            <w:tcW w:w="1320" w:type="dxa"/>
          </w:tcPr>
          <w:p w14:paraId="4CE319DB" w14:textId="77777777" w:rsidR="00742E59" w:rsidRPr="00197635" w:rsidRDefault="00742E59" w:rsidP="00742E59">
            <w:pPr>
              <w:pStyle w:val="TableText10"/>
              <w:rPr>
                <w:color w:val="000000"/>
              </w:rPr>
            </w:pPr>
            <w:r w:rsidRPr="00197635">
              <w:rPr>
                <w:color w:val="000000"/>
              </w:rPr>
              <w:t>20</w:t>
            </w:r>
          </w:p>
        </w:tc>
        <w:tc>
          <w:tcPr>
            <w:tcW w:w="1560" w:type="dxa"/>
          </w:tcPr>
          <w:p w14:paraId="3F63BB74" w14:textId="77777777" w:rsidR="00742E59" w:rsidRPr="00197635" w:rsidRDefault="00742E59" w:rsidP="00742E59">
            <w:pPr>
              <w:pStyle w:val="TableText10"/>
              <w:rPr>
                <w:color w:val="000000"/>
              </w:rPr>
            </w:pPr>
            <w:r w:rsidRPr="00197635">
              <w:rPr>
                <w:color w:val="000000"/>
              </w:rPr>
              <w:t>380</w:t>
            </w:r>
          </w:p>
        </w:tc>
        <w:tc>
          <w:tcPr>
            <w:tcW w:w="1200" w:type="dxa"/>
          </w:tcPr>
          <w:p w14:paraId="701B2342" w14:textId="77777777" w:rsidR="00742E59" w:rsidRPr="00197635" w:rsidRDefault="00742E59" w:rsidP="00742E59">
            <w:pPr>
              <w:pStyle w:val="TableText10"/>
              <w:rPr>
                <w:color w:val="000000"/>
              </w:rPr>
            </w:pPr>
            <w:r w:rsidRPr="00197635">
              <w:rPr>
                <w:color w:val="000000"/>
              </w:rPr>
              <w:t>2 (NS)</w:t>
            </w:r>
          </w:p>
        </w:tc>
      </w:tr>
      <w:tr w:rsidR="00742E59" w:rsidRPr="00197635" w14:paraId="5F5EBF20" w14:textId="77777777" w:rsidTr="00742E59">
        <w:trPr>
          <w:cantSplit/>
        </w:trPr>
        <w:tc>
          <w:tcPr>
            <w:tcW w:w="1200" w:type="dxa"/>
          </w:tcPr>
          <w:p w14:paraId="03D5004A" w14:textId="77777777" w:rsidR="00742E59" w:rsidRPr="00197635" w:rsidRDefault="00742E59" w:rsidP="00742E59">
            <w:pPr>
              <w:pStyle w:val="TableText10"/>
              <w:rPr>
                <w:color w:val="000000"/>
              </w:rPr>
            </w:pPr>
            <w:r w:rsidRPr="00197635">
              <w:rPr>
                <w:color w:val="000000"/>
              </w:rPr>
              <w:lastRenderedPageBreak/>
              <w:t xml:space="preserve">180 </w:t>
            </w:r>
          </w:p>
        </w:tc>
        <w:tc>
          <w:tcPr>
            <w:tcW w:w="2400" w:type="dxa"/>
          </w:tcPr>
          <w:p w14:paraId="1D78C57E" w14:textId="77777777" w:rsidR="00742E59" w:rsidRPr="00197635" w:rsidRDefault="00742E59" w:rsidP="00742E59">
            <w:pPr>
              <w:pStyle w:val="TableText10"/>
              <w:rPr>
                <w:color w:val="000000"/>
              </w:rPr>
            </w:pPr>
            <w:r w:rsidRPr="00197635">
              <w:rPr>
                <w:color w:val="000000"/>
              </w:rPr>
              <w:t>136</w:t>
            </w:r>
          </w:p>
        </w:tc>
        <w:tc>
          <w:tcPr>
            <w:tcW w:w="3720" w:type="dxa"/>
          </w:tcPr>
          <w:p w14:paraId="3D3D2580" w14:textId="77777777" w:rsidR="00742E59" w:rsidRPr="00197635" w:rsidRDefault="00742E59" w:rsidP="00742E59">
            <w:pPr>
              <w:pStyle w:val="TableText10"/>
              <w:rPr>
                <w:color w:val="000000"/>
              </w:rPr>
            </w:pPr>
            <w:r w:rsidRPr="00197635">
              <w:rPr>
                <w:color w:val="000000"/>
              </w:rPr>
              <w:t>drive wrong way on one-way service road</w:t>
            </w:r>
          </w:p>
        </w:tc>
        <w:tc>
          <w:tcPr>
            <w:tcW w:w="1320" w:type="dxa"/>
          </w:tcPr>
          <w:p w14:paraId="6DD47836" w14:textId="77777777" w:rsidR="00742E59" w:rsidRPr="00197635" w:rsidRDefault="00742E59" w:rsidP="00742E59">
            <w:pPr>
              <w:pStyle w:val="TableText10"/>
              <w:rPr>
                <w:color w:val="000000"/>
              </w:rPr>
            </w:pPr>
            <w:r w:rsidRPr="00197635">
              <w:rPr>
                <w:color w:val="000000"/>
              </w:rPr>
              <w:t>20</w:t>
            </w:r>
          </w:p>
        </w:tc>
        <w:tc>
          <w:tcPr>
            <w:tcW w:w="1560" w:type="dxa"/>
          </w:tcPr>
          <w:p w14:paraId="0B14B239" w14:textId="77777777" w:rsidR="00742E59" w:rsidRPr="00197635" w:rsidRDefault="00742E59" w:rsidP="00742E59">
            <w:pPr>
              <w:pStyle w:val="TableText10"/>
              <w:rPr>
                <w:color w:val="000000"/>
              </w:rPr>
            </w:pPr>
            <w:r w:rsidRPr="00197635">
              <w:rPr>
                <w:color w:val="000000"/>
              </w:rPr>
              <w:t>301</w:t>
            </w:r>
          </w:p>
        </w:tc>
        <w:tc>
          <w:tcPr>
            <w:tcW w:w="1200" w:type="dxa"/>
          </w:tcPr>
          <w:p w14:paraId="3405D8E6" w14:textId="77777777" w:rsidR="00742E59" w:rsidRPr="00197635" w:rsidRDefault="00742E59" w:rsidP="00742E59">
            <w:pPr>
              <w:pStyle w:val="TableText10"/>
              <w:rPr>
                <w:color w:val="000000"/>
              </w:rPr>
            </w:pPr>
            <w:r w:rsidRPr="00197635">
              <w:rPr>
                <w:color w:val="000000"/>
              </w:rPr>
              <w:t>-</w:t>
            </w:r>
          </w:p>
        </w:tc>
      </w:tr>
      <w:tr w:rsidR="00742E59" w:rsidRPr="00197635" w14:paraId="20FC3319" w14:textId="77777777" w:rsidTr="00742E59">
        <w:trPr>
          <w:cantSplit/>
        </w:trPr>
        <w:tc>
          <w:tcPr>
            <w:tcW w:w="1200" w:type="dxa"/>
          </w:tcPr>
          <w:p w14:paraId="50D72B15" w14:textId="77777777" w:rsidR="00742E59" w:rsidRPr="00197635" w:rsidRDefault="00742E59" w:rsidP="00742E59">
            <w:pPr>
              <w:pStyle w:val="TableText10"/>
              <w:rPr>
                <w:color w:val="000000"/>
              </w:rPr>
            </w:pPr>
            <w:r w:rsidRPr="00197635">
              <w:rPr>
                <w:color w:val="000000"/>
              </w:rPr>
              <w:t xml:space="preserve">181 </w:t>
            </w:r>
          </w:p>
        </w:tc>
        <w:tc>
          <w:tcPr>
            <w:tcW w:w="2400" w:type="dxa"/>
          </w:tcPr>
          <w:p w14:paraId="699C9327" w14:textId="77777777" w:rsidR="00742E59" w:rsidRPr="00197635" w:rsidRDefault="00742E59" w:rsidP="00742E59">
            <w:pPr>
              <w:pStyle w:val="TableText10"/>
              <w:rPr>
                <w:color w:val="000000"/>
              </w:rPr>
            </w:pPr>
            <w:r w:rsidRPr="00197635">
              <w:rPr>
                <w:color w:val="000000"/>
              </w:rPr>
              <w:t>137 (1)</w:t>
            </w:r>
          </w:p>
        </w:tc>
        <w:tc>
          <w:tcPr>
            <w:tcW w:w="3720" w:type="dxa"/>
          </w:tcPr>
          <w:p w14:paraId="36C626CB" w14:textId="77777777" w:rsidR="00742E59" w:rsidRPr="00197635" w:rsidRDefault="00742E59" w:rsidP="00742E59">
            <w:pPr>
              <w:pStyle w:val="TableText10"/>
              <w:rPr>
                <w:color w:val="000000"/>
              </w:rPr>
            </w:pPr>
            <w:r w:rsidRPr="00197635">
              <w:rPr>
                <w:color w:val="000000"/>
              </w:rPr>
              <w:t>drive on dividing strip</w:t>
            </w:r>
          </w:p>
        </w:tc>
        <w:tc>
          <w:tcPr>
            <w:tcW w:w="1320" w:type="dxa"/>
          </w:tcPr>
          <w:p w14:paraId="6ACB1B9A" w14:textId="77777777" w:rsidR="00742E59" w:rsidRPr="00197635" w:rsidRDefault="00742E59" w:rsidP="00742E59">
            <w:pPr>
              <w:pStyle w:val="TableText10"/>
              <w:rPr>
                <w:color w:val="000000"/>
              </w:rPr>
            </w:pPr>
            <w:r w:rsidRPr="00197635">
              <w:rPr>
                <w:color w:val="000000"/>
              </w:rPr>
              <w:t>20</w:t>
            </w:r>
          </w:p>
        </w:tc>
        <w:tc>
          <w:tcPr>
            <w:tcW w:w="1560" w:type="dxa"/>
          </w:tcPr>
          <w:p w14:paraId="0CEEC554" w14:textId="77777777" w:rsidR="00742E59" w:rsidRPr="00197635" w:rsidRDefault="00742E59" w:rsidP="00742E59">
            <w:pPr>
              <w:pStyle w:val="TableText10"/>
              <w:rPr>
                <w:color w:val="000000"/>
              </w:rPr>
            </w:pPr>
            <w:r w:rsidRPr="00197635">
              <w:rPr>
                <w:color w:val="000000"/>
              </w:rPr>
              <w:t>301</w:t>
            </w:r>
          </w:p>
        </w:tc>
        <w:tc>
          <w:tcPr>
            <w:tcW w:w="1200" w:type="dxa"/>
          </w:tcPr>
          <w:p w14:paraId="3F14EE06" w14:textId="77777777" w:rsidR="00742E59" w:rsidRPr="00197635" w:rsidRDefault="00742E59" w:rsidP="00742E59">
            <w:pPr>
              <w:pStyle w:val="TableText10"/>
              <w:rPr>
                <w:color w:val="000000"/>
              </w:rPr>
            </w:pPr>
            <w:r w:rsidRPr="00197635">
              <w:rPr>
                <w:color w:val="000000"/>
              </w:rPr>
              <w:t>-</w:t>
            </w:r>
          </w:p>
        </w:tc>
      </w:tr>
      <w:tr w:rsidR="00742E59" w:rsidRPr="00197635" w14:paraId="4368CED1" w14:textId="77777777" w:rsidTr="00742E59">
        <w:trPr>
          <w:cantSplit/>
        </w:trPr>
        <w:tc>
          <w:tcPr>
            <w:tcW w:w="1200" w:type="dxa"/>
          </w:tcPr>
          <w:p w14:paraId="06411489" w14:textId="77777777" w:rsidR="00742E59" w:rsidRPr="00197635" w:rsidRDefault="00742E59" w:rsidP="00742E59">
            <w:pPr>
              <w:pStyle w:val="TableText10"/>
              <w:rPr>
                <w:color w:val="000000"/>
              </w:rPr>
            </w:pPr>
            <w:r w:rsidRPr="00197635">
              <w:rPr>
                <w:color w:val="000000"/>
              </w:rPr>
              <w:t xml:space="preserve">182 </w:t>
            </w:r>
          </w:p>
        </w:tc>
        <w:tc>
          <w:tcPr>
            <w:tcW w:w="2400" w:type="dxa"/>
          </w:tcPr>
          <w:p w14:paraId="09BD8611" w14:textId="77777777" w:rsidR="00742E59" w:rsidRPr="00197635" w:rsidRDefault="00742E59" w:rsidP="00742E59">
            <w:pPr>
              <w:pStyle w:val="TableText10"/>
              <w:rPr>
                <w:color w:val="000000"/>
              </w:rPr>
            </w:pPr>
            <w:r w:rsidRPr="00197635">
              <w:rPr>
                <w:color w:val="000000"/>
              </w:rPr>
              <w:t>138 (1)</w:t>
            </w:r>
          </w:p>
        </w:tc>
        <w:tc>
          <w:tcPr>
            <w:tcW w:w="3720" w:type="dxa"/>
          </w:tcPr>
          <w:p w14:paraId="46CCF9CA" w14:textId="77777777" w:rsidR="00742E59" w:rsidRPr="00197635" w:rsidRDefault="00742E59" w:rsidP="00742E59">
            <w:pPr>
              <w:pStyle w:val="TableText10"/>
              <w:rPr>
                <w:color w:val="000000"/>
              </w:rPr>
            </w:pPr>
            <w:r w:rsidRPr="00197635">
              <w:rPr>
                <w:color w:val="000000"/>
              </w:rPr>
              <w:t>drive on/over continuous line near painted island</w:t>
            </w:r>
          </w:p>
        </w:tc>
        <w:tc>
          <w:tcPr>
            <w:tcW w:w="1320" w:type="dxa"/>
          </w:tcPr>
          <w:p w14:paraId="40979C64" w14:textId="77777777" w:rsidR="00742E59" w:rsidRPr="00197635" w:rsidRDefault="00742E59" w:rsidP="00742E59">
            <w:pPr>
              <w:pStyle w:val="TableText10"/>
              <w:rPr>
                <w:color w:val="000000"/>
              </w:rPr>
            </w:pPr>
            <w:r w:rsidRPr="00197635">
              <w:rPr>
                <w:color w:val="000000"/>
              </w:rPr>
              <w:t>20</w:t>
            </w:r>
          </w:p>
        </w:tc>
        <w:tc>
          <w:tcPr>
            <w:tcW w:w="1560" w:type="dxa"/>
          </w:tcPr>
          <w:p w14:paraId="13577249" w14:textId="77777777" w:rsidR="00742E59" w:rsidRPr="00197635" w:rsidRDefault="00742E59" w:rsidP="00742E59">
            <w:pPr>
              <w:pStyle w:val="TableText10"/>
              <w:rPr>
                <w:color w:val="000000"/>
              </w:rPr>
            </w:pPr>
            <w:r w:rsidRPr="00197635">
              <w:rPr>
                <w:color w:val="000000"/>
              </w:rPr>
              <w:t>301</w:t>
            </w:r>
          </w:p>
        </w:tc>
        <w:tc>
          <w:tcPr>
            <w:tcW w:w="1200" w:type="dxa"/>
          </w:tcPr>
          <w:p w14:paraId="1CC818B6" w14:textId="77777777" w:rsidR="00742E59" w:rsidRPr="00197635" w:rsidRDefault="00742E59" w:rsidP="00742E59">
            <w:pPr>
              <w:pStyle w:val="TableText10"/>
              <w:rPr>
                <w:color w:val="000000"/>
              </w:rPr>
            </w:pPr>
            <w:r w:rsidRPr="00197635">
              <w:rPr>
                <w:color w:val="000000"/>
              </w:rPr>
              <w:t>-</w:t>
            </w:r>
          </w:p>
        </w:tc>
      </w:tr>
      <w:tr w:rsidR="00742E59" w:rsidRPr="00197635" w14:paraId="1C7C80C7" w14:textId="77777777" w:rsidTr="00742E59">
        <w:trPr>
          <w:cantSplit/>
        </w:trPr>
        <w:tc>
          <w:tcPr>
            <w:tcW w:w="1200" w:type="dxa"/>
          </w:tcPr>
          <w:p w14:paraId="26D2F375" w14:textId="77777777" w:rsidR="00742E59" w:rsidRPr="00197635" w:rsidRDefault="00742E59" w:rsidP="00742E59">
            <w:pPr>
              <w:pStyle w:val="TableText10"/>
              <w:rPr>
                <w:color w:val="000000"/>
              </w:rPr>
            </w:pPr>
            <w:r w:rsidRPr="00197635">
              <w:rPr>
                <w:color w:val="000000"/>
              </w:rPr>
              <w:t xml:space="preserve">183 </w:t>
            </w:r>
          </w:p>
        </w:tc>
        <w:tc>
          <w:tcPr>
            <w:tcW w:w="2400" w:type="dxa"/>
          </w:tcPr>
          <w:p w14:paraId="05D28695" w14:textId="77777777" w:rsidR="00742E59" w:rsidRPr="00197635" w:rsidRDefault="00742E59" w:rsidP="00742E59">
            <w:pPr>
              <w:pStyle w:val="TableText10"/>
              <w:rPr>
                <w:color w:val="000000"/>
              </w:rPr>
            </w:pPr>
            <w:r w:rsidRPr="00197635">
              <w:rPr>
                <w:color w:val="000000"/>
              </w:rPr>
              <w:t>140</w:t>
            </w:r>
          </w:p>
        </w:tc>
        <w:tc>
          <w:tcPr>
            <w:tcW w:w="3720" w:type="dxa"/>
          </w:tcPr>
          <w:p w14:paraId="7881A2A5" w14:textId="77777777" w:rsidR="00742E59" w:rsidRPr="00197635" w:rsidRDefault="00742E59" w:rsidP="00742E59">
            <w:pPr>
              <w:pStyle w:val="TableText10"/>
              <w:rPr>
                <w:color w:val="000000"/>
              </w:rPr>
            </w:pPr>
            <w:r w:rsidRPr="00197635">
              <w:rPr>
                <w:color w:val="000000"/>
              </w:rPr>
              <w:t>overtake vehicle when unsafe</w:t>
            </w:r>
          </w:p>
        </w:tc>
        <w:tc>
          <w:tcPr>
            <w:tcW w:w="1320" w:type="dxa"/>
          </w:tcPr>
          <w:p w14:paraId="20498DB4" w14:textId="77777777" w:rsidR="00742E59" w:rsidRPr="00197635" w:rsidRDefault="00742E59" w:rsidP="00742E59">
            <w:pPr>
              <w:pStyle w:val="TableText10"/>
              <w:rPr>
                <w:color w:val="000000"/>
              </w:rPr>
            </w:pPr>
            <w:r w:rsidRPr="00197635">
              <w:rPr>
                <w:color w:val="000000"/>
              </w:rPr>
              <w:t>20</w:t>
            </w:r>
          </w:p>
        </w:tc>
        <w:tc>
          <w:tcPr>
            <w:tcW w:w="1560" w:type="dxa"/>
          </w:tcPr>
          <w:p w14:paraId="40CDEC4F" w14:textId="77777777" w:rsidR="00742E59" w:rsidRPr="00197635" w:rsidRDefault="00742E59" w:rsidP="00742E59">
            <w:pPr>
              <w:pStyle w:val="TableText10"/>
              <w:rPr>
                <w:color w:val="000000"/>
              </w:rPr>
            </w:pPr>
            <w:r w:rsidRPr="00197635">
              <w:rPr>
                <w:color w:val="000000"/>
              </w:rPr>
              <w:t>301</w:t>
            </w:r>
          </w:p>
        </w:tc>
        <w:tc>
          <w:tcPr>
            <w:tcW w:w="1200" w:type="dxa"/>
          </w:tcPr>
          <w:p w14:paraId="36EF7C33" w14:textId="77777777" w:rsidR="00742E59" w:rsidRPr="00197635" w:rsidRDefault="00742E59" w:rsidP="00742E59">
            <w:pPr>
              <w:pStyle w:val="TableText10"/>
              <w:rPr>
                <w:color w:val="000000"/>
              </w:rPr>
            </w:pPr>
            <w:r w:rsidRPr="00197635">
              <w:rPr>
                <w:color w:val="000000"/>
              </w:rPr>
              <w:t>2 (NS)</w:t>
            </w:r>
          </w:p>
        </w:tc>
      </w:tr>
      <w:tr w:rsidR="00742E59" w:rsidRPr="00197635" w14:paraId="5AA7CA33" w14:textId="77777777" w:rsidTr="00742E59">
        <w:trPr>
          <w:cantSplit/>
        </w:trPr>
        <w:tc>
          <w:tcPr>
            <w:tcW w:w="1200" w:type="dxa"/>
          </w:tcPr>
          <w:p w14:paraId="6F651A5F" w14:textId="77777777" w:rsidR="00742E59" w:rsidRPr="00197635" w:rsidRDefault="00742E59" w:rsidP="00742E59">
            <w:pPr>
              <w:pStyle w:val="TableText10"/>
              <w:rPr>
                <w:color w:val="000000"/>
              </w:rPr>
            </w:pPr>
            <w:r w:rsidRPr="00197635">
              <w:rPr>
                <w:color w:val="000000"/>
              </w:rPr>
              <w:t>184</w:t>
            </w:r>
          </w:p>
        </w:tc>
        <w:tc>
          <w:tcPr>
            <w:tcW w:w="2400" w:type="dxa"/>
          </w:tcPr>
          <w:p w14:paraId="14B1A4AD" w14:textId="77777777" w:rsidR="00742E59" w:rsidRPr="00197635" w:rsidRDefault="00742E59" w:rsidP="00742E59">
            <w:pPr>
              <w:pStyle w:val="TableText10"/>
              <w:rPr>
                <w:color w:val="000000"/>
              </w:rPr>
            </w:pPr>
            <w:r w:rsidRPr="00197635">
              <w:rPr>
                <w:color w:val="000000"/>
              </w:rPr>
              <w:t>141 (1)</w:t>
            </w:r>
          </w:p>
        </w:tc>
        <w:tc>
          <w:tcPr>
            <w:tcW w:w="3720" w:type="dxa"/>
          </w:tcPr>
          <w:p w14:paraId="7E07458E" w14:textId="77777777" w:rsidR="00742E59" w:rsidRPr="00197635" w:rsidRDefault="00742E59" w:rsidP="00742E59">
            <w:pPr>
              <w:pStyle w:val="TableText10"/>
              <w:rPr>
                <w:color w:val="000000"/>
              </w:rPr>
            </w:pPr>
            <w:r w:rsidRPr="00197635">
              <w:rPr>
                <w:color w:val="000000"/>
              </w:rPr>
              <w:t>overtake to left of vehicle</w:t>
            </w:r>
          </w:p>
        </w:tc>
        <w:tc>
          <w:tcPr>
            <w:tcW w:w="1320" w:type="dxa"/>
          </w:tcPr>
          <w:p w14:paraId="78044813" w14:textId="77777777" w:rsidR="00742E59" w:rsidRPr="00197635" w:rsidRDefault="00742E59" w:rsidP="00742E59">
            <w:pPr>
              <w:pStyle w:val="TableText10"/>
              <w:rPr>
                <w:color w:val="000000"/>
              </w:rPr>
            </w:pPr>
            <w:r w:rsidRPr="00197635">
              <w:rPr>
                <w:color w:val="000000"/>
              </w:rPr>
              <w:t>20</w:t>
            </w:r>
          </w:p>
        </w:tc>
        <w:tc>
          <w:tcPr>
            <w:tcW w:w="1560" w:type="dxa"/>
          </w:tcPr>
          <w:p w14:paraId="574E0BE5" w14:textId="77777777" w:rsidR="00742E59" w:rsidRPr="00197635" w:rsidRDefault="00742E59" w:rsidP="00742E59">
            <w:pPr>
              <w:pStyle w:val="TableText10"/>
              <w:rPr>
                <w:color w:val="000000"/>
              </w:rPr>
            </w:pPr>
            <w:r w:rsidRPr="00197635">
              <w:rPr>
                <w:color w:val="000000"/>
              </w:rPr>
              <w:t>301</w:t>
            </w:r>
          </w:p>
        </w:tc>
        <w:tc>
          <w:tcPr>
            <w:tcW w:w="1200" w:type="dxa"/>
          </w:tcPr>
          <w:p w14:paraId="682B27EE" w14:textId="77777777" w:rsidR="00742E59" w:rsidRPr="00197635" w:rsidRDefault="00742E59" w:rsidP="00742E59">
            <w:pPr>
              <w:pStyle w:val="TableText10"/>
              <w:rPr>
                <w:color w:val="000000"/>
              </w:rPr>
            </w:pPr>
            <w:r w:rsidRPr="00197635">
              <w:rPr>
                <w:color w:val="000000"/>
              </w:rPr>
              <w:t>2 (NS)</w:t>
            </w:r>
          </w:p>
        </w:tc>
      </w:tr>
      <w:tr w:rsidR="00742E59" w:rsidRPr="00197635" w14:paraId="4745D11E" w14:textId="77777777" w:rsidTr="00742E59">
        <w:trPr>
          <w:cantSplit/>
        </w:trPr>
        <w:tc>
          <w:tcPr>
            <w:tcW w:w="1200" w:type="dxa"/>
          </w:tcPr>
          <w:p w14:paraId="7204E037" w14:textId="77777777" w:rsidR="00742E59" w:rsidRPr="00197635" w:rsidRDefault="00742E59" w:rsidP="00742E59">
            <w:pPr>
              <w:pStyle w:val="TableText10"/>
              <w:rPr>
                <w:color w:val="000000"/>
              </w:rPr>
            </w:pPr>
            <w:r w:rsidRPr="00197635">
              <w:rPr>
                <w:color w:val="000000"/>
              </w:rPr>
              <w:t>185</w:t>
            </w:r>
          </w:p>
        </w:tc>
        <w:tc>
          <w:tcPr>
            <w:tcW w:w="2400" w:type="dxa"/>
          </w:tcPr>
          <w:p w14:paraId="401A8814" w14:textId="77777777" w:rsidR="00742E59" w:rsidRPr="00197635" w:rsidRDefault="00742E59" w:rsidP="00742E59">
            <w:pPr>
              <w:pStyle w:val="TableText10"/>
              <w:rPr>
                <w:color w:val="000000"/>
              </w:rPr>
            </w:pPr>
            <w:r w:rsidRPr="00197635">
              <w:rPr>
                <w:color w:val="000000"/>
              </w:rPr>
              <w:t>141 (2)</w:t>
            </w:r>
          </w:p>
        </w:tc>
        <w:tc>
          <w:tcPr>
            <w:tcW w:w="3720" w:type="dxa"/>
          </w:tcPr>
          <w:p w14:paraId="54E348E5" w14:textId="77777777" w:rsidR="00742E59" w:rsidRPr="00197635" w:rsidRDefault="00742E59" w:rsidP="00742E59">
            <w:pPr>
              <w:pStyle w:val="TableText10"/>
              <w:rPr>
                <w:color w:val="000000"/>
              </w:rPr>
            </w:pPr>
            <w:r w:rsidRPr="00197635">
              <w:rPr>
                <w:color w:val="000000"/>
              </w:rPr>
              <w:t>cyclist pass/overtake left of left turning vehicle</w:t>
            </w:r>
          </w:p>
        </w:tc>
        <w:tc>
          <w:tcPr>
            <w:tcW w:w="1320" w:type="dxa"/>
          </w:tcPr>
          <w:p w14:paraId="2E706D08" w14:textId="77777777" w:rsidR="00742E59" w:rsidRPr="00197635" w:rsidRDefault="00742E59" w:rsidP="00742E59">
            <w:pPr>
              <w:pStyle w:val="TableText10"/>
              <w:rPr>
                <w:color w:val="000000"/>
              </w:rPr>
            </w:pPr>
            <w:r w:rsidRPr="00197635">
              <w:rPr>
                <w:color w:val="000000"/>
              </w:rPr>
              <w:t>20</w:t>
            </w:r>
          </w:p>
        </w:tc>
        <w:tc>
          <w:tcPr>
            <w:tcW w:w="1560" w:type="dxa"/>
          </w:tcPr>
          <w:p w14:paraId="2A139EB4" w14:textId="77777777" w:rsidR="00742E59" w:rsidRPr="00197635" w:rsidRDefault="00742E59" w:rsidP="00742E59">
            <w:pPr>
              <w:pStyle w:val="TableText10"/>
              <w:rPr>
                <w:color w:val="000000"/>
              </w:rPr>
            </w:pPr>
            <w:r w:rsidRPr="00197635">
              <w:rPr>
                <w:color w:val="000000"/>
              </w:rPr>
              <w:t>154</w:t>
            </w:r>
          </w:p>
        </w:tc>
        <w:tc>
          <w:tcPr>
            <w:tcW w:w="1200" w:type="dxa"/>
          </w:tcPr>
          <w:p w14:paraId="4DBC2E37" w14:textId="77777777" w:rsidR="00742E59" w:rsidRPr="00197635" w:rsidRDefault="00742E59" w:rsidP="00742E59">
            <w:pPr>
              <w:pStyle w:val="TableText10"/>
              <w:rPr>
                <w:color w:val="000000"/>
              </w:rPr>
            </w:pPr>
            <w:r w:rsidRPr="00197635">
              <w:rPr>
                <w:color w:val="000000"/>
              </w:rPr>
              <w:t>-</w:t>
            </w:r>
          </w:p>
        </w:tc>
      </w:tr>
      <w:tr w:rsidR="00742E59" w:rsidRPr="00197635" w14:paraId="2EDF9640" w14:textId="77777777" w:rsidTr="00742E59">
        <w:trPr>
          <w:cantSplit/>
        </w:trPr>
        <w:tc>
          <w:tcPr>
            <w:tcW w:w="1200" w:type="dxa"/>
          </w:tcPr>
          <w:p w14:paraId="5C743D45" w14:textId="77777777" w:rsidR="00742E59" w:rsidRPr="00197635" w:rsidRDefault="00742E59" w:rsidP="00742E59">
            <w:pPr>
              <w:pStyle w:val="TableText10"/>
              <w:rPr>
                <w:color w:val="000000"/>
              </w:rPr>
            </w:pPr>
            <w:r w:rsidRPr="00197635">
              <w:rPr>
                <w:color w:val="000000"/>
              </w:rPr>
              <w:t>186</w:t>
            </w:r>
          </w:p>
        </w:tc>
        <w:tc>
          <w:tcPr>
            <w:tcW w:w="2400" w:type="dxa"/>
          </w:tcPr>
          <w:p w14:paraId="725F63F1" w14:textId="77777777" w:rsidR="00742E59" w:rsidRPr="00197635" w:rsidRDefault="00742E59" w:rsidP="00742E59">
            <w:pPr>
              <w:pStyle w:val="TableText10"/>
              <w:rPr>
                <w:color w:val="000000"/>
              </w:rPr>
            </w:pPr>
            <w:r w:rsidRPr="00197635">
              <w:rPr>
                <w:color w:val="000000"/>
              </w:rPr>
              <w:t>142 (1)</w:t>
            </w:r>
          </w:p>
        </w:tc>
        <w:tc>
          <w:tcPr>
            <w:tcW w:w="3720" w:type="dxa"/>
          </w:tcPr>
          <w:p w14:paraId="508A199F" w14:textId="77777777" w:rsidR="00742E59" w:rsidRPr="00197635" w:rsidRDefault="00742E59" w:rsidP="00742E59">
            <w:pPr>
              <w:pStyle w:val="TableText10"/>
              <w:rPr>
                <w:color w:val="000000"/>
              </w:rPr>
            </w:pPr>
            <w:r w:rsidRPr="00197635">
              <w:rPr>
                <w:color w:val="000000"/>
              </w:rPr>
              <w:t>overtake to right of vehicle turning right/making U</w:t>
            </w:r>
            <w:r w:rsidRPr="00197635">
              <w:rPr>
                <w:color w:val="000000"/>
              </w:rPr>
              <w:noBreakHyphen/>
              <w:t>turn</w:t>
            </w:r>
          </w:p>
        </w:tc>
        <w:tc>
          <w:tcPr>
            <w:tcW w:w="1320" w:type="dxa"/>
          </w:tcPr>
          <w:p w14:paraId="5D05D961" w14:textId="77777777" w:rsidR="00742E59" w:rsidRPr="00197635" w:rsidRDefault="00742E59" w:rsidP="00742E59">
            <w:pPr>
              <w:pStyle w:val="TableText10"/>
              <w:rPr>
                <w:color w:val="000000"/>
              </w:rPr>
            </w:pPr>
            <w:r w:rsidRPr="00197635">
              <w:rPr>
                <w:color w:val="000000"/>
              </w:rPr>
              <w:t>20</w:t>
            </w:r>
          </w:p>
        </w:tc>
        <w:tc>
          <w:tcPr>
            <w:tcW w:w="1560" w:type="dxa"/>
          </w:tcPr>
          <w:p w14:paraId="4471384D" w14:textId="77777777" w:rsidR="00742E59" w:rsidRPr="00197635" w:rsidRDefault="00742E59" w:rsidP="00742E59">
            <w:pPr>
              <w:pStyle w:val="TableText10"/>
              <w:rPr>
                <w:color w:val="000000"/>
              </w:rPr>
            </w:pPr>
            <w:r w:rsidRPr="00197635">
              <w:rPr>
                <w:color w:val="000000"/>
              </w:rPr>
              <w:t>301</w:t>
            </w:r>
          </w:p>
        </w:tc>
        <w:tc>
          <w:tcPr>
            <w:tcW w:w="1200" w:type="dxa"/>
          </w:tcPr>
          <w:p w14:paraId="4689C88D" w14:textId="77777777" w:rsidR="00742E59" w:rsidRPr="00197635" w:rsidRDefault="00742E59" w:rsidP="00742E59">
            <w:pPr>
              <w:pStyle w:val="TableText10"/>
              <w:rPr>
                <w:color w:val="000000"/>
              </w:rPr>
            </w:pPr>
            <w:r w:rsidRPr="00197635">
              <w:rPr>
                <w:color w:val="000000"/>
              </w:rPr>
              <w:t>2 (NS)</w:t>
            </w:r>
          </w:p>
        </w:tc>
      </w:tr>
      <w:tr w:rsidR="00742E59" w:rsidRPr="00197635" w14:paraId="2A21FBDF" w14:textId="77777777" w:rsidTr="00742E59">
        <w:trPr>
          <w:cantSplit/>
        </w:trPr>
        <w:tc>
          <w:tcPr>
            <w:tcW w:w="1200" w:type="dxa"/>
          </w:tcPr>
          <w:p w14:paraId="5293E499" w14:textId="77777777" w:rsidR="00742E59" w:rsidRPr="00197635" w:rsidRDefault="00742E59" w:rsidP="00742E59">
            <w:pPr>
              <w:pStyle w:val="TableText10"/>
              <w:rPr>
                <w:color w:val="000000"/>
              </w:rPr>
            </w:pPr>
            <w:r w:rsidRPr="00197635">
              <w:rPr>
                <w:color w:val="000000"/>
              </w:rPr>
              <w:t>187</w:t>
            </w:r>
          </w:p>
        </w:tc>
        <w:tc>
          <w:tcPr>
            <w:tcW w:w="2400" w:type="dxa"/>
          </w:tcPr>
          <w:p w14:paraId="0EB5A923" w14:textId="77777777" w:rsidR="00742E59" w:rsidRPr="00197635" w:rsidRDefault="00742E59" w:rsidP="00742E59">
            <w:pPr>
              <w:pStyle w:val="TableText10"/>
              <w:rPr>
                <w:color w:val="000000"/>
              </w:rPr>
            </w:pPr>
            <w:r w:rsidRPr="00197635">
              <w:rPr>
                <w:color w:val="000000"/>
              </w:rPr>
              <w:t>143 (1)</w:t>
            </w:r>
          </w:p>
        </w:tc>
        <w:tc>
          <w:tcPr>
            <w:tcW w:w="3720" w:type="dxa"/>
          </w:tcPr>
          <w:p w14:paraId="6A26583D" w14:textId="77777777" w:rsidR="00742E59" w:rsidRPr="00197635" w:rsidRDefault="00742E59" w:rsidP="00742E59">
            <w:pPr>
              <w:pStyle w:val="TableText10"/>
              <w:rPr>
                <w:color w:val="000000"/>
              </w:rPr>
            </w:pPr>
            <w:r w:rsidRPr="00197635">
              <w:rPr>
                <w:color w:val="000000"/>
              </w:rPr>
              <w:t>disobey do not overtake turning vehicle sign (left turn)</w:t>
            </w:r>
          </w:p>
        </w:tc>
        <w:tc>
          <w:tcPr>
            <w:tcW w:w="1320" w:type="dxa"/>
          </w:tcPr>
          <w:p w14:paraId="5C1402A9" w14:textId="77777777" w:rsidR="00742E59" w:rsidRPr="00197635" w:rsidRDefault="00742E59" w:rsidP="00742E59">
            <w:pPr>
              <w:pStyle w:val="TableText10"/>
              <w:rPr>
                <w:color w:val="000000"/>
              </w:rPr>
            </w:pPr>
            <w:r w:rsidRPr="00197635">
              <w:rPr>
                <w:color w:val="000000"/>
              </w:rPr>
              <w:t>20</w:t>
            </w:r>
          </w:p>
        </w:tc>
        <w:tc>
          <w:tcPr>
            <w:tcW w:w="1560" w:type="dxa"/>
          </w:tcPr>
          <w:p w14:paraId="06B6F9D2" w14:textId="77777777" w:rsidR="00742E59" w:rsidRPr="00197635" w:rsidRDefault="00742E59" w:rsidP="00742E59">
            <w:pPr>
              <w:pStyle w:val="TableText10"/>
              <w:rPr>
                <w:color w:val="000000"/>
              </w:rPr>
            </w:pPr>
            <w:r w:rsidRPr="00197635">
              <w:rPr>
                <w:color w:val="000000"/>
              </w:rPr>
              <w:t>301</w:t>
            </w:r>
          </w:p>
        </w:tc>
        <w:tc>
          <w:tcPr>
            <w:tcW w:w="1200" w:type="dxa"/>
          </w:tcPr>
          <w:p w14:paraId="349A9A66" w14:textId="77777777" w:rsidR="00742E59" w:rsidRPr="00197635" w:rsidRDefault="00742E59" w:rsidP="00742E59">
            <w:pPr>
              <w:pStyle w:val="TableText10"/>
              <w:rPr>
                <w:color w:val="000000"/>
              </w:rPr>
            </w:pPr>
            <w:r w:rsidRPr="00197635">
              <w:rPr>
                <w:color w:val="000000"/>
              </w:rPr>
              <w:t>2 (NS)</w:t>
            </w:r>
          </w:p>
        </w:tc>
      </w:tr>
      <w:tr w:rsidR="00742E59" w:rsidRPr="00197635" w14:paraId="67689E06" w14:textId="77777777" w:rsidTr="00742E59">
        <w:trPr>
          <w:cantSplit/>
        </w:trPr>
        <w:tc>
          <w:tcPr>
            <w:tcW w:w="1200" w:type="dxa"/>
          </w:tcPr>
          <w:p w14:paraId="74C8520E" w14:textId="77777777" w:rsidR="00742E59" w:rsidRPr="00197635" w:rsidRDefault="00742E59" w:rsidP="00742E59">
            <w:pPr>
              <w:pStyle w:val="TableText10"/>
              <w:rPr>
                <w:color w:val="000000"/>
              </w:rPr>
            </w:pPr>
            <w:r w:rsidRPr="00197635">
              <w:rPr>
                <w:color w:val="000000"/>
              </w:rPr>
              <w:t>188</w:t>
            </w:r>
          </w:p>
        </w:tc>
        <w:tc>
          <w:tcPr>
            <w:tcW w:w="2400" w:type="dxa"/>
          </w:tcPr>
          <w:p w14:paraId="4400DE31" w14:textId="77777777" w:rsidR="00742E59" w:rsidRPr="00197635" w:rsidRDefault="00742E59" w:rsidP="00742E59">
            <w:pPr>
              <w:pStyle w:val="TableText10"/>
              <w:rPr>
                <w:color w:val="000000"/>
              </w:rPr>
            </w:pPr>
            <w:r w:rsidRPr="00197635">
              <w:rPr>
                <w:color w:val="000000"/>
              </w:rPr>
              <w:t>143 (1A)</w:t>
            </w:r>
          </w:p>
        </w:tc>
        <w:tc>
          <w:tcPr>
            <w:tcW w:w="3720" w:type="dxa"/>
          </w:tcPr>
          <w:p w14:paraId="7058E86C" w14:textId="77777777" w:rsidR="00742E59" w:rsidRPr="00197635" w:rsidRDefault="00742E59" w:rsidP="00742E59">
            <w:pPr>
              <w:pStyle w:val="TableText10"/>
              <w:rPr>
                <w:color w:val="000000"/>
              </w:rPr>
            </w:pPr>
            <w:r w:rsidRPr="00197635">
              <w:rPr>
                <w:color w:val="000000"/>
              </w:rPr>
              <w:t>disobey do not overtake turning vehicle sign (overtake/pass to left)</w:t>
            </w:r>
          </w:p>
        </w:tc>
        <w:tc>
          <w:tcPr>
            <w:tcW w:w="1320" w:type="dxa"/>
          </w:tcPr>
          <w:p w14:paraId="1DD96349" w14:textId="77777777" w:rsidR="00742E59" w:rsidRPr="00197635" w:rsidRDefault="00742E59" w:rsidP="00742E59">
            <w:pPr>
              <w:pStyle w:val="TableText10"/>
              <w:rPr>
                <w:color w:val="000000"/>
              </w:rPr>
            </w:pPr>
            <w:r w:rsidRPr="00197635">
              <w:rPr>
                <w:color w:val="000000"/>
              </w:rPr>
              <w:t>20</w:t>
            </w:r>
          </w:p>
        </w:tc>
        <w:tc>
          <w:tcPr>
            <w:tcW w:w="1560" w:type="dxa"/>
          </w:tcPr>
          <w:p w14:paraId="37C2984C" w14:textId="77777777" w:rsidR="00742E59" w:rsidRPr="00197635" w:rsidRDefault="00742E59" w:rsidP="00742E59">
            <w:pPr>
              <w:pStyle w:val="TableText10"/>
              <w:rPr>
                <w:color w:val="000000"/>
              </w:rPr>
            </w:pPr>
            <w:r w:rsidRPr="00197635">
              <w:rPr>
                <w:color w:val="000000"/>
              </w:rPr>
              <w:t>301</w:t>
            </w:r>
          </w:p>
        </w:tc>
        <w:tc>
          <w:tcPr>
            <w:tcW w:w="1200" w:type="dxa"/>
          </w:tcPr>
          <w:p w14:paraId="3F597EF7" w14:textId="77777777" w:rsidR="00742E59" w:rsidRPr="00197635" w:rsidRDefault="00742E59" w:rsidP="00742E59">
            <w:pPr>
              <w:pStyle w:val="TableText10"/>
              <w:rPr>
                <w:color w:val="000000"/>
              </w:rPr>
            </w:pPr>
            <w:r w:rsidRPr="00197635">
              <w:rPr>
                <w:color w:val="000000"/>
              </w:rPr>
              <w:t>2 (NS)</w:t>
            </w:r>
          </w:p>
        </w:tc>
      </w:tr>
      <w:tr w:rsidR="00742E59" w:rsidRPr="00197635" w14:paraId="1877AA13" w14:textId="77777777" w:rsidTr="00742E59">
        <w:trPr>
          <w:cantSplit/>
        </w:trPr>
        <w:tc>
          <w:tcPr>
            <w:tcW w:w="1200" w:type="dxa"/>
          </w:tcPr>
          <w:p w14:paraId="33833348" w14:textId="77777777" w:rsidR="00742E59" w:rsidRPr="00197635" w:rsidRDefault="00742E59" w:rsidP="00742E59">
            <w:pPr>
              <w:pStyle w:val="TableText10"/>
              <w:keepNext/>
              <w:rPr>
                <w:color w:val="000000"/>
              </w:rPr>
            </w:pPr>
            <w:r w:rsidRPr="00197635">
              <w:rPr>
                <w:color w:val="000000"/>
              </w:rPr>
              <w:lastRenderedPageBreak/>
              <w:t>189</w:t>
            </w:r>
          </w:p>
        </w:tc>
        <w:tc>
          <w:tcPr>
            <w:tcW w:w="2400" w:type="dxa"/>
          </w:tcPr>
          <w:p w14:paraId="4B532899" w14:textId="77777777" w:rsidR="00742E59" w:rsidRPr="00197635" w:rsidRDefault="00742E59" w:rsidP="00742E59">
            <w:pPr>
              <w:pStyle w:val="TableText10"/>
              <w:rPr>
                <w:color w:val="000000"/>
              </w:rPr>
            </w:pPr>
            <w:r w:rsidRPr="00197635">
              <w:rPr>
                <w:color w:val="000000"/>
              </w:rPr>
              <w:t>143 (2)</w:t>
            </w:r>
          </w:p>
        </w:tc>
        <w:tc>
          <w:tcPr>
            <w:tcW w:w="3720" w:type="dxa"/>
          </w:tcPr>
          <w:p w14:paraId="50494E72" w14:textId="77777777" w:rsidR="00742E59" w:rsidRPr="00197635" w:rsidRDefault="00742E59" w:rsidP="00742E59">
            <w:pPr>
              <w:pStyle w:val="TableText10"/>
              <w:rPr>
                <w:color w:val="000000"/>
              </w:rPr>
            </w:pPr>
            <w:r w:rsidRPr="00197635">
              <w:rPr>
                <w:color w:val="000000"/>
              </w:rPr>
              <w:t>disobey do not overtake turning vehicle sign (right/U</w:t>
            </w:r>
            <w:r w:rsidRPr="00197635">
              <w:rPr>
                <w:color w:val="000000"/>
              </w:rPr>
              <w:noBreakHyphen/>
              <w:t>turn)</w:t>
            </w:r>
          </w:p>
        </w:tc>
        <w:tc>
          <w:tcPr>
            <w:tcW w:w="1320" w:type="dxa"/>
          </w:tcPr>
          <w:p w14:paraId="27535597" w14:textId="77777777" w:rsidR="00742E59" w:rsidRPr="00197635" w:rsidRDefault="00742E59" w:rsidP="00742E59">
            <w:pPr>
              <w:pStyle w:val="TableText10"/>
              <w:rPr>
                <w:color w:val="000000"/>
              </w:rPr>
            </w:pPr>
            <w:r w:rsidRPr="00197635">
              <w:rPr>
                <w:color w:val="000000"/>
              </w:rPr>
              <w:t>20</w:t>
            </w:r>
          </w:p>
        </w:tc>
        <w:tc>
          <w:tcPr>
            <w:tcW w:w="1560" w:type="dxa"/>
          </w:tcPr>
          <w:p w14:paraId="43074418" w14:textId="77777777" w:rsidR="00742E59" w:rsidRPr="00197635" w:rsidRDefault="00742E59" w:rsidP="00742E59">
            <w:pPr>
              <w:pStyle w:val="TableText10"/>
              <w:rPr>
                <w:color w:val="000000"/>
              </w:rPr>
            </w:pPr>
            <w:r w:rsidRPr="00197635">
              <w:rPr>
                <w:color w:val="000000"/>
              </w:rPr>
              <w:t>301</w:t>
            </w:r>
          </w:p>
        </w:tc>
        <w:tc>
          <w:tcPr>
            <w:tcW w:w="1200" w:type="dxa"/>
          </w:tcPr>
          <w:p w14:paraId="08CC1614" w14:textId="77777777" w:rsidR="00742E59" w:rsidRPr="00197635" w:rsidRDefault="00742E59" w:rsidP="00742E59">
            <w:pPr>
              <w:pStyle w:val="TableText10"/>
              <w:rPr>
                <w:color w:val="000000"/>
              </w:rPr>
            </w:pPr>
            <w:r w:rsidRPr="00197635">
              <w:rPr>
                <w:color w:val="000000"/>
              </w:rPr>
              <w:t>2 (NS)</w:t>
            </w:r>
          </w:p>
        </w:tc>
      </w:tr>
      <w:tr w:rsidR="00742E59" w:rsidRPr="00197635" w14:paraId="7FD930D5" w14:textId="77777777" w:rsidTr="00742E59">
        <w:trPr>
          <w:cantSplit/>
        </w:trPr>
        <w:tc>
          <w:tcPr>
            <w:tcW w:w="1200" w:type="dxa"/>
          </w:tcPr>
          <w:p w14:paraId="41C46635" w14:textId="77777777" w:rsidR="00742E59" w:rsidRPr="00197635" w:rsidRDefault="00742E59" w:rsidP="00742E59">
            <w:pPr>
              <w:pStyle w:val="TableText10"/>
              <w:rPr>
                <w:color w:val="000000"/>
              </w:rPr>
            </w:pPr>
            <w:r w:rsidRPr="00197635">
              <w:rPr>
                <w:color w:val="000000"/>
              </w:rPr>
              <w:t>190</w:t>
            </w:r>
          </w:p>
        </w:tc>
        <w:tc>
          <w:tcPr>
            <w:tcW w:w="2400" w:type="dxa"/>
          </w:tcPr>
          <w:p w14:paraId="2691C7C9" w14:textId="77777777" w:rsidR="00742E59" w:rsidRPr="00197635" w:rsidRDefault="00742E59" w:rsidP="00742E59">
            <w:pPr>
              <w:pStyle w:val="TableText10"/>
              <w:rPr>
                <w:color w:val="000000"/>
              </w:rPr>
            </w:pPr>
            <w:r w:rsidRPr="00197635">
              <w:rPr>
                <w:color w:val="000000"/>
              </w:rPr>
              <w:t>144 (a)</w:t>
            </w:r>
          </w:p>
        </w:tc>
        <w:tc>
          <w:tcPr>
            <w:tcW w:w="3720" w:type="dxa"/>
          </w:tcPr>
          <w:p w14:paraId="41AA3D44" w14:textId="77777777" w:rsidR="00742E59" w:rsidRPr="00197635" w:rsidRDefault="00742E59" w:rsidP="00742E59">
            <w:pPr>
              <w:pStyle w:val="TableText10"/>
              <w:rPr>
                <w:color w:val="000000"/>
              </w:rPr>
            </w:pPr>
            <w:r w:rsidRPr="00197635">
              <w:rPr>
                <w:color w:val="000000"/>
              </w:rPr>
              <w:t>overtake vehicle too closely</w:t>
            </w:r>
          </w:p>
        </w:tc>
        <w:tc>
          <w:tcPr>
            <w:tcW w:w="1320" w:type="dxa"/>
          </w:tcPr>
          <w:p w14:paraId="3AFD2BFA" w14:textId="77777777" w:rsidR="00742E59" w:rsidRPr="00197635" w:rsidRDefault="00742E59" w:rsidP="00742E59">
            <w:pPr>
              <w:pStyle w:val="TableText10"/>
              <w:rPr>
                <w:color w:val="000000"/>
              </w:rPr>
            </w:pPr>
            <w:r w:rsidRPr="00197635">
              <w:rPr>
                <w:color w:val="000000"/>
              </w:rPr>
              <w:t>20</w:t>
            </w:r>
          </w:p>
        </w:tc>
        <w:tc>
          <w:tcPr>
            <w:tcW w:w="1560" w:type="dxa"/>
          </w:tcPr>
          <w:p w14:paraId="1D8CDA3B" w14:textId="77777777" w:rsidR="00742E59" w:rsidRPr="00197635" w:rsidRDefault="00742E59" w:rsidP="00742E59">
            <w:pPr>
              <w:pStyle w:val="TableText10"/>
              <w:rPr>
                <w:color w:val="000000"/>
              </w:rPr>
            </w:pPr>
            <w:r w:rsidRPr="00197635">
              <w:rPr>
                <w:color w:val="000000"/>
              </w:rPr>
              <w:t>301</w:t>
            </w:r>
          </w:p>
        </w:tc>
        <w:tc>
          <w:tcPr>
            <w:tcW w:w="1200" w:type="dxa"/>
          </w:tcPr>
          <w:p w14:paraId="3F9CDD0E" w14:textId="77777777" w:rsidR="00742E59" w:rsidRPr="00197635" w:rsidRDefault="00742E59" w:rsidP="00742E59">
            <w:pPr>
              <w:pStyle w:val="TableText10"/>
              <w:rPr>
                <w:color w:val="000000"/>
              </w:rPr>
            </w:pPr>
            <w:r w:rsidRPr="00197635">
              <w:rPr>
                <w:color w:val="000000"/>
              </w:rPr>
              <w:t>2 (NS)</w:t>
            </w:r>
          </w:p>
        </w:tc>
      </w:tr>
      <w:tr w:rsidR="00742E59" w:rsidRPr="00197635" w14:paraId="777CC80A" w14:textId="77777777" w:rsidTr="00742E59">
        <w:trPr>
          <w:cantSplit/>
        </w:trPr>
        <w:tc>
          <w:tcPr>
            <w:tcW w:w="1200" w:type="dxa"/>
          </w:tcPr>
          <w:p w14:paraId="4A3357E9" w14:textId="77777777" w:rsidR="00742E59" w:rsidRPr="00197635" w:rsidRDefault="00742E59" w:rsidP="00742E59">
            <w:pPr>
              <w:pStyle w:val="TableText10"/>
              <w:rPr>
                <w:color w:val="000000"/>
              </w:rPr>
            </w:pPr>
            <w:r w:rsidRPr="00197635">
              <w:rPr>
                <w:color w:val="000000"/>
              </w:rPr>
              <w:t xml:space="preserve">191 </w:t>
            </w:r>
          </w:p>
        </w:tc>
        <w:tc>
          <w:tcPr>
            <w:tcW w:w="2400" w:type="dxa"/>
          </w:tcPr>
          <w:p w14:paraId="2EC05B4A" w14:textId="77777777" w:rsidR="00742E59" w:rsidRPr="00197635" w:rsidRDefault="00742E59" w:rsidP="00742E59">
            <w:pPr>
              <w:pStyle w:val="TableText10"/>
              <w:rPr>
                <w:color w:val="000000"/>
              </w:rPr>
            </w:pPr>
            <w:r w:rsidRPr="00197635">
              <w:rPr>
                <w:color w:val="000000"/>
              </w:rPr>
              <w:t>144 (b)</w:t>
            </w:r>
          </w:p>
        </w:tc>
        <w:tc>
          <w:tcPr>
            <w:tcW w:w="3720" w:type="dxa"/>
          </w:tcPr>
          <w:p w14:paraId="247AF0F7" w14:textId="77777777" w:rsidR="00742E59" w:rsidRPr="00197635" w:rsidRDefault="00742E59" w:rsidP="00742E59">
            <w:pPr>
              <w:pStyle w:val="TableText10"/>
              <w:rPr>
                <w:color w:val="000000"/>
              </w:rPr>
            </w:pPr>
            <w:r w:rsidRPr="00197635">
              <w:rPr>
                <w:color w:val="000000"/>
              </w:rPr>
              <w:t>cut in front of vehicle after overtaking</w:t>
            </w:r>
          </w:p>
        </w:tc>
        <w:tc>
          <w:tcPr>
            <w:tcW w:w="1320" w:type="dxa"/>
          </w:tcPr>
          <w:p w14:paraId="1B7AE75C" w14:textId="77777777" w:rsidR="00742E59" w:rsidRPr="00197635" w:rsidRDefault="00742E59" w:rsidP="00742E59">
            <w:pPr>
              <w:pStyle w:val="TableText10"/>
              <w:rPr>
                <w:color w:val="000000"/>
              </w:rPr>
            </w:pPr>
            <w:r w:rsidRPr="00197635">
              <w:rPr>
                <w:color w:val="000000"/>
              </w:rPr>
              <w:t>20</w:t>
            </w:r>
          </w:p>
        </w:tc>
        <w:tc>
          <w:tcPr>
            <w:tcW w:w="1560" w:type="dxa"/>
          </w:tcPr>
          <w:p w14:paraId="550A6DAB" w14:textId="77777777" w:rsidR="00742E59" w:rsidRPr="00197635" w:rsidRDefault="00742E59" w:rsidP="00742E59">
            <w:pPr>
              <w:pStyle w:val="TableText10"/>
              <w:rPr>
                <w:color w:val="000000"/>
              </w:rPr>
            </w:pPr>
            <w:r w:rsidRPr="00197635">
              <w:rPr>
                <w:color w:val="000000"/>
              </w:rPr>
              <w:t>301</w:t>
            </w:r>
          </w:p>
        </w:tc>
        <w:tc>
          <w:tcPr>
            <w:tcW w:w="1200" w:type="dxa"/>
          </w:tcPr>
          <w:p w14:paraId="0C1E0A46" w14:textId="77777777" w:rsidR="00742E59" w:rsidRPr="00197635" w:rsidRDefault="00742E59" w:rsidP="00742E59">
            <w:pPr>
              <w:pStyle w:val="TableText10"/>
              <w:rPr>
                <w:color w:val="000000"/>
              </w:rPr>
            </w:pPr>
            <w:r w:rsidRPr="00197635">
              <w:rPr>
                <w:color w:val="000000"/>
              </w:rPr>
              <w:t>2 (NS)</w:t>
            </w:r>
          </w:p>
        </w:tc>
      </w:tr>
      <w:tr w:rsidR="00742E59" w:rsidRPr="00197635" w14:paraId="0CC8637F" w14:textId="77777777" w:rsidTr="00742E59">
        <w:trPr>
          <w:cantSplit/>
        </w:trPr>
        <w:tc>
          <w:tcPr>
            <w:tcW w:w="1200" w:type="dxa"/>
          </w:tcPr>
          <w:p w14:paraId="091312B6" w14:textId="77777777" w:rsidR="00742E59" w:rsidRPr="00197635" w:rsidRDefault="00742E59" w:rsidP="00742E59">
            <w:pPr>
              <w:pStyle w:val="TableText10"/>
              <w:rPr>
                <w:color w:val="000000"/>
              </w:rPr>
            </w:pPr>
            <w:r w:rsidRPr="00197635">
              <w:rPr>
                <w:color w:val="000000"/>
              </w:rPr>
              <w:t xml:space="preserve">192 </w:t>
            </w:r>
          </w:p>
        </w:tc>
        <w:tc>
          <w:tcPr>
            <w:tcW w:w="2400" w:type="dxa"/>
          </w:tcPr>
          <w:p w14:paraId="3BC172F6" w14:textId="77777777" w:rsidR="00742E59" w:rsidRPr="00197635" w:rsidRDefault="00742E59" w:rsidP="00742E59">
            <w:pPr>
              <w:pStyle w:val="TableText10"/>
              <w:rPr>
                <w:color w:val="000000"/>
              </w:rPr>
            </w:pPr>
            <w:r w:rsidRPr="00197635">
              <w:rPr>
                <w:color w:val="000000"/>
              </w:rPr>
              <w:t>145</w:t>
            </w:r>
          </w:p>
        </w:tc>
        <w:tc>
          <w:tcPr>
            <w:tcW w:w="3720" w:type="dxa"/>
          </w:tcPr>
          <w:p w14:paraId="07640C9B" w14:textId="77777777" w:rsidR="00742E59" w:rsidRPr="00197635" w:rsidRDefault="00742E59" w:rsidP="00742E59">
            <w:pPr>
              <w:pStyle w:val="TableText10"/>
              <w:rPr>
                <w:color w:val="000000"/>
              </w:rPr>
            </w:pPr>
            <w:r w:rsidRPr="00197635">
              <w:rPr>
                <w:color w:val="000000"/>
              </w:rPr>
              <w:t>increase speed while being overtaken</w:t>
            </w:r>
          </w:p>
        </w:tc>
        <w:tc>
          <w:tcPr>
            <w:tcW w:w="1320" w:type="dxa"/>
          </w:tcPr>
          <w:p w14:paraId="2444437E" w14:textId="77777777" w:rsidR="00742E59" w:rsidRPr="00197635" w:rsidRDefault="00742E59" w:rsidP="00742E59">
            <w:pPr>
              <w:pStyle w:val="TableText10"/>
              <w:rPr>
                <w:color w:val="000000"/>
              </w:rPr>
            </w:pPr>
            <w:r w:rsidRPr="00197635">
              <w:rPr>
                <w:color w:val="000000"/>
              </w:rPr>
              <w:t>20</w:t>
            </w:r>
          </w:p>
        </w:tc>
        <w:tc>
          <w:tcPr>
            <w:tcW w:w="1560" w:type="dxa"/>
          </w:tcPr>
          <w:p w14:paraId="69DE008D" w14:textId="77777777" w:rsidR="00742E59" w:rsidRPr="00197635" w:rsidRDefault="00742E59" w:rsidP="00742E59">
            <w:pPr>
              <w:pStyle w:val="TableText10"/>
              <w:rPr>
                <w:color w:val="000000"/>
              </w:rPr>
            </w:pPr>
            <w:r w:rsidRPr="00197635">
              <w:rPr>
                <w:color w:val="000000"/>
              </w:rPr>
              <w:t>301</w:t>
            </w:r>
          </w:p>
        </w:tc>
        <w:tc>
          <w:tcPr>
            <w:tcW w:w="1200" w:type="dxa"/>
          </w:tcPr>
          <w:p w14:paraId="04C821E1" w14:textId="77777777" w:rsidR="00742E59" w:rsidRPr="00197635" w:rsidRDefault="00742E59" w:rsidP="00742E59">
            <w:pPr>
              <w:pStyle w:val="TableText10"/>
              <w:rPr>
                <w:color w:val="000000"/>
              </w:rPr>
            </w:pPr>
            <w:r w:rsidRPr="00197635">
              <w:rPr>
                <w:color w:val="000000"/>
              </w:rPr>
              <w:t>-</w:t>
            </w:r>
          </w:p>
        </w:tc>
      </w:tr>
      <w:tr w:rsidR="00742E59" w:rsidRPr="00197635" w14:paraId="3D6FD380" w14:textId="77777777" w:rsidTr="00742E59">
        <w:trPr>
          <w:cantSplit/>
        </w:trPr>
        <w:tc>
          <w:tcPr>
            <w:tcW w:w="1200" w:type="dxa"/>
          </w:tcPr>
          <w:p w14:paraId="7E9DBFCC" w14:textId="77777777" w:rsidR="00742E59" w:rsidRPr="00197635" w:rsidRDefault="00742E59" w:rsidP="00742E59">
            <w:pPr>
              <w:pStyle w:val="TableText10"/>
              <w:rPr>
                <w:color w:val="000000"/>
              </w:rPr>
            </w:pPr>
            <w:r w:rsidRPr="00197635">
              <w:rPr>
                <w:color w:val="000000"/>
              </w:rPr>
              <w:t xml:space="preserve">193 </w:t>
            </w:r>
          </w:p>
        </w:tc>
        <w:tc>
          <w:tcPr>
            <w:tcW w:w="2400" w:type="dxa"/>
          </w:tcPr>
          <w:p w14:paraId="04D3EBF3" w14:textId="77777777" w:rsidR="00742E59" w:rsidRPr="00197635" w:rsidRDefault="00742E59" w:rsidP="00742E59">
            <w:pPr>
              <w:pStyle w:val="TableText10"/>
              <w:rPr>
                <w:color w:val="000000"/>
              </w:rPr>
            </w:pPr>
            <w:r w:rsidRPr="00197635">
              <w:rPr>
                <w:color w:val="000000"/>
              </w:rPr>
              <w:t>146 (1)</w:t>
            </w:r>
          </w:p>
        </w:tc>
        <w:tc>
          <w:tcPr>
            <w:tcW w:w="3720" w:type="dxa"/>
          </w:tcPr>
          <w:p w14:paraId="510F800D" w14:textId="77777777" w:rsidR="00742E59" w:rsidRPr="00197635" w:rsidRDefault="00742E59" w:rsidP="00742E59">
            <w:pPr>
              <w:pStyle w:val="TableText10"/>
              <w:rPr>
                <w:color w:val="000000"/>
              </w:rPr>
            </w:pPr>
            <w:r w:rsidRPr="00197635">
              <w:rPr>
                <w:color w:val="000000"/>
              </w:rPr>
              <w:t>not drive within marked line on multi-lane road</w:t>
            </w:r>
          </w:p>
        </w:tc>
        <w:tc>
          <w:tcPr>
            <w:tcW w:w="1320" w:type="dxa"/>
          </w:tcPr>
          <w:p w14:paraId="5AB04418" w14:textId="77777777" w:rsidR="00742E59" w:rsidRPr="00197635" w:rsidRDefault="00742E59" w:rsidP="00742E59">
            <w:pPr>
              <w:pStyle w:val="TableText10"/>
              <w:rPr>
                <w:color w:val="000000"/>
              </w:rPr>
            </w:pPr>
            <w:r w:rsidRPr="00197635">
              <w:rPr>
                <w:color w:val="000000"/>
              </w:rPr>
              <w:t>20</w:t>
            </w:r>
          </w:p>
        </w:tc>
        <w:tc>
          <w:tcPr>
            <w:tcW w:w="1560" w:type="dxa"/>
          </w:tcPr>
          <w:p w14:paraId="37313099" w14:textId="77777777" w:rsidR="00742E59" w:rsidRPr="00197635" w:rsidRDefault="00742E59" w:rsidP="00742E59">
            <w:pPr>
              <w:pStyle w:val="TableText10"/>
              <w:rPr>
                <w:color w:val="000000"/>
              </w:rPr>
            </w:pPr>
            <w:r w:rsidRPr="00197635">
              <w:rPr>
                <w:color w:val="000000"/>
              </w:rPr>
              <w:t>301</w:t>
            </w:r>
          </w:p>
        </w:tc>
        <w:tc>
          <w:tcPr>
            <w:tcW w:w="1200" w:type="dxa"/>
          </w:tcPr>
          <w:p w14:paraId="75223C4A" w14:textId="77777777" w:rsidR="00742E59" w:rsidRPr="00197635" w:rsidRDefault="00742E59" w:rsidP="00742E59">
            <w:pPr>
              <w:pStyle w:val="TableText10"/>
              <w:rPr>
                <w:color w:val="000000"/>
              </w:rPr>
            </w:pPr>
            <w:r w:rsidRPr="00197635">
              <w:rPr>
                <w:color w:val="000000"/>
              </w:rPr>
              <w:t>-</w:t>
            </w:r>
          </w:p>
        </w:tc>
      </w:tr>
      <w:tr w:rsidR="00742E59" w:rsidRPr="00197635" w14:paraId="7DD6288F" w14:textId="77777777" w:rsidTr="00742E59">
        <w:trPr>
          <w:cantSplit/>
        </w:trPr>
        <w:tc>
          <w:tcPr>
            <w:tcW w:w="1200" w:type="dxa"/>
          </w:tcPr>
          <w:p w14:paraId="0611AFA5" w14:textId="77777777" w:rsidR="00742E59" w:rsidRPr="00197635" w:rsidRDefault="00742E59" w:rsidP="00742E59">
            <w:pPr>
              <w:pStyle w:val="TableText10"/>
              <w:rPr>
                <w:color w:val="000000"/>
              </w:rPr>
            </w:pPr>
            <w:r w:rsidRPr="00197635">
              <w:rPr>
                <w:color w:val="000000"/>
              </w:rPr>
              <w:t>194</w:t>
            </w:r>
          </w:p>
        </w:tc>
        <w:tc>
          <w:tcPr>
            <w:tcW w:w="2400" w:type="dxa"/>
          </w:tcPr>
          <w:p w14:paraId="6F8BEDC2" w14:textId="77777777" w:rsidR="00742E59" w:rsidRPr="00197635" w:rsidRDefault="00742E59" w:rsidP="00742E59">
            <w:pPr>
              <w:pStyle w:val="TableText10"/>
              <w:rPr>
                <w:color w:val="000000"/>
              </w:rPr>
            </w:pPr>
            <w:r w:rsidRPr="00197635">
              <w:rPr>
                <w:color w:val="000000"/>
              </w:rPr>
              <w:t>146 (2)</w:t>
            </w:r>
          </w:p>
        </w:tc>
        <w:tc>
          <w:tcPr>
            <w:tcW w:w="3720" w:type="dxa"/>
          </w:tcPr>
          <w:p w14:paraId="662D1ABE" w14:textId="77777777" w:rsidR="00742E59" w:rsidRPr="00197635" w:rsidRDefault="00742E59" w:rsidP="00742E59">
            <w:pPr>
              <w:pStyle w:val="TableText10"/>
              <w:rPr>
                <w:color w:val="000000"/>
              </w:rPr>
            </w:pPr>
            <w:r w:rsidRPr="00197635">
              <w:rPr>
                <w:color w:val="000000"/>
              </w:rPr>
              <w:t>not drive within single line of traffic (no lines marked)</w:t>
            </w:r>
          </w:p>
        </w:tc>
        <w:tc>
          <w:tcPr>
            <w:tcW w:w="1320" w:type="dxa"/>
          </w:tcPr>
          <w:p w14:paraId="6B67E12F" w14:textId="77777777" w:rsidR="00742E59" w:rsidRPr="00197635" w:rsidRDefault="00742E59" w:rsidP="00742E59">
            <w:pPr>
              <w:pStyle w:val="TableText10"/>
              <w:rPr>
                <w:color w:val="000000"/>
              </w:rPr>
            </w:pPr>
            <w:r w:rsidRPr="00197635">
              <w:rPr>
                <w:color w:val="000000"/>
              </w:rPr>
              <w:t>20</w:t>
            </w:r>
          </w:p>
        </w:tc>
        <w:tc>
          <w:tcPr>
            <w:tcW w:w="1560" w:type="dxa"/>
          </w:tcPr>
          <w:p w14:paraId="0B36B313" w14:textId="77777777" w:rsidR="00742E59" w:rsidRPr="00197635" w:rsidRDefault="00742E59" w:rsidP="00742E59">
            <w:pPr>
              <w:pStyle w:val="TableText10"/>
              <w:rPr>
                <w:color w:val="000000"/>
              </w:rPr>
            </w:pPr>
            <w:r w:rsidRPr="00197635">
              <w:rPr>
                <w:color w:val="000000"/>
              </w:rPr>
              <w:t>301</w:t>
            </w:r>
          </w:p>
        </w:tc>
        <w:tc>
          <w:tcPr>
            <w:tcW w:w="1200" w:type="dxa"/>
          </w:tcPr>
          <w:p w14:paraId="4C80A210" w14:textId="77777777" w:rsidR="00742E59" w:rsidRPr="00197635" w:rsidRDefault="00742E59" w:rsidP="00742E59">
            <w:pPr>
              <w:pStyle w:val="TableText10"/>
              <w:rPr>
                <w:color w:val="000000"/>
              </w:rPr>
            </w:pPr>
            <w:r w:rsidRPr="00197635">
              <w:rPr>
                <w:color w:val="000000"/>
              </w:rPr>
              <w:t>-</w:t>
            </w:r>
          </w:p>
        </w:tc>
      </w:tr>
      <w:tr w:rsidR="00742E59" w:rsidRPr="00197635" w14:paraId="72807FB5" w14:textId="77777777" w:rsidTr="00742E59">
        <w:trPr>
          <w:cantSplit/>
        </w:trPr>
        <w:tc>
          <w:tcPr>
            <w:tcW w:w="1200" w:type="dxa"/>
          </w:tcPr>
          <w:p w14:paraId="1BDEF39B" w14:textId="77777777" w:rsidR="00742E59" w:rsidRPr="00197635" w:rsidRDefault="00742E59" w:rsidP="00742E59">
            <w:pPr>
              <w:pStyle w:val="TableText10"/>
              <w:rPr>
                <w:color w:val="000000"/>
              </w:rPr>
            </w:pPr>
            <w:r w:rsidRPr="00197635">
              <w:rPr>
                <w:color w:val="000000"/>
              </w:rPr>
              <w:t>195</w:t>
            </w:r>
          </w:p>
        </w:tc>
        <w:tc>
          <w:tcPr>
            <w:tcW w:w="2400" w:type="dxa"/>
          </w:tcPr>
          <w:p w14:paraId="53344C50" w14:textId="77777777" w:rsidR="00742E59" w:rsidRPr="00197635" w:rsidRDefault="00742E59" w:rsidP="00742E59">
            <w:pPr>
              <w:pStyle w:val="TableText10"/>
              <w:rPr>
                <w:color w:val="000000"/>
              </w:rPr>
            </w:pPr>
            <w:r w:rsidRPr="00197635">
              <w:rPr>
                <w:color w:val="000000"/>
              </w:rPr>
              <w:t>147</w:t>
            </w:r>
          </w:p>
        </w:tc>
        <w:tc>
          <w:tcPr>
            <w:tcW w:w="3720" w:type="dxa"/>
          </w:tcPr>
          <w:p w14:paraId="18606C16" w14:textId="77777777" w:rsidR="00742E59" w:rsidRPr="00197635" w:rsidRDefault="00742E59" w:rsidP="00742E59">
            <w:pPr>
              <w:pStyle w:val="TableText10"/>
              <w:rPr>
                <w:color w:val="000000"/>
              </w:rPr>
            </w:pPr>
            <w:r w:rsidRPr="00197635">
              <w:rPr>
                <w:color w:val="000000"/>
              </w:rPr>
              <w:t>move from marked lane to another across continuous line</w:t>
            </w:r>
          </w:p>
        </w:tc>
        <w:tc>
          <w:tcPr>
            <w:tcW w:w="1320" w:type="dxa"/>
          </w:tcPr>
          <w:p w14:paraId="461F455C" w14:textId="77777777" w:rsidR="00742E59" w:rsidRPr="00197635" w:rsidRDefault="00742E59" w:rsidP="00742E59">
            <w:pPr>
              <w:pStyle w:val="TableText10"/>
              <w:rPr>
                <w:color w:val="000000"/>
              </w:rPr>
            </w:pPr>
            <w:r w:rsidRPr="00197635">
              <w:rPr>
                <w:color w:val="000000"/>
              </w:rPr>
              <w:t>20</w:t>
            </w:r>
          </w:p>
        </w:tc>
        <w:tc>
          <w:tcPr>
            <w:tcW w:w="1560" w:type="dxa"/>
          </w:tcPr>
          <w:p w14:paraId="38B4AB32" w14:textId="77777777" w:rsidR="00742E59" w:rsidRPr="00197635" w:rsidRDefault="00742E59" w:rsidP="00742E59">
            <w:pPr>
              <w:pStyle w:val="TableText10"/>
              <w:rPr>
                <w:color w:val="000000"/>
              </w:rPr>
            </w:pPr>
            <w:r w:rsidRPr="00197635">
              <w:rPr>
                <w:color w:val="000000"/>
              </w:rPr>
              <w:t>301</w:t>
            </w:r>
          </w:p>
        </w:tc>
        <w:tc>
          <w:tcPr>
            <w:tcW w:w="1200" w:type="dxa"/>
          </w:tcPr>
          <w:p w14:paraId="06186FAA" w14:textId="77777777" w:rsidR="00742E59" w:rsidRPr="00197635" w:rsidRDefault="00742E59" w:rsidP="00742E59">
            <w:pPr>
              <w:pStyle w:val="TableText10"/>
              <w:rPr>
                <w:color w:val="000000"/>
              </w:rPr>
            </w:pPr>
            <w:r w:rsidRPr="00197635">
              <w:rPr>
                <w:color w:val="000000"/>
              </w:rPr>
              <w:t>-</w:t>
            </w:r>
          </w:p>
        </w:tc>
      </w:tr>
      <w:tr w:rsidR="00742E59" w:rsidRPr="00197635" w14:paraId="619E5F2D" w14:textId="77777777" w:rsidTr="00742E59">
        <w:trPr>
          <w:cantSplit/>
        </w:trPr>
        <w:tc>
          <w:tcPr>
            <w:tcW w:w="1200" w:type="dxa"/>
          </w:tcPr>
          <w:p w14:paraId="46B03060" w14:textId="77777777" w:rsidR="00742E59" w:rsidRPr="00197635" w:rsidRDefault="00742E59" w:rsidP="00742E59">
            <w:pPr>
              <w:pStyle w:val="TableText10"/>
              <w:rPr>
                <w:color w:val="000000"/>
              </w:rPr>
            </w:pPr>
            <w:r w:rsidRPr="00197635">
              <w:rPr>
                <w:color w:val="000000"/>
              </w:rPr>
              <w:t>196</w:t>
            </w:r>
          </w:p>
        </w:tc>
        <w:tc>
          <w:tcPr>
            <w:tcW w:w="2400" w:type="dxa"/>
          </w:tcPr>
          <w:p w14:paraId="703CA2D2" w14:textId="77777777" w:rsidR="00742E59" w:rsidRPr="00197635" w:rsidRDefault="00742E59" w:rsidP="00742E59">
            <w:pPr>
              <w:pStyle w:val="TableText10"/>
              <w:rPr>
                <w:color w:val="000000"/>
              </w:rPr>
            </w:pPr>
            <w:r w:rsidRPr="00197635">
              <w:rPr>
                <w:color w:val="000000"/>
              </w:rPr>
              <w:t>148 (1)</w:t>
            </w:r>
          </w:p>
        </w:tc>
        <w:tc>
          <w:tcPr>
            <w:tcW w:w="3720" w:type="dxa"/>
          </w:tcPr>
          <w:p w14:paraId="613F4B39" w14:textId="77777777" w:rsidR="00742E59" w:rsidRPr="00197635" w:rsidRDefault="00742E59" w:rsidP="00742E59">
            <w:pPr>
              <w:pStyle w:val="TableText10"/>
              <w:rPr>
                <w:color w:val="000000"/>
              </w:rPr>
            </w:pPr>
            <w:r w:rsidRPr="00197635">
              <w:rPr>
                <w:color w:val="000000"/>
              </w:rPr>
              <w:t>not give way (move from marked lane to another)</w:t>
            </w:r>
          </w:p>
        </w:tc>
        <w:tc>
          <w:tcPr>
            <w:tcW w:w="1320" w:type="dxa"/>
          </w:tcPr>
          <w:p w14:paraId="5435AA24" w14:textId="77777777" w:rsidR="00742E59" w:rsidRPr="00197635" w:rsidRDefault="00742E59" w:rsidP="00742E59">
            <w:pPr>
              <w:pStyle w:val="TableText10"/>
              <w:rPr>
                <w:color w:val="000000"/>
              </w:rPr>
            </w:pPr>
            <w:r w:rsidRPr="00197635">
              <w:rPr>
                <w:color w:val="000000"/>
              </w:rPr>
              <w:t>20</w:t>
            </w:r>
          </w:p>
        </w:tc>
        <w:tc>
          <w:tcPr>
            <w:tcW w:w="1560" w:type="dxa"/>
          </w:tcPr>
          <w:p w14:paraId="29CCF827" w14:textId="77777777" w:rsidR="00742E59" w:rsidRPr="00197635" w:rsidRDefault="00742E59" w:rsidP="00742E59">
            <w:pPr>
              <w:pStyle w:val="TableText10"/>
              <w:rPr>
                <w:color w:val="000000"/>
              </w:rPr>
            </w:pPr>
            <w:r w:rsidRPr="00197635">
              <w:rPr>
                <w:color w:val="000000"/>
              </w:rPr>
              <w:t>301</w:t>
            </w:r>
          </w:p>
        </w:tc>
        <w:tc>
          <w:tcPr>
            <w:tcW w:w="1200" w:type="dxa"/>
          </w:tcPr>
          <w:p w14:paraId="3758B82D" w14:textId="77777777" w:rsidR="00742E59" w:rsidRPr="00197635" w:rsidRDefault="00742E59" w:rsidP="00742E59">
            <w:pPr>
              <w:pStyle w:val="TableText10"/>
              <w:rPr>
                <w:color w:val="000000"/>
              </w:rPr>
            </w:pPr>
            <w:r w:rsidRPr="00197635">
              <w:rPr>
                <w:color w:val="000000"/>
              </w:rPr>
              <w:t>3 (NS)</w:t>
            </w:r>
          </w:p>
        </w:tc>
      </w:tr>
      <w:tr w:rsidR="00742E59" w:rsidRPr="00197635" w14:paraId="79A7DBCC" w14:textId="77777777" w:rsidTr="00742E59">
        <w:trPr>
          <w:cantSplit/>
        </w:trPr>
        <w:tc>
          <w:tcPr>
            <w:tcW w:w="1200" w:type="dxa"/>
          </w:tcPr>
          <w:p w14:paraId="13B63078" w14:textId="77777777" w:rsidR="00742E59" w:rsidRPr="00197635" w:rsidRDefault="00742E59" w:rsidP="00742E59">
            <w:pPr>
              <w:pStyle w:val="TableText10"/>
              <w:rPr>
                <w:color w:val="000000"/>
              </w:rPr>
            </w:pPr>
            <w:r w:rsidRPr="00197635">
              <w:rPr>
                <w:color w:val="000000"/>
              </w:rPr>
              <w:lastRenderedPageBreak/>
              <w:t>197</w:t>
            </w:r>
          </w:p>
        </w:tc>
        <w:tc>
          <w:tcPr>
            <w:tcW w:w="2400" w:type="dxa"/>
          </w:tcPr>
          <w:p w14:paraId="4F6E2D61" w14:textId="77777777" w:rsidR="00742E59" w:rsidRPr="00197635" w:rsidRDefault="00742E59" w:rsidP="00742E59">
            <w:pPr>
              <w:pStyle w:val="TableText10"/>
              <w:rPr>
                <w:color w:val="000000"/>
              </w:rPr>
            </w:pPr>
            <w:r w:rsidRPr="00197635">
              <w:rPr>
                <w:color w:val="000000"/>
              </w:rPr>
              <w:t>148 (2)</w:t>
            </w:r>
          </w:p>
        </w:tc>
        <w:tc>
          <w:tcPr>
            <w:tcW w:w="3720" w:type="dxa"/>
          </w:tcPr>
          <w:p w14:paraId="50CFCE82" w14:textId="77777777" w:rsidR="00742E59" w:rsidRPr="00197635" w:rsidRDefault="00742E59" w:rsidP="00742E59">
            <w:pPr>
              <w:pStyle w:val="TableText10"/>
              <w:rPr>
                <w:color w:val="000000"/>
              </w:rPr>
            </w:pPr>
            <w:r w:rsidRPr="00197635">
              <w:rPr>
                <w:color w:val="000000"/>
              </w:rPr>
              <w:t>not give way (move from 1 line of traffic to another)</w:t>
            </w:r>
          </w:p>
        </w:tc>
        <w:tc>
          <w:tcPr>
            <w:tcW w:w="1320" w:type="dxa"/>
          </w:tcPr>
          <w:p w14:paraId="4F323D1F" w14:textId="77777777" w:rsidR="00742E59" w:rsidRPr="00197635" w:rsidRDefault="00742E59" w:rsidP="00742E59">
            <w:pPr>
              <w:pStyle w:val="TableText10"/>
              <w:rPr>
                <w:color w:val="000000"/>
              </w:rPr>
            </w:pPr>
            <w:r w:rsidRPr="00197635">
              <w:rPr>
                <w:color w:val="000000"/>
              </w:rPr>
              <w:t>20</w:t>
            </w:r>
          </w:p>
        </w:tc>
        <w:tc>
          <w:tcPr>
            <w:tcW w:w="1560" w:type="dxa"/>
          </w:tcPr>
          <w:p w14:paraId="555FBDAE" w14:textId="77777777" w:rsidR="00742E59" w:rsidRPr="00197635" w:rsidRDefault="00742E59" w:rsidP="00742E59">
            <w:pPr>
              <w:pStyle w:val="TableText10"/>
              <w:rPr>
                <w:color w:val="000000"/>
              </w:rPr>
            </w:pPr>
            <w:r w:rsidRPr="00197635">
              <w:rPr>
                <w:color w:val="000000"/>
              </w:rPr>
              <w:t>301</w:t>
            </w:r>
          </w:p>
        </w:tc>
        <w:tc>
          <w:tcPr>
            <w:tcW w:w="1200" w:type="dxa"/>
          </w:tcPr>
          <w:p w14:paraId="54FC99DF" w14:textId="77777777" w:rsidR="00742E59" w:rsidRPr="00197635" w:rsidRDefault="00742E59" w:rsidP="00742E59">
            <w:pPr>
              <w:pStyle w:val="TableText10"/>
              <w:rPr>
                <w:color w:val="000000"/>
              </w:rPr>
            </w:pPr>
            <w:r w:rsidRPr="00197635">
              <w:rPr>
                <w:color w:val="000000"/>
              </w:rPr>
              <w:t>3 (NS)</w:t>
            </w:r>
          </w:p>
        </w:tc>
      </w:tr>
      <w:tr w:rsidR="00742E59" w:rsidRPr="00197635" w14:paraId="05CD4C2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7A80E81" w14:textId="77777777" w:rsidR="00742E59" w:rsidRPr="00197635" w:rsidRDefault="00742E59" w:rsidP="00742E59">
            <w:pPr>
              <w:pStyle w:val="TableText10"/>
              <w:rPr>
                <w:color w:val="000000"/>
              </w:rPr>
            </w:pPr>
            <w:r w:rsidRPr="00197635">
              <w:rPr>
                <w:color w:val="000000"/>
              </w:rPr>
              <w:t>198</w:t>
            </w:r>
          </w:p>
        </w:tc>
        <w:tc>
          <w:tcPr>
            <w:tcW w:w="2400" w:type="dxa"/>
            <w:tcBorders>
              <w:top w:val="single" w:sz="4" w:space="0" w:color="C0C0C0"/>
              <w:bottom w:val="single" w:sz="4" w:space="0" w:color="C0C0C0"/>
            </w:tcBorders>
          </w:tcPr>
          <w:p w14:paraId="45414C32" w14:textId="77777777" w:rsidR="00742E59" w:rsidRPr="00197635" w:rsidRDefault="00742E59" w:rsidP="00742E59">
            <w:pPr>
              <w:pStyle w:val="TableText10"/>
              <w:rPr>
                <w:color w:val="000000"/>
              </w:rPr>
            </w:pPr>
            <w:r w:rsidRPr="00197635">
              <w:rPr>
                <w:color w:val="000000"/>
              </w:rPr>
              <w:t>148A</w:t>
            </w:r>
          </w:p>
        </w:tc>
        <w:tc>
          <w:tcPr>
            <w:tcW w:w="3720" w:type="dxa"/>
            <w:tcBorders>
              <w:top w:val="single" w:sz="4" w:space="0" w:color="C0C0C0"/>
              <w:bottom w:val="single" w:sz="4" w:space="0" w:color="C0C0C0"/>
            </w:tcBorders>
          </w:tcPr>
          <w:p w14:paraId="7514F221" w14:textId="77777777" w:rsidR="00742E59" w:rsidRPr="00197635" w:rsidRDefault="00742E59" w:rsidP="00742E59">
            <w:pPr>
              <w:pStyle w:val="TableText10"/>
              <w:rPr>
                <w:color w:val="000000"/>
              </w:rPr>
            </w:pPr>
            <w:r w:rsidRPr="00197635">
              <w:rPr>
                <w:color w:val="000000"/>
              </w:rPr>
              <w:t>not give way (diverge to left or right within marked lane)</w:t>
            </w:r>
          </w:p>
        </w:tc>
        <w:tc>
          <w:tcPr>
            <w:tcW w:w="1320" w:type="dxa"/>
            <w:tcBorders>
              <w:top w:val="single" w:sz="4" w:space="0" w:color="C0C0C0"/>
              <w:bottom w:val="single" w:sz="4" w:space="0" w:color="C0C0C0"/>
            </w:tcBorders>
          </w:tcPr>
          <w:p w14:paraId="3F99BF4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84B8779" w14:textId="77777777" w:rsidR="00742E59" w:rsidRPr="00197635" w:rsidRDefault="00742E59" w:rsidP="00742E59">
            <w:pPr>
              <w:pStyle w:val="TableText10"/>
              <w:rPr>
                <w:color w:val="000000"/>
              </w:rPr>
            </w:pPr>
            <w:r w:rsidRPr="00197635">
              <w:rPr>
                <w:color w:val="000000"/>
              </w:rPr>
              <w:t>301</w:t>
            </w:r>
          </w:p>
        </w:tc>
        <w:tc>
          <w:tcPr>
            <w:tcW w:w="1200" w:type="dxa"/>
            <w:tcBorders>
              <w:top w:val="single" w:sz="4" w:space="0" w:color="C0C0C0"/>
              <w:bottom w:val="single" w:sz="4" w:space="0" w:color="C0C0C0"/>
              <w:right w:val="single" w:sz="4" w:space="0" w:color="C0C0C0"/>
            </w:tcBorders>
          </w:tcPr>
          <w:p w14:paraId="5498D26C" w14:textId="77777777" w:rsidR="00742E59" w:rsidRPr="00197635" w:rsidRDefault="00742E59" w:rsidP="00742E59">
            <w:pPr>
              <w:pStyle w:val="TableText10"/>
              <w:rPr>
                <w:color w:val="000000"/>
              </w:rPr>
            </w:pPr>
            <w:r w:rsidRPr="00197635">
              <w:rPr>
                <w:color w:val="000000"/>
              </w:rPr>
              <w:t>3 (NS)</w:t>
            </w:r>
          </w:p>
        </w:tc>
      </w:tr>
      <w:tr w:rsidR="00742E59" w:rsidRPr="00197635" w14:paraId="4B48B60A" w14:textId="77777777" w:rsidTr="00742E59">
        <w:trPr>
          <w:cantSplit/>
        </w:trPr>
        <w:tc>
          <w:tcPr>
            <w:tcW w:w="1200" w:type="dxa"/>
          </w:tcPr>
          <w:p w14:paraId="2FF05D79" w14:textId="77777777" w:rsidR="00742E59" w:rsidRPr="00197635" w:rsidRDefault="00742E59" w:rsidP="00742E59">
            <w:pPr>
              <w:pStyle w:val="TableText10"/>
              <w:rPr>
                <w:color w:val="000000"/>
              </w:rPr>
            </w:pPr>
            <w:r w:rsidRPr="00197635">
              <w:rPr>
                <w:color w:val="000000"/>
              </w:rPr>
              <w:t>199</w:t>
            </w:r>
          </w:p>
        </w:tc>
        <w:tc>
          <w:tcPr>
            <w:tcW w:w="2400" w:type="dxa"/>
          </w:tcPr>
          <w:p w14:paraId="333EBFDA" w14:textId="77777777" w:rsidR="00742E59" w:rsidRPr="00197635" w:rsidRDefault="00742E59" w:rsidP="00742E59">
            <w:pPr>
              <w:pStyle w:val="TableText10"/>
              <w:rPr>
                <w:color w:val="000000"/>
              </w:rPr>
            </w:pPr>
            <w:r w:rsidRPr="00197635">
              <w:rPr>
                <w:color w:val="000000"/>
              </w:rPr>
              <w:t>149</w:t>
            </w:r>
          </w:p>
        </w:tc>
        <w:tc>
          <w:tcPr>
            <w:tcW w:w="3720" w:type="dxa"/>
          </w:tcPr>
          <w:p w14:paraId="0952E052" w14:textId="77777777" w:rsidR="00742E59" w:rsidRPr="00197635" w:rsidRDefault="00742E59" w:rsidP="00742E59">
            <w:pPr>
              <w:pStyle w:val="TableText10"/>
              <w:rPr>
                <w:color w:val="000000"/>
              </w:rPr>
            </w:pPr>
            <w:r w:rsidRPr="00197635">
              <w:rPr>
                <w:color w:val="000000"/>
              </w:rPr>
              <w:t>not give way to vehicle ahead when merging</w:t>
            </w:r>
          </w:p>
        </w:tc>
        <w:tc>
          <w:tcPr>
            <w:tcW w:w="1320" w:type="dxa"/>
          </w:tcPr>
          <w:p w14:paraId="4B746043" w14:textId="77777777" w:rsidR="00742E59" w:rsidRPr="00197635" w:rsidRDefault="00742E59" w:rsidP="00742E59">
            <w:pPr>
              <w:pStyle w:val="TableText10"/>
              <w:rPr>
                <w:color w:val="000000"/>
              </w:rPr>
            </w:pPr>
            <w:r w:rsidRPr="00197635">
              <w:rPr>
                <w:color w:val="000000"/>
              </w:rPr>
              <w:t>20</w:t>
            </w:r>
          </w:p>
        </w:tc>
        <w:tc>
          <w:tcPr>
            <w:tcW w:w="1560" w:type="dxa"/>
          </w:tcPr>
          <w:p w14:paraId="4A9DC634" w14:textId="77777777" w:rsidR="00742E59" w:rsidRPr="00197635" w:rsidRDefault="00742E59" w:rsidP="00742E59">
            <w:pPr>
              <w:pStyle w:val="TableText10"/>
              <w:rPr>
                <w:color w:val="000000"/>
              </w:rPr>
            </w:pPr>
            <w:r w:rsidRPr="00197635">
              <w:rPr>
                <w:color w:val="000000"/>
              </w:rPr>
              <w:t>301</w:t>
            </w:r>
          </w:p>
        </w:tc>
        <w:tc>
          <w:tcPr>
            <w:tcW w:w="1200" w:type="dxa"/>
          </w:tcPr>
          <w:p w14:paraId="21C986E5" w14:textId="77777777" w:rsidR="00742E59" w:rsidRPr="00197635" w:rsidRDefault="00742E59" w:rsidP="00742E59">
            <w:pPr>
              <w:pStyle w:val="TableText10"/>
              <w:rPr>
                <w:color w:val="000000"/>
              </w:rPr>
            </w:pPr>
            <w:r w:rsidRPr="00197635">
              <w:rPr>
                <w:color w:val="000000"/>
              </w:rPr>
              <w:t>3 (NS)</w:t>
            </w:r>
          </w:p>
        </w:tc>
      </w:tr>
      <w:tr w:rsidR="00742E59" w:rsidRPr="00197635" w14:paraId="604AFFF9" w14:textId="77777777" w:rsidTr="00742E59">
        <w:trPr>
          <w:cantSplit/>
        </w:trPr>
        <w:tc>
          <w:tcPr>
            <w:tcW w:w="1200" w:type="dxa"/>
          </w:tcPr>
          <w:p w14:paraId="3F7C75F9" w14:textId="77777777" w:rsidR="00742E59" w:rsidRPr="00197635" w:rsidRDefault="00742E59" w:rsidP="00742E59">
            <w:pPr>
              <w:pStyle w:val="TableText10"/>
              <w:rPr>
                <w:color w:val="000000"/>
              </w:rPr>
            </w:pPr>
            <w:r w:rsidRPr="00197635">
              <w:rPr>
                <w:color w:val="000000"/>
              </w:rPr>
              <w:t>200</w:t>
            </w:r>
          </w:p>
        </w:tc>
        <w:tc>
          <w:tcPr>
            <w:tcW w:w="2400" w:type="dxa"/>
          </w:tcPr>
          <w:p w14:paraId="24C6B138" w14:textId="77777777" w:rsidR="00742E59" w:rsidRPr="00197635" w:rsidRDefault="00742E59" w:rsidP="00742E59">
            <w:pPr>
              <w:pStyle w:val="TableText10"/>
              <w:rPr>
                <w:color w:val="000000"/>
              </w:rPr>
            </w:pPr>
            <w:r w:rsidRPr="00197635">
              <w:rPr>
                <w:color w:val="000000"/>
              </w:rPr>
              <w:t>150 (1)</w:t>
            </w:r>
          </w:p>
        </w:tc>
        <w:tc>
          <w:tcPr>
            <w:tcW w:w="3720" w:type="dxa"/>
          </w:tcPr>
          <w:p w14:paraId="75896A10" w14:textId="77777777" w:rsidR="00742E59" w:rsidRPr="00197635" w:rsidRDefault="00742E59" w:rsidP="00742E59">
            <w:pPr>
              <w:pStyle w:val="TableText10"/>
              <w:rPr>
                <w:color w:val="000000"/>
              </w:rPr>
            </w:pPr>
            <w:r w:rsidRPr="00197635">
              <w:rPr>
                <w:color w:val="000000"/>
              </w:rPr>
              <w:t>drive on/over continuous white edge line</w:t>
            </w:r>
          </w:p>
        </w:tc>
        <w:tc>
          <w:tcPr>
            <w:tcW w:w="1320" w:type="dxa"/>
          </w:tcPr>
          <w:p w14:paraId="33B6D4E9" w14:textId="77777777" w:rsidR="00742E59" w:rsidRPr="00197635" w:rsidRDefault="00742E59" w:rsidP="00742E59">
            <w:pPr>
              <w:pStyle w:val="TableText10"/>
              <w:rPr>
                <w:color w:val="000000"/>
              </w:rPr>
            </w:pPr>
            <w:r w:rsidRPr="00197635">
              <w:rPr>
                <w:color w:val="000000"/>
              </w:rPr>
              <w:t>20</w:t>
            </w:r>
          </w:p>
        </w:tc>
        <w:tc>
          <w:tcPr>
            <w:tcW w:w="1560" w:type="dxa"/>
          </w:tcPr>
          <w:p w14:paraId="0812B41B" w14:textId="77777777" w:rsidR="00742E59" w:rsidRPr="00197635" w:rsidRDefault="00742E59" w:rsidP="00742E59">
            <w:pPr>
              <w:pStyle w:val="TableText10"/>
              <w:rPr>
                <w:color w:val="000000"/>
              </w:rPr>
            </w:pPr>
            <w:r w:rsidRPr="00197635">
              <w:rPr>
                <w:color w:val="000000"/>
              </w:rPr>
              <w:t>205</w:t>
            </w:r>
          </w:p>
        </w:tc>
        <w:tc>
          <w:tcPr>
            <w:tcW w:w="1200" w:type="dxa"/>
          </w:tcPr>
          <w:p w14:paraId="509431E5" w14:textId="77777777" w:rsidR="00742E59" w:rsidRPr="00197635" w:rsidRDefault="00742E59" w:rsidP="00742E59">
            <w:pPr>
              <w:pStyle w:val="TableText10"/>
              <w:rPr>
                <w:color w:val="000000"/>
              </w:rPr>
            </w:pPr>
            <w:r w:rsidRPr="00197635">
              <w:rPr>
                <w:color w:val="000000"/>
              </w:rPr>
              <w:t>-</w:t>
            </w:r>
          </w:p>
        </w:tc>
      </w:tr>
      <w:tr w:rsidR="00742E59" w:rsidRPr="00197635" w14:paraId="3167E1AC" w14:textId="77777777" w:rsidTr="00742E59">
        <w:trPr>
          <w:cantSplit/>
        </w:trPr>
        <w:tc>
          <w:tcPr>
            <w:tcW w:w="1200" w:type="dxa"/>
          </w:tcPr>
          <w:p w14:paraId="384ACEDF" w14:textId="77777777" w:rsidR="00742E59" w:rsidRPr="00197635" w:rsidRDefault="00742E59" w:rsidP="00742E59">
            <w:pPr>
              <w:pStyle w:val="TableText10"/>
              <w:rPr>
                <w:color w:val="000000"/>
              </w:rPr>
            </w:pPr>
            <w:r w:rsidRPr="00197635">
              <w:rPr>
                <w:color w:val="000000"/>
              </w:rPr>
              <w:t>201</w:t>
            </w:r>
          </w:p>
        </w:tc>
        <w:tc>
          <w:tcPr>
            <w:tcW w:w="2400" w:type="dxa"/>
          </w:tcPr>
          <w:p w14:paraId="28EF0B91" w14:textId="77777777" w:rsidR="00742E59" w:rsidRPr="00197635" w:rsidRDefault="00742E59" w:rsidP="00742E59">
            <w:pPr>
              <w:pStyle w:val="TableText10"/>
              <w:rPr>
                <w:color w:val="000000"/>
              </w:rPr>
            </w:pPr>
            <w:r w:rsidRPr="00197635">
              <w:rPr>
                <w:color w:val="000000"/>
              </w:rPr>
              <w:t>151 (1)</w:t>
            </w:r>
          </w:p>
        </w:tc>
        <w:tc>
          <w:tcPr>
            <w:tcW w:w="3720" w:type="dxa"/>
          </w:tcPr>
          <w:p w14:paraId="759B893F" w14:textId="77777777" w:rsidR="00742E59" w:rsidRPr="00197635" w:rsidRDefault="00742E59" w:rsidP="00742E59">
            <w:pPr>
              <w:pStyle w:val="TableText10"/>
              <w:rPr>
                <w:color w:val="000000"/>
              </w:rPr>
            </w:pPr>
            <w:r w:rsidRPr="00197635">
              <w:rPr>
                <w:color w:val="000000"/>
              </w:rPr>
              <w:t>ride motorbike/bicycle more than 2 abreast on road</w:t>
            </w:r>
          </w:p>
        </w:tc>
        <w:tc>
          <w:tcPr>
            <w:tcW w:w="1320" w:type="dxa"/>
          </w:tcPr>
          <w:p w14:paraId="6AED3257" w14:textId="77777777" w:rsidR="00742E59" w:rsidRPr="00197635" w:rsidRDefault="00742E59" w:rsidP="00742E59">
            <w:pPr>
              <w:pStyle w:val="TableText10"/>
              <w:rPr>
                <w:color w:val="000000"/>
              </w:rPr>
            </w:pPr>
            <w:r w:rsidRPr="00197635">
              <w:rPr>
                <w:color w:val="000000"/>
              </w:rPr>
              <w:t>20</w:t>
            </w:r>
          </w:p>
        </w:tc>
        <w:tc>
          <w:tcPr>
            <w:tcW w:w="1560" w:type="dxa"/>
          </w:tcPr>
          <w:p w14:paraId="28B12892" w14:textId="77777777" w:rsidR="00742E59" w:rsidRPr="00197635" w:rsidRDefault="00742E59" w:rsidP="00742E59">
            <w:pPr>
              <w:pStyle w:val="TableText10"/>
              <w:rPr>
                <w:color w:val="000000"/>
              </w:rPr>
            </w:pPr>
            <w:r w:rsidRPr="00197635">
              <w:rPr>
                <w:color w:val="000000"/>
              </w:rPr>
              <w:t>154</w:t>
            </w:r>
          </w:p>
        </w:tc>
        <w:tc>
          <w:tcPr>
            <w:tcW w:w="1200" w:type="dxa"/>
          </w:tcPr>
          <w:p w14:paraId="2F6E3159" w14:textId="77777777" w:rsidR="00742E59" w:rsidRPr="00197635" w:rsidRDefault="00742E59" w:rsidP="00742E59">
            <w:pPr>
              <w:pStyle w:val="TableText10"/>
              <w:rPr>
                <w:color w:val="000000"/>
              </w:rPr>
            </w:pPr>
            <w:r w:rsidRPr="00197635">
              <w:rPr>
                <w:color w:val="000000"/>
              </w:rPr>
              <w:t>-</w:t>
            </w:r>
          </w:p>
        </w:tc>
      </w:tr>
      <w:tr w:rsidR="00742E59" w:rsidRPr="00197635" w14:paraId="12614DFA" w14:textId="77777777" w:rsidTr="00742E59">
        <w:trPr>
          <w:cantSplit/>
        </w:trPr>
        <w:tc>
          <w:tcPr>
            <w:tcW w:w="1200" w:type="dxa"/>
          </w:tcPr>
          <w:p w14:paraId="7949621E" w14:textId="77777777" w:rsidR="00742E59" w:rsidRPr="00197635" w:rsidRDefault="00742E59" w:rsidP="00742E59">
            <w:pPr>
              <w:pStyle w:val="TableText10"/>
              <w:rPr>
                <w:color w:val="000000"/>
              </w:rPr>
            </w:pPr>
            <w:r w:rsidRPr="00197635">
              <w:rPr>
                <w:color w:val="000000"/>
              </w:rPr>
              <w:t>202</w:t>
            </w:r>
          </w:p>
        </w:tc>
        <w:tc>
          <w:tcPr>
            <w:tcW w:w="2400" w:type="dxa"/>
          </w:tcPr>
          <w:p w14:paraId="0F46028D" w14:textId="77777777" w:rsidR="00742E59" w:rsidRPr="00197635" w:rsidRDefault="00742E59" w:rsidP="00742E59">
            <w:pPr>
              <w:pStyle w:val="TableText10"/>
              <w:rPr>
                <w:color w:val="000000"/>
              </w:rPr>
            </w:pPr>
            <w:r w:rsidRPr="00197635">
              <w:rPr>
                <w:color w:val="000000"/>
              </w:rPr>
              <w:t>151 (2)</w:t>
            </w:r>
          </w:p>
        </w:tc>
        <w:tc>
          <w:tcPr>
            <w:tcW w:w="3720" w:type="dxa"/>
          </w:tcPr>
          <w:p w14:paraId="0BDC9333" w14:textId="77777777" w:rsidR="00742E59" w:rsidRPr="00197635" w:rsidRDefault="00742E59" w:rsidP="00742E59">
            <w:pPr>
              <w:pStyle w:val="TableText10"/>
              <w:rPr>
                <w:color w:val="000000"/>
              </w:rPr>
            </w:pPr>
            <w:r w:rsidRPr="00197635">
              <w:rPr>
                <w:color w:val="000000"/>
              </w:rPr>
              <w:t>ride motorbike/bicycle more than 2 abreast in marked lane</w:t>
            </w:r>
          </w:p>
        </w:tc>
        <w:tc>
          <w:tcPr>
            <w:tcW w:w="1320" w:type="dxa"/>
          </w:tcPr>
          <w:p w14:paraId="2807B2F1" w14:textId="77777777" w:rsidR="00742E59" w:rsidRPr="00197635" w:rsidRDefault="00742E59" w:rsidP="00742E59">
            <w:pPr>
              <w:pStyle w:val="TableText10"/>
              <w:rPr>
                <w:color w:val="000000"/>
              </w:rPr>
            </w:pPr>
            <w:r w:rsidRPr="00197635">
              <w:rPr>
                <w:color w:val="000000"/>
              </w:rPr>
              <w:t>20</w:t>
            </w:r>
          </w:p>
        </w:tc>
        <w:tc>
          <w:tcPr>
            <w:tcW w:w="1560" w:type="dxa"/>
          </w:tcPr>
          <w:p w14:paraId="4A688FDB" w14:textId="77777777" w:rsidR="00742E59" w:rsidRPr="00197635" w:rsidRDefault="00742E59" w:rsidP="00742E59">
            <w:pPr>
              <w:pStyle w:val="TableText10"/>
              <w:rPr>
                <w:color w:val="000000"/>
              </w:rPr>
            </w:pPr>
            <w:r w:rsidRPr="00197635">
              <w:rPr>
                <w:color w:val="000000"/>
              </w:rPr>
              <w:t>154</w:t>
            </w:r>
          </w:p>
        </w:tc>
        <w:tc>
          <w:tcPr>
            <w:tcW w:w="1200" w:type="dxa"/>
          </w:tcPr>
          <w:p w14:paraId="2863A944" w14:textId="77777777" w:rsidR="00742E59" w:rsidRPr="00197635" w:rsidRDefault="00742E59" w:rsidP="00742E59">
            <w:pPr>
              <w:pStyle w:val="TableText10"/>
              <w:rPr>
                <w:color w:val="000000"/>
              </w:rPr>
            </w:pPr>
            <w:r w:rsidRPr="00197635">
              <w:rPr>
                <w:color w:val="000000"/>
              </w:rPr>
              <w:t>-</w:t>
            </w:r>
          </w:p>
        </w:tc>
      </w:tr>
      <w:tr w:rsidR="00742E59" w:rsidRPr="00197635" w14:paraId="08B4E506" w14:textId="77777777" w:rsidTr="00742E59">
        <w:trPr>
          <w:cantSplit/>
        </w:trPr>
        <w:tc>
          <w:tcPr>
            <w:tcW w:w="1200" w:type="dxa"/>
          </w:tcPr>
          <w:p w14:paraId="39F9331B" w14:textId="77777777" w:rsidR="00742E59" w:rsidRPr="00197635" w:rsidRDefault="00742E59" w:rsidP="00742E59">
            <w:pPr>
              <w:pStyle w:val="TableText10"/>
              <w:rPr>
                <w:color w:val="000000"/>
              </w:rPr>
            </w:pPr>
            <w:r w:rsidRPr="00197635">
              <w:rPr>
                <w:color w:val="000000"/>
              </w:rPr>
              <w:t>203</w:t>
            </w:r>
          </w:p>
        </w:tc>
        <w:tc>
          <w:tcPr>
            <w:tcW w:w="2400" w:type="dxa"/>
          </w:tcPr>
          <w:p w14:paraId="282A70FF" w14:textId="77777777" w:rsidR="00742E59" w:rsidRPr="00197635" w:rsidRDefault="00742E59" w:rsidP="00742E59">
            <w:pPr>
              <w:pStyle w:val="TableText10"/>
              <w:rPr>
                <w:color w:val="000000"/>
              </w:rPr>
            </w:pPr>
            <w:r w:rsidRPr="00197635">
              <w:rPr>
                <w:color w:val="000000"/>
              </w:rPr>
              <w:t>151 (4)</w:t>
            </w:r>
          </w:p>
        </w:tc>
        <w:tc>
          <w:tcPr>
            <w:tcW w:w="3720" w:type="dxa"/>
          </w:tcPr>
          <w:p w14:paraId="7F3DA679" w14:textId="77777777" w:rsidR="00742E59" w:rsidRPr="00197635" w:rsidRDefault="00742E59" w:rsidP="00742E59">
            <w:pPr>
              <w:pStyle w:val="TableText10"/>
              <w:rPr>
                <w:color w:val="000000"/>
              </w:rPr>
            </w:pPr>
            <w:r w:rsidRPr="00197635">
              <w:rPr>
                <w:color w:val="000000"/>
              </w:rPr>
              <w:t>ride motorbike/bicycle more than 1.5m from another</w:t>
            </w:r>
          </w:p>
        </w:tc>
        <w:tc>
          <w:tcPr>
            <w:tcW w:w="1320" w:type="dxa"/>
          </w:tcPr>
          <w:p w14:paraId="7B2866DD" w14:textId="77777777" w:rsidR="00742E59" w:rsidRPr="00197635" w:rsidRDefault="00742E59" w:rsidP="00742E59">
            <w:pPr>
              <w:pStyle w:val="TableText10"/>
              <w:rPr>
                <w:color w:val="000000"/>
              </w:rPr>
            </w:pPr>
            <w:r w:rsidRPr="00197635">
              <w:rPr>
                <w:color w:val="000000"/>
              </w:rPr>
              <w:t>20</w:t>
            </w:r>
          </w:p>
        </w:tc>
        <w:tc>
          <w:tcPr>
            <w:tcW w:w="1560" w:type="dxa"/>
          </w:tcPr>
          <w:p w14:paraId="57FF36AD" w14:textId="77777777" w:rsidR="00742E59" w:rsidRPr="00197635" w:rsidRDefault="00742E59" w:rsidP="00742E59">
            <w:pPr>
              <w:pStyle w:val="TableText10"/>
              <w:rPr>
                <w:color w:val="000000"/>
              </w:rPr>
            </w:pPr>
            <w:r w:rsidRPr="00197635">
              <w:rPr>
                <w:color w:val="000000"/>
              </w:rPr>
              <w:t>154</w:t>
            </w:r>
          </w:p>
        </w:tc>
        <w:tc>
          <w:tcPr>
            <w:tcW w:w="1200" w:type="dxa"/>
          </w:tcPr>
          <w:p w14:paraId="74E17791" w14:textId="77777777" w:rsidR="00742E59" w:rsidRPr="00197635" w:rsidRDefault="00742E59" w:rsidP="00742E59">
            <w:pPr>
              <w:pStyle w:val="TableText10"/>
              <w:rPr>
                <w:color w:val="000000"/>
              </w:rPr>
            </w:pPr>
            <w:r w:rsidRPr="00197635">
              <w:rPr>
                <w:color w:val="000000"/>
              </w:rPr>
              <w:t>-</w:t>
            </w:r>
          </w:p>
        </w:tc>
      </w:tr>
      <w:tr w:rsidR="00742E59" w:rsidRPr="00197635" w14:paraId="5F8B638D"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C2C7A9" w14:textId="77777777" w:rsidR="00742E59" w:rsidRPr="00197635" w:rsidRDefault="00742E59" w:rsidP="00742E59">
            <w:pPr>
              <w:pStyle w:val="TableText10"/>
              <w:rPr>
                <w:color w:val="000000"/>
              </w:rPr>
            </w:pPr>
            <w:r w:rsidRPr="00197635">
              <w:rPr>
                <w:color w:val="000000"/>
              </w:rPr>
              <w:lastRenderedPageBreak/>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317265E1" w14:textId="77777777" w:rsidR="00742E59" w:rsidRPr="00197635" w:rsidRDefault="00742E59" w:rsidP="00742E59">
            <w:pPr>
              <w:pStyle w:val="TableText10"/>
              <w:rPr>
                <w:color w:val="000000"/>
              </w:rPr>
            </w:pPr>
            <w:r w:rsidRPr="00197635">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0CBB2728" w14:textId="77777777" w:rsidR="00742E59" w:rsidRPr="00197635" w:rsidRDefault="00742E59" w:rsidP="00742E59">
            <w:pPr>
              <w:pStyle w:val="TableText10"/>
              <w:rPr>
                <w:color w:val="000000"/>
              </w:rPr>
            </w:pPr>
            <w:r w:rsidRPr="00197635">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02D9E8C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C3B31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left w:val="single" w:sz="4" w:space="0" w:color="C0C0C0"/>
              <w:bottom w:val="single" w:sz="4" w:space="0" w:color="C0C0C0"/>
              <w:right w:val="single" w:sz="4" w:space="0" w:color="C0C0C0"/>
            </w:tcBorders>
            <w:hideMark/>
          </w:tcPr>
          <w:p w14:paraId="7ABA7E47" w14:textId="77777777" w:rsidR="00742E59" w:rsidRPr="00197635" w:rsidRDefault="00742E59" w:rsidP="00742E59">
            <w:pPr>
              <w:pStyle w:val="TableText10"/>
              <w:rPr>
                <w:color w:val="000000"/>
              </w:rPr>
            </w:pPr>
            <w:r w:rsidRPr="00197635">
              <w:rPr>
                <w:color w:val="000000"/>
              </w:rPr>
              <w:t>-</w:t>
            </w:r>
          </w:p>
        </w:tc>
      </w:tr>
      <w:tr w:rsidR="00742E59" w:rsidRPr="00197635" w14:paraId="4902281D" w14:textId="77777777" w:rsidTr="00742E59">
        <w:trPr>
          <w:cantSplit/>
        </w:trPr>
        <w:tc>
          <w:tcPr>
            <w:tcW w:w="1200" w:type="dxa"/>
            <w:tcBorders>
              <w:bottom w:val="nil"/>
            </w:tcBorders>
          </w:tcPr>
          <w:p w14:paraId="0176F882" w14:textId="77777777" w:rsidR="00742E59" w:rsidRPr="00197635" w:rsidRDefault="00742E59" w:rsidP="00742E59">
            <w:pPr>
              <w:pStyle w:val="TableText10"/>
              <w:keepNext/>
              <w:rPr>
                <w:color w:val="000000"/>
              </w:rPr>
            </w:pPr>
            <w:r w:rsidRPr="00197635">
              <w:rPr>
                <w:color w:val="000000"/>
              </w:rPr>
              <w:t>205</w:t>
            </w:r>
          </w:p>
        </w:tc>
        <w:tc>
          <w:tcPr>
            <w:tcW w:w="2400" w:type="dxa"/>
            <w:tcBorders>
              <w:bottom w:val="nil"/>
            </w:tcBorders>
          </w:tcPr>
          <w:p w14:paraId="4C28565D" w14:textId="77777777" w:rsidR="00742E59" w:rsidRPr="00197635" w:rsidRDefault="00742E59" w:rsidP="00742E59">
            <w:pPr>
              <w:pStyle w:val="TableText10"/>
              <w:rPr>
                <w:color w:val="000000"/>
              </w:rPr>
            </w:pPr>
            <w:r w:rsidRPr="00197635">
              <w:rPr>
                <w:color w:val="000000"/>
              </w:rPr>
              <w:t>152 (1)</w:t>
            </w:r>
          </w:p>
        </w:tc>
        <w:tc>
          <w:tcPr>
            <w:tcW w:w="3720" w:type="dxa"/>
            <w:tcBorders>
              <w:bottom w:val="nil"/>
            </w:tcBorders>
          </w:tcPr>
          <w:p w14:paraId="4285FE09" w14:textId="77777777" w:rsidR="00742E59" w:rsidRPr="00197635" w:rsidRDefault="00742E59" w:rsidP="00742E59">
            <w:pPr>
              <w:pStyle w:val="TableText10"/>
              <w:rPr>
                <w:color w:val="000000"/>
              </w:rPr>
            </w:pPr>
          </w:p>
        </w:tc>
        <w:tc>
          <w:tcPr>
            <w:tcW w:w="1320" w:type="dxa"/>
            <w:tcBorders>
              <w:bottom w:val="nil"/>
            </w:tcBorders>
          </w:tcPr>
          <w:p w14:paraId="296F72D1" w14:textId="77777777" w:rsidR="00742E59" w:rsidRPr="00197635" w:rsidRDefault="00742E59" w:rsidP="00742E59">
            <w:pPr>
              <w:pStyle w:val="TableText10"/>
              <w:rPr>
                <w:color w:val="000000"/>
              </w:rPr>
            </w:pPr>
          </w:p>
        </w:tc>
        <w:tc>
          <w:tcPr>
            <w:tcW w:w="1560" w:type="dxa"/>
            <w:tcBorders>
              <w:bottom w:val="nil"/>
            </w:tcBorders>
          </w:tcPr>
          <w:p w14:paraId="339483B5" w14:textId="77777777" w:rsidR="00742E59" w:rsidRPr="00197635" w:rsidRDefault="00742E59" w:rsidP="00742E59">
            <w:pPr>
              <w:pStyle w:val="TableText10"/>
              <w:rPr>
                <w:color w:val="000000"/>
              </w:rPr>
            </w:pPr>
          </w:p>
        </w:tc>
        <w:tc>
          <w:tcPr>
            <w:tcW w:w="1200" w:type="dxa"/>
            <w:tcBorders>
              <w:bottom w:val="nil"/>
            </w:tcBorders>
          </w:tcPr>
          <w:p w14:paraId="638D910A" w14:textId="77777777" w:rsidR="00742E59" w:rsidRPr="00197635" w:rsidRDefault="00742E59" w:rsidP="00742E59">
            <w:pPr>
              <w:pStyle w:val="TableText10"/>
              <w:rPr>
                <w:color w:val="000000"/>
              </w:rPr>
            </w:pPr>
          </w:p>
        </w:tc>
      </w:tr>
      <w:tr w:rsidR="00742E59" w:rsidRPr="00197635" w14:paraId="485A058B" w14:textId="77777777" w:rsidTr="00742E59">
        <w:trPr>
          <w:cantSplit/>
        </w:trPr>
        <w:tc>
          <w:tcPr>
            <w:tcW w:w="1200" w:type="dxa"/>
            <w:tcBorders>
              <w:top w:val="nil"/>
              <w:bottom w:val="nil"/>
            </w:tcBorders>
          </w:tcPr>
          <w:p w14:paraId="72C9C78F" w14:textId="77777777" w:rsidR="00742E59" w:rsidRPr="00197635" w:rsidRDefault="00742E59" w:rsidP="00742E59">
            <w:pPr>
              <w:pStyle w:val="TableText10"/>
              <w:rPr>
                <w:color w:val="000000"/>
              </w:rPr>
            </w:pPr>
            <w:r w:rsidRPr="00197635">
              <w:rPr>
                <w:color w:val="000000"/>
              </w:rPr>
              <w:t>205.1</w:t>
            </w:r>
          </w:p>
        </w:tc>
        <w:tc>
          <w:tcPr>
            <w:tcW w:w="2400" w:type="dxa"/>
            <w:tcBorders>
              <w:top w:val="nil"/>
              <w:bottom w:val="nil"/>
            </w:tcBorders>
          </w:tcPr>
          <w:p w14:paraId="41F9AFC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152 (2)</w:t>
            </w:r>
          </w:p>
        </w:tc>
        <w:tc>
          <w:tcPr>
            <w:tcW w:w="3720" w:type="dxa"/>
            <w:tcBorders>
              <w:top w:val="nil"/>
              <w:bottom w:val="nil"/>
            </w:tcBorders>
          </w:tcPr>
          <w:p w14:paraId="22D98F28" w14:textId="77777777" w:rsidR="00742E59" w:rsidRPr="00197635" w:rsidRDefault="00742E59" w:rsidP="00742E59">
            <w:pPr>
              <w:pStyle w:val="TableText10"/>
              <w:rPr>
                <w:color w:val="000000"/>
              </w:rPr>
            </w:pPr>
            <w:r w:rsidRPr="00197635">
              <w:rPr>
                <w:color w:val="000000"/>
              </w:rPr>
              <w:t>drive in lane (red cross on overhead device)</w:t>
            </w:r>
          </w:p>
        </w:tc>
        <w:tc>
          <w:tcPr>
            <w:tcW w:w="1320" w:type="dxa"/>
            <w:tcBorders>
              <w:top w:val="nil"/>
              <w:bottom w:val="nil"/>
            </w:tcBorders>
          </w:tcPr>
          <w:p w14:paraId="0F55C2E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22FBCC"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21229FD2" w14:textId="77777777" w:rsidR="00742E59" w:rsidRPr="00197635" w:rsidRDefault="00742E59" w:rsidP="00742E59">
            <w:pPr>
              <w:pStyle w:val="TableText10"/>
              <w:rPr>
                <w:color w:val="000000"/>
              </w:rPr>
            </w:pPr>
            <w:r w:rsidRPr="00197635">
              <w:rPr>
                <w:color w:val="000000"/>
              </w:rPr>
              <w:t>3 (NS)</w:t>
            </w:r>
          </w:p>
        </w:tc>
      </w:tr>
      <w:tr w:rsidR="00742E59" w:rsidRPr="00197635" w14:paraId="729C981B" w14:textId="77777777" w:rsidTr="00742E59">
        <w:trPr>
          <w:cantSplit/>
        </w:trPr>
        <w:tc>
          <w:tcPr>
            <w:tcW w:w="1200" w:type="dxa"/>
            <w:tcBorders>
              <w:top w:val="nil"/>
            </w:tcBorders>
          </w:tcPr>
          <w:p w14:paraId="40937F8F" w14:textId="77777777" w:rsidR="00742E59" w:rsidRPr="00197635" w:rsidRDefault="00742E59" w:rsidP="00742E59">
            <w:pPr>
              <w:pStyle w:val="TableText10"/>
              <w:rPr>
                <w:color w:val="000000"/>
              </w:rPr>
            </w:pPr>
            <w:r w:rsidRPr="00197635">
              <w:rPr>
                <w:color w:val="000000"/>
              </w:rPr>
              <w:t>205.2</w:t>
            </w:r>
          </w:p>
        </w:tc>
        <w:tc>
          <w:tcPr>
            <w:tcW w:w="2400" w:type="dxa"/>
            <w:tcBorders>
              <w:top w:val="nil"/>
            </w:tcBorders>
          </w:tcPr>
          <w:p w14:paraId="7591778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152 (3)</w:t>
            </w:r>
          </w:p>
        </w:tc>
        <w:tc>
          <w:tcPr>
            <w:tcW w:w="3720" w:type="dxa"/>
            <w:tcBorders>
              <w:top w:val="nil"/>
            </w:tcBorders>
          </w:tcPr>
          <w:p w14:paraId="68A34311" w14:textId="77777777" w:rsidR="00742E59" w:rsidRPr="00197635" w:rsidRDefault="00742E59" w:rsidP="00742E59">
            <w:pPr>
              <w:pStyle w:val="TableText10"/>
              <w:rPr>
                <w:color w:val="000000"/>
              </w:rPr>
            </w:pPr>
            <w:r w:rsidRPr="00197635">
              <w:rPr>
                <w:color w:val="000000"/>
              </w:rPr>
              <w:t>drive in lane (flashing red cross on overhead device)</w:t>
            </w:r>
          </w:p>
        </w:tc>
        <w:tc>
          <w:tcPr>
            <w:tcW w:w="1320" w:type="dxa"/>
            <w:tcBorders>
              <w:top w:val="nil"/>
            </w:tcBorders>
          </w:tcPr>
          <w:p w14:paraId="5A50D8E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A9D6403"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3312C858" w14:textId="77777777" w:rsidR="00742E59" w:rsidRPr="00197635" w:rsidRDefault="00742E59" w:rsidP="00742E59">
            <w:pPr>
              <w:pStyle w:val="TableText10"/>
              <w:rPr>
                <w:color w:val="000000"/>
              </w:rPr>
            </w:pPr>
            <w:r w:rsidRPr="00197635">
              <w:rPr>
                <w:color w:val="000000"/>
              </w:rPr>
              <w:t>3 (NS)</w:t>
            </w:r>
          </w:p>
        </w:tc>
      </w:tr>
      <w:tr w:rsidR="00742E59" w:rsidRPr="00197635" w14:paraId="6A7C5E3D" w14:textId="77777777" w:rsidTr="00742E59">
        <w:trPr>
          <w:cantSplit/>
        </w:trPr>
        <w:tc>
          <w:tcPr>
            <w:tcW w:w="1200" w:type="dxa"/>
          </w:tcPr>
          <w:p w14:paraId="7C84303A" w14:textId="77777777" w:rsidR="00742E59" w:rsidRPr="00197635" w:rsidRDefault="00742E59" w:rsidP="00742E59">
            <w:pPr>
              <w:pStyle w:val="TableText10"/>
              <w:rPr>
                <w:color w:val="000000"/>
              </w:rPr>
            </w:pPr>
            <w:r w:rsidRPr="00197635">
              <w:rPr>
                <w:color w:val="000000"/>
              </w:rPr>
              <w:t>206</w:t>
            </w:r>
          </w:p>
        </w:tc>
        <w:tc>
          <w:tcPr>
            <w:tcW w:w="2400" w:type="dxa"/>
          </w:tcPr>
          <w:p w14:paraId="763B1AFA" w14:textId="77777777" w:rsidR="00742E59" w:rsidRPr="00197635" w:rsidRDefault="00742E59" w:rsidP="00742E59">
            <w:pPr>
              <w:pStyle w:val="TableText10"/>
              <w:rPr>
                <w:color w:val="000000"/>
              </w:rPr>
            </w:pPr>
            <w:r w:rsidRPr="00197635">
              <w:rPr>
                <w:color w:val="000000"/>
              </w:rPr>
              <w:t>153 (1)</w:t>
            </w:r>
          </w:p>
        </w:tc>
        <w:tc>
          <w:tcPr>
            <w:tcW w:w="3720" w:type="dxa"/>
          </w:tcPr>
          <w:p w14:paraId="5486D70A" w14:textId="77777777" w:rsidR="00742E59" w:rsidRPr="00197635" w:rsidRDefault="00742E59" w:rsidP="00742E59">
            <w:pPr>
              <w:pStyle w:val="TableText10"/>
              <w:rPr>
                <w:color w:val="000000"/>
              </w:rPr>
            </w:pPr>
            <w:r w:rsidRPr="00197635">
              <w:rPr>
                <w:color w:val="000000"/>
              </w:rPr>
              <w:t>drive in bicycle lane</w:t>
            </w:r>
          </w:p>
        </w:tc>
        <w:tc>
          <w:tcPr>
            <w:tcW w:w="1320" w:type="dxa"/>
          </w:tcPr>
          <w:p w14:paraId="53F47BF7" w14:textId="77777777" w:rsidR="00742E59" w:rsidRPr="00197635" w:rsidRDefault="00742E59" w:rsidP="00742E59">
            <w:pPr>
              <w:pStyle w:val="TableText10"/>
              <w:rPr>
                <w:color w:val="000000"/>
              </w:rPr>
            </w:pPr>
            <w:r w:rsidRPr="00197635">
              <w:rPr>
                <w:color w:val="000000"/>
              </w:rPr>
              <w:t>20</w:t>
            </w:r>
          </w:p>
        </w:tc>
        <w:tc>
          <w:tcPr>
            <w:tcW w:w="1560" w:type="dxa"/>
          </w:tcPr>
          <w:p w14:paraId="65448AB2" w14:textId="77777777" w:rsidR="00742E59" w:rsidRPr="00197635" w:rsidRDefault="00742E59" w:rsidP="00742E59">
            <w:pPr>
              <w:pStyle w:val="TableText10"/>
              <w:rPr>
                <w:color w:val="000000"/>
              </w:rPr>
            </w:pPr>
            <w:r w:rsidRPr="00197635">
              <w:rPr>
                <w:color w:val="000000"/>
              </w:rPr>
              <w:t>301</w:t>
            </w:r>
          </w:p>
        </w:tc>
        <w:tc>
          <w:tcPr>
            <w:tcW w:w="1200" w:type="dxa"/>
          </w:tcPr>
          <w:p w14:paraId="1189B1F2" w14:textId="77777777" w:rsidR="00742E59" w:rsidRPr="00197635" w:rsidRDefault="00742E59" w:rsidP="00742E59">
            <w:pPr>
              <w:pStyle w:val="TableText10"/>
              <w:rPr>
                <w:color w:val="000000"/>
              </w:rPr>
            </w:pPr>
            <w:r w:rsidRPr="00197635">
              <w:rPr>
                <w:color w:val="000000"/>
              </w:rPr>
              <w:t>-</w:t>
            </w:r>
          </w:p>
        </w:tc>
      </w:tr>
      <w:tr w:rsidR="00742E59" w:rsidRPr="00197635" w14:paraId="4F849740" w14:textId="77777777" w:rsidTr="00742E59">
        <w:trPr>
          <w:cantSplit/>
        </w:trPr>
        <w:tc>
          <w:tcPr>
            <w:tcW w:w="1200" w:type="dxa"/>
          </w:tcPr>
          <w:p w14:paraId="40383562" w14:textId="77777777" w:rsidR="00742E59" w:rsidRPr="00197635" w:rsidRDefault="00742E59" w:rsidP="00742E59">
            <w:pPr>
              <w:pStyle w:val="TableText10"/>
              <w:rPr>
                <w:color w:val="000000"/>
              </w:rPr>
            </w:pPr>
            <w:r w:rsidRPr="00197635">
              <w:rPr>
                <w:color w:val="000000"/>
              </w:rPr>
              <w:t>207</w:t>
            </w:r>
          </w:p>
        </w:tc>
        <w:tc>
          <w:tcPr>
            <w:tcW w:w="2400" w:type="dxa"/>
          </w:tcPr>
          <w:p w14:paraId="4764C7AB" w14:textId="77777777" w:rsidR="00742E59" w:rsidRPr="00197635" w:rsidRDefault="00742E59" w:rsidP="00742E59">
            <w:pPr>
              <w:pStyle w:val="TableText10"/>
              <w:rPr>
                <w:color w:val="000000"/>
              </w:rPr>
            </w:pPr>
            <w:r w:rsidRPr="00197635">
              <w:rPr>
                <w:color w:val="000000"/>
              </w:rPr>
              <w:t>154 (1)</w:t>
            </w:r>
          </w:p>
        </w:tc>
        <w:tc>
          <w:tcPr>
            <w:tcW w:w="3720" w:type="dxa"/>
          </w:tcPr>
          <w:p w14:paraId="004CC783" w14:textId="77777777" w:rsidR="00742E59" w:rsidRPr="00197635" w:rsidRDefault="00742E59" w:rsidP="00742E59">
            <w:pPr>
              <w:pStyle w:val="TableText10"/>
              <w:rPr>
                <w:color w:val="000000"/>
              </w:rPr>
            </w:pPr>
            <w:r w:rsidRPr="00197635">
              <w:rPr>
                <w:color w:val="000000"/>
              </w:rPr>
              <w:t>drive in bus lane</w:t>
            </w:r>
          </w:p>
        </w:tc>
        <w:tc>
          <w:tcPr>
            <w:tcW w:w="1320" w:type="dxa"/>
          </w:tcPr>
          <w:p w14:paraId="1C8E9EA5" w14:textId="77777777" w:rsidR="00742E59" w:rsidRPr="00197635" w:rsidRDefault="00742E59" w:rsidP="00742E59">
            <w:pPr>
              <w:pStyle w:val="TableText10"/>
              <w:rPr>
                <w:color w:val="000000"/>
              </w:rPr>
            </w:pPr>
            <w:r w:rsidRPr="00197635">
              <w:rPr>
                <w:color w:val="000000"/>
              </w:rPr>
              <w:t>20</w:t>
            </w:r>
          </w:p>
        </w:tc>
        <w:tc>
          <w:tcPr>
            <w:tcW w:w="1560" w:type="dxa"/>
          </w:tcPr>
          <w:p w14:paraId="2668E04F" w14:textId="77777777" w:rsidR="00742E59" w:rsidRPr="00197635" w:rsidRDefault="00742E59" w:rsidP="00742E59">
            <w:pPr>
              <w:pStyle w:val="TableText10"/>
              <w:rPr>
                <w:color w:val="000000"/>
              </w:rPr>
            </w:pPr>
            <w:r w:rsidRPr="00197635">
              <w:rPr>
                <w:color w:val="000000"/>
              </w:rPr>
              <w:t>491</w:t>
            </w:r>
          </w:p>
        </w:tc>
        <w:tc>
          <w:tcPr>
            <w:tcW w:w="1200" w:type="dxa"/>
          </w:tcPr>
          <w:p w14:paraId="2071F9B0" w14:textId="77777777" w:rsidR="00742E59" w:rsidRPr="00197635" w:rsidRDefault="00742E59" w:rsidP="00742E59">
            <w:pPr>
              <w:pStyle w:val="TableText10"/>
              <w:rPr>
                <w:color w:val="000000"/>
              </w:rPr>
            </w:pPr>
            <w:r w:rsidRPr="00197635">
              <w:rPr>
                <w:color w:val="000000"/>
              </w:rPr>
              <w:t>-</w:t>
            </w:r>
          </w:p>
        </w:tc>
      </w:tr>
      <w:tr w:rsidR="00742E59" w:rsidRPr="00197635" w14:paraId="0307D2F4" w14:textId="77777777" w:rsidTr="00742E59">
        <w:trPr>
          <w:cantSplit/>
        </w:trPr>
        <w:tc>
          <w:tcPr>
            <w:tcW w:w="1200" w:type="dxa"/>
          </w:tcPr>
          <w:p w14:paraId="2CAB4293" w14:textId="77777777" w:rsidR="00742E59" w:rsidRPr="00197635" w:rsidRDefault="00742E59" w:rsidP="00742E59">
            <w:pPr>
              <w:pStyle w:val="TableText10"/>
              <w:rPr>
                <w:color w:val="000000"/>
              </w:rPr>
            </w:pPr>
            <w:r w:rsidRPr="00197635">
              <w:rPr>
                <w:color w:val="000000"/>
              </w:rPr>
              <w:t>208</w:t>
            </w:r>
          </w:p>
        </w:tc>
        <w:tc>
          <w:tcPr>
            <w:tcW w:w="2400" w:type="dxa"/>
          </w:tcPr>
          <w:p w14:paraId="4125D074" w14:textId="77777777" w:rsidR="00742E59" w:rsidRPr="00197635" w:rsidRDefault="00742E59" w:rsidP="00742E59">
            <w:pPr>
              <w:pStyle w:val="TableText10"/>
              <w:rPr>
                <w:color w:val="000000"/>
              </w:rPr>
            </w:pPr>
            <w:r w:rsidRPr="00197635">
              <w:rPr>
                <w:color w:val="000000"/>
              </w:rPr>
              <w:t>155 (1)</w:t>
            </w:r>
          </w:p>
        </w:tc>
        <w:tc>
          <w:tcPr>
            <w:tcW w:w="3720" w:type="dxa"/>
          </w:tcPr>
          <w:p w14:paraId="62BABDD1" w14:textId="77777777" w:rsidR="00742E59" w:rsidRPr="00197635" w:rsidRDefault="00742E59" w:rsidP="00742E59">
            <w:pPr>
              <w:pStyle w:val="TableText10"/>
              <w:rPr>
                <w:color w:val="000000"/>
              </w:rPr>
            </w:pPr>
            <w:r w:rsidRPr="00197635">
              <w:rPr>
                <w:color w:val="000000"/>
              </w:rPr>
              <w:t>drive in tram lane</w:t>
            </w:r>
          </w:p>
        </w:tc>
        <w:tc>
          <w:tcPr>
            <w:tcW w:w="1320" w:type="dxa"/>
          </w:tcPr>
          <w:p w14:paraId="3110E64D" w14:textId="77777777" w:rsidR="00742E59" w:rsidRPr="00197635" w:rsidRDefault="00742E59" w:rsidP="00742E59">
            <w:pPr>
              <w:pStyle w:val="TableText10"/>
              <w:rPr>
                <w:color w:val="000000"/>
              </w:rPr>
            </w:pPr>
            <w:r w:rsidRPr="00197635">
              <w:rPr>
                <w:color w:val="000000"/>
              </w:rPr>
              <w:t>20</w:t>
            </w:r>
          </w:p>
        </w:tc>
        <w:tc>
          <w:tcPr>
            <w:tcW w:w="1560" w:type="dxa"/>
          </w:tcPr>
          <w:p w14:paraId="705FD69C" w14:textId="77777777" w:rsidR="00742E59" w:rsidRPr="00197635" w:rsidRDefault="00742E59" w:rsidP="00742E59">
            <w:pPr>
              <w:pStyle w:val="TableText10"/>
              <w:rPr>
                <w:color w:val="000000"/>
              </w:rPr>
            </w:pPr>
            <w:r w:rsidRPr="00197635">
              <w:rPr>
                <w:color w:val="000000"/>
              </w:rPr>
              <w:t>345</w:t>
            </w:r>
          </w:p>
        </w:tc>
        <w:tc>
          <w:tcPr>
            <w:tcW w:w="1200" w:type="dxa"/>
          </w:tcPr>
          <w:p w14:paraId="27B9192E" w14:textId="77777777" w:rsidR="00742E59" w:rsidRPr="00197635" w:rsidRDefault="00742E59" w:rsidP="00742E59">
            <w:pPr>
              <w:pStyle w:val="TableText10"/>
              <w:rPr>
                <w:color w:val="000000"/>
              </w:rPr>
            </w:pPr>
            <w:r w:rsidRPr="00197635">
              <w:rPr>
                <w:color w:val="000000"/>
              </w:rPr>
              <w:t>3 (NS)</w:t>
            </w:r>
          </w:p>
        </w:tc>
      </w:tr>
      <w:tr w:rsidR="00742E59" w:rsidRPr="00197635" w14:paraId="79C4C9D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E349AED" w14:textId="77777777" w:rsidR="00742E59" w:rsidRPr="00197635" w:rsidRDefault="00742E59" w:rsidP="00742E59">
            <w:pPr>
              <w:pStyle w:val="TableText10"/>
              <w:rPr>
                <w:color w:val="000000"/>
              </w:rPr>
            </w:pPr>
            <w:r w:rsidRPr="00197635">
              <w:rPr>
                <w:color w:val="000000"/>
              </w:rPr>
              <w:t>209</w:t>
            </w:r>
          </w:p>
        </w:tc>
        <w:tc>
          <w:tcPr>
            <w:tcW w:w="2400" w:type="dxa"/>
            <w:tcBorders>
              <w:top w:val="single" w:sz="4" w:space="0" w:color="C0C0C0"/>
              <w:bottom w:val="single" w:sz="4" w:space="0" w:color="C0C0C0"/>
            </w:tcBorders>
          </w:tcPr>
          <w:p w14:paraId="23287076" w14:textId="77777777" w:rsidR="00742E59" w:rsidRPr="00197635" w:rsidRDefault="00742E59" w:rsidP="00742E59">
            <w:pPr>
              <w:pStyle w:val="TableText10"/>
              <w:rPr>
                <w:color w:val="000000"/>
              </w:rPr>
            </w:pPr>
            <w:r w:rsidRPr="00197635">
              <w:rPr>
                <w:color w:val="000000"/>
              </w:rPr>
              <w:t>155A (1)</w:t>
            </w:r>
          </w:p>
        </w:tc>
        <w:tc>
          <w:tcPr>
            <w:tcW w:w="3720" w:type="dxa"/>
            <w:tcBorders>
              <w:top w:val="single" w:sz="4" w:space="0" w:color="C0C0C0"/>
              <w:bottom w:val="single" w:sz="4" w:space="0" w:color="C0C0C0"/>
            </w:tcBorders>
          </w:tcPr>
          <w:p w14:paraId="616F1ABC" w14:textId="77777777" w:rsidR="00742E59" w:rsidRPr="00197635" w:rsidRDefault="00742E59" w:rsidP="00742E59">
            <w:pPr>
              <w:pStyle w:val="TableText10"/>
              <w:rPr>
                <w:color w:val="000000"/>
              </w:rPr>
            </w:pPr>
            <w:r w:rsidRPr="00197635">
              <w:rPr>
                <w:color w:val="000000"/>
              </w:rPr>
              <w:t>drive in tramway</w:t>
            </w:r>
          </w:p>
        </w:tc>
        <w:tc>
          <w:tcPr>
            <w:tcW w:w="1320" w:type="dxa"/>
            <w:tcBorders>
              <w:top w:val="single" w:sz="4" w:space="0" w:color="C0C0C0"/>
              <w:bottom w:val="single" w:sz="4" w:space="0" w:color="C0C0C0"/>
            </w:tcBorders>
          </w:tcPr>
          <w:p w14:paraId="7E617D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D0B3FB8" w14:textId="77777777" w:rsidR="00742E59" w:rsidRPr="00197635" w:rsidRDefault="00742E59" w:rsidP="00742E59">
            <w:pPr>
              <w:pStyle w:val="TableText10"/>
              <w:rPr>
                <w:color w:val="000000"/>
              </w:rPr>
            </w:pPr>
            <w:r w:rsidRPr="00197635">
              <w:rPr>
                <w:color w:val="000000"/>
              </w:rPr>
              <w:t>345</w:t>
            </w:r>
          </w:p>
        </w:tc>
        <w:tc>
          <w:tcPr>
            <w:tcW w:w="1200" w:type="dxa"/>
            <w:tcBorders>
              <w:top w:val="single" w:sz="4" w:space="0" w:color="C0C0C0"/>
              <w:bottom w:val="single" w:sz="4" w:space="0" w:color="C0C0C0"/>
              <w:right w:val="single" w:sz="4" w:space="0" w:color="C0C0C0"/>
            </w:tcBorders>
          </w:tcPr>
          <w:p w14:paraId="33986E1B" w14:textId="77777777" w:rsidR="00742E59" w:rsidRPr="00197635" w:rsidRDefault="00742E59" w:rsidP="00742E59">
            <w:pPr>
              <w:pStyle w:val="TableText10"/>
              <w:rPr>
                <w:color w:val="000000"/>
              </w:rPr>
            </w:pPr>
            <w:r w:rsidRPr="00197635">
              <w:rPr>
                <w:color w:val="000000"/>
              </w:rPr>
              <w:t>3 (NS)</w:t>
            </w:r>
          </w:p>
        </w:tc>
      </w:tr>
      <w:tr w:rsidR="00742E59" w:rsidRPr="00197635" w14:paraId="374BA853" w14:textId="77777777" w:rsidTr="00742E59">
        <w:trPr>
          <w:cantSplit/>
        </w:trPr>
        <w:tc>
          <w:tcPr>
            <w:tcW w:w="1200" w:type="dxa"/>
          </w:tcPr>
          <w:p w14:paraId="0D7F1FC2" w14:textId="77777777" w:rsidR="00742E59" w:rsidRPr="00197635" w:rsidRDefault="00742E59" w:rsidP="00742E59">
            <w:pPr>
              <w:pStyle w:val="TableText10"/>
              <w:rPr>
                <w:color w:val="000000"/>
              </w:rPr>
            </w:pPr>
            <w:r w:rsidRPr="00197635">
              <w:rPr>
                <w:color w:val="000000"/>
              </w:rPr>
              <w:t>210</w:t>
            </w:r>
          </w:p>
        </w:tc>
        <w:tc>
          <w:tcPr>
            <w:tcW w:w="2400" w:type="dxa"/>
          </w:tcPr>
          <w:p w14:paraId="60F21E3B" w14:textId="77777777" w:rsidR="00742E59" w:rsidRPr="00197635" w:rsidRDefault="00742E59" w:rsidP="00742E59">
            <w:pPr>
              <w:pStyle w:val="TableText10"/>
              <w:rPr>
                <w:color w:val="000000"/>
              </w:rPr>
            </w:pPr>
            <w:r w:rsidRPr="00197635">
              <w:rPr>
                <w:color w:val="000000"/>
              </w:rPr>
              <w:t>156 (1)</w:t>
            </w:r>
          </w:p>
        </w:tc>
        <w:tc>
          <w:tcPr>
            <w:tcW w:w="3720" w:type="dxa"/>
          </w:tcPr>
          <w:p w14:paraId="437EA596" w14:textId="77777777" w:rsidR="00742E59" w:rsidRPr="00197635" w:rsidRDefault="00742E59" w:rsidP="00742E59">
            <w:pPr>
              <w:pStyle w:val="TableText10"/>
              <w:rPr>
                <w:color w:val="000000"/>
              </w:rPr>
            </w:pPr>
            <w:r w:rsidRPr="00197635">
              <w:rPr>
                <w:color w:val="000000"/>
              </w:rPr>
              <w:t>drive in transit lane</w:t>
            </w:r>
          </w:p>
        </w:tc>
        <w:tc>
          <w:tcPr>
            <w:tcW w:w="1320" w:type="dxa"/>
          </w:tcPr>
          <w:p w14:paraId="6CA33166" w14:textId="77777777" w:rsidR="00742E59" w:rsidRPr="00197635" w:rsidRDefault="00742E59" w:rsidP="00742E59">
            <w:pPr>
              <w:pStyle w:val="TableText10"/>
              <w:rPr>
                <w:color w:val="000000"/>
              </w:rPr>
            </w:pPr>
            <w:r w:rsidRPr="00197635">
              <w:rPr>
                <w:color w:val="000000"/>
              </w:rPr>
              <w:t>20</w:t>
            </w:r>
          </w:p>
        </w:tc>
        <w:tc>
          <w:tcPr>
            <w:tcW w:w="1560" w:type="dxa"/>
          </w:tcPr>
          <w:p w14:paraId="4BAB01F3" w14:textId="77777777" w:rsidR="00742E59" w:rsidRPr="00197635" w:rsidRDefault="00742E59" w:rsidP="00742E59">
            <w:pPr>
              <w:pStyle w:val="TableText10"/>
              <w:rPr>
                <w:color w:val="000000"/>
              </w:rPr>
            </w:pPr>
            <w:r w:rsidRPr="00197635">
              <w:rPr>
                <w:color w:val="000000"/>
              </w:rPr>
              <w:t>345</w:t>
            </w:r>
          </w:p>
        </w:tc>
        <w:tc>
          <w:tcPr>
            <w:tcW w:w="1200" w:type="dxa"/>
          </w:tcPr>
          <w:p w14:paraId="7A76B6B1" w14:textId="77777777" w:rsidR="00742E59" w:rsidRPr="00197635" w:rsidRDefault="00742E59" w:rsidP="00742E59">
            <w:pPr>
              <w:pStyle w:val="TableText10"/>
              <w:rPr>
                <w:color w:val="000000"/>
              </w:rPr>
            </w:pPr>
            <w:r w:rsidRPr="00197635">
              <w:rPr>
                <w:color w:val="000000"/>
              </w:rPr>
              <w:t>-</w:t>
            </w:r>
          </w:p>
        </w:tc>
      </w:tr>
      <w:tr w:rsidR="00742E59" w:rsidRPr="00197635" w14:paraId="1BF5FCFD" w14:textId="77777777" w:rsidTr="00742E59">
        <w:trPr>
          <w:cantSplit/>
        </w:trPr>
        <w:tc>
          <w:tcPr>
            <w:tcW w:w="1200" w:type="dxa"/>
          </w:tcPr>
          <w:p w14:paraId="6C855416" w14:textId="77777777" w:rsidR="00742E59" w:rsidRPr="00197635" w:rsidRDefault="00742E59" w:rsidP="00742E59">
            <w:pPr>
              <w:pStyle w:val="TableText10"/>
              <w:keepNext/>
              <w:rPr>
                <w:color w:val="000000"/>
              </w:rPr>
            </w:pPr>
            <w:r w:rsidRPr="00197635">
              <w:rPr>
                <w:color w:val="000000"/>
              </w:rPr>
              <w:lastRenderedPageBreak/>
              <w:t>211</w:t>
            </w:r>
          </w:p>
        </w:tc>
        <w:tc>
          <w:tcPr>
            <w:tcW w:w="2400" w:type="dxa"/>
          </w:tcPr>
          <w:p w14:paraId="51F7CB53" w14:textId="77777777" w:rsidR="00742E59" w:rsidRPr="00197635" w:rsidRDefault="00742E59" w:rsidP="00742E59">
            <w:pPr>
              <w:pStyle w:val="TableText10"/>
              <w:rPr>
                <w:color w:val="000000"/>
              </w:rPr>
            </w:pPr>
            <w:r w:rsidRPr="00197635">
              <w:rPr>
                <w:color w:val="000000"/>
              </w:rPr>
              <w:t>157 (1)</w:t>
            </w:r>
          </w:p>
        </w:tc>
        <w:tc>
          <w:tcPr>
            <w:tcW w:w="3720" w:type="dxa"/>
          </w:tcPr>
          <w:p w14:paraId="2A400865" w14:textId="77777777" w:rsidR="00742E59" w:rsidRPr="00197635" w:rsidRDefault="00742E59" w:rsidP="00742E59">
            <w:pPr>
              <w:pStyle w:val="TableText10"/>
              <w:rPr>
                <w:color w:val="000000"/>
              </w:rPr>
            </w:pPr>
            <w:r w:rsidRPr="00197635">
              <w:rPr>
                <w:color w:val="000000"/>
              </w:rPr>
              <w:t>drive in truck lane</w:t>
            </w:r>
          </w:p>
        </w:tc>
        <w:tc>
          <w:tcPr>
            <w:tcW w:w="1320" w:type="dxa"/>
          </w:tcPr>
          <w:p w14:paraId="758ECAFA" w14:textId="77777777" w:rsidR="00742E59" w:rsidRPr="00197635" w:rsidRDefault="00742E59" w:rsidP="00742E59">
            <w:pPr>
              <w:pStyle w:val="TableText10"/>
              <w:rPr>
                <w:color w:val="000000"/>
              </w:rPr>
            </w:pPr>
            <w:r w:rsidRPr="00197635">
              <w:rPr>
                <w:color w:val="000000"/>
              </w:rPr>
              <w:t>20</w:t>
            </w:r>
          </w:p>
        </w:tc>
        <w:tc>
          <w:tcPr>
            <w:tcW w:w="1560" w:type="dxa"/>
          </w:tcPr>
          <w:p w14:paraId="020DD32F" w14:textId="77777777" w:rsidR="00742E59" w:rsidRPr="00197635" w:rsidRDefault="00742E59" w:rsidP="00742E59">
            <w:pPr>
              <w:pStyle w:val="TableText10"/>
              <w:rPr>
                <w:color w:val="000000"/>
              </w:rPr>
            </w:pPr>
            <w:r w:rsidRPr="00197635">
              <w:rPr>
                <w:color w:val="000000"/>
              </w:rPr>
              <w:t>491</w:t>
            </w:r>
          </w:p>
        </w:tc>
        <w:tc>
          <w:tcPr>
            <w:tcW w:w="1200" w:type="dxa"/>
          </w:tcPr>
          <w:p w14:paraId="676B5703" w14:textId="77777777" w:rsidR="00742E59" w:rsidRPr="00197635" w:rsidRDefault="00742E59" w:rsidP="00742E59">
            <w:pPr>
              <w:pStyle w:val="TableText10"/>
              <w:rPr>
                <w:color w:val="000000"/>
              </w:rPr>
            </w:pPr>
            <w:r w:rsidRPr="00197635">
              <w:rPr>
                <w:color w:val="000000"/>
              </w:rPr>
              <w:t>-</w:t>
            </w:r>
          </w:p>
        </w:tc>
      </w:tr>
      <w:tr w:rsidR="00742E59" w:rsidRPr="00197635" w14:paraId="1AC5E4BE" w14:textId="77777777" w:rsidTr="00742E59">
        <w:trPr>
          <w:cantSplit/>
        </w:trPr>
        <w:tc>
          <w:tcPr>
            <w:tcW w:w="1200" w:type="dxa"/>
          </w:tcPr>
          <w:p w14:paraId="46F739CC" w14:textId="77777777" w:rsidR="00742E59" w:rsidRPr="00197635" w:rsidRDefault="00742E59" w:rsidP="00742E59">
            <w:pPr>
              <w:pStyle w:val="TableText10"/>
              <w:rPr>
                <w:color w:val="000000"/>
              </w:rPr>
            </w:pPr>
            <w:r w:rsidRPr="00197635">
              <w:rPr>
                <w:color w:val="000000"/>
              </w:rPr>
              <w:t>212</w:t>
            </w:r>
          </w:p>
        </w:tc>
        <w:tc>
          <w:tcPr>
            <w:tcW w:w="2400" w:type="dxa"/>
          </w:tcPr>
          <w:p w14:paraId="15711051" w14:textId="77777777" w:rsidR="00742E59" w:rsidRPr="00197635" w:rsidRDefault="00742E59" w:rsidP="00742E59">
            <w:pPr>
              <w:pStyle w:val="TableText10"/>
              <w:rPr>
                <w:color w:val="000000"/>
              </w:rPr>
            </w:pPr>
            <w:r w:rsidRPr="00197635">
              <w:rPr>
                <w:color w:val="000000"/>
              </w:rPr>
              <w:t>159 (1)</w:t>
            </w:r>
          </w:p>
        </w:tc>
        <w:tc>
          <w:tcPr>
            <w:tcW w:w="3720" w:type="dxa"/>
          </w:tcPr>
          <w:p w14:paraId="2D8BB8A9" w14:textId="77777777" w:rsidR="00742E59" w:rsidRPr="00197635" w:rsidRDefault="00742E59" w:rsidP="00742E59">
            <w:pPr>
              <w:pStyle w:val="TableText10"/>
              <w:rPr>
                <w:color w:val="000000"/>
              </w:rPr>
            </w:pPr>
            <w:r w:rsidRPr="00197635">
              <w:rPr>
                <w:color w:val="000000"/>
              </w:rPr>
              <w:t>not drive in lane marked for particular vehicle</w:t>
            </w:r>
          </w:p>
        </w:tc>
        <w:tc>
          <w:tcPr>
            <w:tcW w:w="1320" w:type="dxa"/>
          </w:tcPr>
          <w:p w14:paraId="6437FEF0" w14:textId="77777777" w:rsidR="00742E59" w:rsidRPr="00197635" w:rsidRDefault="00742E59" w:rsidP="00742E59">
            <w:pPr>
              <w:pStyle w:val="TableText10"/>
              <w:rPr>
                <w:color w:val="000000"/>
              </w:rPr>
            </w:pPr>
            <w:r w:rsidRPr="00197635">
              <w:rPr>
                <w:color w:val="000000"/>
              </w:rPr>
              <w:t>20</w:t>
            </w:r>
          </w:p>
        </w:tc>
        <w:tc>
          <w:tcPr>
            <w:tcW w:w="1560" w:type="dxa"/>
          </w:tcPr>
          <w:p w14:paraId="533C2B55" w14:textId="77777777" w:rsidR="00742E59" w:rsidRPr="00197635" w:rsidRDefault="00742E59" w:rsidP="00742E59">
            <w:pPr>
              <w:pStyle w:val="TableText10"/>
              <w:rPr>
                <w:color w:val="000000"/>
              </w:rPr>
            </w:pPr>
            <w:r w:rsidRPr="00197635">
              <w:rPr>
                <w:color w:val="000000"/>
              </w:rPr>
              <w:t>301</w:t>
            </w:r>
          </w:p>
        </w:tc>
        <w:tc>
          <w:tcPr>
            <w:tcW w:w="1200" w:type="dxa"/>
          </w:tcPr>
          <w:p w14:paraId="4657362B" w14:textId="77777777" w:rsidR="00742E59" w:rsidRPr="00197635" w:rsidRDefault="00742E59" w:rsidP="00742E59">
            <w:pPr>
              <w:pStyle w:val="TableText10"/>
              <w:rPr>
                <w:color w:val="000000"/>
              </w:rPr>
            </w:pPr>
            <w:r w:rsidRPr="00197635">
              <w:rPr>
                <w:color w:val="000000"/>
              </w:rPr>
              <w:t>-</w:t>
            </w:r>
          </w:p>
        </w:tc>
      </w:tr>
      <w:tr w:rsidR="00742E59" w:rsidRPr="00197635" w14:paraId="475F0FCD" w14:textId="77777777" w:rsidTr="00742E59">
        <w:trPr>
          <w:cantSplit/>
        </w:trPr>
        <w:tc>
          <w:tcPr>
            <w:tcW w:w="1200" w:type="dxa"/>
          </w:tcPr>
          <w:p w14:paraId="34E50DB0" w14:textId="77777777" w:rsidR="00742E59" w:rsidRPr="00197635" w:rsidRDefault="00742E59" w:rsidP="00742E59">
            <w:pPr>
              <w:pStyle w:val="TableText10"/>
              <w:rPr>
                <w:color w:val="000000"/>
              </w:rPr>
            </w:pPr>
            <w:r w:rsidRPr="00197635">
              <w:rPr>
                <w:color w:val="000000"/>
              </w:rPr>
              <w:t>213</w:t>
            </w:r>
          </w:p>
        </w:tc>
        <w:tc>
          <w:tcPr>
            <w:tcW w:w="2400" w:type="dxa"/>
          </w:tcPr>
          <w:p w14:paraId="524AE969" w14:textId="77777777" w:rsidR="00742E59" w:rsidRPr="00197635" w:rsidRDefault="00742E59" w:rsidP="00742E59">
            <w:pPr>
              <w:pStyle w:val="TableText10"/>
              <w:rPr>
                <w:color w:val="000000"/>
              </w:rPr>
            </w:pPr>
            <w:r w:rsidRPr="00197635">
              <w:rPr>
                <w:color w:val="000000"/>
              </w:rPr>
              <w:t>160 (2)</w:t>
            </w:r>
          </w:p>
        </w:tc>
        <w:tc>
          <w:tcPr>
            <w:tcW w:w="3720" w:type="dxa"/>
          </w:tcPr>
          <w:p w14:paraId="1EE93E22" w14:textId="77777777" w:rsidR="00742E59" w:rsidRPr="00197635" w:rsidRDefault="00742E59" w:rsidP="00742E59">
            <w:pPr>
              <w:pStyle w:val="TableText10"/>
              <w:rPr>
                <w:color w:val="000000"/>
              </w:rPr>
            </w:pPr>
            <w:r w:rsidRPr="00197635">
              <w:rPr>
                <w:color w:val="000000"/>
              </w:rPr>
              <w:t>pass/overtake to right of tram</w:t>
            </w:r>
          </w:p>
        </w:tc>
        <w:tc>
          <w:tcPr>
            <w:tcW w:w="1320" w:type="dxa"/>
          </w:tcPr>
          <w:p w14:paraId="750161C9" w14:textId="77777777" w:rsidR="00742E59" w:rsidRPr="00197635" w:rsidRDefault="00742E59" w:rsidP="00742E59">
            <w:pPr>
              <w:pStyle w:val="TableText10"/>
              <w:rPr>
                <w:color w:val="000000"/>
              </w:rPr>
            </w:pPr>
            <w:r w:rsidRPr="00197635">
              <w:rPr>
                <w:color w:val="000000"/>
              </w:rPr>
              <w:t>20</w:t>
            </w:r>
          </w:p>
        </w:tc>
        <w:tc>
          <w:tcPr>
            <w:tcW w:w="1560" w:type="dxa"/>
          </w:tcPr>
          <w:p w14:paraId="51114824" w14:textId="77777777" w:rsidR="00742E59" w:rsidRPr="00197635" w:rsidRDefault="00742E59" w:rsidP="00742E59">
            <w:pPr>
              <w:pStyle w:val="TableText10"/>
              <w:rPr>
                <w:color w:val="000000"/>
              </w:rPr>
            </w:pPr>
            <w:r w:rsidRPr="00197635">
              <w:rPr>
                <w:color w:val="000000"/>
              </w:rPr>
              <w:t>205</w:t>
            </w:r>
          </w:p>
        </w:tc>
        <w:tc>
          <w:tcPr>
            <w:tcW w:w="1200" w:type="dxa"/>
          </w:tcPr>
          <w:p w14:paraId="1F096B1E" w14:textId="77777777" w:rsidR="00742E59" w:rsidRPr="00197635" w:rsidRDefault="00742E59" w:rsidP="00742E59">
            <w:pPr>
              <w:pStyle w:val="TableText10"/>
              <w:rPr>
                <w:color w:val="000000"/>
              </w:rPr>
            </w:pPr>
            <w:r w:rsidRPr="00197635">
              <w:rPr>
                <w:color w:val="000000"/>
              </w:rPr>
              <w:t>2 (NS)</w:t>
            </w:r>
          </w:p>
        </w:tc>
      </w:tr>
      <w:tr w:rsidR="00742E59" w:rsidRPr="00197635" w14:paraId="72D2EAD7" w14:textId="77777777" w:rsidTr="00742E59">
        <w:trPr>
          <w:cantSplit/>
        </w:trPr>
        <w:tc>
          <w:tcPr>
            <w:tcW w:w="1200" w:type="dxa"/>
          </w:tcPr>
          <w:p w14:paraId="24EE0444" w14:textId="77777777" w:rsidR="00742E59" w:rsidRPr="00197635" w:rsidRDefault="00742E59" w:rsidP="00742E59">
            <w:pPr>
              <w:pStyle w:val="TableText10"/>
              <w:rPr>
                <w:color w:val="000000"/>
              </w:rPr>
            </w:pPr>
            <w:r w:rsidRPr="00197635">
              <w:rPr>
                <w:color w:val="000000"/>
              </w:rPr>
              <w:t>214</w:t>
            </w:r>
          </w:p>
        </w:tc>
        <w:tc>
          <w:tcPr>
            <w:tcW w:w="2400" w:type="dxa"/>
          </w:tcPr>
          <w:p w14:paraId="5A26618B" w14:textId="77777777" w:rsidR="00742E59" w:rsidRPr="00197635" w:rsidRDefault="00742E59" w:rsidP="00742E59">
            <w:pPr>
              <w:pStyle w:val="TableText10"/>
              <w:rPr>
                <w:color w:val="000000"/>
              </w:rPr>
            </w:pPr>
            <w:r w:rsidRPr="00197635">
              <w:rPr>
                <w:color w:val="000000"/>
              </w:rPr>
              <w:t>160 (3)</w:t>
            </w:r>
          </w:p>
        </w:tc>
        <w:tc>
          <w:tcPr>
            <w:tcW w:w="3720" w:type="dxa"/>
          </w:tcPr>
          <w:p w14:paraId="0D78FE38" w14:textId="77777777" w:rsidR="00742E59" w:rsidRPr="00197635" w:rsidRDefault="00742E59" w:rsidP="00742E59">
            <w:pPr>
              <w:pStyle w:val="TableText10"/>
              <w:rPr>
                <w:color w:val="000000"/>
              </w:rPr>
            </w:pPr>
            <w:r w:rsidRPr="00197635">
              <w:rPr>
                <w:color w:val="000000"/>
              </w:rPr>
              <w:t>pass/overtake tram turning/signalling left</w:t>
            </w:r>
          </w:p>
        </w:tc>
        <w:tc>
          <w:tcPr>
            <w:tcW w:w="1320" w:type="dxa"/>
          </w:tcPr>
          <w:p w14:paraId="75BD7352" w14:textId="77777777" w:rsidR="00742E59" w:rsidRPr="00197635" w:rsidRDefault="00742E59" w:rsidP="00742E59">
            <w:pPr>
              <w:pStyle w:val="TableText10"/>
              <w:rPr>
                <w:color w:val="000000"/>
              </w:rPr>
            </w:pPr>
            <w:r w:rsidRPr="00197635">
              <w:rPr>
                <w:color w:val="000000"/>
              </w:rPr>
              <w:t>20</w:t>
            </w:r>
          </w:p>
        </w:tc>
        <w:tc>
          <w:tcPr>
            <w:tcW w:w="1560" w:type="dxa"/>
          </w:tcPr>
          <w:p w14:paraId="7FFE0DD7" w14:textId="77777777" w:rsidR="00742E59" w:rsidRPr="00197635" w:rsidRDefault="00742E59" w:rsidP="00742E59">
            <w:pPr>
              <w:pStyle w:val="TableText10"/>
              <w:rPr>
                <w:color w:val="000000"/>
              </w:rPr>
            </w:pPr>
            <w:r w:rsidRPr="00197635">
              <w:rPr>
                <w:color w:val="000000"/>
              </w:rPr>
              <w:t>205</w:t>
            </w:r>
          </w:p>
        </w:tc>
        <w:tc>
          <w:tcPr>
            <w:tcW w:w="1200" w:type="dxa"/>
          </w:tcPr>
          <w:p w14:paraId="5065F774" w14:textId="77777777" w:rsidR="00742E59" w:rsidRPr="00197635" w:rsidRDefault="00742E59" w:rsidP="00742E59">
            <w:pPr>
              <w:pStyle w:val="TableText10"/>
              <w:rPr>
                <w:color w:val="000000"/>
              </w:rPr>
            </w:pPr>
            <w:r w:rsidRPr="00197635">
              <w:rPr>
                <w:color w:val="000000"/>
              </w:rPr>
              <w:t>2 (NS)</w:t>
            </w:r>
          </w:p>
        </w:tc>
      </w:tr>
      <w:tr w:rsidR="00742E59" w:rsidRPr="00197635" w14:paraId="100A7775" w14:textId="77777777" w:rsidTr="00742E59">
        <w:trPr>
          <w:cantSplit/>
        </w:trPr>
        <w:tc>
          <w:tcPr>
            <w:tcW w:w="1200" w:type="dxa"/>
          </w:tcPr>
          <w:p w14:paraId="208821CF" w14:textId="77777777" w:rsidR="00742E59" w:rsidRPr="00197635" w:rsidRDefault="00742E59" w:rsidP="00742E59">
            <w:pPr>
              <w:pStyle w:val="TableText10"/>
              <w:rPr>
                <w:color w:val="000000"/>
              </w:rPr>
            </w:pPr>
            <w:r w:rsidRPr="00197635">
              <w:rPr>
                <w:color w:val="000000"/>
              </w:rPr>
              <w:t>215</w:t>
            </w:r>
          </w:p>
        </w:tc>
        <w:tc>
          <w:tcPr>
            <w:tcW w:w="2400" w:type="dxa"/>
          </w:tcPr>
          <w:p w14:paraId="2185C4AA" w14:textId="77777777" w:rsidR="00742E59" w:rsidRPr="00197635" w:rsidRDefault="00742E59" w:rsidP="00742E59">
            <w:pPr>
              <w:pStyle w:val="TableText10"/>
              <w:rPr>
                <w:color w:val="000000"/>
              </w:rPr>
            </w:pPr>
            <w:r w:rsidRPr="00197635">
              <w:rPr>
                <w:color w:val="000000"/>
              </w:rPr>
              <w:t>161 (2)</w:t>
            </w:r>
          </w:p>
        </w:tc>
        <w:tc>
          <w:tcPr>
            <w:tcW w:w="3720" w:type="dxa"/>
          </w:tcPr>
          <w:p w14:paraId="23D665A8" w14:textId="77777777" w:rsidR="00742E59" w:rsidRPr="00197635" w:rsidRDefault="00742E59" w:rsidP="00742E59">
            <w:pPr>
              <w:pStyle w:val="TableText10"/>
              <w:rPr>
                <w:color w:val="000000"/>
              </w:rPr>
            </w:pPr>
            <w:r w:rsidRPr="00197635">
              <w:rPr>
                <w:color w:val="000000"/>
              </w:rPr>
              <w:t>pass/overtake to left of tram</w:t>
            </w:r>
          </w:p>
        </w:tc>
        <w:tc>
          <w:tcPr>
            <w:tcW w:w="1320" w:type="dxa"/>
          </w:tcPr>
          <w:p w14:paraId="7306A4D6" w14:textId="77777777" w:rsidR="00742E59" w:rsidRPr="00197635" w:rsidRDefault="00742E59" w:rsidP="00742E59">
            <w:pPr>
              <w:pStyle w:val="TableText10"/>
              <w:rPr>
                <w:color w:val="000000"/>
              </w:rPr>
            </w:pPr>
            <w:r w:rsidRPr="00197635">
              <w:rPr>
                <w:color w:val="000000"/>
              </w:rPr>
              <w:t>20</w:t>
            </w:r>
          </w:p>
        </w:tc>
        <w:tc>
          <w:tcPr>
            <w:tcW w:w="1560" w:type="dxa"/>
          </w:tcPr>
          <w:p w14:paraId="60EE9888" w14:textId="77777777" w:rsidR="00742E59" w:rsidRPr="00197635" w:rsidRDefault="00742E59" w:rsidP="00742E59">
            <w:pPr>
              <w:pStyle w:val="TableText10"/>
              <w:rPr>
                <w:color w:val="000000"/>
              </w:rPr>
            </w:pPr>
            <w:r w:rsidRPr="00197635">
              <w:rPr>
                <w:color w:val="000000"/>
              </w:rPr>
              <w:t>205</w:t>
            </w:r>
          </w:p>
        </w:tc>
        <w:tc>
          <w:tcPr>
            <w:tcW w:w="1200" w:type="dxa"/>
          </w:tcPr>
          <w:p w14:paraId="3C5E7DBC" w14:textId="77777777" w:rsidR="00742E59" w:rsidRPr="00197635" w:rsidRDefault="00742E59" w:rsidP="00742E59">
            <w:pPr>
              <w:pStyle w:val="TableText10"/>
              <w:rPr>
                <w:color w:val="000000"/>
              </w:rPr>
            </w:pPr>
            <w:r w:rsidRPr="00197635">
              <w:rPr>
                <w:color w:val="000000"/>
              </w:rPr>
              <w:t>2 (NS)</w:t>
            </w:r>
          </w:p>
        </w:tc>
      </w:tr>
      <w:tr w:rsidR="00742E59" w:rsidRPr="00197635" w14:paraId="77EFE685" w14:textId="77777777" w:rsidTr="00742E59">
        <w:trPr>
          <w:cantSplit/>
        </w:trPr>
        <w:tc>
          <w:tcPr>
            <w:tcW w:w="1200" w:type="dxa"/>
          </w:tcPr>
          <w:p w14:paraId="7C957507" w14:textId="77777777" w:rsidR="00742E59" w:rsidRPr="00197635" w:rsidRDefault="00742E59" w:rsidP="00742E59">
            <w:pPr>
              <w:pStyle w:val="TableText10"/>
              <w:rPr>
                <w:color w:val="000000"/>
              </w:rPr>
            </w:pPr>
            <w:r w:rsidRPr="00197635">
              <w:rPr>
                <w:color w:val="000000"/>
              </w:rPr>
              <w:t>216</w:t>
            </w:r>
          </w:p>
        </w:tc>
        <w:tc>
          <w:tcPr>
            <w:tcW w:w="2400" w:type="dxa"/>
          </w:tcPr>
          <w:p w14:paraId="0CB79039" w14:textId="77777777" w:rsidR="00742E59" w:rsidRPr="00197635" w:rsidRDefault="00742E59" w:rsidP="00742E59">
            <w:pPr>
              <w:pStyle w:val="TableText10"/>
              <w:rPr>
                <w:color w:val="000000"/>
              </w:rPr>
            </w:pPr>
            <w:r w:rsidRPr="00197635">
              <w:rPr>
                <w:color w:val="000000"/>
              </w:rPr>
              <w:t>161 (3)</w:t>
            </w:r>
          </w:p>
        </w:tc>
        <w:tc>
          <w:tcPr>
            <w:tcW w:w="3720" w:type="dxa"/>
          </w:tcPr>
          <w:p w14:paraId="792485CA" w14:textId="77777777" w:rsidR="00742E59" w:rsidRPr="00197635" w:rsidRDefault="00742E59" w:rsidP="00742E59">
            <w:pPr>
              <w:pStyle w:val="TableText10"/>
              <w:rPr>
                <w:color w:val="000000"/>
              </w:rPr>
            </w:pPr>
            <w:r w:rsidRPr="00197635">
              <w:rPr>
                <w:color w:val="000000"/>
              </w:rPr>
              <w:t>pass/overtake tram turning/signalling right</w:t>
            </w:r>
          </w:p>
        </w:tc>
        <w:tc>
          <w:tcPr>
            <w:tcW w:w="1320" w:type="dxa"/>
          </w:tcPr>
          <w:p w14:paraId="092D813C" w14:textId="77777777" w:rsidR="00742E59" w:rsidRPr="00197635" w:rsidRDefault="00742E59" w:rsidP="00742E59">
            <w:pPr>
              <w:pStyle w:val="TableText10"/>
              <w:rPr>
                <w:color w:val="000000"/>
              </w:rPr>
            </w:pPr>
            <w:r w:rsidRPr="00197635">
              <w:rPr>
                <w:color w:val="000000"/>
              </w:rPr>
              <w:t>20</w:t>
            </w:r>
          </w:p>
        </w:tc>
        <w:tc>
          <w:tcPr>
            <w:tcW w:w="1560" w:type="dxa"/>
          </w:tcPr>
          <w:p w14:paraId="31C38F2C" w14:textId="77777777" w:rsidR="00742E59" w:rsidRPr="00197635" w:rsidRDefault="00742E59" w:rsidP="00742E59">
            <w:pPr>
              <w:pStyle w:val="TableText10"/>
              <w:rPr>
                <w:color w:val="000000"/>
              </w:rPr>
            </w:pPr>
            <w:r w:rsidRPr="00197635">
              <w:rPr>
                <w:color w:val="000000"/>
              </w:rPr>
              <w:t>205</w:t>
            </w:r>
          </w:p>
        </w:tc>
        <w:tc>
          <w:tcPr>
            <w:tcW w:w="1200" w:type="dxa"/>
          </w:tcPr>
          <w:p w14:paraId="3658638D" w14:textId="77777777" w:rsidR="00742E59" w:rsidRPr="00197635" w:rsidRDefault="00742E59" w:rsidP="00742E59">
            <w:pPr>
              <w:pStyle w:val="TableText10"/>
              <w:rPr>
                <w:color w:val="000000"/>
              </w:rPr>
            </w:pPr>
            <w:r w:rsidRPr="00197635">
              <w:rPr>
                <w:color w:val="000000"/>
              </w:rPr>
              <w:t>2 (NS)</w:t>
            </w:r>
          </w:p>
        </w:tc>
      </w:tr>
      <w:tr w:rsidR="00742E59" w:rsidRPr="00197635" w14:paraId="2CE3F290" w14:textId="77777777" w:rsidTr="00742E59">
        <w:trPr>
          <w:cantSplit/>
        </w:trPr>
        <w:tc>
          <w:tcPr>
            <w:tcW w:w="1200" w:type="dxa"/>
          </w:tcPr>
          <w:p w14:paraId="496B7566" w14:textId="77777777" w:rsidR="00742E59" w:rsidRPr="00197635" w:rsidRDefault="00742E59" w:rsidP="00742E59">
            <w:pPr>
              <w:pStyle w:val="TableText10"/>
              <w:rPr>
                <w:color w:val="000000"/>
              </w:rPr>
            </w:pPr>
            <w:r w:rsidRPr="00197635">
              <w:rPr>
                <w:color w:val="000000"/>
              </w:rPr>
              <w:t>217</w:t>
            </w:r>
          </w:p>
        </w:tc>
        <w:tc>
          <w:tcPr>
            <w:tcW w:w="2400" w:type="dxa"/>
          </w:tcPr>
          <w:p w14:paraId="3A83B846" w14:textId="77777777" w:rsidR="00742E59" w:rsidRPr="00197635" w:rsidRDefault="00742E59" w:rsidP="00742E59">
            <w:pPr>
              <w:pStyle w:val="TableText10"/>
              <w:rPr>
                <w:color w:val="000000"/>
              </w:rPr>
            </w:pPr>
            <w:r w:rsidRPr="00197635">
              <w:rPr>
                <w:color w:val="000000"/>
              </w:rPr>
              <w:t>162 (1) (a)</w:t>
            </w:r>
          </w:p>
        </w:tc>
        <w:tc>
          <w:tcPr>
            <w:tcW w:w="3720" w:type="dxa"/>
          </w:tcPr>
          <w:p w14:paraId="6A4136AF" w14:textId="77777777" w:rsidR="00742E59" w:rsidRPr="00197635" w:rsidRDefault="00742E59" w:rsidP="00742E59">
            <w:pPr>
              <w:pStyle w:val="TableText10"/>
              <w:rPr>
                <w:color w:val="000000"/>
              </w:rPr>
            </w:pPr>
            <w:r w:rsidRPr="00197635">
              <w:rPr>
                <w:color w:val="000000"/>
              </w:rPr>
              <w:t>drive on safety zone</w:t>
            </w:r>
          </w:p>
        </w:tc>
        <w:tc>
          <w:tcPr>
            <w:tcW w:w="1320" w:type="dxa"/>
          </w:tcPr>
          <w:p w14:paraId="62DBCEEF" w14:textId="77777777" w:rsidR="00742E59" w:rsidRPr="00197635" w:rsidRDefault="00742E59" w:rsidP="00742E59">
            <w:pPr>
              <w:pStyle w:val="TableText10"/>
              <w:rPr>
                <w:color w:val="000000"/>
              </w:rPr>
            </w:pPr>
            <w:r w:rsidRPr="00197635">
              <w:rPr>
                <w:color w:val="000000"/>
              </w:rPr>
              <w:t>20</w:t>
            </w:r>
          </w:p>
        </w:tc>
        <w:tc>
          <w:tcPr>
            <w:tcW w:w="1560" w:type="dxa"/>
          </w:tcPr>
          <w:p w14:paraId="259E8E3A" w14:textId="77777777" w:rsidR="00742E59" w:rsidRPr="00197635" w:rsidRDefault="00742E59" w:rsidP="00742E59">
            <w:pPr>
              <w:pStyle w:val="TableText10"/>
              <w:rPr>
                <w:color w:val="000000"/>
              </w:rPr>
            </w:pPr>
            <w:r w:rsidRPr="00197635">
              <w:rPr>
                <w:color w:val="000000"/>
              </w:rPr>
              <w:t>205</w:t>
            </w:r>
          </w:p>
        </w:tc>
        <w:tc>
          <w:tcPr>
            <w:tcW w:w="1200" w:type="dxa"/>
          </w:tcPr>
          <w:p w14:paraId="4EC31405" w14:textId="77777777" w:rsidR="00742E59" w:rsidRPr="00197635" w:rsidRDefault="00742E59" w:rsidP="00742E59">
            <w:pPr>
              <w:pStyle w:val="TableText10"/>
              <w:rPr>
                <w:color w:val="000000"/>
              </w:rPr>
            </w:pPr>
            <w:r w:rsidRPr="00197635">
              <w:rPr>
                <w:color w:val="000000"/>
              </w:rPr>
              <w:t>3 (NS)</w:t>
            </w:r>
          </w:p>
        </w:tc>
      </w:tr>
      <w:tr w:rsidR="00742E59" w:rsidRPr="00197635" w14:paraId="642089AD" w14:textId="77777777" w:rsidTr="00742E59">
        <w:trPr>
          <w:cantSplit/>
        </w:trPr>
        <w:tc>
          <w:tcPr>
            <w:tcW w:w="1200" w:type="dxa"/>
            <w:tcBorders>
              <w:bottom w:val="single" w:sz="4" w:space="0" w:color="C0C0C0"/>
            </w:tcBorders>
          </w:tcPr>
          <w:p w14:paraId="3FDD439F" w14:textId="77777777" w:rsidR="00742E59" w:rsidRPr="00197635" w:rsidRDefault="00742E59" w:rsidP="00742E59">
            <w:pPr>
              <w:pStyle w:val="TableText10"/>
              <w:rPr>
                <w:color w:val="000000"/>
              </w:rPr>
            </w:pPr>
            <w:r w:rsidRPr="00197635">
              <w:rPr>
                <w:color w:val="000000"/>
              </w:rPr>
              <w:t>218</w:t>
            </w:r>
          </w:p>
        </w:tc>
        <w:tc>
          <w:tcPr>
            <w:tcW w:w="2400" w:type="dxa"/>
            <w:tcBorders>
              <w:bottom w:val="single" w:sz="4" w:space="0" w:color="C0C0C0"/>
            </w:tcBorders>
          </w:tcPr>
          <w:p w14:paraId="26780547" w14:textId="77777777" w:rsidR="00742E59" w:rsidRPr="00197635" w:rsidRDefault="00742E59" w:rsidP="00742E59">
            <w:pPr>
              <w:pStyle w:val="TableText10"/>
              <w:rPr>
                <w:color w:val="000000"/>
              </w:rPr>
            </w:pPr>
            <w:r w:rsidRPr="00197635">
              <w:rPr>
                <w:color w:val="000000"/>
              </w:rPr>
              <w:t>162 (1) (b)</w:t>
            </w:r>
          </w:p>
        </w:tc>
        <w:tc>
          <w:tcPr>
            <w:tcW w:w="3720" w:type="dxa"/>
            <w:tcBorders>
              <w:bottom w:val="single" w:sz="4" w:space="0" w:color="C0C0C0"/>
            </w:tcBorders>
          </w:tcPr>
          <w:p w14:paraId="656F3874" w14:textId="77777777" w:rsidR="00742E59" w:rsidRPr="00197635" w:rsidRDefault="00742E59" w:rsidP="00742E59">
            <w:pPr>
              <w:pStyle w:val="TableText10"/>
              <w:rPr>
                <w:color w:val="000000"/>
              </w:rPr>
            </w:pPr>
            <w:r w:rsidRPr="00197635">
              <w:rPr>
                <w:color w:val="000000"/>
              </w:rPr>
              <w:t>not drive safely to left of safety zone</w:t>
            </w:r>
          </w:p>
        </w:tc>
        <w:tc>
          <w:tcPr>
            <w:tcW w:w="1320" w:type="dxa"/>
            <w:tcBorders>
              <w:bottom w:val="single" w:sz="4" w:space="0" w:color="C0C0C0"/>
            </w:tcBorders>
          </w:tcPr>
          <w:p w14:paraId="76D594C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ABA746E"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5E1198D2" w14:textId="77777777" w:rsidR="00742E59" w:rsidRPr="00197635" w:rsidRDefault="00742E59" w:rsidP="00742E59">
            <w:pPr>
              <w:pStyle w:val="TableText10"/>
              <w:rPr>
                <w:color w:val="000000"/>
              </w:rPr>
            </w:pPr>
            <w:r w:rsidRPr="00197635">
              <w:rPr>
                <w:color w:val="000000"/>
              </w:rPr>
              <w:t>3 (NS)</w:t>
            </w:r>
          </w:p>
        </w:tc>
      </w:tr>
      <w:tr w:rsidR="00742E59" w:rsidRPr="00197635" w14:paraId="325DA393" w14:textId="77777777" w:rsidTr="00742E59">
        <w:trPr>
          <w:cantSplit/>
        </w:trPr>
        <w:tc>
          <w:tcPr>
            <w:tcW w:w="1200" w:type="dxa"/>
            <w:tcBorders>
              <w:bottom w:val="nil"/>
            </w:tcBorders>
          </w:tcPr>
          <w:p w14:paraId="4F4EA66F" w14:textId="77777777" w:rsidR="00742E59" w:rsidRPr="00197635" w:rsidRDefault="00742E59" w:rsidP="00742E59">
            <w:pPr>
              <w:pStyle w:val="TableText10"/>
              <w:keepNext/>
              <w:rPr>
                <w:color w:val="000000"/>
              </w:rPr>
            </w:pPr>
            <w:r w:rsidRPr="00197635">
              <w:rPr>
                <w:color w:val="000000"/>
              </w:rPr>
              <w:t>219</w:t>
            </w:r>
          </w:p>
        </w:tc>
        <w:tc>
          <w:tcPr>
            <w:tcW w:w="2400" w:type="dxa"/>
            <w:tcBorders>
              <w:bottom w:val="nil"/>
            </w:tcBorders>
          </w:tcPr>
          <w:p w14:paraId="1753E271" w14:textId="77777777" w:rsidR="00742E59" w:rsidRPr="00197635" w:rsidRDefault="00742E59" w:rsidP="00742E59">
            <w:pPr>
              <w:pStyle w:val="TableText10"/>
              <w:rPr>
                <w:color w:val="000000"/>
              </w:rPr>
            </w:pPr>
            <w:r w:rsidRPr="00197635">
              <w:rPr>
                <w:color w:val="000000"/>
              </w:rPr>
              <w:t>163 (1)</w:t>
            </w:r>
          </w:p>
        </w:tc>
        <w:tc>
          <w:tcPr>
            <w:tcW w:w="3720" w:type="dxa"/>
            <w:tcBorders>
              <w:bottom w:val="nil"/>
            </w:tcBorders>
          </w:tcPr>
          <w:p w14:paraId="0822D508" w14:textId="77777777" w:rsidR="00742E59" w:rsidRPr="00197635" w:rsidRDefault="00742E59" w:rsidP="00742E59">
            <w:pPr>
              <w:pStyle w:val="TableText10"/>
              <w:rPr>
                <w:color w:val="000000"/>
              </w:rPr>
            </w:pPr>
          </w:p>
        </w:tc>
        <w:tc>
          <w:tcPr>
            <w:tcW w:w="1320" w:type="dxa"/>
            <w:tcBorders>
              <w:bottom w:val="nil"/>
            </w:tcBorders>
          </w:tcPr>
          <w:p w14:paraId="3B534E6D" w14:textId="77777777" w:rsidR="00742E59" w:rsidRPr="00197635" w:rsidRDefault="00742E59" w:rsidP="00742E59">
            <w:pPr>
              <w:pStyle w:val="TableText10"/>
              <w:rPr>
                <w:color w:val="000000"/>
              </w:rPr>
            </w:pPr>
          </w:p>
        </w:tc>
        <w:tc>
          <w:tcPr>
            <w:tcW w:w="1560" w:type="dxa"/>
            <w:tcBorders>
              <w:bottom w:val="nil"/>
            </w:tcBorders>
          </w:tcPr>
          <w:p w14:paraId="05F4801F" w14:textId="77777777" w:rsidR="00742E59" w:rsidRPr="00197635" w:rsidRDefault="00742E59" w:rsidP="00742E59">
            <w:pPr>
              <w:pStyle w:val="TableText10"/>
              <w:rPr>
                <w:color w:val="000000"/>
              </w:rPr>
            </w:pPr>
          </w:p>
        </w:tc>
        <w:tc>
          <w:tcPr>
            <w:tcW w:w="1200" w:type="dxa"/>
            <w:tcBorders>
              <w:bottom w:val="nil"/>
            </w:tcBorders>
          </w:tcPr>
          <w:p w14:paraId="0FE3D48B" w14:textId="77777777" w:rsidR="00742E59" w:rsidRPr="00197635" w:rsidRDefault="00742E59" w:rsidP="00742E59">
            <w:pPr>
              <w:pStyle w:val="TableText10"/>
              <w:rPr>
                <w:color w:val="000000"/>
              </w:rPr>
            </w:pPr>
          </w:p>
        </w:tc>
      </w:tr>
      <w:tr w:rsidR="00742E59" w:rsidRPr="00197635" w14:paraId="189C6307" w14:textId="77777777" w:rsidTr="00742E59">
        <w:trPr>
          <w:cantSplit/>
        </w:trPr>
        <w:tc>
          <w:tcPr>
            <w:tcW w:w="1200" w:type="dxa"/>
            <w:tcBorders>
              <w:top w:val="nil"/>
              <w:bottom w:val="nil"/>
            </w:tcBorders>
          </w:tcPr>
          <w:p w14:paraId="4D591864" w14:textId="77777777" w:rsidR="00742E59" w:rsidRPr="00197635" w:rsidRDefault="00742E59" w:rsidP="00742E59">
            <w:pPr>
              <w:pStyle w:val="TableText10"/>
              <w:rPr>
                <w:color w:val="000000"/>
              </w:rPr>
            </w:pPr>
            <w:r w:rsidRPr="00197635">
              <w:rPr>
                <w:color w:val="000000"/>
              </w:rPr>
              <w:t>219.1</w:t>
            </w:r>
          </w:p>
        </w:tc>
        <w:tc>
          <w:tcPr>
            <w:tcW w:w="2400" w:type="dxa"/>
            <w:tcBorders>
              <w:top w:val="nil"/>
              <w:bottom w:val="nil"/>
            </w:tcBorders>
          </w:tcPr>
          <w:p w14:paraId="6E0993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(2)</w:t>
            </w:r>
          </w:p>
        </w:tc>
        <w:tc>
          <w:tcPr>
            <w:tcW w:w="3720" w:type="dxa"/>
            <w:tcBorders>
              <w:top w:val="nil"/>
              <w:bottom w:val="nil"/>
            </w:tcBorders>
          </w:tcPr>
          <w:p w14:paraId="007D2F57" w14:textId="77777777" w:rsidR="00742E59" w:rsidRPr="00197635" w:rsidRDefault="00742E59" w:rsidP="00742E59">
            <w:pPr>
              <w:pStyle w:val="TableText10"/>
              <w:rPr>
                <w:color w:val="000000"/>
              </w:rPr>
            </w:pPr>
            <w:r w:rsidRPr="00197635">
              <w:rPr>
                <w:color w:val="000000"/>
              </w:rPr>
              <w:t>not stop before driving past rear of stopped tram</w:t>
            </w:r>
          </w:p>
        </w:tc>
        <w:tc>
          <w:tcPr>
            <w:tcW w:w="1320" w:type="dxa"/>
            <w:tcBorders>
              <w:top w:val="nil"/>
              <w:bottom w:val="nil"/>
            </w:tcBorders>
          </w:tcPr>
          <w:p w14:paraId="5D8DC5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2D699E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DDBE993" w14:textId="77777777" w:rsidR="00742E59" w:rsidRPr="00197635" w:rsidRDefault="00742E59" w:rsidP="00742E59">
            <w:pPr>
              <w:pStyle w:val="TableText10"/>
              <w:rPr>
                <w:color w:val="000000"/>
              </w:rPr>
            </w:pPr>
            <w:r w:rsidRPr="00197635">
              <w:rPr>
                <w:color w:val="000000"/>
              </w:rPr>
              <w:t>3 (NS)</w:t>
            </w:r>
          </w:p>
        </w:tc>
      </w:tr>
      <w:tr w:rsidR="00742E59" w:rsidRPr="00197635" w14:paraId="6A6CD8A2" w14:textId="77777777" w:rsidTr="00742E59">
        <w:trPr>
          <w:cantSplit/>
        </w:trPr>
        <w:tc>
          <w:tcPr>
            <w:tcW w:w="1200" w:type="dxa"/>
            <w:tcBorders>
              <w:top w:val="nil"/>
              <w:bottom w:val="nil"/>
            </w:tcBorders>
          </w:tcPr>
          <w:p w14:paraId="428FC6FB" w14:textId="77777777" w:rsidR="00742E59" w:rsidRPr="00197635" w:rsidRDefault="00742E59" w:rsidP="00742E59">
            <w:pPr>
              <w:pStyle w:val="TableText10"/>
              <w:rPr>
                <w:color w:val="000000"/>
              </w:rPr>
            </w:pPr>
            <w:r w:rsidRPr="00197635">
              <w:rPr>
                <w:color w:val="000000"/>
              </w:rPr>
              <w:lastRenderedPageBreak/>
              <w:t>219.2</w:t>
            </w:r>
          </w:p>
        </w:tc>
        <w:tc>
          <w:tcPr>
            <w:tcW w:w="2400" w:type="dxa"/>
            <w:tcBorders>
              <w:top w:val="nil"/>
              <w:bottom w:val="nil"/>
            </w:tcBorders>
          </w:tcPr>
          <w:p w14:paraId="20D150F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(3) (a)</w:t>
            </w:r>
          </w:p>
        </w:tc>
        <w:tc>
          <w:tcPr>
            <w:tcW w:w="3720" w:type="dxa"/>
            <w:tcBorders>
              <w:top w:val="nil"/>
              <w:bottom w:val="nil"/>
            </w:tcBorders>
          </w:tcPr>
          <w:p w14:paraId="191B0B83" w14:textId="77777777" w:rsidR="00742E59" w:rsidRPr="00197635" w:rsidRDefault="00742E59" w:rsidP="00742E59">
            <w:pPr>
              <w:pStyle w:val="TableText10"/>
              <w:rPr>
                <w:color w:val="000000"/>
              </w:rPr>
            </w:pPr>
            <w:r w:rsidRPr="00197635">
              <w:rPr>
                <w:color w:val="000000"/>
              </w:rPr>
              <w:t>proceed near stopped tram (tram doors open)</w:t>
            </w:r>
          </w:p>
        </w:tc>
        <w:tc>
          <w:tcPr>
            <w:tcW w:w="1320" w:type="dxa"/>
            <w:tcBorders>
              <w:top w:val="nil"/>
              <w:bottom w:val="nil"/>
            </w:tcBorders>
          </w:tcPr>
          <w:p w14:paraId="3D9571E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3EEE6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E4BBBB4" w14:textId="77777777" w:rsidR="00742E59" w:rsidRPr="00197635" w:rsidRDefault="00742E59" w:rsidP="00742E59">
            <w:pPr>
              <w:pStyle w:val="TableText10"/>
              <w:rPr>
                <w:color w:val="000000"/>
              </w:rPr>
            </w:pPr>
            <w:r w:rsidRPr="00197635">
              <w:rPr>
                <w:color w:val="000000"/>
              </w:rPr>
              <w:t>3 (NS)</w:t>
            </w:r>
          </w:p>
        </w:tc>
      </w:tr>
      <w:tr w:rsidR="00742E59" w:rsidRPr="00197635" w14:paraId="40962BF4" w14:textId="77777777" w:rsidTr="00742E59">
        <w:trPr>
          <w:cantSplit/>
        </w:trPr>
        <w:tc>
          <w:tcPr>
            <w:tcW w:w="1200" w:type="dxa"/>
            <w:tcBorders>
              <w:top w:val="nil"/>
              <w:bottom w:val="nil"/>
            </w:tcBorders>
          </w:tcPr>
          <w:p w14:paraId="6CBF9C96" w14:textId="77777777" w:rsidR="00742E59" w:rsidRPr="00197635" w:rsidRDefault="00742E59" w:rsidP="00742E59">
            <w:pPr>
              <w:pStyle w:val="TableText10"/>
              <w:rPr>
                <w:color w:val="000000"/>
              </w:rPr>
            </w:pPr>
            <w:r w:rsidRPr="00197635">
              <w:rPr>
                <w:color w:val="000000"/>
              </w:rPr>
              <w:t>219.3</w:t>
            </w:r>
          </w:p>
        </w:tc>
        <w:tc>
          <w:tcPr>
            <w:tcW w:w="2400" w:type="dxa"/>
            <w:tcBorders>
              <w:top w:val="nil"/>
              <w:bottom w:val="nil"/>
            </w:tcBorders>
          </w:tcPr>
          <w:p w14:paraId="0DE7094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(3) (b)</w:t>
            </w:r>
          </w:p>
        </w:tc>
        <w:tc>
          <w:tcPr>
            <w:tcW w:w="3720" w:type="dxa"/>
            <w:tcBorders>
              <w:top w:val="nil"/>
              <w:bottom w:val="nil"/>
            </w:tcBorders>
          </w:tcPr>
          <w:p w14:paraId="735A9F4F" w14:textId="77777777" w:rsidR="00742E59" w:rsidRPr="00197635" w:rsidRDefault="00742E59" w:rsidP="00742E59">
            <w:pPr>
              <w:pStyle w:val="TableText10"/>
              <w:rPr>
                <w:color w:val="000000"/>
              </w:rPr>
            </w:pPr>
            <w:r w:rsidRPr="00197635">
              <w:rPr>
                <w:color w:val="000000"/>
              </w:rPr>
              <w:t>proceed near stopped tram (road not clear of pedestrians)</w:t>
            </w:r>
          </w:p>
        </w:tc>
        <w:tc>
          <w:tcPr>
            <w:tcW w:w="1320" w:type="dxa"/>
            <w:tcBorders>
              <w:top w:val="nil"/>
              <w:bottom w:val="nil"/>
            </w:tcBorders>
          </w:tcPr>
          <w:p w14:paraId="769E895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07C15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390443A" w14:textId="77777777" w:rsidR="00742E59" w:rsidRPr="00197635" w:rsidRDefault="00742E59" w:rsidP="00742E59">
            <w:pPr>
              <w:pStyle w:val="TableText10"/>
              <w:rPr>
                <w:color w:val="000000"/>
              </w:rPr>
            </w:pPr>
            <w:r w:rsidRPr="00197635">
              <w:rPr>
                <w:color w:val="000000"/>
              </w:rPr>
              <w:t>3 (NS)</w:t>
            </w:r>
          </w:p>
        </w:tc>
      </w:tr>
      <w:tr w:rsidR="00742E59" w:rsidRPr="00197635" w14:paraId="0C44F1F1" w14:textId="77777777" w:rsidTr="00742E59">
        <w:trPr>
          <w:cantSplit/>
        </w:trPr>
        <w:tc>
          <w:tcPr>
            <w:tcW w:w="1200" w:type="dxa"/>
            <w:tcBorders>
              <w:top w:val="nil"/>
              <w:bottom w:val="single" w:sz="4" w:space="0" w:color="C0C0C0"/>
            </w:tcBorders>
          </w:tcPr>
          <w:p w14:paraId="5C210309" w14:textId="77777777" w:rsidR="00742E59" w:rsidRPr="00197635" w:rsidRDefault="00742E59" w:rsidP="00742E59">
            <w:pPr>
              <w:pStyle w:val="TableText10"/>
              <w:rPr>
                <w:color w:val="000000"/>
              </w:rPr>
            </w:pPr>
            <w:r w:rsidRPr="00197635">
              <w:rPr>
                <w:color w:val="000000"/>
              </w:rPr>
              <w:t>219.4</w:t>
            </w:r>
          </w:p>
        </w:tc>
        <w:tc>
          <w:tcPr>
            <w:tcW w:w="2400" w:type="dxa"/>
            <w:tcBorders>
              <w:top w:val="nil"/>
              <w:bottom w:val="single" w:sz="4" w:space="0" w:color="C0C0C0"/>
            </w:tcBorders>
          </w:tcPr>
          <w:p w14:paraId="797E50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(4)</w:t>
            </w:r>
          </w:p>
        </w:tc>
        <w:tc>
          <w:tcPr>
            <w:tcW w:w="3720" w:type="dxa"/>
            <w:tcBorders>
              <w:top w:val="nil"/>
              <w:bottom w:val="single" w:sz="4" w:space="0" w:color="C0C0C0"/>
            </w:tcBorders>
          </w:tcPr>
          <w:p w14:paraId="7DE23AD9" w14:textId="77777777" w:rsidR="00742E59" w:rsidRPr="00197635" w:rsidRDefault="00742E59" w:rsidP="00742E59">
            <w:pPr>
              <w:pStyle w:val="TableText10"/>
              <w:rPr>
                <w:color w:val="000000"/>
              </w:rPr>
            </w:pPr>
            <w:r w:rsidRPr="00197635">
              <w:rPr>
                <w:color w:val="000000"/>
              </w:rPr>
              <w:t>pass/overtake stopped tram at prohibited speed</w:t>
            </w:r>
          </w:p>
        </w:tc>
        <w:tc>
          <w:tcPr>
            <w:tcW w:w="1320" w:type="dxa"/>
            <w:tcBorders>
              <w:top w:val="nil"/>
              <w:bottom w:val="single" w:sz="4" w:space="0" w:color="C0C0C0"/>
            </w:tcBorders>
          </w:tcPr>
          <w:p w14:paraId="6AF891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CF80F5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3370DFC2" w14:textId="77777777" w:rsidR="00742E59" w:rsidRPr="00197635" w:rsidRDefault="00742E59" w:rsidP="00742E59">
            <w:pPr>
              <w:pStyle w:val="TableText10"/>
              <w:rPr>
                <w:color w:val="000000"/>
              </w:rPr>
            </w:pPr>
            <w:r w:rsidRPr="00197635">
              <w:rPr>
                <w:color w:val="000000"/>
              </w:rPr>
              <w:t>3 (NS)</w:t>
            </w:r>
          </w:p>
        </w:tc>
      </w:tr>
      <w:tr w:rsidR="00742E59" w:rsidRPr="00197635" w14:paraId="62A62616" w14:textId="77777777" w:rsidTr="00742E59">
        <w:trPr>
          <w:cantSplit/>
        </w:trPr>
        <w:tc>
          <w:tcPr>
            <w:tcW w:w="1200" w:type="dxa"/>
            <w:tcBorders>
              <w:bottom w:val="nil"/>
            </w:tcBorders>
          </w:tcPr>
          <w:p w14:paraId="4C026392" w14:textId="77777777" w:rsidR="00742E59" w:rsidRPr="00197635" w:rsidRDefault="00742E59" w:rsidP="00742E59">
            <w:pPr>
              <w:pStyle w:val="TableText10"/>
              <w:keepNext/>
              <w:rPr>
                <w:color w:val="000000"/>
              </w:rPr>
            </w:pPr>
            <w:r w:rsidRPr="00197635">
              <w:rPr>
                <w:color w:val="000000"/>
              </w:rPr>
              <w:t xml:space="preserve">220 </w:t>
            </w:r>
          </w:p>
        </w:tc>
        <w:tc>
          <w:tcPr>
            <w:tcW w:w="2400" w:type="dxa"/>
            <w:tcBorders>
              <w:bottom w:val="nil"/>
            </w:tcBorders>
          </w:tcPr>
          <w:p w14:paraId="12B2BAA6" w14:textId="77777777" w:rsidR="00742E59" w:rsidRPr="00197635" w:rsidRDefault="00742E59" w:rsidP="00742E59">
            <w:pPr>
              <w:pStyle w:val="TableText10"/>
              <w:rPr>
                <w:color w:val="000000"/>
              </w:rPr>
            </w:pPr>
            <w:r w:rsidRPr="00197635">
              <w:rPr>
                <w:color w:val="000000"/>
              </w:rPr>
              <w:t>164 (1)</w:t>
            </w:r>
          </w:p>
        </w:tc>
        <w:tc>
          <w:tcPr>
            <w:tcW w:w="3720" w:type="dxa"/>
            <w:tcBorders>
              <w:bottom w:val="nil"/>
            </w:tcBorders>
          </w:tcPr>
          <w:p w14:paraId="6DAF2747" w14:textId="77777777" w:rsidR="00742E59" w:rsidRPr="00197635" w:rsidRDefault="00742E59" w:rsidP="00742E59">
            <w:pPr>
              <w:pStyle w:val="TableText10"/>
              <w:rPr>
                <w:color w:val="000000"/>
              </w:rPr>
            </w:pPr>
          </w:p>
        </w:tc>
        <w:tc>
          <w:tcPr>
            <w:tcW w:w="1320" w:type="dxa"/>
            <w:tcBorders>
              <w:bottom w:val="nil"/>
            </w:tcBorders>
          </w:tcPr>
          <w:p w14:paraId="7382B8BD" w14:textId="77777777" w:rsidR="00742E59" w:rsidRPr="00197635" w:rsidRDefault="00742E59" w:rsidP="00742E59">
            <w:pPr>
              <w:pStyle w:val="TableText10"/>
              <w:rPr>
                <w:color w:val="000000"/>
              </w:rPr>
            </w:pPr>
          </w:p>
        </w:tc>
        <w:tc>
          <w:tcPr>
            <w:tcW w:w="1560" w:type="dxa"/>
            <w:tcBorders>
              <w:bottom w:val="nil"/>
            </w:tcBorders>
          </w:tcPr>
          <w:p w14:paraId="78F624DD" w14:textId="77777777" w:rsidR="00742E59" w:rsidRPr="00197635" w:rsidRDefault="00742E59" w:rsidP="00742E59">
            <w:pPr>
              <w:pStyle w:val="TableText10"/>
              <w:rPr>
                <w:color w:val="000000"/>
              </w:rPr>
            </w:pPr>
          </w:p>
        </w:tc>
        <w:tc>
          <w:tcPr>
            <w:tcW w:w="1200" w:type="dxa"/>
            <w:tcBorders>
              <w:bottom w:val="nil"/>
            </w:tcBorders>
          </w:tcPr>
          <w:p w14:paraId="15F13C62" w14:textId="77777777" w:rsidR="00742E59" w:rsidRPr="00197635" w:rsidRDefault="00742E59" w:rsidP="00742E59">
            <w:pPr>
              <w:pStyle w:val="TableText10"/>
              <w:rPr>
                <w:color w:val="000000"/>
              </w:rPr>
            </w:pPr>
          </w:p>
        </w:tc>
      </w:tr>
      <w:tr w:rsidR="00742E59" w:rsidRPr="00197635" w14:paraId="48C02746" w14:textId="77777777" w:rsidTr="00742E59">
        <w:trPr>
          <w:cantSplit/>
        </w:trPr>
        <w:tc>
          <w:tcPr>
            <w:tcW w:w="1200" w:type="dxa"/>
            <w:tcBorders>
              <w:top w:val="nil"/>
              <w:bottom w:val="nil"/>
            </w:tcBorders>
          </w:tcPr>
          <w:p w14:paraId="1B0FF376" w14:textId="77777777" w:rsidR="00742E59" w:rsidRPr="00197635" w:rsidRDefault="00742E59" w:rsidP="00742E59">
            <w:pPr>
              <w:pStyle w:val="TableText10"/>
              <w:rPr>
                <w:color w:val="000000"/>
              </w:rPr>
            </w:pPr>
            <w:r w:rsidRPr="00197635">
              <w:rPr>
                <w:color w:val="000000"/>
              </w:rPr>
              <w:t>220.1</w:t>
            </w:r>
          </w:p>
        </w:tc>
        <w:tc>
          <w:tcPr>
            <w:tcW w:w="2400" w:type="dxa"/>
            <w:tcBorders>
              <w:top w:val="nil"/>
              <w:bottom w:val="nil"/>
            </w:tcBorders>
          </w:tcPr>
          <w:p w14:paraId="4DFBA4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(2)</w:t>
            </w:r>
          </w:p>
        </w:tc>
        <w:tc>
          <w:tcPr>
            <w:tcW w:w="3720" w:type="dxa"/>
            <w:tcBorders>
              <w:top w:val="nil"/>
              <w:bottom w:val="nil"/>
            </w:tcBorders>
          </w:tcPr>
          <w:p w14:paraId="49EA2EA9" w14:textId="77777777" w:rsidR="00742E59" w:rsidRPr="00197635" w:rsidRDefault="00742E59" w:rsidP="00742E59">
            <w:pPr>
              <w:pStyle w:val="TableText10"/>
              <w:rPr>
                <w:color w:val="000000"/>
              </w:rPr>
            </w:pPr>
            <w:r w:rsidRPr="00197635">
              <w:rPr>
                <w:color w:val="000000"/>
              </w:rPr>
              <w:t>not stop before driving past stopping tram</w:t>
            </w:r>
          </w:p>
        </w:tc>
        <w:tc>
          <w:tcPr>
            <w:tcW w:w="1320" w:type="dxa"/>
            <w:tcBorders>
              <w:top w:val="nil"/>
              <w:bottom w:val="nil"/>
            </w:tcBorders>
          </w:tcPr>
          <w:p w14:paraId="380CD5B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F70DDB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7F7CEAB" w14:textId="77777777" w:rsidR="00742E59" w:rsidRPr="00197635" w:rsidRDefault="00742E59" w:rsidP="00742E59">
            <w:pPr>
              <w:pStyle w:val="TableText10"/>
              <w:rPr>
                <w:color w:val="000000"/>
              </w:rPr>
            </w:pPr>
            <w:r w:rsidRPr="00197635">
              <w:rPr>
                <w:color w:val="000000"/>
              </w:rPr>
              <w:t>3 (NS)</w:t>
            </w:r>
          </w:p>
        </w:tc>
      </w:tr>
      <w:tr w:rsidR="00742E59" w:rsidRPr="00197635" w14:paraId="46B6976F" w14:textId="77777777" w:rsidTr="00742E59">
        <w:trPr>
          <w:cantSplit/>
        </w:trPr>
        <w:tc>
          <w:tcPr>
            <w:tcW w:w="1200" w:type="dxa"/>
            <w:tcBorders>
              <w:top w:val="nil"/>
              <w:bottom w:val="nil"/>
            </w:tcBorders>
          </w:tcPr>
          <w:p w14:paraId="0EAF8844" w14:textId="77777777" w:rsidR="00742E59" w:rsidRPr="00197635" w:rsidRDefault="00742E59" w:rsidP="00742E59">
            <w:pPr>
              <w:pStyle w:val="TableText10"/>
              <w:rPr>
                <w:color w:val="000000"/>
              </w:rPr>
            </w:pPr>
            <w:r w:rsidRPr="00197635">
              <w:rPr>
                <w:color w:val="000000"/>
              </w:rPr>
              <w:t>220.2</w:t>
            </w:r>
          </w:p>
        </w:tc>
        <w:tc>
          <w:tcPr>
            <w:tcW w:w="2400" w:type="dxa"/>
            <w:tcBorders>
              <w:top w:val="nil"/>
              <w:bottom w:val="nil"/>
            </w:tcBorders>
          </w:tcPr>
          <w:p w14:paraId="7F0B586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(3) (a)</w:t>
            </w:r>
          </w:p>
        </w:tc>
        <w:tc>
          <w:tcPr>
            <w:tcW w:w="3720" w:type="dxa"/>
            <w:tcBorders>
              <w:top w:val="nil"/>
              <w:bottom w:val="nil"/>
            </w:tcBorders>
          </w:tcPr>
          <w:p w14:paraId="714ADD4D" w14:textId="77777777" w:rsidR="00742E59" w:rsidRPr="00197635" w:rsidRDefault="00742E59" w:rsidP="00742E59">
            <w:pPr>
              <w:pStyle w:val="TableText10"/>
              <w:rPr>
                <w:color w:val="000000"/>
              </w:rPr>
            </w:pPr>
            <w:r w:rsidRPr="00197635">
              <w:rPr>
                <w:color w:val="000000"/>
              </w:rPr>
              <w:t>proceed near stopping tram (tram doors open)</w:t>
            </w:r>
          </w:p>
        </w:tc>
        <w:tc>
          <w:tcPr>
            <w:tcW w:w="1320" w:type="dxa"/>
            <w:tcBorders>
              <w:top w:val="nil"/>
              <w:bottom w:val="nil"/>
            </w:tcBorders>
          </w:tcPr>
          <w:p w14:paraId="6018BF3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6D997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7A66D28" w14:textId="77777777" w:rsidR="00742E59" w:rsidRPr="00197635" w:rsidRDefault="00742E59" w:rsidP="00742E59">
            <w:pPr>
              <w:pStyle w:val="TableText10"/>
              <w:rPr>
                <w:color w:val="000000"/>
              </w:rPr>
            </w:pPr>
            <w:r w:rsidRPr="00197635">
              <w:rPr>
                <w:color w:val="000000"/>
              </w:rPr>
              <w:t>3 (NS)</w:t>
            </w:r>
          </w:p>
        </w:tc>
      </w:tr>
      <w:tr w:rsidR="00742E59" w:rsidRPr="00197635" w14:paraId="4893B04A" w14:textId="77777777" w:rsidTr="00742E59">
        <w:trPr>
          <w:cantSplit/>
        </w:trPr>
        <w:tc>
          <w:tcPr>
            <w:tcW w:w="1200" w:type="dxa"/>
            <w:tcBorders>
              <w:top w:val="nil"/>
              <w:bottom w:val="nil"/>
            </w:tcBorders>
          </w:tcPr>
          <w:p w14:paraId="65DC598F" w14:textId="77777777" w:rsidR="00742E59" w:rsidRPr="00197635" w:rsidRDefault="00742E59" w:rsidP="00742E59">
            <w:pPr>
              <w:pStyle w:val="TableText10"/>
              <w:rPr>
                <w:color w:val="000000"/>
              </w:rPr>
            </w:pPr>
            <w:r w:rsidRPr="00197635">
              <w:rPr>
                <w:color w:val="000000"/>
              </w:rPr>
              <w:t>220.3</w:t>
            </w:r>
          </w:p>
        </w:tc>
        <w:tc>
          <w:tcPr>
            <w:tcW w:w="2400" w:type="dxa"/>
            <w:tcBorders>
              <w:top w:val="nil"/>
              <w:bottom w:val="nil"/>
            </w:tcBorders>
          </w:tcPr>
          <w:p w14:paraId="5164B3C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(3) (b)</w:t>
            </w:r>
          </w:p>
        </w:tc>
        <w:tc>
          <w:tcPr>
            <w:tcW w:w="3720" w:type="dxa"/>
            <w:tcBorders>
              <w:top w:val="nil"/>
              <w:bottom w:val="nil"/>
            </w:tcBorders>
          </w:tcPr>
          <w:p w14:paraId="1F523B5B" w14:textId="77777777" w:rsidR="00742E59" w:rsidRPr="00197635" w:rsidRDefault="00742E59" w:rsidP="00742E59">
            <w:pPr>
              <w:pStyle w:val="TableText10"/>
              <w:rPr>
                <w:color w:val="000000"/>
              </w:rPr>
            </w:pPr>
            <w:r w:rsidRPr="00197635">
              <w:rPr>
                <w:color w:val="000000"/>
              </w:rPr>
              <w:t>proceed near stopping tram (road not clear of pedestrians)</w:t>
            </w:r>
          </w:p>
        </w:tc>
        <w:tc>
          <w:tcPr>
            <w:tcW w:w="1320" w:type="dxa"/>
            <w:tcBorders>
              <w:top w:val="nil"/>
              <w:bottom w:val="nil"/>
            </w:tcBorders>
          </w:tcPr>
          <w:p w14:paraId="30BBC5E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EA449C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FAFDBE4" w14:textId="77777777" w:rsidR="00742E59" w:rsidRPr="00197635" w:rsidRDefault="00742E59" w:rsidP="00742E59">
            <w:pPr>
              <w:pStyle w:val="TableText10"/>
              <w:rPr>
                <w:color w:val="000000"/>
              </w:rPr>
            </w:pPr>
            <w:r w:rsidRPr="00197635">
              <w:rPr>
                <w:color w:val="000000"/>
              </w:rPr>
              <w:t>3 (NS)</w:t>
            </w:r>
          </w:p>
        </w:tc>
      </w:tr>
      <w:tr w:rsidR="00742E59" w:rsidRPr="00197635" w14:paraId="0D98B816" w14:textId="77777777" w:rsidTr="00742E59">
        <w:trPr>
          <w:cantSplit/>
        </w:trPr>
        <w:tc>
          <w:tcPr>
            <w:tcW w:w="1200" w:type="dxa"/>
            <w:tcBorders>
              <w:top w:val="nil"/>
              <w:bottom w:val="single" w:sz="4" w:space="0" w:color="C0C0C0"/>
            </w:tcBorders>
          </w:tcPr>
          <w:p w14:paraId="64DEE777" w14:textId="77777777" w:rsidR="00742E59" w:rsidRPr="00197635" w:rsidRDefault="00742E59" w:rsidP="00742E59">
            <w:pPr>
              <w:pStyle w:val="TableText10"/>
              <w:rPr>
                <w:color w:val="000000"/>
              </w:rPr>
            </w:pPr>
            <w:r w:rsidRPr="00197635">
              <w:rPr>
                <w:color w:val="000000"/>
              </w:rPr>
              <w:lastRenderedPageBreak/>
              <w:t>220.4</w:t>
            </w:r>
          </w:p>
        </w:tc>
        <w:tc>
          <w:tcPr>
            <w:tcW w:w="2400" w:type="dxa"/>
            <w:tcBorders>
              <w:top w:val="nil"/>
              <w:bottom w:val="single" w:sz="4" w:space="0" w:color="C0C0C0"/>
            </w:tcBorders>
          </w:tcPr>
          <w:p w14:paraId="56629F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(4)</w:t>
            </w:r>
          </w:p>
        </w:tc>
        <w:tc>
          <w:tcPr>
            <w:tcW w:w="3720" w:type="dxa"/>
            <w:tcBorders>
              <w:top w:val="nil"/>
              <w:bottom w:val="single" w:sz="4" w:space="0" w:color="C0C0C0"/>
            </w:tcBorders>
          </w:tcPr>
          <w:p w14:paraId="2083CD4A" w14:textId="77777777" w:rsidR="00742E59" w:rsidRPr="00197635" w:rsidRDefault="00742E59" w:rsidP="00742E59">
            <w:pPr>
              <w:pStyle w:val="TableText10"/>
              <w:rPr>
                <w:color w:val="000000"/>
              </w:rPr>
            </w:pPr>
            <w:r w:rsidRPr="00197635">
              <w:rPr>
                <w:color w:val="000000"/>
              </w:rPr>
              <w:t>pass/overtake stopping tram at prohibited speed</w:t>
            </w:r>
          </w:p>
        </w:tc>
        <w:tc>
          <w:tcPr>
            <w:tcW w:w="1320" w:type="dxa"/>
            <w:tcBorders>
              <w:top w:val="nil"/>
              <w:bottom w:val="single" w:sz="4" w:space="0" w:color="C0C0C0"/>
            </w:tcBorders>
          </w:tcPr>
          <w:p w14:paraId="7B67597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46DFEBF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176B61EE" w14:textId="77777777" w:rsidR="00742E59" w:rsidRPr="00197635" w:rsidRDefault="00742E59" w:rsidP="00742E59">
            <w:pPr>
              <w:pStyle w:val="TableText10"/>
              <w:rPr>
                <w:color w:val="000000"/>
              </w:rPr>
            </w:pPr>
            <w:r w:rsidRPr="00197635">
              <w:rPr>
                <w:color w:val="000000"/>
              </w:rPr>
              <w:t>3 (NS)</w:t>
            </w:r>
          </w:p>
        </w:tc>
      </w:tr>
      <w:tr w:rsidR="00742E59" w:rsidRPr="00197635" w14:paraId="0616B62F" w14:textId="77777777" w:rsidTr="00742E59">
        <w:trPr>
          <w:cantSplit/>
        </w:trPr>
        <w:tc>
          <w:tcPr>
            <w:tcW w:w="1200" w:type="dxa"/>
            <w:tcBorders>
              <w:bottom w:val="nil"/>
            </w:tcBorders>
          </w:tcPr>
          <w:p w14:paraId="36DAE88D" w14:textId="77777777" w:rsidR="00742E59" w:rsidRPr="00197635" w:rsidRDefault="00742E59" w:rsidP="00742E59">
            <w:pPr>
              <w:pStyle w:val="TableText10"/>
              <w:keepNext/>
              <w:rPr>
                <w:color w:val="000000"/>
              </w:rPr>
            </w:pPr>
            <w:r w:rsidRPr="00197635">
              <w:rPr>
                <w:color w:val="000000"/>
              </w:rPr>
              <w:t>221</w:t>
            </w:r>
          </w:p>
        </w:tc>
        <w:tc>
          <w:tcPr>
            <w:tcW w:w="2400" w:type="dxa"/>
            <w:tcBorders>
              <w:bottom w:val="nil"/>
            </w:tcBorders>
          </w:tcPr>
          <w:p w14:paraId="07184AC8" w14:textId="77777777" w:rsidR="00742E59" w:rsidRPr="00197635" w:rsidRDefault="00742E59" w:rsidP="00742E59">
            <w:pPr>
              <w:pStyle w:val="TableText10"/>
              <w:rPr>
                <w:color w:val="000000"/>
              </w:rPr>
            </w:pPr>
            <w:r w:rsidRPr="00197635">
              <w:rPr>
                <w:color w:val="000000"/>
              </w:rPr>
              <w:t>164A (1)</w:t>
            </w:r>
          </w:p>
        </w:tc>
        <w:tc>
          <w:tcPr>
            <w:tcW w:w="3720" w:type="dxa"/>
            <w:tcBorders>
              <w:bottom w:val="nil"/>
            </w:tcBorders>
          </w:tcPr>
          <w:p w14:paraId="49F9A12A" w14:textId="77777777" w:rsidR="00742E59" w:rsidRPr="00197635" w:rsidRDefault="00742E59" w:rsidP="00742E59">
            <w:pPr>
              <w:pStyle w:val="TableText10"/>
              <w:rPr>
                <w:color w:val="000000"/>
              </w:rPr>
            </w:pPr>
          </w:p>
        </w:tc>
        <w:tc>
          <w:tcPr>
            <w:tcW w:w="1320" w:type="dxa"/>
            <w:tcBorders>
              <w:bottom w:val="nil"/>
            </w:tcBorders>
          </w:tcPr>
          <w:p w14:paraId="08A89F2E" w14:textId="77777777" w:rsidR="00742E59" w:rsidRPr="00197635" w:rsidRDefault="00742E59" w:rsidP="00742E59">
            <w:pPr>
              <w:pStyle w:val="TableText10"/>
              <w:rPr>
                <w:color w:val="000000"/>
              </w:rPr>
            </w:pPr>
          </w:p>
        </w:tc>
        <w:tc>
          <w:tcPr>
            <w:tcW w:w="1560" w:type="dxa"/>
            <w:tcBorders>
              <w:bottom w:val="nil"/>
            </w:tcBorders>
          </w:tcPr>
          <w:p w14:paraId="47EF4FCC" w14:textId="77777777" w:rsidR="00742E59" w:rsidRPr="00197635" w:rsidRDefault="00742E59" w:rsidP="00742E59">
            <w:pPr>
              <w:pStyle w:val="TableText10"/>
              <w:rPr>
                <w:color w:val="000000"/>
              </w:rPr>
            </w:pPr>
          </w:p>
        </w:tc>
        <w:tc>
          <w:tcPr>
            <w:tcW w:w="1200" w:type="dxa"/>
            <w:tcBorders>
              <w:bottom w:val="nil"/>
            </w:tcBorders>
          </w:tcPr>
          <w:p w14:paraId="42D525C4" w14:textId="77777777" w:rsidR="00742E59" w:rsidRPr="00197635" w:rsidRDefault="00742E59" w:rsidP="00742E59">
            <w:pPr>
              <w:pStyle w:val="TableText10"/>
              <w:rPr>
                <w:color w:val="000000"/>
              </w:rPr>
            </w:pPr>
          </w:p>
        </w:tc>
      </w:tr>
      <w:tr w:rsidR="00742E59" w:rsidRPr="00197635" w14:paraId="0EF75CBF" w14:textId="77777777" w:rsidTr="00742E59">
        <w:trPr>
          <w:cantSplit/>
        </w:trPr>
        <w:tc>
          <w:tcPr>
            <w:tcW w:w="1200" w:type="dxa"/>
            <w:tcBorders>
              <w:top w:val="nil"/>
              <w:bottom w:val="nil"/>
            </w:tcBorders>
          </w:tcPr>
          <w:p w14:paraId="3057E4B8" w14:textId="77777777" w:rsidR="00742E59" w:rsidRPr="00197635" w:rsidRDefault="00742E59" w:rsidP="00742E59">
            <w:pPr>
              <w:pStyle w:val="TableText10"/>
              <w:rPr>
                <w:color w:val="000000"/>
              </w:rPr>
            </w:pPr>
            <w:r w:rsidRPr="00197635">
              <w:rPr>
                <w:color w:val="000000"/>
              </w:rPr>
              <w:t>221.1</w:t>
            </w:r>
          </w:p>
        </w:tc>
        <w:tc>
          <w:tcPr>
            <w:tcW w:w="2400" w:type="dxa"/>
            <w:tcBorders>
              <w:top w:val="nil"/>
              <w:bottom w:val="nil"/>
            </w:tcBorders>
          </w:tcPr>
          <w:p w14:paraId="36EE30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(2) (a)</w:t>
            </w:r>
          </w:p>
        </w:tc>
        <w:tc>
          <w:tcPr>
            <w:tcW w:w="3720" w:type="dxa"/>
            <w:tcBorders>
              <w:top w:val="nil"/>
              <w:bottom w:val="nil"/>
            </w:tcBorders>
          </w:tcPr>
          <w:p w14:paraId="6AD2E6A9" w14:textId="77777777" w:rsidR="00742E59" w:rsidRPr="00197635" w:rsidRDefault="00742E59" w:rsidP="00742E59">
            <w:pPr>
              <w:pStyle w:val="TableText10"/>
              <w:rPr>
                <w:color w:val="000000"/>
              </w:rPr>
            </w:pPr>
            <w:r w:rsidRPr="00197635">
              <w:rPr>
                <w:color w:val="000000"/>
              </w:rPr>
              <w:t>proceed near stopped tram (tram doors open)</w:t>
            </w:r>
          </w:p>
        </w:tc>
        <w:tc>
          <w:tcPr>
            <w:tcW w:w="1320" w:type="dxa"/>
            <w:tcBorders>
              <w:top w:val="nil"/>
              <w:bottom w:val="nil"/>
            </w:tcBorders>
          </w:tcPr>
          <w:p w14:paraId="37E7D87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67CC1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D0E0C37" w14:textId="77777777" w:rsidR="00742E59" w:rsidRPr="00197635" w:rsidRDefault="00742E59" w:rsidP="00742E59">
            <w:pPr>
              <w:pStyle w:val="TableText10"/>
              <w:rPr>
                <w:color w:val="000000"/>
              </w:rPr>
            </w:pPr>
            <w:r w:rsidRPr="00197635">
              <w:rPr>
                <w:color w:val="000000"/>
              </w:rPr>
              <w:t>3 (NS)</w:t>
            </w:r>
          </w:p>
        </w:tc>
      </w:tr>
      <w:tr w:rsidR="00742E59" w:rsidRPr="00197635" w14:paraId="2D1E8652" w14:textId="77777777" w:rsidTr="00742E59">
        <w:trPr>
          <w:cantSplit/>
        </w:trPr>
        <w:tc>
          <w:tcPr>
            <w:tcW w:w="1200" w:type="dxa"/>
            <w:tcBorders>
              <w:top w:val="nil"/>
              <w:bottom w:val="nil"/>
            </w:tcBorders>
          </w:tcPr>
          <w:p w14:paraId="42ADB8CB" w14:textId="77777777" w:rsidR="00742E59" w:rsidRPr="00197635" w:rsidRDefault="00742E59" w:rsidP="00742E59">
            <w:pPr>
              <w:pStyle w:val="TableText10"/>
              <w:rPr>
                <w:color w:val="000000"/>
              </w:rPr>
            </w:pPr>
            <w:r w:rsidRPr="00197635">
              <w:rPr>
                <w:color w:val="000000"/>
              </w:rPr>
              <w:t>221.2</w:t>
            </w:r>
          </w:p>
        </w:tc>
        <w:tc>
          <w:tcPr>
            <w:tcW w:w="2400" w:type="dxa"/>
            <w:tcBorders>
              <w:top w:val="nil"/>
              <w:bottom w:val="nil"/>
            </w:tcBorders>
          </w:tcPr>
          <w:p w14:paraId="1D97206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(2) (b)</w:t>
            </w:r>
          </w:p>
        </w:tc>
        <w:tc>
          <w:tcPr>
            <w:tcW w:w="3720" w:type="dxa"/>
            <w:tcBorders>
              <w:top w:val="nil"/>
              <w:bottom w:val="nil"/>
            </w:tcBorders>
          </w:tcPr>
          <w:p w14:paraId="49C41040" w14:textId="77777777" w:rsidR="00742E59" w:rsidRPr="00197635" w:rsidRDefault="00742E59" w:rsidP="00742E59">
            <w:pPr>
              <w:pStyle w:val="TableText10"/>
              <w:rPr>
                <w:color w:val="000000"/>
              </w:rPr>
            </w:pPr>
            <w:r w:rsidRPr="00197635">
              <w:rPr>
                <w:color w:val="000000"/>
              </w:rPr>
              <w:t>proceed near stopped tram (road not clear of pedestrians)</w:t>
            </w:r>
          </w:p>
        </w:tc>
        <w:tc>
          <w:tcPr>
            <w:tcW w:w="1320" w:type="dxa"/>
            <w:tcBorders>
              <w:top w:val="nil"/>
              <w:bottom w:val="nil"/>
            </w:tcBorders>
          </w:tcPr>
          <w:p w14:paraId="01B03D7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33E73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F3AC82F" w14:textId="77777777" w:rsidR="00742E59" w:rsidRPr="00197635" w:rsidRDefault="00742E59" w:rsidP="00742E59">
            <w:pPr>
              <w:pStyle w:val="TableText10"/>
              <w:rPr>
                <w:color w:val="000000"/>
              </w:rPr>
            </w:pPr>
            <w:r w:rsidRPr="00197635">
              <w:rPr>
                <w:color w:val="000000"/>
              </w:rPr>
              <w:t>3 (NS)</w:t>
            </w:r>
          </w:p>
        </w:tc>
      </w:tr>
      <w:tr w:rsidR="00742E59" w:rsidRPr="00197635" w14:paraId="1C90411D" w14:textId="77777777" w:rsidTr="00742E59">
        <w:trPr>
          <w:cantSplit/>
        </w:trPr>
        <w:tc>
          <w:tcPr>
            <w:tcW w:w="1200" w:type="dxa"/>
            <w:tcBorders>
              <w:top w:val="nil"/>
            </w:tcBorders>
          </w:tcPr>
          <w:p w14:paraId="0713CA10" w14:textId="77777777" w:rsidR="00742E59" w:rsidRPr="00197635" w:rsidRDefault="00742E59" w:rsidP="00742E59">
            <w:pPr>
              <w:pStyle w:val="TableText10"/>
              <w:rPr>
                <w:color w:val="000000"/>
              </w:rPr>
            </w:pPr>
            <w:r w:rsidRPr="00197635">
              <w:rPr>
                <w:color w:val="000000"/>
              </w:rPr>
              <w:t>221.3</w:t>
            </w:r>
          </w:p>
        </w:tc>
        <w:tc>
          <w:tcPr>
            <w:tcW w:w="2400" w:type="dxa"/>
            <w:tcBorders>
              <w:top w:val="nil"/>
            </w:tcBorders>
          </w:tcPr>
          <w:p w14:paraId="1D3B8C3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(3)</w:t>
            </w:r>
          </w:p>
        </w:tc>
        <w:tc>
          <w:tcPr>
            <w:tcW w:w="3720" w:type="dxa"/>
            <w:tcBorders>
              <w:top w:val="nil"/>
            </w:tcBorders>
          </w:tcPr>
          <w:p w14:paraId="107F3A55" w14:textId="77777777" w:rsidR="00742E59" w:rsidRPr="00197635" w:rsidRDefault="00742E59" w:rsidP="00742E59">
            <w:pPr>
              <w:pStyle w:val="TableText10"/>
              <w:rPr>
                <w:color w:val="000000"/>
              </w:rPr>
            </w:pPr>
            <w:r w:rsidRPr="00197635">
              <w:rPr>
                <w:color w:val="000000"/>
              </w:rPr>
              <w:t>pass/overtake stopped tram at prohibited speed</w:t>
            </w:r>
          </w:p>
        </w:tc>
        <w:tc>
          <w:tcPr>
            <w:tcW w:w="1320" w:type="dxa"/>
            <w:tcBorders>
              <w:top w:val="nil"/>
            </w:tcBorders>
          </w:tcPr>
          <w:p w14:paraId="7BED774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00541DE"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4BCDDA8" w14:textId="77777777" w:rsidR="00742E59" w:rsidRPr="00197635" w:rsidRDefault="00742E59" w:rsidP="00742E59">
            <w:pPr>
              <w:pStyle w:val="TableText10"/>
              <w:rPr>
                <w:color w:val="000000"/>
              </w:rPr>
            </w:pPr>
            <w:r w:rsidRPr="00197635">
              <w:rPr>
                <w:color w:val="000000"/>
              </w:rPr>
              <w:t>3 (NS)</w:t>
            </w:r>
          </w:p>
        </w:tc>
      </w:tr>
      <w:tr w:rsidR="00742E59" w:rsidRPr="00197635" w14:paraId="1DDC79DA" w14:textId="77777777" w:rsidTr="00742E59">
        <w:trPr>
          <w:cantSplit/>
        </w:trPr>
        <w:tc>
          <w:tcPr>
            <w:tcW w:w="1200" w:type="dxa"/>
          </w:tcPr>
          <w:p w14:paraId="651EA929" w14:textId="77777777" w:rsidR="00742E59" w:rsidRPr="00197635" w:rsidRDefault="00742E59" w:rsidP="00742E59">
            <w:pPr>
              <w:pStyle w:val="TableText10"/>
              <w:rPr>
                <w:color w:val="000000"/>
              </w:rPr>
            </w:pPr>
            <w:r w:rsidRPr="00197635">
              <w:rPr>
                <w:color w:val="000000"/>
              </w:rPr>
              <w:t>222</w:t>
            </w:r>
          </w:p>
        </w:tc>
        <w:tc>
          <w:tcPr>
            <w:tcW w:w="2400" w:type="dxa"/>
          </w:tcPr>
          <w:p w14:paraId="644C6980" w14:textId="77777777" w:rsidR="00742E59" w:rsidRPr="00197635" w:rsidRDefault="00742E59" w:rsidP="00742E59">
            <w:pPr>
              <w:pStyle w:val="TableText10"/>
              <w:rPr>
                <w:color w:val="000000"/>
              </w:rPr>
            </w:pPr>
            <w:r w:rsidRPr="00197635">
              <w:rPr>
                <w:color w:val="000000"/>
              </w:rPr>
              <w:t>164B (1)</w:t>
            </w:r>
          </w:p>
        </w:tc>
        <w:tc>
          <w:tcPr>
            <w:tcW w:w="3720" w:type="dxa"/>
          </w:tcPr>
          <w:p w14:paraId="62784B02" w14:textId="77777777" w:rsidR="00742E59" w:rsidRPr="00197635" w:rsidRDefault="00742E59" w:rsidP="00742E59">
            <w:pPr>
              <w:pStyle w:val="TableText10"/>
              <w:rPr>
                <w:color w:val="000000"/>
              </w:rPr>
            </w:pPr>
            <w:r w:rsidRPr="00197635">
              <w:rPr>
                <w:color w:val="000000"/>
              </w:rPr>
              <w:t>overtake bicycle rider too closely</w:t>
            </w:r>
          </w:p>
        </w:tc>
        <w:tc>
          <w:tcPr>
            <w:tcW w:w="1320" w:type="dxa"/>
          </w:tcPr>
          <w:p w14:paraId="3BE28111" w14:textId="77777777" w:rsidR="00742E59" w:rsidRPr="00197635" w:rsidRDefault="00742E59" w:rsidP="00742E59">
            <w:pPr>
              <w:pStyle w:val="TableText10"/>
              <w:rPr>
                <w:color w:val="000000"/>
              </w:rPr>
            </w:pPr>
            <w:r w:rsidRPr="00197635">
              <w:rPr>
                <w:color w:val="000000"/>
              </w:rPr>
              <w:t>20</w:t>
            </w:r>
          </w:p>
        </w:tc>
        <w:tc>
          <w:tcPr>
            <w:tcW w:w="1560" w:type="dxa"/>
          </w:tcPr>
          <w:p w14:paraId="7B7E2DE2" w14:textId="77777777" w:rsidR="00742E59" w:rsidRPr="00197635" w:rsidRDefault="00742E59" w:rsidP="00742E59">
            <w:pPr>
              <w:pStyle w:val="TableText10"/>
              <w:rPr>
                <w:color w:val="000000"/>
              </w:rPr>
            </w:pPr>
            <w:r w:rsidRPr="00197635">
              <w:rPr>
                <w:color w:val="000000"/>
              </w:rPr>
              <w:t>301</w:t>
            </w:r>
          </w:p>
        </w:tc>
        <w:tc>
          <w:tcPr>
            <w:tcW w:w="1200" w:type="dxa"/>
          </w:tcPr>
          <w:p w14:paraId="32B32699" w14:textId="77777777" w:rsidR="00742E59" w:rsidRPr="00197635" w:rsidRDefault="00742E59" w:rsidP="00742E59">
            <w:pPr>
              <w:pStyle w:val="TableText10"/>
              <w:rPr>
                <w:color w:val="000000"/>
              </w:rPr>
            </w:pPr>
            <w:r w:rsidRPr="00197635">
              <w:rPr>
                <w:color w:val="000000"/>
              </w:rPr>
              <w:t>2 (NS)</w:t>
            </w:r>
          </w:p>
        </w:tc>
      </w:tr>
      <w:tr w:rsidR="00742E59" w:rsidRPr="00197635" w14:paraId="7A9C2F8F" w14:textId="77777777" w:rsidTr="00742E59">
        <w:trPr>
          <w:cantSplit/>
        </w:trPr>
        <w:tc>
          <w:tcPr>
            <w:tcW w:w="1200" w:type="dxa"/>
          </w:tcPr>
          <w:p w14:paraId="2E3B5180" w14:textId="77777777" w:rsidR="00742E59" w:rsidRPr="00197635" w:rsidRDefault="00742E59" w:rsidP="00742E59">
            <w:pPr>
              <w:pStyle w:val="TableText10"/>
              <w:rPr>
                <w:color w:val="000000"/>
              </w:rPr>
            </w:pPr>
            <w:r w:rsidRPr="00197635">
              <w:rPr>
                <w:color w:val="000000"/>
              </w:rPr>
              <w:t>223</w:t>
            </w:r>
          </w:p>
        </w:tc>
        <w:tc>
          <w:tcPr>
            <w:tcW w:w="2400" w:type="dxa"/>
          </w:tcPr>
          <w:p w14:paraId="34B262E8" w14:textId="77777777" w:rsidR="00742E59" w:rsidRPr="00197635" w:rsidRDefault="00742E59" w:rsidP="00742E59">
            <w:pPr>
              <w:pStyle w:val="TableText10"/>
              <w:rPr>
                <w:color w:val="000000"/>
              </w:rPr>
            </w:pPr>
            <w:r w:rsidRPr="00197635">
              <w:rPr>
                <w:color w:val="000000"/>
              </w:rPr>
              <w:t>167</w:t>
            </w:r>
          </w:p>
        </w:tc>
        <w:tc>
          <w:tcPr>
            <w:tcW w:w="3720" w:type="dxa"/>
          </w:tcPr>
          <w:p w14:paraId="3A893C18" w14:textId="77777777" w:rsidR="00742E59" w:rsidRPr="00197635" w:rsidRDefault="00742E59" w:rsidP="00742E59">
            <w:pPr>
              <w:pStyle w:val="TableText10"/>
              <w:rPr>
                <w:color w:val="000000"/>
              </w:rPr>
            </w:pPr>
            <w:r w:rsidRPr="00197635">
              <w:rPr>
                <w:color w:val="000000"/>
              </w:rPr>
              <w:t>disobey no stopping sign</w:t>
            </w:r>
          </w:p>
        </w:tc>
        <w:tc>
          <w:tcPr>
            <w:tcW w:w="1320" w:type="dxa"/>
          </w:tcPr>
          <w:p w14:paraId="3DD32814" w14:textId="77777777" w:rsidR="00742E59" w:rsidRPr="00197635" w:rsidRDefault="00742E59" w:rsidP="00742E59">
            <w:pPr>
              <w:pStyle w:val="TableText10"/>
              <w:rPr>
                <w:color w:val="000000"/>
              </w:rPr>
            </w:pPr>
            <w:r w:rsidRPr="00197635">
              <w:rPr>
                <w:color w:val="000000"/>
              </w:rPr>
              <w:t>20</w:t>
            </w:r>
          </w:p>
        </w:tc>
        <w:tc>
          <w:tcPr>
            <w:tcW w:w="1560" w:type="dxa"/>
          </w:tcPr>
          <w:p w14:paraId="68B56C6B" w14:textId="77777777" w:rsidR="00742E59" w:rsidRPr="00197635" w:rsidRDefault="00742E59" w:rsidP="00742E59">
            <w:pPr>
              <w:pStyle w:val="TableText10"/>
              <w:rPr>
                <w:color w:val="000000"/>
              </w:rPr>
            </w:pPr>
            <w:r w:rsidRPr="00197635">
              <w:rPr>
                <w:color w:val="000000"/>
              </w:rPr>
              <w:t>280</w:t>
            </w:r>
          </w:p>
        </w:tc>
        <w:tc>
          <w:tcPr>
            <w:tcW w:w="1200" w:type="dxa"/>
          </w:tcPr>
          <w:p w14:paraId="130D26F5" w14:textId="77777777" w:rsidR="00742E59" w:rsidRPr="00197635" w:rsidRDefault="00742E59" w:rsidP="00742E59">
            <w:pPr>
              <w:pStyle w:val="TableText10"/>
              <w:rPr>
                <w:color w:val="000000"/>
              </w:rPr>
            </w:pPr>
            <w:r w:rsidRPr="00197635">
              <w:rPr>
                <w:color w:val="000000"/>
              </w:rPr>
              <w:t>-</w:t>
            </w:r>
          </w:p>
        </w:tc>
      </w:tr>
      <w:tr w:rsidR="00742E59" w:rsidRPr="00197635" w14:paraId="72CBA58D" w14:textId="77777777" w:rsidTr="00742E59">
        <w:trPr>
          <w:cantSplit/>
        </w:trPr>
        <w:tc>
          <w:tcPr>
            <w:tcW w:w="1200" w:type="dxa"/>
          </w:tcPr>
          <w:p w14:paraId="54D987BF" w14:textId="77777777" w:rsidR="00742E59" w:rsidRPr="00197635" w:rsidRDefault="00742E59" w:rsidP="00742E59">
            <w:pPr>
              <w:pStyle w:val="TableText10"/>
              <w:rPr>
                <w:color w:val="000000"/>
              </w:rPr>
            </w:pPr>
            <w:r w:rsidRPr="00197635">
              <w:rPr>
                <w:color w:val="000000"/>
              </w:rPr>
              <w:t>224</w:t>
            </w:r>
          </w:p>
        </w:tc>
        <w:tc>
          <w:tcPr>
            <w:tcW w:w="2400" w:type="dxa"/>
          </w:tcPr>
          <w:p w14:paraId="38397B89" w14:textId="77777777" w:rsidR="00742E59" w:rsidRPr="00197635" w:rsidRDefault="00742E59" w:rsidP="00742E59">
            <w:pPr>
              <w:pStyle w:val="TableText10"/>
              <w:rPr>
                <w:color w:val="000000"/>
              </w:rPr>
            </w:pPr>
            <w:r w:rsidRPr="00197635">
              <w:rPr>
                <w:color w:val="000000"/>
              </w:rPr>
              <w:t>168 (1)</w:t>
            </w:r>
          </w:p>
        </w:tc>
        <w:tc>
          <w:tcPr>
            <w:tcW w:w="3720" w:type="dxa"/>
          </w:tcPr>
          <w:p w14:paraId="104505BF" w14:textId="77777777" w:rsidR="00742E59" w:rsidRPr="00197635" w:rsidRDefault="00742E59" w:rsidP="00742E59">
            <w:pPr>
              <w:pStyle w:val="TableText10"/>
              <w:rPr>
                <w:color w:val="000000"/>
              </w:rPr>
            </w:pPr>
            <w:r w:rsidRPr="00197635">
              <w:rPr>
                <w:color w:val="000000"/>
              </w:rPr>
              <w:t>disobey no parking sign</w:t>
            </w:r>
          </w:p>
        </w:tc>
        <w:tc>
          <w:tcPr>
            <w:tcW w:w="1320" w:type="dxa"/>
          </w:tcPr>
          <w:p w14:paraId="42FA3519" w14:textId="77777777" w:rsidR="00742E59" w:rsidRPr="00197635" w:rsidRDefault="00742E59" w:rsidP="00742E59">
            <w:pPr>
              <w:pStyle w:val="TableText10"/>
              <w:rPr>
                <w:color w:val="000000"/>
              </w:rPr>
            </w:pPr>
            <w:r w:rsidRPr="00197635">
              <w:rPr>
                <w:color w:val="000000"/>
              </w:rPr>
              <w:t>20</w:t>
            </w:r>
          </w:p>
        </w:tc>
        <w:tc>
          <w:tcPr>
            <w:tcW w:w="1560" w:type="dxa"/>
          </w:tcPr>
          <w:p w14:paraId="13D3C937" w14:textId="77777777" w:rsidR="00742E59" w:rsidRPr="00197635" w:rsidRDefault="00742E59" w:rsidP="00742E59">
            <w:pPr>
              <w:pStyle w:val="TableText10"/>
              <w:rPr>
                <w:color w:val="000000"/>
              </w:rPr>
            </w:pPr>
            <w:r w:rsidRPr="00197635">
              <w:rPr>
                <w:color w:val="000000"/>
              </w:rPr>
              <w:t>125</w:t>
            </w:r>
          </w:p>
        </w:tc>
        <w:tc>
          <w:tcPr>
            <w:tcW w:w="1200" w:type="dxa"/>
          </w:tcPr>
          <w:p w14:paraId="3EDB013F" w14:textId="77777777" w:rsidR="00742E59" w:rsidRPr="00197635" w:rsidRDefault="00742E59" w:rsidP="00742E59">
            <w:pPr>
              <w:pStyle w:val="TableText10"/>
              <w:rPr>
                <w:color w:val="000000"/>
              </w:rPr>
            </w:pPr>
            <w:r w:rsidRPr="00197635">
              <w:rPr>
                <w:color w:val="000000"/>
              </w:rPr>
              <w:t>-</w:t>
            </w:r>
          </w:p>
        </w:tc>
      </w:tr>
      <w:tr w:rsidR="00742E59" w:rsidRPr="00197635" w14:paraId="0C0701CE" w14:textId="77777777" w:rsidTr="00742E59">
        <w:trPr>
          <w:cantSplit/>
        </w:trPr>
        <w:tc>
          <w:tcPr>
            <w:tcW w:w="1200" w:type="dxa"/>
          </w:tcPr>
          <w:p w14:paraId="099AFFFF" w14:textId="77777777" w:rsidR="00742E59" w:rsidRPr="00197635" w:rsidRDefault="00742E59" w:rsidP="00742E59">
            <w:pPr>
              <w:pStyle w:val="TableText10"/>
              <w:rPr>
                <w:color w:val="000000"/>
              </w:rPr>
            </w:pPr>
            <w:r w:rsidRPr="00197635">
              <w:rPr>
                <w:color w:val="000000"/>
              </w:rPr>
              <w:t>225</w:t>
            </w:r>
          </w:p>
        </w:tc>
        <w:tc>
          <w:tcPr>
            <w:tcW w:w="2400" w:type="dxa"/>
          </w:tcPr>
          <w:p w14:paraId="1A5B9129" w14:textId="77777777" w:rsidR="00742E59" w:rsidRPr="00197635" w:rsidRDefault="00742E59" w:rsidP="00742E59">
            <w:pPr>
              <w:pStyle w:val="TableText10"/>
              <w:rPr>
                <w:color w:val="000000"/>
              </w:rPr>
            </w:pPr>
            <w:r w:rsidRPr="00197635">
              <w:rPr>
                <w:color w:val="000000"/>
              </w:rPr>
              <w:t>169</w:t>
            </w:r>
          </w:p>
        </w:tc>
        <w:tc>
          <w:tcPr>
            <w:tcW w:w="3720" w:type="dxa"/>
          </w:tcPr>
          <w:p w14:paraId="45DC9C39" w14:textId="77777777" w:rsidR="00742E59" w:rsidRPr="00197635" w:rsidRDefault="00742E59" w:rsidP="00742E59">
            <w:pPr>
              <w:pStyle w:val="TableText10"/>
              <w:rPr>
                <w:color w:val="000000"/>
              </w:rPr>
            </w:pPr>
            <w:r w:rsidRPr="00197635">
              <w:rPr>
                <w:color w:val="000000"/>
              </w:rPr>
              <w:t>stop at side of road with continuous yellow edge line</w:t>
            </w:r>
          </w:p>
        </w:tc>
        <w:tc>
          <w:tcPr>
            <w:tcW w:w="1320" w:type="dxa"/>
          </w:tcPr>
          <w:p w14:paraId="3B6217BD" w14:textId="77777777" w:rsidR="00742E59" w:rsidRPr="00197635" w:rsidRDefault="00742E59" w:rsidP="00742E59">
            <w:pPr>
              <w:pStyle w:val="TableText10"/>
              <w:rPr>
                <w:color w:val="000000"/>
              </w:rPr>
            </w:pPr>
            <w:r w:rsidRPr="00197635">
              <w:rPr>
                <w:color w:val="000000"/>
              </w:rPr>
              <w:t>20</w:t>
            </w:r>
          </w:p>
        </w:tc>
        <w:tc>
          <w:tcPr>
            <w:tcW w:w="1560" w:type="dxa"/>
          </w:tcPr>
          <w:p w14:paraId="3D35901E" w14:textId="77777777" w:rsidR="00742E59" w:rsidRPr="00197635" w:rsidRDefault="00742E59" w:rsidP="00742E59">
            <w:pPr>
              <w:pStyle w:val="TableText10"/>
              <w:rPr>
                <w:color w:val="000000"/>
              </w:rPr>
            </w:pPr>
            <w:r w:rsidRPr="00197635">
              <w:rPr>
                <w:color w:val="000000"/>
              </w:rPr>
              <w:t>280</w:t>
            </w:r>
          </w:p>
        </w:tc>
        <w:tc>
          <w:tcPr>
            <w:tcW w:w="1200" w:type="dxa"/>
          </w:tcPr>
          <w:p w14:paraId="4AE69C4D" w14:textId="77777777" w:rsidR="00742E59" w:rsidRPr="00197635" w:rsidRDefault="00742E59" w:rsidP="00742E59">
            <w:pPr>
              <w:pStyle w:val="TableText10"/>
              <w:rPr>
                <w:color w:val="000000"/>
              </w:rPr>
            </w:pPr>
            <w:r w:rsidRPr="00197635">
              <w:rPr>
                <w:color w:val="000000"/>
              </w:rPr>
              <w:t>-</w:t>
            </w:r>
          </w:p>
        </w:tc>
      </w:tr>
      <w:tr w:rsidR="00742E59" w:rsidRPr="00197635" w14:paraId="67F258D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3DCE86C" w14:textId="77777777" w:rsidR="00742E59" w:rsidRPr="00197635" w:rsidRDefault="00742E59" w:rsidP="00742E59">
            <w:pPr>
              <w:pStyle w:val="TableText10"/>
              <w:rPr>
                <w:color w:val="000000"/>
              </w:rPr>
            </w:pPr>
            <w:r w:rsidRPr="00197635">
              <w:rPr>
                <w:color w:val="000000"/>
              </w:rPr>
              <w:lastRenderedPageBreak/>
              <w:t>226</w:t>
            </w:r>
          </w:p>
        </w:tc>
        <w:tc>
          <w:tcPr>
            <w:tcW w:w="2400" w:type="dxa"/>
            <w:tcBorders>
              <w:top w:val="single" w:sz="4" w:space="0" w:color="C0C0C0"/>
              <w:bottom w:val="single" w:sz="4" w:space="0" w:color="C0C0C0"/>
            </w:tcBorders>
          </w:tcPr>
          <w:p w14:paraId="4CCD2DA2" w14:textId="77777777" w:rsidR="00742E59" w:rsidRPr="00197635" w:rsidRDefault="00742E59" w:rsidP="00742E59">
            <w:pPr>
              <w:pStyle w:val="TableText10"/>
              <w:rPr>
                <w:color w:val="000000"/>
              </w:rPr>
            </w:pPr>
            <w:r w:rsidRPr="00197635">
              <w:rPr>
                <w:color w:val="000000"/>
              </w:rPr>
              <w:t>170 (1)</w:t>
            </w:r>
          </w:p>
        </w:tc>
        <w:tc>
          <w:tcPr>
            <w:tcW w:w="3720" w:type="dxa"/>
            <w:tcBorders>
              <w:top w:val="single" w:sz="4" w:space="0" w:color="C0C0C0"/>
              <w:bottom w:val="single" w:sz="4" w:space="0" w:color="C0C0C0"/>
            </w:tcBorders>
          </w:tcPr>
          <w:p w14:paraId="765C74BE" w14:textId="77777777" w:rsidR="00742E59" w:rsidRPr="00197635" w:rsidRDefault="00742E59" w:rsidP="00742E59">
            <w:pPr>
              <w:pStyle w:val="TableText10"/>
              <w:rPr>
                <w:color w:val="000000"/>
              </w:rPr>
            </w:pPr>
            <w:r w:rsidRPr="00197635">
              <w:rPr>
                <w:color w:val="000000"/>
              </w:rPr>
              <w:t>stop in intersection</w:t>
            </w:r>
          </w:p>
        </w:tc>
        <w:tc>
          <w:tcPr>
            <w:tcW w:w="1320" w:type="dxa"/>
            <w:tcBorders>
              <w:top w:val="single" w:sz="4" w:space="0" w:color="C0C0C0"/>
              <w:bottom w:val="single" w:sz="4" w:space="0" w:color="C0C0C0"/>
            </w:tcBorders>
          </w:tcPr>
          <w:p w14:paraId="53F7958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C2F7910"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44436AD" w14:textId="77777777" w:rsidR="00742E59" w:rsidRPr="00197635" w:rsidRDefault="00742E59" w:rsidP="00742E59">
            <w:pPr>
              <w:pStyle w:val="TableText10"/>
              <w:rPr>
                <w:color w:val="000000"/>
              </w:rPr>
            </w:pPr>
            <w:r w:rsidRPr="00197635">
              <w:rPr>
                <w:color w:val="000000"/>
              </w:rPr>
              <w:t>-</w:t>
            </w:r>
          </w:p>
        </w:tc>
      </w:tr>
      <w:tr w:rsidR="00742E59" w:rsidRPr="00197635" w14:paraId="507E6FE2" w14:textId="77777777" w:rsidTr="00742E59">
        <w:trPr>
          <w:cantSplit/>
        </w:trPr>
        <w:tc>
          <w:tcPr>
            <w:tcW w:w="1200" w:type="dxa"/>
          </w:tcPr>
          <w:p w14:paraId="57475A0B" w14:textId="77777777" w:rsidR="00742E59" w:rsidRPr="00197635" w:rsidRDefault="00742E59" w:rsidP="00742E59">
            <w:pPr>
              <w:pStyle w:val="TableText10"/>
              <w:rPr>
                <w:color w:val="000000"/>
              </w:rPr>
            </w:pPr>
            <w:r w:rsidRPr="00197635">
              <w:rPr>
                <w:color w:val="000000"/>
              </w:rPr>
              <w:t>227</w:t>
            </w:r>
          </w:p>
        </w:tc>
        <w:tc>
          <w:tcPr>
            <w:tcW w:w="2400" w:type="dxa"/>
          </w:tcPr>
          <w:p w14:paraId="67563056" w14:textId="77777777" w:rsidR="00742E59" w:rsidRPr="00197635" w:rsidRDefault="00742E59" w:rsidP="00742E59">
            <w:pPr>
              <w:pStyle w:val="TableText10"/>
              <w:rPr>
                <w:color w:val="000000"/>
              </w:rPr>
            </w:pPr>
            <w:r w:rsidRPr="00197635">
              <w:rPr>
                <w:color w:val="000000"/>
              </w:rPr>
              <w:t>170 (2)</w:t>
            </w:r>
          </w:p>
        </w:tc>
        <w:tc>
          <w:tcPr>
            <w:tcW w:w="3720" w:type="dxa"/>
          </w:tcPr>
          <w:p w14:paraId="708932FF" w14:textId="77777777" w:rsidR="00742E59" w:rsidRPr="00197635" w:rsidRDefault="00742E59" w:rsidP="00742E59">
            <w:pPr>
              <w:pStyle w:val="TableText10"/>
              <w:rPr>
                <w:color w:val="000000"/>
              </w:rPr>
            </w:pPr>
            <w:r w:rsidRPr="00197635">
              <w:rPr>
                <w:color w:val="000000"/>
              </w:rPr>
              <w:t>stop on/near intersection (traffic lights)</w:t>
            </w:r>
          </w:p>
        </w:tc>
        <w:tc>
          <w:tcPr>
            <w:tcW w:w="1320" w:type="dxa"/>
          </w:tcPr>
          <w:p w14:paraId="5A766615" w14:textId="77777777" w:rsidR="00742E59" w:rsidRPr="00197635" w:rsidRDefault="00742E59" w:rsidP="00742E59">
            <w:pPr>
              <w:pStyle w:val="TableText10"/>
              <w:rPr>
                <w:color w:val="000000"/>
              </w:rPr>
            </w:pPr>
            <w:r w:rsidRPr="00197635">
              <w:rPr>
                <w:color w:val="000000"/>
              </w:rPr>
              <w:t>20</w:t>
            </w:r>
          </w:p>
        </w:tc>
        <w:tc>
          <w:tcPr>
            <w:tcW w:w="1560" w:type="dxa"/>
          </w:tcPr>
          <w:p w14:paraId="0B3720CE" w14:textId="77777777" w:rsidR="00742E59" w:rsidRPr="00197635" w:rsidRDefault="00742E59" w:rsidP="00742E59">
            <w:pPr>
              <w:pStyle w:val="TableText10"/>
              <w:rPr>
                <w:color w:val="000000"/>
              </w:rPr>
            </w:pPr>
            <w:r w:rsidRPr="00197635">
              <w:rPr>
                <w:color w:val="000000"/>
              </w:rPr>
              <w:t>125</w:t>
            </w:r>
          </w:p>
        </w:tc>
        <w:tc>
          <w:tcPr>
            <w:tcW w:w="1200" w:type="dxa"/>
          </w:tcPr>
          <w:p w14:paraId="5CF224E6" w14:textId="77777777" w:rsidR="00742E59" w:rsidRPr="00197635" w:rsidRDefault="00742E59" w:rsidP="00742E59">
            <w:pPr>
              <w:pStyle w:val="TableText10"/>
              <w:rPr>
                <w:color w:val="000000"/>
              </w:rPr>
            </w:pPr>
            <w:r w:rsidRPr="00197635">
              <w:rPr>
                <w:color w:val="000000"/>
              </w:rPr>
              <w:t>-</w:t>
            </w:r>
          </w:p>
        </w:tc>
      </w:tr>
      <w:tr w:rsidR="00742E59" w:rsidRPr="00197635" w14:paraId="61AB3AEC" w14:textId="77777777" w:rsidTr="00742E59">
        <w:trPr>
          <w:cantSplit/>
        </w:trPr>
        <w:tc>
          <w:tcPr>
            <w:tcW w:w="1200" w:type="dxa"/>
          </w:tcPr>
          <w:p w14:paraId="1D971343" w14:textId="77777777" w:rsidR="00742E59" w:rsidRPr="00197635" w:rsidRDefault="00742E59" w:rsidP="00742E59">
            <w:pPr>
              <w:pStyle w:val="TableText10"/>
              <w:rPr>
                <w:color w:val="000000"/>
              </w:rPr>
            </w:pPr>
            <w:r w:rsidRPr="00197635">
              <w:rPr>
                <w:color w:val="000000"/>
              </w:rPr>
              <w:t>228</w:t>
            </w:r>
          </w:p>
        </w:tc>
        <w:tc>
          <w:tcPr>
            <w:tcW w:w="2400" w:type="dxa"/>
          </w:tcPr>
          <w:p w14:paraId="47CAA2DE" w14:textId="77777777" w:rsidR="00742E59" w:rsidRPr="00197635" w:rsidRDefault="00742E59" w:rsidP="00742E59">
            <w:pPr>
              <w:pStyle w:val="TableText10"/>
              <w:rPr>
                <w:color w:val="000000"/>
              </w:rPr>
            </w:pPr>
            <w:r w:rsidRPr="00197635">
              <w:rPr>
                <w:color w:val="000000"/>
              </w:rPr>
              <w:t>170 (3)</w:t>
            </w:r>
          </w:p>
        </w:tc>
        <w:tc>
          <w:tcPr>
            <w:tcW w:w="3720" w:type="dxa"/>
          </w:tcPr>
          <w:p w14:paraId="43D6FAF6" w14:textId="77777777" w:rsidR="00742E59" w:rsidRPr="00197635" w:rsidRDefault="00742E59" w:rsidP="00742E59">
            <w:pPr>
              <w:pStyle w:val="TableText10"/>
              <w:rPr>
                <w:color w:val="000000"/>
              </w:rPr>
            </w:pPr>
            <w:r w:rsidRPr="00197635">
              <w:rPr>
                <w:color w:val="000000"/>
              </w:rPr>
              <w:t>stop on/near intersection (no traffic lights)</w:t>
            </w:r>
          </w:p>
        </w:tc>
        <w:tc>
          <w:tcPr>
            <w:tcW w:w="1320" w:type="dxa"/>
          </w:tcPr>
          <w:p w14:paraId="296680D1" w14:textId="77777777" w:rsidR="00742E59" w:rsidRPr="00197635" w:rsidRDefault="00742E59" w:rsidP="00742E59">
            <w:pPr>
              <w:pStyle w:val="TableText10"/>
              <w:rPr>
                <w:color w:val="000000"/>
              </w:rPr>
            </w:pPr>
            <w:r w:rsidRPr="00197635">
              <w:rPr>
                <w:color w:val="000000"/>
              </w:rPr>
              <w:t>20</w:t>
            </w:r>
          </w:p>
        </w:tc>
        <w:tc>
          <w:tcPr>
            <w:tcW w:w="1560" w:type="dxa"/>
          </w:tcPr>
          <w:p w14:paraId="5C689669" w14:textId="77777777" w:rsidR="00742E59" w:rsidRPr="00197635" w:rsidRDefault="00742E59" w:rsidP="00742E59">
            <w:pPr>
              <w:pStyle w:val="TableText10"/>
              <w:rPr>
                <w:color w:val="000000"/>
              </w:rPr>
            </w:pPr>
            <w:r w:rsidRPr="00197635">
              <w:rPr>
                <w:color w:val="000000"/>
              </w:rPr>
              <w:t>125</w:t>
            </w:r>
          </w:p>
        </w:tc>
        <w:tc>
          <w:tcPr>
            <w:tcW w:w="1200" w:type="dxa"/>
          </w:tcPr>
          <w:p w14:paraId="335F14BC" w14:textId="77777777" w:rsidR="00742E59" w:rsidRPr="00197635" w:rsidRDefault="00742E59" w:rsidP="00742E59">
            <w:pPr>
              <w:pStyle w:val="TableText10"/>
              <w:rPr>
                <w:color w:val="000000"/>
              </w:rPr>
            </w:pPr>
            <w:r w:rsidRPr="00197635">
              <w:rPr>
                <w:color w:val="000000"/>
              </w:rPr>
              <w:t>-</w:t>
            </w:r>
          </w:p>
        </w:tc>
      </w:tr>
      <w:tr w:rsidR="00742E59" w:rsidRPr="00197635" w14:paraId="1A32070D" w14:textId="77777777" w:rsidTr="00742E59">
        <w:trPr>
          <w:cantSplit/>
        </w:trPr>
        <w:tc>
          <w:tcPr>
            <w:tcW w:w="1200" w:type="dxa"/>
          </w:tcPr>
          <w:p w14:paraId="01006CA5" w14:textId="77777777" w:rsidR="00742E59" w:rsidRPr="00197635" w:rsidRDefault="00742E59" w:rsidP="00742E59">
            <w:pPr>
              <w:pStyle w:val="TableText10"/>
              <w:rPr>
                <w:color w:val="000000"/>
              </w:rPr>
            </w:pPr>
            <w:r w:rsidRPr="00197635">
              <w:rPr>
                <w:color w:val="000000"/>
              </w:rPr>
              <w:t>229</w:t>
            </w:r>
          </w:p>
        </w:tc>
        <w:tc>
          <w:tcPr>
            <w:tcW w:w="2400" w:type="dxa"/>
          </w:tcPr>
          <w:p w14:paraId="0854A18E" w14:textId="77777777" w:rsidR="00742E59" w:rsidRPr="00197635" w:rsidRDefault="00742E59" w:rsidP="00742E59">
            <w:pPr>
              <w:pStyle w:val="TableText10"/>
              <w:rPr>
                <w:color w:val="000000"/>
              </w:rPr>
            </w:pPr>
            <w:r w:rsidRPr="00197635">
              <w:rPr>
                <w:color w:val="000000"/>
              </w:rPr>
              <w:t>171 (1)</w:t>
            </w:r>
          </w:p>
        </w:tc>
        <w:tc>
          <w:tcPr>
            <w:tcW w:w="3720" w:type="dxa"/>
          </w:tcPr>
          <w:p w14:paraId="31C66D20" w14:textId="77777777" w:rsidR="00742E59" w:rsidRPr="00197635" w:rsidRDefault="00742E59" w:rsidP="00742E59">
            <w:pPr>
              <w:pStyle w:val="TableText10"/>
              <w:rPr>
                <w:color w:val="000000"/>
              </w:rPr>
            </w:pPr>
            <w:r w:rsidRPr="00197635">
              <w:rPr>
                <w:color w:val="000000"/>
              </w:rPr>
              <w:t>stop on/near children’s crossing</w:t>
            </w:r>
          </w:p>
        </w:tc>
        <w:tc>
          <w:tcPr>
            <w:tcW w:w="1320" w:type="dxa"/>
          </w:tcPr>
          <w:p w14:paraId="24552DDF" w14:textId="77777777" w:rsidR="00742E59" w:rsidRPr="00197635" w:rsidRDefault="00742E59" w:rsidP="00742E59">
            <w:pPr>
              <w:pStyle w:val="TableText10"/>
              <w:rPr>
                <w:color w:val="000000"/>
              </w:rPr>
            </w:pPr>
            <w:r w:rsidRPr="00197635">
              <w:rPr>
                <w:color w:val="000000"/>
              </w:rPr>
              <w:t>20</w:t>
            </w:r>
          </w:p>
        </w:tc>
        <w:tc>
          <w:tcPr>
            <w:tcW w:w="1560" w:type="dxa"/>
          </w:tcPr>
          <w:p w14:paraId="72CD798C" w14:textId="77777777" w:rsidR="00742E59" w:rsidRPr="00197635" w:rsidRDefault="00742E59" w:rsidP="00742E59">
            <w:pPr>
              <w:pStyle w:val="TableText10"/>
              <w:rPr>
                <w:color w:val="000000"/>
              </w:rPr>
            </w:pPr>
            <w:r w:rsidRPr="00197635">
              <w:rPr>
                <w:color w:val="000000"/>
              </w:rPr>
              <w:t>422</w:t>
            </w:r>
          </w:p>
        </w:tc>
        <w:tc>
          <w:tcPr>
            <w:tcW w:w="1200" w:type="dxa"/>
          </w:tcPr>
          <w:p w14:paraId="4FBCD486" w14:textId="77777777" w:rsidR="00742E59" w:rsidRPr="00197635" w:rsidRDefault="00742E59" w:rsidP="00742E59">
            <w:pPr>
              <w:pStyle w:val="TableText10"/>
              <w:rPr>
                <w:color w:val="000000"/>
              </w:rPr>
            </w:pPr>
            <w:r w:rsidRPr="00197635">
              <w:rPr>
                <w:color w:val="000000"/>
              </w:rPr>
              <w:t>-</w:t>
            </w:r>
          </w:p>
        </w:tc>
      </w:tr>
      <w:tr w:rsidR="00742E59" w:rsidRPr="00197635" w14:paraId="5027323F" w14:textId="77777777" w:rsidTr="00742E59">
        <w:trPr>
          <w:cantSplit/>
        </w:trPr>
        <w:tc>
          <w:tcPr>
            <w:tcW w:w="1200" w:type="dxa"/>
          </w:tcPr>
          <w:p w14:paraId="0C45468E" w14:textId="77777777" w:rsidR="00742E59" w:rsidRPr="00197635" w:rsidRDefault="00742E59" w:rsidP="00742E59">
            <w:pPr>
              <w:pStyle w:val="TableText10"/>
              <w:rPr>
                <w:color w:val="000000"/>
              </w:rPr>
            </w:pPr>
            <w:r w:rsidRPr="00197635">
              <w:rPr>
                <w:color w:val="000000"/>
              </w:rPr>
              <w:t>230</w:t>
            </w:r>
          </w:p>
        </w:tc>
        <w:tc>
          <w:tcPr>
            <w:tcW w:w="2400" w:type="dxa"/>
          </w:tcPr>
          <w:p w14:paraId="58B07E57" w14:textId="77777777" w:rsidR="00742E59" w:rsidRPr="00197635" w:rsidRDefault="00742E59" w:rsidP="00742E59">
            <w:pPr>
              <w:pStyle w:val="TableText10"/>
              <w:rPr>
                <w:color w:val="000000"/>
              </w:rPr>
            </w:pPr>
            <w:r w:rsidRPr="00197635">
              <w:rPr>
                <w:color w:val="000000"/>
              </w:rPr>
              <w:t>172 (1)</w:t>
            </w:r>
          </w:p>
        </w:tc>
        <w:tc>
          <w:tcPr>
            <w:tcW w:w="3720" w:type="dxa"/>
          </w:tcPr>
          <w:p w14:paraId="05EBB7C2" w14:textId="77777777" w:rsidR="00742E59" w:rsidRPr="00197635" w:rsidRDefault="00742E59" w:rsidP="00742E59">
            <w:pPr>
              <w:pStyle w:val="TableText10"/>
              <w:rPr>
                <w:color w:val="000000"/>
              </w:rPr>
            </w:pPr>
            <w:r w:rsidRPr="00197635">
              <w:rPr>
                <w:color w:val="000000"/>
              </w:rPr>
              <w:t>stop on/near pedestrian crossing</w:t>
            </w:r>
          </w:p>
        </w:tc>
        <w:tc>
          <w:tcPr>
            <w:tcW w:w="1320" w:type="dxa"/>
          </w:tcPr>
          <w:p w14:paraId="3EF55363" w14:textId="77777777" w:rsidR="00742E59" w:rsidRPr="00197635" w:rsidRDefault="00742E59" w:rsidP="00742E59">
            <w:pPr>
              <w:pStyle w:val="TableText10"/>
              <w:rPr>
                <w:color w:val="000000"/>
              </w:rPr>
            </w:pPr>
            <w:r w:rsidRPr="00197635">
              <w:rPr>
                <w:color w:val="000000"/>
              </w:rPr>
              <w:t>20</w:t>
            </w:r>
          </w:p>
        </w:tc>
        <w:tc>
          <w:tcPr>
            <w:tcW w:w="1560" w:type="dxa"/>
          </w:tcPr>
          <w:p w14:paraId="648CC27F" w14:textId="77777777" w:rsidR="00742E59" w:rsidRPr="00197635" w:rsidRDefault="00742E59" w:rsidP="00742E59">
            <w:pPr>
              <w:pStyle w:val="TableText10"/>
              <w:rPr>
                <w:color w:val="000000"/>
              </w:rPr>
            </w:pPr>
            <w:r w:rsidRPr="00197635">
              <w:rPr>
                <w:color w:val="000000"/>
              </w:rPr>
              <w:t>422</w:t>
            </w:r>
          </w:p>
        </w:tc>
        <w:tc>
          <w:tcPr>
            <w:tcW w:w="1200" w:type="dxa"/>
          </w:tcPr>
          <w:p w14:paraId="070E718F" w14:textId="77777777" w:rsidR="00742E59" w:rsidRPr="00197635" w:rsidRDefault="00742E59" w:rsidP="00742E59">
            <w:pPr>
              <w:pStyle w:val="TableText10"/>
              <w:rPr>
                <w:color w:val="000000"/>
              </w:rPr>
            </w:pPr>
            <w:r w:rsidRPr="00197635">
              <w:rPr>
                <w:color w:val="000000"/>
              </w:rPr>
              <w:t>-</w:t>
            </w:r>
          </w:p>
        </w:tc>
      </w:tr>
      <w:tr w:rsidR="00742E59" w:rsidRPr="00197635" w14:paraId="276662B4" w14:textId="77777777" w:rsidTr="00742E59">
        <w:trPr>
          <w:cantSplit/>
        </w:trPr>
        <w:tc>
          <w:tcPr>
            <w:tcW w:w="1200" w:type="dxa"/>
          </w:tcPr>
          <w:p w14:paraId="0ABF76AD" w14:textId="77777777" w:rsidR="00742E59" w:rsidRPr="00197635" w:rsidRDefault="00742E59" w:rsidP="00742E59">
            <w:pPr>
              <w:pStyle w:val="TableText10"/>
              <w:rPr>
                <w:color w:val="000000"/>
              </w:rPr>
            </w:pPr>
            <w:r w:rsidRPr="00197635">
              <w:rPr>
                <w:color w:val="000000"/>
              </w:rPr>
              <w:t>231</w:t>
            </w:r>
          </w:p>
        </w:tc>
        <w:tc>
          <w:tcPr>
            <w:tcW w:w="2400" w:type="dxa"/>
          </w:tcPr>
          <w:p w14:paraId="6E3891E1" w14:textId="77777777" w:rsidR="00742E59" w:rsidRPr="00197635" w:rsidRDefault="00742E59" w:rsidP="00742E59">
            <w:pPr>
              <w:pStyle w:val="TableText10"/>
              <w:rPr>
                <w:color w:val="000000"/>
              </w:rPr>
            </w:pPr>
            <w:r w:rsidRPr="00197635">
              <w:rPr>
                <w:color w:val="000000"/>
              </w:rPr>
              <w:t>173 (1)</w:t>
            </w:r>
          </w:p>
        </w:tc>
        <w:tc>
          <w:tcPr>
            <w:tcW w:w="3720" w:type="dxa"/>
          </w:tcPr>
          <w:p w14:paraId="0B414613" w14:textId="77777777" w:rsidR="00742E59" w:rsidRPr="00197635" w:rsidRDefault="00742E59" w:rsidP="00742E59">
            <w:pPr>
              <w:pStyle w:val="TableText10"/>
              <w:rPr>
                <w:color w:val="000000"/>
              </w:rPr>
            </w:pPr>
            <w:r w:rsidRPr="00197635">
              <w:rPr>
                <w:color w:val="000000"/>
              </w:rPr>
              <w:t>stop on/near marked foot crossing</w:t>
            </w:r>
          </w:p>
        </w:tc>
        <w:tc>
          <w:tcPr>
            <w:tcW w:w="1320" w:type="dxa"/>
          </w:tcPr>
          <w:p w14:paraId="6229F894" w14:textId="77777777" w:rsidR="00742E59" w:rsidRPr="00197635" w:rsidRDefault="00742E59" w:rsidP="00742E59">
            <w:pPr>
              <w:pStyle w:val="TableText10"/>
              <w:rPr>
                <w:color w:val="000000"/>
              </w:rPr>
            </w:pPr>
            <w:r w:rsidRPr="00197635">
              <w:rPr>
                <w:color w:val="000000"/>
              </w:rPr>
              <w:t>20</w:t>
            </w:r>
          </w:p>
        </w:tc>
        <w:tc>
          <w:tcPr>
            <w:tcW w:w="1560" w:type="dxa"/>
          </w:tcPr>
          <w:p w14:paraId="7F323003" w14:textId="77777777" w:rsidR="00742E59" w:rsidRPr="00197635" w:rsidRDefault="00742E59" w:rsidP="00742E59">
            <w:pPr>
              <w:pStyle w:val="TableText10"/>
              <w:rPr>
                <w:color w:val="000000"/>
              </w:rPr>
            </w:pPr>
            <w:r w:rsidRPr="00197635">
              <w:rPr>
                <w:color w:val="000000"/>
              </w:rPr>
              <w:t>422</w:t>
            </w:r>
          </w:p>
        </w:tc>
        <w:tc>
          <w:tcPr>
            <w:tcW w:w="1200" w:type="dxa"/>
          </w:tcPr>
          <w:p w14:paraId="4368D2A8" w14:textId="77777777" w:rsidR="00742E59" w:rsidRPr="00197635" w:rsidRDefault="00742E59" w:rsidP="00742E59">
            <w:pPr>
              <w:pStyle w:val="TableText10"/>
              <w:rPr>
                <w:color w:val="000000"/>
              </w:rPr>
            </w:pPr>
            <w:r w:rsidRPr="00197635">
              <w:rPr>
                <w:color w:val="000000"/>
              </w:rPr>
              <w:t>-</w:t>
            </w:r>
          </w:p>
        </w:tc>
      </w:tr>
      <w:tr w:rsidR="00742E59" w:rsidRPr="00197635" w14:paraId="175C6466" w14:textId="77777777" w:rsidTr="00742E59">
        <w:trPr>
          <w:cantSplit/>
        </w:trPr>
        <w:tc>
          <w:tcPr>
            <w:tcW w:w="1200" w:type="dxa"/>
          </w:tcPr>
          <w:p w14:paraId="1DE56DE8" w14:textId="77777777" w:rsidR="00742E59" w:rsidRPr="00197635" w:rsidRDefault="00742E59" w:rsidP="00742E59">
            <w:pPr>
              <w:pStyle w:val="TableText10"/>
              <w:rPr>
                <w:color w:val="000000"/>
              </w:rPr>
            </w:pPr>
            <w:r w:rsidRPr="00197635">
              <w:rPr>
                <w:color w:val="000000"/>
              </w:rPr>
              <w:t>232</w:t>
            </w:r>
          </w:p>
        </w:tc>
        <w:tc>
          <w:tcPr>
            <w:tcW w:w="2400" w:type="dxa"/>
          </w:tcPr>
          <w:p w14:paraId="05B620F2" w14:textId="77777777" w:rsidR="00742E59" w:rsidRPr="00197635" w:rsidRDefault="00742E59" w:rsidP="00742E59">
            <w:pPr>
              <w:pStyle w:val="TableText10"/>
              <w:rPr>
                <w:color w:val="000000"/>
              </w:rPr>
            </w:pPr>
            <w:r w:rsidRPr="00197635">
              <w:rPr>
                <w:color w:val="000000"/>
              </w:rPr>
              <w:t>174 (2)</w:t>
            </w:r>
          </w:p>
        </w:tc>
        <w:tc>
          <w:tcPr>
            <w:tcW w:w="3720" w:type="dxa"/>
          </w:tcPr>
          <w:p w14:paraId="371A9837" w14:textId="77777777" w:rsidR="00742E59" w:rsidRPr="00197635" w:rsidRDefault="00742E59" w:rsidP="00742E59">
            <w:pPr>
              <w:pStyle w:val="TableText10"/>
              <w:rPr>
                <w:color w:val="000000"/>
              </w:rPr>
            </w:pPr>
            <w:r w:rsidRPr="00197635">
              <w:rPr>
                <w:color w:val="000000"/>
              </w:rPr>
              <w:t>stop near bicycle crossing lights</w:t>
            </w:r>
          </w:p>
        </w:tc>
        <w:tc>
          <w:tcPr>
            <w:tcW w:w="1320" w:type="dxa"/>
          </w:tcPr>
          <w:p w14:paraId="124E4795" w14:textId="77777777" w:rsidR="00742E59" w:rsidRPr="00197635" w:rsidRDefault="00742E59" w:rsidP="00742E59">
            <w:pPr>
              <w:pStyle w:val="TableText10"/>
              <w:rPr>
                <w:color w:val="000000"/>
              </w:rPr>
            </w:pPr>
            <w:r w:rsidRPr="00197635">
              <w:rPr>
                <w:color w:val="000000"/>
              </w:rPr>
              <w:t>20</w:t>
            </w:r>
          </w:p>
        </w:tc>
        <w:tc>
          <w:tcPr>
            <w:tcW w:w="1560" w:type="dxa"/>
          </w:tcPr>
          <w:p w14:paraId="601CCB2F" w14:textId="77777777" w:rsidR="00742E59" w:rsidRPr="00197635" w:rsidRDefault="00742E59" w:rsidP="00742E59">
            <w:pPr>
              <w:pStyle w:val="TableText10"/>
              <w:rPr>
                <w:color w:val="000000"/>
              </w:rPr>
            </w:pPr>
            <w:r w:rsidRPr="00197635">
              <w:rPr>
                <w:color w:val="000000"/>
              </w:rPr>
              <w:t>125</w:t>
            </w:r>
          </w:p>
        </w:tc>
        <w:tc>
          <w:tcPr>
            <w:tcW w:w="1200" w:type="dxa"/>
          </w:tcPr>
          <w:p w14:paraId="4BABC2C9" w14:textId="77777777" w:rsidR="00742E59" w:rsidRPr="00197635" w:rsidRDefault="00742E59" w:rsidP="00742E59">
            <w:pPr>
              <w:pStyle w:val="TableText10"/>
              <w:rPr>
                <w:color w:val="000000"/>
              </w:rPr>
            </w:pPr>
            <w:r w:rsidRPr="00197635">
              <w:rPr>
                <w:color w:val="000000"/>
              </w:rPr>
              <w:t>-</w:t>
            </w:r>
          </w:p>
        </w:tc>
      </w:tr>
      <w:tr w:rsidR="00742E59" w:rsidRPr="00197635" w14:paraId="5F261F4B" w14:textId="77777777" w:rsidTr="00742E59">
        <w:trPr>
          <w:cantSplit/>
        </w:trPr>
        <w:tc>
          <w:tcPr>
            <w:tcW w:w="1200" w:type="dxa"/>
          </w:tcPr>
          <w:p w14:paraId="4E846C8E" w14:textId="77777777" w:rsidR="00742E59" w:rsidRPr="00197635" w:rsidRDefault="00742E59" w:rsidP="00742E59">
            <w:pPr>
              <w:pStyle w:val="TableText10"/>
              <w:rPr>
                <w:color w:val="000000"/>
              </w:rPr>
            </w:pPr>
            <w:r w:rsidRPr="00197635">
              <w:rPr>
                <w:color w:val="000000"/>
              </w:rPr>
              <w:t>233</w:t>
            </w:r>
          </w:p>
        </w:tc>
        <w:tc>
          <w:tcPr>
            <w:tcW w:w="2400" w:type="dxa"/>
          </w:tcPr>
          <w:p w14:paraId="494552B6" w14:textId="77777777" w:rsidR="00742E59" w:rsidRPr="00197635" w:rsidRDefault="00742E59" w:rsidP="00742E59">
            <w:pPr>
              <w:pStyle w:val="TableText10"/>
              <w:rPr>
                <w:color w:val="000000"/>
              </w:rPr>
            </w:pPr>
            <w:r w:rsidRPr="00197635">
              <w:rPr>
                <w:color w:val="000000"/>
              </w:rPr>
              <w:t>175 (1)</w:t>
            </w:r>
          </w:p>
        </w:tc>
        <w:tc>
          <w:tcPr>
            <w:tcW w:w="3720" w:type="dxa"/>
          </w:tcPr>
          <w:p w14:paraId="0382E2C4" w14:textId="77777777" w:rsidR="00742E59" w:rsidRPr="00197635" w:rsidRDefault="00742E59" w:rsidP="00742E59">
            <w:pPr>
              <w:pStyle w:val="TableText10"/>
              <w:rPr>
                <w:color w:val="000000"/>
              </w:rPr>
            </w:pPr>
            <w:r w:rsidRPr="00197635">
              <w:rPr>
                <w:color w:val="000000"/>
              </w:rPr>
              <w:t>stop on/near level crossing</w:t>
            </w:r>
          </w:p>
        </w:tc>
        <w:tc>
          <w:tcPr>
            <w:tcW w:w="1320" w:type="dxa"/>
          </w:tcPr>
          <w:p w14:paraId="4F423A17" w14:textId="77777777" w:rsidR="00742E59" w:rsidRPr="00197635" w:rsidRDefault="00742E59" w:rsidP="00742E59">
            <w:pPr>
              <w:pStyle w:val="TableText10"/>
              <w:rPr>
                <w:color w:val="000000"/>
              </w:rPr>
            </w:pPr>
            <w:r w:rsidRPr="00197635">
              <w:rPr>
                <w:color w:val="000000"/>
              </w:rPr>
              <w:t>20</w:t>
            </w:r>
          </w:p>
        </w:tc>
        <w:tc>
          <w:tcPr>
            <w:tcW w:w="1560" w:type="dxa"/>
          </w:tcPr>
          <w:p w14:paraId="3ABB69BC" w14:textId="77777777" w:rsidR="00742E59" w:rsidRPr="00197635" w:rsidRDefault="00742E59" w:rsidP="00742E59">
            <w:pPr>
              <w:pStyle w:val="TableText10"/>
              <w:rPr>
                <w:color w:val="000000"/>
              </w:rPr>
            </w:pPr>
            <w:r w:rsidRPr="00197635">
              <w:rPr>
                <w:color w:val="000000"/>
              </w:rPr>
              <w:t>125</w:t>
            </w:r>
          </w:p>
        </w:tc>
        <w:tc>
          <w:tcPr>
            <w:tcW w:w="1200" w:type="dxa"/>
          </w:tcPr>
          <w:p w14:paraId="42D421EB" w14:textId="77777777" w:rsidR="00742E59" w:rsidRPr="00197635" w:rsidRDefault="00742E59" w:rsidP="00742E59">
            <w:pPr>
              <w:pStyle w:val="TableText10"/>
              <w:rPr>
                <w:color w:val="000000"/>
              </w:rPr>
            </w:pPr>
            <w:r w:rsidRPr="00197635">
              <w:rPr>
                <w:color w:val="000000"/>
              </w:rPr>
              <w:t>-</w:t>
            </w:r>
          </w:p>
        </w:tc>
      </w:tr>
      <w:tr w:rsidR="00742E59" w:rsidRPr="00197635" w14:paraId="3FDBE09C" w14:textId="77777777" w:rsidTr="00742E59">
        <w:trPr>
          <w:cantSplit/>
        </w:trPr>
        <w:tc>
          <w:tcPr>
            <w:tcW w:w="1200" w:type="dxa"/>
          </w:tcPr>
          <w:p w14:paraId="548B61CD" w14:textId="77777777" w:rsidR="00742E59" w:rsidRPr="00197635" w:rsidRDefault="00742E59" w:rsidP="00742E59">
            <w:pPr>
              <w:pStyle w:val="TableText10"/>
              <w:rPr>
                <w:color w:val="000000"/>
              </w:rPr>
            </w:pPr>
            <w:r w:rsidRPr="00197635">
              <w:rPr>
                <w:color w:val="000000"/>
              </w:rPr>
              <w:t>234</w:t>
            </w:r>
          </w:p>
        </w:tc>
        <w:tc>
          <w:tcPr>
            <w:tcW w:w="2400" w:type="dxa"/>
          </w:tcPr>
          <w:p w14:paraId="0233E259" w14:textId="77777777" w:rsidR="00742E59" w:rsidRPr="00197635" w:rsidRDefault="00742E59" w:rsidP="00742E59">
            <w:pPr>
              <w:pStyle w:val="TableText10"/>
              <w:rPr>
                <w:color w:val="000000"/>
              </w:rPr>
            </w:pPr>
            <w:r w:rsidRPr="00197635">
              <w:rPr>
                <w:color w:val="000000"/>
              </w:rPr>
              <w:t>176 (1)</w:t>
            </w:r>
          </w:p>
        </w:tc>
        <w:tc>
          <w:tcPr>
            <w:tcW w:w="3720" w:type="dxa"/>
          </w:tcPr>
          <w:p w14:paraId="1B7F20E3" w14:textId="77777777" w:rsidR="00742E59" w:rsidRPr="00197635" w:rsidRDefault="00742E59" w:rsidP="00742E59">
            <w:pPr>
              <w:pStyle w:val="TableText10"/>
              <w:rPr>
                <w:color w:val="000000"/>
              </w:rPr>
            </w:pPr>
            <w:r w:rsidRPr="00197635">
              <w:rPr>
                <w:color w:val="000000"/>
              </w:rPr>
              <w:t>stop on clearway</w:t>
            </w:r>
          </w:p>
        </w:tc>
        <w:tc>
          <w:tcPr>
            <w:tcW w:w="1320" w:type="dxa"/>
          </w:tcPr>
          <w:p w14:paraId="771D72EA" w14:textId="77777777" w:rsidR="00742E59" w:rsidRPr="00197635" w:rsidRDefault="00742E59" w:rsidP="00742E59">
            <w:pPr>
              <w:pStyle w:val="TableText10"/>
              <w:rPr>
                <w:color w:val="000000"/>
              </w:rPr>
            </w:pPr>
            <w:r w:rsidRPr="00197635">
              <w:rPr>
                <w:color w:val="000000"/>
              </w:rPr>
              <w:t>20</w:t>
            </w:r>
          </w:p>
        </w:tc>
        <w:tc>
          <w:tcPr>
            <w:tcW w:w="1560" w:type="dxa"/>
          </w:tcPr>
          <w:p w14:paraId="3FCE72AB" w14:textId="77777777" w:rsidR="00742E59" w:rsidRPr="00197635" w:rsidRDefault="00742E59" w:rsidP="00742E59">
            <w:pPr>
              <w:pStyle w:val="TableText10"/>
              <w:rPr>
                <w:color w:val="000000"/>
              </w:rPr>
            </w:pPr>
            <w:r w:rsidRPr="00197635">
              <w:rPr>
                <w:color w:val="000000"/>
              </w:rPr>
              <w:t>280</w:t>
            </w:r>
          </w:p>
        </w:tc>
        <w:tc>
          <w:tcPr>
            <w:tcW w:w="1200" w:type="dxa"/>
          </w:tcPr>
          <w:p w14:paraId="6E11E71B" w14:textId="77777777" w:rsidR="00742E59" w:rsidRPr="00197635" w:rsidRDefault="00742E59" w:rsidP="00742E59">
            <w:pPr>
              <w:pStyle w:val="TableText10"/>
              <w:rPr>
                <w:color w:val="000000"/>
              </w:rPr>
            </w:pPr>
            <w:r w:rsidRPr="00197635">
              <w:rPr>
                <w:color w:val="000000"/>
              </w:rPr>
              <w:t>-</w:t>
            </w:r>
          </w:p>
        </w:tc>
      </w:tr>
      <w:tr w:rsidR="00742E59" w:rsidRPr="00197635" w14:paraId="59F464A9" w14:textId="77777777" w:rsidTr="00742E59">
        <w:trPr>
          <w:cantSplit/>
        </w:trPr>
        <w:tc>
          <w:tcPr>
            <w:tcW w:w="1200" w:type="dxa"/>
          </w:tcPr>
          <w:p w14:paraId="7144866D" w14:textId="77777777" w:rsidR="00742E59" w:rsidRPr="00197635" w:rsidRDefault="00742E59" w:rsidP="00742E59">
            <w:pPr>
              <w:pStyle w:val="TableText10"/>
              <w:rPr>
                <w:color w:val="000000"/>
              </w:rPr>
            </w:pPr>
            <w:r w:rsidRPr="00197635">
              <w:rPr>
                <w:color w:val="000000"/>
              </w:rPr>
              <w:t>235</w:t>
            </w:r>
          </w:p>
        </w:tc>
        <w:tc>
          <w:tcPr>
            <w:tcW w:w="2400" w:type="dxa"/>
          </w:tcPr>
          <w:p w14:paraId="6CE607EB" w14:textId="77777777" w:rsidR="00742E59" w:rsidRPr="00197635" w:rsidRDefault="00742E59" w:rsidP="00742E59">
            <w:pPr>
              <w:pStyle w:val="TableText10"/>
              <w:rPr>
                <w:color w:val="000000"/>
              </w:rPr>
            </w:pPr>
            <w:r w:rsidRPr="00197635">
              <w:rPr>
                <w:color w:val="000000"/>
              </w:rPr>
              <w:t>177 (1)</w:t>
            </w:r>
          </w:p>
        </w:tc>
        <w:tc>
          <w:tcPr>
            <w:tcW w:w="3720" w:type="dxa"/>
          </w:tcPr>
          <w:p w14:paraId="4FCABA2E" w14:textId="77777777" w:rsidR="00742E59" w:rsidRPr="00197635" w:rsidRDefault="00742E59" w:rsidP="00742E59">
            <w:pPr>
              <w:pStyle w:val="TableText10"/>
              <w:rPr>
                <w:color w:val="000000"/>
              </w:rPr>
            </w:pPr>
            <w:r w:rsidRPr="00197635">
              <w:rPr>
                <w:color w:val="000000"/>
              </w:rPr>
              <w:t>stop on freeway</w:t>
            </w:r>
          </w:p>
        </w:tc>
        <w:tc>
          <w:tcPr>
            <w:tcW w:w="1320" w:type="dxa"/>
          </w:tcPr>
          <w:p w14:paraId="2F5561A3" w14:textId="77777777" w:rsidR="00742E59" w:rsidRPr="00197635" w:rsidRDefault="00742E59" w:rsidP="00742E59">
            <w:pPr>
              <w:pStyle w:val="TableText10"/>
              <w:rPr>
                <w:color w:val="000000"/>
              </w:rPr>
            </w:pPr>
            <w:r w:rsidRPr="00197635">
              <w:rPr>
                <w:color w:val="000000"/>
              </w:rPr>
              <w:t>20</w:t>
            </w:r>
          </w:p>
        </w:tc>
        <w:tc>
          <w:tcPr>
            <w:tcW w:w="1560" w:type="dxa"/>
          </w:tcPr>
          <w:p w14:paraId="798F6568" w14:textId="77777777" w:rsidR="00742E59" w:rsidRPr="00197635" w:rsidRDefault="00742E59" w:rsidP="00742E59">
            <w:pPr>
              <w:pStyle w:val="TableText10"/>
              <w:rPr>
                <w:color w:val="000000"/>
              </w:rPr>
            </w:pPr>
            <w:r w:rsidRPr="00197635">
              <w:rPr>
                <w:color w:val="000000"/>
              </w:rPr>
              <w:t>280</w:t>
            </w:r>
          </w:p>
        </w:tc>
        <w:tc>
          <w:tcPr>
            <w:tcW w:w="1200" w:type="dxa"/>
          </w:tcPr>
          <w:p w14:paraId="0D3233A8" w14:textId="77777777" w:rsidR="00742E59" w:rsidRPr="00197635" w:rsidRDefault="00742E59" w:rsidP="00742E59">
            <w:pPr>
              <w:pStyle w:val="TableText10"/>
              <w:rPr>
                <w:color w:val="000000"/>
              </w:rPr>
            </w:pPr>
            <w:r w:rsidRPr="00197635">
              <w:rPr>
                <w:color w:val="000000"/>
              </w:rPr>
              <w:t>-</w:t>
            </w:r>
          </w:p>
        </w:tc>
      </w:tr>
      <w:tr w:rsidR="00742E59" w:rsidRPr="00197635" w14:paraId="03E087E3" w14:textId="77777777" w:rsidTr="00742E59">
        <w:trPr>
          <w:cantSplit/>
        </w:trPr>
        <w:tc>
          <w:tcPr>
            <w:tcW w:w="1200" w:type="dxa"/>
          </w:tcPr>
          <w:p w14:paraId="0FC67CD1" w14:textId="77777777" w:rsidR="00742E59" w:rsidRPr="00197635" w:rsidRDefault="00742E59" w:rsidP="00742E59">
            <w:pPr>
              <w:pStyle w:val="TableText10"/>
              <w:rPr>
                <w:color w:val="000000"/>
              </w:rPr>
            </w:pPr>
            <w:r w:rsidRPr="00197635">
              <w:rPr>
                <w:color w:val="000000"/>
              </w:rPr>
              <w:t>236</w:t>
            </w:r>
          </w:p>
        </w:tc>
        <w:tc>
          <w:tcPr>
            <w:tcW w:w="2400" w:type="dxa"/>
          </w:tcPr>
          <w:p w14:paraId="4CAF1419" w14:textId="77777777" w:rsidR="00742E59" w:rsidRPr="00197635" w:rsidRDefault="00742E59" w:rsidP="00742E59">
            <w:pPr>
              <w:pStyle w:val="TableText10"/>
              <w:rPr>
                <w:color w:val="000000"/>
              </w:rPr>
            </w:pPr>
            <w:r w:rsidRPr="00197635">
              <w:rPr>
                <w:color w:val="000000"/>
              </w:rPr>
              <w:t>178</w:t>
            </w:r>
          </w:p>
        </w:tc>
        <w:tc>
          <w:tcPr>
            <w:tcW w:w="3720" w:type="dxa"/>
          </w:tcPr>
          <w:p w14:paraId="73A2E96E" w14:textId="77777777" w:rsidR="00742E59" w:rsidRPr="00197635" w:rsidRDefault="00742E59" w:rsidP="00742E59">
            <w:pPr>
              <w:pStyle w:val="TableText10"/>
              <w:rPr>
                <w:color w:val="000000"/>
              </w:rPr>
            </w:pPr>
            <w:r w:rsidRPr="00197635">
              <w:rPr>
                <w:color w:val="000000"/>
              </w:rPr>
              <w:t>stop in emergency stopping lane</w:t>
            </w:r>
          </w:p>
        </w:tc>
        <w:tc>
          <w:tcPr>
            <w:tcW w:w="1320" w:type="dxa"/>
          </w:tcPr>
          <w:p w14:paraId="4BE225CF" w14:textId="77777777" w:rsidR="00742E59" w:rsidRPr="00197635" w:rsidRDefault="00742E59" w:rsidP="00742E59">
            <w:pPr>
              <w:pStyle w:val="TableText10"/>
              <w:rPr>
                <w:color w:val="000000"/>
              </w:rPr>
            </w:pPr>
            <w:r w:rsidRPr="00197635">
              <w:rPr>
                <w:color w:val="000000"/>
              </w:rPr>
              <w:t>20</w:t>
            </w:r>
          </w:p>
        </w:tc>
        <w:tc>
          <w:tcPr>
            <w:tcW w:w="1560" w:type="dxa"/>
          </w:tcPr>
          <w:p w14:paraId="3DD151FD" w14:textId="77777777" w:rsidR="00742E59" w:rsidRPr="00197635" w:rsidRDefault="00742E59" w:rsidP="00742E59">
            <w:pPr>
              <w:pStyle w:val="TableText10"/>
              <w:rPr>
                <w:color w:val="000000"/>
              </w:rPr>
            </w:pPr>
            <w:r w:rsidRPr="00197635">
              <w:rPr>
                <w:color w:val="000000"/>
              </w:rPr>
              <w:t>280</w:t>
            </w:r>
          </w:p>
        </w:tc>
        <w:tc>
          <w:tcPr>
            <w:tcW w:w="1200" w:type="dxa"/>
          </w:tcPr>
          <w:p w14:paraId="22431DF2" w14:textId="77777777" w:rsidR="00742E59" w:rsidRPr="00197635" w:rsidRDefault="00742E59" w:rsidP="00742E59">
            <w:pPr>
              <w:pStyle w:val="TableText10"/>
              <w:rPr>
                <w:color w:val="000000"/>
              </w:rPr>
            </w:pPr>
            <w:r w:rsidRPr="00197635">
              <w:rPr>
                <w:color w:val="000000"/>
              </w:rPr>
              <w:t>-</w:t>
            </w:r>
          </w:p>
        </w:tc>
      </w:tr>
      <w:tr w:rsidR="00742E59" w:rsidRPr="00197635" w14:paraId="7B191DEA" w14:textId="77777777" w:rsidTr="00742E59">
        <w:trPr>
          <w:cantSplit/>
        </w:trPr>
        <w:tc>
          <w:tcPr>
            <w:tcW w:w="1200" w:type="dxa"/>
          </w:tcPr>
          <w:p w14:paraId="57C9C111" w14:textId="77777777" w:rsidR="00742E59" w:rsidRPr="00197635" w:rsidRDefault="00742E59" w:rsidP="00742E59">
            <w:pPr>
              <w:pStyle w:val="TableText10"/>
              <w:rPr>
                <w:color w:val="000000"/>
              </w:rPr>
            </w:pPr>
            <w:r w:rsidRPr="00197635">
              <w:rPr>
                <w:color w:val="000000"/>
              </w:rPr>
              <w:t>237</w:t>
            </w:r>
          </w:p>
        </w:tc>
        <w:tc>
          <w:tcPr>
            <w:tcW w:w="2400" w:type="dxa"/>
          </w:tcPr>
          <w:p w14:paraId="72008C74" w14:textId="77777777" w:rsidR="00742E59" w:rsidRPr="00197635" w:rsidRDefault="00742E59" w:rsidP="00742E59">
            <w:pPr>
              <w:pStyle w:val="TableText10"/>
              <w:rPr>
                <w:color w:val="000000"/>
              </w:rPr>
            </w:pPr>
            <w:r w:rsidRPr="00197635">
              <w:rPr>
                <w:color w:val="000000"/>
              </w:rPr>
              <w:t>179 (1)</w:t>
            </w:r>
          </w:p>
        </w:tc>
        <w:tc>
          <w:tcPr>
            <w:tcW w:w="3720" w:type="dxa"/>
          </w:tcPr>
          <w:p w14:paraId="1A1931D5" w14:textId="77777777" w:rsidR="00742E59" w:rsidRPr="00197635" w:rsidRDefault="00742E59" w:rsidP="00742E59">
            <w:pPr>
              <w:pStyle w:val="TableText10"/>
              <w:rPr>
                <w:color w:val="000000"/>
              </w:rPr>
            </w:pPr>
            <w:r w:rsidRPr="00197635">
              <w:rPr>
                <w:color w:val="000000"/>
              </w:rPr>
              <w:t>stop in loading zone</w:t>
            </w:r>
          </w:p>
        </w:tc>
        <w:tc>
          <w:tcPr>
            <w:tcW w:w="1320" w:type="dxa"/>
          </w:tcPr>
          <w:p w14:paraId="53997D3D" w14:textId="77777777" w:rsidR="00742E59" w:rsidRPr="00197635" w:rsidRDefault="00742E59" w:rsidP="00742E59">
            <w:pPr>
              <w:pStyle w:val="TableText10"/>
              <w:rPr>
                <w:color w:val="000000"/>
              </w:rPr>
            </w:pPr>
            <w:r w:rsidRPr="00197635">
              <w:rPr>
                <w:color w:val="000000"/>
              </w:rPr>
              <w:t>20</w:t>
            </w:r>
          </w:p>
        </w:tc>
        <w:tc>
          <w:tcPr>
            <w:tcW w:w="1560" w:type="dxa"/>
          </w:tcPr>
          <w:p w14:paraId="4266643A" w14:textId="77777777" w:rsidR="00742E59" w:rsidRPr="00197635" w:rsidRDefault="00742E59" w:rsidP="00742E59">
            <w:pPr>
              <w:pStyle w:val="TableText10"/>
              <w:rPr>
                <w:color w:val="000000"/>
              </w:rPr>
            </w:pPr>
            <w:r w:rsidRPr="00197635">
              <w:rPr>
                <w:color w:val="000000"/>
              </w:rPr>
              <w:t>168</w:t>
            </w:r>
          </w:p>
        </w:tc>
        <w:tc>
          <w:tcPr>
            <w:tcW w:w="1200" w:type="dxa"/>
          </w:tcPr>
          <w:p w14:paraId="6D1FE174" w14:textId="77777777" w:rsidR="00742E59" w:rsidRPr="00197635" w:rsidRDefault="00742E59" w:rsidP="00742E59">
            <w:pPr>
              <w:pStyle w:val="TableText10"/>
              <w:rPr>
                <w:color w:val="000000"/>
              </w:rPr>
            </w:pPr>
            <w:r w:rsidRPr="00197635">
              <w:rPr>
                <w:color w:val="000000"/>
              </w:rPr>
              <w:t>-</w:t>
            </w:r>
          </w:p>
        </w:tc>
      </w:tr>
      <w:tr w:rsidR="00742E59" w:rsidRPr="00197635" w14:paraId="34810C67" w14:textId="77777777" w:rsidTr="00742E59">
        <w:trPr>
          <w:cantSplit/>
        </w:trPr>
        <w:tc>
          <w:tcPr>
            <w:tcW w:w="1200" w:type="dxa"/>
          </w:tcPr>
          <w:p w14:paraId="0D9DA71A" w14:textId="77777777" w:rsidR="00742E59" w:rsidRPr="00197635" w:rsidRDefault="00742E59" w:rsidP="00742E59">
            <w:pPr>
              <w:pStyle w:val="TableText10"/>
              <w:rPr>
                <w:color w:val="000000"/>
              </w:rPr>
            </w:pPr>
            <w:r w:rsidRPr="00197635">
              <w:rPr>
                <w:color w:val="000000"/>
              </w:rPr>
              <w:lastRenderedPageBreak/>
              <w:t>238</w:t>
            </w:r>
          </w:p>
        </w:tc>
        <w:tc>
          <w:tcPr>
            <w:tcW w:w="2400" w:type="dxa"/>
          </w:tcPr>
          <w:p w14:paraId="7420451E" w14:textId="77777777" w:rsidR="00742E59" w:rsidRPr="00197635" w:rsidRDefault="00742E59" w:rsidP="00742E59">
            <w:pPr>
              <w:pStyle w:val="TableText10"/>
              <w:rPr>
                <w:color w:val="000000"/>
              </w:rPr>
            </w:pPr>
            <w:r w:rsidRPr="00197635">
              <w:rPr>
                <w:color w:val="000000"/>
              </w:rPr>
              <w:t>179 (2) (a)</w:t>
            </w:r>
          </w:p>
        </w:tc>
        <w:tc>
          <w:tcPr>
            <w:tcW w:w="3720" w:type="dxa"/>
          </w:tcPr>
          <w:p w14:paraId="15088457" w14:textId="77777777" w:rsidR="00742E59" w:rsidRPr="00197635" w:rsidRDefault="00742E59" w:rsidP="00742E59">
            <w:pPr>
              <w:pStyle w:val="TableText10"/>
              <w:rPr>
                <w:color w:val="000000"/>
              </w:rPr>
            </w:pPr>
            <w:r w:rsidRPr="00197635">
              <w:rPr>
                <w:color w:val="000000"/>
              </w:rPr>
              <w:t>stop in loading zone longer than ½ hour</w:t>
            </w:r>
          </w:p>
        </w:tc>
        <w:tc>
          <w:tcPr>
            <w:tcW w:w="1320" w:type="dxa"/>
          </w:tcPr>
          <w:p w14:paraId="02C9BB93" w14:textId="77777777" w:rsidR="00742E59" w:rsidRPr="00197635" w:rsidRDefault="00742E59" w:rsidP="00742E59">
            <w:pPr>
              <w:pStyle w:val="TableText10"/>
              <w:rPr>
                <w:color w:val="000000"/>
              </w:rPr>
            </w:pPr>
            <w:r w:rsidRPr="00197635">
              <w:rPr>
                <w:color w:val="000000"/>
              </w:rPr>
              <w:t>20</w:t>
            </w:r>
          </w:p>
        </w:tc>
        <w:tc>
          <w:tcPr>
            <w:tcW w:w="1560" w:type="dxa"/>
          </w:tcPr>
          <w:p w14:paraId="102DB233" w14:textId="77777777" w:rsidR="00742E59" w:rsidRPr="00197635" w:rsidRDefault="00742E59" w:rsidP="00742E59">
            <w:pPr>
              <w:pStyle w:val="TableText10"/>
              <w:rPr>
                <w:color w:val="000000"/>
              </w:rPr>
            </w:pPr>
            <w:r w:rsidRPr="00197635">
              <w:rPr>
                <w:color w:val="000000"/>
              </w:rPr>
              <w:t>168</w:t>
            </w:r>
          </w:p>
        </w:tc>
        <w:tc>
          <w:tcPr>
            <w:tcW w:w="1200" w:type="dxa"/>
          </w:tcPr>
          <w:p w14:paraId="441A000F" w14:textId="77777777" w:rsidR="00742E59" w:rsidRPr="00197635" w:rsidRDefault="00742E59" w:rsidP="00742E59">
            <w:pPr>
              <w:pStyle w:val="TableText10"/>
              <w:rPr>
                <w:color w:val="000000"/>
              </w:rPr>
            </w:pPr>
            <w:r w:rsidRPr="00197635">
              <w:rPr>
                <w:color w:val="000000"/>
              </w:rPr>
              <w:t>-</w:t>
            </w:r>
          </w:p>
        </w:tc>
      </w:tr>
      <w:tr w:rsidR="00742E59" w:rsidRPr="00197635" w14:paraId="0FCCE7B5" w14:textId="77777777" w:rsidTr="00742E59">
        <w:trPr>
          <w:cantSplit/>
        </w:trPr>
        <w:tc>
          <w:tcPr>
            <w:tcW w:w="1200" w:type="dxa"/>
          </w:tcPr>
          <w:p w14:paraId="55C593CC" w14:textId="77777777" w:rsidR="00742E59" w:rsidRPr="00197635" w:rsidRDefault="00742E59" w:rsidP="00742E59">
            <w:pPr>
              <w:pStyle w:val="TableText10"/>
              <w:rPr>
                <w:color w:val="000000"/>
              </w:rPr>
            </w:pPr>
            <w:r w:rsidRPr="00197635">
              <w:rPr>
                <w:color w:val="000000"/>
              </w:rPr>
              <w:t>239</w:t>
            </w:r>
          </w:p>
        </w:tc>
        <w:tc>
          <w:tcPr>
            <w:tcW w:w="2400" w:type="dxa"/>
          </w:tcPr>
          <w:p w14:paraId="17C3E4C9" w14:textId="77777777" w:rsidR="00742E59" w:rsidRPr="00197635" w:rsidRDefault="00742E59" w:rsidP="00742E59">
            <w:pPr>
              <w:pStyle w:val="TableText10"/>
              <w:rPr>
                <w:color w:val="000000"/>
              </w:rPr>
            </w:pPr>
            <w:r w:rsidRPr="00197635">
              <w:rPr>
                <w:color w:val="000000"/>
              </w:rPr>
              <w:t>179 (2) (b)</w:t>
            </w:r>
          </w:p>
        </w:tc>
        <w:tc>
          <w:tcPr>
            <w:tcW w:w="3720" w:type="dxa"/>
          </w:tcPr>
          <w:p w14:paraId="512CA72B" w14:textId="77777777" w:rsidR="00742E59" w:rsidRPr="00197635" w:rsidRDefault="00742E59" w:rsidP="00742E59">
            <w:pPr>
              <w:pStyle w:val="TableText10"/>
              <w:rPr>
                <w:color w:val="000000"/>
              </w:rPr>
            </w:pPr>
            <w:r w:rsidRPr="00197635">
              <w:rPr>
                <w:color w:val="000000"/>
              </w:rPr>
              <w:t>stop in loading zone longer than indicated</w:t>
            </w:r>
          </w:p>
        </w:tc>
        <w:tc>
          <w:tcPr>
            <w:tcW w:w="1320" w:type="dxa"/>
          </w:tcPr>
          <w:p w14:paraId="391606A5" w14:textId="77777777" w:rsidR="00742E59" w:rsidRPr="00197635" w:rsidRDefault="00742E59" w:rsidP="00742E59">
            <w:pPr>
              <w:pStyle w:val="TableText10"/>
              <w:rPr>
                <w:color w:val="000000"/>
              </w:rPr>
            </w:pPr>
            <w:r w:rsidRPr="00197635">
              <w:rPr>
                <w:color w:val="000000"/>
              </w:rPr>
              <w:t>20</w:t>
            </w:r>
          </w:p>
        </w:tc>
        <w:tc>
          <w:tcPr>
            <w:tcW w:w="1560" w:type="dxa"/>
          </w:tcPr>
          <w:p w14:paraId="1D09C29B" w14:textId="77777777" w:rsidR="00742E59" w:rsidRPr="00197635" w:rsidRDefault="00742E59" w:rsidP="00742E59">
            <w:pPr>
              <w:pStyle w:val="TableText10"/>
              <w:rPr>
                <w:color w:val="000000"/>
              </w:rPr>
            </w:pPr>
            <w:r w:rsidRPr="00197635">
              <w:rPr>
                <w:color w:val="000000"/>
              </w:rPr>
              <w:t>168</w:t>
            </w:r>
          </w:p>
        </w:tc>
        <w:tc>
          <w:tcPr>
            <w:tcW w:w="1200" w:type="dxa"/>
          </w:tcPr>
          <w:p w14:paraId="1A7B85E8" w14:textId="77777777" w:rsidR="00742E59" w:rsidRPr="00197635" w:rsidRDefault="00742E59" w:rsidP="00742E59">
            <w:pPr>
              <w:pStyle w:val="TableText10"/>
              <w:rPr>
                <w:color w:val="000000"/>
              </w:rPr>
            </w:pPr>
            <w:r w:rsidRPr="00197635">
              <w:rPr>
                <w:color w:val="000000"/>
              </w:rPr>
              <w:t>-</w:t>
            </w:r>
          </w:p>
        </w:tc>
      </w:tr>
      <w:tr w:rsidR="00742E59" w:rsidRPr="00197635" w14:paraId="62FA7C8F" w14:textId="77777777" w:rsidTr="00742E59">
        <w:trPr>
          <w:cantSplit/>
        </w:trPr>
        <w:tc>
          <w:tcPr>
            <w:tcW w:w="1200" w:type="dxa"/>
          </w:tcPr>
          <w:p w14:paraId="42E1B6BD" w14:textId="77777777" w:rsidR="00742E59" w:rsidRPr="00197635" w:rsidRDefault="00742E59" w:rsidP="00742E59">
            <w:pPr>
              <w:pStyle w:val="TableText10"/>
              <w:rPr>
                <w:color w:val="000000"/>
              </w:rPr>
            </w:pPr>
            <w:r w:rsidRPr="00197635">
              <w:rPr>
                <w:color w:val="000000"/>
              </w:rPr>
              <w:t>240</w:t>
            </w:r>
          </w:p>
        </w:tc>
        <w:tc>
          <w:tcPr>
            <w:tcW w:w="2400" w:type="dxa"/>
          </w:tcPr>
          <w:p w14:paraId="682C3C09" w14:textId="77777777" w:rsidR="00742E59" w:rsidRPr="00197635" w:rsidRDefault="00742E59" w:rsidP="00742E59">
            <w:pPr>
              <w:pStyle w:val="TableText10"/>
              <w:rPr>
                <w:color w:val="000000"/>
              </w:rPr>
            </w:pPr>
            <w:r w:rsidRPr="00197635">
              <w:rPr>
                <w:color w:val="000000"/>
              </w:rPr>
              <w:t>179 (2) (c)</w:t>
            </w:r>
          </w:p>
        </w:tc>
        <w:tc>
          <w:tcPr>
            <w:tcW w:w="3720" w:type="dxa"/>
          </w:tcPr>
          <w:p w14:paraId="04081B23" w14:textId="77777777" w:rsidR="00742E59" w:rsidRPr="00197635" w:rsidRDefault="00742E59" w:rsidP="00742E59">
            <w:pPr>
              <w:pStyle w:val="TableText10"/>
              <w:rPr>
                <w:color w:val="000000"/>
              </w:rPr>
            </w:pPr>
            <w:r w:rsidRPr="00197635">
              <w:rPr>
                <w:color w:val="000000"/>
              </w:rPr>
              <w:t>stop in loading zone longer than permitted</w:t>
            </w:r>
          </w:p>
        </w:tc>
        <w:tc>
          <w:tcPr>
            <w:tcW w:w="1320" w:type="dxa"/>
          </w:tcPr>
          <w:p w14:paraId="4605B67A" w14:textId="77777777" w:rsidR="00742E59" w:rsidRPr="00197635" w:rsidRDefault="00742E59" w:rsidP="00742E59">
            <w:pPr>
              <w:pStyle w:val="TableText10"/>
              <w:rPr>
                <w:color w:val="000000"/>
              </w:rPr>
            </w:pPr>
            <w:r w:rsidRPr="00197635">
              <w:rPr>
                <w:color w:val="000000"/>
              </w:rPr>
              <w:t>20</w:t>
            </w:r>
          </w:p>
        </w:tc>
        <w:tc>
          <w:tcPr>
            <w:tcW w:w="1560" w:type="dxa"/>
          </w:tcPr>
          <w:p w14:paraId="643638F7" w14:textId="77777777" w:rsidR="00742E59" w:rsidRPr="00197635" w:rsidRDefault="00742E59" w:rsidP="00742E59">
            <w:pPr>
              <w:pStyle w:val="TableText10"/>
              <w:rPr>
                <w:color w:val="000000"/>
              </w:rPr>
            </w:pPr>
            <w:r w:rsidRPr="00197635">
              <w:rPr>
                <w:color w:val="000000"/>
              </w:rPr>
              <w:t>168</w:t>
            </w:r>
          </w:p>
        </w:tc>
        <w:tc>
          <w:tcPr>
            <w:tcW w:w="1200" w:type="dxa"/>
          </w:tcPr>
          <w:p w14:paraId="0F3442FC" w14:textId="77777777" w:rsidR="00742E59" w:rsidRPr="00197635" w:rsidRDefault="00742E59" w:rsidP="00742E59">
            <w:pPr>
              <w:pStyle w:val="TableText10"/>
              <w:rPr>
                <w:color w:val="000000"/>
              </w:rPr>
            </w:pPr>
            <w:r w:rsidRPr="00197635">
              <w:rPr>
                <w:color w:val="000000"/>
              </w:rPr>
              <w:t>-</w:t>
            </w:r>
          </w:p>
        </w:tc>
      </w:tr>
      <w:tr w:rsidR="00742E59" w:rsidRPr="00197635" w14:paraId="61CA530E" w14:textId="77777777" w:rsidTr="00742E59">
        <w:trPr>
          <w:cantSplit/>
        </w:trPr>
        <w:tc>
          <w:tcPr>
            <w:tcW w:w="1200" w:type="dxa"/>
          </w:tcPr>
          <w:p w14:paraId="3E8970F0" w14:textId="77777777" w:rsidR="00742E59" w:rsidRPr="00197635" w:rsidRDefault="00742E59" w:rsidP="00742E59">
            <w:pPr>
              <w:pStyle w:val="TableText10"/>
              <w:rPr>
                <w:color w:val="000000"/>
              </w:rPr>
            </w:pPr>
            <w:r w:rsidRPr="00197635">
              <w:rPr>
                <w:color w:val="000000"/>
              </w:rPr>
              <w:t>241</w:t>
            </w:r>
          </w:p>
        </w:tc>
        <w:tc>
          <w:tcPr>
            <w:tcW w:w="2400" w:type="dxa"/>
          </w:tcPr>
          <w:p w14:paraId="39BE6BBF" w14:textId="77777777" w:rsidR="00742E59" w:rsidRPr="00197635" w:rsidRDefault="00742E59" w:rsidP="00742E59">
            <w:pPr>
              <w:pStyle w:val="TableText10"/>
              <w:rPr>
                <w:color w:val="000000"/>
              </w:rPr>
            </w:pPr>
            <w:r w:rsidRPr="00197635">
              <w:rPr>
                <w:color w:val="000000"/>
              </w:rPr>
              <w:t>179 (2) (d) (i)</w:t>
            </w:r>
          </w:p>
        </w:tc>
        <w:tc>
          <w:tcPr>
            <w:tcW w:w="3720" w:type="dxa"/>
          </w:tcPr>
          <w:p w14:paraId="59385FF1" w14:textId="77777777" w:rsidR="00742E59" w:rsidRPr="00197635" w:rsidRDefault="00742E59" w:rsidP="00742E59">
            <w:pPr>
              <w:pStyle w:val="TableText10"/>
              <w:rPr>
                <w:color w:val="000000"/>
              </w:rPr>
            </w:pPr>
            <w:r w:rsidRPr="00197635">
              <w:rPr>
                <w:color w:val="000000"/>
              </w:rPr>
              <w:t>taxi/rideshare vehicle/hire car stop in loading zone longer than 2 minutes</w:t>
            </w:r>
          </w:p>
        </w:tc>
        <w:tc>
          <w:tcPr>
            <w:tcW w:w="1320" w:type="dxa"/>
          </w:tcPr>
          <w:p w14:paraId="62C58D6B" w14:textId="77777777" w:rsidR="00742E59" w:rsidRPr="00197635" w:rsidRDefault="00742E59" w:rsidP="00742E59">
            <w:pPr>
              <w:pStyle w:val="TableText10"/>
              <w:rPr>
                <w:color w:val="000000"/>
              </w:rPr>
            </w:pPr>
            <w:r w:rsidRPr="00197635">
              <w:rPr>
                <w:color w:val="000000"/>
              </w:rPr>
              <w:t>20</w:t>
            </w:r>
          </w:p>
        </w:tc>
        <w:tc>
          <w:tcPr>
            <w:tcW w:w="1560" w:type="dxa"/>
          </w:tcPr>
          <w:p w14:paraId="4FCF3F27" w14:textId="77777777" w:rsidR="00742E59" w:rsidRPr="00197635" w:rsidRDefault="00742E59" w:rsidP="00742E59">
            <w:pPr>
              <w:pStyle w:val="TableText10"/>
              <w:rPr>
                <w:color w:val="000000"/>
              </w:rPr>
            </w:pPr>
            <w:r w:rsidRPr="00197635">
              <w:rPr>
                <w:color w:val="000000"/>
              </w:rPr>
              <w:t>168</w:t>
            </w:r>
          </w:p>
        </w:tc>
        <w:tc>
          <w:tcPr>
            <w:tcW w:w="1200" w:type="dxa"/>
          </w:tcPr>
          <w:p w14:paraId="5CB6899E" w14:textId="77777777" w:rsidR="00742E59" w:rsidRPr="00197635" w:rsidRDefault="00742E59" w:rsidP="00742E59">
            <w:pPr>
              <w:pStyle w:val="TableText10"/>
              <w:rPr>
                <w:color w:val="000000"/>
              </w:rPr>
            </w:pPr>
            <w:r w:rsidRPr="00197635">
              <w:rPr>
                <w:color w:val="000000"/>
              </w:rPr>
              <w:t>-</w:t>
            </w:r>
          </w:p>
        </w:tc>
      </w:tr>
      <w:tr w:rsidR="00742E59" w:rsidRPr="00197635" w14:paraId="5F21B969" w14:textId="77777777" w:rsidTr="00742E59">
        <w:trPr>
          <w:cantSplit/>
        </w:trPr>
        <w:tc>
          <w:tcPr>
            <w:tcW w:w="1200" w:type="dxa"/>
          </w:tcPr>
          <w:p w14:paraId="29E12611" w14:textId="77777777" w:rsidR="00742E59" w:rsidRPr="00197635" w:rsidRDefault="00742E59" w:rsidP="00742E59">
            <w:pPr>
              <w:pStyle w:val="TableText10"/>
              <w:rPr>
                <w:color w:val="000000"/>
              </w:rPr>
            </w:pPr>
            <w:r w:rsidRPr="00197635">
              <w:rPr>
                <w:color w:val="000000"/>
              </w:rPr>
              <w:t>242</w:t>
            </w:r>
          </w:p>
        </w:tc>
        <w:tc>
          <w:tcPr>
            <w:tcW w:w="2400" w:type="dxa"/>
          </w:tcPr>
          <w:p w14:paraId="3D7E15D2" w14:textId="77777777" w:rsidR="00742E59" w:rsidRPr="00197635" w:rsidRDefault="00742E59" w:rsidP="00742E59">
            <w:pPr>
              <w:pStyle w:val="TableText10"/>
              <w:rPr>
                <w:color w:val="000000"/>
              </w:rPr>
            </w:pPr>
            <w:r w:rsidRPr="00197635">
              <w:rPr>
                <w:color w:val="000000"/>
              </w:rPr>
              <w:t>179 (2) (d) (ii)</w:t>
            </w:r>
          </w:p>
        </w:tc>
        <w:tc>
          <w:tcPr>
            <w:tcW w:w="3720" w:type="dxa"/>
          </w:tcPr>
          <w:p w14:paraId="2917E33F" w14:textId="77777777" w:rsidR="00742E59" w:rsidRPr="00197635" w:rsidRDefault="00742E59" w:rsidP="00742E59">
            <w:pPr>
              <w:pStyle w:val="TableText10"/>
              <w:rPr>
                <w:color w:val="000000"/>
              </w:rPr>
            </w:pPr>
            <w:r w:rsidRPr="00197635">
              <w:rPr>
                <w:color w:val="000000"/>
              </w:rPr>
              <w:t>taxi/rideshare vehicle/hire car stop in loading zone longer than necessary for passenger assistance requirement</w:t>
            </w:r>
          </w:p>
        </w:tc>
        <w:tc>
          <w:tcPr>
            <w:tcW w:w="1320" w:type="dxa"/>
          </w:tcPr>
          <w:p w14:paraId="1475A615" w14:textId="77777777" w:rsidR="00742E59" w:rsidRPr="00197635" w:rsidRDefault="00742E59" w:rsidP="00742E59">
            <w:pPr>
              <w:pStyle w:val="TableText10"/>
              <w:rPr>
                <w:color w:val="000000"/>
              </w:rPr>
            </w:pPr>
            <w:r w:rsidRPr="00197635">
              <w:rPr>
                <w:color w:val="000000"/>
              </w:rPr>
              <w:t>20</w:t>
            </w:r>
          </w:p>
        </w:tc>
        <w:tc>
          <w:tcPr>
            <w:tcW w:w="1560" w:type="dxa"/>
          </w:tcPr>
          <w:p w14:paraId="00711DF8" w14:textId="77777777" w:rsidR="00742E59" w:rsidRPr="00197635" w:rsidRDefault="00742E59" w:rsidP="00742E59">
            <w:pPr>
              <w:pStyle w:val="TableText10"/>
              <w:rPr>
                <w:color w:val="000000"/>
              </w:rPr>
            </w:pPr>
            <w:r w:rsidRPr="00197635">
              <w:rPr>
                <w:color w:val="000000"/>
              </w:rPr>
              <w:t>168</w:t>
            </w:r>
          </w:p>
        </w:tc>
        <w:tc>
          <w:tcPr>
            <w:tcW w:w="1200" w:type="dxa"/>
          </w:tcPr>
          <w:p w14:paraId="0E975843" w14:textId="77777777" w:rsidR="00742E59" w:rsidRPr="00197635" w:rsidRDefault="00742E59" w:rsidP="00742E59">
            <w:pPr>
              <w:pStyle w:val="TableText10"/>
              <w:rPr>
                <w:color w:val="000000"/>
              </w:rPr>
            </w:pPr>
            <w:r w:rsidRPr="00197635">
              <w:rPr>
                <w:color w:val="000000"/>
              </w:rPr>
              <w:t>-</w:t>
            </w:r>
          </w:p>
        </w:tc>
      </w:tr>
      <w:tr w:rsidR="00742E59" w:rsidRPr="00197635" w14:paraId="088AECE6" w14:textId="77777777" w:rsidTr="00742E59">
        <w:trPr>
          <w:cantSplit/>
        </w:trPr>
        <w:tc>
          <w:tcPr>
            <w:tcW w:w="1200" w:type="dxa"/>
          </w:tcPr>
          <w:p w14:paraId="2BD2E9E5" w14:textId="77777777" w:rsidR="00742E59" w:rsidRPr="00197635" w:rsidRDefault="00742E59" w:rsidP="00742E59">
            <w:pPr>
              <w:pStyle w:val="TableText10"/>
              <w:rPr>
                <w:color w:val="000000"/>
              </w:rPr>
            </w:pPr>
            <w:r w:rsidRPr="00197635">
              <w:rPr>
                <w:color w:val="000000"/>
              </w:rPr>
              <w:t>243</w:t>
            </w:r>
          </w:p>
        </w:tc>
        <w:tc>
          <w:tcPr>
            <w:tcW w:w="2400" w:type="dxa"/>
          </w:tcPr>
          <w:p w14:paraId="5563B1D5" w14:textId="77777777" w:rsidR="00742E59" w:rsidRPr="00197635" w:rsidRDefault="00742E59" w:rsidP="00742E59">
            <w:pPr>
              <w:pStyle w:val="TableText10"/>
              <w:rPr>
                <w:color w:val="000000"/>
              </w:rPr>
            </w:pPr>
            <w:r w:rsidRPr="00197635">
              <w:rPr>
                <w:color w:val="000000"/>
              </w:rPr>
              <w:t>180 (1)</w:t>
            </w:r>
          </w:p>
        </w:tc>
        <w:tc>
          <w:tcPr>
            <w:tcW w:w="3720" w:type="dxa"/>
          </w:tcPr>
          <w:p w14:paraId="6CAA28B2" w14:textId="77777777" w:rsidR="00742E59" w:rsidRPr="00197635" w:rsidRDefault="00742E59" w:rsidP="00742E59">
            <w:pPr>
              <w:pStyle w:val="TableText10"/>
              <w:rPr>
                <w:color w:val="000000"/>
              </w:rPr>
            </w:pPr>
            <w:r w:rsidRPr="00197635">
              <w:rPr>
                <w:color w:val="000000"/>
              </w:rPr>
              <w:t>stop in truck zone</w:t>
            </w:r>
          </w:p>
        </w:tc>
        <w:tc>
          <w:tcPr>
            <w:tcW w:w="1320" w:type="dxa"/>
          </w:tcPr>
          <w:p w14:paraId="56E81937" w14:textId="77777777" w:rsidR="00742E59" w:rsidRPr="00197635" w:rsidRDefault="00742E59" w:rsidP="00742E59">
            <w:pPr>
              <w:pStyle w:val="TableText10"/>
              <w:rPr>
                <w:color w:val="000000"/>
              </w:rPr>
            </w:pPr>
            <w:r w:rsidRPr="00197635">
              <w:rPr>
                <w:color w:val="000000"/>
              </w:rPr>
              <w:t>20</w:t>
            </w:r>
          </w:p>
        </w:tc>
        <w:tc>
          <w:tcPr>
            <w:tcW w:w="1560" w:type="dxa"/>
          </w:tcPr>
          <w:p w14:paraId="211C4A32" w14:textId="77777777" w:rsidR="00742E59" w:rsidRPr="00197635" w:rsidRDefault="00742E59" w:rsidP="00742E59">
            <w:pPr>
              <w:pStyle w:val="TableText10"/>
              <w:rPr>
                <w:color w:val="000000"/>
              </w:rPr>
            </w:pPr>
            <w:r w:rsidRPr="00197635">
              <w:rPr>
                <w:color w:val="000000"/>
              </w:rPr>
              <w:t>168</w:t>
            </w:r>
          </w:p>
        </w:tc>
        <w:tc>
          <w:tcPr>
            <w:tcW w:w="1200" w:type="dxa"/>
          </w:tcPr>
          <w:p w14:paraId="55571344" w14:textId="77777777" w:rsidR="00742E59" w:rsidRPr="00197635" w:rsidRDefault="00742E59" w:rsidP="00742E59">
            <w:pPr>
              <w:pStyle w:val="TableText10"/>
              <w:rPr>
                <w:color w:val="000000"/>
              </w:rPr>
            </w:pPr>
            <w:r w:rsidRPr="00197635">
              <w:rPr>
                <w:color w:val="000000"/>
              </w:rPr>
              <w:t>-</w:t>
            </w:r>
          </w:p>
        </w:tc>
      </w:tr>
      <w:tr w:rsidR="00742E59" w:rsidRPr="00197635" w14:paraId="48940193" w14:textId="77777777" w:rsidTr="00742E59">
        <w:trPr>
          <w:cantSplit/>
        </w:trPr>
        <w:tc>
          <w:tcPr>
            <w:tcW w:w="1200" w:type="dxa"/>
          </w:tcPr>
          <w:p w14:paraId="54AEFB2F" w14:textId="77777777" w:rsidR="00742E59" w:rsidRPr="00197635" w:rsidRDefault="00742E59" w:rsidP="00742E59">
            <w:pPr>
              <w:pStyle w:val="TableText10"/>
              <w:rPr>
                <w:color w:val="000000"/>
              </w:rPr>
            </w:pPr>
            <w:r w:rsidRPr="00197635">
              <w:rPr>
                <w:color w:val="000000"/>
              </w:rPr>
              <w:t>244</w:t>
            </w:r>
          </w:p>
        </w:tc>
        <w:tc>
          <w:tcPr>
            <w:tcW w:w="2400" w:type="dxa"/>
          </w:tcPr>
          <w:p w14:paraId="57E72CCA" w14:textId="77777777" w:rsidR="00742E59" w:rsidRPr="00197635" w:rsidRDefault="00742E59" w:rsidP="00742E59">
            <w:pPr>
              <w:pStyle w:val="TableText10"/>
              <w:rPr>
                <w:color w:val="000000"/>
              </w:rPr>
            </w:pPr>
            <w:r w:rsidRPr="00197635">
              <w:rPr>
                <w:color w:val="000000"/>
              </w:rPr>
              <w:t>181 (1)</w:t>
            </w:r>
          </w:p>
        </w:tc>
        <w:tc>
          <w:tcPr>
            <w:tcW w:w="3720" w:type="dxa"/>
          </w:tcPr>
          <w:p w14:paraId="5AAE1EBE" w14:textId="77777777" w:rsidR="00742E59" w:rsidRPr="00197635" w:rsidRDefault="00742E59" w:rsidP="00742E59">
            <w:pPr>
              <w:pStyle w:val="TableText10"/>
              <w:rPr>
                <w:color w:val="000000"/>
              </w:rPr>
            </w:pPr>
            <w:r w:rsidRPr="00197635">
              <w:rPr>
                <w:color w:val="000000"/>
              </w:rPr>
              <w:t>stop in works zone</w:t>
            </w:r>
          </w:p>
        </w:tc>
        <w:tc>
          <w:tcPr>
            <w:tcW w:w="1320" w:type="dxa"/>
          </w:tcPr>
          <w:p w14:paraId="64DE454C" w14:textId="77777777" w:rsidR="00742E59" w:rsidRPr="00197635" w:rsidRDefault="00742E59" w:rsidP="00742E59">
            <w:pPr>
              <w:pStyle w:val="TableText10"/>
              <w:rPr>
                <w:color w:val="000000"/>
              </w:rPr>
            </w:pPr>
            <w:r w:rsidRPr="00197635">
              <w:rPr>
                <w:color w:val="000000"/>
              </w:rPr>
              <w:t>20</w:t>
            </w:r>
          </w:p>
        </w:tc>
        <w:tc>
          <w:tcPr>
            <w:tcW w:w="1560" w:type="dxa"/>
          </w:tcPr>
          <w:p w14:paraId="3E15727D" w14:textId="77777777" w:rsidR="00742E59" w:rsidRPr="00197635" w:rsidRDefault="00742E59" w:rsidP="00742E59">
            <w:pPr>
              <w:pStyle w:val="TableText10"/>
              <w:rPr>
                <w:color w:val="000000"/>
              </w:rPr>
            </w:pPr>
            <w:r w:rsidRPr="00197635">
              <w:rPr>
                <w:color w:val="000000"/>
              </w:rPr>
              <w:t>168</w:t>
            </w:r>
          </w:p>
        </w:tc>
        <w:tc>
          <w:tcPr>
            <w:tcW w:w="1200" w:type="dxa"/>
          </w:tcPr>
          <w:p w14:paraId="57D6053E" w14:textId="77777777" w:rsidR="00742E59" w:rsidRPr="00197635" w:rsidRDefault="00742E59" w:rsidP="00742E59">
            <w:pPr>
              <w:pStyle w:val="TableText10"/>
              <w:rPr>
                <w:color w:val="000000"/>
              </w:rPr>
            </w:pPr>
            <w:r w:rsidRPr="00197635">
              <w:rPr>
                <w:color w:val="000000"/>
              </w:rPr>
              <w:t>-</w:t>
            </w:r>
          </w:p>
        </w:tc>
      </w:tr>
      <w:tr w:rsidR="00742E59" w:rsidRPr="00197635" w14:paraId="55461B80" w14:textId="77777777" w:rsidTr="00742E59">
        <w:trPr>
          <w:cantSplit/>
        </w:trPr>
        <w:tc>
          <w:tcPr>
            <w:tcW w:w="1200" w:type="dxa"/>
          </w:tcPr>
          <w:p w14:paraId="710D4D60" w14:textId="77777777" w:rsidR="00742E59" w:rsidRPr="00197635" w:rsidRDefault="00742E59" w:rsidP="00742E59">
            <w:pPr>
              <w:pStyle w:val="TableText10"/>
              <w:rPr>
                <w:color w:val="000000"/>
              </w:rPr>
            </w:pPr>
            <w:r w:rsidRPr="00197635">
              <w:rPr>
                <w:color w:val="000000"/>
              </w:rPr>
              <w:t xml:space="preserve">245 </w:t>
            </w:r>
          </w:p>
        </w:tc>
        <w:tc>
          <w:tcPr>
            <w:tcW w:w="2400" w:type="dxa"/>
          </w:tcPr>
          <w:p w14:paraId="265E4813" w14:textId="77777777" w:rsidR="00742E59" w:rsidRPr="00197635" w:rsidRDefault="00742E59" w:rsidP="00742E59">
            <w:pPr>
              <w:pStyle w:val="TableText10"/>
              <w:rPr>
                <w:color w:val="000000"/>
              </w:rPr>
            </w:pPr>
            <w:r w:rsidRPr="00197635">
              <w:rPr>
                <w:color w:val="000000"/>
              </w:rPr>
              <w:t>182 (1)</w:t>
            </w:r>
          </w:p>
        </w:tc>
        <w:tc>
          <w:tcPr>
            <w:tcW w:w="3720" w:type="dxa"/>
          </w:tcPr>
          <w:p w14:paraId="09FFBF79" w14:textId="77777777" w:rsidR="00742E59" w:rsidRPr="00197635" w:rsidRDefault="00742E59" w:rsidP="00742E59">
            <w:pPr>
              <w:pStyle w:val="TableText10"/>
              <w:rPr>
                <w:color w:val="000000"/>
              </w:rPr>
            </w:pPr>
            <w:r w:rsidRPr="00197635">
              <w:rPr>
                <w:color w:val="000000"/>
              </w:rPr>
              <w:t>stop in taxi zone</w:t>
            </w:r>
          </w:p>
        </w:tc>
        <w:tc>
          <w:tcPr>
            <w:tcW w:w="1320" w:type="dxa"/>
          </w:tcPr>
          <w:p w14:paraId="33612BC5" w14:textId="77777777" w:rsidR="00742E59" w:rsidRPr="00197635" w:rsidRDefault="00742E59" w:rsidP="00742E59">
            <w:pPr>
              <w:pStyle w:val="TableText10"/>
              <w:rPr>
                <w:color w:val="000000"/>
              </w:rPr>
            </w:pPr>
            <w:r w:rsidRPr="00197635">
              <w:rPr>
                <w:color w:val="000000"/>
              </w:rPr>
              <w:t>20</w:t>
            </w:r>
          </w:p>
        </w:tc>
        <w:tc>
          <w:tcPr>
            <w:tcW w:w="1560" w:type="dxa"/>
          </w:tcPr>
          <w:p w14:paraId="31D901DA" w14:textId="77777777" w:rsidR="00742E59" w:rsidRPr="00197635" w:rsidRDefault="00742E59" w:rsidP="00742E59">
            <w:pPr>
              <w:pStyle w:val="TableText10"/>
              <w:rPr>
                <w:color w:val="000000"/>
              </w:rPr>
            </w:pPr>
            <w:r w:rsidRPr="00197635">
              <w:rPr>
                <w:color w:val="000000"/>
              </w:rPr>
              <w:t>125</w:t>
            </w:r>
          </w:p>
        </w:tc>
        <w:tc>
          <w:tcPr>
            <w:tcW w:w="1200" w:type="dxa"/>
          </w:tcPr>
          <w:p w14:paraId="6D28E780" w14:textId="77777777" w:rsidR="00742E59" w:rsidRPr="00197635" w:rsidRDefault="00742E59" w:rsidP="00742E59">
            <w:pPr>
              <w:pStyle w:val="TableText10"/>
              <w:rPr>
                <w:color w:val="000000"/>
              </w:rPr>
            </w:pPr>
            <w:r w:rsidRPr="00197635">
              <w:rPr>
                <w:color w:val="000000"/>
              </w:rPr>
              <w:t>-</w:t>
            </w:r>
          </w:p>
        </w:tc>
      </w:tr>
      <w:tr w:rsidR="00742E59" w:rsidRPr="00197635" w14:paraId="3A6D7A38" w14:textId="77777777" w:rsidTr="00742E59">
        <w:trPr>
          <w:cantSplit/>
        </w:trPr>
        <w:tc>
          <w:tcPr>
            <w:tcW w:w="1200" w:type="dxa"/>
          </w:tcPr>
          <w:p w14:paraId="7D99DD08" w14:textId="77777777" w:rsidR="00742E59" w:rsidRPr="00197635" w:rsidRDefault="00742E59" w:rsidP="00742E59">
            <w:pPr>
              <w:pStyle w:val="TableText10"/>
              <w:rPr>
                <w:color w:val="000000"/>
              </w:rPr>
            </w:pPr>
            <w:r w:rsidRPr="00197635">
              <w:rPr>
                <w:color w:val="000000"/>
              </w:rPr>
              <w:t>246</w:t>
            </w:r>
          </w:p>
        </w:tc>
        <w:tc>
          <w:tcPr>
            <w:tcW w:w="2400" w:type="dxa"/>
          </w:tcPr>
          <w:p w14:paraId="12C16C74" w14:textId="77777777" w:rsidR="00742E59" w:rsidRPr="00197635" w:rsidRDefault="00742E59" w:rsidP="00742E59">
            <w:pPr>
              <w:pStyle w:val="TableText10"/>
              <w:rPr>
                <w:color w:val="000000"/>
              </w:rPr>
            </w:pPr>
            <w:r w:rsidRPr="00197635">
              <w:rPr>
                <w:color w:val="000000"/>
              </w:rPr>
              <w:t>183 (1)</w:t>
            </w:r>
          </w:p>
        </w:tc>
        <w:tc>
          <w:tcPr>
            <w:tcW w:w="3720" w:type="dxa"/>
          </w:tcPr>
          <w:p w14:paraId="216A4B06" w14:textId="77777777" w:rsidR="00742E59" w:rsidRPr="00197635" w:rsidRDefault="00742E59" w:rsidP="00742E59">
            <w:pPr>
              <w:pStyle w:val="TableText10"/>
              <w:rPr>
                <w:color w:val="000000"/>
              </w:rPr>
            </w:pPr>
            <w:r w:rsidRPr="00197635">
              <w:rPr>
                <w:color w:val="000000"/>
              </w:rPr>
              <w:t>stop in bus zone</w:t>
            </w:r>
          </w:p>
        </w:tc>
        <w:tc>
          <w:tcPr>
            <w:tcW w:w="1320" w:type="dxa"/>
          </w:tcPr>
          <w:p w14:paraId="05CCF774" w14:textId="77777777" w:rsidR="00742E59" w:rsidRPr="00197635" w:rsidRDefault="00742E59" w:rsidP="00742E59">
            <w:pPr>
              <w:pStyle w:val="TableText10"/>
              <w:rPr>
                <w:color w:val="000000"/>
              </w:rPr>
            </w:pPr>
            <w:r w:rsidRPr="00197635">
              <w:rPr>
                <w:color w:val="000000"/>
              </w:rPr>
              <w:t>20</w:t>
            </w:r>
          </w:p>
        </w:tc>
        <w:tc>
          <w:tcPr>
            <w:tcW w:w="1560" w:type="dxa"/>
          </w:tcPr>
          <w:p w14:paraId="233DE18D" w14:textId="77777777" w:rsidR="00742E59" w:rsidRPr="00197635" w:rsidRDefault="00742E59" w:rsidP="00742E59">
            <w:pPr>
              <w:pStyle w:val="TableText10"/>
              <w:rPr>
                <w:color w:val="000000"/>
              </w:rPr>
            </w:pPr>
            <w:r w:rsidRPr="00197635">
              <w:rPr>
                <w:color w:val="000000"/>
              </w:rPr>
              <w:t>168</w:t>
            </w:r>
          </w:p>
        </w:tc>
        <w:tc>
          <w:tcPr>
            <w:tcW w:w="1200" w:type="dxa"/>
          </w:tcPr>
          <w:p w14:paraId="1802B1D8" w14:textId="77777777" w:rsidR="00742E59" w:rsidRPr="00197635" w:rsidRDefault="00742E59" w:rsidP="00742E59">
            <w:pPr>
              <w:pStyle w:val="TableText10"/>
              <w:rPr>
                <w:color w:val="000000"/>
              </w:rPr>
            </w:pPr>
            <w:r w:rsidRPr="00197635">
              <w:rPr>
                <w:color w:val="000000"/>
              </w:rPr>
              <w:t>-</w:t>
            </w:r>
          </w:p>
        </w:tc>
      </w:tr>
      <w:tr w:rsidR="00742E59" w:rsidRPr="00197635" w14:paraId="5A7F8544" w14:textId="77777777" w:rsidTr="00742E59">
        <w:trPr>
          <w:cantSplit/>
        </w:trPr>
        <w:tc>
          <w:tcPr>
            <w:tcW w:w="1200" w:type="dxa"/>
            <w:tcBorders>
              <w:bottom w:val="single" w:sz="4" w:space="0" w:color="C0C0C0"/>
            </w:tcBorders>
          </w:tcPr>
          <w:p w14:paraId="14F68C84" w14:textId="77777777" w:rsidR="00742E59" w:rsidRPr="00197635" w:rsidRDefault="00742E59" w:rsidP="00742E59">
            <w:pPr>
              <w:pStyle w:val="TableText10"/>
              <w:rPr>
                <w:color w:val="000000"/>
              </w:rPr>
            </w:pPr>
            <w:r w:rsidRPr="00197635">
              <w:rPr>
                <w:color w:val="000000"/>
              </w:rPr>
              <w:t>247</w:t>
            </w:r>
          </w:p>
        </w:tc>
        <w:tc>
          <w:tcPr>
            <w:tcW w:w="2400" w:type="dxa"/>
            <w:tcBorders>
              <w:bottom w:val="single" w:sz="4" w:space="0" w:color="C0C0C0"/>
            </w:tcBorders>
          </w:tcPr>
          <w:p w14:paraId="51795315" w14:textId="77777777" w:rsidR="00742E59" w:rsidRPr="00197635" w:rsidRDefault="00742E59" w:rsidP="00742E59">
            <w:pPr>
              <w:pStyle w:val="TableText10"/>
              <w:rPr>
                <w:color w:val="000000"/>
              </w:rPr>
            </w:pPr>
            <w:r w:rsidRPr="00197635">
              <w:rPr>
                <w:color w:val="000000"/>
              </w:rPr>
              <w:t>183A (1)</w:t>
            </w:r>
          </w:p>
        </w:tc>
        <w:tc>
          <w:tcPr>
            <w:tcW w:w="3720" w:type="dxa"/>
            <w:tcBorders>
              <w:bottom w:val="single" w:sz="4" w:space="0" w:color="C0C0C0"/>
            </w:tcBorders>
          </w:tcPr>
          <w:p w14:paraId="36753022" w14:textId="77777777" w:rsidR="00742E59" w:rsidRPr="00197635" w:rsidRDefault="00742E59" w:rsidP="00742E59">
            <w:pPr>
              <w:pStyle w:val="TableText10"/>
              <w:rPr>
                <w:color w:val="000000"/>
              </w:rPr>
            </w:pPr>
            <w:r w:rsidRPr="00197635">
              <w:rPr>
                <w:color w:val="000000"/>
              </w:rPr>
              <w:t>stop public bus in bus zone</w:t>
            </w:r>
          </w:p>
        </w:tc>
        <w:tc>
          <w:tcPr>
            <w:tcW w:w="1320" w:type="dxa"/>
            <w:tcBorders>
              <w:bottom w:val="single" w:sz="4" w:space="0" w:color="C0C0C0"/>
            </w:tcBorders>
          </w:tcPr>
          <w:p w14:paraId="48C46A95"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239B4FD" w14:textId="77777777" w:rsidR="00742E59" w:rsidRPr="00197635" w:rsidRDefault="00742E59" w:rsidP="00742E59">
            <w:pPr>
              <w:pStyle w:val="TableText10"/>
              <w:rPr>
                <w:color w:val="000000"/>
              </w:rPr>
            </w:pPr>
            <w:r w:rsidRPr="00197635">
              <w:rPr>
                <w:color w:val="000000"/>
              </w:rPr>
              <w:t>168</w:t>
            </w:r>
          </w:p>
        </w:tc>
        <w:tc>
          <w:tcPr>
            <w:tcW w:w="1200" w:type="dxa"/>
            <w:tcBorders>
              <w:bottom w:val="single" w:sz="4" w:space="0" w:color="C0C0C0"/>
            </w:tcBorders>
          </w:tcPr>
          <w:p w14:paraId="6AE12619" w14:textId="77777777" w:rsidR="00742E59" w:rsidRPr="00197635" w:rsidRDefault="00742E59" w:rsidP="00742E59">
            <w:pPr>
              <w:pStyle w:val="TableText10"/>
              <w:rPr>
                <w:color w:val="000000"/>
              </w:rPr>
            </w:pPr>
            <w:r w:rsidRPr="00197635">
              <w:rPr>
                <w:color w:val="000000"/>
              </w:rPr>
              <w:t>-</w:t>
            </w:r>
          </w:p>
        </w:tc>
      </w:tr>
      <w:tr w:rsidR="00742E59" w:rsidRPr="00197635" w14:paraId="18F304A0" w14:textId="77777777" w:rsidTr="00742E59">
        <w:trPr>
          <w:cantSplit/>
        </w:trPr>
        <w:tc>
          <w:tcPr>
            <w:tcW w:w="1200" w:type="dxa"/>
          </w:tcPr>
          <w:p w14:paraId="69286907" w14:textId="77777777" w:rsidR="00742E59" w:rsidRPr="00197635" w:rsidRDefault="00742E59" w:rsidP="00742E59">
            <w:pPr>
              <w:pStyle w:val="TableText10"/>
              <w:rPr>
                <w:color w:val="000000"/>
              </w:rPr>
            </w:pPr>
            <w:r w:rsidRPr="00197635">
              <w:rPr>
                <w:color w:val="000000"/>
              </w:rPr>
              <w:lastRenderedPageBreak/>
              <w:t>248</w:t>
            </w:r>
          </w:p>
        </w:tc>
        <w:tc>
          <w:tcPr>
            <w:tcW w:w="2400" w:type="dxa"/>
          </w:tcPr>
          <w:p w14:paraId="4E521DE4" w14:textId="77777777" w:rsidR="00742E59" w:rsidRPr="00197635" w:rsidRDefault="00742E59" w:rsidP="00742E59">
            <w:pPr>
              <w:pStyle w:val="TableText10"/>
              <w:rPr>
                <w:color w:val="000000"/>
              </w:rPr>
            </w:pPr>
            <w:r w:rsidRPr="00197635">
              <w:rPr>
                <w:color w:val="000000"/>
              </w:rPr>
              <w:t>184 (1)</w:t>
            </w:r>
          </w:p>
        </w:tc>
        <w:tc>
          <w:tcPr>
            <w:tcW w:w="3720" w:type="dxa"/>
          </w:tcPr>
          <w:p w14:paraId="3F518055" w14:textId="77777777" w:rsidR="00742E59" w:rsidRPr="00197635" w:rsidRDefault="00742E59" w:rsidP="00742E59">
            <w:pPr>
              <w:pStyle w:val="TableText10"/>
              <w:rPr>
                <w:color w:val="000000"/>
              </w:rPr>
            </w:pPr>
            <w:r w:rsidRPr="00197635">
              <w:rPr>
                <w:color w:val="000000"/>
              </w:rPr>
              <w:t>stop in minibus zone</w:t>
            </w:r>
          </w:p>
        </w:tc>
        <w:tc>
          <w:tcPr>
            <w:tcW w:w="1320" w:type="dxa"/>
          </w:tcPr>
          <w:p w14:paraId="34B501D0" w14:textId="77777777" w:rsidR="00742E59" w:rsidRPr="00197635" w:rsidRDefault="00742E59" w:rsidP="00742E59">
            <w:pPr>
              <w:pStyle w:val="TableText10"/>
              <w:rPr>
                <w:color w:val="000000"/>
              </w:rPr>
            </w:pPr>
            <w:r w:rsidRPr="00197635">
              <w:rPr>
                <w:color w:val="000000"/>
              </w:rPr>
              <w:t>20</w:t>
            </w:r>
          </w:p>
        </w:tc>
        <w:tc>
          <w:tcPr>
            <w:tcW w:w="1560" w:type="dxa"/>
          </w:tcPr>
          <w:p w14:paraId="1F13669A" w14:textId="77777777" w:rsidR="00742E59" w:rsidRPr="00197635" w:rsidRDefault="00742E59" w:rsidP="00742E59">
            <w:pPr>
              <w:pStyle w:val="TableText10"/>
              <w:rPr>
                <w:color w:val="000000"/>
              </w:rPr>
            </w:pPr>
            <w:r w:rsidRPr="00197635">
              <w:rPr>
                <w:color w:val="000000"/>
              </w:rPr>
              <w:t>168</w:t>
            </w:r>
          </w:p>
        </w:tc>
        <w:tc>
          <w:tcPr>
            <w:tcW w:w="1200" w:type="dxa"/>
          </w:tcPr>
          <w:p w14:paraId="4653D3D9" w14:textId="77777777" w:rsidR="00742E59" w:rsidRPr="00197635" w:rsidRDefault="00742E59" w:rsidP="00742E59">
            <w:pPr>
              <w:pStyle w:val="TableText10"/>
              <w:rPr>
                <w:color w:val="000000"/>
              </w:rPr>
            </w:pPr>
            <w:r w:rsidRPr="00197635">
              <w:rPr>
                <w:color w:val="000000"/>
              </w:rPr>
              <w:t>-</w:t>
            </w:r>
          </w:p>
        </w:tc>
      </w:tr>
      <w:tr w:rsidR="00742E59" w:rsidRPr="00197635" w14:paraId="2BC443AB" w14:textId="77777777" w:rsidTr="00742E59">
        <w:trPr>
          <w:cantSplit/>
        </w:trPr>
        <w:tc>
          <w:tcPr>
            <w:tcW w:w="1200" w:type="dxa"/>
          </w:tcPr>
          <w:p w14:paraId="3E052AF8" w14:textId="77777777" w:rsidR="00742E59" w:rsidRPr="00197635" w:rsidRDefault="00742E59" w:rsidP="00742E59">
            <w:pPr>
              <w:pStyle w:val="TableText10"/>
              <w:rPr>
                <w:color w:val="000000"/>
              </w:rPr>
            </w:pPr>
            <w:r w:rsidRPr="00197635">
              <w:rPr>
                <w:color w:val="000000"/>
              </w:rPr>
              <w:t>249</w:t>
            </w:r>
          </w:p>
        </w:tc>
        <w:tc>
          <w:tcPr>
            <w:tcW w:w="2400" w:type="dxa"/>
          </w:tcPr>
          <w:p w14:paraId="674E3273" w14:textId="77777777" w:rsidR="00742E59" w:rsidRPr="00197635" w:rsidRDefault="00742E59" w:rsidP="00742E59">
            <w:pPr>
              <w:pStyle w:val="TableText10"/>
              <w:rPr>
                <w:color w:val="000000"/>
              </w:rPr>
            </w:pPr>
            <w:r w:rsidRPr="00197635">
              <w:rPr>
                <w:color w:val="000000"/>
              </w:rPr>
              <w:t>185 (1)</w:t>
            </w:r>
          </w:p>
        </w:tc>
        <w:tc>
          <w:tcPr>
            <w:tcW w:w="3720" w:type="dxa"/>
          </w:tcPr>
          <w:p w14:paraId="3DF2551F" w14:textId="77777777" w:rsidR="00742E59" w:rsidRPr="00197635" w:rsidRDefault="00742E59" w:rsidP="00742E59">
            <w:pPr>
              <w:pStyle w:val="TableText10"/>
              <w:rPr>
                <w:color w:val="000000"/>
              </w:rPr>
            </w:pPr>
            <w:r w:rsidRPr="00197635">
              <w:rPr>
                <w:color w:val="000000"/>
              </w:rPr>
              <w:t>stop in permit zone</w:t>
            </w:r>
          </w:p>
        </w:tc>
        <w:tc>
          <w:tcPr>
            <w:tcW w:w="1320" w:type="dxa"/>
          </w:tcPr>
          <w:p w14:paraId="14B85CF5" w14:textId="77777777" w:rsidR="00742E59" w:rsidRPr="00197635" w:rsidRDefault="00742E59" w:rsidP="00742E59">
            <w:pPr>
              <w:pStyle w:val="TableText10"/>
              <w:rPr>
                <w:color w:val="000000"/>
              </w:rPr>
            </w:pPr>
            <w:r w:rsidRPr="00197635">
              <w:rPr>
                <w:color w:val="000000"/>
              </w:rPr>
              <w:t>20</w:t>
            </w:r>
          </w:p>
        </w:tc>
        <w:tc>
          <w:tcPr>
            <w:tcW w:w="1560" w:type="dxa"/>
          </w:tcPr>
          <w:p w14:paraId="7FD2DC8C" w14:textId="77777777" w:rsidR="00742E59" w:rsidRPr="00197635" w:rsidRDefault="00742E59" w:rsidP="00742E59">
            <w:pPr>
              <w:pStyle w:val="TableText10"/>
              <w:rPr>
                <w:color w:val="000000"/>
              </w:rPr>
            </w:pPr>
            <w:r w:rsidRPr="00197635">
              <w:rPr>
                <w:color w:val="000000"/>
              </w:rPr>
              <w:t>125</w:t>
            </w:r>
          </w:p>
        </w:tc>
        <w:tc>
          <w:tcPr>
            <w:tcW w:w="1200" w:type="dxa"/>
          </w:tcPr>
          <w:p w14:paraId="5763D3E1" w14:textId="77777777" w:rsidR="00742E59" w:rsidRPr="00197635" w:rsidRDefault="00742E59" w:rsidP="00742E59">
            <w:pPr>
              <w:pStyle w:val="TableText10"/>
              <w:rPr>
                <w:color w:val="000000"/>
              </w:rPr>
            </w:pPr>
            <w:r w:rsidRPr="00197635">
              <w:rPr>
                <w:color w:val="000000"/>
              </w:rPr>
              <w:t>-</w:t>
            </w:r>
          </w:p>
        </w:tc>
      </w:tr>
      <w:tr w:rsidR="00742E59" w:rsidRPr="00197635" w14:paraId="4FD4E00E" w14:textId="77777777" w:rsidTr="00742E59">
        <w:trPr>
          <w:cantSplit/>
        </w:trPr>
        <w:tc>
          <w:tcPr>
            <w:tcW w:w="1200" w:type="dxa"/>
          </w:tcPr>
          <w:p w14:paraId="2364C44D" w14:textId="77777777" w:rsidR="00742E59" w:rsidRPr="00197635" w:rsidRDefault="00742E59" w:rsidP="00742E59">
            <w:pPr>
              <w:pStyle w:val="TableText10"/>
              <w:rPr>
                <w:color w:val="000000"/>
              </w:rPr>
            </w:pPr>
            <w:r w:rsidRPr="00197635">
              <w:rPr>
                <w:color w:val="000000"/>
              </w:rPr>
              <w:t>250</w:t>
            </w:r>
          </w:p>
        </w:tc>
        <w:tc>
          <w:tcPr>
            <w:tcW w:w="2400" w:type="dxa"/>
          </w:tcPr>
          <w:p w14:paraId="6BCB74E5" w14:textId="77777777" w:rsidR="00742E59" w:rsidRPr="00197635" w:rsidRDefault="00742E59" w:rsidP="00742E59">
            <w:pPr>
              <w:pStyle w:val="TableText10"/>
              <w:rPr>
                <w:color w:val="000000"/>
              </w:rPr>
            </w:pPr>
            <w:r w:rsidRPr="00197635">
              <w:rPr>
                <w:color w:val="000000"/>
              </w:rPr>
              <w:t>186 (1)</w:t>
            </w:r>
          </w:p>
        </w:tc>
        <w:tc>
          <w:tcPr>
            <w:tcW w:w="3720" w:type="dxa"/>
          </w:tcPr>
          <w:p w14:paraId="7750547F" w14:textId="77777777" w:rsidR="00742E59" w:rsidRPr="00197635" w:rsidRDefault="00742E59" w:rsidP="00742E59">
            <w:pPr>
              <w:pStyle w:val="TableText10"/>
              <w:rPr>
                <w:color w:val="000000"/>
              </w:rPr>
            </w:pPr>
            <w:r w:rsidRPr="00197635">
              <w:rPr>
                <w:color w:val="000000"/>
              </w:rPr>
              <w:t>stop in mail zone</w:t>
            </w:r>
          </w:p>
        </w:tc>
        <w:tc>
          <w:tcPr>
            <w:tcW w:w="1320" w:type="dxa"/>
          </w:tcPr>
          <w:p w14:paraId="5FC68E23" w14:textId="77777777" w:rsidR="00742E59" w:rsidRPr="00197635" w:rsidRDefault="00742E59" w:rsidP="00742E59">
            <w:pPr>
              <w:pStyle w:val="TableText10"/>
              <w:rPr>
                <w:color w:val="000000"/>
              </w:rPr>
            </w:pPr>
            <w:r w:rsidRPr="00197635">
              <w:rPr>
                <w:color w:val="000000"/>
              </w:rPr>
              <w:t>20</w:t>
            </w:r>
          </w:p>
        </w:tc>
        <w:tc>
          <w:tcPr>
            <w:tcW w:w="1560" w:type="dxa"/>
          </w:tcPr>
          <w:p w14:paraId="5F47B43F" w14:textId="77777777" w:rsidR="00742E59" w:rsidRPr="00197635" w:rsidRDefault="00742E59" w:rsidP="00742E59">
            <w:pPr>
              <w:pStyle w:val="TableText10"/>
              <w:rPr>
                <w:color w:val="000000"/>
              </w:rPr>
            </w:pPr>
            <w:r w:rsidRPr="00197635">
              <w:rPr>
                <w:color w:val="000000"/>
              </w:rPr>
              <w:t>125</w:t>
            </w:r>
          </w:p>
        </w:tc>
        <w:tc>
          <w:tcPr>
            <w:tcW w:w="1200" w:type="dxa"/>
          </w:tcPr>
          <w:p w14:paraId="5CDAC56D" w14:textId="77777777" w:rsidR="00742E59" w:rsidRPr="00197635" w:rsidRDefault="00742E59" w:rsidP="00742E59">
            <w:pPr>
              <w:pStyle w:val="TableText10"/>
              <w:rPr>
                <w:color w:val="000000"/>
              </w:rPr>
            </w:pPr>
            <w:r w:rsidRPr="00197635">
              <w:rPr>
                <w:color w:val="000000"/>
              </w:rPr>
              <w:t>-</w:t>
            </w:r>
          </w:p>
        </w:tc>
      </w:tr>
      <w:tr w:rsidR="00742E59" w:rsidRPr="00197635" w14:paraId="719D9424" w14:textId="77777777" w:rsidTr="00742E59">
        <w:trPr>
          <w:cantSplit/>
        </w:trPr>
        <w:tc>
          <w:tcPr>
            <w:tcW w:w="1200" w:type="dxa"/>
          </w:tcPr>
          <w:p w14:paraId="34A463C9" w14:textId="77777777" w:rsidR="00742E59" w:rsidRPr="00197635" w:rsidRDefault="00742E59" w:rsidP="00742E59">
            <w:pPr>
              <w:pStyle w:val="TableText10"/>
              <w:rPr>
                <w:color w:val="000000"/>
              </w:rPr>
            </w:pPr>
            <w:r w:rsidRPr="00197635">
              <w:rPr>
                <w:color w:val="000000"/>
              </w:rPr>
              <w:t>251</w:t>
            </w:r>
          </w:p>
        </w:tc>
        <w:tc>
          <w:tcPr>
            <w:tcW w:w="2400" w:type="dxa"/>
          </w:tcPr>
          <w:p w14:paraId="2194E2AC" w14:textId="77777777" w:rsidR="00742E59" w:rsidRPr="00197635" w:rsidRDefault="00742E59" w:rsidP="00742E59">
            <w:pPr>
              <w:pStyle w:val="TableText10"/>
              <w:rPr>
                <w:color w:val="000000"/>
              </w:rPr>
            </w:pPr>
            <w:r w:rsidRPr="00197635">
              <w:rPr>
                <w:color w:val="000000"/>
              </w:rPr>
              <w:t>187 (1)</w:t>
            </w:r>
          </w:p>
        </w:tc>
        <w:tc>
          <w:tcPr>
            <w:tcW w:w="3720" w:type="dxa"/>
          </w:tcPr>
          <w:p w14:paraId="67C8B35A" w14:textId="77777777" w:rsidR="00742E59" w:rsidRPr="00197635" w:rsidRDefault="00742E59" w:rsidP="00742E59">
            <w:pPr>
              <w:pStyle w:val="TableText10"/>
              <w:rPr>
                <w:color w:val="000000"/>
              </w:rPr>
            </w:pPr>
            <w:r w:rsidRPr="00197635">
              <w:rPr>
                <w:color w:val="000000"/>
              </w:rPr>
              <w:t>stop in bus/transit/truck lane</w:t>
            </w:r>
          </w:p>
        </w:tc>
        <w:tc>
          <w:tcPr>
            <w:tcW w:w="1320" w:type="dxa"/>
          </w:tcPr>
          <w:p w14:paraId="19957FDB" w14:textId="77777777" w:rsidR="00742E59" w:rsidRPr="00197635" w:rsidRDefault="00742E59" w:rsidP="00742E59">
            <w:pPr>
              <w:pStyle w:val="TableText10"/>
              <w:rPr>
                <w:color w:val="000000"/>
              </w:rPr>
            </w:pPr>
            <w:r w:rsidRPr="00197635">
              <w:rPr>
                <w:color w:val="000000"/>
              </w:rPr>
              <w:t>20</w:t>
            </w:r>
          </w:p>
        </w:tc>
        <w:tc>
          <w:tcPr>
            <w:tcW w:w="1560" w:type="dxa"/>
          </w:tcPr>
          <w:p w14:paraId="1756A737" w14:textId="77777777" w:rsidR="00742E59" w:rsidRPr="00197635" w:rsidRDefault="00742E59" w:rsidP="00742E59">
            <w:pPr>
              <w:pStyle w:val="TableText10"/>
              <w:rPr>
                <w:color w:val="000000"/>
              </w:rPr>
            </w:pPr>
            <w:r w:rsidRPr="00197635">
              <w:rPr>
                <w:color w:val="000000"/>
              </w:rPr>
              <w:t>235</w:t>
            </w:r>
          </w:p>
        </w:tc>
        <w:tc>
          <w:tcPr>
            <w:tcW w:w="1200" w:type="dxa"/>
          </w:tcPr>
          <w:p w14:paraId="7259945C" w14:textId="77777777" w:rsidR="00742E59" w:rsidRPr="00197635" w:rsidRDefault="00742E59" w:rsidP="00742E59">
            <w:pPr>
              <w:pStyle w:val="TableText10"/>
              <w:rPr>
                <w:color w:val="000000"/>
              </w:rPr>
            </w:pPr>
            <w:r w:rsidRPr="00197635">
              <w:rPr>
                <w:color w:val="000000"/>
              </w:rPr>
              <w:t>-</w:t>
            </w:r>
          </w:p>
        </w:tc>
      </w:tr>
      <w:tr w:rsidR="00742E59" w:rsidRPr="00197635" w14:paraId="7B74B30E" w14:textId="77777777" w:rsidTr="00742E59">
        <w:trPr>
          <w:cantSplit/>
        </w:trPr>
        <w:tc>
          <w:tcPr>
            <w:tcW w:w="1200" w:type="dxa"/>
          </w:tcPr>
          <w:p w14:paraId="454919B2" w14:textId="77777777" w:rsidR="00742E59" w:rsidRPr="00197635" w:rsidRDefault="00742E59" w:rsidP="00742E59">
            <w:pPr>
              <w:pStyle w:val="TableText10"/>
              <w:rPr>
                <w:color w:val="000000"/>
              </w:rPr>
            </w:pPr>
            <w:r w:rsidRPr="00197635">
              <w:rPr>
                <w:color w:val="000000"/>
              </w:rPr>
              <w:t>252</w:t>
            </w:r>
          </w:p>
        </w:tc>
        <w:tc>
          <w:tcPr>
            <w:tcW w:w="2400" w:type="dxa"/>
          </w:tcPr>
          <w:p w14:paraId="206B9BCE" w14:textId="77777777" w:rsidR="00742E59" w:rsidRPr="00197635" w:rsidRDefault="00742E59" w:rsidP="00742E59">
            <w:pPr>
              <w:pStyle w:val="TableText10"/>
              <w:rPr>
                <w:color w:val="000000"/>
              </w:rPr>
            </w:pPr>
            <w:r w:rsidRPr="00197635">
              <w:rPr>
                <w:color w:val="000000"/>
              </w:rPr>
              <w:t>187 (2)</w:t>
            </w:r>
          </w:p>
        </w:tc>
        <w:tc>
          <w:tcPr>
            <w:tcW w:w="3720" w:type="dxa"/>
          </w:tcPr>
          <w:p w14:paraId="5B44F504" w14:textId="77777777" w:rsidR="00742E59" w:rsidRPr="00197635" w:rsidRDefault="00742E59" w:rsidP="00742E59">
            <w:pPr>
              <w:pStyle w:val="TableText10"/>
              <w:rPr>
                <w:color w:val="000000"/>
              </w:rPr>
            </w:pPr>
            <w:r w:rsidRPr="00197635">
              <w:rPr>
                <w:color w:val="000000"/>
              </w:rPr>
              <w:t>stop in bicycle lane</w:t>
            </w:r>
          </w:p>
        </w:tc>
        <w:tc>
          <w:tcPr>
            <w:tcW w:w="1320" w:type="dxa"/>
          </w:tcPr>
          <w:p w14:paraId="7F7889B8" w14:textId="77777777" w:rsidR="00742E59" w:rsidRPr="00197635" w:rsidRDefault="00742E59" w:rsidP="00742E59">
            <w:pPr>
              <w:pStyle w:val="TableText10"/>
              <w:rPr>
                <w:color w:val="000000"/>
              </w:rPr>
            </w:pPr>
            <w:r w:rsidRPr="00197635">
              <w:rPr>
                <w:color w:val="000000"/>
              </w:rPr>
              <w:t>20</w:t>
            </w:r>
          </w:p>
        </w:tc>
        <w:tc>
          <w:tcPr>
            <w:tcW w:w="1560" w:type="dxa"/>
          </w:tcPr>
          <w:p w14:paraId="4E484DEE" w14:textId="77777777" w:rsidR="00742E59" w:rsidRPr="00197635" w:rsidRDefault="00742E59" w:rsidP="00742E59">
            <w:pPr>
              <w:pStyle w:val="TableText10"/>
              <w:rPr>
                <w:color w:val="000000"/>
              </w:rPr>
            </w:pPr>
            <w:r w:rsidRPr="00197635">
              <w:rPr>
                <w:color w:val="000000"/>
              </w:rPr>
              <w:t>235</w:t>
            </w:r>
          </w:p>
        </w:tc>
        <w:tc>
          <w:tcPr>
            <w:tcW w:w="1200" w:type="dxa"/>
          </w:tcPr>
          <w:p w14:paraId="46E2877D" w14:textId="77777777" w:rsidR="00742E59" w:rsidRPr="00197635" w:rsidRDefault="00742E59" w:rsidP="00742E59">
            <w:pPr>
              <w:pStyle w:val="TableText10"/>
              <w:rPr>
                <w:color w:val="000000"/>
              </w:rPr>
            </w:pPr>
            <w:r w:rsidRPr="00197635">
              <w:rPr>
                <w:color w:val="000000"/>
              </w:rPr>
              <w:t>-</w:t>
            </w:r>
          </w:p>
        </w:tc>
      </w:tr>
      <w:tr w:rsidR="00742E59" w:rsidRPr="00197635" w14:paraId="38BFA114" w14:textId="77777777" w:rsidTr="00742E59">
        <w:trPr>
          <w:cantSplit/>
        </w:trPr>
        <w:tc>
          <w:tcPr>
            <w:tcW w:w="1200" w:type="dxa"/>
          </w:tcPr>
          <w:p w14:paraId="47060876" w14:textId="77777777" w:rsidR="00742E59" w:rsidRPr="00197635" w:rsidRDefault="00742E59" w:rsidP="00742E59">
            <w:pPr>
              <w:pStyle w:val="TableText10"/>
              <w:rPr>
                <w:color w:val="000000"/>
              </w:rPr>
            </w:pPr>
            <w:r w:rsidRPr="00197635">
              <w:rPr>
                <w:color w:val="000000"/>
              </w:rPr>
              <w:t>253</w:t>
            </w:r>
          </w:p>
        </w:tc>
        <w:tc>
          <w:tcPr>
            <w:tcW w:w="2400" w:type="dxa"/>
          </w:tcPr>
          <w:p w14:paraId="4D7F71C1" w14:textId="77777777" w:rsidR="00742E59" w:rsidRPr="00197635" w:rsidRDefault="00742E59" w:rsidP="00742E59">
            <w:pPr>
              <w:pStyle w:val="TableText10"/>
              <w:rPr>
                <w:color w:val="000000"/>
              </w:rPr>
            </w:pPr>
            <w:r w:rsidRPr="00197635">
              <w:rPr>
                <w:color w:val="000000"/>
              </w:rPr>
              <w:t>187 (3)</w:t>
            </w:r>
          </w:p>
        </w:tc>
        <w:tc>
          <w:tcPr>
            <w:tcW w:w="3720" w:type="dxa"/>
          </w:tcPr>
          <w:p w14:paraId="2D3BDF9E" w14:textId="77777777" w:rsidR="00742E59" w:rsidRPr="00197635" w:rsidRDefault="00742E59" w:rsidP="00742E59">
            <w:pPr>
              <w:pStyle w:val="TableText10"/>
              <w:rPr>
                <w:color w:val="000000"/>
              </w:rPr>
            </w:pPr>
            <w:r w:rsidRPr="00197635">
              <w:rPr>
                <w:color w:val="000000"/>
              </w:rPr>
              <w:t>stop in/on tram lane/way/tracks</w:t>
            </w:r>
          </w:p>
        </w:tc>
        <w:tc>
          <w:tcPr>
            <w:tcW w:w="1320" w:type="dxa"/>
          </w:tcPr>
          <w:p w14:paraId="6CFE7674" w14:textId="77777777" w:rsidR="00742E59" w:rsidRPr="00197635" w:rsidRDefault="00742E59" w:rsidP="00742E59">
            <w:pPr>
              <w:pStyle w:val="TableText10"/>
              <w:rPr>
                <w:color w:val="000000"/>
              </w:rPr>
            </w:pPr>
            <w:r w:rsidRPr="00197635">
              <w:rPr>
                <w:color w:val="000000"/>
              </w:rPr>
              <w:t>20</w:t>
            </w:r>
          </w:p>
        </w:tc>
        <w:tc>
          <w:tcPr>
            <w:tcW w:w="1560" w:type="dxa"/>
          </w:tcPr>
          <w:p w14:paraId="791339F9" w14:textId="77777777" w:rsidR="00742E59" w:rsidRPr="00197635" w:rsidRDefault="00742E59" w:rsidP="00742E59">
            <w:pPr>
              <w:pStyle w:val="TableText10"/>
              <w:rPr>
                <w:color w:val="000000"/>
              </w:rPr>
            </w:pPr>
            <w:r w:rsidRPr="00197635">
              <w:rPr>
                <w:color w:val="000000"/>
              </w:rPr>
              <w:t>235</w:t>
            </w:r>
          </w:p>
        </w:tc>
        <w:tc>
          <w:tcPr>
            <w:tcW w:w="1200" w:type="dxa"/>
          </w:tcPr>
          <w:p w14:paraId="71A3ECC8" w14:textId="77777777" w:rsidR="00742E59" w:rsidRPr="00197635" w:rsidRDefault="00742E59" w:rsidP="00742E59">
            <w:pPr>
              <w:pStyle w:val="TableText10"/>
              <w:rPr>
                <w:color w:val="000000"/>
              </w:rPr>
            </w:pPr>
            <w:r w:rsidRPr="00197635">
              <w:rPr>
                <w:color w:val="000000"/>
              </w:rPr>
              <w:t>-</w:t>
            </w:r>
          </w:p>
        </w:tc>
      </w:tr>
      <w:tr w:rsidR="00742E59" w:rsidRPr="00197635" w14:paraId="6AB0A41C" w14:textId="77777777" w:rsidTr="00742E59">
        <w:trPr>
          <w:cantSplit/>
        </w:trPr>
        <w:tc>
          <w:tcPr>
            <w:tcW w:w="1200" w:type="dxa"/>
          </w:tcPr>
          <w:p w14:paraId="2A934FD0" w14:textId="77777777" w:rsidR="00742E59" w:rsidRPr="00197635" w:rsidRDefault="00742E59" w:rsidP="00742E59">
            <w:pPr>
              <w:pStyle w:val="TableText10"/>
              <w:rPr>
                <w:color w:val="000000"/>
              </w:rPr>
            </w:pPr>
            <w:r w:rsidRPr="00197635">
              <w:rPr>
                <w:color w:val="000000"/>
              </w:rPr>
              <w:t>254</w:t>
            </w:r>
          </w:p>
        </w:tc>
        <w:tc>
          <w:tcPr>
            <w:tcW w:w="2400" w:type="dxa"/>
          </w:tcPr>
          <w:p w14:paraId="7069A657" w14:textId="77777777" w:rsidR="00742E59" w:rsidRPr="00197635" w:rsidRDefault="00742E59" w:rsidP="00742E59">
            <w:pPr>
              <w:pStyle w:val="TableText10"/>
              <w:rPr>
                <w:color w:val="000000"/>
              </w:rPr>
            </w:pPr>
            <w:r w:rsidRPr="00197635">
              <w:rPr>
                <w:color w:val="000000"/>
              </w:rPr>
              <w:t>188</w:t>
            </w:r>
          </w:p>
        </w:tc>
        <w:tc>
          <w:tcPr>
            <w:tcW w:w="3720" w:type="dxa"/>
          </w:tcPr>
          <w:p w14:paraId="201F5842" w14:textId="77777777" w:rsidR="00742E59" w:rsidRPr="00197635" w:rsidRDefault="00742E59" w:rsidP="00742E59">
            <w:pPr>
              <w:pStyle w:val="TableText10"/>
              <w:rPr>
                <w:color w:val="000000"/>
              </w:rPr>
            </w:pPr>
            <w:r w:rsidRPr="00197635">
              <w:rPr>
                <w:color w:val="000000"/>
              </w:rPr>
              <w:t>stop in shared zone</w:t>
            </w:r>
          </w:p>
        </w:tc>
        <w:tc>
          <w:tcPr>
            <w:tcW w:w="1320" w:type="dxa"/>
          </w:tcPr>
          <w:p w14:paraId="6D89B12B" w14:textId="77777777" w:rsidR="00742E59" w:rsidRPr="00197635" w:rsidRDefault="00742E59" w:rsidP="00742E59">
            <w:pPr>
              <w:pStyle w:val="TableText10"/>
              <w:rPr>
                <w:color w:val="000000"/>
              </w:rPr>
            </w:pPr>
            <w:r w:rsidRPr="00197635">
              <w:rPr>
                <w:color w:val="000000"/>
              </w:rPr>
              <w:t>20</w:t>
            </w:r>
          </w:p>
        </w:tc>
        <w:tc>
          <w:tcPr>
            <w:tcW w:w="1560" w:type="dxa"/>
          </w:tcPr>
          <w:p w14:paraId="565EAC9D" w14:textId="77777777" w:rsidR="00742E59" w:rsidRPr="00197635" w:rsidRDefault="00742E59" w:rsidP="00742E59">
            <w:pPr>
              <w:pStyle w:val="TableText10"/>
              <w:rPr>
                <w:color w:val="000000"/>
              </w:rPr>
            </w:pPr>
            <w:r w:rsidRPr="00197635">
              <w:rPr>
                <w:color w:val="000000"/>
              </w:rPr>
              <w:t>125</w:t>
            </w:r>
          </w:p>
        </w:tc>
        <w:tc>
          <w:tcPr>
            <w:tcW w:w="1200" w:type="dxa"/>
          </w:tcPr>
          <w:p w14:paraId="0910F5C1" w14:textId="77777777" w:rsidR="00742E59" w:rsidRPr="00197635" w:rsidRDefault="00742E59" w:rsidP="00742E59">
            <w:pPr>
              <w:pStyle w:val="TableText10"/>
              <w:rPr>
                <w:color w:val="000000"/>
              </w:rPr>
            </w:pPr>
            <w:r w:rsidRPr="00197635">
              <w:rPr>
                <w:color w:val="000000"/>
              </w:rPr>
              <w:t>-</w:t>
            </w:r>
          </w:p>
        </w:tc>
      </w:tr>
      <w:tr w:rsidR="00742E59" w:rsidRPr="00197635" w14:paraId="3AE985F6" w14:textId="77777777" w:rsidTr="00742E59">
        <w:trPr>
          <w:cantSplit/>
        </w:trPr>
        <w:tc>
          <w:tcPr>
            <w:tcW w:w="1200" w:type="dxa"/>
          </w:tcPr>
          <w:p w14:paraId="1594AC74" w14:textId="77777777" w:rsidR="00742E59" w:rsidRPr="00197635" w:rsidRDefault="00742E59" w:rsidP="00742E59">
            <w:pPr>
              <w:pStyle w:val="TableText10"/>
              <w:rPr>
                <w:color w:val="000000"/>
              </w:rPr>
            </w:pPr>
            <w:r w:rsidRPr="00197635">
              <w:rPr>
                <w:color w:val="000000"/>
              </w:rPr>
              <w:t>255</w:t>
            </w:r>
          </w:p>
        </w:tc>
        <w:tc>
          <w:tcPr>
            <w:tcW w:w="2400" w:type="dxa"/>
          </w:tcPr>
          <w:p w14:paraId="03A88F4C" w14:textId="77777777" w:rsidR="00742E59" w:rsidRPr="00197635" w:rsidRDefault="00742E59" w:rsidP="00742E59">
            <w:pPr>
              <w:pStyle w:val="TableText10"/>
              <w:rPr>
                <w:color w:val="000000"/>
              </w:rPr>
            </w:pPr>
            <w:r w:rsidRPr="00197635">
              <w:rPr>
                <w:color w:val="000000"/>
              </w:rPr>
              <w:t>189 (1)</w:t>
            </w:r>
          </w:p>
        </w:tc>
        <w:tc>
          <w:tcPr>
            <w:tcW w:w="3720" w:type="dxa"/>
          </w:tcPr>
          <w:p w14:paraId="748E1014" w14:textId="77777777" w:rsidR="00742E59" w:rsidRPr="00197635" w:rsidRDefault="00742E59" w:rsidP="00742E59">
            <w:pPr>
              <w:pStyle w:val="TableText10"/>
              <w:rPr>
                <w:color w:val="000000"/>
              </w:rPr>
            </w:pPr>
            <w:r w:rsidRPr="00197635">
              <w:rPr>
                <w:color w:val="000000"/>
              </w:rPr>
              <w:t>double park</w:t>
            </w:r>
          </w:p>
        </w:tc>
        <w:tc>
          <w:tcPr>
            <w:tcW w:w="1320" w:type="dxa"/>
          </w:tcPr>
          <w:p w14:paraId="090BB552" w14:textId="77777777" w:rsidR="00742E59" w:rsidRPr="00197635" w:rsidRDefault="00742E59" w:rsidP="00742E59">
            <w:pPr>
              <w:pStyle w:val="TableText10"/>
              <w:rPr>
                <w:color w:val="000000"/>
              </w:rPr>
            </w:pPr>
            <w:r w:rsidRPr="00197635">
              <w:rPr>
                <w:color w:val="000000"/>
              </w:rPr>
              <w:t>20</w:t>
            </w:r>
          </w:p>
        </w:tc>
        <w:tc>
          <w:tcPr>
            <w:tcW w:w="1560" w:type="dxa"/>
          </w:tcPr>
          <w:p w14:paraId="2137CD8D" w14:textId="77777777" w:rsidR="00742E59" w:rsidRPr="00197635" w:rsidRDefault="00742E59" w:rsidP="00742E59">
            <w:pPr>
              <w:pStyle w:val="TableText10"/>
              <w:rPr>
                <w:color w:val="000000"/>
              </w:rPr>
            </w:pPr>
            <w:r w:rsidRPr="00197635">
              <w:rPr>
                <w:color w:val="000000"/>
              </w:rPr>
              <w:t>168</w:t>
            </w:r>
          </w:p>
        </w:tc>
        <w:tc>
          <w:tcPr>
            <w:tcW w:w="1200" w:type="dxa"/>
          </w:tcPr>
          <w:p w14:paraId="74D56DFD" w14:textId="77777777" w:rsidR="00742E59" w:rsidRPr="00197635" w:rsidRDefault="00742E59" w:rsidP="00742E59">
            <w:pPr>
              <w:pStyle w:val="TableText10"/>
              <w:rPr>
                <w:color w:val="000000"/>
              </w:rPr>
            </w:pPr>
            <w:r w:rsidRPr="00197635">
              <w:rPr>
                <w:color w:val="000000"/>
              </w:rPr>
              <w:t>-</w:t>
            </w:r>
          </w:p>
        </w:tc>
      </w:tr>
      <w:tr w:rsidR="00742E59" w:rsidRPr="00197635" w14:paraId="11764D05" w14:textId="77777777" w:rsidTr="00742E59">
        <w:trPr>
          <w:cantSplit/>
        </w:trPr>
        <w:tc>
          <w:tcPr>
            <w:tcW w:w="1200" w:type="dxa"/>
          </w:tcPr>
          <w:p w14:paraId="2BC4FC5E" w14:textId="77777777" w:rsidR="00742E59" w:rsidRPr="00197635" w:rsidRDefault="00742E59" w:rsidP="00742E59">
            <w:pPr>
              <w:pStyle w:val="TableText10"/>
              <w:rPr>
                <w:color w:val="000000"/>
              </w:rPr>
            </w:pPr>
            <w:r w:rsidRPr="00197635">
              <w:rPr>
                <w:color w:val="000000"/>
              </w:rPr>
              <w:t>256</w:t>
            </w:r>
          </w:p>
        </w:tc>
        <w:tc>
          <w:tcPr>
            <w:tcW w:w="2400" w:type="dxa"/>
          </w:tcPr>
          <w:p w14:paraId="3F127F5C" w14:textId="77777777" w:rsidR="00742E59" w:rsidRPr="00197635" w:rsidRDefault="00742E59" w:rsidP="00742E59">
            <w:pPr>
              <w:pStyle w:val="TableText10"/>
              <w:rPr>
                <w:color w:val="000000"/>
              </w:rPr>
            </w:pPr>
            <w:r w:rsidRPr="00197635">
              <w:rPr>
                <w:color w:val="000000"/>
              </w:rPr>
              <w:t>190 (1)</w:t>
            </w:r>
          </w:p>
        </w:tc>
        <w:tc>
          <w:tcPr>
            <w:tcW w:w="3720" w:type="dxa"/>
          </w:tcPr>
          <w:p w14:paraId="43ACC4C3" w14:textId="77777777" w:rsidR="00742E59" w:rsidRPr="00197635" w:rsidRDefault="00742E59" w:rsidP="00742E59">
            <w:pPr>
              <w:pStyle w:val="TableText10"/>
              <w:rPr>
                <w:color w:val="000000"/>
              </w:rPr>
            </w:pPr>
            <w:r w:rsidRPr="00197635">
              <w:rPr>
                <w:color w:val="000000"/>
              </w:rPr>
              <w:t>stop in/near safety zone</w:t>
            </w:r>
          </w:p>
        </w:tc>
        <w:tc>
          <w:tcPr>
            <w:tcW w:w="1320" w:type="dxa"/>
          </w:tcPr>
          <w:p w14:paraId="56054C99" w14:textId="77777777" w:rsidR="00742E59" w:rsidRPr="00197635" w:rsidRDefault="00742E59" w:rsidP="00742E59">
            <w:pPr>
              <w:pStyle w:val="TableText10"/>
              <w:rPr>
                <w:color w:val="000000"/>
              </w:rPr>
            </w:pPr>
            <w:r w:rsidRPr="00197635">
              <w:rPr>
                <w:color w:val="000000"/>
              </w:rPr>
              <w:t>20</w:t>
            </w:r>
          </w:p>
        </w:tc>
        <w:tc>
          <w:tcPr>
            <w:tcW w:w="1560" w:type="dxa"/>
          </w:tcPr>
          <w:p w14:paraId="245868AB" w14:textId="77777777" w:rsidR="00742E59" w:rsidRPr="00197635" w:rsidRDefault="00742E59" w:rsidP="00742E59">
            <w:pPr>
              <w:pStyle w:val="TableText10"/>
              <w:rPr>
                <w:color w:val="000000"/>
              </w:rPr>
            </w:pPr>
            <w:r w:rsidRPr="00197635">
              <w:rPr>
                <w:color w:val="000000"/>
              </w:rPr>
              <w:t>235</w:t>
            </w:r>
          </w:p>
        </w:tc>
        <w:tc>
          <w:tcPr>
            <w:tcW w:w="1200" w:type="dxa"/>
          </w:tcPr>
          <w:p w14:paraId="6EB42EDA" w14:textId="77777777" w:rsidR="00742E59" w:rsidRPr="00197635" w:rsidRDefault="00742E59" w:rsidP="00742E59">
            <w:pPr>
              <w:pStyle w:val="TableText10"/>
              <w:rPr>
                <w:color w:val="000000"/>
              </w:rPr>
            </w:pPr>
            <w:r w:rsidRPr="00197635">
              <w:rPr>
                <w:color w:val="000000"/>
              </w:rPr>
              <w:t>-</w:t>
            </w:r>
          </w:p>
        </w:tc>
      </w:tr>
      <w:tr w:rsidR="00742E59" w:rsidRPr="00197635" w14:paraId="08AB97D6" w14:textId="77777777" w:rsidTr="00742E59">
        <w:trPr>
          <w:cantSplit/>
        </w:trPr>
        <w:tc>
          <w:tcPr>
            <w:tcW w:w="1200" w:type="dxa"/>
          </w:tcPr>
          <w:p w14:paraId="02757AFB" w14:textId="77777777" w:rsidR="00742E59" w:rsidRPr="00197635" w:rsidRDefault="00742E59" w:rsidP="00742E59">
            <w:pPr>
              <w:pStyle w:val="TableText10"/>
              <w:rPr>
                <w:color w:val="000000"/>
              </w:rPr>
            </w:pPr>
            <w:r w:rsidRPr="00197635">
              <w:rPr>
                <w:color w:val="000000"/>
              </w:rPr>
              <w:t>257</w:t>
            </w:r>
          </w:p>
        </w:tc>
        <w:tc>
          <w:tcPr>
            <w:tcW w:w="2400" w:type="dxa"/>
          </w:tcPr>
          <w:p w14:paraId="6FFBB191" w14:textId="77777777" w:rsidR="00742E59" w:rsidRPr="00197635" w:rsidRDefault="00742E59" w:rsidP="00742E59">
            <w:pPr>
              <w:pStyle w:val="TableText10"/>
              <w:rPr>
                <w:color w:val="000000"/>
              </w:rPr>
            </w:pPr>
            <w:r w:rsidRPr="00197635">
              <w:rPr>
                <w:color w:val="000000"/>
              </w:rPr>
              <w:t>191</w:t>
            </w:r>
          </w:p>
        </w:tc>
        <w:tc>
          <w:tcPr>
            <w:tcW w:w="3720" w:type="dxa"/>
          </w:tcPr>
          <w:p w14:paraId="25D80556" w14:textId="77777777" w:rsidR="00742E59" w:rsidRPr="00197635" w:rsidRDefault="00742E59" w:rsidP="00742E59">
            <w:pPr>
              <w:pStyle w:val="TableText10"/>
              <w:rPr>
                <w:color w:val="000000"/>
              </w:rPr>
            </w:pPr>
            <w:r w:rsidRPr="00197635">
              <w:rPr>
                <w:color w:val="000000"/>
              </w:rPr>
              <w:t>stop near obstruction so as to obstruct traffic</w:t>
            </w:r>
          </w:p>
        </w:tc>
        <w:tc>
          <w:tcPr>
            <w:tcW w:w="1320" w:type="dxa"/>
          </w:tcPr>
          <w:p w14:paraId="6B516FCF" w14:textId="77777777" w:rsidR="00742E59" w:rsidRPr="00197635" w:rsidRDefault="00742E59" w:rsidP="00742E59">
            <w:pPr>
              <w:pStyle w:val="TableText10"/>
              <w:rPr>
                <w:color w:val="000000"/>
              </w:rPr>
            </w:pPr>
            <w:r w:rsidRPr="00197635">
              <w:rPr>
                <w:color w:val="000000"/>
              </w:rPr>
              <w:t>20</w:t>
            </w:r>
          </w:p>
        </w:tc>
        <w:tc>
          <w:tcPr>
            <w:tcW w:w="1560" w:type="dxa"/>
          </w:tcPr>
          <w:p w14:paraId="2E3B418D" w14:textId="77777777" w:rsidR="00742E59" w:rsidRPr="00197635" w:rsidRDefault="00742E59" w:rsidP="00742E59">
            <w:pPr>
              <w:pStyle w:val="TableText10"/>
              <w:rPr>
                <w:color w:val="000000"/>
              </w:rPr>
            </w:pPr>
            <w:r w:rsidRPr="00197635">
              <w:rPr>
                <w:color w:val="000000"/>
              </w:rPr>
              <w:t>125</w:t>
            </w:r>
          </w:p>
        </w:tc>
        <w:tc>
          <w:tcPr>
            <w:tcW w:w="1200" w:type="dxa"/>
          </w:tcPr>
          <w:p w14:paraId="324E80AF" w14:textId="77777777" w:rsidR="00742E59" w:rsidRPr="00197635" w:rsidRDefault="00742E59" w:rsidP="00742E59">
            <w:pPr>
              <w:pStyle w:val="TableText10"/>
              <w:rPr>
                <w:color w:val="000000"/>
              </w:rPr>
            </w:pPr>
            <w:r w:rsidRPr="00197635">
              <w:rPr>
                <w:color w:val="000000"/>
              </w:rPr>
              <w:t>-</w:t>
            </w:r>
          </w:p>
        </w:tc>
      </w:tr>
      <w:tr w:rsidR="00742E59" w:rsidRPr="00197635" w14:paraId="7E1DD590" w14:textId="77777777" w:rsidTr="00742E59">
        <w:trPr>
          <w:cantSplit/>
        </w:trPr>
        <w:tc>
          <w:tcPr>
            <w:tcW w:w="1200" w:type="dxa"/>
          </w:tcPr>
          <w:p w14:paraId="39ECB38D" w14:textId="77777777" w:rsidR="00742E59" w:rsidRPr="00197635" w:rsidRDefault="00742E59" w:rsidP="00742E59">
            <w:pPr>
              <w:pStyle w:val="TableText10"/>
              <w:rPr>
                <w:color w:val="000000"/>
              </w:rPr>
            </w:pPr>
            <w:r w:rsidRPr="00197635">
              <w:rPr>
                <w:color w:val="000000"/>
              </w:rPr>
              <w:t>258</w:t>
            </w:r>
          </w:p>
        </w:tc>
        <w:tc>
          <w:tcPr>
            <w:tcW w:w="2400" w:type="dxa"/>
          </w:tcPr>
          <w:p w14:paraId="48B0F4A6" w14:textId="77777777" w:rsidR="00742E59" w:rsidRPr="00197635" w:rsidRDefault="00742E59" w:rsidP="00742E59">
            <w:pPr>
              <w:pStyle w:val="TableText10"/>
              <w:rPr>
                <w:color w:val="000000"/>
              </w:rPr>
            </w:pPr>
            <w:r w:rsidRPr="00197635">
              <w:rPr>
                <w:color w:val="000000"/>
              </w:rPr>
              <w:t>192 (1)</w:t>
            </w:r>
          </w:p>
        </w:tc>
        <w:tc>
          <w:tcPr>
            <w:tcW w:w="3720" w:type="dxa"/>
          </w:tcPr>
          <w:p w14:paraId="47A668A2" w14:textId="77777777" w:rsidR="00742E59" w:rsidRPr="00197635" w:rsidRDefault="00742E59" w:rsidP="00742E59">
            <w:pPr>
              <w:pStyle w:val="TableText10"/>
              <w:rPr>
                <w:color w:val="000000"/>
              </w:rPr>
            </w:pPr>
            <w:r w:rsidRPr="00197635">
              <w:rPr>
                <w:color w:val="000000"/>
              </w:rPr>
              <w:t>stop on structure</w:t>
            </w:r>
          </w:p>
        </w:tc>
        <w:tc>
          <w:tcPr>
            <w:tcW w:w="1320" w:type="dxa"/>
          </w:tcPr>
          <w:p w14:paraId="5608F102" w14:textId="77777777" w:rsidR="00742E59" w:rsidRPr="00197635" w:rsidRDefault="00742E59" w:rsidP="00742E59">
            <w:pPr>
              <w:pStyle w:val="TableText10"/>
              <w:rPr>
                <w:color w:val="000000"/>
              </w:rPr>
            </w:pPr>
            <w:r w:rsidRPr="00197635">
              <w:rPr>
                <w:color w:val="000000"/>
              </w:rPr>
              <w:t>20</w:t>
            </w:r>
          </w:p>
        </w:tc>
        <w:tc>
          <w:tcPr>
            <w:tcW w:w="1560" w:type="dxa"/>
          </w:tcPr>
          <w:p w14:paraId="3012B19E" w14:textId="77777777" w:rsidR="00742E59" w:rsidRPr="00197635" w:rsidRDefault="00742E59" w:rsidP="00742E59">
            <w:pPr>
              <w:pStyle w:val="TableText10"/>
              <w:rPr>
                <w:color w:val="000000"/>
              </w:rPr>
            </w:pPr>
            <w:r w:rsidRPr="00197635">
              <w:rPr>
                <w:color w:val="000000"/>
              </w:rPr>
              <w:t>125</w:t>
            </w:r>
          </w:p>
        </w:tc>
        <w:tc>
          <w:tcPr>
            <w:tcW w:w="1200" w:type="dxa"/>
          </w:tcPr>
          <w:p w14:paraId="5834D6B5" w14:textId="77777777" w:rsidR="00742E59" w:rsidRPr="00197635" w:rsidRDefault="00742E59" w:rsidP="00742E59">
            <w:pPr>
              <w:pStyle w:val="TableText10"/>
              <w:rPr>
                <w:color w:val="000000"/>
              </w:rPr>
            </w:pPr>
            <w:r w:rsidRPr="00197635">
              <w:rPr>
                <w:color w:val="000000"/>
              </w:rPr>
              <w:t>-</w:t>
            </w:r>
          </w:p>
        </w:tc>
      </w:tr>
      <w:tr w:rsidR="00742E59" w:rsidRPr="00197635" w14:paraId="5B52DC01" w14:textId="77777777" w:rsidTr="00742E59">
        <w:trPr>
          <w:cantSplit/>
        </w:trPr>
        <w:tc>
          <w:tcPr>
            <w:tcW w:w="1200" w:type="dxa"/>
          </w:tcPr>
          <w:p w14:paraId="5996E029" w14:textId="77777777" w:rsidR="00742E59" w:rsidRPr="00197635" w:rsidRDefault="00742E59" w:rsidP="00742E59">
            <w:pPr>
              <w:pStyle w:val="TableText10"/>
              <w:rPr>
                <w:color w:val="000000"/>
              </w:rPr>
            </w:pPr>
            <w:r w:rsidRPr="00197635">
              <w:rPr>
                <w:color w:val="000000"/>
              </w:rPr>
              <w:lastRenderedPageBreak/>
              <w:t>259</w:t>
            </w:r>
          </w:p>
        </w:tc>
        <w:tc>
          <w:tcPr>
            <w:tcW w:w="2400" w:type="dxa"/>
          </w:tcPr>
          <w:p w14:paraId="0C225FA3" w14:textId="77777777" w:rsidR="00742E59" w:rsidRPr="00197635" w:rsidRDefault="00742E59" w:rsidP="00742E59">
            <w:pPr>
              <w:pStyle w:val="TableText10"/>
              <w:rPr>
                <w:color w:val="000000"/>
              </w:rPr>
            </w:pPr>
            <w:r w:rsidRPr="00197635">
              <w:rPr>
                <w:color w:val="000000"/>
              </w:rPr>
              <w:t>192 (2)</w:t>
            </w:r>
          </w:p>
        </w:tc>
        <w:tc>
          <w:tcPr>
            <w:tcW w:w="3720" w:type="dxa"/>
          </w:tcPr>
          <w:p w14:paraId="1DBBA26B" w14:textId="77777777" w:rsidR="00742E59" w:rsidRPr="00197635" w:rsidRDefault="00742E59" w:rsidP="00742E59">
            <w:pPr>
              <w:pStyle w:val="TableText10"/>
              <w:rPr>
                <w:color w:val="000000"/>
              </w:rPr>
            </w:pPr>
            <w:r w:rsidRPr="00197635">
              <w:rPr>
                <w:color w:val="000000"/>
              </w:rPr>
              <w:t>stop in tunnel/underpass</w:t>
            </w:r>
          </w:p>
        </w:tc>
        <w:tc>
          <w:tcPr>
            <w:tcW w:w="1320" w:type="dxa"/>
          </w:tcPr>
          <w:p w14:paraId="4252B12C" w14:textId="77777777" w:rsidR="00742E59" w:rsidRPr="00197635" w:rsidRDefault="00742E59" w:rsidP="00742E59">
            <w:pPr>
              <w:pStyle w:val="TableText10"/>
              <w:rPr>
                <w:color w:val="000000"/>
              </w:rPr>
            </w:pPr>
            <w:r w:rsidRPr="00197635">
              <w:rPr>
                <w:color w:val="000000"/>
              </w:rPr>
              <w:t>20</w:t>
            </w:r>
          </w:p>
        </w:tc>
        <w:tc>
          <w:tcPr>
            <w:tcW w:w="1560" w:type="dxa"/>
          </w:tcPr>
          <w:p w14:paraId="7963B7B4" w14:textId="77777777" w:rsidR="00742E59" w:rsidRPr="00197635" w:rsidRDefault="00742E59" w:rsidP="00742E59">
            <w:pPr>
              <w:pStyle w:val="TableText10"/>
              <w:rPr>
                <w:color w:val="000000"/>
              </w:rPr>
            </w:pPr>
            <w:r w:rsidRPr="00197635">
              <w:rPr>
                <w:color w:val="000000"/>
              </w:rPr>
              <w:t>125</w:t>
            </w:r>
          </w:p>
        </w:tc>
        <w:tc>
          <w:tcPr>
            <w:tcW w:w="1200" w:type="dxa"/>
          </w:tcPr>
          <w:p w14:paraId="018B629D" w14:textId="77777777" w:rsidR="00742E59" w:rsidRPr="00197635" w:rsidRDefault="00742E59" w:rsidP="00742E59">
            <w:pPr>
              <w:pStyle w:val="TableText10"/>
              <w:rPr>
                <w:color w:val="000000"/>
              </w:rPr>
            </w:pPr>
            <w:r w:rsidRPr="00197635">
              <w:rPr>
                <w:color w:val="000000"/>
              </w:rPr>
              <w:t>-</w:t>
            </w:r>
          </w:p>
        </w:tc>
      </w:tr>
      <w:tr w:rsidR="00742E59" w:rsidRPr="00197635" w14:paraId="3B0D9226" w14:textId="77777777" w:rsidTr="00742E59">
        <w:trPr>
          <w:cantSplit/>
        </w:trPr>
        <w:tc>
          <w:tcPr>
            <w:tcW w:w="1200" w:type="dxa"/>
          </w:tcPr>
          <w:p w14:paraId="14CEEA55" w14:textId="77777777" w:rsidR="00742E59" w:rsidRPr="00197635" w:rsidRDefault="00742E59" w:rsidP="00742E59">
            <w:pPr>
              <w:pStyle w:val="TableText10"/>
              <w:rPr>
                <w:color w:val="000000"/>
              </w:rPr>
            </w:pPr>
            <w:r w:rsidRPr="00197635">
              <w:rPr>
                <w:color w:val="000000"/>
              </w:rPr>
              <w:t>260</w:t>
            </w:r>
          </w:p>
        </w:tc>
        <w:tc>
          <w:tcPr>
            <w:tcW w:w="2400" w:type="dxa"/>
          </w:tcPr>
          <w:p w14:paraId="61008742" w14:textId="77777777" w:rsidR="00742E59" w:rsidRPr="00197635" w:rsidRDefault="00742E59" w:rsidP="00742E59">
            <w:pPr>
              <w:pStyle w:val="TableText10"/>
              <w:rPr>
                <w:color w:val="000000"/>
              </w:rPr>
            </w:pPr>
            <w:r w:rsidRPr="00197635">
              <w:rPr>
                <w:color w:val="000000"/>
              </w:rPr>
              <w:t>193 (1)</w:t>
            </w:r>
          </w:p>
        </w:tc>
        <w:tc>
          <w:tcPr>
            <w:tcW w:w="3720" w:type="dxa"/>
          </w:tcPr>
          <w:p w14:paraId="6C51DAA5" w14:textId="77777777" w:rsidR="00742E59" w:rsidRPr="00197635" w:rsidRDefault="00742E59" w:rsidP="00742E59">
            <w:pPr>
              <w:pStyle w:val="TableText10"/>
              <w:rPr>
                <w:color w:val="000000"/>
              </w:rPr>
            </w:pPr>
            <w:r w:rsidRPr="00197635">
              <w:rPr>
                <w:color w:val="000000"/>
              </w:rPr>
              <w:t>stop on crest/curve outside built-up area</w:t>
            </w:r>
          </w:p>
        </w:tc>
        <w:tc>
          <w:tcPr>
            <w:tcW w:w="1320" w:type="dxa"/>
          </w:tcPr>
          <w:p w14:paraId="1B3DECD2" w14:textId="77777777" w:rsidR="00742E59" w:rsidRPr="00197635" w:rsidRDefault="00742E59" w:rsidP="00742E59">
            <w:pPr>
              <w:pStyle w:val="TableText10"/>
              <w:rPr>
                <w:color w:val="000000"/>
              </w:rPr>
            </w:pPr>
            <w:r w:rsidRPr="00197635">
              <w:rPr>
                <w:color w:val="000000"/>
              </w:rPr>
              <w:t>20</w:t>
            </w:r>
          </w:p>
        </w:tc>
        <w:tc>
          <w:tcPr>
            <w:tcW w:w="1560" w:type="dxa"/>
          </w:tcPr>
          <w:p w14:paraId="31B2F7F3" w14:textId="77777777" w:rsidR="00742E59" w:rsidRPr="00197635" w:rsidRDefault="00742E59" w:rsidP="00742E59">
            <w:pPr>
              <w:pStyle w:val="TableText10"/>
              <w:rPr>
                <w:color w:val="000000"/>
              </w:rPr>
            </w:pPr>
            <w:r w:rsidRPr="00197635">
              <w:rPr>
                <w:color w:val="000000"/>
              </w:rPr>
              <w:t>125</w:t>
            </w:r>
          </w:p>
        </w:tc>
        <w:tc>
          <w:tcPr>
            <w:tcW w:w="1200" w:type="dxa"/>
          </w:tcPr>
          <w:p w14:paraId="39DEFFF1" w14:textId="77777777" w:rsidR="00742E59" w:rsidRPr="00197635" w:rsidRDefault="00742E59" w:rsidP="00742E59">
            <w:pPr>
              <w:pStyle w:val="TableText10"/>
              <w:rPr>
                <w:color w:val="000000"/>
              </w:rPr>
            </w:pPr>
            <w:r w:rsidRPr="00197635">
              <w:rPr>
                <w:color w:val="000000"/>
              </w:rPr>
              <w:t>-</w:t>
            </w:r>
          </w:p>
        </w:tc>
      </w:tr>
      <w:tr w:rsidR="00742E59" w:rsidRPr="00197635" w14:paraId="792D7459" w14:textId="77777777" w:rsidTr="00742E59">
        <w:trPr>
          <w:cantSplit/>
        </w:trPr>
        <w:tc>
          <w:tcPr>
            <w:tcW w:w="1200" w:type="dxa"/>
          </w:tcPr>
          <w:p w14:paraId="12AC8E3B" w14:textId="77777777" w:rsidR="00742E59" w:rsidRPr="00197635" w:rsidRDefault="00742E59" w:rsidP="00742E59">
            <w:pPr>
              <w:pStyle w:val="TableText10"/>
              <w:rPr>
                <w:color w:val="000000"/>
              </w:rPr>
            </w:pPr>
            <w:r w:rsidRPr="00197635">
              <w:rPr>
                <w:color w:val="000000"/>
              </w:rPr>
              <w:t>261</w:t>
            </w:r>
          </w:p>
        </w:tc>
        <w:tc>
          <w:tcPr>
            <w:tcW w:w="2400" w:type="dxa"/>
          </w:tcPr>
          <w:p w14:paraId="00D9196C" w14:textId="77777777" w:rsidR="00742E59" w:rsidRPr="00197635" w:rsidRDefault="00742E59" w:rsidP="00742E59">
            <w:pPr>
              <w:pStyle w:val="TableText10"/>
              <w:rPr>
                <w:color w:val="000000"/>
              </w:rPr>
            </w:pPr>
            <w:r w:rsidRPr="00197635">
              <w:rPr>
                <w:color w:val="000000"/>
              </w:rPr>
              <w:t>194 (1)</w:t>
            </w:r>
          </w:p>
        </w:tc>
        <w:tc>
          <w:tcPr>
            <w:tcW w:w="3720" w:type="dxa"/>
          </w:tcPr>
          <w:p w14:paraId="23B0E940" w14:textId="77777777" w:rsidR="00742E59" w:rsidRPr="00197635" w:rsidRDefault="00742E59" w:rsidP="00742E59">
            <w:pPr>
              <w:pStyle w:val="TableText10"/>
              <w:rPr>
                <w:color w:val="000000"/>
              </w:rPr>
            </w:pPr>
            <w:r w:rsidRPr="00197635">
              <w:rPr>
                <w:color w:val="000000"/>
              </w:rPr>
              <w:t>stop near fire hydrant/indicator/plug indicator</w:t>
            </w:r>
          </w:p>
        </w:tc>
        <w:tc>
          <w:tcPr>
            <w:tcW w:w="1320" w:type="dxa"/>
          </w:tcPr>
          <w:p w14:paraId="54F10BC0" w14:textId="77777777" w:rsidR="00742E59" w:rsidRPr="00197635" w:rsidRDefault="00742E59" w:rsidP="00742E59">
            <w:pPr>
              <w:pStyle w:val="TableText10"/>
              <w:rPr>
                <w:color w:val="000000"/>
              </w:rPr>
            </w:pPr>
            <w:r w:rsidRPr="00197635">
              <w:rPr>
                <w:color w:val="000000"/>
              </w:rPr>
              <w:t>20</w:t>
            </w:r>
          </w:p>
        </w:tc>
        <w:tc>
          <w:tcPr>
            <w:tcW w:w="1560" w:type="dxa"/>
          </w:tcPr>
          <w:p w14:paraId="3E5C9F60" w14:textId="77777777" w:rsidR="00742E59" w:rsidRPr="00197635" w:rsidRDefault="00742E59" w:rsidP="00742E59">
            <w:pPr>
              <w:pStyle w:val="TableText10"/>
              <w:rPr>
                <w:color w:val="000000"/>
              </w:rPr>
            </w:pPr>
            <w:r w:rsidRPr="00197635">
              <w:rPr>
                <w:color w:val="000000"/>
              </w:rPr>
              <w:t>125</w:t>
            </w:r>
          </w:p>
        </w:tc>
        <w:tc>
          <w:tcPr>
            <w:tcW w:w="1200" w:type="dxa"/>
          </w:tcPr>
          <w:p w14:paraId="025B0723" w14:textId="77777777" w:rsidR="00742E59" w:rsidRPr="00197635" w:rsidRDefault="00742E59" w:rsidP="00742E59">
            <w:pPr>
              <w:pStyle w:val="TableText10"/>
              <w:rPr>
                <w:color w:val="000000"/>
              </w:rPr>
            </w:pPr>
            <w:r w:rsidRPr="00197635">
              <w:rPr>
                <w:color w:val="000000"/>
              </w:rPr>
              <w:t>-</w:t>
            </w:r>
          </w:p>
        </w:tc>
      </w:tr>
      <w:tr w:rsidR="00742E59" w:rsidRPr="00197635" w14:paraId="479C5BAF" w14:textId="77777777" w:rsidTr="00742E59">
        <w:trPr>
          <w:cantSplit/>
        </w:trPr>
        <w:tc>
          <w:tcPr>
            <w:tcW w:w="1200" w:type="dxa"/>
          </w:tcPr>
          <w:p w14:paraId="5FD561BC" w14:textId="77777777" w:rsidR="00742E59" w:rsidRPr="00197635" w:rsidRDefault="00742E59" w:rsidP="00742E59">
            <w:pPr>
              <w:pStyle w:val="TableText10"/>
              <w:rPr>
                <w:color w:val="000000"/>
              </w:rPr>
            </w:pPr>
            <w:r w:rsidRPr="00197635">
              <w:rPr>
                <w:color w:val="000000"/>
              </w:rPr>
              <w:t>262</w:t>
            </w:r>
          </w:p>
        </w:tc>
        <w:tc>
          <w:tcPr>
            <w:tcW w:w="2400" w:type="dxa"/>
          </w:tcPr>
          <w:p w14:paraId="18134D54" w14:textId="77777777" w:rsidR="00742E59" w:rsidRPr="00197635" w:rsidRDefault="00742E59" w:rsidP="00742E59">
            <w:pPr>
              <w:pStyle w:val="TableText10"/>
              <w:rPr>
                <w:color w:val="000000"/>
              </w:rPr>
            </w:pPr>
            <w:r w:rsidRPr="00197635">
              <w:rPr>
                <w:color w:val="000000"/>
              </w:rPr>
              <w:t>195 (1)</w:t>
            </w:r>
          </w:p>
        </w:tc>
        <w:tc>
          <w:tcPr>
            <w:tcW w:w="3720" w:type="dxa"/>
          </w:tcPr>
          <w:p w14:paraId="378A55CD" w14:textId="77777777" w:rsidR="00742E59" w:rsidRPr="00197635" w:rsidRDefault="00742E59" w:rsidP="00742E59">
            <w:pPr>
              <w:pStyle w:val="TableText10"/>
              <w:rPr>
                <w:color w:val="000000"/>
              </w:rPr>
            </w:pPr>
            <w:r w:rsidRPr="00197635">
              <w:rPr>
                <w:color w:val="000000"/>
              </w:rPr>
              <w:t>stop at/near bus stop</w:t>
            </w:r>
          </w:p>
        </w:tc>
        <w:tc>
          <w:tcPr>
            <w:tcW w:w="1320" w:type="dxa"/>
          </w:tcPr>
          <w:p w14:paraId="510A5B7C" w14:textId="77777777" w:rsidR="00742E59" w:rsidRPr="00197635" w:rsidRDefault="00742E59" w:rsidP="00742E59">
            <w:pPr>
              <w:pStyle w:val="TableText10"/>
              <w:rPr>
                <w:color w:val="000000"/>
              </w:rPr>
            </w:pPr>
            <w:r w:rsidRPr="00197635">
              <w:rPr>
                <w:color w:val="000000"/>
              </w:rPr>
              <w:t>20</w:t>
            </w:r>
          </w:p>
        </w:tc>
        <w:tc>
          <w:tcPr>
            <w:tcW w:w="1560" w:type="dxa"/>
          </w:tcPr>
          <w:p w14:paraId="15647EDD" w14:textId="77777777" w:rsidR="00742E59" w:rsidRPr="00197635" w:rsidRDefault="00742E59" w:rsidP="00742E59">
            <w:pPr>
              <w:pStyle w:val="TableText10"/>
              <w:rPr>
                <w:color w:val="000000"/>
              </w:rPr>
            </w:pPr>
            <w:r w:rsidRPr="00197635">
              <w:rPr>
                <w:color w:val="000000"/>
              </w:rPr>
              <w:t>168</w:t>
            </w:r>
          </w:p>
        </w:tc>
        <w:tc>
          <w:tcPr>
            <w:tcW w:w="1200" w:type="dxa"/>
          </w:tcPr>
          <w:p w14:paraId="4B639D74" w14:textId="77777777" w:rsidR="00742E59" w:rsidRPr="00197635" w:rsidRDefault="00742E59" w:rsidP="00742E59">
            <w:pPr>
              <w:pStyle w:val="TableText10"/>
              <w:rPr>
                <w:color w:val="000000"/>
              </w:rPr>
            </w:pPr>
            <w:r w:rsidRPr="00197635">
              <w:rPr>
                <w:color w:val="000000"/>
              </w:rPr>
              <w:t>-</w:t>
            </w:r>
          </w:p>
        </w:tc>
      </w:tr>
      <w:tr w:rsidR="00742E59" w:rsidRPr="00197635" w14:paraId="7B1BD690" w14:textId="77777777" w:rsidTr="00742E59">
        <w:trPr>
          <w:cantSplit/>
        </w:trPr>
        <w:tc>
          <w:tcPr>
            <w:tcW w:w="1200" w:type="dxa"/>
          </w:tcPr>
          <w:p w14:paraId="54761BAB" w14:textId="77777777" w:rsidR="00742E59" w:rsidRPr="00197635" w:rsidRDefault="00742E59" w:rsidP="00742E59">
            <w:pPr>
              <w:pStyle w:val="TableText10"/>
              <w:rPr>
                <w:color w:val="000000"/>
              </w:rPr>
            </w:pPr>
            <w:r w:rsidRPr="00197635">
              <w:rPr>
                <w:color w:val="000000"/>
              </w:rPr>
              <w:t>263</w:t>
            </w:r>
          </w:p>
        </w:tc>
        <w:tc>
          <w:tcPr>
            <w:tcW w:w="2400" w:type="dxa"/>
          </w:tcPr>
          <w:p w14:paraId="521059D1" w14:textId="77777777" w:rsidR="00742E59" w:rsidRPr="00197635" w:rsidRDefault="00742E59" w:rsidP="00742E59">
            <w:pPr>
              <w:pStyle w:val="TableText10"/>
              <w:rPr>
                <w:color w:val="000000"/>
              </w:rPr>
            </w:pPr>
            <w:r w:rsidRPr="00197635">
              <w:rPr>
                <w:color w:val="000000"/>
              </w:rPr>
              <w:t>195A</w:t>
            </w:r>
          </w:p>
        </w:tc>
        <w:tc>
          <w:tcPr>
            <w:tcW w:w="3720" w:type="dxa"/>
          </w:tcPr>
          <w:p w14:paraId="585299F1" w14:textId="77777777" w:rsidR="00742E59" w:rsidRPr="00197635" w:rsidRDefault="00742E59" w:rsidP="00742E59">
            <w:pPr>
              <w:pStyle w:val="TableText10"/>
              <w:rPr>
                <w:color w:val="000000"/>
              </w:rPr>
            </w:pPr>
            <w:r w:rsidRPr="00197635">
              <w:rPr>
                <w:color w:val="000000"/>
              </w:rPr>
              <w:t>stop public bus at/near bus stop</w:t>
            </w:r>
          </w:p>
        </w:tc>
        <w:tc>
          <w:tcPr>
            <w:tcW w:w="1320" w:type="dxa"/>
          </w:tcPr>
          <w:p w14:paraId="73E8856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A535607" w14:textId="77777777" w:rsidR="00742E59" w:rsidRPr="00197635" w:rsidRDefault="00742E59" w:rsidP="00742E59">
            <w:pPr>
              <w:pStyle w:val="TableText10"/>
              <w:rPr>
                <w:color w:val="000000"/>
              </w:rPr>
            </w:pPr>
            <w:r w:rsidRPr="00197635">
              <w:rPr>
                <w:color w:val="000000"/>
              </w:rPr>
              <w:t>168</w:t>
            </w:r>
          </w:p>
        </w:tc>
        <w:tc>
          <w:tcPr>
            <w:tcW w:w="1200" w:type="dxa"/>
          </w:tcPr>
          <w:p w14:paraId="2A1823A2" w14:textId="77777777" w:rsidR="00742E59" w:rsidRPr="00197635" w:rsidRDefault="00742E59" w:rsidP="00742E59">
            <w:pPr>
              <w:pStyle w:val="TableText10"/>
              <w:rPr>
                <w:color w:val="000000"/>
              </w:rPr>
            </w:pPr>
            <w:r w:rsidRPr="00197635">
              <w:rPr>
                <w:color w:val="000000"/>
              </w:rPr>
              <w:t>-</w:t>
            </w:r>
          </w:p>
        </w:tc>
      </w:tr>
      <w:tr w:rsidR="00742E59" w:rsidRPr="00197635" w14:paraId="28B0C68F" w14:textId="77777777" w:rsidTr="00742E59">
        <w:trPr>
          <w:cantSplit/>
        </w:trPr>
        <w:tc>
          <w:tcPr>
            <w:tcW w:w="1200" w:type="dxa"/>
          </w:tcPr>
          <w:p w14:paraId="760354E9" w14:textId="77777777" w:rsidR="00742E59" w:rsidRPr="00197635" w:rsidRDefault="00742E59" w:rsidP="00742E59">
            <w:pPr>
              <w:pStyle w:val="TableText10"/>
              <w:rPr>
                <w:color w:val="000000"/>
              </w:rPr>
            </w:pPr>
            <w:r w:rsidRPr="00197635">
              <w:rPr>
                <w:color w:val="000000"/>
              </w:rPr>
              <w:t>264</w:t>
            </w:r>
          </w:p>
        </w:tc>
        <w:tc>
          <w:tcPr>
            <w:tcW w:w="2400" w:type="dxa"/>
          </w:tcPr>
          <w:p w14:paraId="78DD5F8F" w14:textId="77777777" w:rsidR="00742E59" w:rsidRPr="00197635" w:rsidRDefault="00742E59" w:rsidP="00742E59">
            <w:pPr>
              <w:pStyle w:val="TableText10"/>
              <w:rPr>
                <w:color w:val="000000"/>
              </w:rPr>
            </w:pPr>
            <w:r w:rsidRPr="00197635">
              <w:rPr>
                <w:color w:val="000000"/>
              </w:rPr>
              <w:t>196 (1)</w:t>
            </w:r>
          </w:p>
        </w:tc>
        <w:tc>
          <w:tcPr>
            <w:tcW w:w="3720" w:type="dxa"/>
          </w:tcPr>
          <w:p w14:paraId="5FA7E6F6" w14:textId="77777777" w:rsidR="00742E59" w:rsidRPr="00197635" w:rsidRDefault="00742E59" w:rsidP="00742E59">
            <w:pPr>
              <w:pStyle w:val="TableText10"/>
              <w:rPr>
                <w:color w:val="000000"/>
              </w:rPr>
            </w:pPr>
            <w:r w:rsidRPr="00197635">
              <w:rPr>
                <w:color w:val="000000"/>
              </w:rPr>
              <w:t>stop at/near tram stop</w:t>
            </w:r>
          </w:p>
        </w:tc>
        <w:tc>
          <w:tcPr>
            <w:tcW w:w="1320" w:type="dxa"/>
          </w:tcPr>
          <w:p w14:paraId="47544881" w14:textId="77777777" w:rsidR="00742E59" w:rsidRPr="00197635" w:rsidRDefault="00742E59" w:rsidP="00742E59">
            <w:pPr>
              <w:pStyle w:val="TableText10"/>
              <w:rPr>
                <w:color w:val="000000"/>
              </w:rPr>
            </w:pPr>
            <w:r w:rsidRPr="00197635">
              <w:rPr>
                <w:color w:val="000000"/>
              </w:rPr>
              <w:t>20</w:t>
            </w:r>
          </w:p>
        </w:tc>
        <w:tc>
          <w:tcPr>
            <w:tcW w:w="1560" w:type="dxa"/>
          </w:tcPr>
          <w:p w14:paraId="076E4E3D" w14:textId="77777777" w:rsidR="00742E59" w:rsidRPr="00197635" w:rsidRDefault="00742E59" w:rsidP="00742E59">
            <w:pPr>
              <w:pStyle w:val="TableText10"/>
              <w:rPr>
                <w:color w:val="000000"/>
              </w:rPr>
            </w:pPr>
            <w:r w:rsidRPr="00197635">
              <w:rPr>
                <w:color w:val="000000"/>
              </w:rPr>
              <w:t>168</w:t>
            </w:r>
          </w:p>
        </w:tc>
        <w:tc>
          <w:tcPr>
            <w:tcW w:w="1200" w:type="dxa"/>
          </w:tcPr>
          <w:p w14:paraId="2DBC37AD" w14:textId="77777777" w:rsidR="00742E59" w:rsidRPr="00197635" w:rsidRDefault="00742E59" w:rsidP="00742E59">
            <w:pPr>
              <w:pStyle w:val="TableText10"/>
              <w:rPr>
                <w:color w:val="000000"/>
              </w:rPr>
            </w:pPr>
            <w:r w:rsidRPr="00197635">
              <w:rPr>
                <w:color w:val="000000"/>
              </w:rPr>
              <w:t>-</w:t>
            </w:r>
          </w:p>
        </w:tc>
      </w:tr>
      <w:tr w:rsidR="00742E59" w:rsidRPr="00197635" w14:paraId="533048D8" w14:textId="77777777" w:rsidTr="00742E59">
        <w:trPr>
          <w:cantSplit/>
        </w:trPr>
        <w:tc>
          <w:tcPr>
            <w:tcW w:w="1200" w:type="dxa"/>
          </w:tcPr>
          <w:p w14:paraId="20BE2635" w14:textId="77777777" w:rsidR="00742E59" w:rsidRPr="00197635" w:rsidRDefault="00742E59" w:rsidP="00742E59">
            <w:pPr>
              <w:pStyle w:val="TableText10"/>
              <w:rPr>
                <w:color w:val="000000"/>
              </w:rPr>
            </w:pPr>
            <w:r w:rsidRPr="00197635">
              <w:rPr>
                <w:color w:val="000000"/>
              </w:rPr>
              <w:t>265</w:t>
            </w:r>
          </w:p>
        </w:tc>
        <w:tc>
          <w:tcPr>
            <w:tcW w:w="2400" w:type="dxa"/>
          </w:tcPr>
          <w:p w14:paraId="39CC72F5" w14:textId="77777777" w:rsidR="00742E59" w:rsidRPr="00197635" w:rsidRDefault="00742E59" w:rsidP="00742E59">
            <w:pPr>
              <w:pStyle w:val="TableText10"/>
              <w:rPr>
                <w:color w:val="000000"/>
              </w:rPr>
            </w:pPr>
            <w:r w:rsidRPr="00197635">
              <w:rPr>
                <w:color w:val="000000"/>
              </w:rPr>
              <w:t>197 (1)</w:t>
            </w:r>
          </w:p>
        </w:tc>
        <w:tc>
          <w:tcPr>
            <w:tcW w:w="3720" w:type="dxa"/>
          </w:tcPr>
          <w:p w14:paraId="7362E137" w14:textId="77777777" w:rsidR="00742E59" w:rsidRPr="00197635" w:rsidRDefault="00742E59" w:rsidP="00742E59">
            <w:pPr>
              <w:pStyle w:val="TableText10"/>
              <w:rPr>
                <w:color w:val="000000"/>
              </w:rPr>
            </w:pPr>
            <w:r w:rsidRPr="00197635">
              <w:rPr>
                <w:color w:val="000000"/>
              </w:rPr>
              <w:t>stop on path/strip in built-up area</w:t>
            </w:r>
          </w:p>
        </w:tc>
        <w:tc>
          <w:tcPr>
            <w:tcW w:w="1320" w:type="dxa"/>
          </w:tcPr>
          <w:p w14:paraId="3366EE5F" w14:textId="77777777" w:rsidR="00742E59" w:rsidRPr="00197635" w:rsidRDefault="00742E59" w:rsidP="00742E59">
            <w:pPr>
              <w:pStyle w:val="TableText10"/>
              <w:rPr>
                <w:color w:val="000000"/>
              </w:rPr>
            </w:pPr>
            <w:r w:rsidRPr="00197635">
              <w:rPr>
                <w:color w:val="000000"/>
              </w:rPr>
              <w:t>20</w:t>
            </w:r>
          </w:p>
        </w:tc>
        <w:tc>
          <w:tcPr>
            <w:tcW w:w="1560" w:type="dxa"/>
          </w:tcPr>
          <w:p w14:paraId="0ED381DD" w14:textId="77777777" w:rsidR="00742E59" w:rsidRPr="00197635" w:rsidRDefault="00742E59" w:rsidP="00742E59">
            <w:pPr>
              <w:pStyle w:val="TableText10"/>
              <w:rPr>
                <w:color w:val="000000"/>
              </w:rPr>
            </w:pPr>
            <w:r w:rsidRPr="00197635">
              <w:rPr>
                <w:color w:val="000000"/>
              </w:rPr>
              <w:t>125</w:t>
            </w:r>
          </w:p>
        </w:tc>
        <w:tc>
          <w:tcPr>
            <w:tcW w:w="1200" w:type="dxa"/>
          </w:tcPr>
          <w:p w14:paraId="6329BC79" w14:textId="77777777" w:rsidR="00742E59" w:rsidRPr="00197635" w:rsidRDefault="00742E59" w:rsidP="00742E59">
            <w:pPr>
              <w:pStyle w:val="TableText10"/>
              <w:rPr>
                <w:color w:val="000000"/>
              </w:rPr>
            </w:pPr>
            <w:r w:rsidRPr="00197635">
              <w:rPr>
                <w:color w:val="000000"/>
              </w:rPr>
              <w:t>-</w:t>
            </w:r>
          </w:p>
        </w:tc>
      </w:tr>
      <w:tr w:rsidR="00742E59" w:rsidRPr="00197635" w14:paraId="468A516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676CF8" w14:textId="77777777" w:rsidR="00742E59" w:rsidRPr="00197635" w:rsidRDefault="00742E59" w:rsidP="00742E59">
            <w:pPr>
              <w:pStyle w:val="TableText10"/>
              <w:rPr>
                <w:color w:val="000000"/>
              </w:rPr>
            </w:pPr>
            <w:r w:rsidRPr="00197635">
              <w:rPr>
                <w:color w:val="000000"/>
              </w:rPr>
              <w:t>266</w:t>
            </w:r>
          </w:p>
        </w:tc>
        <w:tc>
          <w:tcPr>
            <w:tcW w:w="2400" w:type="dxa"/>
            <w:tcBorders>
              <w:top w:val="single" w:sz="4" w:space="0" w:color="C0C0C0"/>
              <w:bottom w:val="single" w:sz="4" w:space="0" w:color="C0C0C0"/>
            </w:tcBorders>
          </w:tcPr>
          <w:p w14:paraId="60CC5283" w14:textId="77777777" w:rsidR="00742E59" w:rsidRPr="00197635" w:rsidRDefault="00742E59" w:rsidP="00742E59">
            <w:pPr>
              <w:pStyle w:val="TableText10"/>
              <w:rPr>
                <w:color w:val="000000"/>
              </w:rPr>
            </w:pPr>
            <w:r w:rsidRPr="00197635">
              <w:rPr>
                <w:color w:val="000000"/>
              </w:rPr>
              <w:t>197 (1A)</w:t>
            </w:r>
          </w:p>
        </w:tc>
        <w:tc>
          <w:tcPr>
            <w:tcW w:w="3720" w:type="dxa"/>
            <w:tcBorders>
              <w:top w:val="single" w:sz="4" w:space="0" w:color="C0C0C0"/>
              <w:bottom w:val="single" w:sz="4" w:space="0" w:color="C0C0C0"/>
            </w:tcBorders>
          </w:tcPr>
          <w:p w14:paraId="19866580" w14:textId="77777777" w:rsidR="00742E59" w:rsidRPr="00197635" w:rsidRDefault="00742E59" w:rsidP="00742E59">
            <w:pPr>
              <w:pStyle w:val="TableText10"/>
              <w:rPr>
                <w:color w:val="000000"/>
              </w:rPr>
            </w:pPr>
            <w:r w:rsidRPr="00197635">
              <w:rPr>
                <w:color w:val="000000"/>
              </w:rPr>
              <w:t>stop on painted island</w:t>
            </w:r>
          </w:p>
        </w:tc>
        <w:tc>
          <w:tcPr>
            <w:tcW w:w="1320" w:type="dxa"/>
            <w:tcBorders>
              <w:top w:val="single" w:sz="4" w:space="0" w:color="C0C0C0"/>
              <w:bottom w:val="single" w:sz="4" w:space="0" w:color="C0C0C0"/>
            </w:tcBorders>
          </w:tcPr>
          <w:p w14:paraId="53F0A748"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24E4F72"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14A9D89" w14:textId="77777777" w:rsidR="00742E59" w:rsidRPr="00197635" w:rsidRDefault="00742E59" w:rsidP="00742E59">
            <w:pPr>
              <w:pStyle w:val="TableText10"/>
              <w:rPr>
                <w:color w:val="000000"/>
              </w:rPr>
            </w:pPr>
            <w:r w:rsidRPr="00197635">
              <w:rPr>
                <w:color w:val="000000"/>
              </w:rPr>
              <w:t>-</w:t>
            </w:r>
          </w:p>
        </w:tc>
      </w:tr>
      <w:tr w:rsidR="00742E59" w:rsidRPr="00197635" w14:paraId="1FA3D9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62DFCC" w14:textId="77777777" w:rsidR="00742E59" w:rsidRPr="00197635" w:rsidRDefault="00742E59" w:rsidP="00742E59">
            <w:pPr>
              <w:pStyle w:val="TableText10"/>
              <w:rPr>
                <w:color w:val="000000"/>
              </w:rPr>
            </w:pPr>
            <w:r w:rsidRPr="00197635">
              <w:rPr>
                <w:color w:val="000000"/>
              </w:rPr>
              <w:t>267</w:t>
            </w:r>
          </w:p>
        </w:tc>
        <w:tc>
          <w:tcPr>
            <w:tcW w:w="2400" w:type="dxa"/>
            <w:tcBorders>
              <w:top w:val="single" w:sz="4" w:space="0" w:color="C0C0C0"/>
              <w:bottom w:val="single" w:sz="4" w:space="0" w:color="C0C0C0"/>
            </w:tcBorders>
          </w:tcPr>
          <w:p w14:paraId="43307218" w14:textId="77777777" w:rsidR="00742E59" w:rsidRPr="00197635" w:rsidRDefault="00742E59" w:rsidP="00742E59">
            <w:pPr>
              <w:pStyle w:val="TableText10"/>
              <w:rPr>
                <w:color w:val="000000"/>
              </w:rPr>
            </w:pPr>
            <w:r w:rsidRPr="00197635">
              <w:rPr>
                <w:color w:val="000000"/>
              </w:rPr>
              <w:t>197 (1B)</w:t>
            </w:r>
          </w:p>
        </w:tc>
        <w:tc>
          <w:tcPr>
            <w:tcW w:w="3720" w:type="dxa"/>
            <w:tcBorders>
              <w:top w:val="single" w:sz="4" w:space="0" w:color="C0C0C0"/>
              <w:bottom w:val="single" w:sz="4" w:space="0" w:color="C0C0C0"/>
            </w:tcBorders>
          </w:tcPr>
          <w:p w14:paraId="3495EC85" w14:textId="77777777" w:rsidR="00742E59" w:rsidRPr="00197635" w:rsidRDefault="00742E59" w:rsidP="00742E59">
            <w:pPr>
              <w:pStyle w:val="TableText10"/>
              <w:rPr>
                <w:color w:val="000000"/>
              </w:rPr>
            </w:pPr>
            <w:r w:rsidRPr="00197635">
              <w:rPr>
                <w:color w:val="000000"/>
              </w:rPr>
              <w:t>driver stop on traffic island</w:t>
            </w:r>
          </w:p>
        </w:tc>
        <w:tc>
          <w:tcPr>
            <w:tcW w:w="1320" w:type="dxa"/>
            <w:tcBorders>
              <w:top w:val="single" w:sz="4" w:space="0" w:color="C0C0C0"/>
              <w:bottom w:val="single" w:sz="4" w:space="0" w:color="C0C0C0"/>
            </w:tcBorders>
          </w:tcPr>
          <w:p w14:paraId="769F701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D9B66DC"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DC5FDBC" w14:textId="77777777" w:rsidR="00742E59" w:rsidRPr="00197635" w:rsidRDefault="00742E59" w:rsidP="00742E59">
            <w:pPr>
              <w:pStyle w:val="TableText10"/>
              <w:rPr>
                <w:color w:val="000000"/>
              </w:rPr>
            </w:pPr>
            <w:r w:rsidRPr="00197635">
              <w:rPr>
                <w:color w:val="000000"/>
              </w:rPr>
              <w:t>-</w:t>
            </w:r>
          </w:p>
        </w:tc>
      </w:tr>
      <w:tr w:rsidR="00742E59" w:rsidRPr="00197635" w14:paraId="253B1532" w14:textId="77777777" w:rsidTr="00742E59">
        <w:trPr>
          <w:cantSplit/>
        </w:trPr>
        <w:tc>
          <w:tcPr>
            <w:tcW w:w="1200" w:type="dxa"/>
          </w:tcPr>
          <w:p w14:paraId="6BE6A83E" w14:textId="77777777" w:rsidR="00742E59" w:rsidRPr="00197635" w:rsidRDefault="00742E59" w:rsidP="00742E59">
            <w:pPr>
              <w:pStyle w:val="TableText10"/>
              <w:rPr>
                <w:color w:val="000000"/>
              </w:rPr>
            </w:pPr>
            <w:r w:rsidRPr="00197635">
              <w:rPr>
                <w:color w:val="000000"/>
              </w:rPr>
              <w:t>268</w:t>
            </w:r>
          </w:p>
        </w:tc>
        <w:tc>
          <w:tcPr>
            <w:tcW w:w="2400" w:type="dxa"/>
          </w:tcPr>
          <w:p w14:paraId="0AD14385" w14:textId="77777777" w:rsidR="00742E59" w:rsidRPr="00197635" w:rsidRDefault="00742E59" w:rsidP="00742E59">
            <w:pPr>
              <w:pStyle w:val="TableText10"/>
              <w:rPr>
                <w:color w:val="000000"/>
              </w:rPr>
            </w:pPr>
            <w:r w:rsidRPr="00197635">
              <w:rPr>
                <w:color w:val="000000"/>
              </w:rPr>
              <w:t>198 (1)</w:t>
            </w:r>
          </w:p>
        </w:tc>
        <w:tc>
          <w:tcPr>
            <w:tcW w:w="3720" w:type="dxa"/>
          </w:tcPr>
          <w:p w14:paraId="1917F57F" w14:textId="77777777" w:rsidR="00742E59" w:rsidRPr="00197635" w:rsidRDefault="00742E59" w:rsidP="00742E59">
            <w:pPr>
              <w:pStyle w:val="TableText10"/>
              <w:rPr>
                <w:color w:val="000000"/>
              </w:rPr>
            </w:pPr>
            <w:r w:rsidRPr="00197635">
              <w:rPr>
                <w:color w:val="000000"/>
              </w:rPr>
              <w:t>obstruct access to ramp/path/passageway</w:t>
            </w:r>
          </w:p>
        </w:tc>
        <w:tc>
          <w:tcPr>
            <w:tcW w:w="1320" w:type="dxa"/>
          </w:tcPr>
          <w:p w14:paraId="4731DB1C" w14:textId="77777777" w:rsidR="00742E59" w:rsidRPr="00197635" w:rsidRDefault="00742E59" w:rsidP="00742E59">
            <w:pPr>
              <w:pStyle w:val="TableText10"/>
              <w:rPr>
                <w:color w:val="000000"/>
              </w:rPr>
            </w:pPr>
            <w:r w:rsidRPr="00197635">
              <w:rPr>
                <w:color w:val="000000"/>
              </w:rPr>
              <w:t>20</w:t>
            </w:r>
          </w:p>
        </w:tc>
        <w:tc>
          <w:tcPr>
            <w:tcW w:w="1560" w:type="dxa"/>
          </w:tcPr>
          <w:p w14:paraId="5EAF9012" w14:textId="77777777" w:rsidR="00742E59" w:rsidRPr="00197635" w:rsidRDefault="00742E59" w:rsidP="00742E59">
            <w:pPr>
              <w:pStyle w:val="TableText10"/>
              <w:rPr>
                <w:color w:val="000000"/>
              </w:rPr>
            </w:pPr>
            <w:r w:rsidRPr="00197635">
              <w:rPr>
                <w:color w:val="000000"/>
              </w:rPr>
              <w:t>125</w:t>
            </w:r>
          </w:p>
        </w:tc>
        <w:tc>
          <w:tcPr>
            <w:tcW w:w="1200" w:type="dxa"/>
          </w:tcPr>
          <w:p w14:paraId="1036E6A6" w14:textId="77777777" w:rsidR="00742E59" w:rsidRPr="00197635" w:rsidRDefault="00742E59" w:rsidP="00742E59">
            <w:pPr>
              <w:pStyle w:val="TableText10"/>
              <w:rPr>
                <w:color w:val="000000"/>
              </w:rPr>
            </w:pPr>
            <w:r w:rsidRPr="00197635">
              <w:rPr>
                <w:color w:val="000000"/>
              </w:rPr>
              <w:t>-</w:t>
            </w:r>
          </w:p>
        </w:tc>
      </w:tr>
      <w:tr w:rsidR="00742E59" w:rsidRPr="00197635" w14:paraId="50ED2FCE" w14:textId="77777777" w:rsidTr="00742E59">
        <w:trPr>
          <w:cantSplit/>
        </w:trPr>
        <w:tc>
          <w:tcPr>
            <w:tcW w:w="1200" w:type="dxa"/>
          </w:tcPr>
          <w:p w14:paraId="66A8DD0E" w14:textId="77777777" w:rsidR="00742E59" w:rsidRPr="00197635" w:rsidRDefault="00742E59" w:rsidP="00742E59">
            <w:pPr>
              <w:pStyle w:val="TableText10"/>
              <w:rPr>
                <w:color w:val="000000"/>
              </w:rPr>
            </w:pPr>
            <w:r w:rsidRPr="00197635">
              <w:rPr>
                <w:color w:val="000000"/>
              </w:rPr>
              <w:t>269</w:t>
            </w:r>
          </w:p>
        </w:tc>
        <w:tc>
          <w:tcPr>
            <w:tcW w:w="2400" w:type="dxa"/>
          </w:tcPr>
          <w:p w14:paraId="77353D45" w14:textId="77777777" w:rsidR="00742E59" w:rsidRPr="00197635" w:rsidRDefault="00742E59" w:rsidP="00742E59">
            <w:pPr>
              <w:pStyle w:val="TableText10"/>
              <w:rPr>
                <w:color w:val="000000"/>
              </w:rPr>
            </w:pPr>
            <w:r w:rsidRPr="00197635">
              <w:rPr>
                <w:color w:val="000000"/>
              </w:rPr>
              <w:t>198 (2)</w:t>
            </w:r>
          </w:p>
        </w:tc>
        <w:tc>
          <w:tcPr>
            <w:tcW w:w="3720" w:type="dxa"/>
          </w:tcPr>
          <w:p w14:paraId="507C8271" w14:textId="77777777" w:rsidR="00742E59" w:rsidRPr="00197635" w:rsidRDefault="00742E59" w:rsidP="00742E59">
            <w:pPr>
              <w:pStyle w:val="TableText10"/>
              <w:rPr>
                <w:color w:val="000000"/>
              </w:rPr>
            </w:pPr>
            <w:r w:rsidRPr="00197635">
              <w:rPr>
                <w:color w:val="000000"/>
              </w:rPr>
              <w:t>stop on/across driveway/other access to/from land</w:t>
            </w:r>
          </w:p>
        </w:tc>
        <w:tc>
          <w:tcPr>
            <w:tcW w:w="1320" w:type="dxa"/>
          </w:tcPr>
          <w:p w14:paraId="53A504FD" w14:textId="77777777" w:rsidR="00742E59" w:rsidRPr="00197635" w:rsidRDefault="00742E59" w:rsidP="00742E59">
            <w:pPr>
              <w:pStyle w:val="TableText10"/>
              <w:rPr>
                <w:color w:val="000000"/>
              </w:rPr>
            </w:pPr>
            <w:r w:rsidRPr="00197635">
              <w:rPr>
                <w:color w:val="000000"/>
              </w:rPr>
              <w:t>20</w:t>
            </w:r>
          </w:p>
        </w:tc>
        <w:tc>
          <w:tcPr>
            <w:tcW w:w="1560" w:type="dxa"/>
          </w:tcPr>
          <w:p w14:paraId="7CBD32E0" w14:textId="77777777" w:rsidR="00742E59" w:rsidRPr="00197635" w:rsidRDefault="00742E59" w:rsidP="00742E59">
            <w:pPr>
              <w:pStyle w:val="TableText10"/>
              <w:rPr>
                <w:color w:val="000000"/>
              </w:rPr>
            </w:pPr>
            <w:r w:rsidRPr="00197635">
              <w:rPr>
                <w:color w:val="000000"/>
              </w:rPr>
              <w:t>125</w:t>
            </w:r>
          </w:p>
        </w:tc>
        <w:tc>
          <w:tcPr>
            <w:tcW w:w="1200" w:type="dxa"/>
          </w:tcPr>
          <w:p w14:paraId="0155BAD5" w14:textId="77777777" w:rsidR="00742E59" w:rsidRPr="00197635" w:rsidRDefault="00742E59" w:rsidP="00742E59">
            <w:pPr>
              <w:pStyle w:val="TableText10"/>
              <w:rPr>
                <w:color w:val="000000"/>
              </w:rPr>
            </w:pPr>
            <w:r w:rsidRPr="00197635">
              <w:rPr>
                <w:color w:val="000000"/>
              </w:rPr>
              <w:t>-</w:t>
            </w:r>
          </w:p>
        </w:tc>
      </w:tr>
      <w:tr w:rsidR="00742E59" w:rsidRPr="00197635" w14:paraId="5A3B4C22" w14:textId="77777777" w:rsidTr="00742E59">
        <w:trPr>
          <w:cantSplit/>
        </w:trPr>
        <w:tc>
          <w:tcPr>
            <w:tcW w:w="1200" w:type="dxa"/>
          </w:tcPr>
          <w:p w14:paraId="364FD50B" w14:textId="77777777" w:rsidR="00742E59" w:rsidRPr="00197635" w:rsidRDefault="00742E59" w:rsidP="00742E59">
            <w:pPr>
              <w:pStyle w:val="TableText10"/>
              <w:rPr>
                <w:color w:val="000000"/>
              </w:rPr>
            </w:pPr>
            <w:r w:rsidRPr="00197635">
              <w:rPr>
                <w:color w:val="000000"/>
              </w:rPr>
              <w:lastRenderedPageBreak/>
              <w:t>270</w:t>
            </w:r>
          </w:p>
        </w:tc>
        <w:tc>
          <w:tcPr>
            <w:tcW w:w="2400" w:type="dxa"/>
          </w:tcPr>
          <w:p w14:paraId="2FACD8D2" w14:textId="77777777" w:rsidR="00742E59" w:rsidRPr="00197635" w:rsidRDefault="00742E59" w:rsidP="00742E59">
            <w:pPr>
              <w:pStyle w:val="TableText10"/>
              <w:rPr>
                <w:color w:val="000000"/>
              </w:rPr>
            </w:pPr>
            <w:r w:rsidRPr="00197635">
              <w:rPr>
                <w:color w:val="000000"/>
              </w:rPr>
              <w:t>199 (1)</w:t>
            </w:r>
          </w:p>
        </w:tc>
        <w:tc>
          <w:tcPr>
            <w:tcW w:w="3720" w:type="dxa"/>
          </w:tcPr>
          <w:p w14:paraId="1506B141" w14:textId="77777777" w:rsidR="00742E59" w:rsidRPr="00197635" w:rsidRDefault="00742E59" w:rsidP="00742E59">
            <w:pPr>
              <w:pStyle w:val="TableText10"/>
              <w:rPr>
                <w:color w:val="000000"/>
              </w:rPr>
            </w:pPr>
            <w:r w:rsidRPr="00197635">
              <w:rPr>
                <w:color w:val="000000"/>
              </w:rPr>
              <w:t>stop near postbox</w:t>
            </w:r>
          </w:p>
        </w:tc>
        <w:tc>
          <w:tcPr>
            <w:tcW w:w="1320" w:type="dxa"/>
          </w:tcPr>
          <w:p w14:paraId="3CCAD099" w14:textId="77777777" w:rsidR="00742E59" w:rsidRPr="00197635" w:rsidRDefault="00742E59" w:rsidP="00742E59">
            <w:pPr>
              <w:pStyle w:val="TableText10"/>
              <w:rPr>
                <w:color w:val="000000"/>
              </w:rPr>
            </w:pPr>
            <w:r w:rsidRPr="00197635">
              <w:rPr>
                <w:color w:val="000000"/>
              </w:rPr>
              <w:t>20</w:t>
            </w:r>
          </w:p>
        </w:tc>
        <w:tc>
          <w:tcPr>
            <w:tcW w:w="1560" w:type="dxa"/>
          </w:tcPr>
          <w:p w14:paraId="4BB14A15" w14:textId="77777777" w:rsidR="00742E59" w:rsidRPr="00197635" w:rsidRDefault="00742E59" w:rsidP="00742E59">
            <w:pPr>
              <w:pStyle w:val="TableText10"/>
              <w:rPr>
                <w:color w:val="000000"/>
              </w:rPr>
            </w:pPr>
            <w:r w:rsidRPr="00197635">
              <w:rPr>
                <w:color w:val="000000"/>
              </w:rPr>
              <w:t>125</w:t>
            </w:r>
          </w:p>
        </w:tc>
        <w:tc>
          <w:tcPr>
            <w:tcW w:w="1200" w:type="dxa"/>
          </w:tcPr>
          <w:p w14:paraId="6B73F2ED" w14:textId="77777777" w:rsidR="00742E59" w:rsidRPr="00197635" w:rsidRDefault="00742E59" w:rsidP="00742E59">
            <w:pPr>
              <w:pStyle w:val="TableText10"/>
              <w:rPr>
                <w:color w:val="000000"/>
              </w:rPr>
            </w:pPr>
            <w:r w:rsidRPr="00197635">
              <w:rPr>
                <w:color w:val="000000"/>
              </w:rPr>
              <w:t>-</w:t>
            </w:r>
          </w:p>
        </w:tc>
      </w:tr>
      <w:tr w:rsidR="00742E59" w:rsidRPr="00197635" w14:paraId="5DCF0825" w14:textId="77777777" w:rsidTr="00742E59">
        <w:trPr>
          <w:cantSplit/>
        </w:trPr>
        <w:tc>
          <w:tcPr>
            <w:tcW w:w="1200" w:type="dxa"/>
          </w:tcPr>
          <w:p w14:paraId="2FE48CB1" w14:textId="77777777" w:rsidR="00742E59" w:rsidRPr="00197635" w:rsidRDefault="00742E59" w:rsidP="00742E59">
            <w:pPr>
              <w:pStyle w:val="TableText10"/>
              <w:rPr>
                <w:color w:val="000000"/>
              </w:rPr>
            </w:pPr>
            <w:r w:rsidRPr="00197635">
              <w:rPr>
                <w:color w:val="000000"/>
              </w:rPr>
              <w:t>271</w:t>
            </w:r>
          </w:p>
        </w:tc>
        <w:tc>
          <w:tcPr>
            <w:tcW w:w="2400" w:type="dxa"/>
          </w:tcPr>
          <w:p w14:paraId="6DF6420F" w14:textId="77777777" w:rsidR="00742E59" w:rsidRPr="00197635" w:rsidRDefault="00742E59" w:rsidP="00742E59">
            <w:pPr>
              <w:pStyle w:val="TableText10"/>
              <w:rPr>
                <w:color w:val="000000"/>
              </w:rPr>
            </w:pPr>
            <w:r w:rsidRPr="00197635">
              <w:rPr>
                <w:color w:val="000000"/>
              </w:rPr>
              <w:t>200 (1)</w:t>
            </w:r>
          </w:p>
        </w:tc>
        <w:tc>
          <w:tcPr>
            <w:tcW w:w="3720" w:type="dxa"/>
          </w:tcPr>
          <w:p w14:paraId="1B511889" w14:textId="77777777" w:rsidR="00742E59" w:rsidRPr="00197635" w:rsidRDefault="00742E59" w:rsidP="00742E59">
            <w:pPr>
              <w:pStyle w:val="TableText10"/>
              <w:rPr>
                <w:color w:val="000000"/>
              </w:rPr>
            </w:pPr>
            <w:r w:rsidRPr="00197635">
              <w:rPr>
                <w:color w:val="000000"/>
              </w:rPr>
              <w:t>not stop heavy/long vehicle on road shoulder</w:t>
            </w:r>
          </w:p>
        </w:tc>
        <w:tc>
          <w:tcPr>
            <w:tcW w:w="1320" w:type="dxa"/>
          </w:tcPr>
          <w:p w14:paraId="11270694" w14:textId="77777777" w:rsidR="00742E59" w:rsidRPr="00197635" w:rsidRDefault="00742E59" w:rsidP="00742E59">
            <w:pPr>
              <w:pStyle w:val="TableText10"/>
              <w:rPr>
                <w:color w:val="000000"/>
              </w:rPr>
            </w:pPr>
            <w:r w:rsidRPr="00197635">
              <w:rPr>
                <w:color w:val="000000"/>
              </w:rPr>
              <w:t>20</w:t>
            </w:r>
          </w:p>
        </w:tc>
        <w:tc>
          <w:tcPr>
            <w:tcW w:w="1560" w:type="dxa"/>
          </w:tcPr>
          <w:p w14:paraId="21342832" w14:textId="77777777" w:rsidR="00742E59" w:rsidRPr="00197635" w:rsidRDefault="00742E59" w:rsidP="00742E59">
            <w:pPr>
              <w:pStyle w:val="TableText10"/>
              <w:rPr>
                <w:color w:val="000000"/>
              </w:rPr>
            </w:pPr>
            <w:r w:rsidRPr="00197635">
              <w:rPr>
                <w:color w:val="000000"/>
              </w:rPr>
              <w:t>140</w:t>
            </w:r>
          </w:p>
        </w:tc>
        <w:tc>
          <w:tcPr>
            <w:tcW w:w="1200" w:type="dxa"/>
          </w:tcPr>
          <w:p w14:paraId="68F6C421" w14:textId="77777777" w:rsidR="00742E59" w:rsidRPr="00197635" w:rsidRDefault="00742E59" w:rsidP="00742E59">
            <w:pPr>
              <w:pStyle w:val="TableText10"/>
              <w:rPr>
                <w:color w:val="000000"/>
              </w:rPr>
            </w:pPr>
            <w:r w:rsidRPr="00197635">
              <w:rPr>
                <w:color w:val="000000"/>
              </w:rPr>
              <w:t>-</w:t>
            </w:r>
          </w:p>
        </w:tc>
      </w:tr>
      <w:tr w:rsidR="00742E59" w:rsidRPr="00197635" w14:paraId="56A99043" w14:textId="77777777" w:rsidTr="00742E59">
        <w:trPr>
          <w:cantSplit/>
        </w:trPr>
        <w:tc>
          <w:tcPr>
            <w:tcW w:w="1200" w:type="dxa"/>
          </w:tcPr>
          <w:p w14:paraId="6A784B54" w14:textId="77777777" w:rsidR="00742E59" w:rsidRPr="00197635" w:rsidRDefault="00742E59" w:rsidP="00742E59">
            <w:pPr>
              <w:pStyle w:val="TableText10"/>
              <w:rPr>
                <w:color w:val="000000"/>
              </w:rPr>
            </w:pPr>
            <w:r w:rsidRPr="00197635">
              <w:rPr>
                <w:color w:val="000000"/>
              </w:rPr>
              <w:t>272</w:t>
            </w:r>
          </w:p>
        </w:tc>
        <w:tc>
          <w:tcPr>
            <w:tcW w:w="2400" w:type="dxa"/>
          </w:tcPr>
          <w:p w14:paraId="23EED831" w14:textId="77777777" w:rsidR="00742E59" w:rsidRPr="00197635" w:rsidRDefault="00742E59" w:rsidP="00742E59">
            <w:pPr>
              <w:pStyle w:val="TableText10"/>
              <w:rPr>
                <w:color w:val="000000"/>
              </w:rPr>
            </w:pPr>
            <w:r w:rsidRPr="00197635">
              <w:rPr>
                <w:color w:val="000000"/>
              </w:rPr>
              <w:t>200 (2)</w:t>
            </w:r>
          </w:p>
        </w:tc>
        <w:tc>
          <w:tcPr>
            <w:tcW w:w="3720" w:type="dxa"/>
          </w:tcPr>
          <w:p w14:paraId="1CE8A140" w14:textId="77777777" w:rsidR="00742E59" w:rsidRPr="00197635" w:rsidRDefault="00742E59" w:rsidP="00742E59">
            <w:pPr>
              <w:pStyle w:val="TableText10"/>
              <w:rPr>
                <w:color w:val="000000"/>
              </w:rPr>
            </w:pPr>
            <w:r w:rsidRPr="00197635">
              <w:rPr>
                <w:color w:val="000000"/>
              </w:rPr>
              <w:t>stop heavy/long vehicle longer than 1 hr</w:t>
            </w:r>
          </w:p>
        </w:tc>
        <w:tc>
          <w:tcPr>
            <w:tcW w:w="1320" w:type="dxa"/>
          </w:tcPr>
          <w:p w14:paraId="237ED8BD" w14:textId="77777777" w:rsidR="00742E59" w:rsidRPr="00197635" w:rsidRDefault="00742E59" w:rsidP="00742E59">
            <w:pPr>
              <w:pStyle w:val="TableText10"/>
              <w:rPr>
                <w:color w:val="000000"/>
              </w:rPr>
            </w:pPr>
            <w:r w:rsidRPr="00197635">
              <w:rPr>
                <w:color w:val="000000"/>
              </w:rPr>
              <w:t>20</w:t>
            </w:r>
          </w:p>
        </w:tc>
        <w:tc>
          <w:tcPr>
            <w:tcW w:w="1560" w:type="dxa"/>
          </w:tcPr>
          <w:p w14:paraId="544D7EE2" w14:textId="77777777" w:rsidR="00742E59" w:rsidRPr="00197635" w:rsidRDefault="00742E59" w:rsidP="00742E59">
            <w:pPr>
              <w:pStyle w:val="TableText10"/>
              <w:rPr>
                <w:color w:val="000000"/>
              </w:rPr>
            </w:pPr>
            <w:r w:rsidRPr="00197635">
              <w:rPr>
                <w:color w:val="000000"/>
              </w:rPr>
              <w:t>140</w:t>
            </w:r>
          </w:p>
        </w:tc>
        <w:tc>
          <w:tcPr>
            <w:tcW w:w="1200" w:type="dxa"/>
          </w:tcPr>
          <w:p w14:paraId="3C099518" w14:textId="77777777" w:rsidR="00742E59" w:rsidRPr="00197635" w:rsidRDefault="00742E59" w:rsidP="00742E59">
            <w:pPr>
              <w:pStyle w:val="TableText10"/>
              <w:rPr>
                <w:color w:val="000000"/>
              </w:rPr>
            </w:pPr>
            <w:r w:rsidRPr="00197635">
              <w:rPr>
                <w:color w:val="000000"/>
              </w:rPr>
              <w:t>-</w:t>
            </w:r>
          </w:p>
        </w:tc>
      </w:tr>
      <w:tr w:rsidR="00742E59" w:rsidRPr="00197635" w14:paraId="7A45F9CA" w14:textId="77777777" w:rsidTr="00742E59">
        <w:trPr>
          <w:cantSplit/>
        </w:trPr>
        <w:tc>
          <w:tcPr>
            <w:tcW w:w="1200" w:type="dxa"/>
          </w:tcPr>
          <w:p w14:paraId="42102C50" w14:textId="77777777" w:rsidR="00742E59" w:rsidRPr="00197635" w:rsidRDefault="00742E59" w:rsidP="00742E59">
            <w:pPr>
              <w:pStyle w:val="TableText10"/>
              <w:rPr>
                <w:color w:val="000000"/>
              </w:rPr>
            </w:pPr>
            <w:r w:rsidRPr="00197635">
              <w:rPr>
                <w:color w:val="000000"/>
              </w:rPr>
              <w:t>273</w:t>
            </w:r>
          </w:p>
        </w:tc>
        <w:tc>
          <w:tcPr>
            <w:tcW w:w="2400" w:type="dxa"/>
          </w:tcPr>
          <w:p w14:paraId="0180C7F7" w14:textId="77777777" w:rsidR="00742E59" w:rsidRPr="00197635" w:rsidRDefault="00742E59" w:rsidP="00742E59">
            <w:pPr>
              <w:pStyle w:val="TableText10"/>
              <w:rPr>
                <w:color w:val="000000"/>
              </w:rPr>
            </w:pPr>
            <w:r w:rsidRPr="00197635">
              <w:rPr>
                <w:color w:val="000000"/>
              </w:rPr>
              <w:t>201</w:t>
            </w:r>
          </w:p>
        </w:tc>
        <w:tc>
          <w:tcPr>
            <w:tcW w:w="3720" w:type="dxa"/>
          </w:tcPr>
          <w:p w14:paraId="44840C79" w14:textId="77777777" w:rsidR="00742E59" w:rsidRPr="00197635" w:rsidRDefault="00742E59" w:rsidP="00742E59">
            <w:pPr>
              <w:pStyle w:val="TableText10"/>
              <w:rPr>
                <w:color w:val="000000"/>
              </w:rPr>
            </w:pPr>
            <w:r w:rsidRPr="00197635">
              <w:rPr>
                <w:color w:val="000000"/>
              </w:rPr>
              <w:t>disobey bicycle parking sign</w:t>
            </w:r>
          </w:p>
        </w:tc>
        <w:tc>
          <w:tcPr>
            <w:tcW w:w="1320" w:type="dxa"/>
          </w:tcPr>
          <w:p w14:paraId="18DF4B36" w14:textId="77777777" w:rsidR="00742E59" w:rsidRPr="00197635" w:rsidRDefault="00742E59" w:rsidP="00742E59">
            <w:pPr>
              <w:pStyle w:val="TableText10"/>
              <w:rPr>
                <w:color w:val="000000"/>
              </w:rPr>
            </w:pPr>
            <w:r w:rsidRPr="00197635">
              <w:rPr>
                <w:color w:val="000000"/>
              </w:rPr>
              <w:t>20</w:t>
            </w:r>
          </w:p>
        </w:tc>
        <w:tc>
          <w:tcPr>
            <w:tcW w:w="1560" w:type="dxa"/>
          </w:tcPr>
          <w:p w14:paraId="49551FF9" w14:textId="77777777" w:rsidR="00742E59" w:rsidRPr="00197635" w:rsidRDefault="00742E59" w:rsidP="00742E59">
            <w:pPr>
              <w:pStyle w:val="TableText10"/>
              <w:rPr>
                <w:color w:val="000000"/>
              </w:rPr>
            </w:pPr>
            <w:r w:rsidRPr="00197635">
              <w:rPr>
                <w:color w:val="000000"/>
              </w:rPr>
              <w:t>125</w:t>
            </w:r>
          </w:p>
        </w:tc>
        <w:tc>
          <w:tcPr>
            <w:tcW w:w="1200" w:type="dxa"/>
          </w:tcPr>
          <w:p w14:paraId="61B866A0" w14:textId="77777777" w:rsidR="00742E59" w:rsidRPr="00197635" w:rsidRDefault="00742E59" w:rsidP="00742E59">
            <w:pPr>
              <w:pStyle w:val="TableText10"/>
              <w:rPr>
                <w:color w:val="000000"/>
              </w:rPr>
            </w:pPr>
            <w:r w:rsidRPr="00197635">
              <w:rPr>
                <w:color w:val="000000"/>
              </w:rPr>
              <w:t>-</w:t>
            </w:r>
          </w:p>
        </w:tc>
      </w:tr>
      <w:tr w:rsidR="00742E59" w:rsidRPr="00197635" w14:paraId="3A5FBD37" w14:textId="77777777" w:rsidTr="00742E59">
        <w:trPr>
          <w:cantSplit/>
        </w:trPr>
        <w:tc>
          <w:tcPr>
            <w:tcW w:w="1200" w:type="dxa"/>
          </w:tcPr>
          <w:p w14:paraId="698CA946" w14:textId="77777777" w:rsidR="00742E59" w:rsidRPr="00197635" w:rsidRDefault="00742E59" w:rsidP="00742E59">
            <w:pPr>
              <w:pStyle w:val="TableText10"/>
              <w:rPr>
                <w:color w:val="000000"/>
              </w:rPr>
            </w:pPr>
            <w:r w:rsidRPr="00197635">
              <w:rPr>
                <w:color w:val="000000"/>
              </w:rPr>
              <w:t>274</w:t>
            </w:r>
          </w:p>
        </w:tc>
        <w:tc>
          <w:tcPr>
            <w:tcW w:w="2400" w:type="dxa"/>
          </w:tcPr>
          <w:p w14:paraId="5446DC0A" w14:textId="77777777" w:rsidR="00742E59" w:rsidRPr="00197635" w:rsidRDefault="00742E59" w:rsidP="00742E59">
            <w:pPr>
              <w:pStyle w:val="TableText10"/>
              <w:rPr>
                <w:color w:val="000000"/>
              </w:rPr>
            </w:pPr>
            <w:r w:rsidRPr="00197635">
              <w:rPr>
                <w:color w:val="000000"/>
              </w:rPr>
              <w:t>202</w:t>
            </w:r>
          </w:p>
        </w:tc>
        <w:tc>
          <w:tcPr>
            <w:tcW w:w="3720" w:type="dxa"/>
          </w:tcPr>
          <w:p w14:paraId="3D743DE8" w14:textId="77777777" w:rsidR="00742E59" w:rsidRPr="00197635" w:rsidRDefault="00742E59" w:rsidP="00742E59">
            <w:pPr>
              <w:pStyle w:val="TableText10"/>
              <w:rPr>
                <w:color w:val="000000"/>
              </w:rPr>
            </w:pPr>
            <w:r w:rsidRPr="00197635">
              <w:rPr>
                <w:color w:val="000000"/>
              </w:rPr>
              <w:t>disobey motorbike parking sign</w:t>
            </w:r>
          </w:p>
        </w:tc>
        <w:tc>
          <w:tcPr>
            <w:tcW w:w="1320" w:type="dxa"/>
          </w:tcPr>
          <w:p w14:paraId="2F77B1B1" w14:textId="77777777" w:rsidR="00742E59" w:rsidRPr="00197635" w:rsidRDefault="00742E59" w:rsidP="00742E59">
            <w:pPr>
              <w:pStyle w:val="TableText10"/>
              <w:rPr>
                <w:color w:val="000000"/>
              </w:rPr>
            </w:pPr>
            <w:r w:rsidRPr="00197635">
              <w:rPr>
                <w:color w:val="000000"/>
              </w:rPr>
              <w:t>20</w:t>
            </w:r>
          </w:p>
        </w:tc>
        <w:tc>
          <w:tcPr>
            <w:tcW w:w="1560" w:type="dxa"/>
          </w:tcPr>
          <w:p w14:paraId="1DE8A6EC" w14:textId="77777777" w:rsidR="00742E59" w:rsidRPr="00197635" w:rsidRDefault="00742E59" w:rsidP="00742E59">
            <w:pPr>
              <w:pStyle w:val="TableText10"/>
              <w:rPr>
                <w:color w:val="000000"/>
              </w:rPr>
            </w:pPr>
            <w:r w:rsidRPr="00197635">
              <w:rPr>
                <w:color w:val="000000"/>
              </w:rPr>
              <w:t>125</w:t>
            </w:r>
          </w:p>
        </w:tc>
        <w:tc>
          <w:tcPr>
            <w:tcW w:w="1200" w:type="dxa"/>
          </w:tcPr>
          <w:p w14:paraId="01587A7D" w14:textId="77777777" w:rsidR="00742E59" w:rsidRPr="00197635" w:rsidRDefault="00742E59" w:rsidP="00742E59">
            <w:pPr>
              <w:pStyle w:val="TableText10"/>
              <w:rPr>
                <w:color w:val="000000"/>
              </w:rPr>
            </w:pPr>
            <w:r w:rsidRPr="00197635">
              <w:rPr>
                <w:color w:val="000000"/>
              </w:rPr>
              <w:t>-</w:t>
            </w:r>
          </w:p>
        </w:tc>
      </w:tr>
      <w:tr w:rsidR="00742E59" w:rsidRPr="00197635" w14:paraId="63EEF07A" w14:textId="77777777" w:rsidTr="00742E59">
        <w:trPr>
          <w:cantSplit/>
        </w:trPr>
        <w:tc>
          <w:tcPr>
            <w:tcW w:w="1200" w:type="dxa"/>
          </w:tcPr>
          <w:p w14:paraId="05EABC7B" w14:textId="77777777" w:rsidR="00742E59" w:rsidRPr="00197635" w:rsidRDefault="00742E59" w:rsidP="00742E59">
            <w:pPr>
              <w:pStyle w:val="TableText10"/>
              <w:rPr>
                <w:color w:val="000000"/>
              </w:rPr>
            </w:pPr>
            <w:r w:rsidRPr="00197635">
              <w:rPr>
                <w:color w:val="000000"/>
              </w:rPr>
              <w:t>275</w:t>
            </w:r>
          </w:p>
        </w:tc>
        <w:tc>
          <w:tcPr>
            <w:tcW w:w="2400" w:type="dxa"/>
          </w:tcPr>
          <w:p w14:paraId="194D5CEE" w14:textId="77777777" w:rsidR="00742E59" w:rsidRPr="00197635" w:rsidRDefault="00742E59" w:rsidP="00742E59">
            <w:pPr>
              <w:pStyle w:val="TableText10"/>
              <w:rPr>
                <w:color w:val="000000"/>
              </w:rPr>
            </w:pPr>
            <w:r w:rsidRPr="00197635">
              <w:rPr>
                <w:color w:val="000000"/>
              </w:rPr>
              <w:t>203 (1)</w:t>
            </w:r>
          </w:p>
        </w:tc>
        <w:tc>
          <w:tcPr>
            <w:tcW w:w="3720" w:type="dxa"/>
          </w:tcPr>
          <w:p w14:paraId="47F2CA50" w14:textId="77777777" w:rsidR="00742E59" w:rsidRPr="00197635" w:rsidRDefault="00742E59" w:rsidP="00742E59">
            <w:pPr>
              <w:pStyle w:val="TableText10"/>
              <w:rPr>
                <w:color w:val="000000"/>
              </w:rPr>
            </w:pPr>
            <w:r w:rsidRPr="00197635">
              <w:rPr>
                <w:color w:val="000000"/>
              </w:rPr>
              <w:t>stop in parking area for disabled</w:t>
            </w:r>
          </w:p>
        </w:tc>
        <w:tc>
          <w:tcPr>
            <w:tcW w:w="1320" w:type="dxa"/>
          </w:tcPr>
          <w:p w14:paraId="48482D36" w14:textId="77777777" w:rsidR="00742E59" w:rsidRPr="00197635" w:rsidRDefault="00742E59" w:rsidP="00742E59">
            <w:pPr>
              <w:pStyle w:val="TableText10"/>
              <w:rPr>
                <w:color w:val="000000"/>
              </w:rPr>
            </w:pPr>
            <w:r w:rsidRPr="00197635">
              <w:rPr>
                <w:color w:val="000000"/>
              </w:rPr>
              <w:t>20</w:t>
            </w:r>
          </w:p>
        </w:tc>
        <w:tc>
          <w:tcPr>
            <w:tcW w:w="1560" w:type="dxa"/>
          </w:tcPr>
          <w:p w14:paraId="13FB5BC5" w14:textId="77777777" w:rsidR="00742E59" w:rsidRPr="00197635" w:rsidRDefault="00742E59" w:rsidP="00742E59">
            <w:pPr>
              <w:pStyle w:val="TableText10"/>
              <w:rPr>
                <w:color w:val="000000"/>
              </w:rPr>
            </w:pPr>
            <w:r w:rsidRPr="00197635">
              <w:rPr>
                <w:color w:val="000000"/>
              </w:rPr>
              <w:t>625</w:t>
            </w:r>
          </w:p>
        </w:tc>
        <w:tc>
          <w:tcPr>
            <w:tcW w:w="1200" w:type="dxa"/>
          </w:tcPr>
          <w:p w14:paraId="2CFC3E4E" w14:textId="77777777" w:rsidR="00742E59" w:rsidRPr="00197635" w:rsidRDefault="00742E59" w:rsidP="00742E59">
            <w:pPr>
              <w:pStyle w:val="TableText10"/>
              <w:rPr>
                <w:color w:val="000000"/>
              </w:rPr>
            </w:pPr>
            <w:r w:rsidRPr="00197635">
              <w:rPr>
                <w:color w:val="000000"/>
              </w:rPr>
              <w:t>-</w:t>
            </w:r>
          </w:p>
        </w:tc>
      </w:tr>
      <w:tr w:rsidR="00742E59" w:rsidRPr="00197635" w14:paraId="1723A9A1" w14:textId="77777777" w:rsidTr="00742E59">
        <w:trPr>
          <w:cantSplit/>
        </w:trPr>
        <w:tc>
          <w:tcPr>
            <w:tcW w:w="1200" w:type="dxa"/>
          </w:tcPr>
          <w:p w14:paraId="608C76B9" w14:textId="77777777" w:rsidR="00742E59" w:rsidRPr="00197635" w:rsidRDefault="00742E59" w:rsidP="00742E59">
            <w:pPr>
              <w:pStyle w:val="TableText10"/>
              <w:rPr>
                <w:color w:val="000000"/>
              </w:rPr>
            </w:pPr>
            <w:r w:rsidRPr="00197635">
              <w:rPr>
                <w:color w:val="000000"/>
              </w:rPr>
              <w:t>276</w:t>
            </w:r>
          </w:p>
        </w:tc>
        <w:tc>
          <w:tcPr>
            <w:tcW w:w="2400" w:type="dxa"/>
          </w:tcPr>
          <w:p w14:paraId="07B38176" w14:textId="77777777" w:rsidR="00742E59" w:rsidRPr="00197635" w:rsidRDefault="00742E59" w:rsidP="00742E59">
            <w:pPr>
              <w:pStyle w:val="TableText10"/>
              <w:rPr>
                <w:color w:val="000000"/>
              </w:rPr>
            </w:pPr>
            <w:r w:rsidRPr="00197635">
              <w:rPr>
                <w:color w:val="000000"/>
              </w:rPr>
              <w:t>203A</w:t>
            </w:r>
          </w:p>
        </w:tc>
        <w:tc>
          <w:tcPr>
            <w:tcW w:w="3720" w:type="dxa"/>
          </w:tcPr>
          <w:p w14:paraId="0C7A2EB6" w14:textId="77777777" w:rsidR="00742E59" w:rsidRPr="00197635" w:rsidRDefault="00742E59" w:rsidP="00742E59">
            <w:pPr>
              <w:pStyle w:val="TableText10"/>
              <w:rPr>
                <w:color w:val="000000"/>
              </w:rPr>
            </w:pPr>
            <w:r w:rsidRPr="00197635">
              <w:rPr>
                <w:color w:val="000000"/>
              </w:rPr>
              <w:t>stop in slip lane</w:t>
            </w:r>
          </w:p>
        </w:tc>
        <w:tc>
          <w:tcPr>
            <w:tcW w:w="1320" w:type="dxa"/>
          </w:tcPr>
          <w:p w14:paraId="465EC15A" w14:textId="77777777" w:rsidR="00742E59" w:rsidRPr="00197635" w:rsidRDefault="00742E59" w:rsidP="00742E59">
            <w:pPr>
              <w:pStyle w:val="TableText10"/>
              <w:rPr>
                <w:color w:val="000000"/>
              </w:rPr>
            </w:pPr>
            <w:r w:rsidRPr="00197635">
              <w:rPr>
                <w:color w:val="000000"/>
              </w:rPr>
              <w:t>20</w:t>
            </w:r>
          </w:p>
        </w:tc>
        <w:tc>
          <w:tcPr>
            <w:tcW w:w="1560" w:type="dxa"/>
          </w:tcPr>
          <w:p w14:paraId="3C2C6D3E" w14:textId="77777777" w:rsidR="00742E59" w:rsidRPr="00197635" w:rsidRDefault="00742E59" w:rsidP="00742E59">
            <w:pPr>
              <w:pStyle w:val="TableText10"/>
              <w:rPr>
                <w:color w:val="000000"/>
              </w:rPr>
            </w:pPr>
            <w:r w:rsidRPr="00197635">
              <w:rPr>
                <w:color w:val="000000"/>
              </w:rPr>
              <w:t>280</w:t>
            </w:r>
          </w:p>
        </w:tc>
        <w:tc>
          <w:tcPr>
            <w:tcW w:w="1200" w:type="dxa"/>
          </w:tcPr>
          <w:p w14:paraId="0F67AB4F" w14:textId="77777777" w:rsidR="00742E59" w:rsidRPr="00197635" w:rsidRDefault="00742E59" w:rsidP="00742E59">
            <w:pPr>
              <w:pStyle w:val="TableText10"/>
              <w:rPr>
                <w:color w:val="000000"/>
              </w:rPr>
            </w:pPr>
            <w:r w:rsidRPr="00197635">
              <w:rPr>
                <w:color w:val="000000"/>
              </w:rPr>
              <w:t>-</w:t>
            </w:r>
          </w:p>
        </w:tc>
      </w:tr>
      <w:tr w:rsidR="00742E59" w:rsidRPr="00197635" w14:paraId="4EEFFEA3" w14:textId="77777777" w:rsidTr="00742E59">
        <w:trPr>
          <w:cantSplit/>
        </w:trPr>
        <w:tc>
          <w:tcPr>
            <w:tcW w:w="1200" w:type="dxa"/>
          </w:tcPr>
          <w:p w14:paraId="4E2F343E" w14:textId="77777777" w:rsidR="00742E59" w:rsidRPr="00197635" w:rsidRDefault="00742E59" w:rsidP="00742E59">
            <w:pPr>
              <w:pStyle w:val="TableText10"/>
              <w:rPr>
                <w:color w:val="000000"/>
              </w:rPr>
            </w:pPr>
            <w:r w:rsidRPr="00197635">
              <w:rPr>
                <w:color w:val="000000"/>
              </w:rPr>
              <w:t>277</w:t>
            </w:r>
          </w:p>
        </w:tc>
        <w:tc>
          <w:tcPr>
            <w:tcW w:w="2400" w:type="dxa"/>
          </w:tcPr>
          <w:p w14:paraId="03F4158E" w14:textId="77777777" w:rsidR="00742E59" w:rsidRPr="00197635" w:rsidRDefault="00742E59" w:rsidP="00742E59">
            <w:pPr>
              <w:pStyle w:val="TableText10"/>
              <w:rPr>
                <w:color w:val="000000"/>
              </w:rPr>
            </w:pPr>
            <w:r w:rsidRPr="00197635">
              <w:rPr>
                <w:color w:val="000000"/>
              </w:rPr>
              <w:t>205 (1)</w:t>
            </w:r>
          </w:p>
        </w:tc>
        <w:tc>
          <w:tcPr>
            <w:tcW w:w="3720" w:type="dxa"/>
          </w:tcPr>
          <w:p w14:paraId="45EB92B2" w14:textId="77777777" w:rsidR="00742E59" w:rsidRPr="00197635" w:rsidRDefault="00742E59" w:rsidP="00742E59">
            <w:pPr>
              <w:pStyle w:val="TableText10"/>
              <w:rPr>
                <w:color w:val="000000"/>
              </w:rPr>
            </w:pPr>
            <w:r w:rsidRPr="00197635">
              <w:rPr>
                <w:color w:val="000000"/>
              </w:rPr>
              <w:t>park continuously for longer than permitted</w:t>
            </w:r>
          </w:p>
        </w:tc>
        <w:tc>
          <w:tcPr>
            <w:tcW w:w="1320" w:type="dxa"/>
          </w:tcPr>
          <w:p w14:paraId="796793A6" w14:textId="77777777" w:rsidR="00742E59" w:rsidRPr="00197635" w:rsidRDefault="00742E59" w:rsidP="00742E59">
            <w:pPr>
              <w:pStyle w:val="TableText10"/>
              <w:rPr>
                <w:color w:val="000000"/>
              </w:rPr>
            </w:pPr>
            <w:r w:rsidRPr="00197635">
              <w:rPr>
                <w:color w:val="000000"/>
              </w:rPr>
              <w:t>20</w:t>
            </w:r>
          </w:p>
        </w:tc>
        <w:tc>
          <w:tcPr>
            <w:tcW w:w="1560" w:type="dxa"/>
          </w:tcPr>
          <w:p w14:paraId="1598311B" w14:textId="77777777" w:rsidR="00742E59" w:rsidRPr="00197635" w:rsidRDefault="00742E59" w:rsidP="00742E59">
            <w:pPr>
              <w:pStyle w:val="TableText10"/>
              <w:rPr>
                <w:color w:val="000000"/>
              </w:rPr>
            </w:pPr>
            <w:r w:rsidRPr="00197635">
              <w:rPr>
                <w:color w:val="000000"/>
              </w:rPr>
              <w:t>125</w:t>
            </w:r>
          </w:p>
        </w:tc>
        <w:tc>
          <w:tcPr>
            <w:tcW w:w="1200" w:type="dxa"/>
          </w:tcPr>
          <w:p w14:paraId="0AA09E92" w14:textId="77777777" w:rsidR="00742E59" w:rsidRPr="00197635" w:rsidRDefault="00742E59" w:rsidP="00742E59">
            <w:pPr>
              <w:pStyle w:val="TableText10"/>
              <w:rPr>
                <w:color w:val="000000"/>
              </w:rPr>
            </w:pPr>
            <w:r w:rsidRPr="00197635">
              <w:rPr>
                <w:color w:val="000000"/>
              </w:rPr>
              <w:t>-</w:t>
            </w:r>
          </w:p>
        </w:tc>
      </w:tr>
      <w:tr w:rsidR="00742E59" w:rsidRPr="00197635" w14:paraId="684F7CE0" w14:textId="77777777" w:rsidTr="00742E59">
        <w:trPr>
          <w:cantSplit/>
        </w:trPr>
        <w:tc>
          <w:tcPr>
            <w:tcW w:w="1200" w:type="dxa"/>
            <w:tcBorders>
              <w:bottom w:val="single" w:sz="4" w:space="0" w:color="C0C0C0"/>
            </w:tcBorders>
          </w:tcPr>
          <w:p w14:paraId="68088483" w14:textId="77777777" w:rsidR="00742E59" w:rsidRPr="00197635" w:rsidRDefault="00742E59" w:rsidP="00742E59">
            <w:pPr>
              <w:pStyle w:val="TableText10"/>
              <w:rPr>
                <w:color w:val="000000"/>
              </w:rPr>
            </w:pPr>
            <w:r w:rsidRPr="00197635">
              <w:rPr>
                <w:color w:val="000000"/>
              </w:rPr>
              <w:t>278</w:t>
            </w:r>
          </w:p>
        </w:tc>
        <w:tc>
          <w:tcPr>
            <w:tcW w:w="2400" w:type="dxa"/>
            <w:tcBorders>
              <w:bottom w:val="single" w:sz="4" w:space="0" w:color="C0C0C0"/>
            </w:tcBorders>
          </w:tcPr>
          <w:p w14:paraId="29D07281" w14:textId="77777777" w:rsidR="00742E59" w:rsidRPr="00197635" w:rsidRDefault="00742E59" w:rsidP="00742E59">
            <w:pPr>
              <w:pStyle w:val="TableText10"/>
              <w:rPr>
                <w:color w:val="000000"/>
              </w:rPr>
            </w:pPr>
            <w:r w:rsidRPr="00197635">
              <w:rPr>
                <w:color w:val="000000"/>
              </w:rPr>
              <w:t>207 (2)</w:t>
            </w:r>
          </w:p>
        </w:tc>
        <w:tc>
          <w:tcPr>
            <w:tcW w:w="3720" w:type="dxa"/>
            <w:tcBorders>
              <w:bottom w:val="single" w:sz="4" w:space="0" w:color="C0C0C0"/>
            </w:tcBorders>
          </w:tcPr>
          <w:p w14:paraId="3CC57B55" w14:textId="77777777" w:rsidR="00742E59" w:rsidRPr="00197635" w:rsidRDefault="00742E59" w:rsidP="00742E59">
            <w:pPr>
              <w:pStyle w:val="TableText10"/>
              <w:rPr>
                <w:color w:val="000000"/>
              </w:rPr>
            </w:pPr>
            <w:r w:rsidRPr="00197635">
              <w:rPr>
                <w:color w:val="000000"/>
              </w:rPr>
              <w:t>not pay fee/obey instructions</w:t>
            </w:r>
          </w:p>
        </w:tc>
        <w:tc>
          <w:tcPr>
            <w:tcW w:w="1320" w:type="dxa"/>
            <w:tcBorders>
              <w:bottom w:val="single" w:sz="4" w:space="0" w:color="C0C0C0"/>
            </w:tcBorders>
          </w:tcPr>
          <w:p w14:paraId="7F1935C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5303111" w14:textId="77777777" w:rsidR="00742E59" w:rsidRPr="00197635" w:rsidRDefault="00742E59" w:rsidP="00742E59">
            <w:pPr>
              <w:pStyle w:val="TableText10"/>
              <w:rPr>
                <w:color w:val="000000"/>
              </w:rPr>
            </w:pPr>
            <w:r w:rsidRPr="00197635">
              <w:rPr>
                <w:color w:val="000000"/>
              </w:rPr>
              <w:t>-</w:t>
            </w:r>
          </w:p>
        </w:tc>
        <w:tc>
          <w:tcPr>
            <w:tcW w:w="1200" w:type="dxa"/>
            <w:tcBorders>
              <w:bottom w:val="single" w:sz="4" w:space="0" w:color="C0C0C0"/>
            </w:tcBorders>
          </w:tcPr>
          <w:p w14:paraId="24D707B5" w14:textId="77777777" w:rsidR="00742E59" w:rsidRPr="00197635" w:rsidRDefault="00742E59" w:rsidP="00742E59">
            <w:pPr>
              <w:pStyle w:val="TableText10"/>
              <w:rPr>
                <w:color w:val="000000"/>
              </w:rPr>
            </w:pPr>
            <w:r w:rsidRPr="00197635">
              <w:rPr>
                <w:color w:val="000000"/>
              </w:rPr>
              <w:t>-</w:t>
            </w:r>
          </w:p>
        </w:tc>
      </w:tr>
      <w:tr w:rsidR="00742E59" w:rsidRPr="00197635" w14:paraId="665EB2FF" w14:textId="77777777" w:rsidTr="00742E59">
        <w:trPr>
          <w:cantSplit/>
        </w:trPr>
        <w:tc>
          <w:tcPr>
            <w:tcW w:w="1200" w:type="dxa"/>
            <w:tcBorders>
              <w:bottom w:val="nil"/>
            </w:tcBorders>
          </w:tcPr>
          <w:p w14:paraId="4C767A36" w14:textId="77777777" w:rsidR="00742E59" w:rsidRPr="00197635" w:rsidRDefault="00742E59" w:rsidP="00742E59">
            <w:pPr>
              <w:pStyle w:val="TableText10"/>
              <w:keepNext/>
              <w:rPr>
                <w:color w:val="000000"/>
              </w:rPr>
            </w:pPr>
            <w:r w:rsidRPr="00197635">
              <w:rPr>
                <w:color w:val="000000"/>
              </w:rPr>
              <w:t>279</w:t>
            </w:r>
          </w:p>
        </w:tc>
        <w:tc>
          <w:tcPr>
            <w:tcW w:w="2400" w:type="dxa"/>
            <w:tcBorders>
              <w:bottom w:val="nil"/>
            </w:tcBorders>
          </w:tcPr>
          <w:p w14:paraId="783B457A" w14:textId="77777777" w:rsidR="00742E59" w:rsidRPr="00197635" w:rsidRDefault="00742E59" w:rsidP="00742E59">
            <w:pPr>
              <w:pStyle w:val="TableText10"/>
              <w:rPr>
                <w:color w:val="000000"/>
              </w:rPr>
            </w:pPr>
            <w:r w:rsidRPr="00197635">
              <w:rPr>
                <w:color w:val="000000"/>
              </w:rPr>
              <w:t>208 (1)</w:t>
            </w:r>
          </w:p>
        </w:tc>
        <w:tc>
          <w:tcPr>
            <w:tcW w:w="3720" w:type="dxa"/>
            <w:tcBorders>
              <w:bottom w:val="nil"/>
            </w:tcBorders>
          </w:tcPr>
          <w:p w14:paraId="14E54DB0" w14:textId="77777777" w:rsidR="00742E59" w:rsidRPr="00197635" w:rsidRDefault="00742E59" w:rsidP="00742E59">
            <w:pPr>
              <w:pStyle w:val="TableText10"/>
              <w:rPr>
                <w:color w:val="000000"/>
              </w:rPr>
            </w:pPr>
          </w:p>
        </w:tc>
        <w:tc>
          <w:tcPr>
            <w:tcW w:w="1320" w:type="dxa"/>
            <w:tcBorders>
              <w:bottom w:val="nil"/>
            </w:tcBorders>
          </w:tcPr>
          <w:p w14:paraId="3BE20FDC" w14:textId="77777777" w:rsidR="00742E59" w:rsidRPr="00197635" w:rsidRDefault="00742E59" w:rsidP="00742E59">
            <w:pPr>
              <w:pStyle w:val="TableText10"/>
              <w:rPr>
                <w:color w:val="000000"/>
              </w:rPr>
            </w:pPr>
          </w:p>
        </w:tc>
        <w:tc>
          <w:tcPr>
            <w:tcW w:w="1560" w:type="dxa"/>
            <w:tcBorders>
              <w:bottom w:val="nil"/>
            </w:tcBorders>
          </w:tcPr>
          <w:p w14:paraId="6A874A3A" w14:textId="77777777" w:rsidR="00742E59" w:rsidRPr="00197635" w:rsidRDefault="00742E59" w:rsidP="00742E59">
            <w:pPr>
              <w:pStyle w:val="TableText10"/>
              <w:rPr>
                <w:color w:val="000000"/>
              </w:rPr>
            </w:pPr>
          </w:p>
        </w:tc>
        <w:tc>
          <w:tcPr>
            <w:tcW w:w="1200" w:type="dxa"/>
            <w:tcBorders>
              <w:bottom w:val="nil"/>
            </w:tcBorders>
          </w:tcPr>
          <w:p w14:paraId="63379512" w14:textId="77777777" w:rsidR="00742E59" w:rsidRPr="00197635" w:rsidRDefault="00742E59" w:rsidP="00742E59">
            <w:pPr>
              <w:pStyle w:val="TableText10"/>
              <w:rPr>
                <w:color w:val="000000"/>
              </w:rPr>
            </w:pPr>
          </w:p>
        </w:tc>
      </w:tr>
      <w:tr w:rsidR="00742E59" w:rsidRPr="00197635" w14:paraId="2E4CFE99" w14:textId="77777777" w:rsidTr="00742E59">
        <w:trPr>
          <w:cantSplit/>
        </w:trPr>
        <w:tc>
          <w:tcPr>
            <w:tcW w:w="1200" w:type="dxa"/>
            <w:tcBorders>
              <w:top w:val="nil"/>
              <w:bottom w:val="nil"/>
            </w:tcBorders>
          </w:tcPr>
          <w:p w14:paraId="5A05CA36" w14:textId="77777777" w:rsidR="00742E59" w:rsidRPr="00197635" w:rsidRDefault="00742E59" w:rsidP="00742E59">
            <w:pPr>
              <w:pStyle w:val="TableText10"/>
              <w:rPr>
                <w:color w:val="000000"/>
              </w:rPr>
            </w:pPr>
            <w:r w:rsidRPr="00197635">
              <w:rPr>
                <w:color w:val="000000"/>
              </w:rPr>
              <w:t>279.1</w:t>
            </w:r>
          </w:p>
        </w:tc>
        <w:tc>
          <w:tcPr>
            <w:tcW w:w="2400" w:type="dxa"/>
            <w:tcBorders>
              <w:top w:val="nil"/>
              <w:bottom w:val="nil"/>
            </w:tcBorders>
          </w:tcPr>
          <w:p w14:paraId="2B2B50D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(2)</w:t>
            </w:r>
          </w:p>
        </w:tc>
        <w:tc>
          <w:tcPr>
            <w:tcW w:w="3720" w:type="dxa"/>
            <w:tcBorders>
              <w:top w:val="nil"/>
              <w:bottom w:val="nil"/>
            </w:tcBorders>
          </w:tcPr>
          <w:p w14:paraId="37C8E5B4" w14:textId="77777777" w:rsidR="00742E59" w:rsidRPr="00197635" w:rsidRDefault="00742E59" w:rsidP="00742E59">
            <w:pPr>
              <w:pStyle w:val="TableText10"/>
              <w:rPr>
                <w:color w:val="000000"/>
              </w:rPr>
            </w:pPr>
            <w:r w:rsidRPr="00197635">
              <w:rPr>
                <w:color w:val="000000"/>
              </w:rPr>
              <w:t>not parallel park in direction of travel</w:t>
            </w:r>
          </w:p>
        </w:tc>
        <w:tc>
          <w:tcPr>
            <w:tcW w:w="1320" w:type="dxa"/>
            <w:tcBorders>
              <w:top w:val="nil"/>
              <w:bottom w:val="nil"/>
            </w:tcBorders>
          </w:tcPr>
          <w:p w14:paraId="3120FA9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9394DCA"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66A124E" w14:textId="77777777" w:rsidR="00742E59" w:rsidRPr="00197635" w:rsidRDefault="00742E59" w:rsidP="00742E59">
            <w:pPr>
              <w:pStyle w:val="TableText10"/>
              <w:rPr>
                <w:color w:val="000000"/>
              </w:rPr>
            </w:pPr>
            <w:r w:rsidRPr="00197635">
              <w:rPr>
                <w:color w:val="000000"/>
              </w:rPr>
              <w:t>-</w:t>
            </w:r>
          </w:p>
        </w:tc>
      </w:tr>
      <w:tr w:rsidR="00742E59" w:rsidRPr="00197635" w14:paraId="37A09823" w14:textId="77777777" w:rsidTr="00742E59">
        <w:trPr>
          <w:cantSplit/>
        </w:trPr>
        <w:tc>
          <w:tcPr>
            <w:tcW w:w="1200" w:type="dxa"/>
            <w:tcBorders>
              <w:top w:val="nil"/>
              <w:bottom w:val="nil"/>
            </w:tcBorders>
          </w:tcPr>
          <w:p w14:paraId="5ACFF944" w14:textId="77777777" w:rsidR="00742E59" w:rsidRPr="00197635" w:rsidRDefault="00742E59" w:rsidP="00742E59">
            <w:pPr>
              <w:pStyle w:val="TableText10"/>
              <w:rPr>
                <w:color w:val="000000"/>
              </w:rPr>
            </w:pPr>
            <w:r w:rsidRPr="00197635">
              <w:rPr>
                <w:color w:val="000000"/>
              </w:rPr>
              <w:lastRenderedPageBreak/>
              <w:t>279.2</w:t>
            </w:r>
          </w:p>
        </w:tc>
        <w:tc>
          <w:tcPr>
            <w:tcW w:w="2400" w:type="dxa"/>
            <w:tcBorders>
              <w:top w:val="nil"/>
              <w:bottom w:val="nil"/>
            </w:tcBorders>
          </w:tcPr>
          <w:p w14:paraId="779A7C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(3)</w:t>
            </w:r>
          </w:p>
        </w:tc>
        <w:tc>
          <w:tcPr>
            <w:tcW w:w="3720" w:type="dxa"/>
            <w:tcBorders>
              <w:top w:val="nil"/>
              <w:bottom w:val="nil"/>
            </w:tcBorders>
          </w:tcPr>
          <w:p w14:paraId="7CAE8E14" w14:textId="77777777" w:rsidR="00742E59" w:rsidRPr="00197635" w:rsidRDefault="00742E59" w:rsidP="00742E59">
            <w:pPr>
              <w:pStyle w:val="TableText10"/>
              <w:rPr>
                <w:color w:val="000000"/>
              </w:rPr>
            </w:pPr>
            <w:r w:rsidRPr="00197635">
              <w:rPr>
                <w:color w:val="000000"/>
              </w:rPr>
              <w:t>not parallel park near left</w:t>
            </w:r>
          </w:p>
        </w:tc>
        <w:tc>
          <w:tcPr>
            <w:tcW w:w="1320" w:type="dxa"/>
            <w:tcBorders>
              <w:top w:val="nil"/>
              <w:bottom w:val="nil"/>
            </w:tcBorders>
          </w:tcPr>
          <w:p w14:paraId="4F8D982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61369B0"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1CA4407" w14:textId="77777777" w:rsidR="00742E59" w:rsidRPr="00197635" w:rsidRDefault="00742E59" w:rsidP="00742E59">
            <w:pPr>
              <w:pStyle w:val="TableText10"/>
              <w:rPr>
                <w:color w:val="000000"/>
              </w:rPr>
            </w:pPr>
            <w:r w:rsidRPr="00197635">
              <w:rPr>
                <w:color w:val="000000"/>
              </w:rPr>
              <w:t>-</w:t>
            </w:r>
          </w:p>
        </w:tc>
      </w:tr>
      <w:tr w:rsidR="00742E59" w:rsidRPr="00197635" w14:paraId="10EAD1C1" w14:textId="77777777" w:rsidTr="00742E59">
        <w:trPr>
          <w:cantSplit/>
        </w:trPr>
        <w:tc>
          <w:tcPr>
            <w:tcW w:w="1200" w:type="dxa"/>
            <w:tcBorders>
              <w:top w:val="nil"/>
              <w:bottom w:val="nil"/>
            </w:tcBorders>
          </w:tcPr>
          <w:p w14:paraId="26F93728" w14:textId="77777777" w:rsidR="00742E59" w:rsidRPr="00197635" w:rsidRDefault="00742E59" w:rsidP="00742E59">
            <w:pPr>
              <w:pStyle w:val="TableText10"/>
              <w:rPr>
                <w:color w:val="000000"/>
              </w:rPr>
            </w:pPr>
            <w:r w:rsidRPr="00197635">
              <w:rPr>
                <w:color w:val="000000"/>
              </w:rPr>
              <w:t>279.3</w:t>
            </w:r>
          </w:p>
        </w:tc>
        <w:tc>
          <w:tcPr>
            <w:tcW w:w="2400" w:type="dxa"/>
            <w:tcBorders>
              <w:top w:val="nil"/>
              <w:bottom w:val="nil"/>
            </w:tcBorders>
          </w:tcPr>
          <w:p w14:paraId="41C5B51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(4)</w:t>
            </w:r>
          </w:p>
        </w:tc>
        <w:tc>
          <w:tcPr>
            <w:tcW w:w="3720" w:type="dxa"/>
            <w:tcBorders>
              <w:top w:val="nil"/>
              <w:bottom w:val="nil"/>
            </w:tcBorders>
          </w:tcPr>
          <w:p w14:paraId="58C1696E" w14:textId="77777777" w:rsidR="00742E59" w:rsidRPr="00197635" w:rsidRDefault="00742E59" w:rsidP="00742E59">
            <w:pPr>
              <w:pStyle w:val="TableText10"/>
              <w:rPr>
                <w:color w:val="000000"/>
              </w:rPr>
            </w:pPr>
            <w:r w:rsidRPr="00197635">
              <w:rPr>
                <w:color w:val="000000"/>
              </w:rPr>
              <w:t>not parallel park near road side</w:t>
            </w:r>
          </w:p>
        </w:tc>
        <w:tc>
          <w:tcPr>
            <w:tcW w:w="1320" w:type="dxa"/>
            <w:tcBorders>
              <w:top w:val="nil"/>
              <w:bottom w:val="nil"/>
            </w:tcBorders>
          </w:tcPr>
          <w:p w14:paraId="0EF689A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0B028A"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786D372E" w14:textId="77777777" w:rsidR="00742E59" w:rsidRPr="00197635" w:rsidRDefault="00742E59" w:rsidP="00742E59">
            <w:pPr>
              <w:pStyle w:val="TableText10"/>
              <w:rPr>
                <w:color w:val="000000"/>
              </w:rPr>
            </w:pPr>
            <w:r w:rsidRPr="00197635">
              <w:rPr>
                <w:color w:val="000000"/>
              </w:rPr>
              <w:t>-</w:t>
            </w:r>
          </w:p>
        </w:tc>
      </w:tr>
      <w:tr w:rsidR="00742E59" w:rsidRPr="00197635" w14:paraId="32E77751" w14:textId="77777777" w:rsidTr="00742E59">
        <w:trPr>
          <w:cantSplit/>
        </w:trPr>
        <w:tc>
          <w:tcPr>
            <w:tcW w:w="1200" w:type="dxa"/>
            <w:tcBorders>
              <w:top w:val="nil"/>
              <w:bottom w:val="nil"/>
            </w:tcBorders>
          </w:tcPr>
          <w:p w14:paraId="1B7D9E46" w14:textId="77777777" w:rsidR="00742E59" w:rsidRPr="00197635" w:rsidRDefault="00742E59" w:rsidP="00742E59">
            <w:pPr>
              <w:pStyle w:val="TableText10"/>
              <w:rPr>
                <w:color w:val="000000"/>
              </w:rPr>
            </w:pPr>
            <w:r w:rsidRPr="00197635">
              <w:rPr>
                <w:color w:val="000000"/>
              </w:rPr>
              <w:t>279.4</w:t>
            </w:r>
          </w:p>
        </w:tc>
        <w:tc>
          <w:tcPr>
            <w:tcW w:w="2400" w:type="dxa"/>
            <w:tcBorders>
              <w:top w:val="nil"/>
              <w:bottom w:val="nil"/>
            </w:tcBorders>
          </w:tcPr>
          <w:p w14:paraId="3D2DB0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(5)</w:t>
            </w:r>
          </w:p>
        </w:tc>
        <w:tc>
          <w:tcPr>
            <w:tcW w:w="3720" w:type="dxa"/>
            <w:tcBorders>
              <w:top w:val="nil"/>
              <w:bottom w:val="nil"/>
            </w:tcBorders>
          </w:tcPr>
          <w:p w14:paraId="1CC608A2" w14:textId="77777777" w:rsidR="00742E59" w:rsidRPr="00197635" w:rsidRDefault="00742E59" w:rsidP="00742E59">
            <w:pPr>
              <w:pStyle w:val="TableText10"/>
              <w:rPr>
                <w:color w:val="000000"/>
              </w:rPr>
            </w:pPr>
            <w:r w:rsidRPr="00197635">
              <w:rPr>
                <w:color w:val="000000"/>
              </w:rPr>
              <w:t>parallel park close to front/back of vehicle</w:t>
            </w:r>
          </w:p>
        </w:tc>
        <w:tc>
          <w:tcPr>
            <w:tcW w:w="1320" w:type="dxa"/>
            <w:tcBorders>
              <w:top w:val="nil"/>
              <w:bottom w:val="nil"/>
            </w:tcBorders>
          </w:tcPr>
          <w:p w14:paraId="7445E26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80B620F"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27BDAECB" w14:textId="77777777" w:rsidR="00742E59" w:rsidRPr="00197635" w:rsidRDefault="00742E59" w:rsidP="00742E59">
            <w:pPr>
              <w:pStyle w:val="TableText10"/>
              <w:rPr>
                <w:color w:val="000000"/>
              </w:rPr>
            </w:pPr>
            <w:r w:rsidRPr="00197635">
              <w:rPr>
                <w:color w:val="000000"/>
              </w:rPr>
              <w:t>-</w:t>
            </w:r>
          </w:p>
        </w:tc>
      </w:tr>
      <w:tr w:rsidR="00742E59" w:rsidRPr="00197635" w14:paraId="10931A19" w14:textId="77777777" w:rsidTr="00742E59">
        <w:trPr>
          <w:cantSplit/>
        </w:trPr>
        <w:tc>
          <w:tcPr>
            <w:tcW w:w="1200" w:type="dxa"/>
            <w:tcBorders>
              <w:top w:val="nil"/>
              <w:bottom w:val="nil"/>
            </w:tcBorders>
          </w:tcPr>
          <w:p w14:paraId="74D92288" w14:textId="77777777" w:rsidR="00742E59" w:rsidRPr="00197635" w:rsidRDefault="00742E59" w:rsidP="00742E59">
            <w:pPr>
              <w:pStyle w:val="TableText10"/>
              <w:rPr>
                <w:color w:val="000000"/>
              </w:rPr>
            </w:pPr>
            <w:r w:rsidRPr="00197635">
              <w:rPr>
                <w:color w:val="000000"/>
              </w:rPr>
              <w:t>279.5</w:t>
            </w:r>
          </w:p>
        </w:tc>
        <w:tc>
          <w:tcPr>
            <w:tcW w:w="2400" w:type="dxa"/>
            <w:tcBorders>
              <w:top w:val="nil"/>
              <w:bottom w:val="nil"/>
            </w:tcBorders>
          </w:tcPr>
          <w:p w14:paraId="490EBFE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(6)</w:t>
            </w:r>
          </w:p>
        </w:tc>
        <w:tc>
          <w:tcPr>
            <w:tcW w:w="3720" w:type="dxa"/>
            <w:tcBorders>
              <w:top w:val="nil"/>
              <w:bottom w:val="nil"/>
            </w:tcBorders>
          </w:tcPr>
          <w:p w14:paraId="55E3F9F9" w14:textId="77777777" w:rsidR="00742E59" w:rsidRPr="00197635" w:rsidRDefault="00742E59" w:rsidP="00742E59">
            <w:pPr>
              <w:pStyle w:val="TableText10"/>
              <w:rPr>
                <w:color w:val="000000"/>
              </w:rPr>
            </w:pPr>
            <w:r w:rsidRPr="00197635">
              <w:rPr>
                <w:color w:val="000000"/>
              </w:rPr>
              <w:t>parallel park close to dividing line/strip</w:t>
            </w:r>
          </w:p>
        </w:tc>
        <w:tc>
          <w:tcPr>
            <w:tcW w:w="1320" w:type="dxa"/>
            <w:tcBorders>
              <w:top w:val="nil"/>
              <w:bottom w:val="nil"/>
            </w:tcBorders>
          </w:tcPr>
          <w:p w14:paraId="25F99A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9AA134"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E273118" w14:textId="77777777" w:rsidR="00742E59" w:rsidRPr="00197635" w:rsidRDefault="00742E59" w:rsidP="00742E59">
            <w:pPr>
              <w:pStyle w:val="TableText10"/>
              <w:rPr>
                <w:color w:val="000000"/>
              </w:rPr>
            </w:pPr>
            <w:r w:rsidRPr="00197635">
              <w:rPr>
                <w:color w:val="000000"/>
              </w:rPr>
              <w:t>-</w:t>
            </w:r>
          </w:p>
        </w:tc>
      </w:tr>
      <w:tr w:rsidR="00742E59" w:rsidRPr="00197635" w14:paraId="41249EF4" w14:textId="77777777" w:rsidTr="00742E59">
        <w:trPr>
          <w:cantSplit/>
        </w:trPr>
        <w:tc>
          <w:tcPr>
            <w:tcW w:w="1200" w:type="dxa"/>
            <w:tcBorders>
              <w:top w:val="nil"/>
              <w:bottom w:val="nil"/>
            </w:tcBorders>
          </w:tcPr>
          <w:p w14:paraId="765CE348" w14:textId="77777777" w:rsidR="00742E59" w:rsidRPr="00197635" w:rsidRDefault="00742E59" w:rsidP="00742E59">
            <w:pPr>
              <w:pStyle w:val="TableText10"/>
              <w:rPr>
                <w:color w:val="000000"/>
              </w:rPr>
            </w:pPr>
            <w:r w:rsidRPr="00197635">
              <w:rPr>
                <w:color w:val="000000"/>
              </w:rPr>
              <w:t>279.6</w:t>
            </w:r>
          </w:p>
        </w:tc>
        <w:tc>
          <w:tcPr>
            <w:tcW w:w="2400" w:type="dxa"/>
            <w:tcBorders>
              <w:top w:val="nil"/>
              <w:bottom w:val="nil"/>
            </w:tcBorders>
          </w:tcPr>
          <w:p w14:paraId="648835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(7)</w:t>
            </w:r>
          </w:p>
        </w:tc>
        <w:tc>
          <w:tcPr>
            <w:tcW w:w="3720" w:type="dxa"/>
            <w:tcBorders>
              <w:top w:val="nil"/>
              <w:bottom w:val="nil"/>
            </w:tcBorders>
          </w:tcPr>
          <w:p w14:paraId="58858C15" w14:textId="77777777" w:rsidR="00742E59" w:rsidRPr="00197635" w:rsidRDefault="00742E59" w:rsidP="00742E59">
            <w:pPr>
              <w:pStyle w:val="TableText10"/>
              <w:rPr>
                <w:color w:val="000000"/>
              </w:rPr>
            </w:pPr>
            <w:r w:rsidRPr="00197635">
              <w:rPr>
                <w:color w:val="000000"/>
              </w:rPr>
              <w:t>parallel park close if no dividing line/strip</w:t>
            </w:r>
          </w:p>
        </w:tc>
        <w:tc>
          <w:tcPr>
            <w:tcW w:w="1320" w:type="dxa"/>
            <w:tcBorders>
              <w:top w:val="nil"/>
              <w:bottom w:val="nil"/>
            </w:tcBorders>
          </w:tcPr>
          <w:p w14:paraId="165BF6D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188D0F"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5E87030" w14:textId="77777777" w:rsidR="00742E59" w:rsidRPr="00197635" w:rsidRDefault="00742E59" w:rsidP="00742E59">
            <w:pPr>
              <w:pStyle w:val="TableText10"/>
              <w:rPr>
                <w:color w:val="000000"/>
              </w:rPr>
            </w:pPr>
            <w:r w:rsidRPr="00197635">
              <w:rPr>
                <w:color w:val="000000"/>
              </w:rPr>
              <w:t>-</w:t>
            </w:r>
          </w:p>
        </w:tc>
      </w:tr>
      <w:tr w:rsidR="00742E59" w:rsidRPr="00197635" w14:paraId="351929CD" w14:textId="77777777" w:rsidTr="00742E59">
        <w:trPr>
          <w:cantSplit/>
        </w:trPr>
        <w:tc>
          <w:tcPr>
            <w:tcW w:w="1200" w:type="dxa"/>
            <w:tcBorders>
              <w:top w:val="nil"/>
            </w:tcBorders>
          </w:tcPr>
          <w:p w14:paraId="34F2D55A" w14:textId="77777777" w:rsidR="00742E59" w:rsidRPr="00197635" w:rsidRDefault="00742E59" w:rsidP="00742E59">
            <w:pPr>
              <w:pStyle w:val="TableText10"/>
              <w:rPr>
                <w:color w:val="000000"/>
              </w:rPr>
            </w:pPr>
            <w:r w:rsidRPr="00197635">
              <w:rPr>
                <w:color w:val="000000"/>
              </w:rPr>
              <w:t>279.7</w:t>
            </w:r>
          </w:p>
        </w:tc>
        <w:tc>
          <w:tcPr>
            <w:tcW w:w="2400" w:type="dxa"/>
            <w:tcBorders>
              <w:top w:val="nil"/>
            </w:tcBorders>
          </w:tcPr>
          <w:p w14:paraId="62EFA7F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(8)</w:t>
            </w:r>
          </w:p>
        </w:tc>
        <w:tc>
          <w:tcPr>
            <w:tcW w:w="3720" w:type="dxa"/>
            <w:tcBorders>
              <w:top w:val="nil"/>
            </w:tcBorders>
          </w:tcPr>
          <w:p w14:paraId="1F0AEF58" w14:textId="77777777" w:rsidR="00742E59" w:rsidRPr="00197635" w:rsidRDefault="00742E59" w:rsidP="00742E59">
            <w:pPr>
              <w:pStyle w:val="TableText10"/>
              <w:rPr>
                <w:color w:val="000000"/>
              </w:rPr>
            </w:pPr>
            <w:r w:rsidRPr="00197635">
              <w:rPr>
                <w:color w:val="000000"/>
              </w:rPr>
              <w:t>park so as to obstruct vehicles/pedestrians</w:t>
            </w:r>
          </w:p>
        </w:tc>
        <w:tc>
          <w:tcPr>
            <w:tcW w:w="1320" w:type="dxa"/>
            <w:tcBorders>
              <w:top w:val="nil"/>
            </w:tcBorders>
          </w:tcPr>
          <w:p w14:paraId="018CC330"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028AF1B" w14:textId="77777777" w:rsidR="00742E59" w:rsidRPr="00197635" w:rsidRDefault="00742E59" w:rsidP="00742E59">
            <w:pPr>
              <w:pStyle w:val="TableText10"/>
              <w:rPr>
                <w:color w:val="000000"/>
              </w:rPr>
            </w:pPr>
            <w:r w:rsidRPr="00197635">
              <w:rPr>
                <w:color w:val="000000"/>
              </w:rPr>
              <w:t>125</w:t>
            </w:r>
          </w:p>
        </w:tc>
        <w:tc>
          <w:tcPr>
            <w:tcW w:w="1200" w:type="dxa"/>
            <w:tcBorders>
              <w:top w:val="nil"/>
            </w:tcBorders>
          </w:tcPr>
          <w:p w14:paraId="03D247CD" w14:textId="77777777" w:rsidR="00742E59" w:rsidRPr="00197635" w:rsidRDefault="00742E59" w:rsidP="00742E59">
            <w:pPr>
              <w:pStyle w:val="TableText10"/>
              <w:rPr>
                <w:color w:val="000000"/>
              </w:rPr>
            </w:pPr>
            <w:r w:rsidRPr="00197635">
              <w:rPr>
                <w:color w:val="000000"/>
              </w:rPr>
              <w:t>-</w:t>
            </w:r>
          </w:p>
        </w:tc>
      </w:tr>
      <w:tr w:rsidR="00742E59" w:rsidRPr="00197635" w14:paraId="6DDDC89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16560A6" w14:textId="77777777" w:rsidR="00742E59" w:rsidRPr="00197635" w:rsidRDefault="00742E59" w:rsidP="00742E59">
            <w:pPr>
              <w:pStyle w:val="TableText10"/>
              <w:rPr>
                <w:color w:val="000000"/>
              </w:rPr>
            </w:pPr>
            <w:r w:rsidRPr="00197635">
              <w:rPr>
                <w:color w:val="000000"/>
              </w:rPr>
              <w:t>280</w:t>
            </w:r>
          </w:p>
        </w:tc>
        <w:tc>
          <w:tcPr>
            <w:tcW w:w="2400" w:type="dxa"/>
            <w:tcBorders>
              <w:top w:val="single" w:sz="4" w:space="0" w:color="C0C0C0"/>
              <w:bottom w:val="single" w:sz="4" w:space="0" w:color="C0C0C0"/>
            </w:tcBorders>
          </w:tcPr>
          <w:p w14:paraId="493980DB" w14:textId="77777777" w:rsidR="00742E59" w:rsidRPr="00197635" w:rsidRDefault="00742E59" w:rsidP="00742E59">
            <w:pPr>
              <w:pStyle w:val="TableText10"/>
              <w:rPr>
                <w:color w:val="000000"/>
              </w:rPr>
            </w:pPr>
            <w:r w:rsidRPr="00197635">
              <w:rPr>
                <w:color w:val="000000"/>
              </w:rPr>
              <w:t>208A (1)</w:t>
            </w:r>
          </w:p>
        </w:tc>
        <w:tc>
          <w:tcPr>
            <w:tcW w:w="3720" w:type="dxa"/>
            <w:tcBorders>
              <w:top w:val="single" w:sz="4" w:space="0" w:color="C0C0C0"/>
              <w:bottom w:val="single" w:sz="4" w:space="0" w:color="C0C0C0"/>
            </w:tcBorders>
          </w:tcPr>
          <w:p w14:paraId="3E112AC3" w14:textId="77777777" w:rsidR="00742E59" w:rsidRPr="00197635" w:rsidRDefault="00742E59" w:rsidP="00742E59">
            <w:pPr>
              <w:pStyle w:val="TableText10"/>
              <w:rPr>
                <w:color w:val="000000"/>
              </w:rPr>
            </w:pPr>
            <w:r w:rsidRPr="00197635">
              <w:rPr>
                <w:color w:val="000000"/>
              </w:rPr>
              <w:t>parallel park in direction other than direction of travel (road related area)</w:t>
            </w:r>
          </w:p>
        </w:tc>
        <w:tc>
          <w:tcPr>
            <w:tcW w:w="1320" w:type="dxa"/>
            <w:tcBorders>
              <w:top w:val="single" w:sz="4" w:space="0" w:color="C0C0C0"/>
              <w:bottom w:val="single" w:sz="4" w:space="0" w:color="C0C0C0"/>
            </w:tcBorders>
          </w:tcPr>
          <w:p w14:paraId="33A24ADD"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41ED9D2"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5E974FD0" w14:textId="77777777" w:rsidR="00742E59" w:rsidRPr="00197635" w:rsidRDefault="00742E59" w:rsidP="00742E59">
            <w:pPr>
              <w:pStyle w:val="TableText10"/>
              <w:rPr>
                <w:color w:val="000000"/>
              </w:rPr>
            </w:pPr>
            <w:r w:rsidRPr="00197635">
              <w:rPr>
                <w:color w:val="000000"/>
              </w:rPr>
              <w:t>-</w:t>
            </w:r>
          </w:p>
        </w:tc>
      </w:tr>
      <w:tr w:rsidR="00742E59" w:rsidRPr="00197635" w14:paraId="6B7BABB4" w14:textId="77777777" w:rsidTr="00742E59">
        <w:trPr>
          <w:cantSplit/>
        </w:trPr>
        <w:tc>
          <w:tcPr>
            <w:tcW w:w="1200" w:type="dxa"/>
          </w:tcPr>
          <w:p w14:paraId="7064FD27" w14:textId="77777777" w:rsidR="00742E59" w:rsidRPr="00197635" w:rsidRDefault="00742E59" w:rsidP="00742E59">
            <w:pPr>
              <w:pStyle w:val="TableText10"/>
              <w:rPr>
                <w:color w:val="000000"/>
              </w:rPr>
            </w:pPr>
            <w:r w:rsidRPr="00197635">
              <w:rPr>
                <w:color w:val="000000"/>
              </w:rPr>
              <w:lastRenderedPageBreak/>
              <w:t>281</w:t>
            </w:r>
          </w:p>
        </w:tc>
        <w:tc>
          <w:tcPr>
            <w:tcW w:w="2400" w:type="dxa"/>
          </w:tcPr>
          <w:p w14:paraId="6D50B947" w14:textId="77777777" w:rsidR="00742E59" w:rsidRPr="00197635" w:rsidRDefault="00742E59" w:rsidP="00742E59">
            <w:pPr>
              <w:pStyle w:val="TableText10"/>
              <w:rPr>
                <w:color w:val="000000"/>
              </w:rPr>
            </w:pPr>
            <w:r w:rsidRPr="00197635">
              <w:rPr>
                <w:color w:val="000000"/>
              </w:rPr>
              <w:t>209 (2) (a)</w:t>
            </w:r>
          </w:p>
        </w:tc>
        <w:tc>
          <w:tcPr>
            <w:tcW w:w="3720" w:type="dxa"/>
          </w:tcPr>
          <w:p w14:paraId="4CE0B93A" w14:textId="77777777" w:rsidR="00742E59" w:rsidRPr="00197635" w:rsidRDefault="00742E59" w:rsidP="00742E59">
            <w:pPr>
              <w:pStyle w:val="TableText10"/>
              <w:rPr>
                <w:color w:val="000000"/>
              </w:rPr>
            </w:pPr>
            <w:r w:rsidRPr="00197635">
              <w:rPr>
                <w:color w:val="000000"/>
              </w:rPr>
              <w:t>not parallel park in direction of travel</w:t>
            </w:r>
          </w:p>
        </w:tc>
        <w:tc>
          <w:tcPr>
            <w:tcW w:w="1320" w:type="dxa"/>
          </w:tcPr>
          <w:p w14:paraId="642EB737" w14:textId="77777777" w:rsidR="00742E59" w:rsidRPr="00197635" w:rsidRDefault="00742E59" w:rsidP="00742E59">
            <w:pPr>
              <w:pStyle w:val="TableText10"/>
              <w:rPr>
                <w:color w:val="000000"/>
              </w:rPr>
            </w:pPr>
            <w:r w:rsidRPr="00197635">
              <w:rPr>
                <w:color w:val="000000"/>
              </w:rPr>
              <w:t>20</w:t>
            </w:r>
          </w:p>
        </w:tc>
        <w:tc>
          <w:tcPr>
            <w:tcW w:w="1560" w:type="dxa"/>
          </w:tcPr>
          <w:p w14:paraId="6F37AE51" w14:textId="77777777" w:rsidR="00742E59" w:rsidRPr="00197635" w:rsidRDefault="00742E59" w:rsidP="00742E59">
            <w:pPr>
              <w:pStyle w:val="TableText10"/>
              <w:rPr>
                <w:color w:val="000000"/>
              </w:rPr>
            </w:pPr>
            <w:r w:rsidRPr="00197635">
              <w:rPr>
                <w:color w:val="000000"/>
              </w:rPr>
              <w:t>125</w:t>
            </w:r>
          </w:p>
        </w:tc>
        <w:tc>
          <w:tcPr>
            <w:tcW w:w="1200" w:type="dxa"/>
          </w:tcPr>
          <w:p w14:paraId="46274480" w14:textId="77777777" w:rsidR="00742E59" w:rsidRPr="00197635" w:rsidRDefault="00742E59" w:rsidP="00742E59">
            <w:pPr>
              <w:pStyle w:val="TableText10"/>
              <w:rPr>
                <w:color w:val="000000"/>
              </w:rPr>
            </w:pPr>
            <w:r w:rsidRPr="00197635">
              <w:rPr>
                <w:color w:val="000000"/>
              </w:rPr>
              <w:t>-</w:t>
            </w:r>
          </w:p>
        </w:tc>
      </w:tr>
      <w:tr w:rsidR="00742E59" w:rsidRPr="00197635" w14:paraId="51A1B2DD" w14:textId="77777777" w:rsidTr="00742E59">
        <w:trPr>
          <w:cantSplit/>
        </w:trPr>
        <w:tc>
          <w:tcPr>
            <w:tcW w:w="1200" w:type="dxa"/>
          </w:tcPr>
          <w:p w14:paraId="027703FE" w14:textId="77777777" w:rsidR="00742E59" w:rsidRPr="00197635" w:rsidRDefault="00742E59" w:rsidP="00742E59">
            <w:pPr>
              <w:pStyle w:val="TableText10"/>
              <w:rPr>
                <w:color w:val="000000"/>
              </w:rPr>
            </w:pPr>
            <w:r w:rsidRPr="00197635">
              <w:rPr>
                <w:color w:val="000000"/>
              </w:rPr>
              <w:t>282</w:t>
            </w:r>
          </w:p>
        </w:tc>
        <w:tc>
          <w:tcPr>
            <w:tcW w:w="2400" w:type="dxa"/>
          </w:tcPr>
          <w:p w14:paraId="2AE0D475" w14:textId="77777777" w:rsidR="00742E59" w:rsidRPr="00197635" w:rsidRDefault="00742E59" w:rsidP="00742E59">
            <w:pPr>
              <w:pStyle w:val="TableText10"/>
              <w:rPr>
                <w:color w:val="000000"/>
              </w:rPr>
            </w:pPr>
            <w:r w:rsidRPr="00197635">
              <w:rPr>
                <w:color w:val="000000"/>
              </w:rPr>
              <w:t>209 (2) (b)</w:t>
            </w:r>
          </w:p>
        </w:tc>
        <w:tc>
          <w:tcPr>
            <w:tcW w:w="3720" w:type="dxa"/>
          </w:tcPr>
          <w:p w14:paraId="0E43544A" w14:textId="77777777" w:rsidR="00742E59" w:rsidRPr="00197635" w:rsidRDefault="00742E59" w:rsidP="00742E59">
            <w:pPr>
              <w:pStyle w:val="TableText10"/>
              <w:rPr>
                <w:color w:val="000000"/>
              </w:rPr>
            </w:pPr>
            <w:r w:rsidRPr="00197635">
              <w:rPr>
                <w:color w:val="000000"/>
              </w:rPr>
              <w:t>not parallel park near centre of median strip</w:t>
            </w:r>
          </w:p>
        </w:tc>
        <w:tc>
          <w:tcPr>
            <w:tcW w:w="1320" w:type="dxa"/>
          </w:tcPr>
          <w:p w14:paraId="480565D0" w14:textId="77777777" w:rsidR="00742E59" w:rsidRPr="00197635" w:rsidRDefault="00742E59" w:rsidP="00742E59">
            <w:pPr>
              <w:pStyle w:val="TableText10"/>
              <w:rPr>
                <w:color w:val="000000"/>
              </w:rPr>
            </w:pPr>
            <w:r w:rsidRPr="00197635">
              <w:rPr>
                <w:color w:val="000000"/>
              </w:rPr>
              <w:t>20</w:t>
            </w:r>
          </w:p>
        </w:tc>
        <w:tc>
          <w:tcPr>
            <w:tcW w:w="1560" w:type="dxa"/>
          </w:tcPr>
          <w:p w14:paraId="121FA89E" w14:textId="77777777" w:rsidR="00742E59" w:rsidRPr="00197635" w:rsidRDefault="00742E59" w:rsidP="00742E59">
            <w:pPr>
              <w:pStyle w:val="TableText10"/>
              <w:rPr>
                <w:color w:val="000000"/>
              </w:rPr>
            </w:pPr>
            <w:r w:rsidRPr="00197635">
              <w:rPr>
                <w:color w:val="000000"/>
              </w:rPr>
              <w:t>125</w:t>
            </w:r>
          </w:p>
        </w:tc>
        <w:tc>
          <w:tcPr>
            <w:tcW w:w="1200" w:type="dxa"/>
          </w:tcPr>
          <w:p w14:paraId="639476E2" w14:textId="77777777" w:rsidR="00742E59" w:rsidRPr="00197635" w:rsidRDefault="00742E59" w:rsidP="00742E59">
            <w:pPr>
              <w:pStyle w:val="TableText10"/>
              <w:rPr>
                <w:color w:val="000000"/>
              </w:rPr>
            </w:pPr>
            <w:r w:rsidRPr="00197635">
              <w:rPr>
                <w:color w:val="000000"/>
              </w:rPr>
              <w:t>-</w:t>
            </w:r>
          </w:p>
        </w:tc>
      </w:tr>
      <w:tr w:rsidR="00742E59" w:rsidRPr="00197635" w14:paraId="2899957F" w14:textId="77777777" w:rsidTr="00742E59">
        <w:trPr>
          <w:cantSplit/>
        </w:trPr>
        <w:tc>
          <w:tcPr>
            <w:tcW w:w="1200" w:type="dxa"/>
            <w:tcBorders>
              <w:bottom w:val="single" w:sz="4" w:space="0" w:color="C0C0C0"/>
            </w:tcBorders>
          </w:tcPr>
          <w:p w14:paraId="43579E4E" w14:textId="77777777" w:rsidR="00742E59" w:rsidRPr="00197635" w:rsidRDefault="00742E59" w:rsidP="00742E59">
            <w:pPr>
              <w:pStyle w:val="TableText10"/>
              <w:rPr>
                <w:color w:val="000000"/>
              </w:rPr>
            </w:pPr>
            <w:r w:rsidRPr="00197635">
              <w:rPr>
                <w:color w:val="000000"/>
              </w:rPr>
              <w:t>283</w:t>
            </w:r>
          </w:p>
        </w:tc>
        <w:tc>
          <w:tcPr>
            <w:tcW w:w="2400" w:type="dxa"/>
            <w:tcBorders>
              <w:bottom w:val="single" w:sz="4" w:space="0" w:color="C0C0C0"/>
            </w:tcBorders>
          </w:tcPr>
          <w:p w14:paraId="1360DDE5" w14:textId="77777777" w:rsidR="00742E59" w:rsidRPr="00197635" w:rsidRDefault="00742E59" w:rsidP="00742E59">
            <w:pPr>
              <w:pStyle w:val="TableText10"/>
              <w:rPr>
                <w:color w:val="000000"/>
              </w:rPr>
            </w:pPr>
            <w:r w:rsidRPr="00197635">
              <w:rPr>
                <w:color w:val="000000"/>
              </w:rPr>
              <w:t>209 (2) (c)</w:t>
            </w:r>
          </w:p>
        </w:tc>
        <w:tc>
          <w:tcPr>
            <w:tcW w:w="3720" w:type="dxa"/>
            <w:tcBorders>
              <w:bottom w:val="single" w:sz="4" w:space="0" w:color="C0C0C0"/>
            </w:tcBorders>
          </w:tcPr>
          <w:p w14:paraId="062D5F94" w14:textId="77777777" w:rsidR="00742E59" w:rsidRPr="00197635" w:rsidRDefault="00742E59" w:rsidP="00742E59">
            <w:pPr>
              <w:pStyle w:val="TableText10"/>
              <w:rPr>
                <w:color w:val="000000"/>
              </w:rPr>
            </w:pPr>
            <w:r w:rsidRPr="00197635">
              <w:rPr>
                <w:color w:val="000000"/>
              </w:rPr>
              <w:t>parallel park close to front/back of vehicle</w:t>
            </w:r>
          </w:p>
        </w:tc>
        <w:tc>
          <w:tcPr>
            <w:tcW w:w="1320" w:type="dxa"/>
            <w:tcBorders>
              <w:bottom w:val="single" w:sz="4" w:space="0" w:color="C0C0C0"/>
            </w:tcBorders>
          </w:tcPr>
          <w:p w14:paraId="15B86BE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5F0FA301" w14:textId="77777777" w:rsidR="00742E59" w:rsidRPr="00197635" w:rsidRDefault="00742E59" w:rsidP="00742E59">
            <w:pPr>
              <w:pStyle w:val="TableText10"/>
              <w:rPr>
                <w:color w:val="000000"/>
              </w:rPr>
            </w:pPr>
            <w:r w:rsidRPr="00197635">
              <w:rPr>
                <w:color w:val="000000"/>
              </w:rPr>
              <w:t>125</w:t>
            </w:r>
          </w:p>
        </w:tc>
        <w:tc>
          <w:tcPr>
            <w:tcW w:w="1200" w:type="dxa"/>
            <w:tcBorders>
              <w:bottom w:val="single" w:sz="4" w:space="0" w:color="C0C0C0"/>
            </w:tcBorders>
          </w:tcPr>
          <w:p w14:paraId="75ED3866" w14:textId="77777777" w:rsidR="00742E59" w:rsidRPr="00197635" w:rsidRDefault="00742E59" w:rsidP="00742E59">
            <w:pPr>
              <w:pStyle w:val="TableText10"/>
              <w:rPr>
                <w:color w:val="000000"/>
              </w:rPr>
            </w:pPr>
            <w:r w:rsidRPr="00197635">
              <w:rPr>
                <w:color w:val="000000"/>
              </w:rPr>
              <w:t>-</w:t>
            </w:r>
          </w:p>
        </w:tc>
      </w:tr>
      <w:tr w:rsidR="00742E59" w:rsidRPr="00197635" w14:paraId="37DA3934" w14:textId="77777777" w:rsidTr="00742E59">
        <w:trPr>
          <w:cantSplit/>
        </w:trPr>
        <w:tc>
          <w:tcPr>
            <w:tcW w:w="1200" w:type="dxa"/>
            <w:tcBorders>
              <w:bottom w:val="nil"/>
            </w:tcBorders>
          </w:tcPr>
          <w:p w14:paraId="2708E71B" w14:textId="77777777" w:rsidR="00742E59" w:rsidRPr="00197635" w:rsidRDefault="00742E59" w:rsidP="00742E59">
            <w:pPr>
              <w:pStyle w:val="TableText10"/>
              <w:keepNext/>
              <w:rPr>
                <w:color w:val="000000"/>
              </w:rPr>
            </w:pPr>
            <w:r w:rsidRPr="00197635">
              <w:rPr>
                <w:color w:val="000000"/>
              </w:rPr>
              <w:t>284</w:t>
            </w:r>
          </w:p>
        </w:tc>
        <w:tc>
          <w:tcPr>
            <w:tcW w:w="2400" w:type="dxa"/>
            <w:tcBorders>
              <w:bottom w:val="nil"/>
            </w:tcBorders>
          </w:tcPr>
          <w:p w14:paraId="1B96B29B" w14:textId="77777777" w:rsidR="00742E59" w:rsidRPr="00197635" w:rsidRDefault="00742E59" w:rsidP="00742E59">
            <w:pPr>
              <w:pStyle w:val="TableText10"/>
              <w:rPr>
                <w:color w:val="000000"/>
              </w:rPr>
            </w:pPr>
            <w:r w:rsidRPr="00197635">
              <w:rPr>
                <w:color w:val="000000"/>
              </w:rPr>
              <w:t>210 (1)</w:t>
            </w:r>
          </w:p>
        </w:tc>
        <w:tc>
          <w:tcPr>
            <w:tcW w:w="3720" w:type="dxa"/>
            <w:tcBorders>
              <w:bottom w:val="nil"/>
            </w:tcBorders>
          </w:tcPr>
          <w:p w14:paraId="7F4E95D5" w14:textId="77777777" w:rsidR="00742E59" w:rsidRPr="00197635" w:rsidRDefault="00742E59" w:rsidP="00742E59">
            <w:pPr>
              <w:pStyle w:val="TableText10"/>
              <w:rPr>
                <w:color w:val="000000"/>
              </w:rPr>
            </w:pPr>
          </w:p>
        </w:tc>
        <w:tc>
          <w:tcPr>
            <w:tcW w:w="1320" w:type="dxa"/>
            <w:tcBorders>
              <w:bottom w:val="nil"/>
            </w:tcBorders>
          </w:tcPr>
          <w:p w14:paraId="04D70F0F" w14:textId="77777777" w:rsidR="00742E59" w:rsidRPr="00197635" w:rsidRDefault="00742E59" w:rsidP="00742E59">
            <w:pPr>
              <w:pStyle w:val="TableText10"/>
              <w:rPr>
                <w:color w:val="000000"/>
              </w:rPr>
            </w:pPr>
          </w:p>
        </w:tc>
        <w:tc>
          <w:tcPr>
            <w:tcW w:w="1560" w:type="dxa"/>
            <w:tcBorders>
              <w:bottom w:val="nil"/>
            </w:tcBorders>
          </w:tcPr>
          <w:p w14:paraId="49695D88" w14:textId="77777777" w:rsidR="00742E59" w:rsidRPr="00197635" w:rsidRDefault="00742E59" w:rsidP="00742E59">
            <w:pPr>
              <w:pStyle w:val="TableText10"/>
              <w:rPr>
                <w:color w:val="000000"/>
              </w:rPr>
            </w:pPr>
          </w:p>
        </w:tc>
        <w:tc>
          <w:tcPr>
            <w:tcW w:w="1200" w:type="dxa"/>
            <w:tcBorders>
              <w:bottom w:val="nil"/>
            </w:tcBorders>
          </w:tcPr>
          <w:p w14:paraId="6A361540" w14:textId="77777777" w:rsidR="00742E59" w:rsidRPr="00197635" w:rsidRDefault="00742E59" w:rsidP="00742E59">
            <w:pPr>
              <w:pStyle w:val="TableText10"/>
              <w:rPr>
                <w:color w:val="000000"/>
              </w:rPr>
            </w:pPr>
          </w:p>
        </w:tc>
      </w:tr>
      <w:tr w:rsidR="00742E59" w:rsidRPr="00197635" w14:paraId="0CED54CE" w14:textId="77777777" w:rsidTr="00742E59">
        <w:trPr>
          <w:cantSplit/>
        </w:trPr>
        <w:tc>
          <w:tcPr>
            <w:tcW w:w="1200" w:type="dxa"/>
            <w:tcBorders>
              <w:top w:val="nil"/>
              <w:bottom w:val="nil"/>
            </w:tcBorders>
          </w:tcPr>
          <w:p w14:paraId="49D14A85" w14:textId="77777777" w:rsidR="00742E59" w:rsidRPr="00197635" w:rsidRDefault="00742E59" w:rsidP="00742E59">
            <w:pPr>
              <w:pStyle w:val="TableText10"/>
              <w:rPr>
                <w:color w:val="000000"/>
              </w:rPr>
            </w:pPr>
            <w:r w:rsidRPr="00197635">
              <w:rPr>
                <w:color w:val="000000"/>
              </w:rPr>
              <w:t>284.1</w:t>
            </w:r>
          </w:p>
        </w:tc>
        <w:tc>
          <w:tcPr>
            <w:tcW w:w="2400" w:type="dxa"/>
            <w:tcBorders>
              <w:top w:val="nil"/>
              <w:bottom w:val="nil"/>
            </w:tcBorders>
          </w:tcPr>
          <w:p w14:paraId="7D24A6D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 (a)</w:t>
            </w:r>
          </w:p>
        </w:tc>
        <w:tc>
          <w:tcPr>
            <w:tcW w:w="3720" w:type="dxa"/>
            <w:tcBorders>
              <w:top w:val="nil"/>
              <w:bottom w:val="nil"/>
            </w:tcBorders>
          </w:tcPr>
          <w:p w14:paraId="022217E6" w14:textId="77777777" w:rsidR="00742E59" w:rsidRPr="00197635" w:rsidRDefault="00742E59" w:rsidP="00742E59">
            <w:pPr>
              <w:pStyle w:val="TableText10"/>
              <w:rPr>
                <w:color w:val="000000"/>
              </w:rPr>
            </w:pPr>
            <w:r w:rsidRPr="00197635">
              <w:rPr>
                <w:color w:val="000000"/>
              </w:rPr>
              <w:t>not park at specified angle</w:t>
            </w:r>
          </w:p>
        </w:tc>
        <w:tc>
          <w:tcPr>
            <w:tcW w:w="1320" w:type="dxa"/>
            <w:tcBorders>
              <w:top w:val="nil"/>
              <w:bottom w:val="nil"/>
            </w:tcBorders>
          </w:tcPr>
          <w:p w14:paraId="70FB7B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AB3C533"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5DA137FA" w14:textId="77777777" w:rsidR="00742E59" w:rsidRPr="00197635" w:rsidRDefault="00742E59" w:rsidP="00742E59">
            <w:pPr>
              <w:pStyle w:val="TableText10"/>
              <w:rPr>
                <w:color w:val="000000"/>
              </w:rPr>
            </w:pPr>
            <w:r w:rsidRPr="00197635">
              <w:rPr>
                <w:color w:val="000000"/>
              </w:rPr>
              <w:t>-</w:t>
            </w:r>
          </w:p>
        </w:tc>
      </w:tr>
      <w:tr w:rsidR="00742E59" w:rsidRPr="00197635" w14:paraId="5557521C" w14:textId="77777777" w:rsidTr="00742E59">
        <w:trPr>
          <w:cantSplit/>
        </w:trPr>
        <w:tc>
          <w:tcPr>
            <w:tcW w:w="1200" w:type="dxa"/>
            <w:tcBorders>
              <w:top w:val="nil"/>
              <w:bottom w:val="nil"/>
            </w:tcBorders>
          </w:tcPr>
          <w:p w14:paraId="07DB144B" w14:textId="77777777" w:rsidR="00742E59" w:rsidRPr="00197635" w:rsidRDefault="00742E59" w:rsidP="00742E59">
            <w:pPr>
              <w:pStyle w:val="TableText10"/>
              <w:rPr>
                <w:color w:val="000000"/>
              </w:rPr>
            </w:pPr>
            <w:r w:rsidRPr="00197635">
              <w:rPr>
                <w:color w:val="000000"/>
              </w:rPr>
              <w:t>284.2</w:t>
            </w:r>
          </w:p>
        </w:tc>
        <w:tc>
          <w:tcPr>
            <w:tcW w:w="2400" w:type="dxa"/>
            <w:tcBorders>
              <w:top w:val="nil"/>
              <w:bottom w:val="nil"/>
            </w:tcBorders>
          </w:tcPr>
          <w:p w14:paraId="7AA6303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 (b)</w:t>
            </w:r>
          </w:p>
        </w:tc>
        <w:tc>
          <w:tcPr>
            <w:tcW w:w="3720" w:type="dxa"/>
            <w:tcBorders>
              <w:top w:val="nil"/>
              <w:bottom w:val="nil"/>
            </w:tcBorders>
          </w:tcPr>
          <w:p w14:paraId="5494F6A3" w14:textId="77777777" w:rsidR="00742E59" w:rsidRPr="00197635" w:rsidRDefault="00742E59" w:rsidP="00742E59">
            <w:pPr>
              <w:pStyle w:val="TableText10"/>
              <w:rPr>
                <w:color w:val="000000"/>
              </w:rPr>
            </w:pPr>
            <w:r w:rsidRPr="00197635">
              <w:rPr>
                <w:color w:val="000000"/>
              </w:rPr>
              <w:t>not park rear out at specified angle</w:t>
            </w:r>
          </w:p>
        </w:tc>
        <w:tc>
          <w:tcPr>
            <w:tcW w:w="1320" w:type="dxa"/>
            <w:tcBorders>
              <w:top w:val="nil"/>
              <w:bottom w:val="nil"/>
            </w:tcBorders>
          </w:tcPr>
          <w:p w14:paraId="71C6B5D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3ABEC9"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BB62286" w14:textId="77777777" w:rsidR="00742E59" w:rsidRPr="00197635" w:rsidRDefault="00742E59" w:rsidP="00742E59">
            <w:pPr>
              <w:pStyle w:val="TableText10"/>
              <w:rPr>
                <w:color w:val="000000"/>
              </w:rPr>
            </w:pPr>
            <w:r w:rsidRPr="00197635">
              <w:rPr>
                <w:color w:val="000000"/>
              </w:rPr>
              <w:t>-</w:t>
            </w:r>
          </w:p>
        </w:tc>
      </w:tr>
      <w:tr w:rsidR="00742E59" w:rsidRPr="00197635" w14:paraId="60D0A179" w14:textId="77777777" w:rsidTr="00742E59">
        <w:trPr>
          <w:cantSplit/>
        </w:trPr>
        <w:tc>
          <w:tcPr>
            <w:tcW w:w="1200" w:type="dxa"/>
            <w:tcBorders>
              <w:top w:val="nil"/>
              <w:bottom w:val="nil"/>
            </w:tcBorders>
          </w:tcPr>
          <w:p w14:paraId="11F5D770" w14:textId="77777777" w:rsidR="00742E59" w:rsidRPr="00197635" w:rsidRDefault="00742E59" w:rsidP="00742E59">
            <w:pPr>
              <w:pStyle w:val="TableText10"/>
              <w:rPr>
                <w:color w:val="000000"/>
              </w:rPr>
            </w:pPr>
            <w:r w:rsidRPr="00197635">
              <w:rPr>
                <w:color w:val="000000"/>
              </w:rPr>
              <w:t>284.3</w:t>
            </w:r>
          </w:p>
        </w:tc>
        <w:tc>
          <w:tcPr>
            <w:tcW w:w="2400" w:type="dxa"/>
            <w:tcBorders>
              <w:top w:val="nil"/>
              <w:bottom w:val="nil"/>
            </w:tcBorders>
          </w:tcPr>
          <w:p w14:paraId="1F56A0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(2A) (a)</w:t>
            </w:r>
          </w:p>
        </w:tc>
        <w:tc>
          <w:tcPr>
            <w:tcW w:w="3720" w:type="dxa"/>
            <w:tcBorders>
              <w:top w:val="nil"/>
              <w:bottom w:val="nil"/>
            </w:tcBorders>
          </w:tcPr>
          <w:p w14:paraId="5950A827" w14:textId="77777777" w:rsidR="00742E59" w:rsidRPr="00197635" w:rsidRDefault="00742E59" w:rsidP="00742E59">
            <w:pPr>
              <w:pStyle w:val="TableText10"/>
              <w:rPr>
                <w:color w:val="000000"/>
              </w:rPr>
            </w:pPr>
            <w:r w:rsidRPr="00197635">
              <w:rPr>
                <w:color w:val="000000"/>
              </w:rPr>
              <w:t>not park at 45</w:t>
            </w:r>
            <w:r w:rsidRPr="00197635">
              <w:rPr>
                <w:color w:val="000000"/>
              </w:rPr>
              <w:sym w:font="Symbol" w:char="F0B0"/>
            </w:r>
            <w:r w:rsidRPr="00197635">
              <w:rPr>
                <w:color w:val="000000"/>
              </w:rPr>
              <w:t xml:space="preserve"> (no angle specified)</w:t>
            </w:r>
          </w:p>
        </w:tc>
        <w:tc>
          <w:tcPr>
            <w:tcW w:w="1320" w:type="dxa"/>
            <w:tcBorders>
              <w:top w:val="nil"/>
              <w:bottom w:val="nil"/>
            </w:tcBorders>
          </w:tcPr>
          <w:p w14:paraId="064FB58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F33829"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FBE4102" w14:textId="77777777" w:rsidR="00742E59" w:rsidRPr="00197635" w:rsidRDefault="00742E59" w:rsidP="00742E59">
            <w:pPr>
              <w:pStyle w:val="TableText10"/>
              <w:rPr>
                <w:color w:val="000000"/>
              </w:rPr>
            </w:pPr>
            <w:r w:rsidRPr="00197635">
              <w:rPr>
                <w:color w:val="000000"/>
              </w:rPr>
              <w:t>-</w:t>
            </w:r>
          </w:p>
        </w:tc>
      </w:tr>
      <w:tr w:rsidR="00742E59" w:rsidRPr="00197635" w14:paraId="500D9F4A" w14:textId="77777777" w:rsidTr="00742E59">
        <w:trPr>
          <w:cantSplit/>
        </w:trPr>
        <w:tc>
          <w:tcPr>
            <w:tcW w:w="1200" w:type="dxa"/>
            <w:tcBorders>
              <w:top w:val="nil"/>
              <w:bottom w:val="nil"/>
            </w:tcBorders>
          </w:tcPr>
          <w:p w14:paraId="3ECF7E31" w14:textId="77777777" w:rsidR="00742E59" w:rsidRPr="00197635" w:rsidRDefault="00742E59" w:rsidP="00742E59">
            <w:pPr>
              <w:pStyle w:val="TableText10"/>
              <w:rPr>
                <w:color w:val="000000"/>
              </w:rPr>
            </w:pPr>
            <w:r w:rsidRPr="00197635">
              <w:rPr>
                <w:color w:val="000000"/>
              </w:rPr>
              <w:t>284.4</w:t>
            </w:r>
          </w:p>
        </w:tc>
        <w:tc>
          <w:tcPr>
            <w:tcW w:w="2400" w:type="dxa"/>
            <w:tcBorders>
              <w:top w:val="nil"/>
              <w:bottom w:val="nil"/>
            </w:tcBorders>
          </w:tcPr>
          <w:p w14:paraId="3928F27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(2A) (b)</w:t>
            </w:r>
          </w:p>
        </w:tc>
        <w:tc>
          <w:tcPr>
            <w:tcW w:w="3720" w:type="dxa"/>
            <w:tcBorders>
              <w:top w:val="nil"/>
              <w:bottom w:val="nil"/>
            </w:tcBorders>
          </w:tcPr>
          <w:p w14:paraId="72EAC92C" w14:textId="77777777" w:rsidR="00742E59" w:rsidRPr="00197635" w:rsidRDefault="00742E59" w:rsidP="00742E59">
            <w:pPr>
              <w:pStyle w:val="TableText10"/>
              <w:rPr>
                <w:color w:val="000000"/>
              </w:rPr>
            </w:pPr>
            <w:r w:rsidRPr="00197635">
              <w:rPr>
                <w:color w:val="000000"/>
              </w:rPr>
              <w:t>not park rear out at 45</w:t>
            </w:r>
            <w:r w:rsidRPr="00197635">
              <w:rPr>
                <w:color w:val="000000"/>
              </w:rPr>
              <w:sym w:font="Symbol" w:char="F0B0"/>
            </w:r>
          </w:p>
        </w:tc>
        <w:tc>
          <w:tcPr>
            <w:tcW w:w="1320" w:type="dxa"/>
            <w:tcBorders>
              <w:top w:val="nil"/>
              <w:bottom w:val="nil"/>
            </w:tcBorders>
          </w:tcPr>
          <w:p w14:paraId="3434862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E0C93D0"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238F6B21" w14:textId="77777777" w:rsidR="00742E59" w:rsidRPr="00197635" w:rsidRDefault="00742E59" w:rsidP="00742E59">
            <w:pPr>
              <w:pStyle w:val="TableText10"/>
              <w:rPr>
                <w:color w:val="000000"/>
              </w:rPr>
            </w:pPr>
            <w:r w:rsidRPr="00197635">
              <w:rPr>
                <w:color w:val="000000"/>
              </w:rPr>
              <w:t>-</w:t>
            </w:r>
          </w:p>
        </w:tc>
      </w:tr>
      <w:tr w:rsidR="00742E59" w:rsidRPr="00197635" w14:paraId="595896A3" w14:textId="77777777" w:rsidTr="00742E59">
        <w:trPr>
          <w:cantSplit/>
        </w:trPr>
        <w:tc>
          <w:tcPr>
            <w:tcW w:w="1200" w:type="dxa"/>
            <w:tcBorders>
              <w:top w:val="nil"/>
              <w:bottom w:val="nil"/>
            </w:tcBorders>
          </w:tcPr>
          <w:p w14:paraId="35A4AC9B" w14:textId="77777777" w:rsidR="00742E59" w:rsidRPr="00197635" w:rsidRDefault="00742E59" w:rsidP="00742E59">
            <w:pPr>
              <w:pStyle w:val="TableText10"/>
              <w:rPr>
                <w:color w:val="000000"/>
              </w:rPr>
            </w:pPr>
            <w:r w:rsidRPr="00197635">
              <w:rPr>
                <w:color w:val="000000"/>
              </w:rPr>
              <w:lastRenderedPageBreak/>
              <w:t>284.5</w:t>
            </w:r>
          </w:p>
        </w:tc>
        <w:tc>
          <w:tcPr>
            <w:tcW w:w="2400" w:type="dxa"/>
            <w:tcBorders>
              <w:top w:val="nil"/>
              <w:bottom w:val="nil"/>
            </w:tcBorders>
          </w:tcPr>
          <w:p w14:paraId="097E7E2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(3) (a)</w:t>
            </w:r>
          </w:p>
        </w:tc>
        <w:tc>
          <w:tcPr>
            <w:tcW w:w="3720" w:type="dxa"/>
            <w:tcBorders>
              <w:top w:val="nil"/>
              <w:bottom w:val="nil"/>
            </w:tcBorders>
          </w:tcPr>
          <w:p w14:paraId="54BAF284" w14:textId="77777777" w:rsidR="00742E59" w:rsidRPr="00197635" w:rsidRDefault="00742E59" w:rsidP="00742E59">
            <w:pPr>
              <w:pStyle w:val="TableText10"/>
              <w:rPr>
                <w:color w:val="000000"/>
              </w:rPr>
            </w:pPr>
            <w:r w:rsidRPr="00197635">
              <w:rPr>
                <w:color w:val="000000"/>
              </w:rPr>
              <w:t>not park at 90</w:t>
            </w:r>
            <w:r w:rsidRPr="00197635">
              <w:rPr>
                <w:color w:val="000000"/>
              </w:rPr>
              <w:sym w:font="Symbol" w:char="F0B0"/>
            </w:r>
            <w:r w:rsidRPr="00197635">
              <w:rPr>
                <w:color w:val="000000"/>
              </w:rPr>
              <w:t xml:space="preserve"> </w:t>
            </w:r>
          </w:p>
        </w:tc>
        <w:tc>
          <w:tcPr>
            <w:tcW w:w="1320" w:type="dxa"/>
            <w:tcBorders>
              <w:top w:val="nil"/>
              <w:bottom w:val="nil"/>
            </w:tcBorders>
          </w:tcPr>
          <w:p w14:paraId="22F682F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60A8BAD"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D9D5F2A" w14:textId="77777777" w:rsidR="00742E59" w:rsidRPr="00197635" w:rsidRDefault="00742E59" w:rsidP="00742E59">
            <w:pPr>
              <w:pStyle w:val="TableText10"/>
              <w:rPr>
                <w:color w:val="000000"/>
              </w:rPr>
            </w:pPr>
            <w:r w:rsidRPr="00197635">
              <w:rPr>
                <w:color w:val="000000"/>
              </w:rPr>
              <w:t>-</w:t>
            </w:r>
          </w:p>
        </w:tc>
      </w:tr>
      <w:tr w:rsidR="00742E59" w:rsidRPr="00197635" w14:paraId="499D9B93" w14:textId="77777777" w:rsidTr="00742E59">
        <w:trPr>
          <w:cantSplit/>
        </w:trPr>
        <w:tc>
          <w:tcPr>
            <w:tcW w:w="1200" w:type="dxa"/>
            <w:tcBorders>
              <w:top w:val="nil"/>
              <w:bottom w:val="nil"/>
            </w:tcBorders>
          </w:tcPr>
          <w:p w14:paraId="3697D6E3" w14:textId="77777777" w:rsidR="00742E59" w:rsidRPr="00197635" w:rsidRDefault="00742E59" w:rsidP="00742E59">
            <w:pPr>
              <w:pStyle w:val="TableText10"/>
              <w:rPr>
                <w:color w:val="000000"/>
              </w:rPr>
            </w:pPr>
            <w:r w:rsidRPr="00197635">
              <w:rPr>
                <w:color w:val="000000"/>
              </w:rPr>
              <w:t>284.6</w:t>
            </w:r>
          </w:p>
        </w:tc>
        <w:tc>
          <w:tcPr>
            <w:tcW w:w="2400" w:type="dxa"/>
            <w:tcBorders>
              <w:top w:val="nil"/>
              <w:bottom w:val="nil"/>
            </w:tcBorders>
          </w:tcPr>
          <w:p w14:paraId="7A1B9C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(3) (b) (i)</w:t>
            </w:r>
          </w:p>
        </w:tc>
        <w:tc>
          <w:tcPr>
            <w:tcW w:w="3720" w:type="dxa"/>
            <w:tcBorders>
              <w:top w:val="nil"/>
              <w:bottom w:val="nil"/>
            </w:tcBorders>
          </w:tcPr>
          <w:p w14:paraId="10620CD9" w14:textId="77777777" w:rsidR="00742E59" w:rsidRPr="00197635" w:rsidRDefault="00742E59" w:rsidP="00742E59">
            <w:pPr>
              <w:pStyle w:val="TableText10"/>
              <w:rPr>
                <w:color w:val="000000"/>
              </w:rPr>
            </w:pPr>
            <w:r w:rsidRPr="00197635">
              <w:rPr>
                <w:color w:val="000000"/>
              </w:rPr>
              <w:t>not park rear in/front in at 90</w:t>
            </w:r>
            <w:r w:rsidRPr="00197635">
              <w:rPr>
                <w:color w:val="000000"/>
              </w:rPr>
              <w:sym w:font="Symbol" w:char="F0B0"/>
            </w:r>
            <w:r w:rsidRPr="00197635">
              <w:rPr>
                <w:color w:val="000000"/>
              </w:rPr>
              <w:t xml:space="preserve"> as specified</w:t>
            </w:r>
          </w:p>
        </w:tc>
        <w:tc>
          <w:tcPr>
            <w:tcW w:w="1320" w:type="dxa"/>
            <w:tcBorders>
              <w:top w:val="nil"/>
              <w:bottom w:val="nil"/>
            </w:tcBorders>
          </w:tcPr>
          <w:p w14:paraId="1C9395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CFEAD1"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7704898" w14:textId="77777777" w:rsidR="00742E59" w:rsidRPr="00197635" w:rsidRDefault="00742E59" w:rsidP="00742E59">
            <w:pPr>
              <w:pStyle w:val="TableText10"/>
              <w:rPr>
                <w:color w:val="000000"/>
              </w:rPr>
            </w:pPr>
            <w:r w:rsidRPr="00197635">
              <w:rPr>
                <w:color w:val="000000"/>
              </w:rPr>
              <w:t>-</w:t>
            </w:r>
          </w:p>
        </w:tc>
      </w:tr>
      <w:tr w:rsidR="00742E59" w:rsidRPr="00197635" w14:paraId="0C8E9885" w14:textId="77777777" w:rsidTr="00742E59">
        <w:trPr>
          <w:cantSplit/>
        </w:trPr>
        <w:tc>
          <w:tcPr>
            <w:tcW w:w="1200" w:type="dxa"/>
            <w:tcBorders>
              <w:top w:val="nil"/>
              <w:bottom w:val="nil"/>
            </w:tcBorders>
          </w:tcPr>
          <w:p w14:paraId="3E66449F" w14:textId="77777777" w:rsidR="00742E59" w:rsidRPr="00197635" w:rsidRDefault="00742E59" w:rsidP="00742E59">
            <w:pPr>
              <w:pStyle w:val="TableText10"/>
              <w:rPr>
                <w:color w:val="000000"/>
              </w:rPr>
            </w:pPr>
            <w:r w:rsidRPr="00197635">
              <w:rPr>
                <w:color w:val="000000"/>
              </w:rPr>
              <w:t>284.7</w:t>
            </w:r>
          </w:p>
        </w:tc>
        <w:tc>
          <w:tcPr>
            <w:tcW w:w="2400" w:type="dxa"/>
            <w:tcBorders>
              <w:top w:val="nil"/>
              <w:bottom w:val="nil"/>
            </w:tcBorders>
          </w:tcPr>
          <w:p w14:paraId="7463690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(4) (a) (i)</w:t>
            </w:r>
          </w:p>
        </w:tc>
        <w:tc>
          <w:tcPr>
            <w:tcW w:w="3720" w:type="dxa"/>
            <w:tcBorders>
              <w:top w:val="nil"/>
              <w:bottom w:val="nil"/>
            </w:tcBorders>
          </w:tcPr>
          <w:p w14:paraId="24C0B5D1" w14:textId="77777777" w:rsidR="00742E59" w:rsidRPr="00197635" w:rsidRDefault="00742E59" w:rsidP="00742E59">
            <w:pPr>
              <w:pStyle w:val="TableText10"/>
              <w:rPr>
                <w:color w:val="000000"/>
              </w:rPr>
            </w:pPr>
            <w:r w:rsidRPr="00197635">
              <w:rPr>
                <w:color w:val="000000"/>
              </w:rPr>
              <w:t>not park rear in at specified angle</w:t>
            </w:r>
          </w:p>
        </w:tc>
        <w:tc>
          <w:tcPr>
            <w:tcW w:w="1320" w:type="dxa"/>
            <w:tcBorders>
              <w:top w:val="nil"/>
              <w:bottom w:val="nil"/>
            </w:tcBorders>
          </w:tcPr>
          <w:p w14:paraId="100BD40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D2578E"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075A6D9" w14:textId="77777777" w:rsidR="00742E59" w:rsidRPr="00197635" w:rsidRDefault="00742E59" w:rsidP="00742E59">
            <w:pPr>
              <w:pStyle w:val="TableText10"/>
              <w:rPr>
                <w:color w:val="000000"/>
              </w:rPr>
            </w:pPr>
            <w:r w:rsidRPr="00197635">
              <w:rPr>
                <w:color w:val="000000"/>
              </w:rPr>
              <w:t>-</w:t>
            </w:r>
          </w:p>
        </w:tc>
      </w:tr>
      <w:tr w:rsidR="00742E59" w:rsidRPr="00197635" w14:paraId="48018AFB" w14:textId="77777777" w:rsidTr="00742E59">
        <w:trPr>
          <w:cantSplit/>
        </w:trPr>
        <w:tc>
          <w:tcPr>
            <w:tcW w:w="1200" w:type="dxa"/>
            <w:tcBorders>
              <w:top w:val="nil"/>
            </w:tcBorders>
          </w:tcPr>
          <w:p w14:paraId="557DD6F2" w14:textId="77777777" w:rsidR="00742E59" w:rsidRPr="00197635" w:rsidRDefault="00742E59" w:rsidP="00742E59">
            <w:pPr>
              <w:pStyle w:val="TableText10"/>
              <w:rPr>
                <w:color w:val="000000"/>
              </w:rPr>
            </w:pPr>
            <w:r w:rsidRPr="00197635">
              <w:rPr>
                <w:color w:val="000000"/>
              </w:rPr>
              <w:t>284.8</w:t>
            </w:r>
          </w:p>
        </w:tc>
        <w:tc>
          <w:tcPr>
            <w:tcW w:w="2400" w:type="dxa"/>
            <w:tcBorders>
              <w:top w:val="nil"/>
            </w:tcBorders>
          </w:tcPr>
          <w:p w14:paraId="57ABD75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(4) (a) (ii)</w:t>
            </w:r>
          </w:p>
        </w:tc>
        <w:tc>
          <w:tcPr>
            <w:tcW w:w="3720" w:type="dxa"/>
            <w:tcBorders>
              <w:top w:val="nil"/>
            </w:tcBorders>
          </w:tcPr>
          <w:p w14:paraId="7670B46A" w14:textId="77777777" w:rsidR="00742E59" w:rsidRPr="00197635" w:rsidRDefault="00742E59" w:rsidP="00742E59">
            <w:pPr>
              <w:pStyle w:val="TableText10"/>
              <w:rPr>
                <w:color w:val="000000"/>
              </w:rPr>
            </w:pPr>
            <w:r w:rsidRPr="00197635">
              <w:rPr>
                <w:color w:val="000000"/>
              </w:rPr>
              <w:t>not park rear in at 45</w:t>
            </w:r>
            <w:r w:rsidRPr="00197635">
              <w:rPr>
                <w:color w:val="000000"/>
              </w:rPr>
              <w:sym w:font="Symbol" w:char="F0B0"/>
            </w:r>
            <w:r w:rsidRPr="00197635">
              <w:rPr>
                <w:color w:val="000000"/>
              </w:rPr>
              <w:t xml:space="preserve"> (no angle specified)</w:t>
            </w:r>
          </w:p>
        </w:tc>
        <w:tc>
          <w:tcPr>
            <w:tcW w:w="1320" w:type="dxa"/>
            <w:tcBorders>
              <w:top w:val="nil"/>
            </w:tcBorders>
          </w:tcPr>
          <w:p w14:paraId="5CC62CD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9B3D28F" w14:textId="77777777" w:rsidR="00742E59" w:rsidRPr="00197635" w:rsidRDefault="00742E59" w:rsidP="00742E59">
            <w:pPr>
              <w:pStyle w:val="TableText10"/>
              <w:rPr>
                <w:color w:val="000000"/>
              </w:rPr>
            </w:pPr>
            <w:r w:rsidRPr="00197635">
              <w:rPr>
                <w:color w:val="000000"/>
              </w:rPr>
              <w:t>125</w:t>
            </w:r>
          </w:p>
        </w:tc>
        <w:tc>
          <w:tcPr>
            <w:tcW w:w="1200" w:type="dxa"/>
            <w:tcBorders>
              <w:top w:val="nil"/>
            </w:tcBorders>
          </w:tcPr>
          <w:p w14:paraId="42A17B3C" w14:textId="77777777" w:rsidR="00742E59" w:rsidRPr="00197635" w:rsidRDefault="00742E59" w:rsidP="00742E59">
            <w:pPr>
              <w:pStyle w:val="TableText10"/>
              <w:rPr>
                <w:color w:val="000000"/>
              </w:rPr>
            </w:pPr>
            <w:r w:rsidRPr="00197635">
              <w:rPr>
                <w:color w:val="000000"/>
              </w:rPr>
              <w:t>-</w:t>
            </w:r>
          </w:p>
        </w:tc>
      </w:tr>
      <w:tr w:rsidR="00742E59" w:rsidRPr="00197635" w14:paraId="2F4D6A8F" w14:textId="77777777" w:rsidTr="00742E59">
        <w:trPr>
          <w:cantSplit/>
        </w:trPr>
        <w:tc>
          <w:tcPr>
            <w:tcW w:w="1200" w:type="dxa"/>
          </w:tcPr>
          <w:p w14:paraId="7E3DA562" w14:textId="77777777" w:rsidR="00742E59" w:rsidRPr="00197635" w:rsidRDefault="00742E59" w:rsidP="00742E59">
            <w:pPr>
              <w:pStyle w:val="TableText10"/>
              <w:rPr>
                <w:color w:val="000000"/>
              </w:rPr>
            </w:pPr>
            <w:r w:rsidRPr="00197635">
              <w:rPr>
                <w:color w:val="000000"/>
              </w:rPr>
              <w:t>285</w:t>
            </w:r>
          </w:p>
        </w:tc>
        <w:tc>
          <w:tcPr>
            <w:tcW w:w="2400" w:type="dxa"/>
          </w:tcPr>
          <w:p w14:paraId="1DFE9784" w14:textId="77777777" w:rsidR="00742E59" w:rsidRPr="00197635" w:rsidRDefault="00742E59" w:rsidP="00742E59">
            <w:pPr>
              <w:pStyle w:val="TableText10"/>
              <w:rPr>
                <w:color w:val="000000"/>
              </w:rPr>
            </w:pPr>
            <w:r w:rsidRPr="00197635">
              <w:rPr>
                <w:color w:val="000000"/>
              </w:rPr>
              <w:t>211 (2)</w:t>
            </w:r>
          </w:p>
        </w:tc>
        <w:tc>
          <w:tcPr>
            <w:tcW w:w="3720" w:type="dxa"/>
          </w:tcPr>
          <w:p w14:paraId="4B07609E" w14:textId="77777777" w:rsidR="00742E59" w:rsidRPr="00197635" w:rsidRDefault="00742E59" w:rsidP="00742E59">
            <w:pPr>
              <w:pStyle w:val="TableText10"/>
              <w:rPr>
                <w:color w:val="000000"/>
              </w:rPr>
            </w:pPr>
            <w:r w:rsidRPr="00197635">
              <w:rPr>
                <w:color w:val="000000"/>
              </w:rPr>
              <w:t>not park wholly within parking bay</w:t>
            </w:r>
          </w:p>
        </w:tc>
        <w:tc>
          <w:tcPr>
            <w:tcW w:w="1320" w:type="dxa"/>
          </w:tcPr>
          <w:p w14:paraId="75127A0B" w14:textId="77777777" w:rsidR="00742E59" w:rsidRPr="00197635" w:rsidRDefault="00742E59" w:rsidP="00742E59">
            <w:pPr>
              <w:pStyle w:val="TableText10"/>
              <w:rPr>
                <w:color w:val="000000"/>
              </w:rPr>
            </w:pPr>
            <w:r w:rsidRPr="00197635">
              <w:rPr>
                <w:color w:val="000000"/>
              </w:rPr>
              <w:t>20</w:t>
            </w:r>
          </w:p>
        </w:tc>
        <w:tc>
          <w:tcPr>
            <w:tcW w:w="1560" w:type="dxa"/>
          </w:tcPr>
          <w:p w14:paraId="60E0E05F" w14:textId="77777777" w:rsidR="00742E59" w:rsidRPr="00197635" w:rsidRDefault="00742E59" w:rsidP="00742E59">
            <w:pPr>
              <w:pStyle w:val="TableText10"/>
              <w:rPr>
                <w:color w:val="000000"/>
              </w:rPr>
            </w:pPr>
            <w:r w:rsidRPr="00197635">
              <w:rPr>
                <w:color w:val="000000"/>
              </w:rPr>
              <w:t>125</w:t>
            </w:r>
          </w:p>
        </w:tc>
        <w:tc>
          <w:tcPr>
            <w:tcW w:w="1200" w:type="dxa"/>
          </w:tcPr>
          <w:p w14:paraId="2E0C7767" w14:textId="77777777" w:rsidR="00742E59" w:rsidRPr="00197635" w:rsidRDefault="00742E59" w:rsidP="00742E59">
            <w:pPr>
              <w:pStyle w:val="TableText10"/>
              <w:rPr>
                <w:color w:val="000000"/>
              </w:rPr>
            </w:pPr>
            <w:r w:rsidRPr="00197635">
              <w:rPr>
                <w:color w:val="000000"/>
              </w:rPr>
              <w:t>-</w:t>
            </w:r>
          </w:p>
        </w:tc>
      </w:tr>
      <w:tr w:rsidR="00742E59" w:rsidRPr="00197635" w14:paraId="4D1FD09C" w14:textId="77777777" w:rsidTr="00742E59">
        <w:trPr>
          <w:cantSplit/>
        </w:trPr>
        <w:tc>
          <w:tcPr>
            <w:tcW w:w="1200" w:type="dxa"/>
          </w:tcPr>
          <w:p w14:paraId="47FDB602" w14:textId="77777777" w:rsidR="00742E59" w:rsidRPr="00197635" w:rsidRDefault="00742E59" w:rsidP="00742E59">
            <w:pPr>
              <w:pStyle w:val="TableText10"/>
              <w:rPr>
                <w:color w:val="000000"/>
              </w:rPr>
            </w:pPr>
            <w:r w:rsidRPr="00197635">
              <w:rPr>
                <w:color w:val="000000"/>
              </w:rPr>
              <w:t>286</w:t>
            </w:r>
          </w:p>
        </w:tc>
        <w:tc>
          <w:tcPr>
            <w:tcW w:w="2400" w:type="dxa"/>
          </w:tcPr>
          <w:p w14:paraId="6B3C3E32" w14:textId="77777777" w:rsidR="00742E59" w:rsidRPr="00197635" w:rsidRDefault="00742E59" w:rsidP="00742E59">
            <w:pPr>
              <w:pStyle w:val="TableText10"/>
              <w:rPr>
                <w:color w:val="000000"/>
              </w:rPr>
            </w:pPr>
            <w:r w:rsidRPr="00197635">
              <w:rPr>
                <w:color w:val="000000"/>
              </w:rPr>
              <w:t>211 (3)</w:t>
            </w:r>
          </w:p>
        </w:tc>
        <w:tc>
          <w:tcPr>
            <w:tcW w:w="3720" w:type="dxa"/>
          </w:tcPr>
          <w:p w14:paraId="012AEB58" w14:textId="77777777" w:rsidR="00742E59" w:rsidRPr="00197635" w:rsidRDefault="00742E59" w:rsidP="00742E59">
            <w:pPr>
              <w:pStyle w:val="TableText10"/>
              <w:rPr>
                <w:color w:val="000000"/>
              </w:rPr>
            </w:pPr>
            <w:r w:rsidRPr="00197635">
              <w:rPr>
                <w:color w:val="000000"/>
              </w:rPr>
              <w:t>use more parking bays than necessary</w:t>
            </w:r>
          </w:p>
        </w:tc>
        <w:tc>
          <w:tcPr>
            <w:tcW w:w="1320" w:type="dxa"/>
          </w:tcPr>
          <w:p w14:paraId="66934717" w14:textId="77777777" w:rsidR="00742E59" w:rsidRPr="00197635" w:rsidRDefault="00742E59" w:rsidP="00742E59">
            <w:pPr>
              <w:pStyle w:val="TableText10"/>
              <w:rPr>
                <w:color w:val="000000"/>
              </w:rPr>
            </w:pPr>
            <w:r w:rsidRPr="00197635">
              <w:rPr>
                <w:color w:val="000000"/>
              </w:rPr>
              <w:t>20</w:t>
            </w:r>
          </w:p>
        </w:tc>
        <w:tc>
          <w:tcPr>
            <w:tcW w:w="1560" w:type="dxa"/>
          </w:tcPr>
          <w:p w14:paraId="3B1B1912" w14:textId="77777777" w:rsidR="00742E59" w:rsidRPr="00197635" w:rsidRDefault="00742E59" w:rsidP="00742E59">
            <w:pPr>
              <w:pStyle w:val="TableText10"/>
              <w:rPr>
                <w:color w:val="000000"/>
              </w:rPr>
            </w:pPr>
            <w:r w:rsidRPr="00197635">
              <w:rPr>
                <w:color w:val="000000"/>
              </w:rPr>
              <w:t>125</w:t>
            </w:r>
          </w:p>
        </w:tc>
        <w:tc>
          <w:tcPr>
            <w:tcW w:w="1200" w:type="dxa"/>
          </w:tcPr>
          <w:p w14:paraId="199D9312" w14:textId="77777777" w:rsidR="00742E59" w:rsidRPr="00197635" w:rsidRDefault="00742E59" w:rsidP="00742E59">
            <w:pPr>
              <w:pStyle w:val="TableText10"/>
              <w:rPr>
                <w:color w:val="000000"/>
              </w:rPr>
            </w:pPr>
            <w:r w:rsidRPr="00197635">
              <w:rPr>
                <w:color w:val="000000"/>
              </w:rPr>
              <w:t>-</w:t>
            </w:r>
          </w:p>
        </w:tc>
      </w:tr>
      <w:tr w:rsidR="00742E59" w:rsidRPr="00197635" w14:paraId="250710F0" w14:textId="77777777" w:rsidTr="00742E59">
        <w:trPr>
          <w:cantSplit/>
        </w:trPr>
        <w:tc>
          <w:tcPr>
            <w:tcW w:w="1200" w:type="dxa"/>
          </w:tcPr>
          <w:p w14:paraId="5892DDEB" w14:textId="77777777" w:rsidR="00742E59" w:rsidRPr="00197635" w:rsidRDefault="00742E59" w:rsidP="00742E59">
            <w:pPr>
              <w:pStyle w:val="TableText10"/>
              <w:rPr>
                <w:color w:val="000000"/>
              </w:rPr>
            </w:pPr>
            <w:r w:rsidRPr="00197635">
              <w:rPr>
                <w:color w:val="000000"/>
              </w:rPr>
              <w:t>287</w:t>
            </w:r>
          </w:p>
        </w:tc>
        <w:tc>
          <w:tcPr>
            <w:tcW w:w="2400" w:type="dxa"/>
          </w:tcPr>
          <w:p w14:paraId="155853C5" w14:textId="77777777" w:rsidR="00742E59" w:rsidRPr="00197635" w:rsidRDefault="00742E59" w:rsidP="00742E59">
            <w:pPr>
              <w:pStyle w:val="TableText10"/>
              <w:rPr>
                <w:color w:val="000000"/>
              </w:rPr>
            </w:pPr>
            <w:r w:rsidRPr="00197635">
              <w:rPr>
                <w:color w:val="000000"/>
              </w:rPr>
              <w:t>212 (1)</w:t>
            </w:r>
          </w:p>
        </w:tc>
        <w:tc>
          <w:tcPr>
            <w:tcW w:w="3720" w:type="dxa"/>
          </w:tcPr>
          <w:p w14:paraId="78926668" w14:textId="77777777" w:rsidR="00742E59" w:rsidRPr="00197635" w:rsidRDefault="00742E59" w:rsidP="00742E59">
            <w:pPr>
              <w:pStyle w:val="TableText10"/>
              <w:rPr>
                <w:color w:val="000000"/>
              </w:rPr>
            </w:pPr>
            <w:r w:rsidRPr="00197635">
              <w:rPr>
                <w:color w:val="000000"/>
              </w:rPr>
              <w:t>enter/leave median strip parking area contrary to sign</w:t>
            </w:r>
          </w:p>
        </w:tc>
        <w:tc>
          <w:tcPr>
            <w:tcW w:w="1320" w:type="dxa"/>
          </w:tcPr>
          <w:p w14:paraId="236FACAD" w14:textId="77777777" w:rsidR="00742E59" w:rsidRPr="00197635" w:rsidRDefault="00742E59" w:rsidP="00742E59">
            <w:pPr>
              <w:pStyle w:val="TableText10"/>
              <w:rPr>
                <w:color w:val="000000"/>
              </w:rPr>
            </w:pPr>
            <w:r w:rsidRPr="00197635">
              <w:rPr>
                <w:color w:val="000000"/>
              </w:rPr>
              <w:t>20</w:t>
            </w:r>
          </w:p>
        </w:tc>
        <w:tc>
          <w:tcPr>
            <w:tcW w:w="1560" w:type="dxa"/>
          </w:tcPr>
          <w:p w14:paraId="0E403D4C" w14:textId="77777777" w:rsidR="00742E59" w:rsidRPr="00197635" w:rsidRDefault="00742E59" w:rsidP="00742E59">
            <w:pPr>
              <w:pStyle w:val="TableText10"/>
              <w:rPr>
                <w:color w:val="000000"/>
              </w:rPr>
            </w:pPr>
            <w:r w:rsidRPr="00197635">
              <w:rPr>
                <w:color w:val="000000"/>
              </w:rPr>
              <w:t>193</w:t>
            </w:r>
          </w:p>
        </w:tc>
        <w:tc>
          <w:tcPr>
            <w:tcW w:w="1200" w:type="dxa"/>
          </w:tcPr>
          <w:p w14:paraId="517C34EC" w14:textId="77777777" w:rsidR="00742E59" w:rsidRPr="00197635" w:rsidRDefault="00742E59" w:rsidP="00742E59">
            <w:pPr>
              <w:pStyle w:val="TableText10"/>
              <w:rPr>
                <w:color w:val="000000"/>
              </w:rPr>
            </w:pPr>
            <w:r w:rsidRPr="00197635">
              <w:rPr>
                <w:color w:val="000000"/>
              </w:rPr>
              <w:t>-</w:t>
            </w:r>
          </w:p>
        </w:tc>
      </w:tr>
      <w:tr w:rsidR="00742E59" w:rsidRPr="00197635" w14:paraId="4D6E82CA" w14:textId="77777777" w:rsidTr="00742E59">
        <w:trPr>
          <w:cantSplit/>
        </w:trPr>
        <w:tc>
          <w:tcPr>
            <w:tcW w:w="1200" w:type="dxa"/>
          </w:tcPr>
          <w:p w14:paraId="1B217A71" w14:textId="77777777" w:rsidR="00742E59" w:rsidRPr="00197635" w:rsidRDefault="00742E59" w:rsidP="00742E59">
            <w:pPr>
              <w:pStyle w:val="TableText10"/>
              <w:rPr>
                <w:color w:val="000000"/>
              </w:rPr>
            </w:pPr>
            <w:r w:rsidRPr="00197635">
              <w:rPr>
                <w:color w:val="000000"/>
              </w:rPr>
              <w:t>288</w:t>
            </w:r>
          </w:p>
        </w:tc>
        <w:tc>
          <w:tcPr>
            <w:tcW w:w="2400" w:type="dxa"/>
          </w:tcPr>
          <w:p w14:paraId="6E62FDD1" w14:textId="77777777" w:rsidR="00742E59" w:rsidRPr="00197635" w:rsidRDefault="00742E59" w:rsidP="00742E59">
            <w:pPr>
              <w:pStyle w:val="TableText10"/>
              <w:rPr>
                <w:color w:val="000000"/>
              </w:rPr>
            </w:pPr>
            <w:r w:rsidRPr="00197635">
              <w:rPr>
                <w:color w:val="000000"/>
              </w:rPr>
              <w:t>212 (2)</w:t>
            </w:r>
          </w:p>
        </w:tc>
        <w:tc>
          <w:tcPr>
            <w:tcW w:w="3720" w:type="dxa"/>
          </w:tcPr>
          <w:p w14:paraId="66B020AD" w14:textId="77777777" w:rsidR="00742E59" w:rsidRPr="00197635" w:rsidRDefault="00742E59" w:rsidP="00742E59">
            <w:pPr>
              <w:pStyle w:val="TableText10"/>
              <w:rPr>
                <w:color w:val="000000"/>
              </w:rPr>
            </w:pPr>
            <w:r w:rsidRPr="00197635">
              <w:rPr>
                <w:color w:val="000000"/>
              </w:rPr>
              <w:t>not enter/leave median strip parking area forwards</w:t>
            </w:r>
          </w:p>
        </w:tc>
        <w:tc>
          <w:tcPr>
            <w:tcW w:w="1320" w:type="dxa"/>
          </w:tcPr>
          <w:p w14:paraId="0DE28077" w14:textId="77777777" w:rsidR="00742E59" w:rsidRPr="00197635" w:rsidRDefault="00742E59" w:rsidP="00742E59">
            <w:pPr>
              <w:pStyle w:val="TableText10"/>
              <w:rPr>
                <w:color w:val="000000"/>
              </w:rPr>
            </w:pPr>
            <w:r w:rsidRPr="00197635">
              <w:rPr>
                <w:color w:val="000000"/>
              </w:rPr>
              <w:t>20</w:t>
            </w:r>
          </w:p>
        </w:tc>
        <w:tc>
          <w:tcPr>
            <w:tcW w:w="1560" w:type="dxa"/>
          </w:tcPr>
          <w:p w14:paraId="4567131F" w14:textId="77777777" w:rsidR="00742E59" w:rsidRPr="00197635" w:rsidRDefault="00742E59" w:rsidP="00742E59">
            <w:pPr>
              <w:pStyle w:val="TableText10"/>
              <w:rPr>
                <w:color w:val="000000"/>
              </w:rPr>
            </w:pPr>
            <w:r w:rsidRPr="00197635">
              <w:rPr>
                <w:color w:val="000000"/>
              </w:rPr>
              <w:t>193</w:t>
            </w:r>
          </w:p>
        </w:tc>
        <w:tc>
          <w:tcPr>
            <w:tcW w:w="1200" w:type="dxa"/>
          </w:tcPr>
          <w:p w14:paraId="1E556774" w14:textId="77777777" w:rsidR="00742E59" w:rsidRPr="00197635" w:rsidRDefault="00742E59" w:rsidP="00742E59">
            <w:pPr>
              <w:pStyle w:val="TableText10"/>
              <w:rPr>
                <w:color w:val="000000"/>
              </w:rPr>
            </w:pPr>
            <w:r w:rsidRPr="00197635">
              <w:rPr>
                <w:color w:val="000000"/>
              </w:rPr>
              <w:t>-</w:t>
            </w:r>
          </w:p>
        </w:tc>
      </w:tr>
      <w:tr w:rsidR="00742E59" w:rsidRPr="00197635" w14:paraId="6B781349" w14:textId="77777777" w:rsidTr="00742E59">
        <w:trPr>
          <w:cantSplit/>
        </w:trPr>
        <w:tc>
          <w:tcPr>
            <w:tcW w:w="1200" w:type="dxa"/>
          </w:tcPr>
          <w:p w14:paraId="239C5B52" w14:textId="77777777" w:rsidR="00742E59" w:rsidRPr="00197635" w:rsidRDefault="00742E59" w:rsidP="00742E59">
            <w:pPr>
              <w:pStyle w:val="TableText10"/>
              <w:rPr>
                <w:color w:val="000000"/>
              </w:rPr>
            </w:pPr>
            <w:r w:rsidRPr="00197635">
              <w:rPr>
                <w:color w:val="000000"/>
              </w:rPr>
              <w:lastRenderedPageBreak/>
              <w:t>289</w:t>
            </w:r>
          </w:p>
        </w:tc>
        <w:tc>
          <w:tcPr>
            <w:tcW w:w="2400" w:type="dxa"/>
          </w:tcPr>
          <w:p w14:paraId="40682DC2" w14:textId="77777777" w:rsidR="00742E59" w:rsidRPr="00197635" w:rsidRDefault="00742E59" w:rsidP="00742E59">
            <w:pPr>
              <w:pStyle w:val="TableText10"/>
              <w:rPr>
                <w:color w:val="000000"/>
              </w:rPr>
            </w:pPr>
            <w:r w:rsidRPr="00197635">
              <w:rPr>
                <w:color w:val="000000"/>
              </w:rPr>
              <w:t>213 (2)</w:t>
            </w:r>
          </w:p>
        </w:tc>
        <w:tc>
          <w:tcPr>
            <w:tcW w:w="3720" w:type="dxa"/>
          </w:tcPr>
          <w:p w14:paraId="77B04490" w14:textId="77777777" w:rsidR="00742E59" w:rsidRPr="00197635" w:rsidRDefault="00742E59" w:rsidP="00742E59">
            <w:pPr>
              <w:pStyle w:val="TableText10"/>
              <w:rPr>
                <w:color w:val="000000"/>
              </w:rPr>
            </w:pPr>
            <w:r w:rsidRPr="00197635">
              <w:rPr>
                <w:color w:val="000000"/>
              </w:rPr>
              <w:t>not restrain vehicle properly</w:t>
            </w:r>
          </w:p>
        </w:tc>
        <w:tc>
          <w:tcPr>
            <w:tcW w:w="1320" w:type="dxa"/>
          </w:tcPr>
          <w:p w14:paraId="40434764" w14:textId="77777777" w:rsidR="00742E59" w:rsidRPr="00197635" w:rsidRDefault="00742E59" w:rsidP="00742E59">
            <w:pPr>
              <w:pStyle w:val="TableText10"/>
              <w:rPr>
                <w:color w:val="000000"/>
              </w:rPr>
            </w:pPr>
            <w:r w:rsidRPr="00197635">
              <w:rPr>
                <w:color w:val="000000"/>
              </w:rPr>
              <w:t>20</w:t>
            </w:r>
          </w:p>
        </w:tc>
        <w:tc>
          <w:tcPr>
            <w:tcW w:w="1560" w:type="dxa"/>
          </w:tcPr>
          <w:p w14:paraId="7016A390" w14:textId="77777777" w:rsidR="00742E59" w:rsidRPr="00197635" w:rsidRDefault="00742E59" w:rsidP="00742E59">
            <w:pPr>
              <w:pStyle w:val="TableText10"/>
              <w:rPr>
                <w:color w:val="000000"/>
              </w:rPr>
            </w:pPr>
            <w:r w:rsidRPr="00197635">
              <w:rPr>
                <w:color w:val="000000"/>
              </w:rPr>
              <w:t>205</w:t>
            </w:r>
          </w:p>
        </w:tc>
        <w:tc>
          <w:tcPr>
            <w:tcW w:w="1200" w:type="dxa"/>
          </w:tcPr>
          <w:p w14:paraId="2F8DBC28" w14:textId="77777777" w:rsidR="00742E59" w:rsidRPr="00197635" w:rsidRDefault="00742E59" w:rsidP="00742E59">
            <w:pPr>
              <w:pStyle w:val="TableText10"/>
              <w:rPr>
                <w:color w:val="000000"/>
              </w:rPr>
            </w:pPr>
            <w:r w:rsidRPr="00197635">
              <w:rPr>
                <w:color w:val="000000"/>
              </w:rPr>
              <w:t>-</w:t>
            </w:r>
          </w:p>
        </w:tc>
      </w:tr>
      <w:tr w:rsidR="00742E59" w:rsidRPr="00197635" w14:paraId="61FBD4E9" w14:textId="77777777" w:rsidTr="00742E59">
        <w:trPr>
          <w:cantSplit/>
        </w:trPr>
        <w:tc>
          <w:tcPr>
            <w:tcW w:w="1200" w:type="dxa"/>
          </w:tcPr>
          <w:p w14:paraId="7888BFAB" w14:textId="77777777" w:rsidR="00742E59" w:rsidRPr="00197635" w:rsidRDefault="00742E59" w:rsidP="00742E59">
            <w:pPr>
              <w:pStyle w:val="TableText10"/>
              <w:rPr>
                <w:color w:val="000000"/>
              </w:rPr>
            </w:pPr>
            <w:r w:rsidRPr="00197635">
              <w:rPr>
                <w:color w:val="000000"/>
              </w:rPr>
              <w:t>290</w:t>
            </w:r>
          </w:p>
        </w:tc>
        <w:tc>
          <w:tcPr>
            <w:tcW w:w="2400" w:type="dxa"/>
          </w:tcPr>
          <w:p w14:paraId="312DEF8B" w14:textId="77777777" w:rsidR="00742E59" w:rsidRPr="00197635" w:rsidRDefault="00742E59" w:rsidP="00742E59">
            <w:pPr>
              <w:pStyle w:val="TableText10"/>
              <w:rPr>
                <w:color w:val="000000"/>
              </w:rPr>
            </w:pPr>
            <w:r w:rsidRPr="00197635">
              <w:rPr>
                <w:color w:val="000000"/>
              </w:rPr>
              <w:t>213 (3)</w:t>
            </w:r>
          </w:p>
        </w:tc>
        <w:tc>
          <w:tcPr>
            <w:tcW w:w="3720" w:type="dxa"/>
          </w:tcPr>
          <w:p w14:paraId="4A4B7B0A" w14:textId="77777777" w:rsidR="00742E59" w:rsidRPr="00197635" w:rsidRDefault="00742E59" w:rsidP="00742E59">
            <w:pPr>
              <w:pStyle w:val="TableText10"/>
              <w:rPr>
                <w:color w:val="000000"/>
              </w:rPr>
            </w:pPr>
            <w:r w:rsidRPr="00197635">
              <w:rPr>
                <w:color w:val="000000"/>
              </w:rPr>
              <w:t>leave engine on</w:t>
            </w:r>
          </w:p>
        </w:tc>
        <w:tc>
          <w:tcPr>
            <w:tcW w:w="1320" w:type="dxa"/>
          </w:tcPr>
          <w:p w14:paraId="4CBC1CC7" w14:textId="77777777" w:rsidR="00742E59" w:rsidRPr="00197635" w:rsidRDefault="00742E59" w:rsidP="00742E59">
            <w:pPr>
              <w:pStyle w:val="TableText10"/>
              <w:rPr>
                <w:color w:val="000000"/>
              </w:rPr>
            </w:pPr>
            <w:r w:rsidRPr="00197635">
              <w:rPr>
                <w:color w:val="000000"/>
              </w:rPr>
              <w:t>20</w:t>
            </w:r>
          </w:p>
        </w:tc>
        <w:tc>
          <w:tcPr>
            <w:tcW w:w="1560" w:type="dxa"/>
          </w:tcPr>
          <w:p w14:paraId="67A8D894" w14:textId="77777777" w:rsidR="00742E59" w:rsidRPr="00197635" w:rsidRDefault="00742E59" w:rsidP="00742E59">
            <w:pPr>
              <w:pStyle w:val="TableText10"/>
              <w:rPr>
                <w:color w:val="000000"/>
              </w:rPr>
            </w:pPr>
            <w:r w:rsidRPr="00197635">
              <w:rPr>
                <w:color w:val="000000"/>
              </w:rPr>
              <w:t>205</w:t>
            </w:r>
          </w:p>
        </w:tc>
        <w:tc>
          <w:tcPr>
            <w:tcW w:w="1200" w:type="dxa"/>
          </w:tcPr>
          <w:p w14:paraId="5389A13F" w14:textId="77777777" w:rsidR="00742E59" w:rsidRPr="00197635" w:rsidRDefault="00742E59" w:rsidP="00742E59">
            <w:pPr>
              <w:pStyle w:val="TableText10"/>
              <w:rPr>
                <w:color w:val="000000"/>
              </w:rPr>
            </w:pPr>
            <w:r w:rsidRPr="00197635">
              <w:rPr>
                <w:color w:val="000000"/>
              </w:rPr>
              <w:t>-</w:t>
            </w:r>
          </w:p>
        </w:tc>
      </w:tr>
      <w:tr w:rsidR="00742E59" w:rsidRPr="00197635" w14:paraId="5800D821" w14:textId="77777777" w:rsidTr="00742E59">
        <w:trPr>
          <w:cantSplit/>
        </w:trPr>
        <w:tc>
          <w:tcPr>
            <w:tcW w:w="1200" w:type="dxa"/>
          </w:tcPr>
          <w:p w14:paraId="1523E57C" w14:textId="77777777" w:rsidR="00742E59" w:rsidRPr="00197635" w:rsidRDefault="00742E59" w:rsidP="00742E59">
            <w:pPr>
              <w:pStyle w:val="TableText10"/>
              <w:rPr>
                <w:color w:val="000000"/>
              </w:rPr>
            </w:pPr>
            <w:r w:rsidRPr="00197635">
              <w:rPr>
                <w:color w:val="000000"/>
              </w:rPr>
              <w:t>291</w:t>
            </w:r>
          </w:p>
        </w:tc>
        <w:tc>
          <w:tcPr>
            <w:tcW w:w="2400" w:type="dxa"/>
          </w:tcPr>
          <w:p w14:paraId="1D277CAC" w14:textId="77777777" w:rsidR="00742E59" w:rsidRPr="00197635" w:rsidRDefault="00742E59" w:rsidP="00742E59">
            <w:pPr>
              <w:pStyle w:val="TableText10"/>
              <w:rPr>
                <w:color w:val="000000"/>
              </w:rPr>
            </w:pPr>
            <w:r w:rsidRPr="00197635">
              <w:rPr>
                <w:color w:val="000000"/>
              </w:rPr>
              <w:t>213 (4) (a)</w:t>
            </w:r>
          </w:p>
        </w:tc>
        <w:tc>
          <w:tcPr>
            <w:tcW w:w="3720" w:type="dxa"/>
          </w:tcPr>
          <w:p w14:paraId="0EE695EC" w14:textId="77777777" w:rsidR="00742E59" w:rsidRPr="00197635" w:rsidRDefault="00742E59" w:rsidP="00742E59">
            <w:pPr>
              <w:pStyle w:val="TableText10"/>
              <w:rPr>
                <w:color w:val="000000"/>
              </w:rPr>
            </w:pPr>
            <w:r w:rsidRPr="00197635">
              <w:rPr>
                <w:color w:val="000000"/>
              </w:rPr>
              <w:t>not remove ignition key (no-one in vehicle)</w:t>
            </w:r>
          </w:p>
        </w:tc>
        <w:tc>
          <w:tcPr>
            <w:tcW w:w="1320" w:type="dxa"/>
          </w:tcPr>
          <w:p w14:paraId="3F12447E" w14:textId="77777777" w:rsidR="00742E59" w:rsidRPr="00197635" w:rsidRDefault="00742E59" w:rsidP="00742E59">
            <w:pPr>
              <w:pStyle w:val="TableText10"/>
              <w:rPr>
                <w:color w:val="000000"/>
              </w:rPr>
            </w:pPr>
            <w:r w:rsidRPr="00197635">
              <w:rPr>
                <w:color w:val="000000"/>
              </w:rPr>
              <w:t>20</w:t>
            </w:r>
          </w:p>
        </w:tc>
        <w:tc>
          <w:tcPr>
            <w:tcW w:w="1560" w:type="dxa"/>
          </w:tcPr>
          <w:p w14:paraId="3ADA73BC" w14:textId="77777777" w:rsidR="00742E59" w:rsidRPr="00197635" w:rsidRDefault="00742E59" w:rsidP="00742E59">
            <w:pPr>
              <w:pStyle w:val="TableText10"/>
              <w:rPr>
                <w:color w:val="000000"/>
              </w:rPr>
            </w:pPr>
            <w:r w:rsidRPr="00197635">
              <w:rPr>
                <w:color w:val="000000"/>
              </w:rPr>
              <w:t>205</w:t>
            </w:r>
          </w:p>
        </w:tc>
        <w:tc>
          <w:tcPr>
            <w:tcW w:w="1200" w:type="dxa"/>
          </w:tcPr>
          <w:p w14:paraId="6996C498" w14:textId="77777777" w:rsidR="00742E59" w:rsidRPr="00197635" w:rsidRDefault="00742E59" w:rsidP="00742E59">
            <w:pPr>
              <w:pStyle w:val="TableText10"/>
              <w:rPr>
                <w:color w:val="000000"/>
              </w:rPr>
            </w:pPr>
            <w:r w:rsidRPr="00197635">
              <w:rPr>
                <w:color w:val="000000"/>
              </w:rPr>
              <w:t>-</w:t>
            </w:r>
          </w:p>
        </w:tc>
      </w:tr>
      <w:tr w:rsidR="00742E59" w:rsidRPr="00197635" w14:paraId="4B104AB0" w14:textId="77777777" w:rsidTr="00742E59">
        <w:trPr>
          <w:cantSplit/>
        </w:trPr>
        <w:tc>
          <w:tcPr>
            <w:tcW w:w="1200" w:type="dxa"/>
          </w:tcPr>
          <w:p w14:paraId="33704CD2" w14:textId="77777777" w:rsidR="00742E59" w:rsidRPr="00197635" w:rsidRDefault="00742E59" w:rsidP="00742E59">
            <w:pPr>
              <w:pStyle w:val="TableText10"/>
              <w:rPr>
                <w:color w:val="000000"/>
              </w:rPr>
            </w:pPr>
            <w:r w:rsidRPr="00197635">
              <w:rPr>
                <w:color w:val="000000"/>
              </w:rPr>
              <w:t>292</w:t>
            </w:r>
          </w:p>
        </w:tc>
        <w:tc>
          <w:tcPr>
            <w:tcW w:w="2400" w:type="dxa"/>
          </w:tcPr>
          <w:p w14:paraId="763FDE2A" w14:textId="77777777" w:rsidR="00742E59" w:rsidRPr="00197635" w:rsidRDefault="00742E59" w:rsidP="00742E59">
            <w:pPr>
              <w:pStyle w:val="TableText10"/>
              <w:rPr>
                <w:color w:val="000000"/>
              </w:rPr>
            </w:pPr>
            <w:r w:rsidRPr="00197635">
              <w:rPr>
                <w:color w:val="000000"/>
              </w:rPr>
              <w:t>213 (4) (b)</w:t>
            </w:r>
          </w:p>
        </w:tc>
        <w:tc>
          <w:tcPr>
            <w:tcW w:w="3720" w:type="dxa"/>
          </w:tcPr>
          <w:p w14:paraId="0B3AF536" w14:textId="77777777" w:rsidR="00742E59" w:rsidRPr="00197635" w:rsidRDefault="00742E59" w:rsidP="00742E59">
            <w:pPr>
              <w:pStyle w:val="TableText10"/>
              <w:rPr>
                <w:color w:val="000000"/>
              </w:rPr>
            </w:pPr>
            <w:r w:rsidRPr="00197635">
              <w:rPr>
                <w:color w:val="000000"/>
              </w:rPr>
              <w:t>not remove ignition key (only child in vehicle)</w:t>
            </w:r>
          </w:p>
        </w:tc>
        <w:tc>
          <w:tcPr>
            <w:tcW w:w="1320" w:type="dxa"/>
          </w:tcPr>
          <w:p w14:paraId="6FDDC725" w14:textId="77777777" w:rsidR="00742E59" w:rsidRPr="00197635" w:rsidRDefault="00742E59" w:rsidP="00742E59">
            <w:pPr>
              <w:pStyle w:val="TableText10"/>
              <w:rPr>
                <w:color w:val="000000"/>
              </w:rPr>
            </w:pPr>
            <w:r w:rsidRPr="00197635">
              <w:rPr>
                <w:color w:val="000000"/>
              </w:rPr>
              <w:t>20</w:t>
            </w:r>
          </w:p>
        </w:tc>
        <w:tc>
          <w:tcPr>
            <w:tcW w:w="1560" w:type="dxa"/>
          </w:tcPr>
          <w:p w14:paraId="2A2DCEEE" w14:textId="77777777" w:rsidR="00742E59" w:rsidRPr="00197635" w:rsidRDefault="00742E59" w:rsidP="00742E59">
            <w:pPr>
              <w:pStyle w:val="TableText10"/>
              <w:rPr>
                <w:color w:val="000000"/>
              </w:rPr>
            </w:pPr>
            <w:r w:rsidRPr="00197635">
              <w:rPr>
                <w:color w:val="000000"/>
              </w:rPr>
              <w:t>205</w:t>
            </w:r>
          </w:p>
        </w:tc>
        <w:tc>
          <w:tcPr>
            <w:tcW w:w="1200" w:type="dxa"/>
          </w:tcPr>
          <w:p w14:paraId="3A6836EF" w14:textId="77777777" w:rsidR="00742E59" w:rsidRPr="00197635" w:rsidRDefault="00742E59" w:rsidP="00742E59">
            <w:pPr>
              <w:pStyle w:val="TableText10"/>
              <w:rPr>
                <w:color w:val="000000"/>
              </w:rPr>
            </w:pPr>
            <w:r w:rsidRPr="00197635">
              <w:rPr>
                <w:color w:val="000000"/>
              </w:rPr>
              <w:t>-</w:t>
            </w:r>
          </w:p>
        </w:tc>
      </w:tr>
      <w:tr w:rsidR="00742E59" w:rsidRPr="00197635" w14:paraId="05A63D7B" w14:textId="77777777" w:rsidTr="00742E59">
        <w:trPr>
          <w:cantSplit/>
        </w:trPr>
        <w:tc>
          <w:tcPr>
            <w:tcW w:w="1200" w:type="dxa"/>
          </w:tcPr>
          <w:p w14:paraId="4B0E0FF0" w14:textId="77777777" w:rsidR="00742E59" w:rsidRPr="00197635" w:rsidRDefault="00742E59" w:rsidP="00742E59">
            <w:pPr>
              <w:pStyle w:val="TableText10"/>
              <w:rPr>
                <w:color w:val="000000"/>
              </w:rPr>
            </w:pPr>
            <w:r w:rsidRPr="00197635">
              <w:rPr>
                <w:color w:val="000000"/>
              </w:rPr>
              <w:t>293</w:t>
            </w:r>
          </w:p>
        </w:tc>
        <w:tc>
          <w:tcPr>
            <w:tcW w:w="2400" w:type="dxa"/>
          </w:tcPr>
          <w:p w14:paraId="75864765" w14:textId="77777777" w:rsidR="00742E59" w:rsidRPr="00197635" w:rsidRDefault="00742E59" w:rsidP="00742E59">
            <w:pPr>
              <w:pStyle w:val="TableText10"/>
              <w:rPr>
                <w:color w:val="000000"/>
              </w:rPr>
            </w:pPr>
            <w:r w:rsidRPr="00197635">
              <w:rPr>
                <w:color w:val="000000"/>
              </w:rPr>
              <w:t>213A (1)</w:t>
            </w:r>
          </w:p>
        </w:tc>
        <w:tc>
          <w:tcPr>
            <w:tcW w:w="3720" w:type="dxa"/>
          </w:tcPr>
          <w:p w14:paraId="3B6DEC65" w14:textId="77777777" w:rsidR="00742E59" w:rsidRPr="00197635" w:rsidRDefault="00742E59" w:rsidP="00742E59">
            <w:pPr>
              <w:pStyle w:val="TableText10"/>
              <w:rPr>
                <w:color w:val="000000"/>
              </w:rPr>
            </w:pPr>
            <w:r w:rsidRPr="00197635">
              <w:rPr>
                <w:color w:val="000000"/>
              </w:rPr>
              <w:t>park outside metered space</w:t>
            </w:r>
          </w:p>
        </w:tc>
        <w:tc>
          <w:tcPr>
            <w:tcW w:w="1320" w:type="dxa"/>
          </w:tcPr>
          <w:p w14:paraId="0312BE8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12400BC" w14:textId="77777777" w:rsidR="00742E59" w:rsidRPr="00197635" w:rsidRDefault="00742E59" w:rsidP="00742E59">
            <w:pPr>
              <w:pStyle w:val="TableText10"/>
              <w:rPr>
                <w:color w:val="000000"/>
              </w:rPr>
            </w:pPr>
            <w:r w:rsidRPr="00197635">
              <w:rPr>
                <w:color w:val="000000"/>
              </w:rPr>
              <w:t>125</w:t>
            </w:r>
          </w:p>
        </w:tc>
        <w:tc>
          <w:tcPr>
            <w:tcW w:w="1200" w:type="dxa"/>
          </w:tcPr>
          <w:p w14:paraId="5D3CEEE9" w14:textId="77777777" w:rsidR="00742E59" w:rsidRPr="00197635" w:rsidRDefault="00742E59" w:rsidP="00742E59">
            <w:pPr>
              <w:pStyle w:val="TableText10"/>
              <w:rPr>
                <w:color w:val="000000"/>
              </w:rPr>
            </w:pPr>
            <w:r w:rsidRPr="00197635">
              <w:rPr>
                <w:color w:val="000000"/>
              </w:rPr>
              <w:t>-</w:t>
            </w:r>
          </w:p>
        </w:tc>
      </w:tr>
      <w:tr w:rsidR="00742E59" w:rsidRPr="00197635" w14:paraId="2DE96BE8" w14:textId="77777777" w:rsidTr="00742E59">
        <w:trPr>
          <w:cantSplit/>
        </w:trPr>
        <w:tc>
          <w:tcPr>
            <w:tcW w:w="1200" w:type="dxa"/>
          </w:tcPr>
          <w:p w14:paraId="55913A13" w14:textId="77777777" w:rsidR="00742E59" w:rsidRPr="00197635" w:rsidRDefault="00742E59" w:rsidP="00742E59">
            <w:pPr>
              <w:pStyle w:val="TableText10"/>
              <w:rPr>
                <w:color w:val="000000"/>
              </w:rPr>
            </w:pPr>
            <w:r w:rsidRPr="00197635">
              <w:rPr>
                <w:color w:val="000000"/>
              </w:rPr>
              <w:t>294</w:t>
            </w:r>
          </w:p>
        </w:tc>
        <w:tc>
          <w:tcPr>
            <w:tcW w:w="2400" w:type="dxa"/>
          </w:tcPr>
          <w:p w14:paraId="3F6DD30E" w14:textId="77777777" w:rsidR="00742E59" w:rsidRPr="00197635" w:rsidRDefault="00742E59" w:rsidP="00742E59">
            <w:pPr>
              <w:pStyle w:val="TableText10"/>
              <w:rPr>
                <w:color w:val="000000"/>
              </w:rPr>
            </w:pPr>
            <w:r w:rsidRPr="00197635">
              <w:rPr>
                <w:color w:val="000000"/>
              </w:rPr>
              <w:t>213A (2)</w:t>
            </w:r>
          </w:p>
        </w:tc>
        <w:tc>
          <w:tcPr>
            <w:tcW w:w="3720" w:type="dxa"/>
          </w:tcPr>
          <w:p w14:paraId="734685FE" w14:textId="77777777" w:rsidR="00742E59" w:rsidRPr="00197635" w:rsidRDefault="00742E59" w:rsidP="00742E59">
            <w:pPr>
              <w:pStyle w:val="TableText10"/>
              <w:rPr>
                <w:color w:val="000000"/>
              </w:rPr>
            </w:pPr>
            <w:r w:rsidRPr="00197635">
              <w:rPr>
                <w:color w:val="000000"/>
              </w:rPr>
              <w:t xml:space="preserve">park in occupied metered space </w:t>
            </w:r>
          </w:p>
        </w:tc>
        <w:tc>
          <w:tcPr>
            <w:tcW w:w="1320" w:type="dxa"/>
          </w:tcPr>
          <w:p w14:paraId="738F4D2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B905A0A" w14:textId="77777777" w:rsidR="00742E59" w:rsidRPr="00197635" w:rsidRDefault="00742E59" w:rsidP="00742E59">
            <w:pPr>
              <w:pStyle w:val="TableText10"/>
              <w:rPr>
                <w:color w:val="000000"/>
              </w:rPr>
            </w:pPr>
            <w:r w:rsidRPr="00197635">
              <w:rPr>
                <w:color w:val="000000"/>
              </w:rPr>
              <w:t>125</w:t>
            </w:r>
          </w:p>
        </w:tc>
        <w:tc>
          <w:tcPr>
            <w:tcW w:w="1200" w:type="dxa"/>
          </w:tcPr>
          <w:p w14:paraId="4BDB0F5E" w14:textId="77777777" w:rsidR="00742E59" w:rsidRPr="00197635" w:rsidRDefault="00742E59" w:rsidP="00742E59">
            <w:pPr>
              <w:pStyle w:val="TableText10"/>
              <w:rPr>
                <w:color w:val="000000"/>
              </w:rPr>
            </w:pPr>
            <w:r w:rsidRPr="00197635">
              <w:rPr>
                <w:color w:val="000000"/>
              </w:rPr>
              <w:t>-</w:t>
            </w:r>
          </w:p>
        </w:tc>
      </w:tr>
      <w:tr w:rsidR="00742E59" w:rsidRPr="00197635" w14:paraId="0B6AC103" w14:textId="77777777" w:rsidTr="00742E59">
        <w:trPr>
          <w:cantSplit/>
        </w:trPr>
        <w:tc>
          <w:tcPr>
            <w:tcW w:w="1200" w:type="dxa"/>
          </w:tcPr>
          <w:p w14:paraId="6EDD6631" w14:textId="77777777" w:rsidR="00742E59" w:rsidRPr="00197635" w:rsidRDefault="00742E59" w:rsidP="00742E59">
            <w:pPr>
              <w:pStyle w:val="TableText10"/>
              <w:keepNext/>
              <w:rPr>
                <w:color w:val="000000"/>
              </w:rPr>
            </w:pPr>
            <w:r w:rsidRPr="00197635">
              <w:rPr>
                <w:color w:val="000000"/>
              </w:rPr>
              <w:t>295</w:t>
            </w:r>
          </w:p>
        </w:tc>
        <w:tc>
          <w:tcPr>
            <w:tcW w:w="2400" w:type="dxa"/>
          </w:tcPr>
          <w:p w14:paraId="3EA64782" w14:textId="77777777" w:rsidR="00742E59" w:rsidRPr="00197635" w:rsidRDefault="00742E59" w:rsidP="00742E59">
            <w:pPr>
              <w:pStyle w:val="TableText10"/>
              <w:rPr>
                <w:color w:val="000000"/>
              </w:rPr>
            </w:pPr>
            <w:r w:rsidRPr="00197635">
              <w:rPr>
                <w:color w:val="000000"/>
              </w:rPr>
              <w:t>213A (4)</w:t>
            </w:r>
          </w:p>
        </w:tc>
        <w:tc>
          <w:tcPr>
            <w:tcW w:w="3720" w:type="dxa"/>
          </w:tcPr>
          <w:p w14:paraId="0C121AAD" w14:textId="77777777" w:rsidR="00742E59" w:rsidRPr="00197635" w:rsidRDefault="00742E59" w:rsidP="00742E59">
            <w:pPr>
              <w:pStyle w:val="TableText10"/>
              <w:rPr>
                <w:color w:val="000000"/>
              </w:rPr>
            </w:pPr>
            <w:r w:rsidRPr="00197635">
              <w:rPr>
                <w:color w:val="000000"/>
              </w:rPr>
              <w:t>park not completely in metered space</w:t>
            </w:r>
          </w:p>
        </w:tc>
        <w:tc>
          <w:tcPr>
            <w:tcW w:w="1320" w:type="dxa"/>
          </w:tcPr>
          <w:p w14:paraId="2D96072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F9D7F17" w14:textId="77777777" w:rsidR="00742E59" w:rsidRPr="00197635" w:rsidRDefault="00742E59" w:rsidP="00742E59">
            <w:pPr>
              <w:pStyle w:val="TableText10"/>
              <w:rPr>
                <w:color w:val="000000"/>
              </w:rPr>
            </w:pPr>
            <w:r w:rsidRPr="00197635">
              <w:rPr>
                <w:color w:val="000000"/>
              </w:rPr>
              <w:t>125</w:t>
            </w:r>
          </w:p>
        </w:tc>
        <w:tc>
          <w:tcPr>
            <w:tcW w:w="1200" w:type="dxa"/>
          </w:tcPr>
          <w:p w14:paraId="08219556" w14:textId="77777777" w:rsidR="00742E59" w:rsidRPr="00197635" w:rsidRDefault="00742E59" w:rsidP="00742E59">
            <w:pPr>
              <w:pStyle w:val="TableText10"/>
              <w:rPr>
                <w:color w:val="000000"/>
              </w:rPr>
            </w:pPr>
            <w:r w:rsidRPr="00197635">
              <w:rPr>
                <w:color w:val="000000"/>
              </w:rPr>
              <w:t>-</w:t>
            </w:r>
          </w:p>
        </w:tc>
      </w:tr>
      <w:tr w:rsidR="00742E59" w:rsidRPr="00197635" w14:paraId="67FACA0A" w14:textId="77777777" w:rsidTr="00742E59">
        <w:trPr>
          <w:cantSplit/>
        </w:trPr>
        <w:tc>
          <w:tcPr>
            <w:tcW w:w="1200" w:type="dxa"/>
          </w:tcPr>
          <w:p w14:paraId="197B4F7B" w14:textId="77777777" w:rsidR="00742E59" w:rsidRPr="00197635" w:rsidRDefault="00742E59" w:rsidP="00742E59">
            <w:pPr>
              <w:pStyle w:val="TableText10"/>
              <w:rPr>
                <w:color w:val="000000"/>
              </w:rPr>
            </w:pPr>
            <w:r w:rsidRPr="00197635">
              <w:rPr>
                <w:color w:val="000000"/>
              </w:rPr>
              <w:t>296</w:t>
            </w:r>
          </w:p>
        </w:tc>
        <w:tc>
          <w:tcPr>
            <w:tcW w:w="2400" w:type="dxa"/>
          </w:tcPr>
          <w:p w14:paraId="2AA4EEC9" w14:textId="77777777" w:rsidR="00742E59" w:rsidRPr="00197635" w:rsidRDefault="00742E59" w:rsidP="00742E59">
            <w:pPr>
              <w:pStyle w:val="TableText10"/>
              <w:rPr>
                <w:color w:val="000000"/>
              </w:rPr>
            </w:pPr>
            <w:r w:rsidRPr="00197635">
              <w:rPr>
                <w:color w:val="000000"/>
              </w:rPr>
              <w:t>213B (1)</w:t>
            </w:r>
          </w:p>
        </w:tc>
        <w:tc>
          <w:tcPr>
            <w:tcW w:w="3720" w:type="dxa"/>
          </w:tcPr>
          <w:p w14:paraId="14696B57" w14:textId="77777777" w:rsidR="00742E59" w:rsidRPr="00197635" w:rsidRDefault="00742E59" w:rsidP="00742E59">
            <w:pPr>
              <w:pStyle w:val="TableText10"/>
              <w:rPr>
                <w:color w:val="000000"/>
              </w:rPr>
            </w:pPr>
            <w:r w:rsidRPr="00197635">
              <w:rPr>
                <w:color w:val="000000"/>
              </w:rPr>
              <w:t>park motorbike in metered space with more than 2 other motorbikes</w:t>
            </w:r>
          </w:p>
        </w:tc>
        <w:tc>
          <w:tcPr>
            <w:tcW w:w="1320" w:type="dxa"/>
          </w:tcPr>
          <w:p w14:paraId="2B47A5A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6AB92BE" w14:textId="77777777" w:rsidR="00742E59" w:rsidRPr="00197635" w:rsidRDefault="00742E59" w:rsidP="00742E59">
            <w:pPr>
              <w:pStyle w:val="TableText10"/>
              <w:rPr>
                <w:color w:val="000000"/>
              </w:rPr>
            </w:pPr>
            <w:r w:rsidRPr="00197635">
              <w:rPr>
                <w:color w:val="000000"/>
              </w:rPr>
              <w:t>125</w:t>
            </w:r>
          </w:p>
        </w:tc>
        <w:tc>
          <w:tcPr>
            <w:tcW w:w="1200" w:type="dxa"/>
          </w:tcPr>
          <w:p w14:paraId="2F298C5E" w14:textId="77777777" w:rsidR="00742E59" w:rsidRPr="00197635" w:rsidRDefault="00742E59" w:rsidP="00742E59">
            <w:pPr>
              <w:pStyle w:val="TableText10"/>
              <w:rPr>
                <w:color w:val="000000"/>
              </w:rPr>
            </w:pPr>
            <w:r w:rsidRPr="00197635">
              <w:rPr>
                <w:color w:val="000000"/>
              </w:rPr>
              <w:t>-</w:t>
            </w:r>
          </w:p>
        </w:tc>
      </w:tr>
      <w:tr w:rsidR="00742E59" w:rsidRPr="00197635" w14:paraId="18A7B5EC" w14:textId="77777777" w:rsidTr="00742E59">
        <w:trPr>
          <w:cantSplit/>
        </w:trPr>
        <w:tc>
          <w:tcPr>
            <w:tcW w:w="1200" w:type="dxa"/>
          </w:tcPr>
          <w:p w14:paraId="1B25BDF2" w14:textId="77777777" w:rsidR="00742E59" w:rsidRPr="00197635" w:rsidRDefault="00742E59" w:rsidP="00742E59">
            <w:pPr>
              <w:pStyle w:val="TableText10"/>
              <w:rPr>
                <w:color w:val="000000"/>
              </w:rPr>
            </w:pPr>
            <w:r w:rsidRPr="00197635">
              <w:rPr>
                <w:color w:val="000000"/>
              </w:rPr>
              <w:t>297</w:t>
            </w:r>
          </w:p>
        </w:tc>
        <w:tc>
          <w:tcPr>
            <w:tcW w:w="2400" w:type="dxa"/>
          </w:tcPr>
          <w:p w14:paraId="11F4BE5D" w14:textId="77777777" w:rsidR="00742E59" w:rsidRPr="00197635" w:rsidRDefault="00742E59" w:rsidP="00742E59">
            <w:pPr>
              <w:pStyle w:val="TableText10"/>
              <w:rPr>
                <w:color w:val="000000"/>
              </w:rPr>
            </w:pPr>
            <w:r w:rsidRPr="00197635">
              <w:rPr>
                <w:color w:val="000000"/>
              </w:rPr>
              <w:t>213B (2)</w:t>
            </w:r>
          </w:p>
        </w:tc>
        <w:tc>
          <w:tcPr>
            <w:tcW w:w="3720" w:type="dxa"/>
          </w:tcPr>
          <w:p w14:paraId="7537BA44" w14:textId="77777777" w:rsidR="00742E59" w:rsidRPr="00197635" w:rsidRDefault="00742E59" w:rsidP="00742E59">
            <w:pPr>
              <w:pStyle w:val="TableText10"/>
              <w:rPr>
                <w:color w:val="000000"/>
              </w:rPr>
            </w:pPr>
            <w:r w:rsidRPr="00197635">
              <w:rPr>
                <w:color w:val="000000"/>
              </w:rPr>
              <w:t>park motorbike in metered space blocking other motorbike’s path out of the space</w:t>
            </w:r>
          </w:p>
        </w:tc>
        <w:tc>
          <w:tcPr>
            <w:tcW w:w="1320" w:type="dxa"/>
          </w:tcPr>
          <w:p w14:paraId="75F1C3A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6EBCEBC" w14:textId="77777777" w:rsidR="00742E59" w:rsidRPr="00197635" w:rsidRDefault="00742E59" w:rsidP="00742E59">
            <w:pPr>
              <w:pStyle w:val="TableText10"/>
              <w:rPr>
                <w:color w:val="000000"/>
              </w:rPr>
            </w:pPr>
            <w:r w:rsidRPr="00197635">
              <w:rPr>
                <w:color w:val="000000"/>
              </w:rPr>
              <w:t>125</w:t>
            </w:r>
          </w:p>
        </w:tc>
        <w:tc>
          <w:tcPr>
            <w:tcW w:w="1200" w:type="dxa"/>
          </w:tcPr>
          <w:p w14:paraId="2F66DFE2" w14:textId="77777777" w:rsidR="00742E59" w:rsidRPr="00197635" w:rsidRDefault="00742E59" w:rsidP="00742E59">
            <w:pPr>
              <w:pStyle w:val="TableText10"/>
              <w:rPr>
                <w:color w:val="000000"/>
              </w:rPr>
            </w:pPr>
            <w:r w:rsidRPr="00197635">
              <w:rPr>
                <w:color w:val="000000"/>
              </w:rPr>
              <w:t>-</w:t>
            </w:r>
          </w:p>
        </w:tc>
      </w:tr>
      <w:tr w:rsidR="00742E59" w:rsidRPr="00197635" w14:paraId="1C0D2EF0" w14:textId="77777777" w:rsidTr="00742E59">
        <w:trPr>
          <w:cantSplit/>
        </w:trPr>
        <w:tc>
          <w:tcPr>
            <w:tcW w:w="1200" w:type="dxa"/>
          </w:tcPr>
          <w:p w14:paraId="74FAE9E2" w14:textId="77777777" w:rsidR="00742E59" w:rsidRPr="00197635" w:rsidRDefault="00742E59" w:rsidP="00742E59">
            <w:pPr>
              <w:pStyle w:val="TableText10"/>
              <w:rPr>
                <w:color w:val="000000"/>
              </w:rPr>
            </w:pPr>
            <w:r w:rsidRPr="00197635">
              <w:rPr>
                <w:color w:val="000000"/>
              </w:rPr>
              <w:t>298</w:t>
            </w:r>
          </w:p>
        </w:tc>
        <w:tc>
          <w:tcPr>
            <w:tcW w:w="2400" w:type="dxa"/>
          </w:tcPr>
          <w:p w14:paraId="58EB8A6C" w14:textId="77777777" w:rsidR="00742E59" w:rsidRPr="00197635" w:rsidRDefault="00742E59" w:rsidP="00742E59">
            <w:pPr>
              <w:pStyle w:val="TableText10"/>
              <w:rPr>
                <w:color w:val="000000"/>
              </w:rPr>
            </w:pPr>
            <w:r w:rsidRPr="00197635">
              <w:rPr>
                <w:color w:val="000000"/>
              </w:rPr>
              <w:t>213C (1)</w:t>
            </w:r>
          </w:p>
        </w:tc>
        <w:tc>
          <w:tcPr>
            <w:tcW w:w="3720" w:type="dxa"/>
          </w:tcPr>
          <w:p w14:paraId="5F2A2CDF" w14:textId="77777777" w:rsidR="00742E59" w:rsidRPr="00197635" w:rsidRDefault="00742E59" w:rsidP="00742E59">
            <w:pPr>
              <w:pStyle w:val="TableText10"/>
              <w:rPr>
                <w:color w:val="000000"/>
              </w:rPr>
            </w:pPr>
            <w:r w:rsidRPr="00197635">
              <w:rPr>
                <w:color w:val="000000"/>
              </w:rPr>
              <w:t>park without paying meter fee</w:t>
            </w:r>
          </w:p>
        </w:tc>
        <w:tc>
          <w:tcPr>
            <w:tcW w:w="1320" w:type="dxa"/>
          </w:tcPr>
          <w:p w14:paraId="70084678"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884532C" w14:textId="77777777" w:rsidR="00742E59" w:rsidRPr="00197635" w:rsidRDefault="00742E59" w:rsidP="00742E59">
            <w:pPr>
              <w:pStyle w:val="TableText10"/>
              <w:rPr>
                <w:color w:val="000000"/>
              </w:rPr>
            </w:pPr>
            <w:r w:rsidRPr="00197635">
              <w:rPr>
                <w:color w:val="000000"/>
              </w:rPr>
              <w:t>125</w:t>
            </w:r>
          </w:p>
        </w:tc>
        <w:tc>
          <w:tcPr>
            <w:tcW w:w="1200" w:type="dxa"/>
          </w:tcPr>
          <w:p w14:paraId="57776FE9" w14:textId="77777777" w:rsidR="00742E59" w:rsidRPr="00197635" w:rsidRDefault="00742E59" w:rsidP="00742E59">
            <w:pPr>
              <w:pStyle w:val="TableText10"/>
              <w:rPr>
                <w:color w:val="000000"/>
              </w:rPr>
            </w:pPr>
            <w:r w:rsidRPr="00197635">
              <w:rPr>
                <w:color w:val="000000"/>
              </w:rPr>
              <w:t>-</w:t>
            </w:r>
          </w:p>
        </w:tc>
      </w:tr>
      <w:tr w:rsidR="00742E59" w:rsidRPr="00197635" w14:paraId="116CCB83" w14:textId="77777777" w:rsidTr="00742E59">
        <w:trPr>
          <w:cantSplit/>
        </w:trPr>
        <w:tc>
          <w:tcPr>
            <w:tcW w:w="1200" w:type="dxa"/>
          </w:tcPr>
          <w:p w14:paraId="40CE793D" w14:textId="77777777" w:rsidR="00742E59" w:rsidRPr="00197635" w:rsidRDefault="00742E59" w:rsidP="00742E59">
            <w:pPr>
              <w:pStyle w:val="TableText10"/>
              <w:rPr>
                <w:color w:val="000000"/>
              </w:rPr>
            </w:pPr>
            <w:r w:rsidRPr="00197635">
              <w:rPr>
                <w:color w:val="000000"/>
              </w:rPr>
              <w:lastRenderedPageBreak/>
              <w:t>299</w:t>
            </w:r>
          </w:p>
        </w:tc>
        <w:tc>
          <w:tcPr>
            <w:tcW w:w="2400" w:type="dxa"/>
          </w:tcPr>
          <w:p w14:paraId="4C0E0103" w14:textId="77777777" w:rsidR="00742E59" w:rsidRPr="00197635" w:rsidRDefault="00742E59" w:rsidP="00742E59">
            <w:pPr>
              <w:pStyle w:val="TableText10"/>
              <w:rPr>
                <w:color w:val="000000"/>
              </w:rPr>
            </w:pPr>
            <w:r w:rsidRPr="00197635">
              <w:rPr>
                <w:color w:val="000000"/>
              </w:rPr>
              <w:t>213D (1)</w:t>
            </w:r>
          </w:p>
        </w:tc>
        <w:tc>
          <w:tcPr>
            <w:tcW w:w="3720" w:type="dxa"/>
          </w:tcPr>
          <w:p w14:paraId="5049A07D" w14:textId="77777777" w:rsidR="00742E59" w:rsidRPr="00197635" w:rsidRDefault="00742E59" w:rsidP="00742E59">
            <w:pPr>
              <w:pStyle w:val="TableText10"/>
              <w:rPr>
                <w:color w:val="000000"/>
              </w:rPr>
            </w:pPr>
            <w:r w:rsidRPr="00197635">
              <w:rPr>
                <w:color w:val="000000"/>
              </w:rPr>
              <w:t xml:space="preserve">park after meter expired </w:t>
            </w:r>
          </w:p>
        </w:tc>
        <w:tc>
          <w:tcPr>
            <w:tcW w:w="1320" w:type="dxa"/>
          </w:tcPr>
          <w:p w14:paraId="339EB16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A099084" w14:textId="77777777" w:rsidR="00742E59" w:rsidRPr="00197635" w:rsidRDefault="00742E59" w:rsidP="00742E59">
            <w:pPr>
              <w:pStyle w:val="TableText10"/>
              <w:rPr>
                <w:color w:val="000000"/>
              </w:rPr>
            </w:pPr>
            <w:r w:rsidRPr="00197635">
              <w:rPr>
                <w:color w:val="000000"/>
              </w:rPr>
              <w:t>125</w:t>
            </w:r>
          </w:p>
        </w:tc>
        <w:tc>
          <w:tcPr>
            <w:tcW w:w="1200" w:type="dxa"/>
          </w:tcPr>
          <w:p w14:paraId="0BFA03B4" w14:textId="77777777" w:rsidR="00742E59" w:rsidRPr="00197635" w:rsidRDefault="00742E59" w:rsidP="00742E59">
            <w:pPr>
              <w:pStyle w:val="TableText10"/>
              <w:rPr>
                <w:color w:val="000000"/>
              </w:rPr>
            </w:pPr>
            <w:r w:rsidRPr="00197635">
              <w:rPr>
                <w:color w:val="000000"/>
              </w:rPr>
              <w:t>-</w:t>
            </w:r>
          </w:p>
        </w:tc>
      </w:tr>
      <w:tr w:rsidR="00742E59" w:rsidRPr="00197635" w14:paraId="3D8CA6C6" w14:textId="77777777" w:rsidTr="00742E59">
        <w:trPr>
          <w:cantSplit/>
        </w:trPr>
        <w:tc>
          <w:tcPr>
            <w:tcW w:w="1200" w:type="dxa"/>
          </w:tcPr>
          <w:p w14:paraId="15C82022" w14:textId="77777777" w:rsidR="00742E59" w:rsidRPr="00197635" w:rsidRDefault="00742E59" w:rsidP="00742E59">
            <w:pPr>
              <w:pStyle w:val="TableText10"/>
              <w:rPr>
                <w:color w:val="000000"/>
              </w:rPr>
            </w:pPr>
            <w:r w:rsidRPr="00197635">
              <w:rPr>
                <w:color w:val="000000"/>
              </w:rPr>
              <w:t>300</w:t>
            </w:r>
          </w:p>
        </w:tc>
        <w:tc>
          <w:tcPr>
            <w:tcW w:w="2400" w:type="dxa"/>
          </w:tcPr>
          <w:p w14:paraId="39856D07" w14:textId="77777777" w:rsidR="00742E59" w:rsidRPr="00197635" w:rsidRDefault="00742E59" w:rsidP="00742E59">
            <w:pPr>
              <w:pStyle w:val="TableText10"/>
              <w:rPr>
                <w:color w:val="000000"/>
              </w:rPr>
            </w:pPr>
            <w:r w:rsidRPr="00197635">
              <w:rPr>
                <w:color w:val="000000"/>
              </w:rPr>
              <w:t>213D (2)</w:t>
            </w:r>
          </w:p>
        </w:tc>
        <w:tc>
          <w:tcPr>
            <w:tcW w:w="3720" w:type="dxa"/>
          </w:tcPr>
          <w:p w14:paraId="4EB4739E" w14:textId="77777777" w:rsidR="00742E59" w:rsidRPr="00197635" w:rsidRDefault="00742E59" w:rsidP="00742E59">
            <w:pPr>
              <w:pStyle w:val="TableText10"/>
              <w:rPr>
                <w:color w:val="000000"/>
              </w:rPr>
            </w:pPr>
            <w:r w:rsidRPr="00197635">
              <w:rPr>
                <w:color w:val="000000"/>
              </w:rPr>
              <w:t>park for longer than allowed by meter signs</w:t>
            </w:r>
          </w:p>
        </w:tc>
        <w:tc>
          <w:tcPr>
            <w:tcW w:w="1320" w:type="dxa"/>
          </w:tcPr>
          <w:p w14:paraId="7BC4589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686F9FC" w14:textId="77777777" w:rsidR="00742E59" w:rsidRPr="00197635" w:rsidRDefault="00742E59" w:rsidP="00742E59">
            <w:pPr>
              <w:pStyle w:val="TableText10"/>
              <w:rPr>
                <w:color w:val="000000"/>
              </w:rPr>
            </w:pPr>
            <w:r w:rsidRPr="00197635">
              <w:rPr>
                <w:color w:val="000000"/>
              </w:rPr>
              <w:t>125</w:t>
            </w:r>
          </w:p>
        </w:tc>
        <w:tc>
          <w:tcPr>
            <w:tcW w:w="1200" w:type="dxa"/>
          </w:tcPr>
          <w:p w14:paraId="733118AD" w14:textId="77777777" w:rsidR="00742E59" w:rsidRPr="00197635" w:rsidRDefault="00742E59" w:rsidP="00742E59">
            <w:pPr>
              <w:pStyle w:val="TableText10"/>
              <w:rPr>
                <w:color w:val="000000"/>
              </w:rPr>
            </w:pPr>
            <w:r w:rsidRPr="00197635">
              <w:rPr>
                <w:color w:val="000000"/>
              </w:rPr>
              <w:t>-</w:t>
            </w:r>
          </w:p>
        </w:tc>
      </w:tr>
      <w:tr w:rsidR="00742E59" w:rsidRPr="00197635" w14:paraId="1D7DA3E3" w14:textId="77777777" w:rsidTr="00742E59">
        <w:trPr>
          <w:cantSplit/>
        </w:trPr>
        <w:tc>
          <w:tcPr>
            <w:tcW w:w="1200" w:type="dxa"/>
          </w:tcPr>
          <w:p w14:paraId="57E6D292" w14:textId="77777777" w:rsidR="00742E59" w:rsidRPr="00197635" w:rsidRDefault="00742E59" w:rsidP="00742E59">
            <w:pPr>
              <w:pStyle w:val="TableText10"/>
              <w:rPr>
                <w:color w:val="000000"/>
              </w:rPr>
            </w:pPr>
            <w:r w:rsidRPr="00197635">
              <w:rPr>
                <w:color w:val="000000"/>
              </w:rPr>
              <w:t xml:space="preserve">301 </w:t>
            </w:r>
          </w:p>
        </w:tc>
        <w:tc>
          <w:tcPr>
            <w:tcW w:w="2400" w:type="dxa"/>
          </w:tcPr>
          <w:p w14:paraId="4D29004F" w14:textId="77777777" w:rsidR="00742E59" w:rsidRPr="00197635" w:rsidRDefault="00742E59" w:rsidP="00742E59">
            <w:pPr>
              <w:pStyle w:val="TableText10"/>
              <w:rPr>
                <w:color w:val="000000"/>
              </w:rPr>
            </w:pPr>
            <w:r w:rsidRPr="00197635">
              <w:rPr>
                <w:color w:val="000000"/>
              </w:rPr>
              <w:t>213F (2)</w:t>
            </w:r>
          </w:p>
        </w:tc>
        <w:tc>
          <w:tcPr>
            <w:tcW w:w="3720" w:type="dxa"/>
          </w:tcPr>
          <w:p w14:paraId="38FDA54D" w14:textId="77777777" w:rsidR="00742E59" w:rsidRPr="00197635" w:rsidRDefault="00742E59" w:rsidP="00742E59">
            <w:pPr>
              <w:pStyle w:val="TableText10"/>
              <w:rPr>
                <w:color w:val="000000"/>
              </w:rPr>
            </w:pPr>
            <w:r w:rsidRPr="00197635">
              <w:rPr>
                <w:color w:val="000000"/>
              </w:rPr>
              <w:t>park in closed metered space</w:t>
            </w:r>
          </w:p>
        </w:tc>
        <w:tc>
          <w:tcPr>
            <w:tcW w:w="1320" w:type="dxa"/>
          </w:tcPr>
          <w:p w14:paraId="75BB433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2C0DFFA1" w14:textId="77777777" w:rsidR="00742E59" w:rsidRPr="00197635" w:rsidRDefault="00742E59" w:rsidP="00742E59">
            <w:pPr>
              <w:pStyle w:val="TableText10"/>
              <w:rPr>
                <w:color w:val="000000"/>
              </w:rPr>
            </w:pPr>
            <w:r w:rsidRPr="00197635">
              <w:rPr>
                <w:color w:val="000000"/>
              </w:rPr>
              <w:t>125</w:t>
            </w:r>
          </w:p>
        </w:tc>
        <w:tc>
          <w:tcPr>
            <w:tcW w:w="1200" w:type="dxa"/>
          </w:tcPr>
          <w:p w14:paraId="30147FF5" w14:textId="77777777" w:rsidR="00742E59" w:rsidRPr="00197635" w:rsidRDefault="00742E59" w:rsidP="00742E59">
            <w:pPr>
              <w:pStyle w:val="TableText10"/>
              <w:rPr>
                <w:color w:val="000000"/>
              </w:rPr>
            </w:pPr>
            <w:r w:rsidRPr="00197635">
              <w:rPr>
                <w:color w:val="000000"/>
              </w:rPr>
              <w:t>-</w:t>
            </w:r>
          </w:p>
        </w:tc>
      </w:tr>
      <w:tr w:rsidR="00742E59" w:rsidRPr="00197635" w14:paraId="230105B5" w14:textId="77777777" w:rsidTr="00742E59">
        <w:trPr>
          <w:cantSplit/>
        </w:trPr>
        <w:tc>
          <w:tcPr>
            <w:tcW w:w="1200" w:type="dxa"/>
          </w:tcPr>
          <w:p w14:paraId="7804F2AF" w14:textId="77777777" w:rsidR="00742E59" w:rsidRPr="00197635" w:rsidRDefault="00742E59" w:rsidP="00742E59">
            <w:pPr>
              <w:pStyle w:val="TableText10"/>
              <w:rPr>
                <w:color w:val="000000"/>
              </w:rPr>
            </w:pPr>
            <w:r w:rsidRPr="00197635">
              <w:rPr>
                <w:color w:val="000000"/>
              </w:rPr>
              <w:t>302</w:t>
            </w:r>
          </w:p>
        </w:tc>
        <w:tc>
          <w:tcPr>
            <w:tcW w:w="2400" w:type="dxa"/>
          </w:tcPr>
          <w:p w14:paraId="70DF1EC1" w14:textId="77777777" w:rsidR="00742E59" w:rsidRPr="00197635" w:rsidRDefault="00742E59" w:rsidP="00742E59">
            <w:pPr>
              <w:pStyle w:val="TableText10"/>
              <w:rPr>
                <w:color w:val="000000"/>
              </w:rPr>
            </w:pPr>
            <w:r w:rsidRPr="00197635">
              <w:rPr>
                <w:color w:val="000000"/>
              </w:rPr>
              <w:t>213G (a)</w:t>
            </w:r>
          </w:p>
        </w:tc>
        <w:tc>
          <w:tcPr>
            <w:tcW w:w="3720" w:type="dxa"/>
          </w:tcPr>
          <w:p w14:paraId="3AABC3A1" w14:textId="77777777" w:rsidR="00742E59" w:rsidRPr="00197635" w:rsidRDefault="00742E59" w:rsidP="00742E59">
            <w:pPr>
              <w:pStyle w:val="TableText10"/>
              <w:rPr>
                <w:color w:val="000000"/>
              </w:rPr>
            </w:pPr>
            <w:r w:rsidRPr="00197635">
              <w:rPr>
                <w:color w:val="000000"/>
              </w:rPr>
              <w:t>insert prohibited thing into parking meter</w:t>
            </w:r>
          </w:p>
        </w:tc>
        <w:tc>
          <w:tcPr>
            <w:tcW w:w="1320" w:type="dxa"/>
          </w:tcPr>
          <w:p w14:paraId="6A7CD885" w14:textId="77777777" w:rsidR="00742E59" w:rsidRPr="00197635" w:rsidRDefault="00742E59" w:rsidP="00742E59">
            <w:pPr>
              <w:pStyle w:val="TableText10"/>
              <w:rPr>
                <w:color w:val="000000"/>
              </w:rPr>
            </w:pPr>
            <w:r w:rsidRPr="00197635">
              <w:rPr>
                <w:color w:val="000000"/>
              </w:rPr>
              <w:t>20</w:t>
            </w:r>
          </w:p>
        </w:tc>
        <w:tc>
          <w:tcPr>
            <w:tcW w:w="1560" w:type="dxa"/>
          </w:tcPr>
          <w:p w14:paraId="528B48C5" w14:textId="77777777" w:rsidR="00742E59" w:rsidRPr="00197635" w:rsidRDefault="00742E59" w:rsidP="00742E59">
            <w:pPr>
              <w:pStyle w:val="TableText10"/>
              <w:rPr>
                <w:color w:val="000000"/>
              </w:rPr>
            </w:pPr>
            <w:r w:rsidRPr="00197635">
              <w:rPr>
                <w:color w:val="000000"/>
              </w:rPr>
              <w:t>193</w:t>
            </w:r>
          </w:p>
        </w:tc>
        <w:tc>
          <w:tcPr>
            <w:tcW w:w="1200" w:type="dxa"/>
          </w:tcPr>
          <w:p w14:paraId="4473A155" w14:textId="77777777" w:rsidR="00742E59" w:rsidRPr="00197635" w:rsidRDefault="00742E59" w:rsidP="00742E59">
            <w:pPr>
              <w:pStyle w:val="TableText10"/>
              <w:rPr>
                <w:color w:val="000000"/>
              </w:rPr>
            </w:pPr>
            <w:r w:rsidRPr="00197635">
              <w:rPr>
                <w:color w:val="000000"/>
              </w:rPr>
              <w:t>-</w:t>
            </w:r>
          </w:p>
        </w:tc>
      </w:tr>
      <w:tr w:rsidR="00742E59" w:rsidRPr="00197635" w14:paraId="1AEAF19F" w14:textId="77777777" w:rsidTr="00742E59">
        <w:trPr>
          <w:cantSplit/>
        </w:trPr>
        <w:tc>
          <w:tcPr>
            <w:tcW w:w="1200" w:type="dxa"/>
          </w:tcPr>
          <w:p w14:paraId="7944C3B2" w14:textId="77777777" w:rsidR="00742E59" w:rsidRPr="00197635" w:rsidRDefault="00742E59" w:rsidP="00742E59">
            <w:pPr>
              <w:pStyle w:val="TableText10"/>
              <w:rPr>
                <w:color w:val="000000"/>
              </w:rPr>
            </w:pPr>
            <w:r w:rsidRPr="00197635">
              <w:rPr>
                <w:color w:val="000000"/>
              </w:rPr>
              <w:t>303</w:t>
            </w:r>
          </w:p>
        </w:tc>
        <w:tc>
          <w:tcPr>
            <w:tcW w:w="2400" w:type="dxa"/>
          </w:tcPr>
          <w:p w14:paraId="5E1486C9" w14:textId="77777777" w:rsidR="00742E59" w:rsidRPr="00197635" w:rsidRDefault="00742E59" w:rsidP="00742E59">
            <w:pPr>
              <w:pStyle w:val="TableText10"/>
              <w:rPr>
                <w:color w:val="000000"/>
              </w:rPr>
            </w:pPr>
            <w:r w:rsidRPr="00197635">
              <w:rPr>
                <w:color w:val="000000"/>
              </w:rPr>
              <w:t>213G (b)</w:t>
            </w:r>
          </w:p>
        </w:tc>
        <w:tc>
          <w:tcPr>
            <w:tcW w:w="3720" w:type="dxa"/>
          </w:tcPr>
          <w:p w14:paraId="5483C86D" w14:textId="77777777" w:rsidR="00742E59" w:rsidRPr="00197635" w:rsidRDefault="00742E59" w:rsidP="00742E59">
            <w:pPr>
              <w:pStyle w:val="TableText10"/>
              <w:rPr>
                <w:color w:val="000000"/>
              </w:rPr>
            </w:pPr>
            <w:r w:rsidRPr="00197635">
              <w:rPr>
                <w:color w:val="000000"/>
              </w:rPr>
              <w:t>attach anything to parking meter</w:t>
            </w:r>
          </w:p>
        </w:tc>
        <w:tc>
          <w:tcPr>
            <w:tcW w:w="1320" w:type="dxa"/>
          </w:tcPr>
          <w:p w14:paraId="5EACDDA7" w14:textId="77777777" w:rsidR="00742E59" w:rsidRPr="00197635" w:rsidRDefault="00742E59" w:rsidP="00742E59">
            <w:pPr>
              <w:pStyle w:val="TableText10"/>
              <w:rPr>
                <w:color w:val="000000"/>
              </w:rPr>
            </w:pPr>
            <w:r w:rsidRPr="00197635">
              <w:rPr>
                <w:color w:val="000000"/>
              </w:rPr>
              <w:t>20</w:t>
            </w:r>
          </w:p>
        </w:tc>
        <w:tc>
          <w:tcPr>
            <w:tcW w:w="1560" w:type="dxa"/>
          </w:tcPr>
          <w:p w14:paraId="28C04AA1" w14:textId="77777777" w:rsidR="00742E59" w:rsidRPr="00197635" w:rsidRDefault="00742E59" w:rsidP="00742E59">
            <w:pPr>
              <w:pStyle w:val="TableText10"/>
              <w:rPr>
                <w:color w:val="000000"/>
              </w:rPr>
            </w:pPr>
            <w:r w:rsidRPr="00197635">
              <w:rPr>
                <w:color w:val="000000"/>
              </w:rPr>
              <w:t>193</w:t>
            </w:r>
          </w:p>
        </w:tc>
        <w:tc>
          <w:tcPr>
            <w:tcW w:w="1200" w:type="dxa"/>
          </w:tcPr>
          <w:p w14:paraId="73FBB8BC" w14:textId="77777777" w:rsidR="00742E59" w:rsidRPr="00197635" w:rsidRDefault="00742E59" w:rsidP="00742E59">
            <w:pPr>
              <w:pStyle w:val="TableText10"/>
              <w:rPr>
                <w:color w:val="000000"/>
              </w:rPr>
            </w:pPr>
            <w:r w:rsidRPr="00197635">
              <w:rPr>
                <w:color w:val="000000"/>
              </w:rPr>
              <w:t>-</w:t>
            </w:r>
          </w:p>
        </w:tc>
      </w:tr>
      <w:tr w:rsidR="00742E59" w:rsidRPr="00197635" w14:paraId="6D44734E" w14:textId="77777777" w:rsidTr="00742E59">
        <w:trPr>
          <w:cantSplit/>
        </w:trPr>
        <w:tc>
          <w:tcPr>
            <w:tcW w:w="1200" w:type="dxa"/>
          </w:tcPr>
          <w:p w14:paraId="424414D6" w14:textId="77777777" w:rsidR="00742E59" w:rsidRPr="00197635" w:rsidRDefault="00742E59" w:rsidP="00742E59">
            <w:pPr>
              <w:pStyle w:val="TableText10"/>
              <w:rPr>
                <w:color w:val="000000"/>
              </w:rPr>
            </w:pPr>
            <w:r w:rsidRPr="00197635">
              <w:rPr>
                <w:color w:val="000000"/>
              </w:rPr>
              <w:t xml:space="preserve">304 </w:t>
            </w:r>
          </w:p>
        </w:tc>
        <w:tc>
          <w:tcPr>
            <w:tcW w:w="2400" w:type="dxa"/>
          </w:tcPr>
          <w:p w14:paraId="48E038CC" w14:textId="77777777" w:rsidR="00742E59" w:rsidRPr="00197635" w:rsidRDefault="00742E59" w:rsidP="00742E59">
            <w:pPr>
              <w:pStyle w:val="TableText10"/>
              <w:rPr>
                <w:color w:val="000000"/>
              </w:rPr>
            </w:pPr>
            <w:r w:rsidRPr="00197635">
              <w:rPr>
                <w:color w:val="000000"/>
              </w:rPr>
              <w:t>213H (a)</w:t>
            </w:r>
          </w:p>
        </w:tc>
        <w:tc>
          <w:tcPr>
            <w:tcW w:w="3720" w:type="dxa"/>
          </w:tcPr>
          <w:p w14:paraId="5CEFC8E4" w14:textId="77777777" w:rsidR="00742E59" w:rsidRPr="00197635" w:rsidRDefault="00742E59" w:rsidP="00742E59">
            <w:pPr>
              <w:pStyle w:val="TableText10"/>
              <w:rPr>
                <w:color w:val="000000"/>
              </w:rPr>
            </w:pPr>
            <w:r w:rsidRPr="00197635">
              <w:rPr>
                <w:color w:val="000000"/>
              </w:rPr>
              <w:t>interfere with parking meter</w:t>
            </w:r>
          </w:p>
        </w:tc>
        <w:tc>
          <w:tcPr>
            <w:tcW w:w="1320" w:type="dxa"/>
          </w:tcPr>
          <w:p w14:paraId="75FACA69" w14:textId="77777777" w:rsidR="00742E59" w:rsidRPr="00197635" w:rsidRDefault="00742E59" w:rsidP="00742E59">
            <w:pPr>
              <w:pStyle w:val="TableText10"/>
              <w:rPr>
                <w:color w:val="000000"/>
              </w:rPr>
            </w:pPr>
            <w:r w:rsidRPr="00197635">
              <w:rPr>
                <w:color w:val="000000"/>
              </w:rPr>
              <w:t>20</w:t>
            </w:r>
          </w:p>
        </w:tc>
        <w:tc>
          <w:tcPr>
            <w:tcW w:w="1560" w:type="dxa"/>
          </w:tcPr>
          <w:p w14:paraId="31341A74" w14:textId="77777777" w:rsidR="00742E59" w:rsidRPr="00197635" w:rsidRDefault="00742E59" w:rsidP="00742E59">
            <w:pPr>
              <w:pStyle w:val="TableText10"/>
              <w:rPr>
                <w:color w:val="000000"/>
              </w:rPr>
            </w:pPr>
            <w:r w:rsidRPr="00197635">
              <w:rPr>
                <w:color w:val="000000"/>
              </w:rPr>
              <w:t>685</w:t>
            </w:r>
          </w:p>
        </w:tc>
        <w:tc>
          <w:tcPr>
            <w:tcW w:w="1200" w:type="dxa"/>
          </w:tcPr>
          <w:p w14:paraId="36E794CE" w14:textId="77777777" w:rsidR="00742E59" w:rsidRPr="00197635" w:rsidRDefault="00742E59" w:rsidP="00742E59">
            <w:pPr>
              <w:pStyle w:val="TableText10"/>
              <w:rPr>
                <w:color w:val="000000"/>
              </w:rPr>
            </w:pPr>
            <w:r w:rsidRPr="00197635">
              <w:rPr>
                <w:color w:val="000000"/>
              </w:rPr>
              <w:t>-</w:t>
            </w:r>
          </w:p>
        </w:tc>
      </w:tr>
      <w:tr w:rsidR="00742E59" w:rsidRPr="00197635" w14:paraId="26E7757D" w14:textId="77777777" w:rsidTr="00742E59">
        <w:trPr>
          <w:cantSplit/>
        </w:trPr>
        <w:tc>
          <w:tcPr>
            <w:tcW w:w="1200" w:type="dxa"/>
          </w:tcPr>
          <w:p w14:paraId="76087AAF" w14:textId="77777777" w:rsidR="00742E59" w:rsidRPr="00197635" w:rsidRDefault="00742E59" w:rsidP="00742E59">
            <w:pPr>
              <w:pStyle w:val="TableText10"/>
              <w:rPr>
                <w:color w:val="000000"/>
              </w:rPr>
            </w:pPr>
            <w:r w:rsidRPr="00197635">
              <w:rPr>
                <w:color w:val="000000"/>
              </w:rPr>
              <w:t>305</w:t>
            </w:r>
          </w:p>
        </w:tc>
        <w:tc>
          <w:tcPr>
            <w:tcW w:w="2400" w:type="dxa"/>
          </w:tcPr>
          <w:p w14:paraId="3E577573" w14:textId="77777777" w:rsidR="00742E59" w:rsidRPr="00197635" w:rsidRDefault="00742E59" w:rsidP="00742E59">
            <w:pPr>
              <w:pStyle w:val="TableText10"/>
              <w:rPr>
                <w:color w:val="000000"/>
              </w:rPr>
            </w:pPr>
            <w:r w:rsidRPr="00197635">
              <w:rPr>
                <w:color w:val="000000"/>
              </w:rPr>
              <w:t>213H (b)</w:t>
            </w:r>
          </w:p>
        </w:tc>
        <w:tc>
          <w:tcPr>
            <w:tcW w:w="3720" w:type="dxa"/>
          </w:tcPr>
          <w:p w14:paraId="3C418994" w14:textId="77777777" w:rsidR="00742E59" w:rsidRPr="00197635" w:rsidRDefault="00742E59" w:rsidP="00742E59">
            <w:pPr>
              <w:pStyle w:val="TableText10"/>
              <w:rPr>
                <w:color w:val="000000"/>
              </w:rPr>
            </w:pPr>
            <w:r w:rsidRPr="00197635">
              <w:rPr>
                <w:color w:val="000000"/>
              </w:rPr>
              <w:t>fraudulently operate parking meter</w:t>
            </w:r>
          </w:p>
        </w:tc>
        <w:tc>
          <w:tcPr>
            <w:tcW w:w="1320" w:type="dxa"/>
          </w:tcPr>
          <w:p w14:paraId="3947D393" w14:textId="77777777" w:rsidR="00742E59" w:rsidRPr="00197635" w:rsidRDefault="00742E59" w:rsidP="00742E59">
            <w:pPr>
              <w:pStyle w:val="TableText10"/>
              <w:rPr>
                <w:color w:val="000000"/>
              </w:rPr>
            </w:pPr>
            <w:r w:rsidRPr="00197635">
              <w:rPr>
                <w:color w:val="000000"/>
              </w:rPr>
              <w:t>20</w:t>
            </w:r>
          </w:p>
        </w:tc>
        <w:tc>
          <w:tcPr>
            <w:tcW w:w="1560" w:type="dxa"/>
          </w:tcPr>
          <w:p w14:paraId="138C7BF5" w14:textId="77777777" w:rsidR="00742E59" w:rsidRPr="00197635" w:rsidRDefault="00742E59" w:rsidP="00742E59">
            <w:pPr>
              <w:pStyle w:val="TableText10"/>
              <w:rPr>
                <w:color w:val="000000"/>
              </w:rPr>
            </w:pPr>
            <w:r w:rsidRPr="00197635">
              <w:rPr>
                <w:color w:val="000000"/>
              </w:rPr>
              <w:t>-</w:t>
            </w:r>
          </w:p>
        </w:tc>
        <w:tc>
          <w:tcPr>
            <w:tcW w:w="1200" w:type="dxa"/>
          </w:tcPr>
          <w:p w14:paraId="0F7C1968" w14:textId="77777777" w:rsidR="00742E59" w:rsidRPr="00197635" w:rsidRDefault="00742E59" w:rsidP="00742E59">
            <w:pPr>
              <w:pStyle w:val="TableText10"/>
              <w:rPr>
                <w:color w:val="000000"/>
              </w:rPr>
            </w:pPr>
            <w:r w:rsidRPr="00197635">
              <w:rPr>
                <w:color w:val="000000"/>
              </w:rPr>
              <w:t>-</w:t>
            </w:r>
          </w:p>
        </w:tc>
      </w:tr>
      <w:tr w:rsidR="00742E59" w:rsidRPr="00197635" w14:paraId="08FCACFC" w14:textId="77777777" w:rsidTr="00742E59">
        <w:trPr>
          <w:cantSplit/>
        </w:trPr>
        <w:tc>
          <w:tcPr>
            <w:tcW w:w="1200" w:type="dxa"/>
          </w:tcPr>
          <w:p w14:paraId="1892F38F" w14:textId="77777777" w:rsidR="00742E59" w:rsidRPr="00197635" w:rsidRDefault="00742E59" w:rsidP="00742E59">
            <w:pPr>
              <w:pStyle w:val="TableText10"/>
              <w:rPr>
                <w:color w:val="000000"/>
              </w:rPr>
            </w:pPr>
            <w:r w:rsidRPr="00197635">
              <w:rPr>
                <w:color w:val="000000"/>
              </w:rPr>
              <w:t>306</w:t>
            </w:r>
          </w:p>
        </w:tc>
        <w:tc>
          <w:tcPr>
            <w:tcW w:w="2400" w:type="dxa"/>
          </w:tcPr>
          <w:p w14:paraId="589682CC" w14:textId="77777777" w:rsidR="00742E59" w:rsidRPr="00197635" w:rsidRDefault="00742E59" w:rsidP="00742E59">
            <w:pPr>
              <w:pStyle w:val="TableText10"/>
              <w:rPr>
                <w:color w:val="000000"/>
              </w:rPr>
            </w:pPr>
            <w:r w:rsidRPr="00197635">
              <w:rPr>
                <w:color w:val="000000"/>
              </w:rPr>
              <w:t xml:space="preserve">213I (1) </w:t>
            </w:r>
          </w:p>
        </w:tc>
        <w:tc>
          <w:tcPr>
            <w:tcW w:w="3720" w:type="dxa"/>
          </w:tcPr>
          <w:p w14:paraId="2124C1C0" w14:textId="77777777" w:rsidR="00742E59" w:rsidRPr="00197635" w:rsidRDefault="00742E59" w:rsidP="00742E59">
            <w:pPr>
              <w:pStyle w:val="TableText10"/>
              <w:rPr>
                <w:color w:val="000000"/>
              </w:rPr>
            </w:pPr>
            <w:r w:rsidRPr="00197635">
              <w:rPr>
                <w:color w:val="000000"/>
              </w:rPr>
              <w:t>park outside ticket space</w:t>
            </w:r>
          </w:p>
        </w:tc>
        <w:tc>
          <w:tcPr>
            <w:tcW w:w="1320" w:type="dxa"/>
          </w:tcPr>
          <w:p w14:paraId="1A299CF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4977B51A" w14:textId="77777777" w:rsidR="00742E59" w:rsidRPr="00197635" w:rsidRDefault="00742E59" w:rsidP="00742E59">
            <w:pPr>
              <w:pStyle w:val="TableText10"/>
              <w:rPr>
                <w:color w:val="000000"/>
              </w:rPr>
            </w:pPr>
            <w:r w:rsidRPr="00197635">
              <w:rPr>
                <w:color w:val="000000"/>
              </w:rPr>
              <w:t>125</w:t>
            </w:r>
          </w:p>
        </w:tc>
        <w:tc>
          <w:tcPr>
            <w:tcW w:w="1200" w:type="dxa"/>
          </w:tcPr>
          <w:p w14:paraId="106B8C93" w14:textId="77777777" w:rsidR="00742E59" w:rsidRPr="00197635" w:rsidRDefault="00742E59" w:rsidP="00742E59">
            <w:pPr>
              <w:pStyle w:val="TableText10"/>
              <w:rPr>
                <w:color w:val="000000"/>
              </w:rPr>
            </w:pPr>
            <w:r w:rsidRPr="00197635">
              <w:rPr>
                <w:color w:val="000000"/>
              </w:rPr>
              <w:t>-</w:t>
            </w:r>
          </w:p>
        </w:tc>
      </w:tr>
      <w:tr w:rsidR="00742E59" w:rsidRPr="00197635" w14:paraId="01C8412F" w14:textId="77777777" w:rsidTr="00742E59">
        <w:trPr>
          <w:cantSplit/>
        </w:trPr>
        <w:tc>
          <w:tcPr>
            <w:tcW w:w="1200" w:type="dxa"/>
          </w:tcPr>
          <w:p w14:paraId="60850142" w14:textId="77777777" w:rsidR="00742E59" w:rsidRPr="00197635" w:rsidRDefault="00742E59" w:rsidP="00742E59">
            <w:pPr>
              <w:pStyle w:val="TableText10"/>
              <w:rPr>
                <w:color w:val="000000"/>
              </w:rPr>
            </w:pPr>
            <w:r w:rsidRPr="00197635">
              <w:rPr>
                <w:color w:val="000000"/>
              </w:rPr>
              <w:t>307</w:t>
            </w:r>
          </w:p>
        </w:tc>
        <w:tc>
          <w:tcPr>
            <w:tcW w:w="2400" w:type="dxa"/>
          </w:tcPr>
          <w:p w14:paraId="698E2647" w14:textId="77777777" w:rsidR="00742E59" w:rsidRPr="00197635" w:rsidRDefault="00742E59" w:rsidP="00742E59">
            <w:pPr>
              <w:pStyle w:val="TableText10"/>
              <w:rPr>
                <w:color w:val="000000"/>
              </w:rPr>
            </w:pPr>
            <w:r w:rsidRPr="00197635">
              <w:rPr>
                <w:color w:val="000000"/>
              </w:rPr>
              <w:t>213I (3)</w:t>
            </w:r>
          </w:p>
        </w:tc>
        <w:tc>
          <w:tcPr>
            <w:tcW w:w="3720" w:type="dxa"/>
          </w:tcPr>
          <w:p w14:paraId="0D5F61D0" w14:textId="77777777" w:rsidR="00742E59" w:rsidRPr="00197635" w:rsidRDefault="00742E59" w:rsidP="00742E59">
            <w:pPr>
              <w:pStyle w:val="TableText10"/>
              <w:rPr>
                <w:color w:val="000000"/>
              </w:rPr>
            </w:pPr>
            <w:r w:rsidRPr="00197635">
              <w:rPr>
                <w:color w:val="000000"/>
              </w:rPr>
              <w:t xml:space="preserve">park in occupied ticket space </w:t>
            </w:r>
          </w:p>
        </w:tc>
        <w:tc>
          <w:tcPr>
            <w:tcW w:w="1320" w:type="dxa"/>
          </w:tcPr>
          <w:p w14:paraId="1F38313F"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49C5F8B5" w14:textId="77777777" w:rsidR="00742E59" w:rsidRPr="00197635" w:rsidRDefault="00742E59" w:rsidP="00742E59">
            <w:pPr>
              <w:pStyle w:val="TableText10"/>
              <w:rPr>
                <w:color w:val="000000"/>
              </w:rPr>
            </w:pPr>
            <w:r w:rsidRPr="00197635">
              <w:rPr>
                <w:color w:val="000000"/>
              </w:rPr>
              <w:t>125</w:t>
            </w:r>
          </w:p>
        </w:tc>
        <w:tc>
          <w:tcPr>
            <w:tcW w:w="1200" w:type="dxa"/>
          </w:tcPr>
          <w:p w14:paraId="4AE301C8" w14:textId="77777777" w:rsidR="00742E59" w:rsidRPr="00197635" w:rsidRDefault="00742E59" w:rsidP="00742E59">
            <w:pPr>
              <w:pStyle w:val="TableText10"/>
              <w:rPr>
                <w:color w:val="000000"/>
              </w:rPr>
            </w:pPr>
            <w:r w:rsidRPr="00197635">
              <w:rPr>
                <w:color w:val="000000"/>
              </w:rPr>
              <w:t>-</w:t>
            </w:r>
          </w:p>
        </w:tc>
      </w:tr>
      <w:tr w:rsidR="00742E59" w:rsidRPr="00197635" w14:paraId="01D9F3F6" w14:textId="77777777" w:rsidTr="00742E59">
        <w:trPr>
          <w:cantSplit/>
        </w:trPr>
        <w:tc>
          <w:tcPr>
            <w:tcW w:w="1200" w:type="dxa"/>
          </w:tcPr>
          <w:p w14:paraId="7A794E49" w14:textId="77777777" w:rsidR="00742E59" w:rsidRPr="00197635" w:rsidRDefault="00742E59" w:rsidP="00742E59">
            <w:pPr>
              <w:pStyle w:val="TableText10"/>
              <w:rPr>
                <w:color w:val="000000"/>
              </w:rPr>
            </w:pPr>
            <w:r w:rsidRPr="00197635">
              <w:rPr>
                <w:color w:val="000000"/>
              </w:rPr>
              <w:t>308</w:t>
            </w:r>
          </w:p>
        </w:tc>
        <w:tc>
          <w:tcPr>
            <w:tcW w:w="2400" w:type="dxa"/>
          </w:tcPr>
          <w:p w14:paraId="1ABD38CA" w14:textId="77777777" w:rsidR="00742E59" w:rsidRPr="00197635" w:rsidRDefault="00742E59" w:rsidP="00742E59">
            <w:pPr>
              <w:pStyle w:val="TableText10"/>
              <w:rPr>
                <w:color w:val="000000"/>
              </w:rPr>
            </w:pPr>
            <w:r w:rsidRPr="00197635">
              <w:rPr>
                <w:color w:val="000000"/>
              </w:rPr>
              <w:t>213I (5)</w:t>
            </w:r>
          </w:p>
        </w:tc>
        <w:tc>
          <w:tcPr>
            <w:tcW w:w="3720" w:type="dxa"/>
          </w:tcPr>
          <w:p w14:paraId="683867EF" w14:textId="77777777" w:rsidR="00742E59" w:rsidRPr="00197635" w:rsidRDefault="00742E59" w:rsidP="00742E59">
            <w:pPr>
              <w:pStyle w:val="TableText10"/>
              <w:rPr>
                <w:color w:val="000000"/>
              </w:rPr>
            </w:pPr>
            <w:r w:rsidRPr="00197635">
              <w:rPr>
                <w:color w:val="000000"/>
              </w:rPr>
              <w:t>park not completely in ticket space</w:t>
            </w:r>
          </w:p>
        </w:tc>
        <w:tc>
          <w:tcPr>
            <w:tcW w:w="1320" w:type="dxa"/>
          </w:tcPr>
          <w:p w14:paraId="56F831C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A99DBF0" w14:textId="77777777" w:rsidR="00742E59" w:rsidRPr="00197635" w:rsidRDefault="00742E59" w:rsidP="00742E59">
            <w:pPr>
              <w:pStyle w:val="TableText10"/>
              <w:rPr>
                <w:color w:val="000000"/>
              </w:rPr>
            </w:pPr>
            <w:r w:rsidRPr="00197635">
              <w:rPr>
                <w:color w:val="000000"/>
              </w:rPr>
              <w:t>125</w:t>
            </w:r>
          </w:p>
        </w:tc>
        <w:tc>
          <w:tcPr>
            <w:tcW w:w="1200" w:type="dxa"/>
          </w:tcPr>
          <w:p w14:paraId="4B972E59" w14:textId="77777777" w:rsidR="00742E59" w:rsidRPr="00197635" w:rsidRDefault="00742E59" w:rsidP="00742E59">
            <w:pPr>
              <w:pStyle w:val="TableText10"/>
              <w:rPr>
                <w:color w:val="000000"/>
              </w:rPr>
            </w:pPr>
            <w:r w:rsidRPr="00197635">
              <w:rPr>
                <w:color w:val="000000"/>
              </w:rPr>
              <w:t>-</w:t>
            </w:r>
          </w:p>
        </w:tc>
      </w:tr>
      <w:tr w:rsidR="00742E59" w:rsidRPr="00197635" w14:paraId="056F2FA9" w14:textId="77777777" w:rsidTr="00742E59">
        <w:trPr>
          <w:cantSplit/>
        </w:trPr>
        <w:tc>
          <w:tcPr>
            <w:tcW w:w="1200" w:type="dxa"/>
          </w:tcPr>
          <w:p w14:paraId="2170DFDD" w14:textId="77777777" w:rsidR="00742E59" w:rsidRPr="00197635" w:rsidRDefault="00742E59" w:rsidP="00742E59">
            <w:pPr>
              <w:pStyle w:val="TableText10"/>
              <w:rPr>
                <w:color w:val="000000"/>
              </w:rPr>
            </w:pPr>
            <w:r w:rsidRPr="00197635">
              <w:rPr>
                <w:color w:val="000000"/>
              </w:rPr>
              <w:t>309</w:t>
            </w:r>
          </w:p>
        </w:tc>
        <w:tc>
          <w:tcPr>
            <w:tcW w:w="2400" w:type="dxa"/>
          </w:tcPr>
          <w:p w14:paraId="0248DD4F" w14:textId="77777777" w:rsidR="00742E59" w:rsidRPr="00197635" w:rsidRDefault="00742E59" w:rsidP="00742E59">
            <w:pPr>
              <w:pStyle w:val="TableText10"/>
              <w:rPr>
                <w:color w:val="000000"/>
              </w:rPr>
            </w:pPr>
            <w:r w:rsidRPr="00197635">
              <w:rPr>
                <w:color w:val="000000"/>
              </w:rPr>
              <w:t>213J (1)</w:t>
            </w:r>
          </w:p>
        </w:tc>
        <w:tc>
          <w:tcPr>
            <w:tcW w:w="3720" w:type="dxa"/>
          </w:tcPr>
          <w:p w14:paraId="405ED6C6" w14:textId="77777777" w:rsidR="00742E59" w:rsidRPr="00197635" w:rsidRDefault="00742E59" w:rsidP="00742E59">
            <w:pPr>
              <w:pStyle w:val="TableText10"/>
              <w:rPr>
                <w:color w:val="000000"/>
              </w:rPr>
            </w:pPr>
            <w:r w:rsidRPr="00197635">
              <w:rPr>
                <w:color w:val="000000"/>
              </w:rPr>
              <w:t>park motorbike in ticket space with more than 2 other motorbikes</w:t>
            </w:r>
          </w:p>
        </w:tc>
        <w:tc>
          <w:tcPr>
            <w:tcW w:w="1320" w:type="dxa"/>
          </w:tcPr>
          <w:p w14:paraId="116230D1"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EF785F5" w14:textId="77777777" w:rsidR="00742E59" w:rsidRPr="00197635" w:rsidRDefault="00742E59" w:rsidP="00742E59">
            <w:pPr>
              <w:pStyle w:val="TableText10"/>
              <w:rPr>
                <w:color w:val="000000"/>
              </w:rPr>
            </w:pPr>
            <w:r w:rsidRPr="00197635">
              <w:rPr>
                <w:color w:val="000000"/>
              </w:rPr>
              <w:t>125</w:t>
            </w:r>
          </w:p>
        </w:tc>
        <w:tc>
          <w:tcPr>
            <w:tcW w:w="1200" w:type="dxa"/>
          </w:tcPr>
          <w:p w14:paraId="78DB0581" w14:textId="77777777" w:rsidR="00742E59" w:rsidRPr="00197635" w:rsidRDefault="00742E59" w:rsidP="00742E59">
            <w:pPr>
              <w:pStyle w:val="TableText10"/>
              <w:rPr>
                <w:color w:val="000000"/>
              </w:rPr>
            </w:pPr>
            <w:r w:rsidRPr="00197635">
              <w:rPr>
                <w:color w:val="000000"/>
              </w:rPr>
              <w:t>-</w:t>
            </w:r>
          </w:p>
        </w:tc>
      </w:tr>
      <w:tr w:rsidR="00742E59" w:rsidRPr="00197635" w14:paraId="5D3BA20E" w14:textId="77777777" w:rsidTr="00742E59">
        <w:trPr>
          <w:cantSplit/>
        </w:trPr>
        <w:tc>
          <w:tcPr>
            <w:tcW w:w="1200" w:type="dxa"/>
          </w:tcPr>
          <w:p w14:paraId="15841B5F" w14:textId="77777777" w:rsidR="00742E59" w:rsidRPr="00197635" w:rsidRDefault="00742E59" w:rsidP="00742E59">
            <w:pPr>
              <w:pStyle w:val="TableText10"/>
              <w:rPr>
                <w:color w:val="000000"/>
              </w:rPr>
            </w:pPr>
            <w:r w:rsidRPr="00197635">
              <w:rPr>
                <w:color w:val="000000"/>
              </w:rPr>
              <w:lastRenderedPageBreak/>
              <w:t>310</w:t>
            </w:r>
          </w:p>
        </w:tc>
        <w:tc>
          <w:tcPr>
            <w:tcW w:w="2400" w:type="dxa"/>
          </w:tcPr>
          <w:p w14:paraId="081ACF1A" w14:textId="77777777" w:rsidR="00742E59" w:rsidRPr="00197635" w:rsidRDefault="00742E59" w:rsidP="00742E59">
            <w:pPr>
              <w:pStyle w:val="TableText10"/>
              <w:rPr>
                <w:color w:val="000000"/>
              </w:rPr>
            </w:pPr>
            <w:r w:rsidRPr="00197635">
              <w:rPr>
                <w:color w:val="000000"/>
              </w:rPr>
              <w:t>213J (2)</w:t>
            </w:r>
          </w:p>
        </w:tc>
        <w:tc>
          <w:tcPr>
            <w:tcW w:w="3720" w:type="dxa"/>
          </w:tcPr>
          <w:p w14:paraId="0787C5C8" w14:textId="77777777" w:rsidR="00742E59" w:rsidRPr="00197635" w:rsidRDefault="00742E59" w:rsidP="00742E59">
            <w:pPr>
              <w:pStyle w:val="TableText10"/>
              <w:rPr>
                <w:color w:val="000000"/>
              </w:rPr>
            </w:pPr>
            <w:r w:rsidRPr="00197635">
              <w:rPr>
                <w:color w:val="000000"/>
              </w:rPr>
              <w:t>park motorbike in ticket space blocking other motorbike’s path out of the space</w:t>
            </w:r>
          </w:p>
        </w:tc>
        <w:tc>
          <w:tcPr>
            <w:tcW w:w="1320" w:type="dxa"/>
          </w:tcPr>
          <w:p w14:paraId="7EBB390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F86FA22" w14:textId="77777777" w:rsidR="00742E59" w:rsidRPr="00197635" w:rsidRDefault="00742E59" w:rsidP="00742E59">
            <w:pPr>
              <w:pStyle w:val="TableText10"/>
              <w:rPr>
                <w:color w:val="000000"/>
              </w:rPr>
            </w:pPr>
            <w:r w:rsidRPr="00197635">
              <w:rPr>
                <w:color w:val="000000"/>
              </w:rPr>
              <w:t>125</w:t>
            </w:r>
          </w:p>
        </w:tc>
        <w:tc>
          <w:tcPr>
            <w:tcW w:w="1200" w:type="dxa"/>
          </w:tcPr>
          <w:p w14:paraId="2836E6A9" w14:textId="77777777" w:rsidR="00742E59" w:rsidRPr="00197635" w:rsidRDefault="00742E59" w:rsidP="00742E59">
            <w:pPr>
              <w:pStyle w:val="TableText10"/>
              <w:rPr>
                <w:color w:val="000000"/>
              </w:rPr>
            </w:pPr>
            <w:r w:rsidRPr="00197635">
              <w:rPr>
                <w:color w:val="000000"/>
              </w:rPr>
              <w:t>-</w:t>
            </w:r>
          </w:p>
        </w:tc>
      </w:tr>
      <w:tr w:rsidR="00742E59" w:rsidRPr="00197635" w14:paraId="240B172B" w14:textId="77777777" w:rsidTr="00742E59">
        <w:trPr>
          <w:cantSplit/>
        </w:trPr>
        <w:tc>
          <w:tcPr>
            <w:tcW w:w="1200" w:type="dxa"/>
          </w:tcPr>
          <w:p w14:paraId="53C4E9EC" w14:textId="77777777" w:rsidR="00742E59" w:rsidRPr="00197635" w:rsidRDefault="00742E59" w:rsidP="00742E59">
            <w:pPr>
              <w:pStyle w:val="TableText10"/>
              <w:rPr>
                <w:color w:val="000000"/>
              </w:rPr>
            </w:pPr>
            <w:r w:rsidRPr="00197635">
              <w:rPr>
                <w:color w:val="000000"/>
              </w:rPr>
              <w:t>311</w:t>
            </w:r>
          </w:p>
        </w:tc>
        <w:tc>
          <w:tcPr>
            <w:tcW w:w="2400" w:type="dxa"/>
          </w:tcPr>
          <w:p w14:paraId="444EDFB8" w14:textId="77777777" w:rsidR="00742E59" w:rsidRPr="00197635" w:rsidRDefault="00742E59" w:rsidP="00742E59">
            <w:pPr>
              <w:pStyle w:val="TableText10"/>
              <w:rPr>
                <w:color w:val="000000"/>
              </w:rPr>
            </w:pPr>
            <w:r w:rsidRPr="00197635">
              <w:rPr>
                <w:color w:val="000000"/>
              </w:rPr>
              <w:t xml:space="preserve">213K (1) </w:t>
            </w:r>
          </w:p>
        </w:tc>
        <w:tc>
          <w:tcPr>
            <w:tcW w:w="3720" w:type="dxa"/>
          </w:tcPr>
          <w:p w14:paraId="20E97FA5" w14:textId="77777777" w:rsidR="00742E59" w:rsidRPr="00197635" w:rsidRDefault="00742E59" w:rsidP="00742E59">
            <w:pPr>
              <w:pStyle w:val="TableText10"/>
              <w:rPr>
                <w:color w:val="000000"/>
              </w:rPr>
            </w:pPr>
            <w:r w:rsidRPr="00197635">
              <w:rPr>
                <w:color w:val="000000"/>
              </w:rPr>
              <w:t>park without current/current equivalent ticket displayed/properly displayed</w:t>
            </w:r>
          </w:p>
        </w:tc>
        <w:tc>
          <w:tcPr>
            <w:tcW w:w="1320" w:type="dxa"/>
          </w:tcPr>
          <w:p w14:paraId="38D2A2B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3B88AFE" w14:textId="77777777" w:rsidR="00742E59" w:rsidRPr="00197635" w:rsidRDefault="00742E59" w:rsidP="00742E59">
            <w:pPr>
              <w:pStyle w:val="TableText10"/>
              <w:rPr>
                <w:color w:val="000000"/>
              </w:rPr>
            </w:pPr>
            <w:r w:rsidRPr="00197635">
              <w:rPr>
                <w:color w:val="000000"/>
              </w:rPr>
              <w:t>125</w:t>
            </w:r>
          </w:p>
        </w:tc>
        <w:tc>
          <w:tcPr>
            <w:tcW w:w="1200" w:type="dxa"/>
          </w:tcPr>
          <w:p w14:paraId="59B8DD35" w14:textId="77777777" w:rsidR="00742E59" w:rsidRPr="00197635" w:rsidRDefault="00742E59" w:rsidP="00742E59">
            <w:pPr>
              <w:pStyle w:val="TableText10"/>
              <w:rPr>
                <w:color w:val="000000"/>
              </w:rPr>
            </w:pPr>
            <w:r w:rsidRPr="00197635">
              <w:rPr>
                <w:color w:val="000000"/>
              </w:rPr>
              <w:t>-</w:t>
            </w:r>
          </w:p>
        </w:tc>
      </w:tr>
      <w:tr w:rsidR="00742E59" w:rsidRPr="00197635" w14:paraId="26DB3D6D" w14:textId="77777777" w:rsidTr="00742E59">
        <w:trPr>
          <w:cantSplit/>
        </w:trPr>
        <w:tc>
          <w:tcPr>
            <w:tcW w:w="1200" w:type="dxa"/>
          </w:tcPr>
          <w:p w14:paraId="58848916" w14:textId="77777777" w:rsidR="00742E59" w:rsidRPr="00197635" w:rsidRDefault="00742E59" w:rsidP="00742E59">
            <w:pPr>
              <w:pStyle w:val="TableText10"/>
              <w:rPr>
                <w:color w:val="000000"/>
              </w:rPr>
            </w:pPr>
            <w:r w:rsidRPr="00197635">
              <w:rPr>
                <w:color w:val="000000"/>
              </w:rPr>
              <w:t>312</w:t>
            </w:r>
          </w:p>
        </w:tc>
        <w:tc>
          <w:tcPr>
            <w:tcW w:w="2400" w:type="dxa"/>
          </w:tcPr>
          <w:p w14:paraId="6F8C013B" w14:textId="77777777" w:rsidR="00742E59" w:rsidRPr="00197635" w:rsidRDefault="00742E59" w:rsidP="00742E59">
            <w:pPr>
              <w:pStyle w:val="TableText10"/>
              <w:rPr>
                <w:color w:val="000000"/>
              </w:rPr>
            </w:pPr>
            <w:r w:rsidRPr="00197635">
              <w:rPr>
                <w:color w:val="000000"/>
              </w:rPr>
              <w:t>213M (1)</w:t>
            </w:r>
          </w:p>
        </w:tc>
        <w:tc>
          <w:tcPr>
            <w:tcW w:w="3720" w:type="dxa"/>
          </w:tcPr>
          <w:p w14:paraId="69183861" w14:textId="77777777" w:rsidR="00742E59" w:rsidRPr="00197635" w:rsidRDefault="00742E59" w:rsidP="00742E59">
            <w:pPr>
              <w:pStyle w:val="TableText10"/>
              <w:rPr>
                <w:color w:val="000000"/>
              </w:rPr>
            </w:pPr>
            <w:r w:rsidRPr="00197635">
              <w:rPr>
                <w:color w:val="000000"/>
              </w:rPr>
              <w:t>park after ticket expired</w:t>
            </w:r>
          </w:p>
        </w:tc>
        <w:tc>
          <w:tcPr>
            <w:tcW w:w="1320" w:type="dxa"/>
          </w:tcPr>
          <w:p w14:paraId="6137DC7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712C642" w14:textId="77777777" w:rsidR="00742E59" w:rsidRPr="00197635" w:rsidRDefault="00742E59" w:rsidP="00742E59">
            <w:pPr>
              <w:pStyle w:val="TableText10"/>
              <w:rPr>
                <w:color w:val="000000"/>
              </w:rPr>
            </w:pPr>
            <w:r w:rsidRPr="00197635">
              <w:rPr>
                <w:color w:val="000000"/>
              </w:rPr>
              <w:t>125</w:t>
            </w:r>
          </w:p>
        </w:tc>
        <w:tc>
          <w:tcPr>
            <w:tcW w:w="1200" w:type="dxa"/>
          </w:tcPr>
          <w:p w14:paraId="664CAED0" w14:textId="77777777" w:rsidR="00742E59" w:rsidRPr="00197635" w:rsidRDefault="00742E59" w:rsidP="00742E59">
            <w:pPr>
              <w:pStyle w:val="TableText10"/>
              <w:rPr>
                <w:color w:val="000000"/>
              </w:rPr>
            </w:pPr>
            <w:r w:rsidRPr="00197635">
              <w:rPr>
                <w:color w:val="000000"/>
              </w:rPr>
              <w:t>-</w:t>
            </w:r>
          </w:p>
        </w:tc>
      </w:tr>
      <w:tr w:rsidR="00742E59" w:rsidRPr="00197635" w14:paraId="51DA2F23" w14:textId="77777777" w:rsidTr="00742E59">
        <w:trPr>
          <w:cantSplit/>
        </w:trPr>
        <w:tc>
          <w:tcPr>
            <w:tcW w:w="1200" w:type="dxa"/>
          </w:tcPr>
          <w:p w14:paraId="43D04C99" w14:textId="77777777" w:rsidR="00742E59" w:rsidRPr="00197635" w:rsidRDefault="00742E59" w:rsidP="00742E59">
            <w:pPr>
              <w:pStyle w:val="TableText10"/>
              <w:rPr>
                <w:color w:val="000000"/>
              </w:rPr>
            </w:pPr>
            <w:r w:rsidRPr="00197635">
              <w:rPr>
                <w:color w:val="000000"/>
              </w:rPr>
              <w:t>313</w:t>
            </w:r>
          </w:p>
        </w:tc>
        <w:tc>
          <w:tcPr>
            <w:tcW w:w="2400" w:type="dxa"/>
          </w:tcPr>
          <w:p w14:paraId="291766CB" w14:textId="77777777" w:rsidR="00742E59" w:rsidRPr="00197635" w:rsidRDefault="00742E59" w:rsidP="00742E59">
            <w:pPr>
              <w:pStyle w:val="TableText10"/>
              <w:rPr>
                <w:color w:val="000000"/>
              </w:rPr>
            </w:pPr>
            <w:r w:rsidRPr="00197635">
              <w:rPr>
                <w:color w:val="000000"/>
              </w:rPr>
              <w:t xml:space="preserve">213M (2) </w:t>
            </w:r>
          </w:p>
        </w:tc>
        <w:tc>
          <w:tcPr>
            <w:tcW w:w="3720" w:type="dxa"/>
          </w:tcPr>
          <w:p w14:paraId="01CF5217" w14:textId="77777777" w:rsidR="00742E59" w:rsidRPr="00197635" w:rsidRDefault="00742E59" w:rsidP="00742E59">
            <w:pPr>
              <w:pStyle w:val="TableText10"/>
              <w:rPr>
                <w:color w:val="000000"/>
              </w:rPr>
            </w:pPr>
            <w:r w:rsidRPr="00197635">
              <w:rPr>
                <w:color w:val="000000"/>
              </w:rPr>
              <w:t>park after e-payment period ends</w:t>
            </w:r>
          </w:p>
        </w:tc>
        <w:tc>
          <w:tcPr>
            <w:tcW w:w="1320" w:type="dxa"/>
          </w:tcPr>
          <w:p w14:paraId="098CF5C1"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FBCA5D5" w14:textId="77777777" w:rsidR="00742E59" w:rsidRPr="00197635" w:rsidRDefault="00742E59" w:rsidP="00742E59">
            <w:pPr>
              <w:pStyle w:val="TableText10"/>
              <w:rPr>
                <w:color w:val="000000"/>
              </w:rPr>
            </w:pPr>
            <w:r w:rsidRPr="00197635">
              <w:rPr>
                <w:color w:val="000000"/>
              </w:rPr>
              <w:t>125</w:t>
            </w:r>
          </w:p>
        </w:tc>
        <w:tc>
          <w:tcPr>
            <w:tcW w:w="1200" w:type="dxa"/>
          </w:tcPr>
          <w:p w14:paraId="0332E079" w14:textId="77777777" w:rsidR="00742E59" w:rsidRPr="00197635" w:rsidRDefault="00742E59" w:rsidP="00742E59">
            <w:pPr>
              <w:pStyle w:val="TableText10"/>
              <w:rPr>
                <w:color w:val="000000"/>
              </w:rPr>
            </w:pPr>
            <w:r w:rsidRPr="00197635">
              <w:rPr>
                <w:color w:val="000000"/>
              </w:rPr>
              <w:t>-</w:t>
            </w:r>
          </w:p>
        </w:tc>
      </w:tr>
      <w:tr w:rsidR="00742E59" w:rsidRPr="00197635" w14:paraId="17514F40" w14:textId="77777777" w:rsidTr="00742E59">
        <w:trPr>
          <w:cantSplit/>
        </w:trPr>
        <w:tc>
          <w:tcPr>
            <w:tcW w:w="1200" w:type="dxa"/>
          </w:tcPr>
          <w:p w14:paraId="3A4F3FDD" w14:textId="77777777" w:rsidR="00742E59" w:rsidRPr="00197635" w:rsidRDefault="00742E59" w:rsidP="00742E59">
            <w:pPr>
              <w:pStyle w:val="TableText10"/>
              <w:keepNext/>
              <w:rPr>
                <w:color w:val="000000"/>
              </w:rPr>
            </w:pPr>
            <w:r w:rsidRPr="00197635">
              <w:rPr>
                <w:color w:val="000000"/>
              </w:rPr>
              <w:t>314</w:t>
            </w:r>
          </w:p>
        </w:tc>
        <w:tc>
          <w:tcPr>
            <w:tcW w:w="2400" w:type="dxa"/>
          </w:tcPr>
          <w:p w14:paraId="0D51CC38" w14:textId="77777777" w:rsidR="00742E59" w:rsidRPr="00197635" w:rsidRDefault="00742E59" w:rsidP="00742E59">
            <w:pPr>
              <w:pStyle w:val="TableText10"/>
              <w:rPr>
                <w:color w:val="000000"/>
              </w:rPr>
            </w:pPr>
            <w:r w:rsidRPr="00197635">
              <w:rPr>
                <w:color w:val="000000"/>
              </w:rPr>
              <w:t>213M (3)</w:t>
            </w:r>
          </w:p>
        </w:tc>
        <w:tc>
          <w:tcPr>
            <w:tcW w:w="3720" w:type="dxa"/>
          </w:tcPr>
          <w:p w14:paraId="16142609" w14:textId="77777777" w:rsidR="00742E59" w:rsidRPr="00197635" w:rsidRDefault="00742E59" w:rsidP="00742E59">
            <w:pPr>
              <w:pStyle w:val="TableText10"/>
              <w:rPr>
                <w:color w:val="000000"/>
              </w:rPr>
            </w:pPr>
            <w:r w:rsidRPr="00197635">
              <w:rPr>
                <w:color w:val="000000"/>
              </w:rPr>
              <w:t xml:space="preserve">park for longer than allowed by ticket sign </w:t>
            </w:r>
          </w:p>
        </w:tc>
        <w:tc>
          <w:tcPr>
            <w:tcW w:w="1320" w:type="dxa"/>
          </w:tcPr>
          <w:p w14:paraId="1E03E8C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17052AE1" w14:textId="77777777" w:rsidR="00742E59" w:rsidRPr="00197635" w:rsidRDefault="00742E59" w:rsidP="00742E59">
            <w:pPr>
              <w:pStyle w:val="TableText10"/>
              <w:rPr>
                <w:color w:val="000000"/>
              </w:rPr>
            </w:pPr>
            <w:r w:rsidRPr="00197635">
              <w:rPr>
                <w:color w:val="000000"/>
              </w:rPr>
              <w:t>125</w:t>
            </w:r>
          </w:p>
        </w:tc>
        <w:tc>
          <w:tcPr>
            <w:tcW w:w="1200" w:type="dxa"/>
          </w:tcPr>
          <w:p w14:paraId="3C4AA965" w14:textId="77777777" w:rsidR="00742E59" w:rsidRPr="00197635" w:rsidRDefault="00742E59" w:rsidP="00742E59">
            <w:pPr>
              <w:pStyle w:val="TableText10"/>
              <w:rPr>
                <w:color w:val="000000"/>
              </w:rPr>
            </w:pPr>
            <w:r w:rsidRPr="00197635">
              <w:rPr>
                <w:color w:val="000000"/>
              </w:rPr>
              <w:t>-</w:t>
            </w:r>
          </w:p>
        </w:tc>
      </w:tr>
      <w:tr w:rsidR="00742E59" w:rsidRPr="00197635" w14:paraId="500BBE37" w14:textId="77777777" w:rsidTr="00742E59">
        <w:trPr>
          <w:cantSplit/>
        </w:trPr>
        <w:tc>
          <w:tcPr>
            <w:tcW w:w="1200" w:type="dxa"/>
          </w:tcPr>
          <w:p w14:paraId="255A0FA3" w14:textId="77777777" w:rsidR="00742E59" w:rsidRPr="00197635" w:rsidRDefault="00742E59" w:rsidP="00742E59">
            <w:pPr>
              <w:pStyle w:val="TableText10"/>
              <w:rPr>
                <w:color w:val="000000"/>
              </w:rPr>
            </w:pPr>
            <w:r w:rsidRPr="00197635">
              <w:rPr>
                <w:color w:val="000000"/>
              </w:rPr>
              <w:t>315</w:t>
            </w:r>
          </w:p>
        </w:tc>
        <w:tc>
          <w:tcPr>
            <w:tcW w:w="2400" w:type="dxa"/>
          </w:tcPr>
          <w:p w14:paraId="0B169B56" w14:textId="77777777" w:rsidR="00742E59" w:rsidRPr="00197635" w:rsidRDefault="00742E59" w:rsidP="00742E59">
            <w:pPr>
              <w:pStyle w:val="TableText10"/>
              <w:rPr>
                <w:color w:val="000000"/>
              </w:rPr>
            </w:pPr>
            <w:r w:rsidRPr="00197635">
              <w:rPr>
                <w:color w:val="000000"/>
              </w:rPr>
              <w:t>213O (3)</w:t>
            </w:r>
          </w:p>
        </w:tc>
        <w:tc>
          <w:tcPr>
            <w:tcW w:w="3720" w:type="dxa"/>
          </w:tcPr>
          <w:p w14:paraId="7D51F1C7" w14:textId="77777777" w:rsidR="00742E59" w:rsidRPr="00197635" w:rsidRDefault="00742E59" w:rsidP="00742E59">
            <w:pPr>
              <w:pStyle w:val="TableText10"/>
              <w:rPr>
                <w:color w:val="000000"/>
              </w:rPr>
            </w:pPr>
            <w:r w:rsidRPr="00197635">
              <w:rPr>
                <w:color w:val="000000"/>
              </w:rPr>
              <w:t>park in closed ticket area/space</w:t>
            </w:r>
          </w:p>
        </w:tc>
        <w:tc>
          <w:tcPr>
            <w:tcW w:w="1320" w:type="dxa"/>
          </w:tcPr>
          <w:p w14:paraId="4BB560B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84B5AD1" w14:textId="77777777" w:rsidR="00742E59" w:rsidRPr="00197635" w:rsidRDefault="00742E59" w:rsidP="00742E59">
            <w:pPr>
              <w:pStyle w:val="TableText10"/>
              <w:rPr>
                <w:color w:val="000000"/>
              </w:rPr>
            </w:pPr>
            <w:r w:rsidRPr="00197635">
              <w:rPr>
                <w:color w:val="000000"/>
              </w:rPr>
              <w:t>125</w:t>
            </w:r>
          </w:p>
        </w:tc>
        <w:tc>
          <w:tcPr>
            <w:tcW w:w="1200" w:type="dxa"/>
          </w:tcPr>
          <w:p w14:paraId="4DE7C8B6" w14:textId="77777777" w:rsidR="00742E59" w:rsidRPr="00197635" w:rsidRDefault="00742E59" w:rsidP="00742E59">
            <w:pPr>
              <w:pStyle w:val="TableText10"/>
              <w:rPr>
                <w:color w:val="000000"/>
              </w:rPr>
            </w:pPr>
            <w:r w:rsidRPr="00197635">
              <w:rPr>
                <w:color w:val="000000"/>
              </w:rPr>
              <w:t>-</w:t>
            </w:r>
          </w:p>
        </w:tc>
      </w:tr>
      <w:tr w:rsidR="00742E59" w:rsidRPr="00197635" w14:paraId="2DC736DF" w14:textId="77777777" w:rsidTr="00742E59">
        <w:trPr>
          <w:cantSplit/>
        </w:trPr>
        <w:tc>
          <w:tcPr>
            <w:tcW w:w="1200" w:type="dxa"/>
          </w:tcPr>
          <w:p w14:paraId="6D8D247C" w14:textId="77777777" w:rsidR="00742E59" w:rsidRPr="00197635" w:rsidRDefault="00742E59" w:rsidP="00742E59">
            <w:pPr>
              <w:pStyle w:val="TableText10"/>
              <w:rPr>
                <w:color w:val="000000"/>
              </w:rPr>
            </w:pPr>
            <w:r w:rsidRPr="00197635">
              <w:rPr>
                <w:color w:val="000000"/>
              </w:rPr>
              <w:t>316</w:t>
            </w:r>
          </w:p>
        </w:tc>
        <w:tc>
          <w:tcPr>
            <w:tcW w:w="2400" w:type="dxa"/>
          </w:tcPr>
          <w:p w14:paraId="5ABDA773" w14:textId="77777777" w:rsidR="00742E59" w:rsidRPr="00197635" w:rsidRDefault="00742E59" w:rsidP="00742E59">
            <w:pPr>
              <w:pStyle w:val="TableText10"/>
              <w:rPr>
                <w:color w:val="000000"/>
              </w:rPr>
            </w:pPr>
            <w:r w:rsidRPr="00197635">
              <w:rPr>
                <w:color w:val="000000"/>
              </w:rPr>
              <w:t>213P (2) (a)</w:t>
            </w:r>
          </w:p>
        </w:tc>
        <w:tc>
          <w:tcPr>
            <w:tcW w:w="3720" w:type="dxa"/>
          </w:tcPr>
          <w:p w14:paraId="38CDD11A" w14:textId="77777777" w:rsidR="00742E59" w:rsidRPr="00197635" w:rsidRDefault="00742E59" w:rsidP="00742E59">
            <w:pPr>
              <w:pStyle w:val="TableText10"/>
              <w:rPr>
                <w:color w:val="000000"/>
              </w:rPr>
            </w:pPr>
            <w:r w:rsidRPr="00197635">
              <w:rPr>
                <w:color w:val="000000"/>
              </w:rPr>
              <w:t xml:space="preserve">display thing falsely resembling parking ticket  </w:t>
            </w:r>
          </w:p>
        </w:tc>
        <w:tc>
          <w:tcPr>
            <w:tcW w:w="1320" w:type="dxa"/>
          </w:tcPr>
          <w:p w14:paraId="4ADBA29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6FA6EDF" w14:textId="77777777" w:rsidR="00742E59" w:rsidRPr="00197635" w:rsidRDefault="00742E59" w:rsidP="00742E59">
            <w:pPr>
              <w:pStyle w:val="TableText10"/>
              <w:rPr>
                <w:color w:val="000000"/>
              </w:rPr>
            </w:pPr>
            <w:r w:rsidRPr="00197635">
              <w:rPr>
                <w:color w:val="000000"/>
              </w:rPr>
              <w:t>625</w:t>
            </w:r>
          </w:p>
        </w:tc>
        <w:tc>
          <w:tcPr>
            <w:tcW w:w="1200" w:type="dxa"/>
          </w:tcPr>
          <w:p w14:paraId="307C5B4C" w14:textId="77777777" w:rsidR="00742E59" w:rsidRPr="00197635" w:rsidRDefault="00742E59" w:rsidP="00742E59">
            <w:pPr>
              <w:pStyle w:val="TableText10"/>
              <w:rPr>
                <w:color w:val="000000"/>
              </w:rPr>
            </w:pPr>
            <w:r w:rsidRPr="00197635">
              <w:rPr>
                <w:color w:val="000000"/>
              </w:rPr>
              <w:t>-</w:t>
            </w:r>
          </w:p>
        </w:tc>
      </w:tr>
      <w:tr w:rsidR="00742E59" w:rsidRPr="00197635" w14:paraId="4EBE65FC" w14:textId="77777777" w:rsidTr="00742E59">
        <w:trPr>
          <w:cantSplit/>
        </w:trPr>
        <w:tc>
          <w:tcPr>
            <w:tcW w:w="1200" w:type="dxa"/>
          </w:tcPr>
          <w:p w14:paraId="4E90CEB2" w14:textId="77777777" w:rsidR="00742E59" w:rsidRPr="00197635" w:rsidRDefault="00742E59" w:rsidP="00742E59">
            <w:pPr>
              <w:pStyle w:val="TableText10"/>
              <w:rPr>
                <w:color w:val="000000"/>
              </w:rPr>
            </w:pPr>
            <w:r w:rsidRPr="00197635">
              <w:rPr>
                <w:color w:val="000000"/>
              </w:rPr>
              <w:t>317</w:t>
            </w:r>
          </w:p>
        </w:tc>
        <w:tc>
          <w:tcPr>
            <w:tcW w:w="2400" w:type="dxa"/>
          </w:tcPr>
          <w:p w14:paraId="245659A8" w14:textId="77777777" w:rsidR="00742E59" w:rsidRPr="00197635" w:rsidRDefault="00742E59" w:rsidP="00742E59">
            <w:pPr>
              <w:pStyle w:val="TableText10"/>
              <w:rPr>
                <w:color w:val="000000"/>
              </w:rPr>
            </w:pPr>
            <w:r w:rsidRPr="00197635">
              <w:rPr>
                <w:color w:val="000000"/>
              </w:rPr>
              <w:t>213P (2) (b)</w:t>
            </w:r>
          </w:p>
        </w:tc>
        <w:tc>
          <w:tcPr>
            <w:tcW w:w="3720" w:type="dxa"/>
          </w:tcPr>
          <w:p w14:paraId="1FBA5774" w14:textId="77777777" w:rsidR="00742E59" w:rsidRPr="00197635" w:rsidRDefault="00742E59" w:rsidP="00742E59">
            <w:pPr>
              <w:pStyle w:val="TableText10"/>
              <w:rPr>
                <w:color w:val="000000"/>
              </w:rPr>
            </w:pPr>
            <w:r w:rsidRPr="00197635">
              <w:rPr>
                <w:color w:val="000000"/>
              </w:rPr>
              <w:t xml:space="preserve">display changed/damaged/defaced parking ticket </w:t>
            </w:r>
          </w:p>
        </w:tc>
        <w:tc>
          <w:tcPr>
            <w:tcW w:w="1320" w:type="dxa"/>
          </w:tcPr>
          <w:p w14:paraId="4AB9B350"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120EA6A" w14:textId="77777777" w:rsidR="00742E59" w:rsidRPr="00197635" w:rsidRDefault="00742E59" w:rsidP="00742E59">
            <w:pPr>
              <w:pStyle w:val="TableText10"/>
              <w:rPr>
                <w:color w:val="000000"/>
              </w:rPr>
            </w:pPr>
            <w:r w:rsidRPr="00197635">
              <w:rPr>
                <w:color w:val="000000"/>
              </w:rPr>
              <w:t>625</w:t>
            </w:r>
          </w:p>
        </w:tc>
        <w:tc>
          <w:tcPr>
            <w:tcW w:w="1200" w:type="dxa"/>
          </w:tcPr>
          <w:p w14:paraId="76CDC2FD" w14:textId="77777777" w:rsidR="00742E59" w:rsidRPr="00197635" w:rsidRDefault="00742E59" w:rsidP="00742E59">
            <w:pPr>
              <w:pStyle w:val="TableText10"/>
              <w:rPr>
                <w:color w:val="000000"/>
              </w:rPr>
            </w:pPr>
            <w:r w:rsidRPr="00197635">
              <w:rPr>
                <w:color w:val="000000"/>
              </w:rPr>
              <w:t>-</w:t>
            </w:r>
          </w:p>
        </w:tc>
      </w:tr>
      <w:tr w:rsidR="00742E59" w:rsidRPr="00197635" w14:paraId="25BFC88C" w14:textId="77777777" w:rsidTr="00742E59">
        <w:trPr>
          <w:cantSplit/>
        </w:trPr>
        <w:tc>
          <w:tcPr>
            <w:tcW w:w="1200" w:type="dxa"/>
          </w:tcPr>
          <w:p w14:paraId="795B5AF8" w14:textId="77777777" w:rsidR="00742E59" w:rsidRPr="00197635" w:rsidRDefault="00742E59" w:rsidP="00742E59">
            <w:pPr>
              <w:pStyle w:val="TableText10"/>
              <w:rPr>
                <w:color w:val="000000"/>
              </w:rPr>
            </w:pPr>
            <w:r w:rsidRPr="00197635">
              <w:rPr>
                <w:color w:val="000000"/>
              </w:rPr>
              <w:t>318</w:t>
            </w:r>
          </w:p>
        </w:tc>
        <w:tc>
          <w:tcPr>
            <w:tcW w:w="2400" w:type="dxa"/>
          </w:tcPr>
          <w:p w14:paraId="40BDE7E9" w14:textId="77777777" w:rsidR="00742E59" w:rsidRPr="00197635" w:rsidRDefault="00742E59" w:rsidP="00742E59">
            <w:pPr>
              <w:pStyle w:val="TableText10"/>
              <w:rPr>
                <w:color w:val="000000"/>
              </w:rPr>
            </w:pPr>
            <w:r w:rsidRPr="00197635">
              <w:rPr>
                <w:color w:val="000000"/>
              </w:rPr>
              <w:t>213Q (a)</w:t>
            </w:r>
          </w:p>
        </w:tc>
        <w:tc>
          <w:tcPr>
            <w:tcW w:w="3720" w:type="dxa"/>
          </w:tcPr>
          <w:p w14:paraId="5076AD63" w14:textId="77777777" w:rsidR="00742E59" w:rsidRPr="00197635" w:rsidRDefault="00742E59" w:rsidP="00742E59">
            <w:pPr>
              <w:pStyle w:val="TableText10"/>
              <w:rPr>
                <w:color w:val="000000"/>
              </w:rPr>
            </w:pPr>
            <w:r w:rsidRPr="00197635">
              <w:rPr>
                <w:color w:val="000000"/>
              </w:rPr>
              <w:t>insert prohibited thing into ticket machine</w:t>
            </w:r>
          </w:p>
        </w:tc>
        <w:tc>
          <w:tcPr>
            <w:tcW w:w="1320" w:type="dxa"/>
          </w:tcPr>
          <w:p w14:paraId="73E67D56" w14:textId="77777777" w:rsidR="00742E59" w:rsidRPr="00197635" w:rsidRDefault="00742E59" w:rsidP="00742E59">
            <w:pPr>
              <w:pStyle w:val="TableText10"/>
              <w:rPr>
                <w:color w:val="000000"/>
              </w:rPr>
            </w:pPr>
            <w:r w:rsidRPr="00197635">
              <w:rPr>
                <w:color w:val="000000"/>
              </w:rPr>
              <w:t>20</w:t>
            </w:r>
          </w:p>
        </w:tc>
        <w:tc>
          <w:tcPr>
            <w:tcW w:w="1560" w:type="dxa"/>
          </w:tcPr>
          <w:p w14:paraId="6C634C4B" w14:textId="77777777" w:rsidR="00742E59" w:rsidRPr="00197635" w:rsidRDefault="00742E59" w:rsidP="00742E59">
            <w:pPr>
              <w:pStyle w:val="TableText10"/>
              <w:rPr>
                <w:color w:val="000000"/>
              </w:rPr>
            </w:pPr>
            <w:r w:rsidRPr="00197635">
              <w:rPr>
                <w:color w:val="000000"/>
              </w:rPr>
              <w:t>685</w:t>
            </w:r>
          </w:p>
        </w:tc>
        <w:tc>
          <w:tcPr>
            <w:tcW w:w="1200" w:type="dxa"/>
          </w:tcPr>
          <w:p w14:paraId="3872C36C" w14:textId="77777777" w:rsidR="00742E59" w:rsidRPr="00197635" w:rsidRDefault="00742E59" w:rsidP="00742E59">
            <w:pPr>
              <w:pStyle w:val="TableText10"/>
              <w:rPr>
                <w:color w:val="000000"/>
              </w:rPr>
            </w:pPr>
            <w:r w:rsidRPr="00197635">
              <w:rPr>
                <w:color w:val="000000"/>
              </w:rPr>
              <w:t>-</w:t>
            </w:r>
          </w:p>
        </w:tc>
      </w:tr>
      <w:tr w:rsidR="00742E59" w:rsidRPr="00197635" w14:paraId="36246AD0" w14:textId="77777777" w:rsidTr="00742E59">
        <w:trPr>
          <w:cantSplit/>
        </w:trPr>
        <w:tc>
          <w:tcPr>
            <w:tcW w:w="1200" w:type="dxa"/>
          </w:tcPr>
          <w:p w14:paraId="497D732F" w14:textId="77777777" w:rsidR="00742E59" w:rsidRPr="00197635" w:rsidRDefault="00742E59" w:rsidP="00742E59">
            <w:pPr>
              <w:pStyle w:val="TableText10"/>
              <w:rPr>
                <w:color w:val="000000"/>
              </w:rPr>
            </w:pPr>
            <w:r w:rsidRPr="00197635">
              <w:rPr>
                <w:color w:val="000000"/>
              </w:rPr>
              <w:lastRenderedPageBreak/>
              <w:t>319</w:t>
            </w:r>
          </w:p>
        </w:tc>
        <w:tc>
          <w:tcPr>
            <w:tcW w:w="2400" w:type="dxa"/>
          </w:tcPr>
          <w:p w14:paraId="6CB8A11F" w14:textId="77777777" w:rsidR="00742E59" w:rsidRPr="00197635" w:rsidRDefault="00742E59" w:rsidP="00742E59">
            <w:pPr>
              <w:pStyle w:val="TableText10"/>
              <w:rPr>
                <w:color w:val="000000"/>
              </w:rPr>
            </w:pPr>
            <w:r w:rsidRPr="00197635">
              <w:rPr>
                <w:color w:val="000000"/>
              </w:rPr>
              <w:t>213Q (b)</w:t>
            </w:r>
          </w:p>
        </w:tc>
        <w:tc>
          <w:tcPr>
            <w:tcW w:w="3720" w:type="dxa"/>
          </w:tcPr>
          <w:p w14:paraId="020A144F" w14:textId="77777777" w:rsidR="00742E59" w:rsidRPr="00197635" w:rsidRDefault="00742E59" w:rsidP="00742E59">
            <w:pPr>
              <w:pStyle w:val="TableText10"/>
              <w:rPr>
                <w:color w:val="000000"/>
              </w:rPr>
            </w:pPr>
            <w:r w:rsidRPr="00197635">
              <w:rPr>
                <w:color w:val="000000"/>
              </w:rPr>
              <w:t>attach anything to ticket machine</w:t>
            </w:r>
          </w:p>
        </w:tc>
        <w:tc>
          <w:tcPr>
            <w:tcW w:w="1320" w:type="dxa"/>
          </w:tcPr>
          <w:p w14:paraId="57B9B97E" w14:textId="77777777" w:rsidR="00742E59" w:rsidRPr="00197635" w:rsidRDefault="00742E59" w:rsidP="00742E59">
            <w:pPr>
              <w:pStyle w:val="TableText10"/>
              <w:rPr>
                <w:color w:val="000000"/>
              </w:rPr>
            </w:pPr>
            <w:r w:rsidRPr="00197635">
              <w:rPr>
                <w:color w:val="000000"/>
              </w:rPr>
              <w:t>20</w:t>
            </w:r>
          </w:p>
        </w:tc>
        <w:tc>
          <w:tcPr>
            <w:tcW w:w="1560" w:type="dxa"/>
          </w:tcPr>
          <w:p w14:paraId="0B0E09B8" w14:textId="77777777" w:rsidR="00742E59" w:rsidRPr="00197635" w:rsidRDefault="00742E59" w:rsidP="00742E59">
            <w:pPr>
              <w:pStyle w:val="TableText10"/>
              <w:rPr>
                <w:color w:val="000000"/>
              </w:rPr>
            </w:pPr>
            <w:r w:rsidRPr="00197635">
              <w:rPr>
                <w:color w:val="000000"/>
              </w:rPr>
              <w:t>193</w:t>
            </w:r>
          </w:p>
        </w:tc>
        <w:tc>
          <w:tcPr>
            <w:tcW w:w="1200" w:type="dxa"/>
          </w:tcPr>
          <w:p w14:paraId="34979463" w14:textId="77777777" w:rsidR="00742E59" w:rsidRPr="00197635" w:rsidRDefault="00742E59" w:rsidP="00742E59">
            <w:pPr>
              <w:pStyle w:val="TableText10"/>
              <w:rPr>
                <w:color w:val="000000"/>
              </w:rPr>
            </w:pPr>
            <w:r w:rsidRPr="00197635">
              <w:rPr>
                <w:color w:val="000000"/>
              </w:rPr>
              <w:t>-</w:t>
            </w:r>
          </w:p>
        </w:tc>
      </w:tr>
      <w:tr w:rsidR="00742E59" w:rsidRPr="00197635" w14:paraId="2E979A6D" w14:textId="77777777" w:rsidTr="00742E59">
        <w:trPr>
          <w:cantSplit/>
        </w:trPr>
        <w:tc>
          <w:tcPr>
            <w:tcW w:w="1200" w:type="dxa"/>
          </w:tcPr>
          <w:p w14:paraId="2E228707" w14:textId="77777777" w:rsidR="00742E59" w:rsidRPr="00197635" w:rsidRDefault="00742E59" w:rsidP="00742E59">
            <w:pPr>
              <w:pStyle w:val="TableText10"/>
              <w:rPr>
                <w:color w:val="000000"/>
              </w:rPr>
            </w:pPr>
            <w:r w:rsidRPr="00197635">
              <w:rPr>
                <w:color w:val="000000"/>
              </w:rPr>
              <w:t>320</w:t>
            </w:r>
          </w:p>
        </w:tc>
        <w:tc>
          <w:tcPr>
            <w:tcW w:w="2400" w:type="dxa"/>
          </w:tcPr>
          <w:p w14:paraId="7DA2ECBC" w14:textId="77777777" w:rsidR="00742E59" w:rsidRPr="00197635" w:rsidRDefault="00742E59" w:rsidP="00742E59">
            <w:pPr>
              <w:pStyle w:val="TableText10"/>
              <w:rPr>
                <w:color w:val="000000"/>
              </w:rPr>
            </w:pPr>
            <w:r w:rsidRPr="00197635">
              <w:rPr>
                <w:color w:val="000000"/>
              </w:rPr>
              <w:t>213R (a)</w:t>
            </w:r>
          </w:p>
        </w:tc>
        <w:tc>
          <w:tcPr>
            <w:tcW w:w="3720" w:type="dxa"/>
          </w:tcPr>
          <w:p w14:paraId="6E60D64A" w14:textId="77777777" w:rsidR="00742E59" w:rsidRPr="00197635" w:rsidRDefault="00742E59" w:rsidP="00742E59">
            <w:pPr>
              <w:pStyle w:val="TableText10"/>
              <w:rPr>
                <w:color w:val="000000"/>
              </w:rPr>
            </w:pPr>
            <w:r w:rsidRPr="00197635">
              <w:rPr>
                <w:color w:val="000000"/>
              </w:rPr>
              <w:t>interfere with ticket machine</w:t>
            </w:r>
          </w:p>
        </w:tc>
        <w:tc>
          <w:tcPr>
            <w:tcW w:w="1320" w:type="dxa"/>
          </w:tcPr>
          <w:p w14:paraId="1409C79A" w14:textId="77777777" w:rsidR="00742E59" w:rsidRPr="00197635" w:rsidRDefault="00742E59" w:rsidP="00742E59">
            <w:pPr>
              <w:pStyle w:val="TableText10"/>
              <w:rPr>
                <w:color w:val="000000"/>
              </w:rPr>
            </w:pPr>
            <w:r w:rsidRPr="00197635">
              <w:rPr>
                <w:color w:val="000000"/>
              </w:rPr>
              <w:t>20</w:t>
            </w:r>
          </w:p>
        </w:tc>
        <w:tc>
          <w:tcPr>
            <w:tcW w:w="1560" w:type="dxa"/>
          </w:tcPr>
          <w:p w14:paraId="563B1604" w14:textId="77777777" w:rsidR="00742E59" w:rsidRPr="00197635" w:rsidRDefault="00742E59" w:rsidP="00742E59">
            <w:pPr>
              <w:pStyle w:val="TableText10"/>
              <w:rPr>
                <w:color w:val="000000"/>
              </w:rPr>
            </w:pPr>
            <w:r w:rsidRPr="00197635">
              <w:rPr>
                <w:color w:val="000000"/>
              </w:rPr>
              <w:t>685</w:t>
            </w:r>
          </w:p>
        </w:tc>
        <w:tc>
          <w:tcPr>
            <w:tcW w:w="1200" w:type="dxa"/>
          </w:tcPr>
          <w:p w14:paraId="33C884B3" w14:textId="77777777" w:rsidR="00742E59" w:rsidRPr="00197635" w:rsidRDefault="00742E59" w:rsidP="00742E59">
            <w:pPr>
              <w:pStyle w:val="TableText10"/>
              <w:rPr>
                <w:color w:val="000000"/>
              </w:rPr>
            </w:pPr>
            <w:r w:rsidRPr="00197635">
              <w:rPr>
                <w:color w:val="000000"/>
              </w:rPr>
              <w:t>-</w:t>
            </w:r>
          </w:p>
        </w:tc>
      </w:tr>
      <w:tr w:rsidR="00742E59" w:rsidRPr="00197635" w14:paraId="3CC0CA3B" w14:textId="77777777" w:rsidTr="00742E59">
        <w:trPr>
          <w:cantSplit/>
        </w:trPr>
        <w:tc>
          <w:tcPr>
            <w:tcW w:w="1200" w:type="dxa"/>
          </w:tcPr>
          <w:p w14:paraId="090C0172" w14:textId="77777777" w:rsidR="00742E59" w:rsidRPr="00197635" w:rsidRDefault="00742E59" w:rsidP="00742E59">
            <w:pPr>
              <w:pStyle w:val="TableText10"/>
              <w:rPr>
                <w:color w:val="000000"/>
              </w:rPr>
            </w:pPr>
            <w:r w:rsidRPr="00197635">
              <w:rPr>
                <w:color w:val="000000"/>
              </w:rPr>
              <w:t>321</w:t>
            </w:r>
          </w:p>
        </w:tc>
        <w:tc>
          <w:tcPr>
            <w:tcW w:w="2400" w:type="dxa"/>
          </w:tcPr>
          <w:p w14:paraId="2CA02E95" w14:textId="77777777" w:rsidR="00742E59" w:rsidRPr="00197635" w:rsidRDefault="00742E59" w:rsidP="00742E59">
            <w:pPr>
              <w:pStyle w:val="TableText10"/>
              <w:rPr>
                <w:color w:val="000000"/>
              </w:rPr>
            </w:pPr>
            <w:r w:rsidRPr="00197635">
              <w:rPr>
                <w:color w:val="000000"/>
              </w:rPr>
              <w:t>213R (b)</w:t>
            </w:r>
          </w:p>
        </w:tc>
        <w:tc>
          <w:tcPr>
            <w:tcW w:w="3720" w:type="dxa"/>
          </w:tcPr>
          <w:p w14:paraId="1827DE80" w14:textId="77777777" w:rsidR="00742E59" w:rsidRPr="00197635" w:rsidRDefault="00742E59" w:rsidP="00742E59">
            <w:pPr>
              <w:pStyle w:val="TableText10"/>
              <w:rPr>
                <w:color w:val="000000"/>
              </w:rPr>
            </w:pPr>
            <w:r w:rsidRPr="00197635">
              <w:rPr>
                <w:color w:val="000000"/>
              </w:rPr>
              <w:t>fraudulently operate ticket machine</w:t>
            </w:r>
          </w:p>
        </w:tc>
        <w:tc>
          <w:tcPr>
            <w:tcW w:w="1320" w:type="dxa"/>
          </w:tcPr>
          <w:p w14:paraId="4C8F9C35" w14:textId="77777777" w:rsidR="00742E59" w:rsidRPr="00197635" w:rsidRDefault="00742E59" w:rsidP="00742E59">
            <w:pPr>
              <w:pStyle w:val="TableText10"/>
              <w:rPr>
                <w:color w:val="000000"/>
              </w:rPr>
            </w:pPr>
            <w:r w:rsidRPr="00197635">
              <w:rPr>
                <w:color w:val="000000"/>
              </w:rPr>
              <w:t>20</w:t>
            </w:r>
          </w:p>
        </w:tc>
        <w:tc>
          <w:tcPr>
            <w:tcW w:w="1560" w:type="dxa"/>
          </w:tcPr>
          <w:p w14:paraId="3C687093" w14:textId="77777777" w:rsidR="00742E59" w:rsidRPr="00197635" w:rsidRDefault="00742E59" w:rsidP="00742E59">
            <w:pPr>
              <w:pStyle w:val="TableText10"/>
              <w:rPr>
                <w:color w:val="000000"/>
              </w:rPr>
            </w:pPr>
            <w:r w:rsidRPr="00197635">
              <w:rPr>
                <w:color w:val="000000"/>
              </w:rPr>
              <w:t>-</w:t>
            </w:r>
          </w:p>
        </w:tc>
        <w:tc>
          <w:tcPr>
            <w:tcW w:w="1200" w:type="dxa"/>
          </w:tcPr>
          <w:p w14:paraId="0DB390A5" w14:textId="77777777" w:rsidR="00742E59" w:rsidRPr="00197635" w:rsidRDefault="00742E59" w:rsidP="00742E59">
            <w:pPr>
              <w:pStyle w:val="TableText10"/>
              <w:rPr>
                <w:color w:val="000000"/>
              </w:rPr>
            </w:pPr>
            <w:r w:rsidRPr="00197635">
              <w:rPr>
                <w:color w:val="000000"/>
              </w:rPr>
              <w:t>-</w:t>
            </w:r>
          </w:p>
        </w:tc>
      </w:tr>
      <w:tr w:rsidR="00742E59" w:rsidRPr="00197635" w14:paraId="28B911F7" w14:textId="77777777" w:rsidTr="00742E59">
        <w:trPr>
          <w:cantSplit/>
        </w:trPr>
        <w:tc>
          <w:tcPr>
            <w:tcW w:w="1200" w:type="dxa"/>
          </w:tcPr>
          <w:p w14:paraId="4B1B0D6E" w14:textId="77777777" w:rsidR="00742E59" w:rsidRPr="00197635" w:rsidRDefault="00742E59" w:rsidP="00742E59">
            <w:pPr>
              <w:pStyle w:val="TableText10"/>
              <w:rPr>
                <w:color w:val="000000"/>
              </w:rPr>
            </w:pPr>
            <w:r w:rsidRPr="00197635">
              <w:rPr>
                <w:color w:val="000000"/>
              </w:rPr>
              <w:t>322</w:t>
            </w:r>
          </w:p>
        </w:tc>
        <w:tc>
          <w:tcPr>
            <w:tcW w:w="2400" w:type="dxa"/>
          </w:tcPr>
          <w:p w14:paraId="67DF0030" w14:textId="77777777" w:rsidR="00742E59" w:rsidRPr="00197635" w:rsidRDefault="00742E59" w:rsidP="00742E59">
            <w:pPr>
              <w:pStyle w:val="TableText10"/>
              <w:rPr>
                <w:color w:val="000000"/>
              </w:rPr>
            </w:pPr>
            <w:r w:rsidRPr="00197635">
              <w:rPr>
                <w:color w:val="000000"/>
              </w:rPr>
              <w:t>213S</w:t>
            </w:r>
          </w:p>
        </w:tc>
        <w:tc>
          <w:tcPr>
            <w:tcW w:w="3720" w:type="dxa"/>
          </w:tcPr>
          <w:p w14:paraId="7117195C" w14:textId="77777777" w:rsidR="00742E59" w:rsidRPr="00197635" w:rsidRDefault="00742E59" w:rsidP="00742E59">
            <w:pPr>
              <w:pStyle w:val="TableText10"/>
              <w:rPr>
                <w:color w:val="000000"/>
              </w:rPr>
            </w:pPr>
            <w:r w:rsidRPr="00197635">
              <w:rPr>
                <w:color w:val="000000"/>
              </w:rPr>
              <w:t>interfere with parking ticket</w:t>
            </w:r>
          </w:p>
        </w:tc>
        <w:tc>
          <w:tcPr>
            <w:tcW w:w="1320" w:type="dxa"/>
          </w:tcPr>
          <w:p w14:paraId="1E34DC27" w14:textId="77777777" w:rsidR="00742E59" w:rsidRPr="00197635" w:rsidRDefault="00742E59" w:rsidP="00742E59">
            <w:pPr>
              <w:pStyle w:val="TableText10"/>
              <w:rPr>
                <w:color w:val="000000"/>
              </w:rPr>
            </w:pPr>
            <w:r w:rsidRPr="00197635">
              <w:rPr>
                <w:color w:val="000000"/>
              </w:rPr>
              <w:t>20</w:t>
            </w:r>
          </w:p>
        </w:tc>
        <w:tc>
          <w:tcPr>
            <w:tcW w:w="1560" w:type="dxa"/>
          </w:tcPr>
          <w:p w14:paraId="6CEE9636" w14:textId="77777777" w:rsidR="00742E59" w:rsidRPr="00197635" w:rsidRDefault="00742E59" w:rsidP="00742E59">
            <w:pPr>
              <w:pStyle w:val="TableText10"/>
              <w:rPr>
                <w:color w:val="000000"/>
              </w:rPr>
            </w:pPr>
            <w:r w:rsidRPr="00197635">
              <w:rPr>
                <w:color w:val="000000"/>
              </w:rPr>
              <w:t>-</w:t>
            </w:r>
          </w:p>
        </w:tc>
        <w:tc>
          <w:tcPr>
            <w:tcW w:w="1200" w:type="dxa"/>
          </w:tcPr>
          <w:p w14:paraId="180591DA" w14:textId="77777777" w:rsidR="00742E59" w:rsidRPr="00197635" w:rsidRDefault="00742E59" w:rsidP="00742E59">
            <w:pPr>
              <w:pStyle w:val="TableText10"/>
              <w:rPr>
                <w:color w:val="000000"/>
              </w:rPr>
            </w:pPr>
            <w:r w:rsidRPr="00197635">
              <w:rPr>
                <w:color w:val="000000"/>
              </w:rPr>
              <w:t>-</w:t>
            </w:r>
          </w:p>
        </w:tc>
      </w:tr>
      <w:tr w:rsidR="00742E59" w:rsidRPr="00197635" w14:paraId="3D263DD1" w14:textId="77777777" w:rsidTr="00742E59">
        <w:trPr>
          <w:cantSplit/>
        </w:trPr>
        <w:tc>
          <w:tcPr>
            <w:tcW w:w="1200" w:type="dxa"/>
          </w:tcPr>
          <w:p w14:paraId="5EF30C4B" w14:textId="77777777" w:rsidR="00742E59" w:rsidRPr="00197635" w:rsidRDefault="00742E59" w:rsidP="00742E59">
            <w:pPr>
              <w:pStyle w:val="TableText10"/>
              <w:rPr>
                <w:color w:val="000000"/>
              </w:rPr>
            </w:pPr>
            <w:r w:rsidRPr="00197635">
              <w:rPr>
                <w:color w:val="000000"/>
              </w:rPr>
              <w:t>323</w:t>
            </w:r>
          </w:p>
        </w:tc>
        <w:tc>
          <w:tcPr>
            <w:tcW w:w="2400" w:type="dxa"/>
          </w:tcPr>
          <w:p w14:paraId="2D2B71BD" w14:textId="77777777" w:rsidR="00742E59" w:rsidRPr="00197635" w:rsidRDefault="00742E59" w:rsidP="00742E59">
            <w:pPr>
              <w:pStyle w:val="TableText10"/>
              <w:rPr>
                <w:color w:val="000000"/>
              </w:rPr>
            </w:pPr>
            <w:r w:rsidRPr="00197635">
              <w:rPr>
                <w:color w:val="000000"/>
              </w:rPr>
              <w:t>213T (1)</w:t>
            </w:r>
          </w:p>
        </w:tc>
        <w:tc>
          <w:tcPr>
            <w:tcW w:w="3720" w:type="dxa"/>
          </w:tcPr>
          <w:p w14:paraId="76B726FD" w14:textId="77777777" w:rsidR="00742E59" w:rsidRPr="00197635" w:rsidRDefault="00742E59" w:rsidP="00742E59">
            <w:pPr>
              <w:pStyle w:val="TableText10"/>
              <w:rPr>
                <w:color w:val="000000"/>
              </w:rPr>
            </w:pPr>
            <w:r w:rsidRPr="00197635">
              <w:rPr>
                <w:color w:val="000000"/>
              </w:rPr>
              <w:t>display parking permit without being entitled</w:t>
            </w:r>
          </w:p>
        </w:tc>
        <w:tc>
          <w:tcPr>
            <w:tcW w:w="1320" w:type="dxa"/>
          </w:tcPr>
          <w:p w14:paraId="6B5FB51D" w14:textId="77777777" w:rsidR="00742E59" w:rsidRPr="00197635" w:rsidRDefault="00742E59" w:rsidP="00742E59">
            <w:pPr>
              <w:pStyle w:val="TableText10"/>
              <w:rPr>
                <w:color w:val="000000"/>
              </w:rPr>
            </w:pPr>
            <w:r w:rsidRPr="00197635">
              <w:rPr>
                <w:color w:val="000000"/>
              </w:rPr>
              <w:t>20</w:t>
            </w:r>
          </w:p>
        </w:tc>
        <w:tc>
          <w:tcPr>
            <w:tcW w:w="1560" w:type="dxa"/>
          </w:tcPr>
          <w:p w14:paraId="51B40774" w14:textId="77777777" w:rsidR="00742E59" w:rsidRPr="00197635" w:rsidRDefault="00742E59" w:rsidP="00742E59">
            <w:pPr>
              <w:pStyle w:val="TableText10"/>
              <w:rPr>
                <w:color w:val="000000"/>
              </w:rPr>
            </w:pPr>
            <w:r w:rsidRPr="00197635">
              <w:rPr>
                <w:color w:val="000000"/>
              </w:rPr>
              <w:t>-</w:t>
            </w:r>
          </w:p>
        </w:tc>
        <w:tc>
          <w:tcPr>
            <w:tcW w:w="1200" w:type="dxa"/>
          </w:tcPr>
          <w:p w14:paraId="028ED8F7" w14:textId="77777777" w:rsidR="00742E59" w:rsidRPr="00197635" w:rsidRDefault="00742E59" w:rsidP="00742E59">
            <w:pPr>
              <w:pStyle w:val="TableText10"/>
              <w:rPr>
                <w:color w:val="000000"/>
              </w:rPr>
            </w:pPr>
            <w:r w:rsidRPr="00197635">
              <w:rPr>
                <w:color w:val="000000"/>
              </w:rPr>
              <w:t>-</w:t>
            </w:r>
          </w:p>
        </w:tc>
      </w:tr>
      <w:tr w:rsidR="00742E59" w:rsidRPr="00197635" w14:paraId="44573368" w14:textId="77777777" w:rsidTr="00742E59">
        <w:trPr>
          <w:cantSplit/>
        </w:trPr>
        <w:tc>
          <w:tcPr>
            <w:tcW w:w="1200" w:type="dxa"/>
          </w:tcPr>
          <w:p w14:paraId="7F1E5CB5" w14:textId="77777777" w:rsidR="00742E59" w:rsidRPr="00197635" w:rsidRDefault="00742E59" w:rsidP="00742E59">
            <w:pPr>
              <w:pStyle w:val="TableText10"/>
              <w:rPr>
                <w:color w:val="000000"/>
              </w:rPr>
            </w:pPr>
            <w:r w:rsidRPr="00197635">
              <w:rPr>
                <w:color w:val="000000"/>
              </w:rPr>
              <w:t>324</w:t>
            </w:r>
          </w:p>
        </w:tc>
        <w:tc>
          <w:tcPr>
            <w:tcW w:w="2400" w:type="dxa"/>
          </w:tcPr>
          <w:p w14:paraId="4AD77E2B" w14:textId="77777777" w:rsidR="00742E59" w:rsidRPr="00197635" w:rsidRDefault="00742E59" w:rsidP="00742E59">
            <w:pPr>
              <w:pStyle w:val="TableText10"/>
              <w:rPr>
                <w:color w:val="000000"/>
              </w:rPr>
            </w:pPr>
            <w:r w:rsidRPr="00197635">
              <w:rPr>
                <w:color w:val="000000"/>
              </w:rPr>
              <w:t>213T (2)</w:t>
            </w:r>
          </w:p>
        </w:tc>
        <w:tc>
          <w:tcPr>
            <w:tcW w:w="3720" w:type="dxa"/>
          </w:tcPr>
          <w:p w14:paraId="48101F8C" w14:textId="77777777" w:rsidR="00742E59" w:rsidRPr="00197635" w:rsidRDefault="00742E59" w:rsidP="00742E59">
            <w:pPr>
              <w:pStyle w:val="TableText10"/>
              <w:rPr>
                <w:color w:val="000000"/>
              </w:rPr>
            </w:pPr>
            <w:r w:rsidRPr="00197635">
              <w:rPr>
                <w:color w:val="000000"/>
              </w:rPr>
              <w:t>display mobility parking scheme authority without being entitled</w:t>
            </w:r>
          </w:p>
        </w:tc>
        <w:tc>
          <w:tcPr>
            <w:tcW w:w="1320" w:type="dxa"/>
          </w:tcPr>
          <w:p w14:paraId="2D97153A" w14:textId="77777777" w:rsidR="00742E59" w:rsidRPr="00197635" w:rsidRDefault="00742E59" w:rsidP="00742E59">
            <w:pPr>
              <w:pStyle w:val="TableText10"/>
              <w:rPr>
                <w:color w:val="000000"/>
              </w:rPr>
            </w:pPr>
            <w:r w:rsidRPr="00197635">
              <w:rPr>
                <w:color w:val="000000"/>
              </w:rPr>
              <w:t>20</w:t>
            </w:r>
          </w:p>
        </w:tc>
        <w:tc>
          <w:tcPr>
            <w:tcW w:w="1560" w:type="dxa"/>
          </w:tcPr>
          <w:p w14:paraId="181623F8" w14:textId="77777777" w:rsidR="00742E59" w:rsidRPr="00197635" w:rsidRDefault="00742E59" w:rsidP="00742E59">
            <w:pPr>
              <w:pStyle w:val="TableText10"/>
              <w:rPr>
                <w:color w:val="000000"/>
              </w:rPr>
            </w:pPr>
            <w:r w:rsidRPr="00197635">
              <w:rPr>
                <w:color w:val="000000"/>
              </w:rPr>
              <w:t>-</w:t>
            </w:r>
          </w:p>
        </w:tc>
        <w:tc>
          <w:tcPr>
            <w:tcW w:w="1200" w:type="dxa"/>
          </w:tcPr>
          <w:p w14:paraId="246EA907" w14:textId="77777777" w:rsidR="00742E59" w:rsidRPr="00197635" w:rsidRDefault="00742E59" w:rsidP="00742E59">
            <w:pPr>
              <w:pStyle w:val="TableText10"/>
              <w:rPr>
                <w:color w:val="000000"/>
              </w:rPr>
            </w:pPr>
            <w:r w:rsidRPr="00197635">
              <w:rPr>
                <w:color w:val="000000"/>
              </w:rPr>
              <w:t>-</w:t>
            </w:r>
          </w:p>
        </w:tc>
      </w:tr>
      <w:tr w:rsidR="00742E59" w:rsidRPr="00197635" w14:paraId="630ADCF1" w14:textId="77777777" w:rsidTr="00742E59">
        <w:trPr>
          <w:cantSplit/>
        </w:trPr>
        <w:tc>
          <w:tcPr>
            <w:tcW w:w="1200" w:type="dxa"/>
          </w:tcPr>
          <w:p w14:paraId="605BE9A8" w14:textId="77777777" w:rsidR="00742E59" w:rsidRPr="00197635" w:rsidRDefault="00742E59" w:rsidP="00742E59">
            <w:pPr>
              <w:pStyle w:val="TableText10"/>
              <w:rPr>
                <w:color w:val="000000"/>
              </w:rPr>
            </w:pPr>
            <w:r w:rsidRPr="00197635">
              <w:rPr>
                <w:color w:val="000000"/>
              </w:rPr>
              <w:t>325</w:t>
            </w:r>
          </w:p>
        </w:tc>
        <w:tc>
          <w:tcPr>
            <w:tcW w:w="2400" w:type="dxa"/>
          </w:tcPr>
          <w:p w14:paraId="411FB9CF" w14:textId="77777777" w:rsidR="00742E59" w:rsidRPr="00197635" w:rsidRDefault="00742E59" w:rsidP="00742E59">
            <w:pPr>
              <w:pStyle w:val="TableText10"/>
              <w:rPr>
                <w:color w:val="000000"/>
              </w:rPr>
            </w:pPr>
            <w:r w:rsidRPr="00197635">
              <w:rPr>
                <w:color w:val="000000"/>
              </w:rPr>
              <w:t>213U (1)</w:t>
            </w:r>
          </w:p>
        </w:tc>
        <w:tc>
          <w:tcPr>
            <w:tcW w:w="3720" w:type="dxa"/>
          </w:tcPr>
          <w:p w14:paraId="792803A0" w14:textId="77777777" w:rsidR="00742E59" w:rsidRPr="00197635" w:rsidRDefault="00742E59" w:rsidP="00742E59">
            <w:pPr>
              <w:pStyle w:val="TableText10"/>
              <w:rPr>
                <w:color w:val="000000"/>
              </w:rPr>
            </w:pPr>
            <w:r w:rsidRPr="00197635">
              <w:rPr>
                <w:color w:val="000000"/>
              </w:rPr>
              <w:t>remove/interfere with parking permit/mobility parking scheme authority</w:t>
            </w:r>
          </w:p>
        </w:tc>
        <w:tc>
          <w:tcPr>
            <w:tcW w:w="1320" w:type="dxa"/>
          </w:tcPr>
          <w:p w14:paraId="0F2011A1" w14:textId="77777777" w:rsidR="00742E59" w:rsidRPr="00197635" w:rsidRDefault="00742E59" w:rsidP="00742E59">
            <w:pPr>
              <w:pStyle w:val="TableText10"/>
              <w:rPr>
                <w:color w:val="000000"/>
              </w:rPr>
            </w:pPr>
            <w:r w:rsidRPr="00197635">
              <w:rPr>
                <w:color w:val="000000"/>
              </w:rPr>
              <w:t>20</w:t>
            </w:r>
          </w:p>
        </w:tc>
        <w:tc>
          <w:tcPr>
            <w:tcW w:w="1560" w:type="dxa"/>
          </w:tcPr>
          <w:p w14:paraId="5C5114BE" w14:textId="77777777" w:rsidR="00742E59" w:rsidRPr="00197635" w:rsidRDefault="00742E59" w:rsidP="00742E59">
            <w:pPr>
              <w:pStyle w:val="TableText10"/>
              <w:rPr>
                <w:color w:val="000000"/>
              </w:rPr>
            </w:pPr>
            <w:r w:rsidRPr="00197635">
              <w:rPr>
                <w:color w:val="000000"/>
              </w:rPr>
              <w:t>624</w:t>
            </w:r>
          </w:p>
        </w:tc>
        <w:tc>
          <w:tcPr>
            <w:tcW w:w="1200" w:type="dxa"/>
          </w:tcPr>
          <w:p w14:paraId="2D95B343" w14:textId="77777777" w:rsidR="00742E59" w:rsidRPr="00197635" w:rsidRDefault="00742E59" w:rsidP="00742E59">
            <w:pPr>
              <w:pStyle w:val="TableText10"/>
              <w:rPr>
                <w:color w:val="000000"/>
              </w:rPr>
            </w:pPr>
            <w:r w:rsidRPr="00197635">
              <w:rPr>
                <w:color w:val="000000"/>
              </w:rPr>
              <w:t>-</w:t>
            </w:r>
          </w:p>
        </w:tc>
      </w:tr>
      <w:tr w:rsidR="00742E59" w:rsidRPr="00197635" w14:paraId="17C652CB" w14:textId="77777777" w:rsidTr="00742E59">
        <w:trPr>
          <w:cantSplit/>
        </w:trPr>
        <w:tc>
          <w:tcPr>
            <w:tcW w:w="1200" w:type="dxa"/>
          </w:tcPr>
          <w:p w14:paraId="32CAEDF5" w14:textId="77777777" w:rsidR="00742E59" w:rsidRPr="00197635" w:rsidRDefault="00742E59" w:rsidP="00742E59">
            <w:pPr>
              <w:pStyle w:val="TableText10"/>
              <w:rPr>
                <w:color w:val="000000"/>
              </w:rPr>
            </w:pPr>
            <w:r w:rsidRPr="00197635">
              <w:rPr>
                <w:color w:val="000000"/>
              </w:rPr>
              <w:t>326</w:t>
            </w:r>
          </w:p>
        </w:tc>
        <w:tc>
          <w:tcPr>
            <w:tcW w:w="2400" w:type="dxa"/>
          </w:tcPr>
          <w:p w14:paraId="2E1792C4" w14:textId="77777777" w:rsidR="00742E59" w:rsidRPr="00197635" w:rsidRDefault="00742E59" w:rsidP="00742E59">
            <w:pPr>
              <w:pStyle w:val="TableText10"/>
              <w:rPr>
                <w:color w:val="000000"/>
              </w:rPr>
            </w:pPr>
            <w:r w:rsidRPr="00197635">
              <w:rPr>
                <w:color w:val="000000"/>
              </w:rPr>
              <w:t>213U (2) (a)</w:t>
            </w:r>
          </w:p>
        </w:tc>
        <w:tc>
          <w:tcPr>
            <w:tcW w:w="3720" w:type="dxa"/>
          </w:tcPr>
          <w:p w14:paraId="59663CF9" w14:textId="77777777" w:rsidR="00742E59" w:rsidRPr="00197635" w:rsidRDefault="00742E59" w:rsidP="00742E59">
            <w:pPr>
              <w:pStyle w:val="TableText10"/>
              <w:rPr>
                <w:color w:val="000000"/>
              </w:rPr>
            </w:pPr>
            <w:r w:rsidRPr="00197635">
              <w:rPr>
                <w:color w:val="000000"/>
              </w:rPr>
              <w:t>display copy of parking permit/mobility parking scheme authority</w:t>
            </w:r>
          </w:p>
        </w:tc>
        <w:tc>
          <w:tcPr>
            <w:tcW w:w="1320" w:type="dxa"/>
          </w:tcPr>
          <w:p w14:paraId="423DF925" w14:textId="77777777" w:rsidR="00742E59" w:rsidRPr="00197635" w:rsidRDefault="00742E59" w:rsidP="00742E59">
            <w:pPr>
              <w:pStyle w:val="TableText10"/>
              <w:rPr>
                <w:color w:val="000000"/>
              </w:rPr>
            </w:pPr>
            <w:r w:rsidRPr="00197635">
              <w:rPr>
                <w:color w:val="000000"/>
              </w:rPr>
              <w:t>20</w:t>
            </w:r>
          </w:p>
        </w:tc>
        <w:tc>
          <w:tcPr>
            <w:tcW w:w="1560" w:type="dxa"/>
          </w:tcPr>
          <w:p w14:paraId="5E8BCE5E" w14:textId="77777777" w:rsidR="00742E59" w:rsidRPr="00197635" w:rsidRDefault="00742E59" w:rsidP="00742E59">
            <w:pPr>
              <w:pStyle w:val="TableText10"/>
              <w:rPr>
                <w:color w:val="000000"/>
              </w:rPr>
            </w:pPr>
            <w:r w:rsidRPr="00197635">
              <w:rPr>
                <w:color w:val="000000"/>
              </w:rPr>
              <w:t>624</w:t>
            </w:r>
          </w:p>
        </w:tc>
        <w:tc>
          <w:tcPr>
            <w:tcW w:w="1200" w:type="dxa"/>
          </w:tcPr>
          <w:p w14:paraId="3478C264" w14:textId="77777777" w:rsidR="00742E59" w:rsidRPr="00197635" w:rsidRDefault="00742E59" w:rsidP="00742E59">
            <w:pPr>
              <w:pStyle w:val="TableText10"/>
              <w:rPr>
                <w:color w:val="000000"/>
              </w:rPr>
            </w:pPr>
            <w:r w:rsidRPr="00197635">
              <w:rPr>
                <w:color w:val="000000"/>
              </w:rPr>
              <w:t>-</w:t>
            </w:r>
          </w:p>
        </w:tc>
      </w:tr>
      <w:tr w:rsidR="00742E59" w:rsidRPr="00197635" w14:paraId="3B96AA3E" w14:textId="77777777" w:rsidTr="00742E59">
        <w:trPr>
          <w:cantSplit/>
        </w:trPr>
        <w:tc>
          <w:tcPr>
            <w:tcW w:w="1200" w:type="dxa"/>
          </w:tcPr>
          <w:p w14:paraId="2E62EEC5" w14:textId="77777777" w:rsidR="00742E59" w:rsidRPr="00197635" w:rsidRDefault="00742E59" w:rsidP="00742E59">
            <w:pPr>
              <w:pStyle w:val="TableText10"/>
              <w:rPr>
                <w:color w:val="000000"/>
              </w:rPr>
            </w:pPr>
            <w:r w:rsidRPr="00197635">
              <w:rPr>
                <w:color w:val="000000"/>
              </w:rPr>
              <w:t>327</w:t>
            </w:r>
          </w:p>
        </w:tc>
        <w:tc>
          <w:tcPr>
            <w:tcW w:w="2400" w:type="dxa"/>
          </w:tcPr>
          <w:p w14:paraId="246EB7D0" w14:textId="77777777" w:rsidR="00742E59" w:rsidRPr="00197635" w:rsidRDefault="00742E59" w:rsidP="00742E59">
            <w:pPr>
              <w:pStyle w:val="TableText10"/>
              <w:rPr>
                <w:color w:val="000000"/>
              </w:rPr>
            </w:pPr>
            <w:r w:rsidRPr="00197635">
              <w:rPr>
                <w:color w:val="000000"/>
              </w:rPr>
              <w:t>213U (2) (b)</w:t>
            </w:r>
          </w:p>
        </w:tc>
        <w:tc>
          <w:tcPr>
            <w:tcW w:w="3720" w:type="dxa"/>
          </w:tcPr>
          <w:p w14:paraId="468E5B89" w14:textId="77777777" w:rsidR="00742E59" w:rsidRPr="00197635" w:rsidRDefault="00742E59" w:rsidP="00742E59">
            <w:pPr>
              <w:pStyle w:val="TableText10"/>
              <w:rPr>
                <w:color w:val="000000"/>
              </w:rPr>
            </w:pPr>
            <w:r w:rsidRPr="00197635">
              <w:rPr>
                <w:color w:val="000000"/>
              </w:rPr>
              <w:t>display changed/damaged/defaced parking permit/mobility parking scheme authority</w:t>
            </w:r>
          </w:p>
        </w:tc>
        <w:tc>
          <w:tcPr>
            <w:tcW w:w="1320" w:type="dxa"/>
          </w:tcPr>
          <w:p w14:paraId="5E5A80B7" w14:textId="77777777" w:rsidR="00742E59" w:rsidRPr="00197635" w:rsidRDefault="00742E59" w:rsidP="00742E59">
            <w:pPr>
              <w:pStyle w:val="TableText10"/>
              <w:rPr>
                <w:color w:val="000000"/>
              </w:rPr>
            </w:pPr>
            <w:r w:rsidRPr="00197635">
              <w:rPr>
                <w:color w:val="000000"/>
              </w:rPr>
              <w:t>20</w:t>
            </w:r>
          </w:p>
        </w:tc>
        <w:tc>
          <w:tcPr>
            <w:tcW w:w="1560" w:type="dxa"/>
          </w:tcPr>
          <w:p w14:paraId="5108E68A" w14:textId="77777777" w:rsidR="00742E59" w:rsidRPr="00197635" w:rsidRDefault="00742E59" w:rsidP="00742E59">
            <w:pPr>
              <w:pStyle w:val="TableText10"/>
              <w:rPr>
                <w:color w:val="000000"/>
              </w:rPr>
            </w:pPr>
            <w:r w:rsidRPr="00197635">
              <w:rPr>
                <w:color w:val="000000"/>
              </w:rPr>
              <w:t>624</w:t>
            </w:r>
          </w:p>
        </w:tc>
        <w:tc>
          <w:tcPr>
            <w:tcW w:w="1200" w:type="dxa"/>
          </w:tcPr>
          <w:p w14:paraId="5D8111D9" w14:textId="77777777" w:rsidR="00742E59" w:rsidRPr="00197635" w:rsidRDefault="00742E59" w:rsidP="00742E59">
            <w:pPr>
              <w:pStyle w:val="TableText10"/>
              <w:rPr>
                <w:color w:val="000000"/>
              </w:rPr>
            </w:pPr>
            <w:r w:rsidRPr="00197635">
              <w:rPr>
                <w:color w:val="000000"/>
              </w:rPr>
              <w:t>-</w:t>
            </w:r>
          </w:p>
        </w:tc>
      </w:tr>
      <w:tr w:rsidR="00742E59" w:rsidRPr="00197635" w14:paraId="355F4F24" w14:textId="77777777" w:rsidTr="00742E59">
        <w:trPr>
          <w:cantSplit/>
        </w:trPr>
        <w:tc>
          <w:tcPr>
            <w:tcW w:w="1200" w:type="dxa"/>
          </w:tcPr>
          <w:p w14:paraId="1E0DE265" w14:textId="77777777" w:rsidR="00742E59" w:rsidRPr="00197635" w:rsidRDefault="00742E59" w:rsidP="00742E59">
            <w:pPr>
              <w:pStyle w:val="TableText10"/>
              <w:rPr>
                <w:color w:val="000000"/>
              </w:rPr>
            </w:pPr>
            <w:r w:rsidRPr="00197635">
              <w:rPr>
                <w:color w:val="000000"/>
              </w:rPr>
              <w:lastRenderedPageBreak/>
              <w:t>328</w:t>
            </w:r>
          </w:p>
        </w:tc>
        <w:tc>
          <w:tcPr>
            <w:tcW w:w="2400" w:type="dxa"/>
          </w:tcPr>
          <w:p w14:paraId="15B2F650" w14:textId="77777777" w:rsidR="00742E59" w:rsidRPr="00197635" w:rsidRDefault="00742E59" w:rsidP="00742E59">
            <w:pPr>
              <w:pStyle w:val="TableText10"/>
              <w:rPr>
                <w:color w:val="000000"/>
              </w:rPr>
            </w:pPr>
            <w:r w:rsidRPr="00197635">
              <w:rPr>
                <w:color w:val="000000"/>
              </w:rPr>
              <w:t>215 (1) (a)</w:t>
            </w:r>
          </w:p>
        </w:tc>
        <w:tc>
          <w:tcPr>
            <w:tcW w:w="3720" w:type="dxa"/>
          </w:tcPr>
          <w:p w14:paraId="0DA028B1" w14:textId="77777777" w:rsidR="00742E59" w:rsidRPr="00197635" w:rsidRDefault="00742E59" w:rsidP="00742E59">
            <w:pPr>
              <w:pStyle w:val="TableText10"/>
              <w:rPr>
                <w:color w:val="000000"/>
              </w:rPr>
            </w:pPr>
            <w:r w:rsidRPr="00197635">
              <w:rPr>
                <w:color w:val="000000"/>
              </w:rPr>
              <w:t>head/tail/numberplate light/lights not on/visible</w:t>
            </w:r>
          </w:p>
        </w:tc>
        <w:tc>
          <w:tcPr>
            <w:tcW w:w="1320" w:type="dxa"/>
          </w:tcPr>
          <w:p w14:paraId="5445C8AB" w14:textId="77777777" w:rsidR="00742E59" w:rsidRPr="00197635" w:rsidRDefault="00742E59" w:rsidP="00742E59">
            <w:pPr>
              <w:pStyle w:val="TableText10"/>
              <w:rPr>
                <w:color w:val="000000"/>
              </w:rPr>
            </w:pPr>
            <w:r w:rsidRPr="00197635">
              <w:rPr>
                <w:color w:val="000000"/>
              </w:rPr>
              <w:t>20</w:t>
            </w:r>
          </w:p>
        </w:tc>
        <w:tc>
          <w:tcPr>
            <w:tcW w:w="1560" w:type="dxa"/>
          </w:tcPr>
          <w:p w14:paraId="14303512" w14:textId="77777777" w:rsidR="00742E59" w:rsidRPr="00197635" w:rsidRDefault="00742E59" w:rsidP="00742E59">
            <w:pPr>
              <w:pStyle w:val="TableText10"/>
              <w:rPr>
                <w:color w:val="000000"/>
              </w:rPr>
            </w:pPr>
            <w:r w:rsidRPr="00197635">
              <w:rPr>
                <w:color w:val="000000"/>
              </w:rPr>
              <w:t>205</w:t>
            </w:r>
          </w:p>
        </w:tc>
        <w:tc>
          <w:tcPr>
            <w:tcW w:w="1200" w:type="dxa"/>
          </w:tcPr>
          <w:p w14:paraId="1870AB10" w14:textId="77777777" w:rsidR="00742E59" w:rsidRPr="00197635" w:rsidRDefault="00742E59" w:rsidP="00742E59">
            <w:pPr>
              <w:pStyle w:val="TableText10"/>
              <w:rPr>
                <w:color w:val="000000"/>
              </w:rPr>
            </w:pPr>
            <w:r w:rsidRPr="00197635">
              <w:rPr>
                <w:color w:val="000000"/>
              </w:rPr>
              <w:t>1 (NS)</w:t>
            </w:r>
          </w:p>
        </w:tc>
      </w:tr>
      <w:tr w:rsidR="00742E59" w:rsidRPr="00197635" w14:paraId="09CBA707" w14:textId="77777777" w:rsidTr="00742E59">
        <w:trPr>
          <w:cantSplit/>
        </w:trPr>
        <w:tc>
          <w:tcPr>
            <w:tcW w:w="1200" w:type="dxa"/>
          </w:tcPr>
          <w:p w14:paraId="246BF91D" w14:textId="77777777" w:rsidR="00742E59" w:rsidRPr="00197635" w:rsidRDefault="00742E59" w:rsidP="00742E59">
            <w:pPr>
              <w:pStyle w:val="TableText10"/>
              <w:rPr>
                <w:color w:val="000000"/>
              </w:rPr>
            </w:pPr>
            <w:r w:rsidRPr="00197635">
              <w:rPr>
                <w:color w:val="000000"/>
              </w:rPr>
              <w:t>329</w:t>
            </w:r>
          </w:p>
        </w:tc>
        <w:tc>
          <w:tcPr>
            <w:tcW w:w="2400" w:type="dxa"/>
          </w:tcPr>
          <w:p w14:paraId="5D4089A0" w14:textId="77777777" w:rsidR="00742E59" w:rsidRPr="00197635" w:rsidRDefault="00742E59" w:rsidP="00742E59">
            <w:pPr>
              <w:pStyle w:val="TableText10"/>
              <w:rPr>
                <w:color w:val="000000"/>
              </w:rPr>
            </w:pPr>
            <w:r w:rsidRPr="00197635">
              <w:rPr>
                <w:color w:val="000000"/>
              </w:rPr>
              <w:t>215 (1) (b)</w:t>
            </w:r>
          </w:p>
        </w:tc>
        <w:tc>
          <w:tcPr>
            <w:tcW w:w="3720" w:type="dxa"/>
          </w:tcPr>
          <w:p w14:paraId="0FECB2E4" w14:textId="77777777" w:rsidR="00742E59" w:rsidRPr="00197635" w:rsidRDefault="00742E59" w:rsidP="00742E59">
            <w:pPr>
              <w:pStyle w:val="TableText10"/>
              <w:rPr>
                <w:color w:val="000000"/>
              </w:rPr>
            </w:pPr>
            <w:r w:rsidRPr="00197635">
              <w:rPr>
                <w:color w:val="000000"/>
              </w:rPr>
              <w:t>clearance/side marker lights not on/visible</w:t>
            </w:r>
          </w:p>
        </w:tc>
        <w:tc>
          <w:tcPr>
            <w:tcW w:w="1320" w:type="dxa"/>
          </w:tcPr>
          <w:p w14:paraId="0697A0A9" w14:textId="77777777" w:rsidR="00742E59" w:rsidRPr="00197635" w:rsidRDefault="00742E59" w:rsidP="00742E59">
            <w:pPr>
              <w:pStyle w:val="TableText10"/>
              <w:rPr>
                <w:color w:val="000000"/>
              </w:rPr>
            </w:pPr>
            <w:r w:rsidRPr="00197635">
              <w:rPr>
                <w:color w:val="000000"/>
              </w:rPr>
              <w:t>20</w:t>
            </w:r>
          </w:p>
        </w:tc>
        <w:tc>
          <w:tcPr>
            <w:tcW w:w="1560" w:type="dxa"/>
          </w:tcPr>
          <w:p w14:paraId="01FB1FFB" w14:textId="77777777" w:rsidR="00742E59" w:rsidRPr="00197635" w:rsidRDefault="00742E59" w:rsidP="00742E59">
            <w:pPr>
              <w:pStyle w:val="TableText10"/>
              <w:rPr>
                <w:color w:val="000000"/>
              </w:rPr>
            </w:pPr>
            <w:r w:rsidRPr="00197635">
              <w:rPr>
                <w:color w:val="000000"/>
              </w:rPr>
              <w:t>205</w:t>
            </w:r>
          </w:p>
        </w:tc>
        <w:tc>
          <w:tcPr>
            <w:tcW w:w="1200" w:type="dxa"/>
          </w:tcPr>
          <w:p w14:paraId="1A069696" w14:textId="77777777" w:rsidR="00742E59" w:rsidRPr="00197635" w:rsidRDefault="00742E59" w:rsidP="00742E59">
            <w:pPr>
              <w:pStyle w:val="TableText10"/>
              <w:rPr>
                <w:color w:val="000000"/>
              </w:rPr>
            </w:pPr>
            <w:r w:rsidRPr="00197635">
              <w:rPr>
                <w:color w:val="000000"/>
              </w:rPr>
              <w:t>1 (NS)</w:t>
            </w:r>
          </w:p>
        </w:tc>
      </w:tr>
      <w:tr w:rsidR="00742E59" w:rsidRPr="00197635" w14:paraId="758EAB3D" w14:textId="77777777" w:rsidTr="00742E59">
        <w:trPr>
          <w:cantSplit/>
        </w:trPr>
        <w:tc>
          <w:tcPr>
            <w:tcW w:w="1200" w:type="dxa"/>
          </w:tcPr>
          <w:p w14:paraId="64D37A4D" w14:textId="77777777" w:rsidR="00742E59" w:rsidRPr="00197635" w:rsidRDefault="00742E59" w:rsidP="00742E59">
            <w:pPr>
              <w:pStyle w:val="TableText10"/>
              <w:rPr>
                <w:color w:val="000000"/>
              </w:rPr>
            </w:pPr>
            <w:r w:rsidRPr="00197635">
              <w:rPr>
                <w:color w:val="000000"/>
              </w:rPr>
              <w:t>330</w:t>
            </w:r>
          </w:p>
        </w:tc>
        <w:tc>
          <w:tcPr>
            <w:tcW w:w="2400" w:type="dxa"/>
          </w:tcPr>
          <w:p w14:paraId="2007D61C" w14:textId="77777777" w:rsidR="00742E59" w:rsidRPr="00197635" w:rsidRDefault="00742E59" w:rsidP="00742E59">
            <w:pPr>
              <w:pStyle w:val="TableText10"/>
              <w:rPr>
                <w:color w:val="000000"/>
              </w:rPr>
            </w:pPr>
            <w:r w:rsidRPr="00197635">
              <w:rPr>
                <w:color w:val="000000"/>
              </w:rPr>
              <w:t>216 (1) (a)</w:t>
            </w:r>
          </w:p>
        </w:tc>
        <w:tc>
          <w:tcPr>
            <w:tcW w:w="3720" w:type="dxa"/>
          </w:tcPr>
          <w:p w14:paraId="67ADA67E" w14:textId="77777777" w:rsidR="00742E59" w:rsidRPr="00197635" w:rsidRDefault="00742E59" w:rsidP="00742E59">
            <w:pPr>
              <w:pStyle w:val="TableText10"/>
              <w:rPr>
                <w:color w:val="000000"/>
              </w:rPr>
            </w:pPr>
            <w:r w:rsidRPr="00197635">
              <w:rPr>
                <w:color w:val="000000"/>
              </w:rPr>
              <w:t>tail/rear lights not on/visible (towing from front)</w:t>
            </w:r>
          </w:p>
        </w:tc>
        <w:tc>
          <w:tcPr>
            <w:tcW w:w="1320" w:type="dxa"/>
          </w:tcPr>
          <w:p w14:paraId="0BD92411" w14:textId="77777777" w:rsidR="00742E59" w:rsidRPr="00197635" w:rsidRDefault="00742E59" w:rsidP="00742E59">
            <w:pPr>
              <w:pStyle w:val="TableText10"/>
              <w:rPr>
                <w:color w:val="000000"/>
              </w:rPr>
            </w:pPr>
            <w:r w:rsidRPr="00197635">
              <w:rPr>
                <w:color w:val="000000"/>
              </w:rPr>
              <w:t>20</w:t>
            </w:r>
          </w:p>
        </w:tc>
        <w:tc>
          <w:tcPr>
            <w:tcW w:w="1560" w:type="dxa"/>
          </w:tcPr>
          <w:p w14:paraId="2449500F" w14:textId="77777777" w:rsidR="00742E59" w:rsidRPr="00197635" w:rsidRDefault="00742E59" w:rsidP="00742E59">
            <w:pPr>
              <w:pStyle w:val="TableText10"/>
              <w:rPr>
                <w:color w:val="000000"/>
              </w:rPr>
            </w:pPr>
            <w:r w:rsidRPr="00197635">
              <w:rPr>
                <w:color w:val="000000"/>
              </w:rPr>
              <w:t>205</w:t>
            </w:r>
          </w:p>
        </w:tc>
        <w:tc>
          <w:tcPr>
            <w:tcW w:w="1200" w:type="dxa"/>
          </w:tcPr>
          <w:p w14:paraId="2B91058D" w14:textId="77777777" w:rsidR="00742E59" w:rsidRPr="00197635" w:rsidRDefault="00742E59" w:rsidP="00742E59">
            <w:pPr>
              <w:pStyle w:val="TableText10"/>
              <w:rPr>
                <w:color w:val="000000"/>
              </w:rPr>
            </w:pPr>
            <w:r w:rsidRPr="00197635">
              <w:rPr>
                <w:color w:val="000000"/>
              </w:rPr>
              <w:t>1 (NS)</w:t>
            </w:r>
          </w:p>
        </w:tc>
      </w:tr>
      <w:tr w:rsidR="00742E59" w:rsidRPr="00197635" w14:paraId="33018FDD" w14:textId="77777777" w:rsidTr="00742E59">
        <w:trPr>
          <w:cantSplit/>
        </w:trPr>
        <w:tc>
          <w:tcPr>
            <w:tcW w:w="1200" w:type="dxa"/>
          </w:tcPr>
          <w:p w14:paraId="7D4C4C20" w14:textId="77777777" w:rsidR="00742E59" w:rsidRPr="00197635" w:rsidRDefault="00742E59" w:rsidP="00742E59">
            <w:pPr>
              <w:pStyle w:val="TableText10"/>
              <w:rPr>
                <w:color w:val="000000"/>
              </w:rPr>
            </w:pPr>
            <w:r w:rsidRPr="00197635">
              <w:rPr>
                <w:color w:val="000000"/>
              </w:rPr>
              <w:t>331</w:t>
            </w:r>
          </w:p>
        </w:tc>
        <w:tc>
          <w:tcPr>
            <w:tcW w:w="2400" w:type="dxa"/>
          </w:tcPr>
          <w:p w14:paraId="73116953" w14:textId="77777777" w:rsidR="00742E59" w:rsidRPr="00197635" w:rsidRDefault="00742E59" w:rsidP="00742E59">
            <w:pPr>
              <w:pStyle w:val="TableText10"/>
              <w:rPr>
                <w:color w:val="000000"/>
              </w:rPr>
            </w:pPr>
            <w:r w:rsidRPr="00197635">
              <w:rPr>
                <w:color w:val="000000"/>
              </w:rPr>
              <w:t>216 (1) (b)</w:t>
            </w:r>
          </w:p>
        </w:tc>
        <w:tc>
          <w:tcPr>
            <w:tcW w:w="3720" w:type="dxa"/>
          </w:tcPr>
          <w:p w14:paraId="7E027F2C" w14:textId="77777777" w:rsidR="00742E59" w:rsidRPr="00197635" w:rsidRDefault="00742E59" w:rsidP="00742E59">
            <w:pPr>
              <w:pStyle w:val="TableText10"/>
              <w:rPr>
                <w:color w:val="000000"/>
              </w:rPr>
            </w:pPr>
            <w:r w:rsidRPr="00197635">
              <w:rPr>
                <w:color w:val="000000"/>
              </w:rPr>
              <w:t>rear lights not on/visible (towing from rear)</w:t>
            </w:r>
          </w:p>
        </w:tc>
        <w:tc>
          <w:tcPr>
            <w:tcW w:w="1320" w:type="dxa"/>
          </w:tcPr>
          <w:p w14:paraId="40D5BC16" w14:textId="77777777" w:rsidR="00742E59" w:rsidRPr="00197635" w:rsidRDefault="00742E59" w:rsidP="00742E59">
            <w:pPr>
              <w:pStyle w:val="TableText10"/>
              <w:rPr>
                <w:color w:val="000000"/>
              </w:rPr>
            </w:pPr>
            <w:r w:rsidRPr="00197635">
              <w:rPr>
                <w:color w:val="000000"/>
              </w:rPr>
              <w:t>20</w:t>
            </w:r>
          </w:p>
        </w:tc>
        <w:tc>
          <w:tcPr>
            <w:tcW w:w="1560" w:type="dxa"/>
          </w:tcPr>
          <w:p w14:paraId="629D70A1" w14:textId="77777777" w:rsidR="00742E59" w:rsidRPr="00197635" w:rsidRDefault="00742E59" w:rsidP="00742E59">
            <w:pPr>
              <w:pStyle w:val="TableText10"/>
              <w:rPr>
                <w:color w:val="000000"/>
              </w:rPr>
            </w:pPr>
            <w:r w:rsidRPr="00197635">
              <w:rPr>
                <w:color w:val="000000"/>
              </w:rPr>
              <w:t>205</w:t>
            </w:r>
          </w:p>
        </w:tc>
        <w:tc>
          <w:tcPr>
            <w:tcW w:w="1200" w:type="dxa"/>
          </w:tcPr>
          <w:p w14:paraId="4CF6CC1F" w14:textId="77777777" w:rsidR="00742E59" w:rsidRPr="00197635" w:rsidRDefault="00742E59" w:rsidP="00742E59">
            <w:pPr>
              <w:pStyle w:val="TableText10"/>
              <w:rPr>
                <w:color w:val="000000"/>
              </w:rPr>
            </w:pPr>
            <w:r w:rsidRPr="00197635">
              <w:rPr>
                <w:color w:val="000000"/>
              </w:rPr>
              <w:t>1 (NS)</w:t>
            </w:r>
          </w:p>
        </w:tc>
      </w:tr>
      <w:tr w:rsidR="00742E59" w:rsidRPr="00197635" w14:paraId="43BF9A13" w14:textId="77777777" w:rsidTr="00742E59">
        <w:trPr>
          <w:cantSplit/>
        </w:trPr>
        <w:tc>
          <w:tcPr>
            <w:tcW w:w="1200" w:type="dxa"/>
          </w:tcPr>
          <w:p w14:paraId="5DF8D984" w14:textId="77777777" w:rsidR="00742E59" w:rsidRPr="00197635" w:rsidRDefault="00742E59" w:rsidP="00742E59">
            <w:pPr>
              <w:pStyle w:val="TableText10"/>
              <w:rPr>
                <w:color w:val="000000"/>
              </w:rPr>
            </w:pPr>
            <w:r w:rsidRPr="00197635">
              <w:rPr>
                <w:color w:val="000000"/>
              </w:rPr>
              <w:t>332</w:t>
            </w:r>
          </w:p>
        </w:tc>
        <w:tc>
          <w:tcPr>
            <w:tcW w:w="2400" w:type="dxa"/>
          </w:tcPr>
          <w:p w14:paraId="2EBD7AB1" w14:textId="77777777" w:rsidR="00742E59" w:rsidRPr="00197635" w:rsidRDefault="00742E59" w:rsidP="00742E59">
            <w:pPr>
              <w:pStyle w:val="TableText10"/>
              <w:rPr>
                <w:color w:val="000000"/>
              </w:rPr>
            </w:pPr>
            <w:r w:rsidRPr="00197635">
              <w:rPr>
                <w:color w:val="000000"/>
              </w:rPr>
              <w:t>217 (1)</w:t>
            </w:r>
          </w:p>
        </w:tc>
        <w:tc>
          <w:tcPr>
            <w:tcW w:w="3720" w:type="dxa"/>
          </w:tcPr>
          <w:p w14:paraId="361894B2" w14:textId="77777777" w:rsidR="00742E59" w:rsidRPr="00197635" w:rsidRDefault="00742E59" w:rsidP="00742E59">
            <w:pPr>
              <w:pStyle w:val="TableText10"/>
              <w:rPr>
                <w:color w:val="000000"/>
              </w:rPr>
            </w:pPr>
            <w:r w:rsidRPr="00197635">
              <w:rPr>
                <w:color w:val="000000"/>
              </w:rPr>
              <w:t>use front or rear fog light when not permitted</w:t>
            </w:r>
          </w:p>
        </w:tc>
        <w:tc>
          <w:tcPr>
            <w:tcW w:w="1320" w:type="dxa"/>
          </w:tcPr>
          <w:p w14:paraId="680D3393" w14:textId="77777777" w:rsidR="00742E59" w:rsidRPr="00197635" w:rsidRDefault="00742E59" w:rsidP="00742E59">
            <w:pPr>
              <w:pStyle w:val="TableText10"/>
              <w:rPr>
                <w:color w:val="000000"/>
              </w:rPr>
            </w:pPr>
            <w:r w:rsidRPr="00197635">
              <w:rPr>
                <w:color w:val="000000"/>
              </w:rPr>
              <w:t>20</w:t>
            </w:r>
          </w:p>
        </w:tc>
        <w:tc>
          <w:tcPr>
            <w:tcW w:w="1560" w:type="dxa"/>
          </w:tcPr>
          <w:p w14:paraId="5D80701B" w14:textId="77777777" w:rsidR="00742E59" w:rsidRPr="00197635" w:rsidRDefault="00742E59" w:rsidP="00742E59">
            <w:pPr>
              <w:pStyle w:val="TableText10"/>
              <w:rPr>
                <w:color w:val="000000"/>
              </w:rPr>
            </w:pPr>
            <w:r w:rsidRPr="00197635">
              <w:rPr>
                <w:color w:val="000000"/>
              </w:rPr>
              <w:t>205</w:t>
            </w:r>
          </w:p>
        </w:tc>
        <w:tc>
          <w:tcPr>
            <w:tcW w:w="1200" w:type="dxa"/>
          </w:tcPr>
          <w:p w14:paraId="2359B69E" w14:textId="77777777" w:rsidR="00742E59" w:rsidRPr="00197635" w:rsidRDefault="00742E59" w:rsidP="00742E59">
            <w:pPr>
              <w:pStyle w:val="TableText10"/>
              <w:rPr>
                <w:color w:val="000000"/>
              </w:rPr>
            </w:pPr>
            <w:r w:rsidRPr="00197635">
              <w:rPr>
                <w:color w:val="000000"/>
              </w:rPr>
              <w:t>-</w:t>
            </w:r>
          </w:p>
        </w:tc>
      </w:tr>
      <w:tr w:rsidR="00742E59" w:rsidRPr="00197635" w14:paraId="4006E8DE" w14:textId="77777777" w:rsidTr="00742E59">
        <w:trPr>
          <w:cantSplit/>
        </w:trPr>
        <w:tc>
          <w:tcPr>
            <w:tcW w:w="1200" w:type="dxa"/>
          </w:tcPr>
          <w:p w14:paraId="28869A1A" w14:textId="77777777" w:rsidR="00742E59" w:rsidRPr="00197635" w:rsidRDefault="00742E59" w:rsidP="00742E59">
            <w:pPr>
              <w:pStyle w:val="TableText10"/>
              <w:rPr>
                <w:color w:val="000000"/>
              </w:rPr>
            </w:pPr>
            <w:r w:rsidRPr="00197635">
              <w:rPr>
                <w:color w:val="000000"/>
              </w:rPr>
              <w:t>333</w:t>
            </w:r>
          </w:p>
        </w:tc>
        <w:tc>
          <w:tcPr>
            <w:tcW w:w="2400" w:type="dxa"/>
          </w:tcPr>
          <w:p w14:paraId="4ED2B10F" w14:textId="77777777" w:rsidR="00742E59" w:rsidRPr="00197635" w:rsidRDefault="00742E59" w:rsidP="00742E59">
            <w:pPr>
              <w:pStyle w:val="TableText10"/>
              <w:rPr>
                <w:color w:val="000000"/>
              </w:rPr>
            </w:pPr>
            <w:r w:rsidRPr="00197635">
              <w:rPr>
                <w:color w:val="000000"/>
              </w:rPr>
              <w:t>218 (1) (a)</w:t>
            </w:r>
          </w:p>
        </w:tc>
        <w:tc>
          <w:tcPr>
            <w:tcW w:w="3720" w:type="dxa"/>
          </w:tcPr>
          <w:p w14:paraId="03DF6F95" w14:textId="77777777" w:rsidR="00742E59" w:rsidRPr="00197635" w:rsidRDefault="00742E59" w:rsidP="00742E59">
            <w:pPr>
              <w:pStyle w:val="TableText10"/>
              <w:rPr>
                <w:color w:val="000000"/>
              </w:rPr>
            </w:pPr>
            <w:r w:rsidRPr="00197635">
              <w:rPr>
                <w:color w:val="000000"/>
              </w:rPr>
              <w:t>use/allow use of high-beam on vehicle in front</w:t>
            </w:r>
          </w:p>
        </w:tc>
        <w:tc>
          <w:tcPr>
            <w:tcW w:w="1320" w:type="dxa"/>
          </w:tcPr>
          <w:p w14:paraId="2DC86685" w14:textId="77777777" w:rsidR="00742E59" w:rsidRPr="00197635" w:rsidRDefault="00742E59" w:rsidP="00742E59">
            <w:pPr>
              <w:pStyle w:val="TableText10"/>
              <w:rPr>
                <w:color w:val="000000"/>
              </w:rPr>
            </w:pPr>
            <w:r w:rsidRPr="00197635">
              <w:rPr>
                <w:color w:val="000000"/>
              </w:rPr>
              <w:t>20</w:t>
            </w:r>
          </w:p>
        </w:tc>
        <w:tc>
          <w:tcPr>
            <w:tcW w:w="1560" w:type="dxa"/>
          </w:tcPr>
          <w:p w14:paraId="7C11C96A" w14:textId="77777777" w:rsidR="00742E59" w:rsidRPr="00197635" w:rsidRDefault="00742E59" w:rsidP="00742E59">
            <w:pPr>
              <w:pStyle w:val="TableText10"/>
              <w:rPr>
                <w:color w:val="000000"/>
              </w:rPr>
            </w:pPr>
            <w:r w:rsidRPr="00197635">
              <w:rPr>
                <w:color w:val="000000"/>
              </w:rPr>
              <w:t>205</w:t>
            </w:r>
          </w:p>
        </w:tc>
        <w:tc>
          <w:tcPr>
            <w:tcW w:w="1200" w:type="dxa"/>
          </w:tcPr>
          <w:p w14:paraId="5168E430" w14:textId="77777777" w:rsidR="00742E59" w:rsidRPr="00197635" w:rsidRDefault="00742E59" w:rsidP="00742E59">
            <w:pPr>
              <w:pStyle w:val="TableText10"/>
              <w:rPr>
                <w:color w:val="000000"/>
              </w:rPr>
            </w:pPr>
            <w:r w:rsidRPr="00197635">
              <w:rPr>
                <w:color w:val="000000"/>
              </w:rPr>
              <w:t>1 (NS)</w:t>
            </w:r>
          </w:p>
        </w:tc>
      </w:tr>
      <w:tr w:rsidR="00742E59" w:rsidRPr="00197635" w14:paraId="32044747" w14:textId="77777777" w:rsidTr="00742E59">
        <w:trPr>
          <w:cantSplit/>
        </w:trPr>
        <w:tc>
          <w:tcPr>
            <w:tcW w:w="1200" w:type="dxa"/>
          </w:tcPr>
          <w:p w14:paraId="642067E9" w14:textId="77777777" w:rsidR="00742E59" w:rsidRPr="00197635" w:rsidRDefault="00742E59" w:rsidP="00742E59">
            <w:pPr>
              <w:pStyle w:val="TableText10"/>
              <w:rPr>
                <w:color w:val="000000"/>
              </w:rPr>
            </w:pPr>
            <w:r w:rsidRPr="00197635">
              <w:rPr>
                <w:color w:val="000000"/>
              </w:rPr>
              <w:t>334</w:t>
            </w:r>
          </w:p>
        </w:tc>
        <w:tc>
          <w:tcPr>
            <w:tcW w:w="2400" w:type="dxa"/>
          </w:tcPr>
          <w:p w14:paraId="4A3F38A0" w14:textId="77777777" w:rsidR="00742E59" w:rsidRPr="00197635" w:rsidRDefault="00742E59" w:rsidP="00742E59">
            <w:pPr>
              <w:pStyle w:val="TableText10"/>
              <w:rPr>
                <w:color w:val="000000"/>
              </w:rPr>
            </w:pPr>
            <w:r w:rsidRPr="00197635">
              <w:rPr>
                <w:color w:val="000000"/>
              </w:rPr>
              <w:t>218 (1) (b)</w:t>
            </w:r>
          </w:p>
        </w:tc>
        <w:tc>
          <w:tcPr>
            <w:tcW w:w="3720" w:type="dxa"/>
          </w:tcPr>
          <w:p w14:paraId="766C29F0" w14:textId="77777777" w:rsidR="00742E59" w:rsidRPr="00197635" w:rsidRDefault="00742E59" w:rsidP="00742E59">
            <w:pPr>
              <w:pStyle w:val="TableText10"/>
              <w:rPr>
                <w:color w:val="000000"/>
              </w:rPr>
            </w:pPr>
            <w:r w:rsidRPr="00197635">
              <w:rPr>
                <w:color w:val="000000"/>
              </w:rPr>
              <w:t>use/allow use of high-beam on oncoming vehicle</w:t>
            </w:r>
          </w:p>
        </w:tc>
        <w:tc>
          <w:tcPr>
            <w:tcW w:w="1320" w:type="dxa"/>
          </w:tcPr>
          <w:p w14:paraId="2E91D7E5" w14:textId="77777777" w:rsidR="00742E59" w:rsidRPr="00197635" w:rsidRDefault="00742E59" w:rsidP="00742E59">
            <w:pPr>
              <w:pStyle w:val="TableText10"/>
              <w:rPr>
                <w:color w:val="000000"/>
              </w:rPr>
            </w:pPr>
            <w:r w:rsidRPr="00197635">
              <w:rPr>
                <w:color w:val="000000"/>
              </w:rPr>
              <w:t>20</w:t>
            </w:r>
          </w:p>
        </w:tc>
        <w:tc>
          <w:tcPr>
            <w:tcW w:w="1560" w:type="dxa"/>
          </w:tcPr>
          <w:p w14:paraId="2C1441D6" w14:textId="77777777" w:rsidR="00742E59" w:rsidRPr="00197635" w:rsidRDefault="00742E59" w:rsidP="00742E59">
            <w:pPr>
              <w:pStyle w:val="TableText10"/>
              <w:rPr>
                <w:color w:val="000000"/>
              </w:rPr>
            </w:pPr>
            <w:r w:rsidRPr="00197635">
              <w:rPr>
                <w:color w:val="000000"/>
              </w:rPr>
              <w:t>205</w:t>
            </w:r>
          </w:p>
        </w:tc>
        <w:tc>
          <w:tcPr>
            <w:tcW w:w="1200" w:type="dxa"/>
          </w:tcPr>
          <w:p w14:paraId="202E79D3" w14:textId="77777777" w:rsidR="00742E59" w:rsidRPr="00197635" w:rsidRDefault="00742E59" w:rsidP="00742E59">
            <w:pPr>
              <w:pStyle w:val="TableText10"/>
              <w:rPr>
                <w:color w:val="000000"/>
              </w:rPr>
            </w:pPr>
            <w:r w:rsidRPr="00197635">
              <w:rPr>
                <w:color w:val="000000"/>
              </w:rPr>
              <w:t>1 (NS)</w:t>
            </w:r>
          </w:p>
        </w:tc>
      </w:tr>
      <w:tr w:rsidR="00742E59" w:rsidRPr="00197635" w14:paraId="35DC8BF6" w14:textId="77777777" w:rsidTr="00742E59">
        <w:trPr>
          <w:cantSplit/>
        </w:trPr>
        <w:tc>
          <w:tcPr>
            <w:tcW w:w="1200" w:type="dxa"/>
          </w:tcPr>
          <w:p w14:paraId="692F4E66" w14:textId="77777777" w:rsidR="00742E59" w:rsidRPr="00197635" w:rsidRDefault="00742E59" w:rsidP="00742E59">
            <w:pPr>
              <w:pStyle w:val="TableText10"/>
              <w:keepNext/>
              <w:rPr>
                <w:color w:val="000000"/>
              </w:rPr>
            </w:pPr>
            <w:r w:rsidRPr="00197635">
              <w:rPr>
                <w:color w:val="000000"/>
              </w:rPr>
              <w:lastRenderedPageBreak/>
              <w:t>335</w:t>
            </w:r>
          </w:p>
        </w:tc>
        <w:tc>
          <w:tcPr>
            <w:tcW w:w="2400" w:type="dxa"/>
          </w:tcPr>
          <w:p w14:paraId="56DF9690" w14:textId="77777777" w:rsidR="00742E59" w:rsidRPr="00197635" w:rsidRDefault="00742E59" w:rsidP="00742E59">
            <w:pPr>
              <w:pStyle w:val="TableText10"/>
              <w:rPr>
                <w:color w:val="000000"/>
              </w:rPr>
            </w:pPr>
            <w:r w:rsidRPr="00197635">
              <w:rPr>
                <w:color w:val="000000"/>
              </w:rPr>
              <w:t>219</w:t>
            </w:r>
          </w:p>
        </w:tc>
        <w:tc>
          <w:tcPr>
            <w:tcW w:w="3720" w:type="dxa"/>
          </w:tcPr>
          <w:p w14:paraId="5AA007A6" w14:textId="77777777" w:rsidR="00742E59" w:rsidRPr="00197635" w:rsidRDefault="00742E59" w:rsidP="00742E59">
            <w:pPr>
              <w:pStyle w:val="TableText10"/>
              <w:rPr>
                <w:color w:val="000000"/>
              </w:rPr>
            </w:pPr>
            <w:r w:rsidRPr="00197635">
              <w:rPr>
                <w:color w:val="000000"/>
              </w:rPr>
              <w:t>use/allow use of light on/in vehicle likely/to dazzle</w:t>
            </w:r>
          </w:p>
        </w:tc>
        <w:tc>
          <w:tcPr>
            <w:tcW w:w="1320" w:type="dxa"/>
          </w:tcPr>
          <w:p w14:paraId="48525661" w14:textId="77777777" w:rsidR="00742E59" w:rsidRPr="00197635" w:rsidRDefault="00742E59" w:rsidP="00742E59">
            <w:pPr>
              <w:pStyle w:val="TableText10"/>
              <w:rPr>
                <w:color w:val="000000"/>
              </w:rPr>
            </w:pPr>
            <w:r w:rsidRPr="00197635">
              <w:rPr>
                <w:color w:val="000000"/>
              </w:rPr>
              <w:t>20</w:t>
            </w:r>
          </w:p>
        </w:tc>
        <w:tc>
          <w:tcPr>
            <w:tcW w:w="1560" w:type="dxa"/>
          </w:tcPr>
          <w:p w14:paraId="19C8905F" w14:textId="77777777" w:rsidR="00742E59" w:rsidRPr="00197635" w:rsidRDefault="00742E59" w:rsidP="00742E59">
            <w:pPr>
              <w:pStyle w:val="TableText10"/>
              <w:rPr>
                <w:color w:val="000000"/>
              </w:rPr>
            </w:pPr>
            <w:r w:rsidRPr="00197635">
              <w:rPr>
                <w:color w:val="000000"/>
              </w:rPr>
              <w:t>205</w:t>
            </w:r>
          </w:p>
        </w:tc>
        <w:tc>
          <w:tcPr>
            <w:tcW w:w="1200" w:type="dxa"/>
          </w:tcPr>
          <w:p w14:paraId="3E574AC7" w14:textId="77777777" w:rsidR="00742E59" w:rsidRPr="00197635" w:rsidRDefault="00742E59" w:rsidP="00742E59">
            <w:pPr>
              <w:pStyle w:val="TableText10"/>
              <w:rPr>
                <w:color w:val="000000"/>
              </w:rPr>
            </w:pPr>
            <w:r w:rsidRPr="00197635">
              <w:rPr>
                <w:color w:val="000000"/>
              </w:rPr>
              <w:t>1 (NS)</w:t>
            </w:r>
          </w:p>
        </w:tc>
      </w:tr>
      <w:tr w:rsidR="00742E59" w:rsidRPr="00197635" w14:paraId="571DBD6C" w14:textId="77777777" w:rsidTr="00742E59">
        <w:trPr>
          <w:cantSplit/>
        </w:trPr>
        <w:tc>
          <w:tcPr>
            <w:tcW w:w="1200" w:type="dxa"/>
          </w:tcPr>
          <w:p w14:paraId="68F223C6" w14:textId="77777777" w:rsidR="00742E59" w:rsidRPr="00197635" w:rsidRDefault="00742E59" w:rsidP="00742E59">
            <w:pPr>
              <w:pStyle w:val="TableText10"/>
              <w:rPr>
                <w:color w:val="000000"/>
              </w:rPr>
            </w:pPr>
            <w:r w:rsidRPr="00197635">
              <w:rPr>
                <w:color w:val="000000"/>
              </w:rPr>
              <w:t>336</w:t>
            </w:r>
          </w:p>
        </w:tc>
        <w:tc>
          <w:tcPr>
            <w:tcW w:w="2400" w:type="dxa"/>
          </w:tcPr>
          <w:p w14:paraId="2C5340BE" w14:textId="77777777" w:rsidR="00742E59" w:rsidRPr="00197635" w:rsidRDefault="00742E59" w:rsidP="00742E59">
            <w:pPr>
              <w:pStyle w:val="TableText10"/>
              <w:rPr>
                <w:color w:val="000000"/>
              </w:rPr>
            </w:pPr>
            <w:r w:rsidRPr="00197635">
              <w:rPr>
                <w:color w:val="000000"/>
              </w:rPr>
              <w:t>220 (1) (a)</w:t>
            </w:r>
          </w:p>
        </w:tc>
        <w:tc>
          <w:tcPr>
            <w:tcW w:w="3720" w:type="dxa"/>
          </w:tcPr>
          <w:p w14:paraId="10E77C63" w14:textId="77777777" w:rsidR="00742E59" w:rsidRPr="00197635" w:rsidRDefault="00742E59" w:rsidP="00742E59">
            <w:pPr>
              <w:pStyle w:val="TableText10"/>
              <w:rPr>
                <w:color w:val="000000"/>
              </w:rPr>
            </w:pPr>
            <w:r w:rsidRPr="00197635">
              <w:rPr>
                <w:color w:val="000000"/>
              </w:rPr>
              <w:t>clearance/side marker lights not on/visible (wide vehicle)</w:t>
            </w:r>
          </w:p>
        </w:tc>
        <w:tc>
          <w:tcPr>
            <w:tcW w:w="1320" w:type="dxa"/>
          </w:tcPr>
          <w:p w14:paraId="1B9BA0C2" w14:textId="77777777" w:rsidR="00742E59" w:rsidRPr="00197635" w:rsidRDefault="00742E59" w:rsidP="00742E59">
            <w:pPr>
              <w:pStyle w:val="TableText10"/>
              <w:rPr>
                <w:color w:val="000000"/>
              </w:rPr>
            </w:pPr>
            <w:r w:rsidRPr="00197635">
              <w:rPr>
                <w:color w:val="000000"/>
              </w:rPr>
              <w:t>20</w:t>
            </w:r>
          </w:p>
        </w:tc>
        <w:tc>
          <w:tcPr>
            <w:tcW w:w="1560" w:type="dxa"/>
          </w:tcPr>
          <w:p w14:paraId="3C72EE32" w14:textId="77777777" w:rsidR="00742E59" w:rsidRPr="00197635" w:rsidRDefault="00742E59" w:rsidP="00742E59">
            <w:pPr>
              <w:pStyle w:val="TableText10"/>
              <w:rPr>
                <w:color w:val="000000"/>
              </w:rPr>
            </w:pPr>
            <w:r w:rsidRPr="00197635">
              <w:rPr>
                <w:color w:val="000000"/>
              </w:rPr>
              <w:t>205</w:t>
            </w:r>
          </w:p>
        </w:tc>
        <w:tc>
          <w:tcPr>
            <w:tcW w:w="1200" w:type="dxa"/>
          </w:tcPr>
          <w:p w14:paraId="2028C517" w14:textId="77777777" w:rsidR="00742E59" w:rsidRPr="00197635" w:rsidRDefault="00742E59" w:rsidP="00742E59">
            <w:pPr>
              <w:pStyle w:val="TableText10"/>
              <w:rPr>
                <w:color w:val="000000"/>
              </w:rPr>
            </w:pPr>
            <w:r w:rsidRPr="00197635">
              <w:rPr>
                <w:color w:val="000000"/>
              </w:rPr>
              <w:t>-</w:t>
            </w:r>
          </w:p>
        </w:tc>
      </w:tr>
      <w:tr w:rsidR="00742E59" w:rsidRPr="00197635" w14:paraId="7FAF591C" w14:textId="77777777" w:rsidTr="00742E59">
        <w:trPr>
          <w:cantSplit/>
        </w:trPr>
        <w:tc>
          <w:tcPr>
            <w:tcW w:w="1200" w:type="dxa"/>
          </w:tcPr>
          <w:p w14:paraId="2AF8CFAC" w14:textId="77777777" w:rsidR="00742E59" w:rsidRPr="00197635" w:rsidRDefault="00742E59" w:rsidP="00742E59">
            <w:pPr>
              <w:pStyle w:val="TableText10"/>
              <w:rPr>
                <w:color w:val="000000"/>
              </w:rPr>
            </w:pPr>
            <w:r w:rsidRPr="00197635">
              <w:rPr>
                <w:color w:val="000000"/>
              </w:rPr>
              <w:t>337</w:t>
            </w:r>
          </w:p>
        </w:tc>
        <w:tc>
          <w:tcPr>
            <w:tcW w:w="2400" w:type="dxa"/>
          </w:tcPr>
          <w:p w14:paraId="2643C17E" w14:textId="77777777" w:rsidR="00742E59" w:rsidRPr="00197635" w:rsidRDefault="00742E59" w:rsidP="00742E59">
            <w:pPr>
              <w:pStyle w:val="TableText10"/>
              <w:rPr>
                <w:color w:val="000000"/>
              </w:rPr>
            </w:pPr>
            <w:r w:rsidRPr="00197635">
              <w:rPr>
                <w:color w:val="000000"/>
              </w:rPr>
              <w:t>220 (1) (b)</w:t>
            </w:r>
          </w:p>
        </w:tc>
        <w:tc>
          <w:tcPr>
            <w:tcW w:w="3720" w:type="dxa"/>
          </w:tcPr>
          <w:p w14:paraId="1062C79B" w14:textId="77777777" w:rsidR="00742E59" w:rsidRPr="00197635" w:rsidRDefault="00742E59" w:rsidP="00742E59">
            <w:pPr>
              <w:pStyle w:val="TableText10"/>
              <w:rPr>
                <w:color w:val="000000"/>
              </w:rPr>
            </w:pPr>
            <w:r w:rsidRPr="00197635">
              <w:rPr>
                <w:color w:val="000000"/>
              </w:rPr>
              <w:t>parking lights not on/visible (not wide vehicle)</w:t>
            </w:r>
          </w:p>
        </w:tc>
        <w:tc>
          <w:tcPr>
            <w:tcW w:w="1320" w:type="dxa"/>
          </w:tcPr>
          <w:p w14:paraId="38904E11" w14:textId="77777777" w:rsidR="00742E59" w:rsidRPr="00197635" w:rsidRDefault="00742E59" w:rsidP="00742E59">
            <w:pPr>
              <w:pStyle w:val="TableText10"/>
              <w:rPr>
                <w:color w:val="000000"/>
              </w:rPr>
            </w:pPr>
            <w:r w:rsidRPr="00197635">
              <w:rPr>
                <w:color w:val="000000"/>
              </w:rPr>
              <w:t>20</w:t>
            </w:r>
          </w:p>
        </w:tc>
        <w:tc>
          <w:tcPr>
            <w:tcW w:w="1560" w:type="dxa"/>
          </w:tcPr>
          <w:p w14:paraId="130FA3F7" w14:textId="77777777" w:rsidR="00742E59" w:rsidRPr="00197635" w:rsidRDefault="00742E59" w:rsidP="00742E59">
            <w:pPr>
              <w:pStyle w:val="TableText10"/>
              <w:rPr>
                <w:color w:val="000000"/>
              </w:rPr>
            </w:pPr>
            <w:r w:rsidRPr="00197635">
              <w:rPr>
                <w:color w:val="000000"/>
              </w:rPr>
              <w:t>205</w:t>
            </w:r>
          </w:p>
        </w:tc>
        <w:tc>
          <w:tcPr>
            <w:tcW w:w="1200" w:type="dxa"/>
          </w:tcPr>
          <w:p w14:paraId="5A1200A3" w14:textId="77777777" w:rsidR="00742E59" w:rsidRPr="00197635" w:rsidRDefault="00742E59" w:rsidP="00742E59">
            <w:pPr>
              <w:pStyle w:val="TableText10"/>
              <w:rPr>
                <w:color w:val="000000"/>
              </w:rPr>
            </w:pPr>
            <w:r w:rsidRPr="00197635">
              <w:rPr>
                <w:color w:val="000000"/>
              </w:rPr>
              <w:t>-</w:t>
            </w:r>
          </w:p>
        </w:tc>
      </w:tr>
      <w:tr w:rsidR="00742E59" w:rsidRPr="00197635" w14:paraId="216660EE" w14:textId="77777777" w:rsidTr="00742E59">
        <w:trPr>
          <w:cantSplit/>
        </w:trPr>
        <w:tc>
          <w:tcPr>
            <w:tcW w:w="1200" w:type="dxa"/>
          </w:tcPr>
          <w:p w14:paraId="04FA7698" w14:textId="77777777" w:rsidR="00742E59" w:rsidRPr="00197635" w:rsidRDefault="00742E59" w:rsidP="00742E59">
            <w:pPr>
              <w:pStyle w:val="TableText10"/>
              <w:rPr>
                <w:color w:val="000000"/>
              </w:rPr>
            </w:pPr>
            <w:r w:rsidRPr="00197635">
              <w:rPr>
                <w:color w:val="000000"/>
              </w:rPr>
              <w:t>338</w:t>
            </w:r>
          </w:p>
        </w:tc>
        <w:tc>
          <w:tcPr>
            <w:tcW w:w="2400" w:type="dxa"/>
          </w:tcPr>
          <w:p w14:paraId="17A45C98" w14:textId="77777777" w:rsidR="00742E59" w:rsidRPr="00197635" w:rsidRDefault="00742E59" w:rsidP="00742E59">
            <w:pPr>
              <w:pStyle w:val="TableText10"/>
              <w:rPr>
                <w:color w:val="000000"/>
              </w:rPr>
            </w:pPr>
            <w:r w:rsidRPr="00197635">
              <w:rPr>
                <w:color w:val="000000"/>
              </w:rPr>
              <w:t>221 (1)</w:t>
            </w:r>
          </w:p>
        </w:tc>
        <w:tc>
          <w:tcPr>
            <w:tcW w:w="3720" w:type="dxa"/>
          </w:tcPr>
          <w:p w14:paraId="1780EF9D" w14:textId="77777777" w:rsidR="00742E59" w:rsidRPr="00197635" w:rsidRDefault="00742E59" w:rsidP="00742E59">
            <w:pPr>
              <w:pStyle w:val="TableText10"/>
              <w:rPr>
                <w:color w:val="000000"/>
              </w:rPr>
            </w:pPr>
            <w:r w:rsidRPr="00197635">
              <w:rPr>
                <w:color w:val="000000"/>
              </w:rPr>
              <w:t>use/allow use of hazard warning lights when not permitted</w:t>
            </w:r>
          </w:p>
        </w:tc>
        <w:tc>
          <w:tcPr>
            <w:tcW w:w="1320" w:type="dxa"/>
          </w:tcPr>
          <w:p w14:paraId="48751CF2" w14:textId="77777777" w:rsidR="00742E59" w:rsidRPr="00197635" w:rsidRDefault="00742E59" w:rsidP="00742E59">
            <w:pPr>
              <w:pStyle w:val="TableText10"/>
              <w:rPr>
                <w:color w:val="000000"/>
              </w:rPr>
            </w:pPr>
            <w:r w:rsidRPr="00197635">
              <w:rPr>
                <w:color w:val="000000"/>
              </w:rPr>
              <w:t>20</w:t>
            </w:r>
          </w:p>
        </w:tc>
        <w:tc>
          <w:tcPr>
            <w:tcW w:w="1560" w:type="dxa"/>
          </w:tcPr>
          <w:p w14:paraId="4FE4519F" w14:textId="77777777" w:rsidR="00742E59" w:rsidRPr="00197635" w:rsidRDefault="00742E59" w:rsidP="00742E59">
            <w:pPr>
              <w:pStyle w:val="TableText10"/>
              <w:rPr>
                <w:color w:val="000000"/>
              </w:rPr>
            </w:pPr>
            <w:r w:rsidRPr="00197635">
              <w:rPr>
                <w:color w:val="000000"/>
              </w:rPr>
              <w:t>205</w:t>
            </w:r>
          </w:p>
        </w:tc>
        <w:tc>
          <w:tcPr>
            <w:tcW w:w="1200" w:type="dxa"/>
          </w:tcPr>
          <w:p w14:paraId="051C1536" w14:textId="77777777" w:rsidR="00742E59" w:rsidRPr="00197635" w:rsidRDefault="00742E59" w:rsidP="00742E59">
            <w:pPr>
              <w:pStyle w:val="TableText10"/>
              <w:rPr>
                <w:color w:val="000000"/>
              </w:rPr>
            </w:pPr>
            <w:r w:rsidRPr="00197635">
              <w:rPr>
                <w:color w:val="000000"/>
              </w:rPr>
              <w:t>-</w:t>
            </w:r>
          </w:p>
        </w:tc>
      </w:tr>
      <w:tr w:rsidR="00742E59" w:rsidRPr="00197635" w14:paraId="6692CDD5" w14:textId="77777777" w:rsidTr="00742E59">
        <w:trPr>
          <w:cantSplit/>
        </w:trPr>
        <w:tc>
          <w:tcPr>
            <w:tcW w:w="1200" w:type="dxa"/>
          </w:tcPr>
          <w:p w14:paraId="6FA159A8" w14:textId="77777777" w:rsidR="00742E59" w:rsidRPr="00197635" w:rsidRDefault="00742E59" w:rsidP="00742E59">
            <w:pPr>
              <w:pStyle w:val="TableText10"/>
              <w:rPr>
                <w:color w:val="000000"/>
              </w:rPr>
            </w:pPr>
            <w:r w:rsidRPr="00197635">
              <w:rPr>
                <w:color w:val="000000"/>
              </w:rPr>
              <w:t>339</w:t>
            </w:r>
          </w:p>
        </w:tc>
        <w:tc>
          <w:tcPr>
            <w:tcW w:w="2400" w:type="dxa"/>
          </w:tcPr>
          <w:p w14:paraId="1BF98203" w14:textId="77777777" w:rsidR="00742E59" w:rsidRPr="00197635" w:rsidRDefault="00742E59" w:rsidP="00742E59">
            <w:pPr>
              <w:pStyle w:val="TableText10"/>
              <w:rPr>
                <w:color w:val="000000"/>
              </w:rPr>
            </w:pPr>
            <w:r w:rsidRPr="00197635">
              <w:rPr>
                <w:color w:val="000000"/>
              </w:rPr>
              <w:t>222 (2)</w:t>
            </w:r>
          </w:p>
        </w:tc>
        <w:tc>
          <w:tcPr>
            <w:tcW w:w="3720" w:type="dxa"/>
          </w:tcPr>
          <w:p w14:paraId="4DFD69DB" w14:textId="77777777" w:rsidR="00742E59" w:rsidRPr="00197635" w:rsidRDefault="00742E59" w:rsidP="00742E59">
            <w:pPr>
              <w:pStyle w:val="TableText10"/>
              <w:rPr>
                <w:color w:val="000000"/>
              </w:rPr>
            </w:pPr>
            <w:r w:rsidRPr="00197635">
              <w:rPr>
                <w:color w:val="000000"/>
              </w:rPr>
              <w:t>not use bus warning lights when children getting on/off</w:t>
            </w:r>
          </w:p>
        </w:tc>
        <w:tc>
          <w:tcPr>
            <w:tcW w:w="1320" w:type="dxa"/>
          </w:tcPr>
          <w:p w14:paraId="0DD2DC51" w14:textId="77777777" w:rsidR="00742E59" w:rsidRPr="00197635" w:rsidRDefault="00742E59" w:rsidP="00742E59">
            <w:pPr>
              <w:pStyle w:val="TableText10"/>
              <w:rPr>
                <w:color w:val="000000"/>
              </w:rPr>
            </w:pPr>
            <w:r w:rsidRPr="00197635">
              <w:rPr>
                <w:color w:val="000000"/>
              </w:rPr>
              <w:t>20</w:t>
            </w:r>
          </w:p>
        </w:tc>
        <w:tc>
          <w:tcPr>
            <w:tcW w:w="1560" w:type="dxa"/>
          </w:tcPr>
          <w:p w14:paraId="6D5AB629" w14:textId="77777777" w:rsidR="00742E59" w:rsidRPr="00197635" w:rsidRDefault="00742E59" w:rsidP="00742E59">
            <w:pPr>
              <w:pStyle w:val="TableText10"/>
              <w:rPr>
                <w:color w:val="000000"/>
              </w:rPr>
            </w:pPr>
            <w:r w:rsidRPr="00197635">
              <w:rPr>
                <w:color w:val="000000"/>
              </w:rPr>
              <w:t>294</w:t>
            </w:r>
          </w:p>
        </w:tc>
        <w:tc>
          <w:tcPr>
            <w:tcW w:w="1200" w:type="dxa"/>
          </w:tcPr>
          <w:p w14:paraId="4C0B3F93" w14:textId="77777777" w:rsidR="00742E59" w:rsidRPr="00197635" w:rsidRDefault="00742E59" w:rsidP="00742E59">
            <w:pPr>
              <w:pStyle w:val="TableText10"/>
              <w:rPr>
                <w:color w:val="000000"/>
              </w:rPr>
            </w:pPr>
            <w:r w:rsidRPr="00197635">
              <w:rPr>
                <w:color w:val="000000"/>
              </w:rPr>
              <w:t>-</w:t>
            </w:r>
          </w:p>
        </w:tc>
      </w:tr>
      <w:tr w:rsidR="00742E59" w:rsidRPr="00197635" w14:paraId="235FDEBA" w14:textId="77777777" w:rsidTr="00742E59">
        <w:trPr>
          <w:cantSplit/>
        </w:trPr>
        <w:tc>
          <w:tcPr>
            <w:tcW w:w="1200" w:type="dxa"/>
          </w:tcPr>
          <w:p w14:paraId="28EF3FA5" w14:textId="77777777" w:rsidR="00742E59" w:rsidRPr="00197635" w:rsidRDefault="00742E59" w:rsidP="00742E59">
            <w:pPr>
              <w:pStyle w:val="TableText10"/>
              <w:rPr>
                <w:color w:val="000000"/>
              </w:rPr>
            </w:pPr>
            <w:r w:rsidRPr="00197635">
              <w:rPr>
                <w:color w:val="000000"/>
              </w:rPr>
              <w:t>340</w:t>
            </w:r>
          </w:p>
        </w:tc>
        <w:tc>
          <w:tcPr>
            <w:tcW w:w="2400" w:type="dxa"/>
          </w:tcPr>
          <w:p w14:paraId="7D69598E" w14:textId="77777777" w:rsidR="00742E59" w:rsidRPr="00197635" w:rsidRDefault="00742E59" w:rsidP="00742E59">
            <w:pPr>
              <w:pStyle w:val="TableText10"/>
              <w:rPr>
                <w:color w:val="000000"/>
              </w:rPr>
            </w:pPr>
            <w:r w:rsidRPr="00197635">
              <w:rPr>
                <w:color w:val="000000"/>
              </w:rPr>
              <w:t xml:space="preserve">222A (1) </w:t>
            </w:r>
          </w:p>
        </w:tc>
        <w:tc>
          <w:tcPr>
            <w:tcW w:w="3720" w:type="dxa"/>
          </w:tcPr>
          <w:p w14:paraId="4D9D9AC4" w14:textId="77777777" w:rsidR="00742E59" w:rsidRPr="00197635" w:rsidRDefault="00742E59" w:rsidP="00742E59">
            <w:pPr>
              <w:pStyle w:val="TableText10"/>
              <w:rPr>
                <w:color w:val="000000"/>
              </w:rPr>
            </w:pPr>
            <w:r w:rsidRPr="00197635">
              <w:rPr>
                <w:color w:val="000000"/>
              </w:rPr>
              <w:t>unlawful operation of spotlight/searchlight</w:t>
            </w:r>
          </w:p>
        </w:tc>
        <w:tc>
          <w:tcPr>
            <w:tcW w:w="1320" w:type="dxa"/>
          </w:tcPr>
          <w:p w14:paraId="3247268C" w14:textId="77777777" w:rsidR="00742E59" w:rsidRPr="00197635" w:rsidRDefault="00742E59" w:rsidP="00742E59">
            <w:pPr>
              <w:pStyle w:val="TableText10"/>
              <w:rPr>
                <w:color w:val="000000"/>
              </w:rPr>
            </w:pPr>
            <w:r w:rsidRPr="00197635">
              <w:rPr>
                <w:color w:val="000000"/>
              </w:rPr>
              <w:t>20</w:t>
            </w:r>
          </w:p>
        </w:tc>
        <w:tc>
          <w:tcPr>
            <w:tcW w:w="1560" w:type="dxa"/>
          </w:tcPr>
          <w:p w14:paraId="6E9E9E6D" w14:textId="77777777" w:rsidR="00742E59" w:rsidRPr="00197635" w:rsidRDefault="00742E59" w:rsidP="00742E59">
            <w:pPr>
              <w:pStyle w:val="TableText10"/>
              <w:rPr>
                <w:color w:val="000000"/>
              </w:rPr>
            </w:pPr>
            <w:r w:rsidRPr="00197635">
              <w:rPr>
                <w:color w:val="000000"/>
              </w:rPr>
              <w:t>205</w:t>
            </w:r>
          </w:p>
        </w:tc>
        <w:tc>
          <w:tcPr>
            <w:tcW w:w="1200" w:type="dxa"/>
          </w:tcPr>
          <w:p w14:paraId="5630A612" w14:textId="77777777" w:rsidR="00742E59" w:rsidRPr="00197635" w:rsidRDefault="00742E59" w:rsidP="00742E59">
            <w:pPr>
              <w:pStyle w:val="TableText10"/>
              <w:rPr>
                <w:color w:val="000000"/>
              </w:rPr>
            </w:pPr>
            <w:r w:rsidRPr="00197635">
              <w:rPr>
                <w:color w:val="000000"/>
              </w:rPr>
              <w:t>-</w:t>
            </w:r>
          </w:p>
        </w:tc>
      </w:tr>
      <w:tr w:rsidR="00742E59" w:rsidRPr="00197635" w14:paraId="103E33FB" w14:textId="77777777" w:rsidTr="00742E59">
        <w:trPr>
          <w:cantSplit/>
        </w:trPr>
        <w:tc>
          <w:tcPr>
            <w:tcW w:w="1200" w:type="dxa"/>
          </w:tcPr>
          <w:p w14:paraId="2FF04569" w14:textId="77777777" w:rsidR="00742E59" w:rsidRPr="00197635" w:rsidRDefault="00742E59" w:rsidP="00742E59">
            <w:pPr>
              <w:pStyle w:val="TableText10"/>
              <w:rPr>
                <w:color w:val="000000"/>
              </w:rPr>
            </w:pPr>
            <w:r w:rsidRPr="00197635">
              <w:rPr>
                <w:color w:val="000000"/>
              </w:rPr>
              <w:t>341</w:t>
            </w:r>
          </w:p>
        </w:tc>
        <w:tc>
          <w:tcPr>
            <w:tcW w:w="2400" w:type="dxa"/>
          </w:tcPr>
          <w:p w14:paraId="2FA39DB2" w14:textId="77777777" w:rsidR="00742E59" w:rsidRPr="00197635" w:rsidRDefault="00742E59" w:rsidP="00742E59">
            <w:pPr>
              <w:pStyle w:val="TableText10"/>
              <w:rPr>
                <w:color w:val="000000"/>
              </w:rPr>
            </w:pPr>
            <w:r w:rsidRPr="00197635">
              <w:rPr>
                <w:color w:val="000000"/>
              </w:rPr>
              <w:t xml:space="preserve">222A (2) (a) </w:t>
            </w:r>
          </w:p>
        </w:tc>
        <w:tc>
          <w:tcPr>
            <w:tcW w:w="3720" w:type="dxa"/>
          </w:tcPr>
          <w:p w14:paraId="32E57342" w14:textId="77777777" w:rsidR="00742E59" w:rsidRPr="00197635" w:rsidRDefault="00742E59" w:rsidP="00742E59">
            <w:pPr>
              <w:pStyle w:val="TableText10"/>
              <w:rPr>
                <w:color w:val="000000"/>
              </w:rPr>
            </w:pPr>
            <w:r w:rsidRPr="00197635">
              <w:rPr>
                <w:color w:val="000000"/>
              </w:rPr>
              <w:t>unlawful operation of additional headlight in built-up area</w:t>
            </w:r>
          </w:p>
        </w:tc>
        <w:tc>
          <w:tcPr>
            <w:tcW w:w="1320" w:type="dxa"/>
          </w:tcPr>
          <w:p w14:paraId="27836A4B" w14:textId="77777777" w:rsidR="00742E59" w:rsidRPr="00197635" w:rsidRDefault="00742E59" w:rsidP="00742E59">
            <w:pPr>
              <w:pStyle w:val="TableText10"/>
              <w:rPr>
                <w:color w:val="000000"/>
              </w:rPr>
            </w:pPr>
            <w:r w:rsidRPr="00197635">
              <w:rPr>
                <w:color w:val="000000"/>
              </w:rPr>
              <w:t>20</w:t>
            </w:r>
          </w:p>
        </w:tc>
        <w:tc>
          <w:tcPr>
            <w:tcW w:w="1560" w:type="dxa"/>
          </w:tcPr>
          <w:p w14:paraId="77918560" w14:textId="77777777" w:rsidR="00742E59" w:rsidRPr="00197635" w:rsidRDefault="00742E59" w:rsidP="00742E59">
            <w:pPr>
              <w:pStyle w:val="TableText10"/>
              <w:rPr>
                <w:color w:val="000000"/>
              </w:rPr>
            </w:pPr>
            <w:r w:rsidRPr="00197635">
              <w:rPr>
                <w:color w:val="000000"/>
              </w:rPr>
              <w:t>205</w:t>
            </w:r>
          </w:p>
        </w:tc>
        <w:tc>
          <w:tcPr>
            <w:tcW w:w="1200" w:type="dxa"/>
          </w:tcPr>
          <w:p w14:paraId="24B6B4AE" w14:textId="77777777" w:rsidR="00742E59" w:rsidRPr="00197635" w:rsidRDefault="00742E59" w:rsidP="00742E59">
            <w:pPr>
              <w:pStyle w:val="TableText10"/>
              <w:rPr>
                <w:color w:val="000000"/>
              </w:rPr>
            </w:pPr>
            <w:r w:rsidRPr="00197635">
              <w:rPr>
                <w:color w:val="000000"/>
              </w:rPr>
              <w:t>-</w:t>
            </w:r>
          </w:p>
        </w:tc>
      </w:tr>
      <w:tr w:rsidR="00742E59" w:rsidRPr="00197635" w14:paraId="41CDC04F" w14:textId="77777777" w:rsidTr="00742E59">
        <w:trPr>
          <w:cantSplit/>
        </w:trPr>
        <w:tc>
          <w:tcPr>
            <w:tcW w:w="1200" w:type="dxa"/>
          </w:tcPr>
          <w:p w14:paraId="3D5CE393" w14:textId="77777777" w:rsidR="00742E59" w:rsidRPr="00197635" w:rsidRDefault="00742E59" w:rsidP="00742E59">
            <w:pPr>
              <w:pStyle w:val="TableText10"/>
              <w:rPr>
                <w:color w:val="000000"/>
              </w:rPr>
            </w:pPr>
            <w:r w:rsidRPr="00197635">
              <w:rPr>
                <w:color w:val="000000"/>
              </w:rPr>
              <w:lastRenderedPageBreak/>
              <w:t>342</w:t>
            </w:r>
          </w:p>
        </w:tc>
        <w:tc>
          <w:tcPr>
            <w:tcW w:w="2400" w:type="dxa"/>
          </w:tcPr>
          <w:p w14:paraId="2F934B81" w14:textId="77777777" w:rsidR="00742E59" w:rsidRPr="00197635" w:rsidRDefault="00742E59" w:rsidP="00742E59">
            <w:pPr>
              <w:pStyle w:val="TableText10"/>
              <w:rPr>
                <w:color w:val="000000"/>
              </w:rPr>
            </w:pPr>
            <w:r w:rsidRPr="00197635">
              <w:rPr>
                <w:color w:val="000000"/>
              </w:rPr>
              <w:t>222A (2) (b) (i)</w:t>
            </w:r>
          </w:p>
        </w:tc>
        <w:tc>
          <w:tcPr>
            <w:tcW w:w="3720" w:type="dxa"/>
          </w:tcPr>
          <w:p w14:paraId="40C46A2E" w14:textId="77777777" w:rsidR="00742E59" w:rsidRPr="00197635" w:rsidRDefault="00742E59" w:rsidP="00742E59">
            <w:pPr>
              <w:pStyle w:val="TableText10"/>
              <w:rPr>
                <w:color w:val="000000"/>
              </w:rPr>
            </w:pPr>
            <w:r w:rsidRPr="00197635">
              <w:rPr>
                <w:color w:val="000000"/>
              </w:rPr>
              <w:t>unlawful operation of additional headlight &lt; 200m behind vehicle travelling in same direction</w:t>
            </w:r>
          </w:p>
        </w:tc>
        <w:tc>
          <w:tcPr>
            <w:tcW w:w="1320" w:type="dxa"/>
          </w:tcPr>
          <w:p w14:paraId="4A2A4A24" w14:textId="77777777" w:rsidR="00742E59" w:rsidRPr="00197635" w:rsidRDefault="00742E59" w:rsidP="00742E59">
            <w:pPr>
              <w:pStyle w:val="TableText10"/>
              <w:rPr>
                <w:color w:val="000000"/>
              </w:rPr>
            </w:pPr>
            <w:r w:rsidRPr="00197635">
              <w:rPr>
                <w:color w:val="000000"/>
              </w:rPr>
              <w:t>20</w:t>
            </w:r>
          </w:p>
        </w:tc>
        <w:tc>
          <w:tcPr>
            <w:tcW w:w="1560" w:type="dxa"/>
          </w:tcPr>
          <w:p w14:paraId="536B2257" w14:textId="77777777" w:rsidR="00742E59" w:rsidRPr="00197635" w:rsidRDefault="00742E59" w:rsidP="00742E59">
            <w:pPr>
              <w:pStyle w:val="TableText10"/>
              <w:rPr>
                <w:color w:val="000000"/>
              </w:rPr>
            </w:pPr>
            <w:r w:rsidRPr="00197635">
              <w:rPr>
                <w:color w:val="000000"/>
              </w:rPr>
              <w:t>205</w:t>
            </w:r>
          </w:p>
        </w:tc>
        <w:tc>
          <w:tcPr>
            <w:tcW w:w="1200" w:type="dxa"/>
          </w:tcPr>
          <w:p w14:paraId="50114696" w14:textId="77777777" w:rsidR="00742E59" w:rsidRPr="00197635" w:rsidRDefault="00742E59" w:rsidP="00742E59">
            <w:pPr>
              <w:pStyle w:val="TableText10"/>
              <w:rPr>
                <w:color w:val="000000"/>
              </w:rPr>
            </w:pPr>
            <w:r w:rsidRPr="00197635">
              <w:rPr>
                <w:color w:val="000000"/>
              </w:rPr>
              <w:t>-</w:t>
            </w:r>
          </w:p>
        </w:tc>
      </w:tr>
      <w:tr w:rsidR="00742E59" w:rsidRPr="00197635" w14:paraId="1EEE6CBC" w14:textId="77777777" w:rsidTr="00742E59">
        <w:trPr>
          <w:cantSplit/>
        </w:trPr>
        <w:tc>
          <w:tcPr>
            <w:tcW w:w="1200" w:type="dxa"/>
          </w:tcPr>
          <w:p w14:paraId="0D576C0C" w14:textId="77777777" w:rsidR="00742E59" w:rsidRPr="00197635" w:rsidRDefault="00742E59" w:rsidP="00742E59">
            <w:pPr>
              <w:pStyle w:val="TableText10"/>
              <w:rPr>
                <w:color w:val="000000"/>
              </w:rPr>
            </w:pPr>
            <w:r w:rsidRPr="00197635">
              <w:rPr>
                <w:color w:val="000000"/>
              </w:rPr>
              <w:t>343</w:t>
            </w:r>
          </w:p>
        </w:tc>
        <w:tc>
          <w:tcPr>
            <w:tcW w:w="2400" w:type="dxa"/>
          </w:tcPr>
          <w:p w14:paraId="6DD8B790" w14:textId="77777777" w:rsidR="00742E59" w:rsidRPr="00197635" w:rsidRDefault="00742E59" w:rsidP="00742E59">
            <w:pPr>
              <w:pStyle w:val="TableText10"/>
              <w:rPr>
                <w:color w:val="000000"/>
              </w:rPr>
            </w:pPr>
            <w:r w:rsidRPr="00197635">
              <w:rPr>
                <w:color w:val="000000"/>
              </w:rPr>
              <w:t>222A (2) (b) (ii)</w:t>
            </w:r>
          </w:p>
        </w:tc>
        <w:tc>
          <w:tcPr>
            <w:tcW w:w="3720" w:type="dxa"/>
          </w:tcPr>
          <w:p w14:paraId="2E06F9C9" w14:textId="77777777" w:rsidR="00742E59" w:rsidRPr="00197635" w:rsidRDefault="00742E59" w:rsidP="00742E59">
            <w:pPr>
              <w:pStyle w:val="TableText10"/>
              <w:rPr>
                <w:color w:val="000000"/>
              </w:rPr>
            </w:pPr>
            <w:r w:rsidRPr="00197635">
              <w:rPr>
                <w:color w:val="000000"/>
              </w:rPr>
              <w:t>unlawful operation of additional headlight &lt; 200m from oncoming vehicle</w:t>
            </w:r>
          </w:p>
        </w:tc>
        <w:tc>
          <w:tcPr>
            <w:tcW w:w="1320" w:type="dxa"/>
          </w:tcPr>
          <w:p w14:paraId="5CA97234" w14:textId="77777777" w:rsidR="00742E59" w:rsidRPr="00197635" w:rsidRDefault="00742E59" w:rsidP="00742E59">
            <w:pPr>
              <w:pStyle w:val="TableText10"/>
              <w:rPr>
                <w:color w:val="000000"/>
              </w:rPr>
            </w:pPr>
            <w:r w:rsidRPr="00197635">
              <w:rPr>
                <w:color w:val="000000"/>
              </w:rPr>
              <w:t>20</w:t>
            </w:r>
          </w:p>
        </w:tc>
        <w:tc>
          <w:tcPr>
            <w:tcW w:w="1560" w:type="dxa"/>
          </w:tcPr>
          <w:p w14:paraId="6B8F1B17" w14:textId="77777777" w:rsidR="00742E59" w:rsidRPr="00197635" w:rsidRDefault="00742E59" w:rsidP="00742E59">
            <w:pPr>
              <w:pStyle w:val="TableText10"/>
              <w:rPr>
                <w:color w:val="000000"/>
              </w:rPr>
            </w:pPr>
            <w:r w:rsidRPr="00197635">
              <w:rPr>
                <w:color w:val="000000"/>
              </w:rPr>
              <w:t>205</w:t>
            </w:r>
          </w:p>
        </w:tc>
        <w:tc>
          <w:tcPr>
            <w:tcW w:w="1200" w:type="dxa"/>
          </w:tcPr>
          <w:p w14:paraId="6C0F3844" w14:textId="77777777" w:rsidR="00742E59" w:rsidRPr="00197635" w:rsidRDefault="00742E59" w:rsidP="00742E59">
            <w:pPr>
              <w:pStyle w:val="TableText10"/>
              <w:rPr>
                <w:color w:val="000000"/>
              </w:rPr>
            </w:pPr>
            <w:r w:rsidRPr="00197635">
              <w:rPr>
                <w:color w:val="000000"/>
              </w:rPr>
              <w:t>-</w:t>
            </w:r>
          </w:p>
        </w:tc>
      </w:tr>
      <w:tr w:rsidR="00742E59" w:rsidRPr="00197635" w14:paraId="5B1C15B5" w14:textId="77777777" w:rsidTr="00742E59">
        <w:trPr>
          <w:cantSplit/>
        </w:trPr>
        <w:tc>
          <w:tcPr>
            <w:tcW w:w="1200" w:type="dxa"/>
          </w:tcPr>
          <w:p w14:paraId="3BCE2EA8" w14:textId="77777777" w:rsidR="00742E59" w:rsidRPr="00197635" w:rsidRDefault="00742E59" w:rsidP="00742E59">
            <w:pPr>
              <w:pStyle w:val="TableText10"/>
              <w:rPr>
                <w:color w:val="000000"/>
              </w:rPr>
            </w:pPr>
            <w:r w:rsidRPr="00197635">
              <w:rPr>
                <w:color w:val="000000"/>
              </w:rPr>
              <w:t>344</w:t>
            </w:r>
          </w:p>
        </w:tc>
        <w:tc>
          <w:tcPr>
            <w:tcW w:w="2400" w:type="dxa"/>
          </w:tcPr>
          <w:p w14:paraId="6FE0AC02" w14:textId="77777777" w:rsidR="00742E59" w:rsidRPr="00197635" w:rsidRDefault="00742E59" w:rsidP="00742E59">
            <w:pPr>
              <w:pStyle w:val="TableText10"/>
              <w:rPr>
                <w:color w:val="000000"/>
              </w:rPr>
            </w:pPr>
            <w:r w:rsidRPr="00197635">
              <w:rPr>
                <w:color w:val="000000"/>
              </w:rPr>
              <w:t>222B</w:t>
            </w:r>
          </w:p>
        </w:tc>
        <w:tc>
          <w:tcPr>
            <w:tcW w:w="3720" w:type="dxa"/>
          </w:tcPr>
          <w:p w14:paraId="1933C5C9" w14:textId="77777777" w:rsidR="00742E59" w:rsidRPr="00197635" w:rsidRDefault="00742E59" w:rsidP="00742E59">
            <w:pPr>
              <w:pStyle w:val="TableText10"/>
              <w:rPr>
                <w:color w:val="000000"/>
              </w:rPr>
            </w:pPr>
            <w:r w:rsidRPr="00197635">
              <w:rPr>
                <w:color w:val="000000"/>
              </w:rPr>
              <w:t>unlawfully display do not overtake turning vehicle sign</w:t>
            </w:r>
          </w:p>
        </w:tc>
        <w:tc>
          <w:tcPr>
            <w:tcW w:w="1320" w:type="dxa"/>
          </w:tcPr>
          <w:p w14:paraId="723769A3" w14:textId="77777777" w:rsidR="00742E59" w:rsidRPr="00197635" w:rsidRDefault="00742E59" w:rsidP="00742E59">
            <w:pPr>
              <w:pStyle w:val="TableText10"/>
              <w:rPr>
                <w:color w:val="000000"/>
              </w:rPr>
            </w:pPr>
            <w:r w:rsidRPr="00197635">
              <w:rPr>
                <w:color w:val="000000"/>
              </w:rPr>
              <w:t>20</w:t>
            </w:r>
          </w:p>
        </w:tc>
        <w:tc>
          <w:tcPr>
            <w:tcW w:w="1560" w:type="dxa"/>
          </w:tcPr>
          <w:p w14:paraId="52DC8634" w14:textId="77777777" w:rsidR="00742E59" w:rsidRPr="00197635" w:rsidRDefault="00742E59" w:rsidP="00742E59">
            <w:pPr>
              <w:pStyle w:val="TableText10"/>
              <w:rPr>
                <w:color w:val="000000"/>
              </w:rPr>
            </w:pPr>
            <w:r w:rsidRPr="00197635">
              <w:rPr>
                <w:color w:val="000000"/>
              </w:rPr>
              <w:t>301</w:t>
            </w:r>
          </w:p>
        </w:tc>
        <w:tc>
          <w:tcPr>
            <w:tcW w:w="1200" w:type="dxa"/>
          </w:tcPr>
          <w:p w14:paraId="7115599F" w14:textId="77777777" w:rsidR="00742E59" w:rsidRPr="00197635" w:rsidRDefault="00742E59" w:rsidP="00742E59">
            <w:pPr>
              <w:pStyle w:val="TableText10"/>
              <w:rPr>
                <w:color w:val="000000"/>
              </w:rPr>
            </w:pPr>
            <w:r w:rsidRPr="00197635">
              <w:rPr>
                <w:color w:val="000000"/>
              </w:rPr>
              <w:t>-</w:t>
            </w:r>
          </w:p>
        </w:tc>
      </w:tr>
      <w:tr w:rsidR="00742E59" w:rsidRPr="00197635" w14:paraId="2D43220A" w14:textId="77777777" w:rsidTr="00742E59">
        <w:trPr>
          <w:cantSplit/>
        </w:trPr>
        <w:tc>
          <w:tcPr>
            <w:tcW w:w="1200" w:type="dxa"/>
          </w:tcPr>
          <w:p w14:paraId="5F799ECA" w14:textId="77777777" w:rsidR="00742E59" w:rsidRPr="00197635" w:rsidRDefault="00742E59" w:rsidP="00742E59">
            <w:pPr>
              <w:pStyle w:val="TableText10"/>
              <w:rPr>
                <w:color w:val="000000"/>
              </w:rPr>
            </w:pPr>
            <w:r w:rsidRPr="00197635">
              <w:rPr>
                <w:color w:val="000000"/>
              </w:rPr>
              <w:t>345</w:t>
            </w:r>
          </w:p>
        </w:tc>
        <w:tc>
          <w:tcPr>
            <w:tcW w:w="2400" w:type="dxa"/>
          </w:tcPr>
          <w:p w14:paraId="57CD83A6" w14:textId="77777777" w:rsidR="00742E59" w:rsidRPr="00197635" w:rsidRDefault="00742E59" w:rsidP="00742E59">
            <w:pPr>
              <w:pStyle w:val="TableText10"/>
              <w:rPr>
                <w:color w:val="000000"/>
              </w:rPr>
            </w:pPr>
            <w:r w:rsidRPr="00197635">
              <w:rPr>
                <w:color w:val="000000"/>
              </w:rPr>
              <w:t>223 (a)</w:t>
            </w:r>
          </w:p>
        </w:tc>
        <w:tc>
          <w:tcPr>
            <w:tcW w:w="3720" w:type="dxa"/>
          </w:tcPr>
          <w:p w14:paraId="02405019" w14:textId="77777777" w:rsidR="00742E59" w:rsidRPr="00197635" w:rsidRDefault="00742E59" w:rsidP="00742E59">
            <w:pPr>
              <w:pStyle w:val="TableText10"/>
              <w:rPr>
                <w:color w:val="000000"/>
              </w:rPr>
            </w:pPr>
            <w:r w:rsidRPr="00197635">
              <w:rPr>
                <w:color w:val="000000"/>
              </w:rPr>
              <w:t>animal-drawn vehicle—white light not fitted/visible</w:t>
            </w:r>
          </w:p>
        </w:tc>
        <w:tc>
          <w:tcPr>
            <w:tcW w:w="1320" w:type="dxa"/>
          </w:tcPr>
          <w:p w14:paraId="784D8BEC" w14:textId="77777777" w:rsidR="00742E59" w:rsidRPr="00197635" w:rsidRDefault="00742E59" w:rsidP="00742E59">
            <w:pPr>
              <w:pStyle w:val="TableText10"/>
              <w:rPr>
                <w:color w:val="000000"/>
              </w:rPr>
            </w:pPr>
            <w:r w:rsidRPr="00197635">
              <w:rPr>
                <w:color w:val="000000"/>
              </w:rPr>
              <w:t>20</w:t>
            </w:r>
          </w:p>
        </w:tc>
        <w:tc>
          <w:tcPr>
            <w:tcW w:w="1560" w:type="dxa"/>
          </w:tcPr>
          <w:p w14:paraId="51FDC975" w14:textId="77777777" w:rsidR="00742E59" w:rsidRPr="00197635" w:rsidRDefault="00742E59" w:rsidP="00742E59">
            <w:pPr>
              <w:pStyle w:val="TableText10"/>
              <w:rPr>
                <w:color w:val="000000"/>
              </w:rPr>
            </w:pPr>
            <w:r w:rsidRPr="00197635">
              <w:rPr>
                <w:color w:val="000000"/>
              </w:rPr>
              <w:t>154</w:t>
            </w:r>
          </w:p>
        </w:tc>
        <w:tc>
          <w:tcPr>
            <w:tcW w:w="1200" w:type="dxa"/>
          </w:tcPr>
          <w:p w14:paraId="10266D7E" w14:textId="77777777" w:rsidR="00742E59" w:rsidRPr="00197635" w:rsidRDefault="00742E59" w:rsidP="00742E59">
            <w:pPr>
              <w:pStyle w:val="TableText10"/>
              <w:rPr>
                <w:color w:val="000000"/>
              </w:rPr>
            </w:pPr>
            <w:r w:rsidRPr="00197635">
              <w:rPr>
                <w:color w:val="000000"/>
              </w:rPr>
              <w:t>-</w:t>
            </w:r>
          </w:p>
        </w:tc>
      </w:tr>
      <w:tr w:rsidR="00742E59" w:rsidRPr="00197635" w14:paraId="60BD9E30" w14:textId="77777777" w:rsidTr="00742E59">
        <w:trPr>
          <w:cantSplit/>
        </w:trPr>
        <w:tc>
          <w:tcPr>
            <w:tcW w:w="1200" w:type="dxa"/>
          </w:tcPr>
          <w:p w14:paraId="037D9402" w14:textId="77777777" w:rsidR="00742E59" w:rsidRPr="00197635" w:rsidRDefault="00742E59" w:rsidP="00742E59">
            <w:pPr>
              <w:pStyle w:val="TableText10"/>
              <w:rPr>
                <w:color w:val="000000"/>
              </w:rPr>
            </w:pPr>
            <w:r w:rsidRPr="00197635">
              <w:rPr>
                <w:color w:val="000000"/>
              </w:rPr>
              <w:t>346</w:t>
            </w:r>
          </w:p>
        </w:tc>
        <w:tc>
          <w:tcPr>
            <w:tcW w:w="2400" w:type="dxa"/>
          </w:tcPr>
          <w:p w14:paraId="03A3B0F3" w14:textId="77777777" w:rsidR="00742E59" w:rsidRPr="00197635" w:rsidRDefault="00742E59" w:rsidP="00742E59">
            <w:pPr>
              <w:pStyle w:val="TableText10"/>
              <w:rPr>
                <w:color w:val="000000"/>
              </w:rPr>
            </w:pPr>
            <w:r w:rsidRPr="00197635">
              <w:rPr>
                <w:color w:val="000000"/>
              </w:rPr>
              <w:t>223 (b)</w:t>
            </w:r>
          </w:p>
        </w:tc>
        <w:tc>
          <w:tcPr>
            <w:tcW w:w="3720" w:type="dxa"/>
          </w:tcPr>
          <w:p w14:paraId="39C811CD" w14:textId="77777777" w:rsidR="00742E59" w:rsidRPr="00197635" w:rsidRDefault="00742E59" w:rsidP="00742E59">
            <w:pPr>
              <w:pStyle w:val="TableText10"/>
              <w:rPr>
                <w:color w:val="000000"/>
              </w:rPr>
            </w:pPr>
            <w:r w:rsidRPr="00197635">
              <w:rPr>
                <w:color w:val="000000"/>
              </w:rPr>
              <w:t>animal-drawn vehicle—red light not fitted/visible</w:t>
            </w:r>
          </w:p>
        </w:tc>
        <w:tc>
          <w:tcPr>
            <w:tcW w:w="1320" w:type="dxa"/>
          </w:tcPr>
          <w:p w14:paraId="4B5FAFCD" w14:textId="77777777" w:rsidR="00742E59" w:rsidRPr="00197635" w:rsidRDefault="00742E59" w:rsidP="00742E59">
            <w:pPr>
              <w:pStyle w:val="TableText10"/>
              <w:rPr>
                <w:color w:val="000000"/>
              </w:rPr>
            </w:pPr>
            <w:r w:rsidRPr="00197635">
              <w:rPr>
                <w:color w:val="000000"/>
              </w:rPr>
              <w:t>20</w:t>
            </w:r>
          </w:p>
        </w:tc>
        <w:tc>
          <w:tcPr>
            <w:tcW w:w="1560" w:type="dxa"/>
          </w:tcPr>
          <w:p w14:paraId="30E82C82" w14:textId="77777777" w:rsidR="00742E59" w:rsidRPr="00197635" w:rsidRDefault="00742E59" w:rsidP="00742E59">
            <w:pPr>
              <w:pStyle w:val="TableText10"/>
              <w:rPr>
                <w:color w:val="000000"/>
              </w:rPr>
            </w:pPr>
            <w:r w:rsidRPr="00197635">
              <w:rPr>
                <w:color w:val="000000"/>
              </w:rPr>
              <w:t>154</w:t>
            </w:r>
          </w:p>
        </w:tc>
        <w:tc>
          <w:tcPr>
            <w:tcW w:w="1200" w:type="dxa"/>
          </w:tcPr>
          <w:p w14:paraId="56003351" w14:textId="77777777" w:rsidR="00742E59" w:rsidRPr="00197635" w:rsidRDefault="00742E59" w:rsidP="00742E59">
            <w:pPr>
              <w:pStyle w:val="TableText10"/>
              <w:rPr>
                <w:color w:val="000000"/>
              </w:rPr>
            </w:pPr>
            <w:r w:rsidRPr="00197635">
              <w:rPr>
                <w:color w:val="000000"/>
              </w:rPr>
              <w:t>-</w:t>
            </w:r>
          </w:p>
        </w:tc>
      </w:tr>
      <w:tr w:rsidR="00742E59" w:rsidRPr="00197635" w14:paraId="2CC32445" w14:textId="77777777" w:rsidTr="00742E59">
        <w:trPr>
          <w:cantSplit/>
        </w:trPr>
        <w:tc>
          <w:tcPr>
            <w:tcW w:w="1200" w:type="dxa"/>
          </w:tcPr>
          <w:p w14:paraId="656A89A0" w14:textId="77777777" w:rsidR="00742E59" w:rsidRPr="00197635" w:rsidRDefault="00742E59" w:rsidP="00742E59">
            <w:pPr>
              <w:pStyle w:val="TableText10"/>
              <w:rPr>
                <w:color w:val="000000"/>
              </w:rPr>
            </w:pPr>
            <w:r w:rsidRPr="00197635">
              <w:rPr>
                <w:color w:val="000000"/>
              </w:rPr>
              <w:t>347</w:t>
            </w:r>
          </w:p>
        </w:tc>
        <w:tc>
          <w:tcPr>
            <w:tcW w:w="2400" w:type="dxa"/>
          </w:tcPr>
          <w:p w14:paraId="432EB86F" w14:textId="77777777" w:rsidR="00742E59" w:rsidRPr="00197635" w:rsidRDefault="00742E59" w:rsidP="00742E59">
            <w:pPr>
              <w:pStyle w:val="TableText10"/>
              <w:rPr>
                <w:color w:val="000000"/>
              </w:rPr>
            </w:pPr>
            <w:r w:rsidRPr="00197635">
              <w:rPr>
                <w:color w:val="000000"/>
              </w:rPr>
              <w:t>223 (c) (i)</w:t>
            </w:r>
          </w:p>
        </w:tc>
        <w:tc>
          <w:tcPr>
            <w:tcW w:w="3720" w:type="dxa"/>
          </w:tcPr>
          <w:p w14:paraId="72665715" w14:textId="77777777" w:rsidR="00742E59" w:rsidRPr="00197635" w:rsidRDefault="00742E59" w:rsidP="00742E59">
            <w:pPr>
              <w:pStyle w:val="TableText10"/>
              <w:rPr>
                <w:color w:val="000000"/>
              </w:rPr>
            </w:pPr>
            <w:r w:rsidRPr="00197635">
              <w:rPr>
                <w:color w:val="000000"/>
              </w:rPr>
              <w:t>animal-drawn vehicle—reflector not fitted/over 1.5m</w:t>
            </w:r>
          </w:p>
        </w:tc>
        <w:tc>
          <w:tcPr>
            <w:tcW w:w="1320" w:type="dxa"/>
          </w:tcPr>
          <w:p w14:paraId="5B27BBE2" w14:textId="77777777" w:rsidR="00742E59" w:rsidRPr="00197635" w:rsidRDefault="00742E59" w:rsidP="00742E59">
            <w:pPr>
              <w:pStyle w:val="TableText10"/>
              <w:rPr>
                <w:color w:val="000000"/>
              </w:rPr>
            </w:pPr>
            <w:r w:rsidRPr="00197635">
              <w:rPr>
                <w:color w:val="000000"/>
              </w:rPr>
              <w:t>20</w:t>
            </w:r>
          </w:p>
        </w:tc>
        <w:tc>
          <w:tcPr>
            <w:tcW w:w="1560" w:type="dxa"/>
          </w:tcPr>
          <w:p w14:paraId="1E5FC5AA" w14:textId="77777777" w:rsidR="00742E59" w:rsidRPr="00197635" w:rsidRDefault="00742E59" w:rsidP="00742E59">
            <w:pPr>
              <w:pStyle w:val="TableText10"/>
              <w:rPr>
                <w:color w:val="000000"/>
              </w:rPr>
            </w:pPr>
            <w:r w:rsidRPr="00197635">
              <w:rPr>
                <w:color w:val="000000"/>
              </w:rPr>
              <w:t>154</w:t>
            </w:r>
          </w:p>
        </w:tc>
        <w:tc>
          <w:tcPr>
            <w:tcW w:w="1200" w:type="dxa"/>
          </w:tcPr>
          <w:p w14:paraId="5B2EC833" w14:textId="77777777" w:rsidR="00742E59" w:rsidRPr="00197635" w:rsidRDefault="00742E59" w:rsidP="00742E59">
            <w:pPr>
              <w:pStyle w:val="TableText10"/>
              <w:rPr>
                <w:color w:val="000000"/>
              </w:rPr>
            </w:pPr>
            <w:r w:rsidRPr="00197635">
              <w:rPr>
                <w:color w:val="000000"/>
              </w:rPr>
              <w:t>-</w:t>
            </w:r>
          </w:p>
        </w:tc>
      </w:tr>
      <w:tr w:rsidR="00742E59" w:rsidRPr="00197635" w14:paraId="46126B45" w14:textId="77777777" w:rsidTr="00742E59">
        <w:trPr>
          <w:cantSplit/>
        </w:trPr>
        <w:tc>
          <w:tcPr>
            <w:tcW w:w="1200" w:type="dxa"/>
          </w:tcPr>
          <w:p w14:paraId="55533971" w14:textId="77777777" w:rsidR="00742E59" w:rsidRPr="00197635" w:rsidRDefault="00742E59" w:rsidP="00742E59">
            <w:pPr>
              <w:pStyle w:val="TableText10"/>
              <w:rPr>
                <w:color w:val="000000"/>
              </w:rPr>
            </w:pPr>
            <w:r w:rsidRPr="00197635">
              <w:rPr>
                <w:color w:val="000000"/>
              </w:rPr>
              <w:t>348</w:t>
            </w:r>
          </w:p>
        </w:tc>
        <w:tc>
          <w:tcPr>
            <w:tcW w:w="2400" w:type="dxa"/>
          </w:tcPr>
          <w:p w14:paraId="74CF7DBD" w14:textId="77777777" w:rsidR="00742E59" w:rsidRPr="00197635" w:rsidRDefault="00742E59" w:rsidP="00742E59">
            <w:pPr>
              <w:pStyle w:val="TableText10"/>
              <w:rPr>
                <w:color w:val="000000"/>
              </w:rPr>
            </w:pPr>
            <w:r w:rsidRPr="00197635">
              <w:rPr>
                <w:color w:val="000000"/>
              </w:rPr>
              <w:t>223 (c) (ii)</w:t>
            </w:r>
          </w:p>
        </w:tc>
        <w:tc>
          <w:tcPr>
            <w:tcW w:w="3720" w:type="dxa"/>
          </w:tcPr>
          <w:p w14:paraId="5717A5C2" w14:textId="77777777" w:rsidR="00742E59" w:rsidRPr="00197635" w:rsidRDefault="00742E59" w:rsidP="00742E59">
            <w:pPr>
              <w:pStyle w:val="TableText10"/>
              <w:rPr>
                <w:color w:val="000000"/>
              </w:rPr>
            </w:pPr>
            <w:r w:rsidRPr="00197635">
              <w:rPr>
                <w:color w:val="000000"/>
              </w:rPr>
              <w:t>animal-drawn vehicle—reflector not fitted/visible</w:t>
            </w:r>
          </w:p>
        </w:tc>
        <w:tc>
          <w:tcPr>
            <w:tcW w:w="1320" w:type="dxa"/>
          </w:tcPr>
          <w:p w14:paraId="413EE51C" w14:textId="77777777" w:rsidR="00742E59" w:rsidRPr="00197635" w:rsidRDefault="00742E59" w:rsidP="00742E59">
            <w:pPr>
              <w:pStyle w:val="TableText10"/>
              <w:rPr>
                <w:color w:val="000000"/>
              </w:rPr>
            </w:pPr>
            <w:r w:rsidRPr="00197635">
              <w:rPr>
                <w:color w:val="000000"/>
              </w:rPr>
              <w:t>20</w:t>
            </w:r>
          </w:p>
        </w:tc>
        <w:tc>
          <w:tcPr>
            <w:tcW w:w="1560" w:type="dxa"/>
          </w:tcPr>
          <w:p w14:paraId="24E830A6" w14:textId="77777777" w:rsidR="00742E59" w:rsidRPr="00197635" w:rsidRDefault="00742E59" w:rsidP="00742E59">
            <w:pPr>
              <w:pStyle w:val="TableText10"/>
              <w:rPr>
                <w:color w:val="000000"/>
              </w:rPr>
            </w:pPr>
            <w:r w:rsidRPr="00197635">
              <w:rPr>
                <w:color w:val="000000"/>
              </w:rPr>
              <w:t>154</w:t>
            </w:r>
          </w:p>
        </w:tc>
        <w:tc>
          <w:tcPr>
            <w:tcW w:w="1200" w:type="dxa"/>
          </w:tcPr>
          <w:p w14:paraId="7A9F2319" w14:textId="77777777" w:rsidR="00742E59" w:rsidRPr="00197635" w:rsidRDefault="00742E59" w:rsidP="00742E59">
            <w:pPr>
              <w:pStyle w:val="TableText10"/>
              <w:rPr>
                <w:color w:val="000000"/>
              </w:rPr>
            </w:pPr>
            <w:r w:rsidRPr="00197635">
              <w:rPr>
                <w:color w:val="000000"/>
              </w:rPr>
              <w:t>-</w:t>
            </w:r>
          </w:p>
        </w:tc>
      </w:tr>
      <w:tr w:rsidR="00742E59" w:rsidRPr="00197635" w14:paraId="07741CB4" w14:textId="77777777" w:rsidTr="00742E59">
        <w:trPr>
          <w:cantSplit/>
        </w:trPr>
        <w:tc>
          <w:tcPr>
            <w:tcW w:w="1200" w:type="dxa"/>
          </w:tcPr>
          <w:p w14:paraId="4BAA1334" w14:textId="77777777" w:rsidR="00742E59" w:rsidRPr="00197635" w:rsidRDefault="00742E59" w:rsidP="00742E59">
            <w:pPr>
              <w:pStyle w:val="TableText10"/>
              <w:rPr>
                <w:color w:val="000000"/>
              </w:rPr>
            </w:pPr>
            <w:r w:rsidRPr="00197635">
              <w:rPr>
                <w:color w:val="000000"/>
              </w:rPr>
              <w:lastRenderedPageBreak/>
              <w:t>349</w:t>
            </w:r>
          </w:p>
        </w:tc>
        <w:tc>
          <w:tcPr>
            <w:tcW w:w="2400" w:type="dxa"/>
          </w:tcPr>
          <w:p w14:paraId="56AF8343" w14:textId="77777777" w:rsidR="00742E59" w:rsidRPr="00197635" w:rsidRDefault="00742E59" w:rsidP="00742E59">
            <w:pPr>
              <w:pStyle w:val="TableText10"/>
              <w:rPr>
                <w:color w:val="000000"/>
              </w:rPr>
            </w:pPr>
            <w:r w:rsidRPr="00197635">
              <w:rPr>
                <w:color w:val="000000"/>
              </w:rPr>
              <w:t>224</w:t>
            </w:r>
          </w:p>
        </w:tc>
        <w:tc>
          <w:tcPr>
            <w:tcW w:w="3720" w:type="dxa"/>
          </w:tcPr>
          <w:p w14:paraId="264B8539" w14:textId="77777777" w:rsidR="00742E59" w:rsidRPr="00197635" w:rsidRDefault="00742E59" w:rsidP="00742E59">
            <w:pPr>
              <w:pStyle w:val="TableText10"/>
              <w:rPr>
                <w:color w:val="000000"/>
              </w:rPr>
            </w:pPr>
            <w:r w:rsidRPr="00197635">
              <w:rPr>
                <w:color w:val="000000"/>
              </w:rPr>
              <w:t>use/allow use of horn/similar warning device unnecessarily</w:t>
            </w:r>
          </w:p>
        </w:tc>
        <w:tc>
          <w:tcPr>
            <w:tcW w:w="1320" w:type="dxa"/>
          </w:tcPr>
          <w:p w14:paraId="3A42940E" w14:textId="77777777" w:rsidR="00742E59" w:rsidRPr="00197635" w:rsidRDefault="00742E59" w:rsidP="00742E59">
            <w:pPr>
              <w:pStyle w:val="TableText10"/>
              <w:rPr>
                <w:color w:val="000000"/>
              </w:rPr>
            </w:pPr>
            <w:r w:rsidRPr="00197635">
              <w:rPr>
                <w:color w:val="000000"/>
              </w:rPr>
              <w:t>20</w:t>
            </w:r>
          </w:p>
        </w:tc>
        <w:tc>
          <w:tcPr>
            <w:tcW w:w="1560" w:type="dxa"/>
          </w:tcPr>
          <w:p w14:paraId="2736A757" w14:textId="77777777" w:rsidR="00742E59" w:rsidRPr="00197635" w:rsidRDefault="00742E59" w:rsidP="00742E59">
            <w:pPr>
              <w:pStyle w:val="TableText10"/>
              <w:rPr>
                <w:color w:val="000000"/>
              </w:rPr>
            </w:pPr>
            <w:r w:rsidRPr="00197635">
              <w:rPr>
                <w:color w:val="000000"/>
              </w:rPr>
              <w:t>252</w:t>
            </w:r>
          </w:p>
        </w:tc>
        <w:tc>
          <w:tcPr>
            <w:tcW w:w="1200" w:type="dxa"/>
          </w:tcPr>
          <w:p w14:paraId="76BE8EAB" w14:textId="77777777" w:rsidR="00742E59" w:rsidRPr="00197635" w:rsidRDefault="00742E59" w:rsidP="00742E59">
            <w:pPr>
              <w:pStyle w:val="TableText10"/>
              <w:rPr>
                <w:color w:val="000000"/>
              </w:rPr>
            </w:pPr>
            <w:r w:rsidRPr="00197635">
              <w:rPr>
                <w:color w:val="000000"/>
              </w:rPr>
              <w:t>-</w:t>
            </w:r>
          </w:p>
        </w:tc>
      </w:tr>
      <w:tr w:rsidR="00742E59" w:rsidRPr="00197635" w14:paraId="586CCF73" w14:textId="77777777" w:rsidTr="00742E59">
        <w:trPr>
          <w:cantSplit/>
        </w:trPr>
        <w:tc>
          <w:tcPr>
            <w:tcW w:w="1200" w:type="dxa"/>
          </w:tcPr>
          <w:p w14:paraId="0C7DCC22" w14:textId="77777777" w:rsidR="00742E59" w:rsidRPr="00197635" w:rsidRDefault="00742E59" w:rsidP="00742E59">
            <w:pPr>
              <w:pStyle w:val="TableText10"/>
              <w:rPr>
                <w:color w:val="000000"/>
              </w:rPr>
            </w:pPr>
            <w:r w:rsidRPr="00197635">
              <w:rPr>
                <w:color w:val="000000"/>
              </w:rPr>
              <w:t>350</w:t>
            </w:r>
          </w:p>
        </w:tc>
        <w:tc>
          <w:tcPr>
            <w:tcW w:w="2400" w:type="dxa"/>
          </w:tcPr>
          <w:p w14:paraId="510CE44E" w14:textId="77777777" w:rsidR="00742E59" w:rsidRPr="00197635" w:rsidRDefault="00742E59" w:rsidP="00742E59">
            <w:pPr>
              <w:pStyle w:val="TableText10"/>
              <w:rPr>
                <w:color w:val="000000"/>
              </w:rPr>
            </w:pPr>
            <w:r w:rsidRPr="00197635">
              <w:rPr>
                <w:color w:val="000000"/>
              </w:rPr>
              <w:t>226 (1)</w:t>
            </w:r>
          </w:p>
        </w:tc>
        <w:tc>
          <w:tcPr>
            <w:tcW w:w="3720" w:type="dxa"/>
          </w:tcPr>
          <w:p w14:paraId="769F67C3" w14:textId="77777777" w:rsidR="00742E59" w:rsidRPr="00197635" w:rsidRDefault="00742E59" w:rsidP="00742E59">
            <w:pPr>
              <w:pStyle w:val="TableText10"/>
              <w:rPr>
                <w:color w:val="000000"/>
              </w:rPr>
            </w:pPr>
            <w:r w:rsidRPr="00197635">
              <w:rPr>
                <w:color w:val="000000"/>
              </w:rPr>
              <w:t>drive heavy vehicle without portable warning triangles</w:t>
            </w:r>
          </w:p>
        </w:tc>
        <w:tc>
          <w:tcPr>
            <w:tcW w:w="1320" w:type="dxa"/>
          </w:tcPr>
          <w:p w14:paraId="5C5CA577" w14:textId="77777777" w:rsidR="00742E59" w:rsidRPr="00197635" w:rsidRDefault="00742E59" w:rsidP="00742E59">
            <w:pPr>
              <w:pStyle w:val="TableText10"/>
              <w:rPr>
                <w:color w:val="000000"/>
              </w:rPr>
            </w:pPr>
            <w:r w:rsidRPr="00197635">
              <w:rPr>
                <w:color w:val="000000"/>
              </w:rPr>
              <w:t>20</w:t>
            </w:r>
          </w:p>
        </w:tc>
        <w:tc>
          <w:tcPr>
            <w:tcW w:w="1560" w:type="dxa"/>
          </w:tcPr>
          <w:p w14:paraId="6944A95C" w14:textId="77777777" w:rsidR="00742E59" w:rsidRPr="00197635" w:rsidRDefault="00742E59" w:rsidP="00742E59">
            <w:pPr>
              <w:pStyle w:val="TableText10"/>
              <w:rPr>
                <w:color w:val="000000"/>
              </w:rPr>
            </w:pPr>
            <w:r w:rsidRPr="00197635">
              <w:rPr>
                <w:color w:val="000000"/>
              </w:rPr>
              <w:t>205</w:t>
            </w:r>
          </w:p>
        </w:tc>
        <w:tc>
          <w:tcPr>
            <w:tcW w:w="1200" w:type="dxa"/>
          </w:tcPr>
          <w:p w14:paraId="0A22142E" w14:textId="77777777" w:rsidR="00742E59" w:rsidRPr="00197635" w:rsidRDefault="00742E59" w:rsidP="00742E59">
            <w:pPr>
              <w:pStyle w:val="TableText10"/>
              <w:rPr>
                <w:color w:val="000000"/>
              </w:rPr>
            </w:pPr>
            <w:r w:rsidRPr="00197635">
              <w:rPr>
                <w:color w:val="000000"/>
              </w:rPr>
              <w:t>-</w:t>
            </w:r>
          </w:p>
        </w:tc>
      </w:tr>
      <w:tr w:rsidR="00742E59" w:rsidRPr="00197635" w14:paraId="2268387E" w14:textId="77777777" w:rsidTr="00742E59">
        <w:trPr>
          <w:cantSplit/>
        </w:trPr>
        <w:tc>
          <w:tcPr>
            <w:tcW w:w="1200" w:type="dxa"/>
            <w:tcBorders>
              <w:bottom w:val="single" w:sz="4" w:space="0" w:color="C0C0C0"/>
            </w:tcBorders>
          </w:tcPr>
          <w:p w14:paraId="615F4518" w14:textId="77777777" w:rsidR="00742E59" w:rsidRPr="00197635" w:rsidRDefault="00742E59" w:rsidP="00742E59">
            <w:pPr>
              <w:pStyle w:val="TableText10"/>
              <w:rPr>
                <w:color w:val="000000"/>
              </w:rPr>
            </w:pPr>
            <w:r w:rsidRPr="00197635">
              <w:rPr>
                <w:color w:val="000000"/>
              </w:rPr>
              <w:t>351</w:t>
            </w:r>
          </w:p>
        </w:tc>
        <w:tc>
          <w:tcPr>
            <w:tcW w:w="2400" w:type="dxa"/>
            <w:tcBorders>
              <w:bottom w:val="single" w:sz="4" w:space="0" w:color="C0C0C0"/>
            </w:tcBorders>
          </w:tcPr>
          <w:p w14:paraId="1EEA8D27" w14:textId="77777777" w:rsidR="00742E59" w:rsidRPr="00197635" w:rsidRDefault="00742E59" w:rsidP="00742E59">
            <w:pPr>
              <w:pStyle w:val="TableText10"/>
              <w:rPr>
                <w:color w:val="000000"/>
              </w:rPr>
            </w:pPr>
            <w:r w:rsidRPr="00197635">
              <w:rPr>
                <w:color w:val="000000"/>
              </w:rPr>
              <w:t>226 (2)</w:t>
            </w:r>
          </w:p>
        </w:tc>
        <w:tc>
          <w:tcPr>
            <w:tcW w:w="3720" w:type="dxa"/>
            <w:tcBorders>
              <w:bottom w:val="single" w:sz="4" w:space="0" w:color="C0C0C0"/>
            </w:tcBorders>
          </w:tcPr>
          <w:p w14:paraId="2735C612" w14:textId="77777777" w:rsidR="00742E59" w:rsidRPr="00197635" w:rsidRDefault="00742E59" w:rsidP="00742E59">
            <w:pPr>
              <w:pStyle w:val="TableText10"/>
              <w:rPr>
                <w:color w:val="000000"/>
              </w:rPr>
            </w:pPr>
            <w:r w:rsidRPr="00197635">
              <w:rPr>
                <w:color w:val="000000"/>
              </w:rPr>
              <w:t>not produce portable warning triangles for inspection</w:t>
            </w:r>
          </w:p>
        </w:tc>
        <w:tc>
          <w:tcPr>
            <w:tcW w:w="1320" w:type="dxa"/>
            <w:tcBorders>
              <w:bottom w:val="single" w:sz="4" w:space="0" w:color="C0C0C0"/>
            </w:tcBorders>
          </w:tcPr>
          <w:p w14:paraId="54FC5D28"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08E9F58"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2A83EEAD" w14:textId="77777777" w:rsidR="00742E59" w:rsidRPr="00197635" w:rsidRDefault="00742E59" w:rsidP="00742E59">
            <w:pPr>
              <w:pStyle w:val="TableText10"/>
              <w:rPr>
                <w:color w:val="000000"/>
              </w:rPr>
            </w:pPr>
            <w:r w:rsidRPr="00197635">
              <w:rPr>
                <w:color w:val="000000"/>
              </w:rPr>
              <w:t>-</w:t>
            </w:r>
          </w:p>
        </w:tc>
      </w:tr>
      <w:tr w:rsidR="00742E59" w:rsidRPr="00197635" w14:paraId="62100E0A" w14:textId="77777777" w:rsidTr="00742E59">
        <w:trPr>
          <w:cantSplit/>
        </w:trPr>
        <w:tc>
          <w:tcPr>
            <w:tcW w:w="1200" w:type="dxa"/>
            <w:tcBorders>
              <w:bottom w:val="nil"/>
            </w:tcBorders>
          </w:tcPr>
          <w:p w14:paraId="134C04DB" w14:textId="77777777" w:rsidR="00742E59" w:rsidRPr="00197635" w:rsidRDefault="00742E59" w:rsidP="00742E59">
            <w:pPr>
              <w:pStyle w:val="TableText10"/>
              <w:keepNext/>
              <w:rPr>
                <w:color w:val="000000"/>
              </w:rPr>
            </w:pPr>
            <w:r w:rsidRPr="00197635">
              <w:rPr>
                <w:color w:val="000000"/>
              </w:rPr>
              <w:t>352</w:t>
            </w:r>
          </w:p>
        </w:tc>
        <w:tc>
          <w:tcPr>
            <w:tcW w:w="2400" w:type="dxa"/>
            <w:tcBorders>
              <w:bottom w:val="nil"/>
            </w:tcBorders>
          </w:tcPr>
          <w:p w14:paraId="6662F92F" w14:textId="77777777" w:rsidR="00742E59" w:rsidRPr="00197635" w:rsidRDefault="00742E59" w:rsidP="00742E59">
            <w:pPr>
              <w:pStyle w:val="TableText10"/>
              <w:rPr>
                <w:color w:val="000000"/>
              </w:rPr>
            </w:pPr>
            <w:r w:rsidRPr="00197635">
              <w:rPr>
                <w:color w:val="000000"/>
              </w:rPr>
              <w:t>227 (2)</w:t>
            </w:r>
          </w:p>
        </w:tc>
        <w:tc>
          <w:tcPr>
            <w:tcW w:w="3720" w:type="dxa"/>
            <w:tcBorders>
              <w:bottom w:val="nil"/>
            </w:tcBorders>
          </w:tcPr>
          <w:p w14:paraId="7DFE5FAE" w14:textId="77777777" w:rsidR="00742E59" w:rsidRPr="00197635" w:rsidRDefault="00742E59" w:rsidP="00742E59">
            <w:pPr>
              <w:pStyle w:val="TableText10"/>
              <w:rPr>
                <w:color w:val="000000"/>
              </w:rPr>
            </w:pPr>
          </w:p>
        </w:tc>
        <w:tc>
          <w:tcPr>
            <w:tcW w:w="1320" w:type="dxa"/>
            <w:tcBorders>
              <w:bottom w:val="nil"/>
            </w:tcBorders>
          </w:tcPr>
          <w:p w14:paraId="22A98DB9" w14:textId="77777777" w:rsidR="00742E59" w:rsidRPr="00197635" w:rsidRDefault="00742E59" w:rsidP="00742E59">
            <w:pPr>
              <w:pStyle w:val="TableText10"/>
              <w:rPr>
                <w:color w:val="000000"/>
              </w:rPr>
            </w:pPr>
          </w:p>
        </w:tc>
        <w:tc>
          <w:tcPr>
            <w:tcW w:w="1560" w:type="dxa"/>
            <w:tcBorders>
              <w:bottom w:val="nil"/>
            </w:tcBorders>
          </w:tcPr>
          <w:p w14:paraId="5DAEC141" w14:textId="77777777" w:rsidR="00742E59" w:rsidRPr="00197635" w:rsidRDefault="00742E59" w:rsidP="00742E59">
            <w:pPr>
              <w:pStyle w:val="TableText10"/>
              <w:rPr>
                <w:color w:val="000000"/>
              </w:rPr>
            </w:pPr>
          </w:p>
        </w:tc>
        <w:tc>
          <w:tcPr>
            <w:tcW w:w="1200" w:type="dxa"/>
            <w:tcBorders>
              <w:bottom w:val="nil"/>
            </w:tcBorders>
          </w:tcPr>
          <w:p w14:paraId="1438CCA8" w14:textId="77777777" w:rsidR="00742E59" w:rsidRPr="00197635" w:rsidRDefault="00742E59" w:rsidP="00742E59">
            <w:pPr>
              <w:pStyle w:val="TableText10"/>
              <w:rPr>
                <w:color w:val="000000"/>
              </w:rPr>
            </w:pPr>
          </w:p>
        </w:tc>
      </w:tr>
      <w:tr w:rsidR="00742E59" w:rsidRPr="00197635" w14:paraId="71C67BF7" w14:textId="77777777" w:rsidTr="00742E59">
        <w:trPr>
          <w:cantSplit/>
        </w:trPr>
        <w:tc>
          <w:tcPr>
            <w:tcW w:w="1200" w:type="dxa"/>
            <w:tcBorders>
              <w:top w:val="nil"/>
              <w:bottom w:val="nil"/>
            </w:tcBorders>
          </w:tcPr>
          <w:p w14:paraId="1CF77AA3" w14:textId="77777777" w:rsidR="00742E59" w:rsidRPr="00197635" w:rsidRDefault="00742E59" w:rsidP="00742E59">
            <w:pPr>
              <w:pStyle w:val="TableText10"/>
              <w:rPr>
                <w:color w:val="000000"/>
              </w:rPr>
            </w:pPr>
            <w:r w:rsidRPr="00197635">
              <w:rPr>
                <w:color w:val="000000"/>
              </w:rPr>
              <w:t>352.1</w:t>
            </w:r>
          </w:p>
        </w:tc>
        <w:tc>
          <w:tcPr>
            <w:tcW w:w="2400" w:type="dxa"/>
            <w:tcBorders>
              <w:top w:val="nil"/>
              <w:bottom w:val="nil"/>
            </w:tcBorders>
          </w:tcPr>
          <w:p w14:paraId="5D28935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(a)</w:t>
            </w:r>
          </w:p>
        </w:tc>
        <w:tc>
          <w:tcPr>
            <w:tcW w:w="3720" w:type="dxa"/>
            <w:tcBorders>
              <w:top w:val="nil"/>
              <w:bottom w:val="nil"/>
            </w:tcBorders>
          </w:tcPr>
          <w:p w14:paraId="78AA0995" w14:textId="77777777" w:rsidR="00742E59" w:rsidRPr="00197635" w:rsidRDefault="00742E59" w:rsidP="00742E59">
            <w:pPr>
              <w:pStyle w:val="TableText10"/>
              <w:rPr>
                <w:color w:val="000000"/>
              </w:rPr>
            </w:pPr>
            <w:r w:rsidRPr="00197635">
              <w:rPr>
                <w:color w:val="000000"/>
              </w:rPr>
              <w:t xml:space="preserve">warning triangle not 200-250m behind stopped vehicle/fallen load—speed limit equal to/exceeds 80km/h—visibility of vehicle less than 300m </w:t>
            </w:r>
          </w:p>
        </w:tc>
        <w:tc>
          <w:tcPr>
            <w:tcW w:w="1320" w:type="dxa"/>
            <w:tcBorders>
              <w:top w:val="nil"/>
              <w:bottom w:val="nil"/>
            </w:tcBorders>
          </w:tcPr>
          <w:p w14:paraId="2E3E9F2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6D598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510D4F5" w14:textId="77777777" w:rsidR="00742E59" w:rsidRPr="00197635" w:rsidRDefault="00742E59" w:rsidP="00742E59">
            <w:pPr>
              <w:pStyle w:val="TableText10"/>
              <w:rPr>
                <w:color w:val="000000"/>
              </w:rPr>
            </w:pPr>
            <w:r w:rsidRPr="00197635">
              <w:rPr>
                <w:color w:val="000000"/>
              </w:rPr>
              <w:t>-</w:t>
            </w:r>
          </w:p>
        </w:tc>
      </w:tr>
      <w:tr w:rsidR="00742E59" w:rsidRPr="00197635" w14:paraId="33A14E78" w14:textId="77777777" w:rsidTr="00742E59">
        <w:trPr>
          <w:cantSplit/>
        </w:trPr>
        <w:tc>
          <w:tcPr>
            <w:tcW w:w="1200" w:type="dxa"/>
            <w:tcBorders>
              <w:top w:val="nil"/>
              <w:bottom w:val="nil"/>
            </w:tcBorders>
          </w:tcPr>
          <w:p w14:paraId="668E9F13" w14:textId="77777777" w:rsidR="00742E59" w:rsidRPr="00197635" w:rsidRDefault="00742E59" w:rsidP="00742E59">
            <w:pPr>
              <w:pStyle w:val="TableText10"/>
              <w:rPr>
                <w:color w:val="000000"/>
              </w:rPr>
            </w:pPr>
            <w:r w:rsidRPr="00197635">
              <w:rPr>
                <w:color w:val="000000"/>
              </w:rPr>
              <w:t>352.2</w:t>
            </w:r>
          </w:p>
        </w:tc>
        <w:tc>
          <w:tcPr>
            <w:tcW w:w="2400" w:type="dxa"/>
            <w:tcBorders>
              <w:top w:val="nil"/>
              <w:bottom w:val="nil"/>
            </w:tcBorders>
          </w:tcPr>
          <w:p w14:paraId="08798EE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(b)</w:t>
            </w:r>
          </w:p>
        </w:tc>
        <w:tc>
          <w:tcPr>
            <w:tcW w:w="3720" w:type="dxa"/>
            <w:tcBorders>
              <w:top w:val="nil"/>
              <w:bottom w:val="nil"/>
            </w:tcBorders>
          </w:tcPr>
          <w:p w14:paraId="3A6CA03E" w14:textId="77777777" w:rsidR="00742E59" w:rsidRPr="00197635" w:rsidRDefault="00742E59" w:rsidP="00742E59">
            <w:pPr>
              <w:pStyle w:val="TableText10"/>
              <w:rPr>
                <w:color w:val="000000"/>
              </w:rPr>
            </w:pPr>
            <w:r w:rsidRPr="00197635">
              <w:rPr>
                <w:color w:val="000000"/>
              </w:rPr>
              <w:t xml:space="preserve">second warning triangle not behind stopped vehicle/fallen load—speed limit equal to/exceeds 80km/h—visibility of vehicle less than 300m </w:t>
            </w:r>
          </w:p>
        </w:tc>
        <w:tc>
          <w:tcPr>
            <w:tcW w:w="1320" w:type="dxa"/>
            <w:tcBorders>
              <w:top w:val="nil"/>
              <w:bottom w:val="nil"/>
            </w:tcBorders>
          </w:tcPr>
          <w:p w14:paraId="744C40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C4C3C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3B78CCD" w14:textId="77777777" w:rsidR="00742E59" w:rsidRPr="00197635" w:rsidRDefault="00742E59" w:rsidP="00742E59">
            <w:pPr>
              <w:pStyle w:val="TableText10"/>
              <w:rPr>
                <w:color w:val="000000"/>
              </w:rPr>
            </w:pPr>
            <w:r w:rsidRPr="00197635">
              <w:rPr>
                <w:color w:val="000000"/>
              </w:rPr>
              <w:t>-</w:t>
            </w:r>
          </w:p>
        </w:tc>
      </w:tr>
      <w:tr w:rsidR="00742E59" w:rsidRPr="00197635" w14:paraId="4232D5A6" w14:textId="77777777" w:rsidTr="00742E59">
        <w:trPr>
          <w:cantSplit/>
        </w:trPr>
        <w:tc>
          <w:tcPr>
            <w:tcW w:w="1200" w:type="dxa"/>
            <w:tcBorders>
              <w:top w:val="nil"/>
              <w:bottom w:val="nil"/>
            </w:tcBorders>
          </w:tcPr>
          <w:p w14:paraId="4E4C1BB3" w14:textId="77777777" w:rsidR="00742E59" w:rsidRPr="00197635" w:rsidRDefault="00742E59" w:rsidP="00742E59">
            <w:pPr>
              <w:pStyle w:val="TableText10"/>
              <w:rPr>
                <w:color w:val="000000"/>
              </w:rPr>
            </w:pPr>
            <w:r w:rsidRPr="00197635">
              <w:rPr>
                <w:color w:val="000000"/>
              </w:rPr>
              <w:lastRenderedPageBreak/>
              <w:t>352.3</w:t>
            </w:r>
          </w:p>
        </w:tc>
        <w:tc>
          <w:tcPr>
            <w:tcW w:w="2400" w:type="dxa"/>
            <w:tcBorders>
              <w:top w:val="nil"/>
              <w:bottom w:val="nil"/>
            </w:tcBorders>
          </w:tcPr>
          <w:p w14:paraId="58CF6E2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(c)</w:t>
            </w:r>
          </w:p>
        </w:tc>
        <w:tc>
          <w:tcPr>
            <w:tcW w:w="3720" w:type="dxa"/>
            <w:tcBorders>
              <w:top w:val="nil"/>
              <w:bottom w:val="nil"/>
            </w:tcBorders>
          </w:tcPr>
          <w:p w14:paraId="28C1BCFD" w14:textId="77777777" w:rsidR="00742E59" w:rsidRPr="00197635" w:rsidRDefault="00742E59" w:rsidP="00742E59">
            <w:pPr>
              <w:pStyle w:val="TableText10"/>
              <w:rPr>
                <w:color w:val="000000"/>
              </w:rPr>
            </w:pPr>
            <w:r w:rsidRPr="00197635">
              <w:rPr>
                <w:color w:val="000000"/>
              </w:rPr>
              <w:t>warning triangle not 200-250m in front of stopped vehicle/fallen load—speed limit equal to/exceeds 80km/h—visibility of vehicle less than 300m</w:t>
            </w:r>
          </w:p>
        </w:tc>
        <w:tc>
          <w:tcPr>
            <w:tcW w:w="1320" w:type="dxa"/>
            <w:tcBorders>
              <w:top w:val="nil"/>
              <w:bottom w:val="nil"/>
            </w:tcBorders>
          </w:tcPr>
          <w:p w14:paraId="2B7C023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6CC1D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A54CC6B" w14:textId="77777777" w:rsidR="00742E59" w:rsidRPr="00197635" w:rsidRDefault="00742E59" w:rsidP="00742E59">
            <w:pPr>
              <w:pStyle w:val="TableText10"/>
              <w:rPr>
                <w:color w:val="000000"/>
              </w:rPr>
            </w:pPr>
            <w:r w:rsidRPr="00197635">
              <w:rPr>
                <w:color w:val="000000"/>
              </w:rPr>
              <w:t>-</w:t>
            </w:r>
          </w:p>
        </w:tc>
      </w:tr>
      <w:tr w:rsidR="00742E59" w:rsidRPr="00197635" w14:paraId="582B128C" w14:textId="77777777" w:rsidTr="00742E59">
        <w:trPr>
          <w:cantSplit/>
        </w:trPr>
        <w:tc>
          <w:tcPr>
            <w:tcW w:w="1200" w:type="dxa"/>
            <w:tcBorders>
              <w:top w:val="nil"/>
              <w:bottom w:val="single" w:sz="4" w:space="0" w:color="C0C0C0"/>
            </w:tcBorders>
          </w:tcPr>
          <w:p w14:paraId="333B24A9" w14:textId="77777777" w:rsidR="00742E59" w:rsidRPr="00197635" w:rsidRDefault="00742E59" w:rsidP="00742E59">
            <w:pPr>
              <w:pStyle w:val="TableText10"/>
              <w:rPr>
                <w:color w:val="000000"/>
              </w:rPr>
            </w:pPr>
            <w:r w:rsidRPr="00197635">
              <w:rPr>
                <w:color w:val="000000"/>
              </w:rPr>
              <w:t>352.4</w:t>
            </w:r>
          </w:p>
        </w:tc>
        <w:tc>
          <w:tcPr>
            <w:tcW w:w="2400" w:type="dxa"/>
            <w:tcBorders>
              <w:top w:val="nil"/>
              <w:bottom w:val="single" w:sz="4" w:space="0" w:color="C0C0C0"/>
            </w:tcBorders>
          </w:tcPr>
          <w:p w14:paraId="7EFA3B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(d)</w:t>
            </w:r>
          </w:p>
        </w:tc>
        <w:tc>
          <w:tcPr>
            <w:tcW w:w="3720" w:type="dxa"/>
            <w:tcBorders>
              <w:top w:val="nil"/>
              <w:bottom w:val="single" w:sz="4" w:space="0" w:color="C0C0C0"/>
            </w:tcBorders>
          </w:tcPr>
          <w:p w14:paraId="60D0B60A" w14:textId="77777777" w:rsidR="00742E59" w:rsidRPr="00197635" w:rsidRDefault="00742E59" w:rsidP="00742E59">
            <w:pPr>
              <w:pStyle w:val="TableText10"/>
              <w:rPr>
                <w:color w:val="000000"/>
              </w:rPr>
            </w:pPr>
            <w:r w:rsidRPr="00197635">
              <w:rPr>
                <w:color w:val="000000"/>
              </w:rPr>
              <w:t xml:space="preserve">warning triangle not beside stopped vehicle/fallen load—speed limit equal to/exceeds 80km/h—visibility of vehicle less than 300m </w:t>
            </w:r>
          </w:p>
        </w:tc>
        <w:tc>
          <w:tcPr>
            <w:tcW w:w="1320" w:type="dxa"/>
            <w:tcBorders>
              <w:top w:val="nil"/>
              <w:bottom w:val="single" w:sz="4" w:space="0" w:color="C0C0C0"/>
            </w:tcBorders>
          </w:tcPr>
          <w:p w14:paraId="41E4751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46C32C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75E47360" w14:textId="77777777" w:rsidR="00742E59" w:rsidRPr="00197635" w:rsidRDefault="00742E59" w:rsidP="00742E59">
            <w:pPr>
              <w:pStyle w:val="TableText10"/>
              <w:rPr>
                <w:color w:val="000000"/>
              </w:rPr>
            </w:pPr>
            <w:r w:rsidRPr="00197635">
              <w:rPr>
                <w:color w:val="000000"/>
              </w:rPr>
              <w:t>-</w:t>
            </w:r>
          </w:p>
        </w:tc>
      </w:tr>
      <w:tr w:rsidR="00742E59" w:rsidRPr="00197635" w14:paraId="129DC38D" w14:textId="77777777" w:rsidTr="00742E59">
        <w:trPr>
          <w:cantSplit/>
        </w:trPr>
        <w:tc>
          <w:tcPr>
            <w:tcW w:w="1200" w:type="dxa"/>
            <w:tcBorders>
              <w:bottom w:val="nil"/>
            </w:tcBorders>
          </w:tcPr>
          <w:p w14:paraId="07737BA0" w14:textId="77777777" w:rsidR="00742E59" w:rsidRPr="00197635" w:rsidRDefault="00742E59" w:rsidP="00742E59">
            <w:pPr>
              <w:pStyle w:val="TableText10"/>
              <w:keepNext/>
              <w:rPr>
                <w:color w:val="000000"/>
              </w:rPr>
            </w:pPr>
            <w:r w:rsidRPr="00197635">
              <w:rPr>
                <w:color w:val="000000"/>
              </w:rPr>
              <w:t>353</w:t>
            </w:r>
          </w:p>
        </w:tc>
        <w:tc>
          <w:tcPr>
            <w:tcW w:w="2400" w:type="dxa"/>
            <w:tcBorders>
              <w:bottom w:val="nil"/>
            </w:tcBorders>
          </w:tcPr>
          <w:p w14:paraId="745A58C7" w14:textId="77777777" w:rsidR="00742E59" w:rsidRPr="00197635" w:rsidRDefault="00742E59" w:rsidP="00742E59">
            <w:pPr>
              <w:pStyle w:val="TableText10"/>
              <w:rPr>
                <w:color w:val="000000"/>
              </w:rPr>
            </w:pPr>
            <w:r w:rsidRPr="00197635">
              <w:rPr>
                <w:color w:val="000000"/>
              </w:rPr>
              <w:t>227 (3)</w:t>
            </w:r>
          </w:p>
        </w:tc>
        <w:tc>
          <w:tcPr>
            <w:tcW w:w="3720" w:type="dxa"/>
            <w:tcBorders>
              <w:bottom w:val="nil"/>
            </w:tcBorders>
          </w:tcPr>
          <w:p w14:paraId="490CB836" w14:textId="77777777" w:rsidR="00742E59" w:rsidRPr="00197635" w:rsidRDefault="00742E59" w:rsidP="00742E59">
            <w:pPr>
              <w:pStyle w:val="TableText10"/>
              <w:rPr>
                <w:color w:val="000000"/>
              </w:rPr>
            </w:pPr>
          </w:p>
        </w:tc>
        <w:tc>
          <w:tcPr>
            <w:tcW w:w="1320" w:type="dxa"/>
            <w:tcBorders>
              <w:bottom w:val="nil"/>
            </w:tcBorders>
          </w:tcPr>
          <w:p w14:paraId="0803DB71" w14:textId="77777777" w:rsidR="00742E59" w:rsidRPr="00197635" w:rsidRDefault="00742E59" w:rsidP="00742E59">
            <w:pPr>
              <w:pStyle w:val="TableText10"/>
              <w:rPr>
                <w:color w:val="000000"/>
              </w:rPr>
            </w:pPr>
          </w:p>
        </w:tc>
        <w:tc>
          <w:tcPr>
            <w:tcW w:w="1560" w:type="dxa"/>
            <w:tcBorders>
              <w:bottom w:val="nil"/>
            </w:tcBorders>
          </w:tcPr>
          <w:p w14:paraId="17064024" w14:textId="77777777" w:rsidR="00742E59" w:rsidRPr="00197635" w:rsidRDefault="00742E59" w:rsidP="00742E59">
            <w:pPr>
              <w:pStyle w:val="TableText10"/>
              <w:rPr>
                <w:color w:val="000000"/>
              </w:rPr>
            </w:pPr>
          </w:p>
        </w:tc>
        <w:tc>
          <w:tcPr>
            <w:tcW w:w="1200" w:type="dxa"/>
            <w:tcBorders>
              <w:bottom w:val="nil"/>
            </w:tcBorders>
          </w:tcPr>
          <w:p w14:paraId="65D7607F" w14:textId="77777777" w:rsidR="00742E59" w:rsidRPr="00197635" w:rsidRDefault="00742E59" w:rsidP="00742E59">
            <w:pPr>
              <w:pStyle w:val="TableText10"/>
              <w:rPr>
                <w:color w:val="000000"/>
              </w:rPr>
            </w:pPr>
          </w:p>
        </w:tc>
      </w:tr>
      <w:tr w:rsidR="00742E59" w:rsidRPr="00197635" w14:paraId="3F066C4D" w14:textId="77777777" w:rsidTr="00742E59">
        <w:trPr>
          <w:cantSplit/>
        </w:trPr>
        <w:tc>
          <w:tcPr>
            <w:tcW w:w="1200" w:type="dxa"/>
            <w:tcBorders>
              <w:top w:val="nil"/>
              <w:bottom w:val="nil"/>
            </w:tcBorders>
          </w:tcPr>
          <w:p w14:paraId="4963C2C7" w14:textId="77777777" w:rsidR="00742E59" w:rsidRPr="00197635" w:rsidRDefault="00742E59" w:rsidP="00742E59">
            <w:pPr>
              <w:pStyle w:val="TableText10"/>
              <w:rPr>
                <w:color w:val="000000"/>
              </w:rPr>
            </w:pPr>
            <w:r w:rsidRPr="00197635">
              <w:rPr>
                <w:color w:val="000000"/>
              </w:rPr>
              <w:t>353.1</w:t>
            </w:r>
          </w:p>
        </w:tc>
        <w:tc>
          <w:tcPr>
            <w:tcW w:w="2400" w:type="dxa"/>
            <w:tcBorders>
              <w:top w:val="nil"/>
              <w:bottom w:val="nil"/>
            </w:tcBorders>
          </w:tcPr>
          <w:p w14:paraId="13341BD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(a)</w:t>
            </w:r>
          </w:p>
        </w:tc>
        <w:tc>
          <w:tcPr>
            <w:tcW w:w="3720" w:type="dxa"/>
            <w:tcBorders>
              <w:top w:val="nil"/>
              <w:bottom w:val="nil"/>
            </w:tcBorders>
          </w:tcPr>
          <w:p w14:paraId="511DE9BE" w14:textId="77777777" w:rsidR="00742E59" w:rsidRPr="00197635" w:rsidRDefault="00742E59" w:rsidP="00742E59">
            <w:pPr>
              <w:pStyle w:val="TableText10"/>
              <w:rPr>
                <w:color w:val="000000"/>
              </w:rPr>
            </w:pPr>
            <w:r w:rsidRPr="00197635">
              <w:rPr>
                <w:color w:val="000000"/>
              </w:rPr>
              <w:t xml:space="preserve">warning triangle not 50-150m behind stopped vehicle/fallen load—speed limit less than 80km/h—visibility of vehicle less than 200m </w:t>
            </w:r>
          </w:p>
        </w:tc>
        <w:tc>
          <w:tcPr>
            <w:tcW w:w="1320" w:type="dxa"/>
            <w:tcBorders>
              <w:top w:val="nil"/>
              <w:bottom w:val="nil"/>
            </w:tcBorders>
          </w:tcPr>
          <w:p w14:paraId="039CEC8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2B9E7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26BDCE7" w14:textId="77777777" w:rsidR="00742E59" w:rsidRPr="00197635" w:rsidRDefault="00742E59" w:rsidP="00742E59">
            <w:pPr>
              <w:pStyle w:val="TableText10"/>
              <w:rPr>
                <w:color w:val="000000"/>
              </w:rPr>
            </w:pPr>
            <w:r w:rsidRPr="00197635">
              <w:rPr>
                <w:color w:val="000000"/>
              </w:rPr>
              <w:t>-</w:t>
            </w:r>
          </w:p>
        </w:tc>
      </w:tr>
      <w:tr w:rsidR="00742E59" w:rsidRPr="00197635" w14:paraId="64DB12EC" w14:textId="77777777" w:rsidTr="00742E59">
        <w:trPr>
          <w:cantSplit/>
        </w:trPr>
        <w:tc>
          <w:tcPr>
            <w:tcW w:w="1200" w:type="dxa"/>
            <w:tcBorders>
              <w:top w:val="nil"/>
              <w:bottom w:val="nil"/>
            </w:tcBorders>
          </w:tcPr>
          <w:p w14:paraId="74758C67" w14:textId="77777777" w:rsidR="00742E59" w:rsidRPr="00197635" w:rsidRDefault="00742E59" w:rsidP="00742E59">
            <w:pPr>
              <w:pStyle w:val="TableText10"/>
              <w:rPr>
                <w:color w:val="000000"/>
              </w:rPr>
            </w:pPr>
            <w:r w:rsidRPr="00197635">
              <w:rPr>
                <w:color w:val="000000"/>
              </w:rPr>
              <w:lastRenderedPageBreak/>
              <w:t>353.2</w:t>
            </w:r>
          </w:p>
        </w:tc>
        <w:tc>
          <w:tcPr>
            <w:tcW w:w="2400" w:type="dxa"/>
            <w:tcBorders>
              <w:top w:val="nil"/>
              <w:bottom w:val="nil"/>
            </w:tcBorders>
          </w:tcPr>
          <w:p w14:paraId="5C9841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(b)</w:t>
            </w:r>
          </w:p>
        </w:tc>
        <w:tc>
          <w:tcPr>
            <w:tcW w:w="3720" w:type="dxa"/>
            <w:tcBorders>
              <w:top w:val="nil"/>
              <w:bottom w:val="nil"/>
            </w:tcBorders>
          </w:tcPr>
          <w:p w14:paraId="581E7594" w14:textId="77777777" w:rsidR="00742E59" w:rsidRPr="00197635" w:rsidRDefault="00742E59" w:rsidP="00742E59">
            <w:pPr>
              <w:pStyle w:val="TableText10"/>
              <w:rPr>
                <w:color w:val="000000"/>
              </w:rPr>
            </w:pPr>
            <w:r w:rsidRPr="00197635">
              <w:rPr>
                <w:color w:val="000000"/>
              </w:rPr>
              <w:t xml:space="preserve">second warning triangle not behind stopped vehicle/fallen load—speed limit less than 80km/h—visibility of vehicle less than 200m </w:t>
            </w:r>
          </w:p>
        </w:tc>
        <w:tc>
          <w:tcPr>
            <w:tcW w:w="1320" w:type="dxa"/>
            <w:tcBorders>
              <w:top w:val="nil"/>
              <w:bottom w:val="nil"/>
            </w:tcBorders>
          </w:tcPr>
          <w:p w14:paraId="239196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34FCD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2D44800" w14:textId="77777777" w:rsidR="00742E59" w:rsidRPr="00197635" w:rsidRDefault="00742E59" w:rsidP="00742E59">
            <w:pPr>
              <w:pStyle w:val="TableText10"/>
              <w:rPr>
                <w:color w:val="000000"/>
              </w:rPr>
            </w:pPr>
            <w:r w:rsidRPr="00197635">
              <w:rPr>
                <w:color w:val="000000"/>
              </w:rPr>
              <w:t>-</w:t>
            </w:r>
          </w:p>
        </w:tc>
      </w:tr>
      <w:tr w:rsidR="00742E59" w:rsidRPr="00197635" w14:paraId="58351966" w14:textId="77777777" w:rsidTr="00742E59">
        <w:trPr>
          <w:cantSplit/>
        </w:trPr>
        <w:tc>
          <w:tcPr>
            <w:tcW w:w="1200" w:type="dxa"/>
            <w:tcBorders>
              <w:top w:val="nil"/>
              <w:bottom w:val="nil"/>
            </w:tcBorders>
          </w:tcPr>
          <w:p w14:paraId="4371C94B" w14:textId="77777777" w:rsidR="00742E59" w:rsidRPr="00197635" w:rsidRDefault="00742E59" w:rsidP="00742E59">
            <w:pPr>
              <w:pStyle w:val="TableText10"/>
              <w:rPr>
                <w:color w:val="000000"/>
              </w:rPr>
            </w:pPr>
            <w:r w:rsidRPr="00197635">
              <w:rPr>
                <w:color w:val="000000"/>
              </w:rPr>
              <w:t>353.3</w:t>
            </w:r>
          </w:p>
        </w:tc>
        <w:tc>
          <w:tcPr>
            <w:tcW w:w="2400" w:type="dxa"/>
            <w:tcBorders>
              <w:top w:val="nil"/>
              <w:bottom w:val="nil"/>
            </w:tcBorders>
          </w:tcPr>
          <w:p w14:paraId="7F4408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(c)</w:t>
            </w:r>
          </w:p>
        </w:tc>
        <w:tc>
          <w:tcPr>
            <w:tcW w:w="3720" w:type="dxa"/>
            <w:tcBorders>
              <w:top w:val="nil"/>
              <w:bottom w:val="nil"/>
            </w:tcBorders>
          </w:tcPr>
          <w:p w14:paraId="7010AB07" w14:textId="77777777" w:rsidR="00742E59" w:rsidRPr="00197635" w:rsidRDefault="00742E59" w:rsidP="00742E59">
            <w:pPr>
              <w:pStyle w:val="TableText10"/>
              <w:rPr>
                <w:color w:val="000000"/>
              </w:rPr>
            </w:pPr>
            <w:r w:rsidRPr="00197635">
              <w:rPr>
                <w:color w:val="000000"/>
              </w:rPr>
              <w:t xml:space="preserve">warning triangle not 50-150m in front of stopped vehicle/fallen load—speed limit less than 80km/h—visibility of vehicle less than 200m </w:t>
            </w:r>
          </w:p>
        </w:tc>
        <w:tc>
          <w:tcPr>
            <w:tcW w:w="1320" w:type="dxa"/>
            <w:tcBorders>
              <w:top w:val="nil"/>
              <w:bottom w:val="nil"/>
            </w:tcBorders>
          </w:tcPr>
          <w:p w14:paraId="4A7E205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3AC23C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DE5E954" w14:textId="77777777" w:rsidR="00742E59" w:rsidRPr="00197635" w:rsidRDefault="00742E59" w:rsidP="00742E59">
            <w:pPr>
              <w:pStyle w:val="TableText10"/>
              <w:rPr>
                <w:color w:val="000000"/>
              </w:rPr>
            </w:pPr>
            <w:r w:rsidRPr="00197635">
              <w:rPr>
                <w:color w:val="000000"/>
              </w:rPr>
              <w:t>-</w:t>
            </w:r>
          </w:p>
        </w:tc>
      </w:tr>
      <w:tr w:rsidR="00742E59" w:rsidRPr="00197635" w14:paraId="0DB07CB9" w14:textId="77777777" w:rsidTr="00742E59">
        <w:trPr>
          <w:cantSplit/>
        </w:trPr>
        <w:tc>
          <w:tcPr>
            <w:tcW w:w="1200" w:type="dxa"/>
            <w:tcBorders>
              <w:top w:val="nil"/>
            </w:tcBorders>
          </w:tcPr>
          <w:p w14:paraId="081C4EC0" w14:textId="77777777" w:rsidR="00742E59" w:rsidRPr="00197635" w:rsidRDefault="00742E59" w:rsidP="00742E59">
            <w:pPr>
              <w:pStyle w:val="TableText10"/>
              <w:rPr>
                <w:color w:val="000000"/>
              </w:rPr>
            </w:pPr>
            <w:r w:rsidRPr="00197635">
              <w:rPr>
                <w:color w:val="000000"/>
              </w:rPr>
              <w:t>353.4</w:t>
            </w:r>
          </w:p>
        </w:tc>
        <w:tc>
          <w:tcPr>
            <w:tcW w:w="2400" w:type="dxa"/>
            <w:tcBorders>
              <w:top w:val="nil"/>
            </w:tcBorders>
          </w:tcPr>
          <w:p w14:paraId="4105D6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(d)</w:t>
            </w:r>
          </w:p>
        </w:tc>
        <w:tc>
          <w:tcPr>
            <w:tcW w:w="3720" w:type="dxa"/>
            <w:tcBorders>
              <w:top w:val="nil"/>
            </w:tcBorders>
          </w:tcPr>
          <w:p w14:paraId="17FFA954" w14:textId="77777777" w:rsidR="00742E59" w:rsidRPr="00197635" w:rsidRDefault="00742E59" w:rsidP="00742E59">
            <w:pPr>
              <w:pStyle w:val="TableText10"/>
              <w:rPr>
                <w:color w:val="000000"/>
              </w:rPr>
            </w:pPr>
            <w:r w:rsidRPr="00197635">
              <w:rPr>
                <w:color w:val="000000"/>
              </w:rPr>
              <w:t xml:space="preserve">warning triangle not beside stopped vehicle/fallen load—speed limit less than 80km/h—visibility of vehicle less than 200m </w:t>
            </w:r>
          </w:p>
        </w:tc>
        <w:tc>
          <w:tcPr>
            <w:tcW w:w="1320" w:type="dxa"/>
            <w:tcBorders>
              <w:top w:val="nil"/>
            </w:tcBorders>
          </w:tcPr>
          <w:p w14:paraId="460FC8EB"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69BAB32"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7D039678" w14:textId="77777777" w:rsidR="00742E59" w:rsidRPr="00197635" w:rsidRDefault="00742E59" w:rsidP="00742E59">
            <w:pPr>
              <w:pStyle w:val="TableText10"/>
              <w:rPr>
                <w:color w:val="000000"/>
              </w:rPr>
            </w:pPr>
            <w:r w:rsidRPr="00197635">
              <w:rPr>
                <w:color w:val="000000"/>
              </w:rPr>
              <w:t>-</w:t>
            </w:r>
          </w:p>
        </w:tc>
      </w:tr>
      <w:tr w:rsidR="00742E59" w:rsidRPr="00197635" w14:paraId="668CF773" w14:textId="77777777" w:rsidTr="00742E59">
        <w:trPr>
          <w:cantSplit/>
        </w:trPr>
        <w:tc>
          <w:tcPr>
            <w:tcW w:w="1200" w:type="dxa"/>
          </w:tcPr>
          <w:p w14:paraId="46AD73E3" w14:textId="77777777" w:rsidR="00742E59" w:rsidRPr="00197635" w:rsidRDefault="00742E59" w:rsidP="00742E59">
            <w:pPr>
              <w:pStyle w:val="TableText10"/>
              <w:rPr>
                <w:color w:val="000000"/>
              </w:rPr>
            </w:pPr>
            <w:r w:rsidRPr="00197635">
              <w:rPr>
                <w:color w:val="000000"/>
              </w:rPr>
              <w:t>354</w:t>
            </w:r>
          </w:p>
        </w:tc>
        <w:tc>
          <w:tcPr>
            <w:tcW w:w="2400" w:type="dxa"/>
          </w:tcPr>
          <w:p w14:paraId="0743AB87" w14:textId="77777777" w:rsidR="00742E59" w:rsidRPr="00197635" w:rsidRDefault="00742E59" w:rsidP="00742E59">
            <w:pPr>
              <w:pStyle w:val="TableText10"/>
              <w:rPr>
                <w:color w:val="000000"/>
              </w:rPr>
            </w:pPr>
            <w:r w:rsidRPr="00197635">
              <w:rPr>
                <w:color w:val="000000"/>
              </w:rPr>
              <w:t>228</w:t>
            </w:r>
          </w:p>
        </w:tc>
        <w:tc>
          <w:tcPr>
            <w:tcW w:w="3720" w:type="dxa"/>
          </w:tcPr>
          <w:p w14:paraId="4A180846" w14:textId="77777777" w:rsidR="00742E59" w:rsidRPr="00197635" w:rsidRDefault="00742E59" w:rsidP="00742E59">
            <w:pPr>
              <w:pStyle w:val="TableText10"/>
              <w:rPr>
                <w:color w:val="000000"/>
              </w:rPr>
            </w:pPr>
            <w:r w:rsidRPr="00197635">
              <w:rPr>
                <w:color w:val="000000"/>
              </w:rPr>
              <w:t>travel past no pedestrians sign</w:t>
            </w:r>
          </w:p>
        </w:tc>
        <w:tc>
          <w:tcPr>
            <w:tcW w:w="1320" w:type="dxa"/>
          </w:tcPr>
          <w:p w14:paraId="1702420B" w14:textId="77777777" w:rsidR="00742E59" w:rsidRPr="00197635" w:rsidRDefault="00742E59" w:rsidP="00742E59">
            <w:pPr>
              <w:pStyle w:val="TableText10"/>
              <w:rPr>
                <w:color w:val="000000"/>
              </w:rPr>
            </w:pPr>
            <w:r w:rsidRPr="00197635">
              <w:rPr>
                <w:color w:val="000000"/>
              </w:rPr>
              <w:t>20</w:t>
            </w:r>
          </w:p>
        </w:tc>
        <w:tc>
          <w:tcPr>
            <w:tcW w:w="1560" w:type="dxa"/>
          </w:tcPr>
          <w:p w14:paraId="4CAC66F4" w14:textId="77777777" w:rsidR="00742E59" w:rsidRPr="00197635" w:rsidRDefault="00742E59" w:rsidP="00742E59">
            <w:pPr>
              <w:pStyle w:val="TableText10"/>
              <w:rPr>
                <w:color w:val="000000"/>
              </w:rPr>
            </w:pPr>
            <w:r w:rsidRPr="00197635">
              <w:rPr>
                <w:color w:val="000000"/>
              </w:rPr>
              <w:t>154</w:t>
            </w:r>
          </w:p>
        </w:tc>
        <w:tc>
          <w:tcPr>
            <w:tcW w:w="1200" w:type="dxa"/>
          </w:tcPr>
          <w:p w14:paraId="0CF67902" w14:textId="77777777" w:rsidR="00742E59" w:rsidRPr="00197635" w:rsidRDefault="00742E59" w:rsidP="00742E59">
            <w:pPr>
              <w:pStyle w:val="TableText10"/>
              <w:rPr>
                <w:color w:val="000000"/>
              </w:rPr>
            </w:pPr>
            <w:r w:rsidRPr="00197635">
              <w:rPr>
                <w:color w:val="000000"/>
              </w:rPr>
              <w:t>-</w:t>
            </w:r>
          </w:p>
        </w:tc>
      </w:tr>
      <w:tr w:rsidR="00742E59" w:rsidRPr="00197635" w14:paraId="7D019A5C" w14:textId="77777777" w:rsidTr="00742E59">
        <w:trPr>
          <w:cantSplit/>
        </w:trPr>
        <w:tc>
          <w:tcPr>
            <w:tcW w:w="1200" w:type="dxa"/>
          </w:tcPr>
          <w:p w14:paraId="48FDD9AF" w14:textId="77777777" w:rsidR="00742E59" w:rsidRPr="00197635" w:rsidRDefault="00742E59" w:rsidP="00742E59">
            <w:pPr>
              <w:pStyle w:val="TableText10"/>
              <w:rPr>
                <w:color w:val="000000"/>
              </w:rPr>
            </w:pPr>
            <w:r w:rsidRPr="00197635">
              <w:rPr>
                <w:color w:val="000000"/>
              </w:rPr>
              <w:t>355</w:t>
            </w:r>
          </w:p>
        </w:tc>
        <w:tc>
          <w:tcPr>
            <w:tcW w:w="2400" w:type="dxa"/>
          </w:tcPr>
          <w:p w14:paraId="4D94DF6C" w14:textId="77777777" w:rsidR="00742E59" w:rsidRPr="00197635" w:rsidRDefault="00742E59" w:rsidP="00742E59">
            <w:pPr>
              <w:pStyle w:val="TableText10"/>
              <w:rPr>
                <w:color w:val="000000"/>
              </w:rPr>
            </w:pPr>
            <w:r w:rsidRPr="00197635">
              <w:rPr>
                <w:color w:val="000000"/>
              </w:rPr>
              <w:t>229</w:t>
            </w:r>
          </w:p>
        </w:tc>
        <w:tc>
          <w:tcPr>
            <w:tcW w:w="3720" w:type="dxa"/>
          </w:tcPr>
          <w:p w14:paraId="634C0BB2" w14:textId="77777777" w:rsidR="00742E59" w:rsidRPr="00197635" w:rsidRDefault="00742E59" w:rsidP="00742E59">
            <w:pPr>
              <w:pStyle w:val="TableText10"/>
              <w:rPr>
                <w:color w:val="000000"/>
              </w:rPr>
            </w:pPr>
            <w:r w:rsidRPr="00197635">
              <w:rPr>
                <w:color w:val="000000"/>
              </w:rPr>
              <w:t>disobey road access sign</w:t>
            </w:r>
          </w:p>
        </w:tc>
        <w:tc>
          <w:tcPr>
            <w:tcW w:w="1320" w:type="dxa"/>
          </w:tcPr>
          <w:p w14:paraId="7769A738" w14:textId="77777777" w:rsidR="00742E59" w:rsidRPr="00197635" w:rsidRDefault="00742E59" w:rsidP="00742E59">
            <w:pPr>
              <w:pStyle w:val="TableText10"/>
              <w:rPr>
                <w:color w:val="000000"/>
              </w:rPr>
            </w:pPr>
            <w:r w:rsidRPr="00197635">
              <w:rPr>
                <w:color w:val="000000"/>
              </w:rPr>
              <w:t>20</w:t>
            </w:r>
          </w:p>
        </w:tc>
        <w:tc>
          <w:tcPr>
            <w:tcW w:w="1560" w:type="dxa"/>
          </w:tcPr>
          <w:p w14:paraId="2B40FD57" w14:textId="77777777" w:rsidR="00742E59" w:rsidRPr="00197635" w:rsidRDefault="00742E59" w:rsidP="00742E59">
            <w:pPr>
              <w:pStyle w:val="TableText10"/>
              <w:rPr>
                <w:color w:val="000000"/>
              </w:rPr>
            </w:pPr>
            <w:r w:rsidRPr="00197635">
              <w:rPr>
                <w:color w:val="000000"/>
              </w:rPr>
              <w:t>154</w:t>
            </w:r>
          </w:p>
        </w:tc>
        <w:tc>
          <w:tcPr>
            <w:tcW w:w="1200" w:type="dxa"/>
          </w:tcPr>
          <w:p w14:paraId="7743BEF4" w14:textId="77777777" w:rsidR="00742E59" w:rsidRPr="00197635" w:rsidRDefault="00742E59" w:rsidP="00742E59">
            <w:pPr>
              <w:pStyle w:val="TableText10"/>
              <w:rPr>
                <w:color w:val="000000"/>
              </w:rPr>
            </w:pPr>
            <w:r w:rsidRPr="00197635">
              <w:rPr>
                <w:color w:val="000000"/>
              </w:rPr>
              <w:t>-</w:t>
            </w:r>
          </w:p>
        </w:tc>
      </w:tr>
      <w:tr w:rsidR="00742E59" w:rsidRPr="00197635" w14:paraId="1155219F" w14:textId="77777777" w:rsidTr="00742E59">
        <w:trPr>
          <w:cantSplit/>
        </w:trPr>
        <w:tc>
          <w:tcPr>
            <w:tcW w:w="1200" w:type="dxa"/>
          </w:tcPr>
          <w:p w14:paraId="418BC836" w14:textId="77777777" w:rsidR="00742E59" w:rsidRPr="00197635" w:rsidRDefault="00742E59" w:rsidP="00742E59">
            <w:pPr>
              <w:pStyle w:val="TableText10"/>
              <w:rPr>
                <w:color w:val="000000"/>
              </w:rPr>
            </w:pPr>
            <w:r w:rsidRPr="00197635">
              <w:rPr>
                <w:color w:val="000000"/>
              </w:rPr>
              <w:t>356</w:t>
            </w:r>
          </w:p>
        </w:tc>
        <w:tc>
          <w:tcPr>
            <w:tcW w:w="2400" w:type="dxa"/>
          </w:tcPr>
          <w:p w14:paraId="2A8CA526" w14:textId="77777777" w:rsidR="00742E59" w:rsidRPr="00197635" w:rsidRDefault="00742E59" w:rsidP="00742E59">
            <w:pPr>
              <w:pStyle w:val="TableText10"/>
              <w:rPr>
                <w:color w:val="000000"/>
              </w:rPr>
            </w:pPr>
            <w:r w:rsidRPr="00197635">
              <w:rPr>
                <w:color w:val="000000"/>
              </w:rPr>
              <w:t>230 (1) (a)</w:t>
            </w:r>
          </w:p>
        </w:tc>
        <w:tc>
          <w:tcPr>
            <w:tcW w:w="3720" w:type="dxa"/>
          </w:tcPr>
          <w:p w14:paraId="70A85B00" w14:textId="77777777" w:rsidR="00742E59" w:rsidRPr="00197635" w:rsidRDefault="00742E59" w:rsidP="00742E59">
            <w:pPr>
              <w:pStyle w:val="TableText10"/>
              <w:rPr>
                <w:color w:val="000000"/>
              </w:rPr>
            </w:pPr>
            <w:r w:rsidRPr="00197635">
              <w:rPr>
                <w:color w:val="000000"/>
              </w:rPr>
              <w:t>not cross road by shortest safe route</w:t>
            </w:r>
          </w:p>
        </w:tc>
        <w:tc>
          <w:tcPr>
            <w:tcW w:w="1320" w:type="dxa"/>
          </w:tcPr>
          <w:p w14:paraId="05B7F1AF" w14:textId="77777777" w:rsidR="00742E59" w:rsidRPr="00197635" w:rsidRDefault="00742E59" w:rsidP="00742E59">
            <w:pPr>
              <w:pStyle w:val="TableText10"/>
              <w:rPr>
                <w:color w:val="000000"/>
              </w:rPr>
            </w:pPr>
            <w:r w:rsidRPr="00197635">
              <w:rPr>
                <w:color w:val="000000"/>
              </w:rPr>
              <w:t>20</w:t>
            </w:r>
          </w:p>
        </w:tc>
        <w:tc>
          <w:tcPr>
            <w:tcW w:w="1560" w:type="dxa"/>
          </w:tcPr>
          <w:p w14:paraId="7CBF8297" w14:textId="77777777" w:rsidR="00742E59" w:rsidRPr="00197635" w:rsidRDefault="00742E59" w:rsidP="00742E59">
            <w:pPr>
              <w:pStyle w:val="TableText10"/>
              <w:rPr>
                <w:color w:val="000000"/>
              </w:rPr>
            </w:pPr>
            <w:r w:rsidRPr="00197635">
              <w:rPr>
                <w:color w:val="000000"/>
              </w:rPr>
              <w:t>154</w:t>
            </w:r>
          </w:p>
        </w:tc>
        <w:tc>
          <w:tcPr>
            <w:tcW w:w="1200" w:type="dxa"/>
          </w:tcPr>
          <w:p w14:paraId="5A01C7A6" w14:textId="77777777" w:rsidR="00742E59" w:rsidRPr="00197635" w:rsidRDefault="00742E59" w:rsidP="00742E59">
            <w:pPr>
              <w:pStyle w:val="TableText10"/>
              <w:rPr>
                <w:color w:val="000000"/>
              </w:rPr>
            </w:pPr>
            <w:r w:rsidRPr="00197635">
              <w:rPr>
                <w:color w:val="000000"/>
              </w:rPr>
              <w:t>-</w:t>
            </w:r>
          </w:p>
        </w:tc>
      </w:tr>
      <w:tr w:rsidR="00742E59" w:rsidRPr="00197635" w14:paraId="5B8B341D" w14:textId="77777777" w:rsidTr="00742E59">
        <w:trPr>
          <w:cantSplit/>
        </w:trPr>
        <w:tc>
          <w:tcPr>
            <w:tcW w:w="1200" w:type="dxa"/>
            <w:tcBorders>
              <w:bottom w:val="single" w:sz="4" w:space="0" w:color="C0C0C0"/>
            </w:tcBorders>
          </w:tcPr>
          <w:p w14:paraId="09F77CF9" w14:textId="77777777" w:rsidR="00742E59" w:rsidRPr="00197635" w:rsidRDefault="00742E59" w:rsidP="00742E59">
            <w:pPr>
              <w:pStyle w:val="TableText10"/>
              <w:rPr>
                <w:color w:val="000000"/>
              </w:rPr>
            </w:pPr>
            <w:r w:rsidRPr="00197635">
              <w:rPr>
                <w:color w:val="000000"/>
              </w:rPr>
              <w:lastRenderedPageBreak/>
              <w:t>357</w:t>
            </w:r>
          </w:p>
        </w:tc>
        <w:tc>
          <w:tcPr>
            <w:tcW w:w="2400" w:type="dxa"/>
            <w:tcBorders>
              <w:bottom w:val="single" w:sz="4" w:space="0" w:color="C0C0C0"/>
            </w:tcBorders>
          </w:tcPr>
          <w:p w14:paraId="76821660" w14:textId="77777777" w:rsidR="00742E59" w:rsidRPr="00197635" w:rsidRDefault="00742E59" w:rsidP="00742E59">
            <w:pPr>
              <w:pStyle w:val="TableText10"/>
              <w:rPr>
                <w:color w:val="000000"/>
              </w:rPr>
            </w:pPr>
            <w:r w:rsidRPr="00197635">
              <w:rPr>
                <w:color w:val="000000"/>
              </w:rPr>
              <w:t>230 (1) (b)</w:t>
            </w:r>
          </w:p>
        </w:tc>
        <w:tc>
          <w:tcPr>
            <w:tcW w:w="3720" w:type="dxa"/>
            <w:tcBorders>
              <w:bottom w:val="single" w:sz="4" w:space="0" w:color="C0C0C0"/>
            </w:tcBorders>
          </w:tcPr>
          <w:p w14:paraId="77A14A5F" w14:textId="77777777" w:rsidR="00742E59" w:rsidRPr="00197635" w:rsidRDefault="00742E59" w:rsidP="00742E59">
            <w:pPr>
              <w:pStyle w:val="TableText10"/>
              <w:rPr>
                <w:color w:val="000000"/>
              </w:rPr>
            </w:pPr>
            <w:r w:rsidRPr="00197635">
              <w:rPr>
                <w:color w:val="000000"/>
              </w:rPr>
              <w:t>stay on road longer than necessary to cross</w:t>
            </w:r>
          </w:p>
        </w:tc>
        <w:tc>
          <w:tcPr>
            <w:tcW w:w="1320" w:type="dxa"/>
            <w:tcBorders>
              <w:bottom w:val="single" w:sz="4" w:space="0" w:color="C0C0C0"/>
            </w:tcBorders>
          </w:tcPr>
          <w:p w14:paraId="01AF152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4CA34C8"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4C57B36D" w14:textId="77777777" w:rsidR="00742E59" w:rsidRPr="00197635" w:rsidRDefault="00742E59" w:rsidP="00742E59">
            <w:pPr>
              <w:pStyle w:val="TableText10"/>
              <w:rPr>
                <w:color w:val="000000"/>
              </w:rPr>
            </w:pPr>
            <w:r w:rsidRPr="00197635">
              <w:rPr>
                <w:color w:val="000000"/>
              </w:rPr>
              <w:t>-</w:t>
            </w:r>
          </w:p>
        </w:tc>
      </w:tr>
      <w:tr w:rsidR="00742E59" w:rsidRPr="00197635" w14:paraId="668E942E" w14:textId="77777777" w:rsidTr="00742E59">
        <w:trPr>
          <w:cantSplit/>
        </w:trPr>
        <w:tc>
          <w:tcPr>
            <w:tcW w:w="1200" w:type="dxa"/>
            <w:tcBorders>
              <w:bottom w:val="nil"/>
            </w:tcBorders>
          </w:tcPr>
          <w:p w14:paraId="065B1C5F" w14:textId="77777777" w:rsidR="00742E59" w:rsidRPr="00197635" w:rsidRDefault="00742E59" w:rsidP="00742E59">
            <w:pPr>
              <w:pStyle w:val="TableText10"/>
              <w:keepNext/>
              <w:rPr>
                <w:color w:val="000000"/>
              </w:rPr>
            </w:pPr>
            <w:r w:rsidRPr="00197635">
              <w:rPr>
                <w:color w:val="000000"/>
              </w:rPr>
              <w:t>358</w:t>
            </w:r>
          </w:p>
        </w:tc>
        <w:tc>
          <w:tcPr>
            <w:tcW w:w="2400" w:type="dxa"/>
            <w:tcBorders>
              <w:bottom w:val="nil"/>
            </w:tcBorders>
          </w:tcPr>
          <w:p w14:paraId="705C2833" w14:textId="77777777" w:rsidR="00742E59" w:rsidRPr="00197635" w:rsidRDefault="00742E59" w:rsidP="00742E59">
            <w:pPr>
              <w:pStyle w:val="TableText10"/>
              <w:rPr>
                <w:color w:val="000000"/>
              </w:rPr>
            </w:pPr>
            <w:r w:rsidRPr="00197635">
              <w:rPr>
                <w:color w:val="000000"/>
              </w:rPr>
              <w:t>231 (1)</w:t>
            </w:r>
          </w:p>
        </w:tc>
        <w:tc>
          <w:tcPr>
            <w:tcW w:w="3720" w:type="dxa"/>
            <w:tcBorders>
              <w:bottom w:val="nil"/>
            </w:tcBorders>
          </w:tcPr>
          <w:p w14:paraId="1A7F1581" w14:textId="77777777" w:rsidR="00742E59" w:rsidRPr="00197635" w:rsidRDefault="00742E59" w:rsidP="00742E59">
            <w:pPr>
              <w:pStyle w:val="TableText10"/>
              <w:rPr>
                <w:color w:val="000000"/>
              </w:rPr>
            </w:pPr>
          </w:p>
        </w:tc>
        <w:tc>
          <w:tcPr>
            <w:tcW w:w="1320" w:type="dxa"/>
            <w:tcBorders>
              <w:bottom w:val="nil"/>
            </w:tcBorders>
          </w:tcPr>
          <w:p w14:paraId="1868BBC6" w14:textId="77777777" w:rsidR="00742E59" w:rsidRPr="00197635" w:rsidRDefault="00742E59" w:rsidP="00742E59">
            <w:pPr>
              <w:pStyle w:val="TableText10"/>
              <w:rPr>
                <w:color w:val="000000"/>
              </w:rPr>
            </w:pPr>
          </w:p>
        </w:tc>
        <w:tc>
          <w:tcPr>
            <w:tcW w:w="1560" w:type="dxa"/>
            <w:tcBorders>
              <w:bottom w:val="nil"/>
            </w:tcBorders>
          </w:tcPr>
          <w:p w14:paraId="04F86078"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47997E49" w14:textId="77777777" w:rsidR="00742E59" w:rsidRPr="00197635" w:rsidRDefault="00742E59" w:rsidP="00742E59">
            <w:pPr>
              <w:pStyle w:val="TableText10"/>
              <w:rPr>
                <w:color w:val="000000"/>
              </w:rPr>
            </w:pPr>
          </w:p>
        </w:tc>
      </w:tr>
      <w:tr w:rsidR="00742E59" w:rsidRPr="00197635" w14:paraId="204DDC09" w14:textId="77777777" w:rsidTr="00742E59">
        <w:trPr>
          <w:cantSplit/>
        </w:trPr>
        <w:tc>
          <w:tcPr>
            <w:tcW w:w="1200" w:type="dxa"/>
            <w:tcBorders>
              <w:top w:val="nil"/>
              <w:bottom w:val="nil"/>
            </w:tcBorders>
          </w:tcPr>
          <w:p w14:paraId="06D78480" w14:textId="77777777" w:rsidR="00742E59" w:rsidRPr="00197635" w:rsidRDefault="00742E59" w:rsidP="00742E59">
            <w:pPr>
              <w:pStyle w:val="TableText10"/>
              <w:rPr>
                <w:color w:val="000000"/>
              </w:rPr>
            </w:pPr>
            <w:r w:rsidRPr="00197635">
              <w:rPr>
                <w:color w:val="000000"/>
              </w:rPr>
              <w:t>358.1</w:t>
            </w:r>
          </w:p>
        </w:tc>
        <w:tc>
          <w:tcPr>
            <w:tcW w:w="2400" w:type="dxa"/>
            <w:tcBorders>
              <w:top w:val="nil"/>
              <w:bottom w:val="nil"/>
            </w:tcBorders>
          </w:tcPr>
          <w:p w14:paraId="1502E98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(2)</w:t>
            </w:r>
          </w:p>
        </w:tc>
        <w:tc>
          <w:tcPr>
            <w:tcW w:w="3720" w:type="dxa"/>
            <w:tcBorders>
              <w:top w:val="nil"/>
              <w:bottom w:val="nil"/>
            </w:tcBorders>
          </w:tcPr>
          <w:p w14:paraId="2BC5E7BD" w14:textId="77777777" w:rsidR="00742E59" w:rsidRPr="00197635" w:rsidRDefault="00742E59" w:rsidP="00742E59">
            <w:pPr>
              <w:pStyle w:val="TableText10"/>
              <w:rPr>
                <w:color w:val="000000"/>
              </w:rPr>
            </w:pPr>
            <w:r w:rsidRPr="00197635">
              <w:rPr>
                <w:color w:val="000000"/>
              </w:rPr>
              <w:t>cross when pedestrian lights not green</w:t>
            </w:r>
          </w:p>
        </w:tc>
        <w:tc>
          <w:tcPr>
            <w:tcW w:w="1320" w:type="dxa"/>
            <w:tcBorders>
              <w:top w:val="nil"/>
              <w:bottom w:val="nil"/>
            </w:tcBorders>
          </w:tcPr>
          <w:p w14:paraId="625815A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427E67"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59F8291B" w14:textId="77777777" w:rsidR="00742E59" w:rsidRPr="00197635" w:rsidRDefault="00742E59" w:rsidP="00742E59">
            <w:pPr>
              <w:pStyle w:val="TableText10"/>
              <w:rPr>
                <w:color w:val="000000"/>
              </w:rPr>
            </w:pPr>
            <w:r w:rsidRPr="00197635">
              <w:rPr>
                <w:color w:val="000000"/>
              </w:rPr>
              <w:t>-</w:t>
            </w:r>
          </w:p>
        </w:tc>
      </w:tr>
      <w:tr w:rsidR="00742E59" w:rsidRPr="00197635" w14:paraId="10483B71" w14:textId="77777777" w:rsidTr="00742E59">
        <w:trPr>
          <w:cantSplit/>
        </w:trPr>
        <w:tc>
          <w:tcPr>
            <w:tcW w:w="1200" w:type="dxa"/>
            <w:tcBorders>
              <w:top w:val="nil"/>
              <w:bottom w:val="nil"/>
            </w:tcBorders>
          </w:tcPr>
          <w:p w14:paraId="65FEF5F9" w14:textId="77777777" w:rsidR="00742E59" w:rsidRPr="00197635" w:rsidRDefault="00742E59" w:rsidP="00742E59">
            <w:pPr>
              <w:pStyle w:val="TableText10"/>
              <w:rPr>
                <w:color w:val="000000"/>
              </w:rPr>
            </w:pPr>
            <w:r w:rsidRPr="00197635">
              <w:rPr>
                <w:color w:val="000000"/>
              </w:rPr>
              <w:t>358.2</w:t>
            </w:r>
          </w:p>
        </w:tc>
        <w:tc>
          <w:tcPr>
            <w:tcW w:w="2400" w:type="dxa"/>
            <w:tcBorders>
              <w:top w:val="nil"/>
              <w:bottom w:val="nil"/>
            </w:tcBorders>
          </w:tcPr>
          <w:p w14:paraId="012F2DD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(3) (a)</w:t>
            </w:r>
          </w:p>
        </w:tc>
        <w:tc>
          <w:tcPr>
            <w:tcW w:w="3720" w:type="dxa"/>
            <w:tcBorders>
              <w:top w:val="nil"/>
              <w:bottom w:val="nil"/>
            </w:tcBorders>
          </w:tcPr>
          <w:p w14:paraId="09FE8FE3" w14:textId="77777777" w:rsidR="00742E59" w:rsidRPr="00197635" w:rsidRDefault="00742E59" w:rsidP="00742E59">
            <w:pPr>
              <w:pStyle w:val="TableText10"/>
              <w:rPr>
                <w:color w:val="000000"/>
              </w:rPr>
            </w:pPr>
            <w:r w:rsidRPr="00197635">
              <w:rPr>
                <w:color w:val="000000"/>
              </w:rPr>
              <w:t>not cross quickly to safety area (pedestrian lights)</w:t>
            </w:r>
          </w:p>
        </w:tc>
        <w:tc>
          <w:tcPr>
            <w:tcW w:w="1320" w:type="dxa"/>
            <w:tcBorders>
              <w:top w:val="nil"/>
              <w:bottom w:val="nil"/>
            </w:tcBorders>
          </w:tcPr>
          <w:p w14:paraId="05E2B7D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5B3267A"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24D81271" w14:textId="77777777" w:rsidR="00742E59" w:rsidRPr="00197635" w:rsidRDefault="00742E59" w:rsidP="00742E59">
            <w:pPr>
              <w:pStyle w:val="TableText10"/>
              <w:rPr>
                <w:color w:val="000000"/>
              </w:rPr>
            </w:pPr>
            <w:r w:rsidRPr="00197635">
              <w:rPr>
                <w:color w:val="000000"/>
              </w:rPr>
              <w:t>-</w:t>
            </w:r>
          </w:p>
        </w:tc>
      </w:tr>
      <w:tr w:rsidR="00742E59" w:rsidRPr="00197635" w14:paraId="34953962" w14:textId="77777777" w:rsidTr="00742E59">
        <w:trPr>
          <w:cantSplit/>
        </w:trPr>
        <w:tc>
          <w:tcPr>
            <w:tcW w:w="1200" w:type="dxa"/>
            <w:tcBorders>
              <w:top w:val="nil"/>
              <w:bottom w:val="nil"/>
            </w:tcBorders>
          </w:tcPr>
          <w:p w14:paraId="3E1D0EFB" w14:textId="77777777" w:rsidR="00742E59" w:rsidRPr="00197635" w:rsidRDefault="00742E59" w:rsidP="00742E59">
            <w:pPr>
              <w:pStyle w:val="TableText10"/>
              <w:rPr>
                <w:color w:val="000000"/>
              </w:rPr>
            </w:pPr>
            <w:r w:rsidRPr="00197635">
              <w:rPr>
                <w:color w:val="000000"/>
              </w:rPr>
              <w:t>358.3</w:t>
            </w:r>
          </w:p>
        </w:tc>
        <w:tc>
          <w:tcPr>
            <w:tcW w:w="2400" w:type="dxa"/>
            <w:tcBorders>
              <w:top w:val="nil"/>
              <w:bottom w:val="nil"/>
            </w:tcBorders>
          </w:tcPr>
          <w:p w14:paraId="7BD47E1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(3) (b)</w:t>
            </w:r>
          </w:p>
        </w:tc>
        <w:tc>
          <w:tcPr>
            <w:tcW w:w="3720" w:type="dxa"/>
            <w:tcBorders>
              <w:top w:val="nil"/>
              <w:bottom w:val="nil"/>
            </w:tcBorders>
          </w:tcPr>
          <w:p w14:paraId="21F6EA97" w14:textId="77777777" w:rsidR="00742E59" w:rsidRPr="00197635" w:rsidRDefault="00742E59" w:rsidP="00742E59">
            <w:pPr>
              <w:pStyle w:val="TableText10"/>
              <w:rPr>
                <w:color w:val="000000"/>
              </w:rPr>
            </w:pPr>
            <w:r w:rsidRPr="00197635">
              <w:rPr>
                <w:color w:val="000000"/>
              </w:rPr>
              <w:t>not cross quickly to nearest side (pedestrian lights)</w:t>
            </w:r>
          </w:p>
        </w:tc>
        <w:tc>
          <w:tcPr>
            <w:tcW w:w="1320" w:type="dxa"/>
            <w:tcBorders>
              <w:top w:val="nil"/>
              <w:bottom w:val="nil"/>
            </w:tcBorders>
          </w:tcPr>
          <w:p w14:paraId="1892646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23343D"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3897DA0F" w14:textId="77777777" w:rsidR="00742E59" w:rsidRPr="00197635" w:rsidRDefault="00742E59" w:rsidP="00742E59">
            <w:pPr>
              <w:pStyle w:val="TableText10"/>
              <w:rPr>
                <w:color w:val="000000"/>
              </w:rPr>
            </w:pPr>
            <w:r w:rsidRPr="00197635">
              <w:rPr>
                <w:color w:val="000000"/>
              </w:rPr>
              <w:t>-</w:t>
            </w:r>
          </w:p>
        </w:tc>
      </w:tr>
      <w:tr w:rsidR="00742E59" w:rsidRPr="00197635" w14:paraId="5483060C" w14:textId="77777777" w:rsidTr="00742E59">
        <w:trPr>
          <w:cantSplit/>
        </w:trPr>
        <w:tc>
          <w:tcPr>
            <w:tcW w:w="1200" w:type="dxa"/>
            <w:tcBorders>
              <w:top w:val="nil"/>
              <w:bottom w:val="single" w:sz="4" w:space="0" w:color="C0C0C0"/>
            </w:tcBorders>
          </w:tcPr>
          <w:p w14:paraId="5BC72676" w14:textId="77777777" w:rsidR="00742E59" w:rsidRPr="00197635" w:rsidRDefault="00742E59" w:rsidP="00742E59">
            <w:pPr>
              <w:pStyle w:val="TableText10"/>
              <w:rPr>
                <w:color w:val="000000"/>
              </w:rPr>
            </w:pPr>
            <w:r w:rsidRPr="00197635">
              <w:rPr>
                <w:color w:val="000000"/>
              </w:rPr>
              <w:t>358.4</w:t>
            </w:r>
          </w:p>
        </w:tc>
        <w:tc>
          <w:tcPr>
            <w:tcW w:w="2400" w:type="dxa"/>
            <w:tcBorders>
              <w:top w:val="nil"/>
              <w:bottom w:val="single" w:sz="4" w:space="0" w:color="C0C0C0"/>
            </w:tcBorders>
          </w:tcPr>
          <w:p w14:paraId="021B701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(4)</w:t>
            </w:r>
          </w:p>
        </w:tc>
        <w:tc>
          <w:tcPr>
            <w:tcW w:w="3720" w:type="dxa"/>
            <w:tcBorders>
              <w:top w:val="nil"/>
              <w:bottom w:val="single" w:sz="4" w:space="0" w:color="C0C0C0"/>
            </w:tcBorders>
          </w:tcPr>
          <w:p w14:paraId="71A8A395" w14:textId="77777777" w:rsidR="00742E59" w:rsidRPr="00197635" w:rsidRDefault="00742E59" w:rsidP="00742E59">
            <w:pPr>
              <w:pStyle w:val="TableText10"/>
              <w:rPr>
                <w:color w:val="000000"/>
              </w:rPr>
            </w:pPr>
            <w:r w:rsidRPr="00197635">
              <w:rPr>
                <w:color w:val="000000"/>
              </w:rPr>
              <w:t>not stay in safety area at pedestrian lights</w:t>
            </w:r>
          </w:p>
        </w:tc>
        <w:tc>
          <w:tcPr>
            <w:tcW w:w="1320" w:type="dxa"/>
            <w:tcBorders>
              <w:top w:val="nil"/>
              <w:bottom w:val="single" w:sz="4" w:space="0" w:color="C0C0C0"/>
            </w:tcBorders>
          </w:tcPr>
          <w:p w14:paraId="6D987AE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0DB0A0F4"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tcBorders>
          </w:tcPr>
          <w:p w14:paraId="4C1B75CD" w14:textId="77777777" w:rsidR="00742E59" w:rsidRPr="00197635" w:rsidRDefault="00742E59" w:rsidP="00742E59">
            <w:pPr>
              <w:pStyle w:val="TableText10"/>
              <w:rPr>
                <w:color w:val="000000"/>
              </w:rPr>
            </w:pPr>
            <w:r w:rsidRPr="00197635">
              <w:rPr>
                <w:color w:val="000000"/>
              </w:rPr>
              <w:t>-</w:t>
            </w:r>
          </w:p>
        </w:tc>
      </w:tr>
      <w:tr w:rsidR="00742E59" w:rsidRPr="00197635" w14:paraId="4DCFE394" w14:textId="77777777" w:rsidTr="00742E59">
        <w:trPr>
          <w:cantSplit/>
        </w:trPr>
        <w:tc>
          <w:tcPr>
            <w:tcW w:w="1200" w:type="dxa"/>
            <w:tcBorders>
              <w:bottom w:val="nil"/>
            </w:tcBorders>
          </w:tcPr>
          <w:p w14:paraId="418BECA0" w14:textId="77777777" w:rsidR="00742E59" w:rsidRPr="00197635" w:rsidRDefault="00742E59" w:rsidP="00742E59">
            <w:pPr>
              <w:pStyle w:val="TableText10"/>
              <w:keepNext/>
              <w:rPr>
                <w:color w:val="000000"/>
              </w:rPr>
            </w:pPr>
            <w:r w:rsidRPr="00197635">
              <w:rPr>
                <w:color w:val="000000"/>
              </w:rPr>
              <w:t>359</w:t>
            </w:r>
          </w:p>
        </w:tc>
        <w:tc>
          <w:tcPr>
            <w:tcW w:w="2400" w:type="dxa"/>
            <w:tcBorders>
              <w:bottom w:val="nil"/>
            </w:tcBorders>
          </w:tcPr>
          <w:p w14:paraId="3001900A" w14:textId="77777777" w:rsidR="00742E59" w:rsidRPr="00197635" w:rsidRDefault="00742E59" w:rsidP="00742E59">
            <w:pPr>
              <w:pStyle w:val="TableText10"/>
              <w:rPr>
                <w:color w:val="000000"/>
              </w:rPr>
            </w:pPr>
            <w:r w:rsidRPr="00197635">
              <w:rPr>
                <w:color w:val="000000"/>
              </w:rPr>
              <w:t>232 (1)</w:t>
            </w:r>
          </w:p>
        </w:tc>
        <w:tc>
          <w:tcPr>
            <w:tcW w:w="3720" w:type="dxa"/>
            <w:tcBorders>
              <w:bottom w:val="nil"/>
            </w:tcBorders>
          </w:tcPr>
          <w:p w14:paraId="46FFA846" w14:textId="77777777" w:rsidR="00742E59" w:rsidRPr="00197635" w:rsidRDefault="00742E59" w:rsidP="00742E59">
            <w:pPr>
              <w:pStyle w:val="TableText10"/>
              <w:rPr>
                <w:color w:val="000000"/>
              </w:rPr>
            </w:pPr>
          </w:p>
        </w:tc>
        <w:tc>
          <w:tcPr>
            <w:tcW w:w="1320" w:type="dxa"/>
            <w:tcBorders>
              <w:bottom w:val="nil"/>
            </w:tcBorders>
          </w:tcPr>
          <w:p w14:paraId="58E75AB2" w14:textId="77777777" w:rsidR="00742E59" w:rsidRPr="00197635" w:rsidRDefault="00742E59" w:rsidP="00742E59">
            <w:pPr>
              <w:pStyle w:val="TableText10"/>
              <w:rPr>
                <w:color w:val="000000"/>
              </w:rPr>
            </w:pPr>
          </w:p>
        </w:tc>
        <w:tc>
          <w:tcPr>
            <w:tcW w:w="1560" w:type="dxa"/>
            <w:tcBorders>
              <w:bottom w:val="nil"/>
            </w:tcBorders>
          </w:tcPr>
          <w:p w14:paraId="3E8F53A1" w14:textId="77777777" w:rsidR="00742E59" w:rsidRPr="00197635" w:rsidRDefault="00742E59" w:rsidP="00742E59">
            <w:pPr>
              <w:pStyle w:val="TableText10"/>
              <w:rPr>
                <w:color w:val="000000"/>
              </w:rPr>
            </w:pPr>
          </w:p>
        </w:tc>
        <w:tc>
          <w:tcPr>
            <w:tcW w:w="1200" w:type="dxa"/>
            <w:tcBorders>
              <w:bottom w:val="nil"/>
            </w:tcBorders>
          </w:tcPr>
          <w:p w14:paraId="1B880FB9" w14:textId="77777777" w:rsidR="00742E59" w:rsidRPr="00197635" w:rsidRDefault="00742E59" w:rsidP="00742E59">
            <w:pPr>
              <w:pStyle w:val="TableText10"/>
              <w:rPr>
                <w:color w:val="000000"/>
              </w:rPr>
            </w:pPr>
          </w:p>
        </w:tc>
      </w:tr>
      <w:tr w:rsidR="00742E59" w:rsidRPr="00197635" w14:paraId="6DFA11A7" w14:textId="77777777" w:rsidTr="00742E59">
        <w:trPr>
          <w:cantSplit/>
        </w:trPr>
        <w:tc>
          <w:tcPr>
            <w:tcW w:w="1200" w:type="dxa"/>
            <w:tcBorders>
              <w:top w:val="nil"/>
              <w:bottom w:val="nil"/>
            </w:tcBorders>
          </w:tcPr>
          <w:p w14:paraId="3B5A8786" w14:textId="77777777" w:rsidR="00742E59" w:rsidRPr="00197635" w:rsidRDefault="00742E59" w:rsidP="00742E59">
            <w:pPr>
              <w:pStyle w:val="TableText10"/>
              <w:rPr>
                <w:color w:val="000000"/>
              </w:rPr>
            </w:pPr>
            <w:r w:rsidRPr="00197635">
              <w:rPr>
                <w:color w:val="000000"/>
              </w:rPr>
              <w:t>359.1</w:t>
            </w:r>
          </w:p>
        </w:tc>
        <w:tc>
          <w:tcPr>
            <w:tcW w:w="2400" w:type="dxa"/>
            <w:tcBorders>
              <w:top w:val="nil"/>
              <w:bottom w:val="nil"/>
            </w:tcBorders>
          </w:tcPr>
          <w:p w14:paraId="1B0DE2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(2)</w:t>
            </w:r>
          </w:p>
        </w:tc>
        <w:tc>
          <w:tcPr>
            <w:tcW w:w="3720" w:type="dxa"/>
            <w:tcBorders>
              <w:top w:val="nil"/>
              <w:bottom w:val="nil"/>
            </w:tcBorders>
          </w:tcPr>
          <w:p w14:paraId="7EBA9C8F" w14:textId="77777777" w:rsidR="00742E59" w:rsidRPr="00197635" w:rsidRDefault="00742E59" w:rsidP="00742E59">
            <w:pPr>
              <w:pStyle w:val="TableText10"/>
              <w:rPr>
                <w:color w:val="000000"/>
              </w:rPr>
            </w:pPr>
            <w:r w:rsidRPr="00197635">
              <w:rPr>
                <w:color w:val="000000"/>
              </w:rPr>
              <w:t>cross against traffic light (no pedestrian lights)</w:t>
            </w:r>
          </w:p>
        </w:tc>
        <w:tc>
          <w:tcPr>
            <w:tcW w:w="1320" w:type="dxa"/>
            <w:tcBorders>
              <w:top w:val="nil"/>
              <w:bottom w:val="nil"/>
            </w:tcBorders>
          </w:tcPr>
          <w:p w14:paraId="581514C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CA253A"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5502F83D" w14:textId="77777777" w:rsidR="00742E59" w:rsidRPr="00197635" w:rsidRDefault="00742E59" w:rsidP="00742E59">
            <w:pPr>
              <w:pStyle w:val="TableText10"/>
              <w:rPr>
                <w:color w:val="000000"/>
              </w:rPr>
            </w:pPr>
            <w:r w:rsidRPr="00197635">
              <w:rPr>
                <w:color w:val="000000"/>
              </w:rPr>
              <w:t>-</w:t>
            </w:r>
          </w:p>
        </w:tc>
      </w:tr>
      <w:tr w:rsidR="00742E59" w:rsidRPr="00197635" w14:paraId="0AB0CDDF" w14:textId="77777777" w:rsidTr="00742E59">
        <w:trPr>
          <w:cantSplit/>
        </w:trPr>
        <w:tc>
          <w:tcPr>
            <w:tcW w:w="1200" w:type="dxa"/>
            <w:tcBorders>
              <w:top w:val="nil"/>
              <w:bottom w:val="nil"/>
            </w:tcBorders>
          </w:tcPr>
          <w:p w14:paraId="2D84172D" w14:textId="77777777" w:rsidR="00742E59" w:rsidRPr="00197635" w:rsidRDefault="00742E59" w:rsidP="00742E59">
            <w:pPr>
              <w:pStyle w:val="TableText10"/>
              <w:rPr>
                <w:color w:val="000000"/>
              </w:rPr>
            </w:pPr>
            <w:r w:rsidRPr="00197635">
              <w:rPr>
                <w:color w:val="000000"/>
              </w:rPr>
              <w:lastRenderedPageBreak/>
              <w:t>359.2</w:t>
            </w:r>
          </w:p>
        </w:tc>
        <w:tc>
          <w:tcPr>
            <w:tcW w:w="2400" w:type="dxa"/>
            <w:tcBorders>
              <w:top w:val="nil"/>
              <w:bottom w:val="nil"/>
            </w:tcBorders>
          </w:tcPr>
          <w:p w14:paraId="3F79D5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(3) (a)</w:t>
            </w:r>
          </w:p>
        </w:tc>
        <w:tc>
          <w:tcPr>
            <w:tcW w:w="3720" w:type="dxa"/>
            <w:tcBorders>
              <w:top w:val="nil"/>
              <w:bottom w:val="nil"/>
            </w:tcBorders>
          </w:tcPr>
          <w:p w14:paraId="3FF57DD7" w14:textId="77777777" w:rsidR="00742E59" w:rsidRPr="00197635" w:rsidRDefault="00742E59" w:rsidP="00742E59">
            <w:pPr>
              <w:pStyle w:val="TableText10"/>
              <w:rPr>
                <w:color w:val="000000"/>
              </w:rPr>
            </w:pPr>
            <w:r w:rsidRPr="00197635">
              <w:rPr>
                <w:color w:val="000000"/>
              </w:rPr>
              <w:t>not cross quickly to safety area (no pedestrian lights)</w:t>
            </w:r>
          </w:p>
        </w:tc>
        <w:tc>
          <w:tcPr>
            <w:tcW w:w="1320" w:type="dxa"/>
            <w:tcBorders>
              <w:top w:val="nil"/>
              <w:bottom w:val="nil"/>
            </w:tcBorders>
          </w:tcPr>
          <w:p w14:paraId="47E9794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2DF2A6E"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266BA54A" w14:textId="77777777" w:rsidR="00742E59" w:rsidRPr="00197635" w:rsidRDefault="00742E59" w:rsidP="00742E59">
            <w:pPr>
              <w:pStyle w:val="TableText10"/>
              <w:rPr>
                <w:color w:val="000000"/>
              </w:rPr>
            </w:pPr>
            <w:r w:rsidRPr="00197635">
              <w:rPr>
                <w:color w:val="000000"/>
              </w:rPr>
              <w:t>-</w:t>
            </w:r>
          </w:p>
        </w:tc>
      </w:tr>
      <w:tr w:rsidR="00742E59" w:rsidRPr="00197635" w14:paraId="1A60C7F6" w14:textId="77777777" w:rsidTr="00742E59">
        <w:trPr>
          <w:cantSplit/>
        </w:trPr>
        <w:tc>
          <w:tcPr>
            <w:tcW w:w="1200" w:type="dxa"/>
            <w:tcBorders>
              <w:top w:val="nil"/>
              <w:bottom w:val="nil"/>
            </w:tcBorders>
          </w:tcPr>
          <w:p w14:paraId="3BD68A27" w14:textId="77777777" w:rsidR="00742E59" w:rsidRPr="00197635" w:rsidRDefault="00742E59" w:rsidP="00742E59">
            <w:pPr>
              <w:pStyle w:val="TableText10"/>
              <w:rPr>
                <w:color w:val="000000"/>
              </w:rPr>
            </w:pPr>
            <w:r w:rsidRPr="00197635">
              <w:rPr>
                <w:color w:val="000000"/>
              </w:rPr>
              <w:t>359.3</w:t>
            </w:r>
          </w:p>
        </w:tc>
        <w:tc>
          <w:tcPr>
            <w:tcW w:w="2400" w:type="dxa"/>
            <w:tcBorders>
              <w:top w:val="nil"/>
              <w:bottom w:val="nil"/>
            </w:tcBorders>
          </w:tcPr>
          <w:p w14:paraId="307EBF1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(3) (b)</w:t>
            </w:r>
          </w:p>
        </w:tc>
        <w:tc>
          <w:tcPr>
            <w:tcW w:w="3720" w:type="dxa"/>
            <w:tcBorders>
              <w:top w:val="nil"/>
              <w:bottom w:val="nil"/>
            </w:tcBorders>
          </w:tcPr>
          <w:p w14:paraId="0976267C" w14:textId="77777777" w:rsidR="00742E59" w:rsidRPr="00197635" w:rsidRDefault="00742E59" w:rsidP="00742E59">
            <w:pPr>
              <w:pStyle w:val="TableText10"/>
              <w:rPr>
                <w:color w:val="000000"/>
              </w:rPr>
            </w:pPr>
            <w:r w:rsidRPr="00197635">
              <w:rPr>
                <w:color w:val="000000"/>
              </w:rPr>
              <w:t>not cross quickly to far side (no pedestrian lights)</w:t>
            </w:r>
          </w:p>
        </w:tc>
        <w:tc>
          <w:tcPr>
            <w:tcW w:w="1320" w:type="dxa"/>
            <w:tcBorders>
              <w:top w:val="nil"/>
              <w:bottom w:val="nil"/>
            </w:tcBorders>
          </w:tcPr>
          <w:p w14:paraId="14AF14F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BC38712"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37217A62" w14:textId="77777777" w:rsidR="00742E59" w:rsidRPr="00197635" w:rsidRDefault="00742E59" w:rsidP="00742E59">
            <w:pPr>
              <w:pStyle w:val="TableText10"/>
              <w:rPr>
                <w:color w:val="000000"/>
              </w:rPr>
            </w:pPr>
            <w:r w:rsidRPr="00197635">
              <w:rPr>
                <w:color w:val="000000"/>
              </w:rPr>
              <w:t>-</w:t>
            </w:r>
          </w:p>
        </w:tc>
      </w:tr>
      <w:tr w:rsidR="00742E59" w:rsidRPr="00197635" w14:paraId="7D2E6CAA" w14:textId="77777777" w:rsidTr="00742E59">
        <w:trPr>
          <w:cantSplit/>
        </w:trPr>
        <w:tc>
          <w:tcPr>
            <w:tcW w:w="1200" w:type="dxa"/>
            <w:tcBorders>
              <w:top w:val="nil"/>
            </w:tcBorders>
          </w:tcPr>
          <w:p w14:paraId="0DE3F15A" w14:textId="77777777" w:rsidR="00742E59" w:rsidRPr="00197635" w:rsidRDefault="00742E59" w:rsidP="00742E59">
            <w:pPr>
              <w:pStyle w:val="TableText10"/>
              <w:rPr>
                <w:color w:val="000000"/>
              </w:rPr>
            </w:pPr>
            <w:r w:rsidRPr="00197635">
              <w:rPr>
                <w:color w:val="000000"/>
              </w:rPr>
              <w:t>359.4</w:t>
            </w:r>
          </w:p>
        </w:tc>
        <w:tc>
          <w:tcPr>
            <w:tcW w:w="2400" w:type="dxa"/>
            <w:tcBorders>
              <w:top w:val="nil"/>
            </w:tcBorders>
          </w:tcPr>
          <w:p w14:paraId="7CAEBA0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(4)</w:t>
            </w:r>
          </w:p>
        </w:tc>
        <w:tc>
          <w:tcPr>
            <w:tcW w:w="3720" w:type="dxa"/>
            <w:tcBorders>
              <w:top w:val="nil"/>
            </w:tcBorders>
          </w:tcPr>
          <w:p w14:paraId="56235816" w14:textId="77777777" w:rsidR="00742E59" w:rsidRPr="00197635" w:rsidRDefault="00742E59" w:rsidP="00742E59">
            <w:pPr>
              <w:pStyle w:val="TableText10"/>
              <w:rPr>
                <w:color w:val="000000"/>
              </w:rPr>
            </w:pPr>
            <w:r w:rsidRPr="00197635">
              <w:rPr>
                <w:color w:val="000000"/>
              </w:rPr>
              <w:t>not stay in safety area (no pedestrian lights)</w:t>
            </w:r>
          </w:p>
        </w:tc>
        <w:tc>
          <w:tcPr>
            <w:tcW w:w="1320" w:type="dxa"/>
            <w:tcBorders>
              <w:top w:val="nil"/>
            </w:tcBorders>
          </w:tcPr>
          <w:p w14:paraId="24F7310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A2024F2" w14:textId="77777777" w:rsidR="00742E59" w:rsidRPr="00197635" w:rsidRDefault="00742E59" w:rsidP="00742E59">
            <w:pPr>
              <w:pStyle w:val="TableText10"/>
              <w:rPr>
                <w:color w:val="000000"/>
              </w:rPr>
            </w:pPr>
            <w:r w:rsidRPr="00197635">
              <w:rPr>
                <w:color w:val="000000"/>
              </w:rPr>
              <w:t>154</w:t>
            </w:r>
          </w:p>
        </w:tc>
        <w:tc>
          <w:tcPr>
            <w:tcW w:w="1200" w:type="dxa"/>
            <w:tcBorders>
              <w:top w:val="nil"/>
            </w:tcBorders>
          </w:tcPr>
          <w:p w14:paraId="7E361E1E" w14:textId="77777777" w:rsidR="00742E59" w:rsidRPr="00197635" w:rsidRDefault="00742E59" w:rsidP="00742E59">
            <w:pPr>
              <w:pStyle w:val="TableText10"/>
              <w:rPr>
                <w:color w:val="000000"/>
              </w:rPr>
            </w:pPr>
            <w:r w:rsidRPr="00197635">
              <w:rPr>
                <w:color w:val="000000"/>
              </w:rPr>
              <w:t>-</w:t>
            </w:r>
          </w:p>
        </w:tc>
      </w:tr>
      <w:tr w:rsidR="00742E59" w:rsidRPr="00197635" w14:paraId="1327D20D" w14:textId="77777777" w:rsidTr="00742E59">
        <w:trPr>
          <w:cantSplit/>
        </w:trPr>
        <w:tc>
          <w:tcPr>
            <w:tcW w:w="1200" w:type="dxa"/>
          </w:tcPr>
          <w:p w14:paraId="790BBB0D" w14:textId="77777777" w:rsidR="00742E59" w:rsidRPr="00197635" w:rsidRDefault="00742E59" w:rsidP="00742E59">
            <w:pPr>
              <w:pStyle w:val="TableText10"/>
              <w:keepNext/>
              <w:rPr>
                <w:color w:val="000000"/>
              </w:rPr>
            </w:pPr>
            <w:r w:rsidRPr="00197635">
              <w:rPr>
                <w:color w:val="000000"/>
              </w:rPr>
              <w:t>360</w:t>
            </w:r>
          </w:p>
        </w:tc>
        <w:tc>
          <w:tcPr>
            <w:tcW w:w="2400" w:type="dxa"/>
          </w:tcPr>
          <w:p w14:paraId="5213E752" w14:textId="77777777" w:rsidR="00742E59" w:rsidRPr="00197635" w:rsidRDefault="00742E59" w:rsidP="00742E59">
            <w:pPr>
              <w:pStyle w:val="TableText10"/>
              <w:rPr>
                <w:color w:val="000000"/>
              </w:rPr>
            </w:pPr>
            <w:r w:rsidRPr="00197635">
              <w:rPr>
                <w:color w:val="000000"/>
              </w:rPr>
              <w:t>233 (1)</w:t>
            </w:r>
          </w:p>
        </w:tc>
        <w:tc>
          <w:tcPr>
            <w:tcW w:w="3720" w:type="dxa"/>
          </w:tcPr>
          <w:p w14:paraId="609E0988" w14:textId="77777777" w:rsidR="00742E59" w:rsidRPr="00197635" w:rsidRDefault="00742E59" w:rsidP="00742E59">
            <w:pPr>
              <w:pStyle w:val="TableText10"/>
              <w:rPr>
                <w:color w:val="000000"/>
              </w:rPr>
            </w:pPr>
            <w:r w:rsidRPr="00197635">
              <w:rPr>
                <w:color w:val="000000"/>
              </w:rPr>
              <w:t>cross road before tram stops</w:t>
            </w:r>
          </w:p>
        </w:tc>
        <w:tc>
          <w:tcPr>
            <w:tcW w:w="1320" w:type="dxa"/>
          </w:tcPr>
          <w:p w14:paraId="29E090F5" w14:textId="77777777" w:rsidR="00742E59" w:rsidRPr="00197635" w:rsidRDefault="00742E59" w:rsidP="00742E59">
            <w:pPr>
              <w:pStyle w:val="TableText10"/>
              <w:rPr>
                <w:color w:val="000000"/>
              </w:rPr>
            </w:pPr>
            <w:r w:rsidRPr="00197635">
              <w:rPr>
                <w:color w:val="000000"/>
              </w:rPr>
              <w:t>20</w:t>
            </w:r>
          </w:p>
        </w:tc>
        <w:tc>
          <w:tcPr>
            <w:tcW w:w="1560" w:type="dxa"/>
          </w:tcPr>
          <w:p w14:paraId="2725C5B9" w14:textId="77777777" w:rsidR="00742E59" w:rsidRPr="00197635" w:rsidRDefault="00742E59" w:rsidP="00742E59">
            <w:pPr>
              <w:pStyle w:val="TableText10"/>
              <w:rPr>
                <w:color w:val="000000"/>
              </w:rPr>
            </w:pPr>
            <w:r w:rsidRPr="00197635">
              <w:rPr>
                <w:color w:val="000000"/>
              </w:rPr>
              <w:t>154</w:t>
            </w:r>
          </w:p>
        </w:tc>
        <w:tc>
          <w:tcPr>
            <w:tcW w:w="1200" w:type="dxa"/>
          </w:tcPr>
          <w:p w14:paraId="6F1EFEF4" w14:textId="77777777" w:rsidR="00742E59" w:rsidRPr="00197635" w:rsidRDefault="00742E59" w:rsidP="00742E59">
            <w:pPr>
              <w:pStyle w:val="TableText10"/>
              <w:rPr>
                <w:color w:val="000000"/>
              </w:rPr>
            </w:pPr>
            <w:r w:rsidRPr="00197635">
              <w:rPr>
                <w:color w:val="000000"/>
              </w:rPr>
              <w:t>-</w:t>
            </w:r>
          </w:p>
        </w:tc>
      </w:tr>
      <w:tr w:rsidR="00742E59" w:rsidRPr="00197635" w14:paraId="7FECA8EF" w14:textId="77777777" w:rsidTr="00742E59">
        <w:trPr>
          <w:cantSplit/>
        </w:trPr>
        <w:tc>
          <w:tcPr>
            <w:tcW w:w="1200" w:type="dxa"/>
          </w:tcPr>
          <w:p w14:paraId="79B1F67D" w14:textId="77777777" w:rsidR="00742E59" w:rsidRPr="00197635" w:rsidRDefault="00742E59" w:rsidP="00742E59">
            <w:pPr>
              <w:pStyle w:val="TableText10"/>
              <w:rPr>
                <w:color w:val="000000"/>
              </w:rPr>
            </w:pPr>
            <w:r w:rsidRPr="00197635">
              <w:rPr>
                <w:color w:val="000000"/>
              </w:rPr>
              <w:t>361</w:t>
            </w:r>
          </w:p>
        </w:tc>
        <w:tc>
          <w:tcPr>
            <w:tcW w:w="2400" w:type="dxa"/>
          </w:tcPr>
          <w:p w14:paraId="3B4A1B56" w14:textId="77777777" w:rsidR="00742E59" w:rsidRPr="00197635" w:rsidRDefault="00742E59" w:rsidP="00742E59">
            <w:pPr>
              <w:pStyle w:val="TableText10"/>
              <w:rPr>
                <w:color w:val="000000"/>
              </w:rPr>
            </w:pPr>
            <w:r w:rsidRPr="00197635">
              <w:rPr>
                <w:color w:val="000000"/>
              </w:rPr>
              <w:t>233 (2) (a)</w:t>
            </w:r>
          </w:p>
        </w:tc>
        <w:tc>
          <w:tcPr>
            <w:tcW w:w="3720" w:type="dxa"/>
          </w:tcPr>
          <w:p w14:paraId="25078AE2" w14:textId="77777777" w:rsidR="00742E59" w:rsidRPr="00197635" w:rsidRDefault="00742E59" w:rsidP="00742E59">
            <w:pPr>
              <w:pStyle w:val="TableText10"/>
              <w:rPr>
                <w:color w:val="000000"/>
              </w:rPr>
            </w:pPr>
            <w:r w:rsidRPr="00197635">
              <w:rPr>
                <w:color w:val="000000"/>
              </w:rPr>
              <w:t>not cross by shortest safe route after getting off tram</w:t>
            </w:r>
          </w:p>
        </w:tc>
        <w:tc>
          <w:tcPr>
            <w:tcW w:w="1320" w:type="dxa"/>
          </w:tcPr>
          <w:p w14:paraId="2D67D55F" w14:textId="77777777" w:rsidR="00742E59" w:rsidRPr="00197635" w:rsidRDefault="00742E59" w:rsidP="00742E59">
            <w:pPr>
              <w:pStyle w:val="TableText10"/>
              <w:rPr>
                <w:color w:val="000000"/>
              </w:rPr>
            </w:pPr>
            <w:r w:rsidRPr="00197635">
              <w:rPr>
                <w:color w:val="000000"/>
              </w:rPr>
              <w:t>20</w:t>
            </w:r>
          </w:p>
        </w:tc>
        <w:tc>
          <w:tcPr>
            <w:tcW w:w="1560" w:type="dxa"/>
          </w:tcPr>
          <w:p w14:paraId="03716C1E" w14:textId="77777777" w:rsidR="00742E59" w:rsidRPr="00197635" w:rsidRDefault="00742E59" w:rsidP="00742E59">
            <w:pPr>
              <w:pStyle w:val="TableText10"/>
              <w:rPr>
                <w:color w:val="000000"/>
              </w:rPr>
            </w:pPr>
            <w:r w:rsidRPr="00197635">
              <w:rPr>
                <w:color w:val="000000"/>
              </w:rPr>
              <w:t>154</w:t>
            </w:r>
          </w:p>
        </w:tc>
        <w:tc>
          <w:tcPr>
            <w:tcW w:w="1200" w:type="dxa"/>
          </w:tcPr>
          <w:p w14:paraId="314D5CC4" w14:textId="77777777" w:rsidR="00742E59" w:rsidRPr="00197635" w:rsidRDefault="00742E59" w:rsidP="00742E59">
            <w:pPr>
              <w:pStyle w:val="TableText10"/>
              <w:rPr>
                <w:color w:val="000000"/>
              </w:rPr>
            </w:pPr>
            <w:r w:rsidRPr="00197635">
              <w:rPr>
                <w:color w:val="000000"/>
              </w:rPr>
              <w:t>-</w:t>
            </w:r>
          </w:p>
        </w:tc>
      </w:tr>
      <w:tr w:rsidR="00742E59" w:rsidRPr="00197635" w14:paraId="660A2C03" w14:textId="77777777" w:rsidTr="00742E59">
        <w:trPr>
          <w:cantSplit/>
        </w:trPr>
        <w:tc>
          <w:tcPr>
            <w:tcW w:w="1200" w:type="dxa"/>
          </w:tcPr>
          <w:p w14:paraId="3519E1F2" w14:textId="77777777" w:rsidR="00742E59" w:rsidRPr="00197635" w:rsidRDefault="00742E59" w:rsidP="00742E59">
            <w:pPr>
              <w:pStyle w:val="TableText10"/>
              <w:rPr>
                <w:color w:val="000000"/>
              </w:rPr>
            </w:pPr>
            <w:r w:rsidRPr="00197635">
              <w:rPr>
                <w:color w:val="000000"/>
              </w:rPr>
              <w:t>362</w:t>
            </w:r>
          </w:p>
        </w:tc>
        <w:tc>
          <w:tcPr>
            <w:tcW w:w="2400" w:type="dxa"/>
          </w:tcPr>
          <w:p w14:paraId="3CFDC3FA" w14:textId="77777777" w:rsidR="00742E59" w:rsidRPr="00197635" w:rsidRDefault="00742E59" w:rsidP="00742E59">
            <w:pPr>
              <w:pStyle w:val="TableText10"/>
              <w:rPr>
                <w:color w:val="000000"/>
              </w:rPr>
            </w:pPr>
            <w:r w:rsidRPr="00197635">
              <w:rPr>
                <w:color w:val="000000"/>
              </w:rPr>
              <w:t>233 (2) (b)</w:t>
            </w:r>
          </w:p>
        </w:tc>
        <w:tc>
          <w:tcPr>
            <w:tcW w:w="3720" w:type="dxa"/>
          </w:tcPr>
          <w:p w14:paraId="6E541719" w14:textId="77777777" w:rsidR="00742E59" w:rsidRPr="00197635" w:rsidRDefault="00742E59" w:rsidP="00742E59">
            <w:pPr>
              <w:pStyle w:val="TableText10"/>
              <w:rPr>
                <w:color w:val="000000"/>
              </w:rPr>
            </w:pPr>
            <w:r w:rsidRPr="00197635">
              <w:rPr>
                <w:color w:val="000000"/>
              </w:rPr>
              <w:t>stay on road after getting off tram</w:t>
            </w:r>
          </w:p>
        </w:tc>
        <w:tc>
          <w:tcPr>
            <w:tcW w:w="1320" w:type="dxa"/>
          </w:tcPr>
          <w:p w14:paraId="2B070CA6" w14:textId="77777777" w:rsidR="00742E59" w:rsidRPr="00197635" w:rsidRDefault="00742E59" w:rsidP="00742E59">
            <w:pPr>
              <w:pStyle w:val="TableText10"/>
              <w:rPr>
                <w:color w:val="000000"/>
              </w:rPr>
            </w:pPr>
            <w:r w:rsidRPr="00197635">
              <w:rPr>
                <w:color w:val="000000"/>
              </w:rPr>
              <w:t>20</w:t>
            </w:r>
          </w:p>
        </w:tc>
        <w:tc>
          <w:tcPr>
            <w:tcW w:w="1560" w:type="dxa"/>
          </w:tcPr>
          <w:p w14:paraId="487D0BCE" w14:textId="77777777" w:rsidR="00742E59" w:rsidRPr="00197635" w:rsidRDefault="00742E59" w:rsidP="00742E59">
            <w:pPr>
              <w:pStyle w:val="TableText10"/>
              <w:rPr>
                <w:color w:val="000000"/>
              </w:rPr>
            </w:pPr>
            <w:r w:rsidRPr="00197635">
              <w:rPr>
                <w:color w:val="000000"/>
              </w:rPr>
              <w:t>154</w:t>
            </w:r>
          </w:p>
        </w:tc>
        <w:tc>
          <w:tcPr>
            <w:tcW w:w="1200" w:type="dxa"/>
          </w:tcPr>
          <w:p w14:paraId="003AACF7" w14:textId="77777777" w:rsidR="00742E59" w:rsidRPr="00197635" w:rsidRDefault="00742E59" w:rsidP="00742E59">
            <w:pPr>
              <w:pStyle w:val="TableText10"/>
              <w:rPr>
                <w:color w:val="000000"/>
              </w:rPr>
            </w:pPr>
            <w:r w:rsidRPr="00197635">
              <w:rPr>
                <w:color w:val="000000"/>
              </w:rPr>
              <w:t>-</w:t>
            </w:r>
          </w:p>
        </w:tc>
      </w:tr>
      <w:tr w:rsidR="00742E59" w:rsidRPr="00197635" w14:paraId="1CE5112D" w14:textId="77777777" w:rsidTr="00742E59">
        <w:trPr>
          <w:cantSplit/>
        </w:trPr>
        <w:tc>
          <w:tcPr>
            <w:tcW w:w="1200" w:type="dxa"/>
          </w:tcPr>
          <w:p w14:paraId="2F475658" w14:textId="77777777" w:rsidR="00742E59" w:rsidRPr="00197635" w:rsidRDefault="00742E59" w:rsidP="00742E59">
            <w:pPr>
              <w:pStyle w:val="TableText10"/>
              <w:rPr>
                <w:color w:val="000000"/>
              </w:rPr>
            </w:pPr>
            <w:r w:rsidRPr="00197635">
              <w:rPr>
                <w:color w:val="000000"/>
              </w:rPr>
              <w:t>363</w:t>
            </w:r>
          </w:p>
        </w:tc>
        <w:tc>
          <w:tcPr>
            <w:tcW w:w="2400" w:type="dxa"/>
          </w:tcPr>
          <w:p w14:paraId="5EC83B5E" w14:textId="77777777" w:rsidR="00742E59" w:rsidRPr="00197635" w:rsidRDefault="00742E59" w:rsidP="00742E59">
            <w:pPr>
              <w:pStyle w:val="TableText10"/>
              <w:rPr>
                <w:color w:val="000000"/>
              </w:rPr>
            </w:pPr>
            <w:r w:rsidRPr="00197635">
              <w:rPr>
                <w:color w:val="000000"/>
              </w:rPr>
              <w:t>234 (1)</w:t>
            </w:r>
          </w:p>
        </w:tc>
        <w:tc>
          <w:tcPr>
            <w:tcW w:w="3720" w:type="dxa"/>
          </w:tcPr>
          <w:p w14:paraId="429A7757" w14:textId="77777777" w:rsidR="00742E59" w:rsidRPr="00197635" w:rsidRDefault="00742E59" w:rsidP="00742E59">
            <w:pPr>
              <w:pStyle w:val="TableText10"/>
              <w:rPr>
                <w:color w:val="000000"/>
              </w:rPr>
            </w:pPr>
            <w:r w:rsidRPr="00197635">
              <w:rPr>
                <w:color w:val="000000"/>
              </w:rPr>
              <w:t>pedestrian not cross part/road at crossing</w:t>
            </w:r>
          </w:p>
        </w:tc>
        <w:tc>
          <w:tcPr>
            <w:tcW w:w="1320" w:type="dxa"/>
          </w:tcPr>
          <w:p w14:paraId="3AE1178D" w14:textId="77777777" w:rsidR="00742E59" w:rsidRPr="00197635" w:rsidRDefault="00742E59" w:rsidP="00742E59">
            <w:pPr>
              <w:pStyle w:val="TableText10"/>
              <w:rPr>
                <w:color w:val="000000"/>
              </w:rPr>
            </w:pPr>
            <w:r w:rsidRPr="00197635">
              <w:rPr>
                <w:color w:val="000000"/>
              </w:rPr>
              <w:t>20</w:t>
            </w:r>
          </w:p>
        </w:tc>
        <w:tc>
          <w:tcPr>
            <w:tcW w:w="1560" w:type="dxa"/>
          </w:tcPr>
          <w:p w14:paraId="685158FB" w14:textId="77777777" w:rsidR="00742E59" w:rsidRPr="00197635" w:rsidRDefault="00742E59" w:rsidP="00742E59">
            <w:pPr>
              <w:pStyle w:val="TableText10"/>
              <w:rPr>
                <w:color w:val="000000"/>
              </w:rPr>
            </w:pPr>
            <w:r w:rsidRPr="00197635">
              <w:rPr>
                <w:color w:val="000000"/>
              </w:rPr>
              <w:t>154</w:t>
            </w:r>
          </w:p>
        </w:tc>
        <w:tc>
          <w:tcPr>
            <w:tcW w:w="1200" w:type="dxa"/>
          </w:tcPr>
          <w:p w14:paraId="13CF9072" w14:textId="77777777" w:rsidR="00742E59" w:rsidRPr="00197635" w:rsidRDefault="00742E59" w:rsidP="00742E59">
            <w:pPr>
              <w:pStyle w:val="TableText10"/>
              <w:rPr>
                <w:color w:val="000000"/>
              </w:rPr>
            </w:pPr>
            <w:r w:rsidRPr="00197635">
              <w:rPr>
                <w:color w:val="000000"/>
              </w:rPr>
              <w:t>-</w:t>
            </w:r>
          </w:p>
        </w:tc>
      </w:tr>
      <w:tr w:rsidR="00742E59" w:rsidRPr="00197635" w14:paraId="2E1B0108" w14:textId="77777777" w:rsidTr="00742E59">
        <w:trPr>
          <w:cantSplit/>
        </w:trPr>
        <w:tc>
          <w:tcPr>
            <w:tcW w:w="1200" w:type="dxa"/>
          </w:tcPr>
          <w:p w14:paraId="1AD0A1D3" w14:textId="77777777" w:rsidR="00742E59" w:rsidRPr="00197635" w:rsidRDefault="00742E59" w:rsidP="00742E59">
            <w:pPr>
              <w:pStyle w:val="TableText10"/>
              <w:rPr>
                <w:color w:val="000000"/>
              </w:rPr>
            </w:pPr>
            <w:r w:rsidRPr="00197635">
              <w:rPr>
                <w:color w:val="000000"/>
              </w:rPr>
              <w:t>364</w:t>
            </w:r>
          </w:p>
        </w:tc>
        <w:tc>
          <w:tcPr>
            <w:tcW w:w="2400" w:type="dxa"/>
          </w:tcPr>
          <w:p w14:paraId="50DCD127" w14:textId="77777777" w:rsidR="00742E59" w:rsidRPr="00197635" w:rsidRDefault="00742E59" w:rsidP="00742E59">
            <w:pPr>
              <w:pStyle w:val="TableText10"/>
              <w:rPr>
                <w:color w:val="000000"/>
              </w:rPr>
            </w:pPr>
            <w:r w:rsidRPr="00197635">
              <w:rPr>
                <w:color w:val="000000"/>
              </w:rPr>
              <w:t>234 (2)</w:t>
            </w:r>
          </w:p>
        </w:tc>
        <w:tc>
          <w:tcPr>
            <w:tcW w:w="3720" w:type="dxa"/>
          </w:tcPr>
          <w:p w14:paraId="4250932B" w14:textId="77777777" w:rsidR="00742E59" w:rsidRPr="00197635" w:rsidRDefault="00742E59" w:rsidP="00742E59">
            <w:pPr>
              <w:pStyle w:val="TableText10"/>
              <w:rPr>
                <w:color w:val="000000"/>
              </w:rPr>
            </w:pPr>
            <w:r w:rsidRPr="00197635">
              <w:rPr>
                <w:color w:val="000000"/>
              </w:rPr>
              <w:t>stay on crossing longer than necessary</w:t>
            </w:r>
          </w:p>
        </w:tc>
        <w:tc>
          <w:tcPr>
            <w:tcW w:w="1320" w:type="dxa"/>
          </w:tcPr>
          <w:p w14:paraId="282AB5D5" w14:textId="77777777" w:rsidR="00742E59" w:rsidRPr="00197635" w:rsidRDefault="00742E59" w:rsidP="00742E59">
            <w:pPr>
              <w:pStyle w:val="TableText10"/>
              <w:rPr>
                <w:color w:val="000000"/>
              </w:rPr>
            </w:pPr>
            <w:r w:rsidRPr="00197635">
              <w:rPr>
                <w:color w:val="000000"/>
              </w:rPr>
              <w:t>20</w:t>
            </w:r>
          </w:p>
        </w:tc>
        <w:tc>
          <w:tcPr>
            <w:tcW w:w="1560" w:type="dxa"/>
          </w:tcPr>
          <w:p w14:paraId="098E84B9" w14:textId="77777777" w:rsidR="00742E59" w:rsidRPr="00197635" w:rsidRDefault="00742E59" w:rsidP="00742E59">
            <w:pPr>
              <w:pStyle w:val="TableText10"/>
              <w:rPr>
                <w:color w:val="000000"/>
              </w:rPr>
            </w:pPr>
            <w:r w:rsidRPr="00197635">
              <w:rPr>
                <w:color w:val="000000"/>
              </w:rPr>
              <w:t>154</w:t>
            </w:r>
          </w:p>
        </w:tc>
        <w:tc>
          <w:tcPr>
            <w:tcW w:w="1200" w:type="dxa"/>
          </w:tcPr>
          <w:p w14:paraId="3B86669A" w14:textId="77777777" w:rsidR="00742E59" w:rsidRPr="00197635" w:rsidRDefault="00742E59" w:rsidP="00742E59">
            <w:pPr>
              <w:pStyle w:val="TableText10"/>
              <w:rPr>
                <w:color w:val="000000"/>
              </w:rPr>
            </w:pPr>
            <w:r w:rsidRPr="00197635">
              <w:rPr>
                <w:color w:val="000000"/>
              </w:rPr>
              <w:t>-</w:t>
            </w:r>
          </w:p>
        </w:tc>
      </w:tr>
      <w:tr w:rsidR="00742E59" w:rsidRPr="00197635" w14:paraId="11A32484" w14:textId="77777777" w:rsidTr="00742E59">
        <w:trPr>
          <w:cantSplit/>
        </w:trPr>
        <w:tc>
          <w:tcPr>
            <w:tcW w:w="1200" w:type="dxa"/>
          </w:tcPr>
          <w:p w14:paraId="5D0356A3" w14:textId="77777777" w:rsidR="00742E59" w:rsidRPr="00197635" w:rsidRDefault="00742E59" w:rsidP="00742E59">
            <w:pPr>
              <w:pStyle w:val="TableText10"/>
              <w:rPr>
                <w:color w:val="000000"/>
              </w:rPr>
            </w:pPr>
            <w:r w:rsidRPr="00197635">
              <w:rPr>
                <w:color w:val="000000"/>
              </w:rPr>
              <w:t>365</w:t>
            </w:r>
          </w:p>
        </w:tc>
        <w:tc>
          <w:tcPr>
            <w:tcW w:w="2400" w:type="dxa"/>
          </w:tcPr>
          <w:p w14:paraId="641F9709" w14:textId="77777777" w:rsidR="00742E59" w:rsidRPr="00197635" w:rsidRDefault="00742E59" w:rsidP="00742E59">
            <w:pPr>
              <w:pStyle w:val="TableText10"/>
              <w:rPr>
                <w:color w:val="000000"/>
              </w:rPr>
            </w:pPr>
            <w:r w:rsidRPr="00197635">
              <w:rPr>
                <w:color w:val="000000"/>
              </w:rPr>
              <w:t>235 (1) (a)</w:t>
            </w:r>
          </w:p>
        </w:tc>
        <w:tc>
          <w:tcPr>
            <w:tcW w:w="3720" w:type="dxa"/>
          </w:tcPr>
          <w:p w14:paraId="2AF21CB9" w14:textId="77777777" w:rsidR="00742E59" w:rsidRPr="00197635" w:rsidRDefault="00742E59" w:rsidP="00742E59">
            <w:pPr>
              <w:pStyle w:val="TableText10"/>
              <w:rPr>
                <w:color w:val="000000"/>
              </w:rPr>
            </w:pPr>
            <w:r w:rsidRPr="00197635">
              <w:rPr>
                <w:color w:val="000000"/>
              </w:rPr>
              <w:t>not use pedestrian facility at level crossing</w:t>
            </w:r>
          </w:p>
        </w:tc>
        <w:tc>
          <w:tcPr>
            <w:tcW w:w="1320" w:type="dxa"/>
          </w:tcPr>
          <w:p w14:paraId="2544A0A1" w14:textId="77777777" w:rsidR="00742E59" w:rsidRPr="00197635" w:rsidRDefault="00742E59" w:rsidP="00742E59">
            <w:pPr>
              <w:pStyle w:val="TableText10"/>
              <w:rPr>
                <w:color w:val="000000"/>
              </w:rPr>
            </w:pPr>
            <w:r w:rsidRPr="00197635">
              <w:rPr>
                <w:color w:val="000000"/>
              </w:rPr>
              <w:t>20</w:t>
            </w:r>
          </w:p>
        </w:tc>
        <w:tc>
          <w:tcPr>
            <w:tcW w:w="1560" w:type="dxa"/>
          </w:tcPr>
          <w:p w14:paraId="54D2F589" w14:textId="77777777" w:rsidR="00742E59" w:rsidRPr="00197635" w:rsidRDefault="00742E59" w:rsidP="00742E59">
            <w:pPr>
              <w:pStyle w:val="TableText10"/>
              <w:rPr>
                <w:color w:val="000000"/>
              </w:rPr>
            </w:pPr>
            <w:r w:rsidRPr="00197635">
              <w:rPr>
                <w:color w:val="000000"/>
              </w:rPr>
              <w:t>154</w:t>
            </w:r>
          </w:p>
        </w:tc>
        <w:tc>
          <w:tcPr>
            <w:tcW w:w="1200" w:type="dxa"/>
          </w:tcPr>
          <w:p w14:paraId="3C2279B0" w14:textId="77777777" w:rsidR="00742E59" w:rsidRPr="00197635" w:rsidRDefault="00742E59" w:rsidP="00742E59">
            <w:pPr>
              <w:pStyle w:val="TableText10"/>
              <w:rPr>
                <w:color w:val="000000"/>
              </w:rPr>
            </w:pPr>
            <w:r w:rsidRPr="00197635">
              <w:rPr>
                <w:color w:val="000000"/>
              </w:rPr>
              <w:t>-</w:t>
            </w:r>
          </w:p>
        </w:tc>
      </w:tr>
      <w:tr w:rsidR="00742E59" w:rsidRPr="00197635" w14:paraId="422B3278" w14:textId="77777777" w:rsidTr="00742E59">
        <w:trPr>
          <w:cantSplit/>
        </w:trPr>
        <w:tc>
          <w:tcPr>
            <w:tcW w:w="1200" w:type="dxa"/>
          </w:tcPr>
          <w:p w14:paraId="3ABC8BAF" w14:textId="77777777" w:rsidR="00742E59" w:rsidRPr="00197635" w:rsidRDefault="00742E59" w:rsidP="00742E59">
            <w:pPr>
              <w:pStyle w:val="TableText10"/>
              <w:rPr>
                <w:color w:val="000000"/>
              </w:rPr>
            </w:pPr>
            <w:r w:rsidRPr="00197635">
              <w:rPr>
                <w:color w:val="000000"/>
              </w:rPr>
              <w:lastRenderedPageBreak/>
              <w:t>366</w:t>
            </w:r>
          </w:p>
        </w:tc>
        <w:tc>
          <w:tcPr>
            <w:tcW w:w="2400" w:type="dxa"/>
          </w:tcPr>
          <w:p w14:paraId="6E478719" w14:textId="77777777" w:rsidR="00742E59" w:rsidRPr="00197635" w:rsidRDefault="00742E59" w:rsidP="00742E59">
            <w:pPr>
              <w:pStyle w:val="TableText10"/>
              <w:rPr>
                <w:color w:val="000000"/>
              </w:rPr>
            </w:pPr>
            <w:r w:rsidRPr="00197635">
              <w:rPr>
                <w:color w:val="000000"/>
              </w:rPr>
              <w:t>235 (1) (b)</w:t>
            </w:r>
          </w:p>
        </w:tc>
        <w:tc>
          <w:tcPr>
            <w:tcW w:w="3720" w:type="dxa"/>
          </w:tcPr>
          <w:p w14:paraId="4916B1B5" w14:textId="77777777" w:rsidR="00742E59" w:rsidRPr="00197635" w:rsidRDefault="00742E59" w:rsidP="00742E59">
            <w:pPr>
              <w:pStyle w:val="TableText10"/>
              <w:rPr>
                <w:color w:val="000000"/>
              </w:rPr>
            </w:pPr>
            <w:r w:rsidRPr="00197635">
              <w:rPr>
                <w:color w:val="000000"/>
              </w:rPr>
              <w:t>not cross within 20m of level crossing</w:t>
            </w:r>
          </w:p>
        </w:tc>
        <w:tc>
          <w:tcPr>
            <w:tcW w:w="1320" w:type="dxa"/>
          </w:tcPr>
          <w:p w14:paraId="06AC4EB0" w14:textId="77777777" w:rsidR="00742E59" w:rsidRPr="00197635" w:rsidRDefault="00742E59" w:rsidP="00742E59">
            <w:pPr>
              <w:pStyle w:val="TableText10"/>
              <w:rPr>
                <w:color w:val="000000"/>
              </w:rPr>
            </w:pPr>
            <w:r w:rsidRPr="00197635">
              <w:rPr>
                <w:color w:val="000000"/>
              </w:rPr>
              <w:t>20</w:t>
            </w:r>
          </w:p>
        </w:tc>
        <w:tc>
          <w:tcPr>
            <w:tcW w:w="1560" w:type="dxa"/>
          </w:tcPr>
          <w:p w14:paraId="1B5378ED" w14:textId="77777777" w:rsidR="00742E59" w:rsidRPr="00197635" w:rsidRDefault="00742E59" w:rsidP="00742E59">
            <w:pPr>
              <w:pStyle w:val="TableText10"/>
              <w:rPr>
                <w:color w:val="000000"/>
              </w:rPr>
            </w:pPr>
            <w:r w:rsidRPr="00197635">
              <w:rPr>
                <w:color w:val="000000"/>
              </w:rPr>
              <w:t>154</w:t>
            </w:r>
          </w:p>
        </w:tc>
        <w:tc>
          <w:tcPr>
            <w:tcW w:w="1200" w:type="dxa"/>
          </w:tcPr>
          <w:p w14:paraId="6C52DE68" w14:textId="77777777" w:rsidR="00742E59" w:rsidRPr="00197635" w:rsidRDefault="00742E59" w:rsidP="00742E59">
            <w:pPr>
              <w:pStyle w:val="TableText10"/>
              <w:rPr>
                <w:color w:val="000000"/>
              </w:rPr>
            </w:pPr>
            <w:r w:rsidRPr="00197635">
              <w:rPr>
                <w:color w:val="000000"/>
              </w:rPr>
              <w:t>-</w:t>
            </w:r>
          </w:p>
        </w:tc>
      </w:tr>
      <w:tr w:rsidR="00742E59" w:rsidRPr="00197635" w14:paraId="3C3813D8" w14:textId="77777777" w:rsidTr="00742E59">
        <w:trPr>
          <w:cantSplit/>
        </w:trPr>
        <w:tc>
          <w:tcPr>
            <w:tcW w:w="1200" w:type="dxa"/>
          </w:tcPr>
          <w:p w14:paraId="0E3BF4A5" w14:textId="77777777" w:rsidR="00742E59" w:rsidRPr="00197635" w:rsidRDefault="00742E59" w:rsidP="00742E59">
            <w:pPr>
              <w:pStyle w:val="TableText10"/>
              <w:rPr>
                <w:color w:val="000000"/>
              </w:rPr>
            </w:pPr>
            <w:r w:rsidRPr="00197635">
              <w:rPr>
                <w:color w:val="000000"/>
              </w:rPr>
              <w:t>367</w:t>
            </w:r>
          </w:p>
        </w:tc>
        <w:tc>
          <w:tcPr>
            <w:tcW w:w="2400" w:type="dxa"/>
          </w:tcPr>
          <w:p w14:paraId="2D25299F" w14:textId="77777777" w:rsidR="00742E59" w:rsidRPr="00197635" w:rsidRDefault="00742E59" w:rsidP="00742E59">
            <w:pPr>
              <w:pStyle w:val="TableText10"/>
              <w:rPr>
                <w:color w:val="000000"/>
              </w:rPr>
            </w:pPr>
            <w:r w:rsidRPr="00197635">
              <w:rPr>
                <w:color w:val="000000"/>
              </w:rPr>
              <w:t>235 (2) (a)</w:t>
            </w:r>
          </w:p>
        </w:tc>
        <w:tc>
          <w:tcPr>
            <w:tcW w:w="3720" w:type="dxa"/>
          </w:tcPr>
          <w:p w14:paraId="05BA7DC6" w14:textId="77777777" w:rsidR="00742E59" w:rsidRPr="00197635" w:rsidRDefault="00742E59" w:rsidP="00742E59">
            <w:pPr>
              <w:pStyle w:val="TableText10"/>
              <w:rPr>
                <w:color w:val="000000"/>
              </w:rPr>
            </w:pPr>
            <w:r w:rsidRPr="00197635">
              <w:rPr>
                <w:color w:val="000000"/>
              </w:rPr>
              <w:t>cross level crossing contrary to warning lights/bells</w:t>
            </w:r>
          </w:p>
        </w:tc>
        <w:tc>
          <w:tcPr>
            <w:tcW w:w="1320" w:type="dxa"/>
          </w:tcPr>
          <w:p w14:paraId="5E77D391" w14:textId="77777777" w:rsidR="00742E59" w:rsidRPr="00197635" w:rsidRDefault="00742E59" w:rsidP="00742E59">
            <w:pPr>
              <w:pStyle w:val="TableText10"/>
              <w:rPr>
                <w:color w:val="000000"/>
              </w:rPr>
            </w:pPr>
            <w:r w:rsidRPr="00197635">
              <w:rPr>
                <w:color w:val="000000"/>
              </w:rPr>
              <w:t>20</w:t>
            </w:r>
          </w:p>
        </w:tc>
        <w:tc>
          <w:tcPr>
            <w:tcW w:w="1560" w:type="dxa"/>
          </w:tcPr>
          <w:p w14:paraId="35FC5C2F" w14:textId="77777777" w:rsidR="00742E59" w:rsidRPr="00197635" w:rsidRDefault="00742E59" w:rsidP="00742E59">
            <w:pPr>
              <w:pStyle w:val="TableText10"/>
              <w:rPr>
                <w:color w:val="000000"/>
              </w:rPr>
            </w:pPr>
            <w:r w:rsidRPr="00197635">
              <w:rPr>
                <w:color w:val="000000"/>
              </w:rPr>
              <w:t>154</w:t>
            </w:r>
          </w:p>
        </w:tc>
        <w:tc>
          <w:tcPr>
            <w:tcW w:w="1200" w:type="dxa"/>
          </w:tcPr>
          <w:p w14:paraId="2D69503E" w14:textId="77777777" w:rsidR="00742E59" w:rsidRPr="00197635" w:rsidRDefault="00742E59" w:rsidP="00742E59">
            <w:pPr>
              <w:pStyle w:val="TableText10"/>
              <w:rPr>
                <w:color w:val="000000"/>
              </w:rPr>
            </w:pPr>
            <w:r w:rsidRPr="00197635">
              <w:rPr>
                <w:color w:val="000000"/>
              </w:rPr>
              <w:t>-</w:t>
            </w:r>
          </w:p>
        </w:tc>
      </w:tr>
      <w:tr w:rsidR="00742E59" w:rsidRPr="00197635" w14:paraId="75A20368" w14:textId="77777777" w:rsidTr="00742E59">
        <w:trPr>
          <w:cantSplit/>
        </w:trPr>
        <w:tc>
          <w:tcPr>
            <w:tcW w:w="1200" w:type="dxa"/>
          </w:tcPr>
          <w:p w14:paraId="4E5E1D95" w14:textId="77777777" w:rsidR="00742E59" w:rsidRPr="00197635" w:rsidRDefault="00742E59" w:rsidP="00742E59">
            <w:pPr>
              <w:pStyle w:val="TableText10"/>
              <w:rPr>
                <w:color w:val="000000"/>
              </w:rPr>
            </w:pPr>
            <w:r w:rsidRPr="00197635">
              <w:rPr>
                <w:color w:val="000000"/>
              </w:rPr>
              <w:t>368</w:t>
            </w:r>
          </w:p>
        </w:tc>
        <w:tc>
          <w:tcPr>
            <w:tcW w:w="2400" w:type="dxa"/>
          </w:tcPr>
          <w:p w14:paraId="0BA1CE59" w14:textId="77777777" w:rsidR="00742E59" w:rsidRPr="00197635" w:rsidRDefault="00742E59" w:rsidP="00742E59">
            <w:pPr>
              <w:pStyle w:val="TableText10"/>
              <w:rPr>
                <w:color w:val="000000"/>
              </w:rPr>
            </w:pPr>
            <w:r w:rsidRPr="00197635">
              <w:rPr>
                <w:color w:val="000000"/>
              </w:rPr>
              <w:t>235 (2) (b)</w:t>
            </w:r>
          </w:p>
        </w:tc>
        <w:tc>
          <w:tcPr>
            <w:tcW w:w="3720" w:type="dxa"/>
          </w:tcPr>
          <w:p w14:paraId="5975F16A" w14:textId="77777777" w:rsidR="00742E59" w:rsidRPr="00197635" w:rsidRDefault="00742E59" w:rsidP="00742E59">
            <w:pPr>
              <w:pStyle w:val="TableText10"/>
              <w:rPr>
                <w:color w:val="000000"/>
              </w:rPr>
            </w:pPr>
            <w:r w:rsidRPr="00197635">
              <w:rPr>
                <w:color w:val="000000"/>
              </w:rPr>
              <w:t>cross level crossing with gate/boom/barrier operating</w:t>
            </w:r>
          </w:p>
        </w:tc>
        <w:tc>
          <w:tcPr>
            <w:tcW w:w="1320" w:type="dxa"/>
          </w:tcPr>
          <w:p w14:paraId="1CBB5B7B" w14:textId="77777777" w:rsidR="00742E59" w:rsidRPr="00197635" w:rsidRDefault="00742E59" w:rsidP="00742E59">
            <w:pPr>
              <w:pStyle w:val="TableText10"/>
              <w:rPr>
                <w:color w:val="000000"/>
              </w:rPr>
            </w:pPr>
            <w:r w:rsidRPr="00197635">
              <w:rPr>
                <w:color w:val="000000"/>
              </w:rPr>
              <w:t>20</w:t>
            </w:r>
          </w:p>
        </w:tc>
        <w:tc>
          <w:tcPr>
            <w:tcW w:w="1560" w:type="dxa"/>
          </w:tcPr>
          <w:p w14:paraId="5AB14DB5" w14:textId="77777777" w:rsidR="00742E59" w:rsidRPr="00197635" w:rsidRDefault="00742E59" w:rsidP="00742E59">
            <w:pPr>
              <w:pStyle w:val="TableText10"/>
              <w:rPr>
                <w:color w:val="000000"/>
              </w:rPr>
            </w:pPr>
            <w:r w:rsidRPr="00197635">
              <w:rPr>
                <w:color w:val="000000"/>
              </w:rPr>
              <w:t>154</w:t>
            </w:r>
          </w:p>
        </w:tc>
        <w:tc>
          <w:tcPr>
            <w:tcW w:w="1200" w:type="dxa"/>
          </w:tcPr>
          <w:p w14:paraId="5EFEF24B" w14:textId="77777777" w:rsidR="00742E59" w:rsidRPr="00197635" w:rsidRDefault="00742E59" w:rsidP="00742E59">
            <w:pPr>
              <w:pStyle w:val="TableText10"/>
              <w:rPr>
                <w:color w:val="000000"/>
              </w:rPr>
            </w:pPr>
            <w:r w:rsidRPr="00197635">
              <w:rPr>
                <w:color w:val="000000"/>
              </w:rPr>
              <w:t>-</w:t>
            </w:r>
          </w:p>
        </w:tc>
      </w:tr>
      <w:tr w:rsidR="00742E59" w:rsidRPr="00197635" w14:paraId="6EDC41BB" w14:textId="77777777" w:rsidTr="00742E59">
        <w:trPr>
          <w:cantSplit/>
        </w:trPr>
        <w:tc>
          <w:tcPr>
            <w:tcW w:w="1200" w:type="dxa"/>
          </w:tcPr>
          <w:p w14:paraId="636996A7" w14:textId="77777777" w:rsidR="00742E59" w:rsidRPr="00197635" w:rsidRDefault="00742E59" w:rsidP="00742E59">
            <w:pPr>
              <w:pStyle w:val="TableText10"/>
              <w:rPr>
                <w:color w:val="000000"/>
              </w:rPr>
            </w:pPr>
            <w:r w:rsidRPr="00197635">
              <w:rPr>
                <w:color w:val="000000"/>
              </w:rPr>
              <w:t>369</w:t>
            </w:r>
          </w:p>
        </w:tc>
        <w:tc>
          <w:tcPr>
            <w:tcW w:w="2400" w:type="dxa"/>
          </w:tcPr>
          <w:p w14:paraId="64C577D5" w14:textId="77777777" w:rsidR="00742E59" w:rsidRPr="00197635" w:rsidRDefault="00742E59" w:rsidP="00742E59">
            <w:pPr>
              <w:pStyle w:val="TableText10"/>
              <w:rPr>
                <w:color w:val="000000"/>
              </w:rPr>
            </w:pPr>
            <w:r w:rsidRPr="00197635">
              <w:rPr>
                <w:color w:val="000000"/>
              </w:rPr>
              <w:t>235 (2) (c)</w:t>
            </w:r>
          </w:p>
        </w:tc>
        <w:tc>
          <w:tcPr>
            <w:tcW w:w="3720" w:type="dxa"/>
          </w:tcPr>
          <w:p w14:paraId="06930731" w14:textId="77777777" w:rsidR="00742E59" w:rsidRPr="00197635" w:rsidRDefault="00742E59" w:rsidP="00742E59">
            <w:pPr>
              <w:pStyle w:val="TableText10"/>
              <w:rPr>
                <w:color w:val="000000"/>
              </w:rPr>
            </w:pPr>
            <w:r w:rsidRPr="00197635">
              <w:rPr>
                <w:color w:val="000000"/>
              </w:rPr>
              <w:t>cross level crossing when tram/train on/entering crossing</w:t>
            </w:r>
          </w:p>
        </w:tc>
        <w:tc>
          <w:tcPr>
            <w:tcW w:w="1320" w:type="dxa"/>
          </w:tcPr>
          <w:p w14:paraId="518789FD" w14:textId="77777777" w:rsidR="00742E59" w:rsidRPr="00197635" w:rsidRDefault="00742E59" w:rsidP="00742E59">
            <w:pPr>
              <w:pStyle w:val="TableText10"/>
              <w:rPr>
                <w:color w:val="000000"/>
              </w:rPr>
            </w:pPr>
            <w:r w:rsidRPr="00197635">
              <w:rPr>
                <w:color w:val="000000"/>
              </w:rPr>
              <w:t>20</w:t>
            </w:r>
          </w:p>
        </w:tc>
        <w:tc>
          <w:tcPr>
            <w:tcW w:w="1560" w:type="dxa"/>
          </w:tcPr>
          <w:p w14:paraId="57C588AC" w14:textId="77777777" w:rsidR="00742E59" w:rsidRPr="00197635" w:rsidRDefault="00742E59" w:rsidP="00742E59">
            <w:pPr>
              <w:pStyle w:val="TableText10"/>
              <w:rPr>
                <w:color w:val="000000"/>
              </w:rPr>
            </w:pPr>
            <w:r w:rsidRPr="00197635">
              <w:rPr>
                <w:color w:val="000000"/>
              </w:rPr>
              <w:t>154</w:t>
            </w:r>
          </w:p>
        </w:tc>
        <w:tc>
          <w:tcPr>
            <w:tcW w:w="1200" w:type="dxa"/>
          </w:tcPr>
          <w:p w14:paraId="50191F8D" w14:textId="77777777" w:rsidR="00742E59" w:rsidRPr="00197635" w:rsidRDefault="00742E59" w:rsidP="00742E59">
            <w:pPr>
              <w:pStyle w:val="TableText10"/>
              <w:rPr>
                <w:color w:val="000000"/>
              </w:rPr>
            </w:pPr>
            <w:r w:rsidRPr="00197635">
              <w:rPr>
                <w:color w:val="000000"/>
              </w:rPr>
              <w:t>-</w:t>
            </w:r>
          </w:p>
        </w:tc>
      </w:tr>
      <w:tr w:rsidR="00742E59" w:rsidRPr="00197635" w14:paraId="278E90DC" w14:textId="77777777" w:rsidTr="00742E59">
        <w:trPr>
          <w:cantSplit/>
        </w:trPr>
        <w:tc>
          <w:tcPr>
            <w:tcW w:w="1200" w:type="dxa"/>
          </w:tcPr>
          <w:p w14:paraId="12D29727" w14:textId="77777777" w:rsidR="00742E59" w:rsidRPr="00197635" w:rsidRDefault="00742E59" w:rsidP="00742E59">
            <w:pPr>
              <w:pStyle w:val="TableText10"/>
              <w:rPr>
                <w:color w:val="000000"/>
              </w:rPr>
            </w:pPr>
            <w:r w:rsidRPr="00197635">
              <w:rPr>
                <w:color w:val="000000"/>
              </w:rPr>
              <w:t>370</w:t>
            </w:r>
          </w:p>
        </w:tc>
        <w:tc>
          <w:tcPr>
            <w:tcW w:w="2400" w:type="dxa"/>
          </w:tcPr>
          <w:p w14:paraId="33FD5C28" w14:textId="77777777" w:rsidR="00742E59" w:rsidRPr="00197635" w:rsidRDefault="00742E59" w:rsidP="00742E59">
            <w:pPr>
              <w:pStyle w:val="TableText10"/>
              <w:rPr>
                <w:color w:val="000000"/>
              </w:rPr>
            </w:pPr>
            <w:r w:rsidRPr="00197635">
              <w:rPr>
                <w:color w:val="000000"/>
              </w:rPr>
              <w:t>235 (2) (d)</w:t>
            </w:r>
          </w:p>
        </w:tc>
        <w:tc>
          <w:tcPr>
            <w:tcW w:w="3720" w:type="dxa"/>
          </w:tcPr>
          <w:p w14:paraId="19C52BB9" w14:textId="77777777" w:rsidR="00742E59" w:rsidRPr="00197635" w:rsidRDefault="00742E59" w:rsidP="00742E59">
            <w:pPr>
              <w:pStyle w:val="TableText10"/>
              <w:rPr>
                <w:color w:val="000000"/>
              </w:rPr>
            </w:pPr>
            <w:r w:rsidRPr="00197635">
              <w:rPr>
                <w:color w:val="000000"/>
              </w:rPr>
              <w:t>cross level crossing when approaching tram/train seen/heard</w:t>
            </w:r>
          </w:p>
        </w:tc>
        <w:tc>
          <w:tcPr>
            <w:tcW w:w="1320" w:type="dxa"/>
          </w:tcPr>
          <w:p w14:paraId="3C2B0CBB" w14:textId="77777777" w:rsidR="00742E59" w:rsidRPr="00197635" w:rsidRDefault="00742E59" w:rsidP="00742E59">
            <w:pPr>
              <w:pStyle w:val="TableText10"/>
              <w:rPr>
                <w:color w:val="000000"/>
              </w:rPr>
            </w:pPr>
            <w:r w:rsidRPr="00197635">
              <w:rPr>
                <w:color w:val="000000"/>
              </w:rPr>
              <w:t>20</w:t>
            </w:r>
          </w:p>
        </w:tc>
        <w:tc>
          <w:tcPr>
            <w:tcW w:w="1560" w:type="dxa"/>
          </w:tcPr>
          <w:p w14:paraId="5A94486F" w14:textId="77777777" w:rsidR="00742E59" w:rsidRPr="00197635" w:rsidRDefault="00742E59" w:rsidP="00742E59">
            <w:pPr>
              <w:pStyle w:val="TableText10"/>
              <w:rPr>
                <w:color w:val="000000"/>
              </w:rPr>
            </w:pPr>
            <w:r w:rsidRPr="00197635">
              <w:rPr>
                <w:color w:val="000000"/>
              </w:rPr>
              <w:t>154</w:t>
            </w:r>
          </w:p>
        </w:tc>
        <w:tc>
          <w:tcPr>
            <w:tcW w:w="1200" w:type="dxa"/>
          </w:tcPr>
          <w:p w14:paraId="05ABB6C0" w14:textId="77777777" w:rsidR="00742E59" w:rsidRPr="00197635" w:rsidRDefault="00742E59" w:rsidP="00742E59">
            <w:pPr>
              <w:pStyle w:val="TableText10"/>
              <w:rPr>
                <w:color w:val="000000"/>
              </w:rPr>
            </w:pPr>
            <w:r w:rsidRPr="00197635">
              <w:rPr>
                <w:color w:val="000000"/>
              </w:rPr>
              <w:t>-</w:t>
            </w:r>
          </w:p>
        </w:tc>
      </w:tr>
      <w:tr w:rsidR="00742E59" w:rsidRPr="00197635" w14:paraId="528A0D22" w14:textId="77777777" w:rsidTr="00742E59">
        <w:trPr>
          <w:cantSplit/>
        </w:trPr>
        <w:tc>
          <w:tcPr>
            <w:tcW w:w="1200" w:type="dxa"/>
          </w:tcPr>
          <w:p w14:paraId="235808BD" w14:textId="77777777" w:rsidR="00742E59" w:rsidRPr="00197635" w:rsidRDefault="00742E59" w:rsidP="00742E59">
            <w:pPr>
              <w:pStyle w:val="TableText10"/>
              <w:rPr>
                <w:color w:val="000000"/>
              </w:rPr>
            </w:pPr>
            <w:r w:rsidRPr="00197635">
              <w:rPr>
                <w:color w:val="000000"/>
              </w:rPr>
              <w:t>371</w:t>
            </w:r>
          </w:p>
        </w:tc>
        <w:tc>
          <w:tcPr>
            <w:tcW w:w="2400" w:type="dxa"/>
          </w:tcPr>
          <w:p w14:paraId="0353F2B6" w14:textId="77777777" w:rsidR="00742E59" w:rsidRPr="00197635" w:rsidRDefault="00742E59" w:rsidP="00742E59">
            <w:pPr>
              <w:pStyle w:val="TableText10"/>
              <w:rPr>
                <w:color w:val="000000"/>
              </w:rPr>
            </w:pPr>
            <w:r w:rsidRPr="00197635">
              <w:rPr>
                <w:color w:val="000000"/>
              </w:rPr>
              <w:t>235 (2) (e)</w:t>
            </w:r>
          </w:p>
        </w:tc>
        <w:tc>
          <w:tcPr>
            <w:tcW w:w="3720" w:type="dxa"/>
          </w:tcPr>
          <w:p w14:paraId="4692DE7F" w14:textId="77777777" w:rsidR="00742E59" w:rsidRPr="00197635" w:rsidRDefault="00742E59" w:rsidP="00742E59">
            <w:pPr>
              <w:pStyle w:val="TableText10"/>
              <w:rPr>
                <w:color w:val="000000"/>
              </w:rPr>
            </w:pPr>
            <w:r w:rsidRPr="00197635">
              <w:rPr>
                <w:color w:val="000000"/>
              </w:rPr>
              <w:t>cross level crossing when crossing/road beyond blocked</w:t>
            </w:r>
          </w:p>
        </w:tc>
        <w:tc>
          <w:tcPr>
            <w:tcW w:w="1320" w:type="dxa"/>
          </w:tcPr>
          <w:p w14:paraId="0B6E98B1" w14:textId="77777777" w:rsidR="00742E59" w:rsidRPr="00197635" w:rsidRDefault="00742E59" w:rsidP="00742E59">
            <w:pPr>
              <w:pStyle w:val="TableText10"/>
              <w:rPr>
                <w:color w:val="000000"/>
              </w:rPr>
            </w:pPr>
            <w:r w:rsidRPr="00197635">
              <w:rPr>
                <w:color w:val="000000"/>
              </w:rPr>
              <w:t>20</w:t>
            </w:r>
          </w:p>
        </w:tc>
        <w:tc>
          <w:tcPr>
            <w:tcW w:w="1560" w:type="dxa"/>
          </w:tcPr>
          <w:p w14:paraId="2CE46DA8" w14:textId="77777777" w:rsidR="00742E59" w:rsidRPr="00197635" w:rsidRDefault="00742E59" w:rsidP="00742E59">
            <w:pPr>
              <w:pStyle w:val="TableText10"/>
              <w:rPr>
                <w:color w:val="000000"/>
              </w:rPr>
            </w:pPr>
            <w:r w:rsidRPr="00197635">
              <w:rPr>
                <w:color w:val="000000"/>
              </w:rPr>
              <w:t>154</w:t>
            </w:r>
          </w:p>
        </w:tc>
        <w:tc>
          <w:tcPr>
            <w:tcW w:w="1200" w:type="dxa"/>
          </w:tcPr>
          <w:p w14:paraId="524F9814" w14:textId="77777777" w:rsidR="00742E59" w:rsidRPr="00197635" w:rsidRDefault="00742E59" w:rsidP="00742E59">
            <w:pPr>
              <w:pStyle w:val="TableText10"/>
              <w:rPr>
                <w:color w:val="000000"/>
              </w:rPr>
            </w:pPr>
            <w:r w:rsidRPr="00197635">
              <w:rPr>
                <w:color w:val="000000"/>
              </w:rPr>
              <w:t>-</w:t>
            </w:r>
          </w:p>
        </w:tc>
      </w:tr>
      <w:tr w:rsidR="00742E59" w:rsidRPr="00197635" w14:paraId="6D58F07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526B156" w14:textId="77777777" w:rsidR="00742E59" w:rsidRPr="00197635" w:rsidRDefault="00742E59" w:rsidP="00742E59">
            <w:pPr>
              <w:pStyle w:val="TableText10"/>
              <w:rPr>
                <w:color w:val="000000"/>
              </w:rPr>
            </w:pPr>
            <w:r w:rsidRPr="00197635">
              <w:rPr>
                <w:color w:val="000000"/>
              </w:rPr>
              <w:t>372</w:t>
            </w:r>
          </w:p>
        </w:tc>
        <w:tc>
          <w:tcPr>
            <w:tcW w:w="2400" w:type="dxa"/>
            <w:tcBorders>
              <w:top w:val="single" w:sz="4" w:space="0" w:color="C0C0C0"/>
              <w:bottom w:val="single" w:sz="4" w:space="0" w:color="C0C0C0"/>
            </w:tcBorders>
          </w:tcPr>
          <w:p w14:paraId="086DFDDF" w14:textId="77777777" w:rsidR="00742E59" w:rsidRPr="00197635" w:rsidRDefault="00742E59" w:rsidP="00742E59">
            <w:pPr>
              <w:pStyle w:val="TableText10"/>
              <w:rPr>
                <w:color w:val="000000"/>
              </w:rPr>
            </w:pPr>
            <w:r w:rsidRPr="00197635">
              <w:rPr>
                <w:color w:val="000000"/>
              </w:rPr>
              <w:t>235 (2A) (a)</w:t>
            </w:r>
          </w:p>
        </w:tc>
        <w:tc>
          <w:tcPr>
            <w:tcW w:w="3720" w:type="dxa"/>
            <w:tcBorders>
              <w:top w:val="single" w:sz="4" w:space="0" w:color="C0C0C0"/>
              <w:bottom w:val="single" w:sz="4" w:space="0" w:color="C0C0C0"/>
            </w:tcBorders>
          </w:tcPr>
          <w:p w14:paraId="7EB10E61" w14:textId="77777777" w:rsidR="00742E59" w:rsidRPr="00197635" w:rsidRDefault="00742E59" w:rsidP="00742E59">
            <w:pPr>
              <w:pStyle w:val="TableText10"/>
              <w:rPr>
                <w:color w:val="000000"/>
              </w:rPr>
            </w:pPr>
            <w:r w:rsidRPr="00197635">
              <w:rPr>
                <w:color w:val="000000"/>
              </w:rPr>
              <w:t>delay finishing crossing level crossing despite warning lights/bells starting</w:t>
            </w:r>
          </w:p>
        </w:tc>
        <w:tc>
          <w:tcPr>
            <w:tcW w:w="1320" w:type="dxa"/>
            <w:tcBorders>
              <w:top w:val="single" w:sz="4" w:space="0" w:color="C0C0C0"/>
              <w:bottom w:val="single" w:sz="4" w:space="0" w:color="C0C0C0"/>
            </w:tcBorders>
          </w:tcPr>
          <w:p w14:paraId="69818C2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9EBC51C"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4F59B70" w14:textId="77777777" w:rsidR="00742E59" w:rsidRPr="00197635" w:rsidRDefault="00742E59" w:rsidP="00742E59">
            <w:pPr>
              <w:pStyle w:val="TableText10"/>
              <w:rPr>
                <w:color w:val="000000"/>
              </w:rPr>
            </w:pPr>
            <w:r w:rsidRPr="00197635">
              <w:rPr>
                <w:color w:val="000000"/>
              </w:rPr>
              <w:t>-</w:t>
            </w:r>
          </w:p>
        </w:tc>
      </w:tr>
      <w:tr w:rsidR="00742E59" w:rsidRPr="00197635" w14:paraId="0C69318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80E5B87" w14:textId="77777777" w:rsidR="00742E59" w:rsidRPr="00197635" w:rsidRDefault="00742E59" w:rsidP="00742E59">
            <w:pPr>
              <w:pStyle w:val="TableText10"/>
              <w:rPr>
                <w:color w:val="000000"/>
              </w:rPr>
            </w:pPr>
            <w:r w:rsidRPr="00197635">
              <w:rPr>
                <w:color w:val="000000"/>
              </w:rPr>
              <w:lastRenderedPageBreak/>
              <w:t>373</w:t>
            </w:r>
          </w:p>
        </w:tc>
        <w:tc>
          <w:tcPr>
            <w:tcW w:w="2400" w:type="dxa"/>
            <w:tcBorders>
              <w:top w:val="single" w:sz="4" w:space="0" w:color="C0C0C0"/>
              <w:bottom w:val="single" w:sz="4" w:space="0" w:color="C0C0C0"/>
            </w:tcBorders>
          </w:tcPr>
          <w:p w14:paraId="29DA1067" w14:textId="77777777" w:rsidR="00742E59" w:rsidRPr="00197635" w:rsidRDefault="00742E59" w:rsidP="00742E59">
            <w:pPr>
              <w:pStyle w:val="TableText10"/>
              <w:rPr>
                <w:color w:val="000000"/>
              </w:rPr>
            </w:pPr>
            <w:r w:rsidRPr="00197635">
              <w:rPr>
                <w:color w:val="000000"/>
              </w:rPr>
              <w:t>235 (2A) (b)</w:t>
            </w:r>
          </w:p>
        </w:tc>
        <w:tc>
          <w:tcPr>
            <w:tcW w:w="3720" w:type="dxa"/>
            <w:tcBorders>
              <w:top w:val="single" w:sz="4" w:space="0" w:color="C0C0C0"/>
              <w:bottom w:val="single" w:sz="4" w:space="0" w:color="C0C0C0"/>
            </w:tcBorders>
          </w:tcPr>
          <w:p w14:paraId="2DB40866" w14:textId="77777777" w:rsidR="00742E59" w:rsidRPr="00197635" w:rsidRDefault="00742E59" w:rsidP="00742E59">
            <w:pPr>
              <w:pStyle w:val="TableText10"/>
              <w:rPr>
                <w:color w:val="000000"/>
              </w:rPr>
            </w:pPr>
            <w:r w:rsidRPr="00197635">
              <w:rPr>
                <w:color w:val="000000"/>
              </w:rPr>
              <w:t>delay finishing crossing level crossing despite gate/boom/barrier starting to close</w:t>
            </w:r>
          </w:p>
        </w:tc>
        <w:tc>
          <w:tcPr>
            <w:tcW w:w="1320" w:type="dxa"/>
            <w:tcBorders>
              <w:top w:val="single" w:sz="4" w:space="0" w:color="C0C0C0"/>
              <w:bottom w:val="single" w:sz="4" w:space="0" w:color="C0C0C0"/>
            </w:tcBorders>
          </w:tcPr>
          <w:p w14:paraId="6EB307B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53D0A4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1C0CC44" w14:textId="77777777" w:rsidR="00742E59" w:rsidRPr="00197635" w:rsidRDefault="00742E59" w:rsidP="00742E59">
            <w:pPr>
              <w:pStyle w:val="TableText10"/>
              <w:rPr>
                <w:color w:val="000000"/>
              </w:rPr>
            </w:pPr>
            <w:r w:rsidRPr="00197635">
              <w:rPr>
                <w:color w:val="000000"/>
              </w:rPr>
              <w:t>-</w:t>
            </w:r>
          </w:p>
        </w:tc>
      </w:tr>
      <w:tr w:rsidR="00742E59" w:rsidRPr="00197635" w14:paraId="5234511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A9F014F" w14:textId="77777777" w:rsidR="00742E59" w:rsidRPr="00197635" w:rsidRDefault="00742E59" w:rsidP="00742E59">
            <w:pPr>
              <w:pStyle w:val="TableText10"/>
              <w:rPr>
                <w:color w:val="000000"/>
              </w:rPr>
            </w:pPr>
            <w:r w:rsidRPr="00197635">
              <w:rPr>
                <w:color w:val="000000"/>
              </w:rPr>
              <w:t>374</w:t>
            </w:r>
          </w:p>
        </w:tc>
        <w:tc>
          <w:tcPr>
            <w:tcW w:w="2400" w:type="dxa"/>
            <w:tcBorders>
              <w:top w:val="single" w:sz="4" w:space="0" w:color="C0C0C0"/>
              <w:bottom w:val="single" w:sz="4" w:space="0" w:color="C0C0C0"/>
            </w:tcBorders>
          </w:tcPr>
          <w:p w14:paraId="0101FCAF" w14:textId="77777777" w:rsidR="00742E59" w:rsidRPr="00197635" w:rsidRDefault="00742E59" w:rsidP="00742E59">
            <w:pPr>
              <w:pStyle w:val="TableText10"/>
              <w:rPr>
                <w:color w:val="000000"/>
              </w:rPr>
            </w:pPr>
            <w:r w:rsidRPr="00197635">
              <w:rPr>
                <w:color w:val="000000"/>
              </w:rPr>
              <w:t>235 (2A) (c)</w:t>
            </w:r>
          </w:p>
        </w:tc>
        <w:tc>
          <w:tcPr>
            <w:tcW w:w="3720" w:type="dxa"/>
            <w:tcBorders>
              <w:top w:val="single" w:sz="4" w:space="0" w:color="C0C0C0"/>
              <w:bottom w:val="single" w:sz="4" w:space="0" w:color="C0C0C0"/>
            </w:tcBorders>
          </w:tcPr>
          <w:p w14:paraId="444775E7" w14:textId="77777777" w:rsidR="00742E59" w:rsidRPr="00197635" w:rsidRDefault="00742E59" w:rsidP="00742E59">
            <w:pPr>
              <w:pStyle w:val="TableText10"/>
              <w:rPr>
                <w:color w:val="000000"/>
              </w:rPr>
            </w:pPr>
            <w:r w:rsidRPr="00197635">
              <w:rPr>
                <w:color w:val="000000"/>
              </w:rPr>
              <w:t>delay finishing crossing level crossing despite tram/train approaching crossing</w:t>
            </w:r>
          </w:p>
        </w:tc>
        <w:tc>
          <w:tcPr>
            <w:tcW w:w="1320" w:type="dxa"/>
            <w:tcBorders>
              <w:top w:val="single" w:sz="4" w:space="0" w:color="C0C0C0"/>
              <w:bottom w:val="single" w:sz="4" w:space="0" w:color="C0C0C0"/>
            </w:tcBorders>
          </w:tcPr>
          <w:p w14:paraId="0482FED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076DD23"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B0E648D" w14:textId="77777777" w:rsidR="00742E59" w:rsidRPr="00197635" w:rsidRDefault="00742E59" w:rsidP="00742E59">
            <w:pPr>
              <w:pStyle w:val="TableText10"/>
              <w:rPr>
                <w:color w:val="000000"/>
              </w:rPr>
            </w:pPr>
            <w:r w:rsidRPr="00197635">
              <w:rPr>
                <w:color w:val="000000"/>
              </w:rPr>
              <w:t>-</w:t>
            </w:r>
          </w:p>
        </w:tc>
      </w:tr>
      <w:tr w:rsidR="00742E59" w:rsidRPr="00197635" w14:paraId="429426D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1786FE" w14:textId="77777777" w:rsidR="00742E59" w:rsidRPr="00197635" w:rsidRDefault="00742E59" w:rsidP="00742E59">
            <w:pPr>
              <w:pStyle w:val="TableText10"/>
              <w:rPr>
                <w:color w:val="000000"/>
              </w:rPr>
            </w:pPr>
            <w:r w:rsidRPr="00197635">
              <w:rPr>
                <w:color w:val="000000"/>
              </w:rPr>
              <w:t>375</w:t>
            </w:r>
          </w:p>
        </w:tc>
        <w:tc>
          <w:tcPr>
            <w:tcW w:w="2400" w:type="dxa"/>
            <w:tcBorders>
              <w:top w:val="single" w:sz="4" w:space="0" w:color="C0C0C0"/>
              <w:bottom w:val="single" w:sz="4" w:space="0" w:color="C0C0C0"/>
            </w:tcBorders>
          </w:tcPr>
          <w:p w14:paraId="6DA29B7B" w14:textId="77777777" w:rsidR="00742E59" w:rsidRPr="00197635" w:rsidRDefault="00742E59" w:rsidP="00742E59">
            <w:pPr>
              <w:pStyle w:val="TableText10"/>
              <w:rPr>
                <w:color w:val="000000"/>
              </w:rPr>
            </w:pPr>
            <w:r w:rsidRPr="00197635">
              <w:rPr>
                <w:color w:val="000000"/>
              </w:rPr>
              <w:t>235A (2)</w:t>
            </w:r>
          </w:p>
        </w:tc>
        <w:tc>
          <w:tcPr>
            <w:tcW w:w="3720" w:type="dxa"/>
            <w:tcBorders>
              <w:top w:val="single" w:sz="4" w:space="0" w:color="C0C0C0"/>
              <w:bottom w:val="single" w:sz="4" w:space="0" w:color="C0C0C0"/>
            </w:tcBorders>
          </w:tcPr>
          <w:p w14:paraId="1233BC64" w14:textId="77777777" w:rsidR="00742E59" w:rsidRPr="00197635" w:rsidRDefault="00742E59" w:rsidP="00742E59">
            <w:pPr>
              <w:pStyle w:val="TableText10"/>
              <w:rPr>
                <w:color w:val="000000"/>
              </w:rPr>
            </w:pPr>
            <w:r w:rsidRPr="00197635">
              <w:rPr>
                <w:color w:val="000000"/>
              </w:rPr>
              <w:t>cross pedestrian level crossing when pedestrian light red</w:t>
            </w:r>
          </w:p>
        </w:tc>
        <w:tc>
          <w:tcPr>
            <w:tcW w:w="1320" w:type="dxa"/>
            <w:tcBorders>
              <w:top w:val="single" w:sz="4" w:space="0" w:color="C0C0C0"/>
              <w:bottom w:val="single" w:sz="4" w:space="0" w:color="C0C0C0"/>
            </w:tcBorders>
          </w:tcPr>
          <w:p w14:paraId="65CF01C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184D529"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FF26EDE" w14:textId="77777777" w:rsidR="00742E59" w:rsidRPr="00197635" w:rsidRDefault="00742E59" w:rsidP="00742E59">
            <w:pPr>
              <w:pStyle w:val="TableText10"/>
              <w:rPr>
                <w:color w:val="000000"/>
              </w:rPr>
            </w:pPr>
            <w:r w:rsidRPr="00197635">
              <w:rPr>
                <w:color w:val="000000"/>
              </w:rPr>
              <w:t>-</w:t>
            </w:r>
          </w:p>
        </w:tc>
      </w:tr>
      <w:tr w:rsidR="00742E59" w:rsidRPr="00197635" w14:paraId="1BEBCCB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8A31166" w14:textId="77777777" w:rsidR="00742E59" w:rsidRPr="00197635" w:rsidRDefault="00742E59" w:rsidP="00742E59">
            <w:pPr>
              <w:pStyle w:val="TableText10"/>
              <w:rPr>
                <w:color w:val="000000"/>
              </w:rPr>
            </w:pPr>
            <w:r w:rsidRPr="00197635">
              <w:rPr>
                <w:color w:val="000000"/>
              </w:rPr>
              <w:t>376</w:t>
            </w:r>
          </w:p>
        </w:tc>
        <w:tc>
          <w:tcPr>
            <w:tcW w:w="2400" w:type="dxa"/>
            <w:tcBorders>
              <w:top w:val="single" w:sz="4" w:space="0" w:color="C0C0C0"/>
              <w:bottom w:val="single" w:sz="4" w:space="0" w:color="C0C0C0"/>
            </w:tcBorders>
          </w:tcPr>
          <w:p w14:paraId="32DF433B" w14:textId="77777777" w:rsidR="00742E59" w:rsidRPr="00197635" w:rsidRDefault="00742E59" w:rsidP="00742E59">
            <w:pPr>
              <w:pStyle w:val="TableText10"/>
              <w:rPr>
                <w:color w:val="000000"/>
              </w:rPr>
            </w:pPr>
            <w:r w:rsidRPr="00197635">
              <w:rPr>
                <w:color w:val="000000"/>
              </w:rPr>
              <w:t>235A (3)</w:t>
            </w:r>
          </w:p>
        </w:tc>
        <w:tc>
          <w:tcPr>
            <w:tcW w:w="3720" w:type="dxa"/>
            <w:tcBorders>
              <w:top w:val="single" w:sz="4" w:space="0" w:color="C0C0C0"/>
              <w:bottom w:val="single" w:sz="4" w:space="0" w:color="C0C0C0"/>
            </w:tcBorders>
          </w:tcPr>
          <w:p w14:paraId="3A230BB8" w14:textId="77777777" w:rsidR="00742E59" w:rsidRPr="00197635" w:rsidRDefault="00742E59" w:rsidP="00742E59">
            <w:pPr>
              <w:pStyle w:val="TableText10"/>
              <w:rPr>
                <w:color w:val="000000"/>
              </w:rPr>
            </w:pPr>
            <w:r w:rsidRPr="00197635">
              <w:rPr>
                <w:color w:val="000000"/>
              </w:rPr>
              <w:t>delay finishing crossing pedestrian level crossing despite pedestrian light turning red</w:t>
            </w:r>
          </w:p>
        </w:tc>
        <w:tc>
          <w:tcPr>
            <w:tcW w:w="1320" w:type="dxa"/>
            <w:tcBorders>
              <w:top w:val="single" w:sz="4" w:space="0" w:color="C0C0C0"/>
              <w:bottom w:val="single" w:sz="4" w:space="0" w:color="C0C0C0"/>
            </w:tcBorders>
          </w:tcPr>
          <w:p w14:paraId="6D85712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352C0CE"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8BB7E60" w14:textId="77777777" w:rsidR="00742E59" w:rsidRPr="00197635" w:rsidRDefault="00742E59" w:rsidP="00742E59">
            <w:pPr>
              <w:pStyle w:val="TableText10"/>
              <w:rPr>
                <w:color w:val="000000"/>
              </w:rPr>
            </w:pPr>
            <w:r w:rsidRPr="00197635">
              <w:rPr>
                <w:color w:val="000000"/>
              </w:rPr>
              <w:t>-</w:t>
            </w:r>
          </w:p>
        </w:tc>
      </w:tr>
      <w:tr w:rsidR="00742E59" w:rsidRPr="00197635" w14:paraId="3C7CD9DC" w14:textId="77777777" w:rsidTr="00742E59">
        <w:trPr>
          <w:cantSplit/>
        </w:trPr>
        <w:tc>
          <w:tcPr>
            <w:tcW w:w="1200" w:type="dxa"/>
          </w:tcPr>
          <w:p w14:paraId="40187566" w14:textId="77777777" w:rsidR="00742E59" w:rsidRPr="00197635" w:rsidRDefault="00742E59" w:rsidP="00742E59">
            <w:pPr>
              <w:pStyle w:val="TableText10"/>
              <w:rPr>
                <w:color w:val="000000"/>
              </w:rPr>
            </w:pPr>
            <w:r w:rsidRPr="00197635">
              <w:rPr>
                <w:color w:val="000000"/>
              </w:rPr>
              <w:t>377</w:t>
            </w:r>
          </w:p>
        </w:tc>
        <w:tc>
          <w:tcPr>
            <w:tcW w:w="2400" w:type="dxa"/>
          </w:tcPr>
          <w:p w14:paraId="055C8E65" w14:textId="77777777" w:rsidR="00742E59" w:rsidRPr="00197635" w:rsidRDefault="00742E59" w:rsidP="00742E59">
            <w:pPr>
              <w:pStyle w:val="TableText10"/>
              <w:rPr>
                <w:color w:val="000000"/>
              </w:rPr>
            </w:pPr>
            <w:r w:rsidRPr="00197635">
              <w:rPr>
                <w:color w:val="000000"/>
              </w:rPr>
              <w:t>236 (1)</w:t>
            </w:r>
          </w:p>
        </w:tc>
        <w:tc>
          <w:tcPr>
            <w:tcW w:w="3720" w:type="dxa"/>
          </w:tcPr>
          <w:p w14:paraId="4ACF5EFB" w14:textId="77777777" w:rsidR="00742E59" w:rsidRPr="00197635" w:rsidRDefault="00742E59" w:rsidP="00742E59">
            <w:pPr>
              <w:pStyle w:val="TableText10"/>
              <w:rPr>
                <w:color w:val="000000"/>
              </w:rPr>
            </w:pPr>
            <w:r w:rsidRPr="00197635">
              <w:rPr>
                <w:color w:val="000000"/>
              </w:rPr>
              <w:t>pedestrian move into driver’s path</w:t>
            </w:r>
          </w:p>
        </w:tc>
        <w:tc>
          <w:tcPr>
            <w:tcW w:w="1320" w:type="dxa"/>
          </w:tcPr>
          <w:p w14:paraId="107B960F" w14:textId="77777777" w:rsidR="00742E59" w:rsidRPr="00197635" w:rsidRDefault="00742E59" w:rsidP="00742E59">
            <w:pPr>
              <w:pStyle w:val="TableText10"/>
              <w:rPr>
                <w:color w:val="000000"/>
              </w:rPr>
            </w:pPr>
            <w:r w:rsidRPr="00197635">
              <w:rPr>
                <w:color w:val="000000"/>
              </w:rPr>
              <w:t>20</w:t>
            </w:r>
          </w:p>
        </w:tc>
        <w:tc>
          <w:tcPr>
            <w:tcW w:w="1560" w:type="dxa"/>
          </w:tcPr>
          <w:p w14:paraId="70386CE0" w14:textId="77777777" w:rsidR="00742E59" w:rsidRPr="00197635" w:rsidRDefault="00742E59" w:rsidP="00742E59">
            <w:pPr>
              <w:pStyle w:val="TableText10"/>
              <w:rPr>
                <w:color w:val="000000"/>
              </w:rPr>
            </w:pPr>
            <w:r w:rsidRPr="00197635">
              <w:rPr>
                <w:color w:val="000000"/>
              </w:rPr>
              <w:t>154</w:t>
            </w:r>
          </w:p>
        </w:tc>
        <w:tc>
          <w:tcPr>
            <w:tcW w:w="1200" w:type="dxa"/>
          </w:tcPr>
          <w:p w14:paraId="3FB5CCC1" w14:textId="77777777" w:rsidR="00742E59" w:rsidRPr="00197635" w:rsidRDefault="00742E59" w:rsidP="00742E59">
            <w:pPr>
              <w:pStyle w:val="TableText10"/>
              <w:rPr>
                <w:color w:val="000000"/>
              </w:rPr>
            </w:pPr>
            <w:r w:rsidRPr="00197635">
              <w:rPr>
                <w:color w:val="000000"/>
              </w:rPr>
              <w:t>-</w:t>
            </w:r>
          </w:p>
        </w:tc>
      </w:tr>
      <w:tr w:rsidR="00742E59" w:rsidRPr="00197635" w14:paraId="3D4C0EBA" w14:textId="77777777" w:rsidTr="00742E59">
        <w:trPr>
          <w:cantSplit/>
        </w:trPr>
        <w:tc>
          <w:tcPr>
            <w:tcW w:w="1200" w:type="dxa"/>
          </w:tcPr>
          <w:p w14:paraId="1CBEAD48" w14:textId="77777777" w:rsidR="00742E59" w:rsidRPr="00197635" w:rsidRDefault="00742E59" w:rsidP="00742E59">
            <w:pPr>
              <w:pStyle w:val="TableText10"/>
              <w:rPr>
                <w:color w:val="000000"/>
              </w:rPr>
            </w:pPr>
            <w:r w:rsidRPr="00197635">
              <w:rPr>
                <w:color w:val="000000"/>
              </w:rPr>
              <w:t>378</w:t>
            </w:r>
          </w:p>
        </w:tc>
        <w:tc>
          <w:tcPr>
            <w:tcW w:w="2400" w:type="dxa"/>
          </w:tcPr>
          <w:p w14:paraId="5A0A6D42" w14:textId="77777777" w:rsidR="00742E59" w:rsidRPr="00197635" w:rsidRDefault="00742E59" w:rsidP="00742E59">
            <w:pPr>
              <w:pStyle w:val="TableText10"/>
              <w:rPr>
                <w:color w:val="000000"/>
              </w:rPr>
            </w:pPr>
            <w:r w:rsidRPr="00197635">
              <w:rPr>
                <w:color w:val="000000"/>
              </w:rPr>
              <w:t>236 (2)</w:t>
            </w:r>
          </w:p>
        </w:tc>
        <w:tc>
          <w:tcPr>
            <w:tcW w:w="3720" w:type="dxa"/>
          </w:tcPr>
          <w:p w14:paraId="5D0E6F77" w14:textId="77777777" w:rsidR="00742E59" w:rsidRPr="00197635" w:rsidRDefault="00742E59" w:rsidP="00742E59">
            <w:pPr>
              <w:pStyle w:val="TableText10"/>
              <w:rPr>
                <w:color w:val="000000"/>
              </w:rPr>
            </w:pPr>
            <w:r w:rsidRPr="00197635">
              <w:rPr>
                <w:color w:val="000000"/>
              </w:rPr>
              <w:t>pedestrian obstruct driver’s/other pedestrian’s path</w:t>
            </w:r>
          </w:p>
        </w:tc>
        <w:tc>
          <w:tcPr>
            <w:tcW w:w="1320" w:type="dxa"/>
          </w:tcPr>
          <w:p w14:paraId="0DD7170E" w14:textId="77777777" w:rsidR="00742E59" w:rsidRPr="00197635" w:rsidRDefault="00742E59" w:rsidP="00742E59">
            <w:pPr>
              <w:pStyle w:val="TableText10"/>
              <w:rPr>
                <w:color w:val="000000"/>
              </w:rPr>
            </w:pPr>
            <w:r w:rsidRPr="00197635">
              <w:rPr>
                <w:color w:val="000000"/>
              </w:rPr>
              <w:t>20</w:t>
            </w:r>
          </w:p>
        </w:tc>
        <w:tc>
          <w:tcPr>
            <w:tcW w:w="1560" w:type="dxa"/>
          </w:tcPr>
          <w:p w14:paraId="0F9C1A01" w14:textId="77777777" w:rsidR="00742E59" w:rsidRPr="00197635" w:rsidRDefault="00742E59" w:rsidP="00742E59">
            <w:pPr>
              <w:pStyle w:val="TableText10"/>
              <w:rPr>
                <w:color w:val="000000"/>
              </w:rPr>
            </w:pPr>
            <w:r w:rsidRPr="00197635">
              <w:rPr>
                <w:color w:val="000000"/>
              </w:rPr>
              <w:t>154</w:t>
            </w:r>
          </w:p>
        </w:tc>
        <w:tc>
          <w:tcPr>
            <w:tcW w:w="1200" w:type="dxa"/>
          </w:tcPr>
          <w:p w14:paraId="729E4864" w14:textId="77777777" w:rsidR="00742E59" w:rsidRPr="00197635" w:rsidRDefault="00742E59" w:rsidP="00742E59">
            <w:pPr>
              <w:pStyle w:val="TableText10"/>
              <w:rPr>
                <w:color w:val="000000"/>
              </w:rPr>
            </w:pPr>
            <w:r w:rsidRPr="00197635">
              <w:rPr>
                <w:color w:val="000000"/>
              </w:rPr>
              <w:t>-</w:t>
            </w:r>
          </w:p>
        </w:tc>
      </w:tr>
      <w:tr w:rsidR="00742E59" w:rsidRPr="00197635" w14:paraId="19A393F1" w14:textId="77777777" w:rsidTr="00742E59">
        <w:trPr>
          <w:cantSplit/>
        </w:trPr>
        <w:tc>
          <w:tcPr>
            <w:tcW w:w="1200" w:type="dxa"/>
            <w:shd w:val="clear" w:color="auto" w:fill="auto"/>
          </w:tcPr>
          <w:p w14:paraId="29DDCCB7" w14:textId="77777777" w:rsidR="00742E59" w:rsidRPr="00197635" w:rsidRDefault="00742E59" w:rsidP="00742E59">
            <w:pPr>
              <w:spacing w:before="60" w:after="60"/>
              <w:ind w:left="360" w:hanging="360"/>
              <w:rPr>
                <w:color w:val="000000"/>
                <w:sz w:val="20"/>
              </w:rPr>
            </w:pPr>
            <w:r w:rsidRPr="00197635">
              <w:rPr>
                <w:color w:val="000000"/>
                <w:sz w:val="20"/>
              </w:rPr>
              <w:t>379</w:t>
            </w:r>
          </w:p>
        </w:tc>
        <w:tc>
          <w:tcPr>
            <w:tcW w:w="2400" w:type="dxa"/>
            <w:shd w:val="clear" w:color="auto" w:fill="auto"/>
          </w:tcPr>
          <w:p w14:paraId="3D034579" w14:textId="77777777" w:rsidR="00742E59" w:rsidRPr="00197635" w:rsidRDefault="00742E59" w:rsidP="00742E59">
            <w:pPr>
              <w:spacing w:before="60" w:after="60"/>
              <w:rPr>
                <w:snapToGrid w:val="0"/>
                <w:color w:val="000000"/>
                <w:sz w:val="20"/>
              </w:rPr>
            </w:pPr>
            <w:r w:rsidRPr="00197635">
              <w:rPr>
                <w:snapToGrid w:val="0"/>
                <w:color w:val="000000"/>
                <w:sz w:val="20"/>
              </w:rPr>
              <w:t>236 (4A)</w:t>
            </w:r>
          </w:p>
        </w:tc>
        <w:tc>
          <w:tcPr>
            <w:tcW w:w="3720" w:type="dxa"/>
            <w:shd w:val="clear" w:color="auto" w:fill="auto"/>
          </w:tcPr>
          <w:p w14:paraId="418D0740" w14:textId="77777777" w:rsidR="00742E59" w:rsidRPr="00197635" w:rsidRDefault="00742E59" w:rsidP="00742E59">
            <w:pPr>
              <w:spacing w:before="60" w:after="60"/>
              <w:rPr>
                <w:snapToGrid w:val="0"/>
                <w:color w:val="000000"/>
                <w:sz w:val="20"/>
              </w:rPr>
            </w:pPr>
            <w:r w:rsidRPr="00197635">
              <w:rPr>
                <w:snapToGrid w:val="0"/>
                <w:color w:val="000000"/>
                <w:sz w:val="20"/>
              </w:rPr>
              <w:t>pedestrian engage in prohibited activity in designated intersection</w:t>
            </w:r>
          </w:p>
        </w:tc>
        <w:tc>
          <w:tcPr>
            <w:tcW w:w="1320" w:type="dxa"/>
            <w:shd w:val="clear" w:color="auto" w:fill="auto"/>
          </w:tcPr>
          <w:p w14:paraId="5A5C095A" w14:textId="77777777" w:rsidR="00742E59" w:rsidRPr="00197635" w:rsidRDefault="00742E59" w:rsidP="00742E59">
            <w:pPr>
              <w:spacing w:before="60" w:after="60"/>
              <w:rPr>
                <w:color w:val="000000"/>
                <w:sz w:val="20"/>
              </w:rPr>
            </w:pPr>
            <w:r w:rsidRPr="00197635">
              <w:rPr>
                <w:color w:val="000000"/>
                <w:sz w:val="20"/>
              </w:rPr>
              <w:t>10</w:t>
            </w:r>
          </w:p>
        </w:tc>
        <w:tc>
          <w:tcPr>
            <w:tcW w:w="1560" w:type="dxa"/>
            <w:shd w:val="clear" w:color="auto" w:fill="auto"/>
          </w:tcPr>
          <w:p w14:paraId="17DF9924" w14:textId="77777777" w:rsidR="00742E59" w:rsidRPr="00197635" w:rsidRDefault="00742E59" w:rsidP="00742E59">
            <w:pPr>
              <w:pStyle w:val="TableText10"/>
              <w:rPr>
                <w:color w:val="000000"/>
              </w:rPr>
            </w:pPr>
            <w:r w:rsidRPr="00197635">
              <w:rPr>
                <w:color w:val="000000"/>
              </w:rPr>
              <w:t>75</w:t>
            </w:r>
          </w:p>
        </w:tc>
        <w:tc>
          <w:tcPr>
            <w:tcW w:w="1200" w:type="dxa"/>
            <w:shd w:val="clear" w:color="auto" w:fill="auto"/>
          </w:tcPr>
          <w:p w14:paraId="7802AC94" w14:textId="77777777" w:rsidR="00742E59" w:rsidRPr="00197635" w:rsidRDefault="00742E59" w:rsidP="00742E59">
            <w:pPr>
              <w:spacing w:before="60" w:after="60"/>
              <w:rPr>
                <w:color w:val="000000"/>
                <w:sz w:val="20"/>
              </w:rPr>
            </w:pPr>
          </w:p>
        </w:tc>
      </w:tr>
      <w:tr w:rsidR="00742E59" w:rsidRPr="00197635" w14:paraId="70E4CF82" w14:textId="77777777" w:rsidTr="00742E59">
        <w:trPr>
          <w:cantSplit/>
        </w:trPr>
        <w:tc>
          <w:tcPr>
            <w:tcW w:w="1200" w:type="dxa"/>
          </w:tcPr>
          <w:p w14:paraId="336F46DD" w14:textId="77777777" w:rsidR="00742E59" w:rsidRPr="00197635" w:rsidRDefault="00742E59" w:rsidP="00742E59">
            <w:pPr>
              <w:pStyle w:val="TableText10"/>
              <w:rPr>
                <w:color w:val="000000"/>
              </w:rPr>
            </w:pPr>
            <w:r w:rsidRPr="00197635">
              <w:rPr>
                <w:color w:val="000000"/>
              </w:rPr>
              <w:lastRenderedPageBreak/>
              <w:t>380</w:t>
            </w:r>
          </w:p>
        </w:tc>
        <w:tc>
          <w:tcPr>
            <w:tcW w:w="2400" w:type="dxa"/>
          </w:tcPr>
          <w:p w14:paraId="4EFE5C9C" w14:textId="77777777" w:rsidR="00742E59" w:rsidRPr="00197635" w:rsidRDefault="00742E59" w:rsidP="00742E59">
            <w:pPr>
              <w:pStyle w:val="TableText10"/>
              <w:rPr>
                <w:color w:val="000000"/>
              </w:rPr>
            </w:pPr>
            <w:r w:rsidRPr="00197635">
              <w:rPr>
                <w:color w:val="000000"/>
              </w:rPr>
              <w:t>237 (1)</w:t>
            </w:r>
          </w:p>
        </w:tc>
        <w:tc>
          <w:tcPr>
            <w:tcW w:w="3720" w:type="dxa"/>
          </w:tcPr>
          <w:p w14:paraId="0F339BB9" w14:textId="77777777" w:rsidR="00742E59" w:rsidRPr="00197635" w:rsidRDefault="00742E59" w:rsidP="00742E59">
            <w:pPr>
              <w:pStyle w:val="TableText10"/>
              <w:rPr>
                <w:color w:val="000000"/>
              </w:rPr>
            </w:pPr>
            <w:r w:rsidRPr="00197635">
              <w:rPr>
                <w:color w:val="000000"/>
              </w:rPr>
              <w:t>get on/into moving vehicle</w:t>
            </w:r>
          </w:p>
        </w:tc>
        <w:tc>
          <w:tcPr>
            <w:tcW w:w="1320" w:type="dxa"/>
          </w:tcPr>
          <w:p w14:paraId="49E9D3E2" w14:textId="77777777" w:rsidR="00742E59" w:rsidRPr="00197635" w:rsidRDefault="00742E59" w:rsidP="00742E59">
            <w:pPr>
              <w:pStyle w:val="TableText10"/>
              <w:rPr>
                <w:color w:val="000000"/>
              </w:rPr>
            </w:pPr>
            <w:r w:rsidRPr="00197635">
              <w:rPr>
                <w:color w:val="000000"/>
              </w:rPr>
              <w:t>20</w:t>
            </w:r>
          </w:p>
        </w:tc>
        <w:tc>
          <w:tcPr>
            <w:tcW w:w="1560" w:type="dxa"/>
          </w:tcPr>
          <w:p w14:paraId="2A72707A" w14:textId="77777777" w:rsidR="00742E59" w:rsidRPr="00197635" w:rsidRDefault="00742E59" w:rsidP="00742E59">
            <w:pPr>
              <w:spacing w:before="60" w:after="60"/>
              <w:rPr>
                <w:color w:val="000000"/>
                <w:sz w:val="20"/>
              </w:rPr>
            </w:pPr>
            <w:r w:rsidRPr="00197635">
              <w:rPr>
                <w:color w:val="000000"/>
                <w:sz w:val="20"/>
              </w:rPr>
              <w:t>154</w:t>
            </w:r>
          </w:p>
        </w:tc>
        <w:tc>
          <w:tcPr>
            <w:tcW w:w="1200" w:type="dxa"/>
          </w:tcPr>
          <w:p w14:paraId="0351B6F7" w14:textId="77777777" w:rsidR="00742E59" w:rsidRPr="00197635" w:rsidRDefault="00742E59" w:rsidP="00742E59">
            <w:pPr>
              <w:pStyle w:val="TableText10"/>
              <w:rPr>
                <w:color w:val="000000"/>
              </w:rPr>
            </w:pPr>
            <w:r w:rsidRPr="00197635">
              <w:rPr>
                <w:color w:val="000000"/>
              </w:rPr>
              <w:t>-</w:t>
            </w:r>
          </w:p>
        </w:tc>
      </w:tr>
      <w:tr w:rsidR="00742E59" w:rsidRPr="00197635" w14:paraId="24622EC9" w14:textId="77777777" w:rsidTr="00742E59">
        <w:trPr>
          <w:cantSplit/>
        </w:trPr>
        <w:tc>
          <w:tcPr>
            <w:tcW w:w="1200" w:type="dxa"/>
          </w:tcPr>
          <w:p w14:paraId="14F9ADC3" w14:textId="77777777" w:rsidR="00742E59" w:rsidRPr="00197635" w:rsidRDefault="00742E59" w:rsidP="00742E59">
            <w:pPr>
              <w:pStyle w:val="TableText10"/>
              <w:rPr>
                <w:color w:val="000000"/>
              </w:rPr>
            </w:pPr>
            <w:r w:rsidRPr="00197635">
              <w:rPr>
                <w:color w:val="000000"/>
              </w:rPr>
              <w:t>381</w:t>
            </w:r>
          </w:p>
        </w:tc>
        <w:tc>
          <w:tcPr>
            <w:tcW w:w="2400" w:type="dxa"/>
          </w:tcPr>
          <w:p w14:paraId="498BBBE0" w14:textId="77777777" w:rsidR="00742E59" w:rsidRPr="00197635" w:rsidRDefault="00742E59" w:rsidP="00742E59">
            <w:pPr>
              <w:pStyle w:val="TableText10"/>
              <w:rPr>
                <w:color w:val="000000"/>
              </w:rPr>
            </w:pPr>
            <w:r w:rsidRPr="00197635">
              <w:rPr>
                <w:color w:val="000000"/>
              </w:rPr>
              <w:t>238 (1)</w:t>
            </w:r>
          </w:p>
        </w:tc>
        <w:tc>
          <w:tcPr>
            <w:tcW w:w="3720" w:type="dxa"/>
          </w:tcPr>
          <w:p w14:paraId="10B35665" w14:textId="77777777" w:rsidR="00742E59" w:rsidRPr="00197635" w:rsidRDefault="00742E59" w:rsidP="00742E59">
            <w:pPr>
              <w:pStyle w:val="TableText10"/>
              <w:rPr>
                <w:color w:val="000000"/>
              </w:rPr>
            </w:pPr>
            <w:r w:rsidRPr="00197635">
              <w:rPr>
                <w:color w:val="000000"/>
              </w:rPr>
              <w:t>pedestrian not travel on footpath/nature strip</w:t>
            </w:r>
          </w:p>
        </w:tc>
        <w:tc>
          <w:tcPr>
            <w:tcW w:w="1320" w:type="dxa"/>
          </w:tcPr>
          <w:p w14:paraId="4B06283F" w14:textId="77777777" w:rsidR="00742E59" w:rsidRPr="00197635" w:rsidRDefault="00742E59" w:rsidP="00742E59">
            <w:pPr>
              <w:pStyle w:val="TableText10"/>
              <w:rPr>
                <w:color w:val="000000"/>
              </w:rPr>
            </w:pPr>
            <w:r w:rsidRPr="00197635">
              <w:rPr>
                <w:color w:val="000000"/>
              </w:rPr>
              <w:t>20</w:t>
            </w:r>
          </w:p>
        </w:tc>
        <w:tc>
          <w:tcPr>
            <w:tcW w:w="1560" w:type="dxa"/>
          </w:tcPr>
          <w:p w14:paraId="4642E4A2" w14:textId="77777777" w:rsidR="00742E59" w:rsidRPr="00197635" w:rsidRDefault="00742E59" w:rsidP="00742E59">
            <w:pPr>
              <w:pStyle w:val="TableText10"/>
              <w:rPr>
                <w:color w:val="000000"/>
              </w:rPr>
            </w:pPr>
            <w:r w:rsidRPr="00197635">
              <w:rPr>
                <w:color w:val="000000"/>
              </w:rPr>
              <w:t>154</w:t>
            </w:r>
          </w:p>
        </w:tc>
        <w:tc>
          <w:tcPr>
            <w:tcW w:w="1200" w:type="dxa"/>
          </w:tcPr>
          <w:p w14:paraId="0F49FC56" w14:textId="77777777" w:rsidR="00742E59" w:rsidRPr="00197635" w:rsidRDefault="00742E59" w:rsidP="00742E59">
            <w:pPr>
              <w:pStyle w:val="TableText10"/>
              <w:rPr>
                <w:color w:val="000000"/>
              </w:rPr>
            </w:pPr>
            <w:r w:rsidRPr="00197635">
              <w:rPr>
                <w:color w:val="000000"/>
              </w:rPr>
              <w:t>-</w:t>
            </w:r>
          </w:p>
        </w:tc>
      </w:tr>
      <w:tr w:rsidR="00742E59" w:rsidRPr="00197635" w14:paraId="27926F11" w14:textId="77777777" w:rsidTr="00742E59">
        <w:trPr>
          <w:cantSplit/>
        </w:trPr>
        <w:tc>
          <w:tcPr>
            <w:tcW w:w="1200" w:type="dxa"/>
          </w:tcPr>
          <w:p w14:paraId="65A989B1" w14:textId="77777777" w:rsidR="00742E59" w:rsidRPr="00197635" w:rsidRDefault="00742E59" w:rsidP="00742E59">
            <w:pPr>
              <w:pStyle w:val="TableText10"/>
              <w:rPr>
                <w:color w:val="000000"/>
              </w:rPr>
            </w:pPr>
            <w:r w:rsidRPr="00197635">
              <w:rPr>
                <w:color w:val="000000"/>
              </w:rPr>
              <w:t>382</w:t>
            </w:r>
          </w:p>
        </w:tc>
        <w:tc>
          <w:tcPr>
            <w:tcW w:w="2400" w:type="dxa"/>
          </w:tcPr>
          <w:p w14:paraId="34143FBE" w14:textId="77777777" w:rsidR="00742E59" w:rsidRPr="00197635" w:rsidRDefault="00742E59" w:rsidP="00742E59">
            <w:pPr>
              <w:pStyle w:val="TableText10"/>
              <w:rPr>
                <w:color w:val="000000"/>
              </w:rPr>
            </w:pPr>
            <w:r w:rsidRPr="00197635">
              <w:rPr>
                <w:color w:val="000000"/>
              </w:rPr>
              <w:t>238 (2) (a)</w:t>
            </w:r>
          </w:p>
        </w:tc>
        <w:tc>
          <w:tcPr>
            <w:tcW w:w="3720" w:type="dxa"/>
          </w:tcPr>
          <w:p w14:paraId="07DE19D8" w14:textId="77777777" w:rsidR="00742E59" w:rsidRPr="00197635" w:rsidRDefault="00742E59" w:rsidP="00742E59">
            <w:pPr>
              <w:pStyle w:val="TableText10"/>
              <w:rPr>
                <w:color w:val="000000"/>
              </w:rPr>
            </w:pPr>
            <w:r w:rsidRPr="00197635">
              <w:rPr>
                <w:color w:val="000000"/>
              </w:rPr>
              <w:t>pedestrian not keep to side of road</w:t>
            </w:r>
          </w:p>
        </w:tc>
        <w:tc>
          <w:tcPr>
            <w:tcW w:w="1320" w:type="dxa"/>
          </w:tcPr>
          <w:p w14:paraId="6E922153" w14:textId="77777777" w:rsidR="00742E59" w:rsidRPr="00197635" w:rsidRDefault="00742E59" w:rsidP="00742E59">
            <w:pPr>
              <w:pStyle w:val="TableText10"/>
              <w:rPr>
                <w:color w:val="000000"/>
              </w:rPr>
            </w:pPr>
            <w:r w:rsidRPr="00197635">
              <w:rPr>
                <w:color w:val="000000"/>
              </w:rPr>
              <w:t>20</w:t>
            </w:r>
          </w:p>
        </w:tc>
        <w:tc>
          <w:tcPr>
            <w:tcW w:w="1560" w:type="dxa"/>
          </w:tcPr>
          <w:p w14:paraId="77154D48" w14:textId="77777777" w:rsidR="00742E59" w:rsidRPr="00197635" w:rsidRDefault="00742E59" w:rsidP="00742E59">
            <w:pPr>
              <w:pStyle w:val="TableText10"/>
              <w:rPr>
                <w:color w:val="000000"/>
              </w:rPr>
            </w:pPr>
            <w:r w:rsidRPr="00197635">
              <w:rPr>
                <w:color w:val="000000"/>
              </w:rPr>
              <w:t>154</w:t>
            </w:r>
          </w:p>
        </w:tc>
        <w:tc>
          <w:tcPr>
            <w:tcW w:w="1200" w:type="dxa"/>
          </w:tcPr>
          <w:p w14:paraId="0742C529" w14:textId="77777777" w:rsidR="00742E59" w:rsidRPr="00197635" w:rsidRDefault="00742E59" w:rsidP="00742E59">
            <w:pPr>
              <w:pStyle w:val="TableText10"/>
              <w:rPr>
                <w:color w:val="000000"/>
              </w:rPr>
            </w:pPr>
            <w:r w:rsidRPr="00197635">
              <w:rPr>
                <w:color w:val="000000"/>
              </w:rPr>
              <w:t>-</w:t>
            </w:r>
          </w:p>
        </w:tc>
      </w:tr>
      <w:tr w:rsidR="00742E59" w:rsidRPr="00197635" w14:paraId="769E795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7BBA95B" w14:textId="77777777" w:rsidR="00742E59" w:rsidRPr="00197635" w:rsidRDefault="00742E59" w:rsidP="00742E59">
            <w:pPr>
              <w:pStyle w:val="TableText10"/>
              <w:rPr>
                <w:color w:val="000000"/>
              </w:rPr>
            </w:pPr>
            <w:r w:rsidRPr="00197635">
              <w:rPr>
                <w:color w:val="000000"/>
              </w:rPr>
              <w:t>383</w:t>
            </w:r>
          </w:p>
        </w:tc>
        <w:tc>
          <w:tcPr>
            <w:tcW w:w="2400" w:type="dxa"/>
            <w:tcBorders>
              <w:top w:val="single" w:sz="4" w:space="0" w:color="C0C0C0"/>
              <w:bottom w:val="single" w:sz="4" w:space="0" w:color="C0C0C0"/>
            </w:tcBorders>
          </w:tcPr>
          <w:p w14:paraId="355CDB28" w14:textId="77777777" w:rsidR="00742E59" w:rsidRPr="00197635" w:rsidRDefault="00742E59" w:rsidP="00742E59">
            <w:pPr>
              <w:pStyle w:val="TableText10"/>
              <w:rPr>
                <w:color w:val="000000"/>
              </w:rPr>
            </w:pPr>
            <w:r w:rsidRPr="00197635">
              <w:rPr>
                <w:color w:val="000000"/>
              </w:rPr>
              <w:t>238 (2) (ab)</w:t>
            </w:r>
          </w:p>
        </w:tc>
        <w:tc>
          <w:tcPr>
            <w:tcW w:w="3720" w:type="dxa"/>
            <w:tcBorders>
              <w:top w:val="single" w:sz="4" w:space="0" w:color="C0C0C0"/>
              <w:bottom w:val="single" w:sz="4" w:space="0" w:color="C0C0C0"/>
            </w:tcBorders>
          </w:tcPr>
          <w:p w14:paraId="465051DE" w14:textId="77777777" w:rsidR="00742E59" w:rsidRPr="00197635" w:rsidRDefault="00742E59" w:rsidP="00742E59">
            <w:pPr>
              <w:pStyle w:val="TableText10"/>
              <w:rPr>
                <w:color w:val="000000"/>
              </w:rPr>
            </w:pPr>
            <w:r w:rsidRPr="00197635">
              <w:rPr>
                <w:color w:val="000000"/>
              </w:rPr>
              <w:t>pedestrian not face approaching traffic</w:t>
            </w:r>
          </w:p>
        </w:tc>
        <w:tc>
          <w:tcPr>
            <w:tcW w:w="1320" w:type="dxa"/>
            <w:tcBorders>
              <w:top w:val="single" w:sz="4" w:space="0" w:color="C0C0C0"/>
              <w:bottom w:val="single" w:sz="4" w:space="0" w:color="C0C0C0"/>
            </w:tcBorders>
          </w:tcPr>
          <w:p w14:paraId="12617E4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13722D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B408E42" w14:textId="77777777" w:rsidR="00742E59" w:rsidRPr="00197635" w:rsidRDefault="00742E59" w:rsidP="00742E59">
            <w:pPr>
              <w:pStyle w:val="TableText10"/>
              <w:rPr>
                <w:color w:val="000000"/>
              </w:rPr>
            </w:pPr>
            <w:r w:rsidRPr="00197635">
              <w:rPr>
                <w:color w:val="000000"/>
              </w:rPr>
              <w:t>-</w:t>
            </w:r>
          </w:p>
        </w:tc>
      </w:tr>
      <w:tr w:rsidR="00742E59" w:rsidRPr="00197635" w14:paraId="005E39F0" w14:textId="77777777" w:rsidTr="00742E59">
        <w:trPr>
          <w:cantSplit/>
        </w:trPr>
        <w:tc>
          <w:tcPr>
            <w:tcW w:w="1200" w:type="dxa"/>
          </w:tcPr>
          <w:p w14:paraId="38A269CE" w14:textId="77777777" w:rsidR="00742E59" w:rsidRPr="00197635" w:rsidRDefault="00742E59" w:rsidP="00742E59">
            <w:pPr>
              <w:pStyle w:val="TableText10"/>
              <w:rPr>
                <w:color w:val="000000"/>
              </w:rPr>
            </w:pPr>
            <w:r w:rsidRPr="00197635">
              <w:rPr>
                <w:color w:val="000000"/>
              </w:rPr>
              <w:t>384</w:t>
            </w:r>
          </w:p>
        </w:tc>
        <w:tc>
          <w:tcPr>
            <w:tcW w:w="2400" w:type="dxa"/>
          </w:tcPr>
          <w:p w14:paraId="49C1E445" w14:textId="77777777" w:rsidR="00742E59" w:rsidRPr="00197635" w:rsidRDefault="00742E59" w:rsidP="00742E59">
            <w:pPr>
              <w:pStyle w:val="TableText10"/>
              <w:rPr>
                <w:color w:val="000000"/>
              </w:rPr>
            </w:pPr>
            <w:r w:rsidRPr="00197635">
              <w:rPr>
                <w:color w:val="000000"/>
              </w:rPr>
              <w:t>238 (2) (b)</w:t>
            </w:r>
          </w:p>
        </w:tc>
        <w:tc>
          <w:tcPr>
            <w:tcW w:w="3720" w:type="dxa"/>
          </w:tcPr>
          <w:p w14:paraId="2E5EFC24" w14:textId="77777777" w:rsidR="00742E59" w:rsidRPr="00197635" w:rsidRDefault="00742E59" w:rsidP="00742E59">
            <w:pPr>
              <w:pStyle w:val="TableText10"/>
              <w:rPr>
                <w:color w:val="000000"/>
              </w:rPr>
            </w:pPr>
            <w:r w:rsidRPr="00197635">
              <w:rPr>
                <w:color w:val="000000"/>
              </w:rPr>
              <w:t>travel on road beside more than 1 other pedestrian/vehicle</w:t>
            </w:r>
          </w:p>
        </w:tc>
        <w:tc>
          <w:tcPr>
            <w:tcW w:w="1320" w:type="dxa"/>
          </w:tcPr>
          <w:p w14:paraId="0CFBB916" w14:textId="77777777" w:rsidR="00742E59" w:rsidRPr="00197635" w:rsidRDefault="00742E59" w:rsidP="00742E59">
            <w:pPr>
              <w:pStyle w:val="TableText10"/>
              <w:rPr>
                <w:color w:val="000000"/>
              </w:rPr>
            </w:pPr>
            <w:r w:rsidRPr="00197635">
              <w:rPr>
                <w:color w:val="000000"/>
              </w:rPr>
              <w:t>20</w:t>
            </w:r>
          </w:p>
        </w:tc>
        <w:tc>
          <w:tcPr>
            <w:tcW w:w="1560" w:type="dxa"/>
          </w:tcPr>
          <w:p w14:paraId="2FF849D3" w14:textId="77777777" w:rsidR="00742E59" w:rsidRPr="00197635" w:rsidRDefault="00742E59" w:rsidP="00742E59">
            <w:pPr>
              <w:pStyle w:val="TableText10"/>
              <w:rPr>
                <w:color w:val="000000"/>
              </w:rPr>
            </w:pPr>
            <w:r w:rsidRPr="00197635">
              <w:rPr>
                <w:color w:val="000000"/>
              </w:rPr>
              <w:t>154</w:t>
            </w:r>
          </w:p>
        </w:tc>
        <w:tc>
          <w:tcPr>
            <w:tcW w:w="1200" w:type="dxa"/>
          </w:tcPr>
          <w:p w14:paraId="6334EC68" w14:textId="77777777" w:rsidR="00742E59" w:rsidRPr="00197635" w:rsidRDefault="00742E59" w:rsidP="00742E59">
            <w:pPr>
              <w:pStyle w:val="TableText10"/>
              <w:rPr>
                <w:color w:val="000000"/>
              </w:rPr>
            </w:pPr>
            <w:r w:rsidRPr="00197635">
              <w:rPr>
                <w:color w:val="000000"/>
              </w:rPr>
              <w:t>-</w:t>
            </w:r>
          </w:p>
        </w:tc>
      </w:tr>
      <w:tr w:rsidR="00742E59" w:rsidRPr="00197635" w14:paraId="30F63D7B" w14:textId="77777777" w:rsidTr="00742E59">
        <w:trPr>
          <w:cantSplit/>
        </w:trPr>
        <w:tc>
          <w:tcPr>
            <w:tcW w:w="1200" w:type="dxa"/>
          </w:tcPr>
          <w:p w14:paraId="39E14BBC" w14:textId="77777777" w:rsidR="00742E59" w:rsidRPr="00197635" w:rsidRDefault="00742E59" w:rsidP="00742E59">
            <w:pPr>
              <w:pStyle w:val="TableText10"/>
              <w:rPr>
                <w:color w:val="000000"/>
              </w:rPr>
            </w:pPr>
            <w:r w:rsidRPr="00197635">
              <w:rPr>
                <w:color w:val="000000"/>
              </w:rPr>
              <w:t>385</w:t>
            </w:r>
          </w:p>
        </w:tc>
        <w:tc>
          <w:tcPr>
            <w:tcW w:w="2400" w:type="dxa"/>
          </w:tcPr>
          <w:p w14:paraId="132330D6" w14:textId="77777777" w:rsidR="00742E59" w:rsidRPr="00197635" w:rsidRDefault="00742E59" w:rsidP="00742E59">
            <w:pPr>
              <w:pStyle w:val="TableText10"/>
              <w:rPr>
                <w:color w:val="000000"/>
              </w:rPr>
            </w:pPr>
            <w:r w:rsidRPr="00197635">
              <w:rPr>
                <w:color w:val="000000"/>
              </w:rPr>
              <w:t>239 (1)</w:t>
            </w:r>
          </w:p>
        </w:tc>
        <w:tc>
          <w:tcPr>
            <w:tcW w:w="3720" w:type="dxa"/>
          </w:tcPr>
          <w:p w14:paraId="481532D2" w14:textId="77777777" w:rsidR="00742E59" w:rsidRPr="00197635" w:rsidRDefault="00742E59" w:rsidP="00742E59">
            <w:pPr>
              <w:pStyle w:val="TableText10"/>
              <w:rPr>
                <w:color w:val="000000"/>
              </w:rPr>
            </w:pPr>
            <w:r w:rsidRPr="00197635">
              <w:rPr>
                <w:color w:val="000000"/>
              </w:rPr>
              <w:t>pedestrian on bicycle path/separated footpath</w:t>
            </w:r>
          </w:p>
        </w:tc>
        <w:tc>
          <w:tcPr>
            <w:tcW w:w="1320" w:type="dxa"/>
          </w:tcPr>
          <w:p w14:paraId="704B7B27" w14:textId="77777777" w:rsidR="00742E59" w:rsidRPr="00197635" w:rsidRDefault="00742E59" w:rsidP="00742E59">
            <w:pPr>
              <w:pStyle w:val="TableText10"/>
              <w:rPr>
                <w:color w:val="000000"/>
              </w:rPr>
            </w:pPr>
            <w:r w:rsidRPr="00197635">
              <w:rPr>
                <w:color w:val="000000"/>
              </w:rPr>
              <w:t>20</w:t>
            </w:r>
          </w:p>
        </w:tc>
        <w:tc>
          <w:tcPr>
            <w:tcW w:w="1560" w:type="dxa"/>
          </w:tcPr>
          <w:p w14:paraId="1AC07158" w14:textId="77777777" w:rsidR="00742E59" w:rsidRPr="00197635" w:rsidRDefault="00742E59" w:rsidP="00742E59">
            <w:pPr>
              <w:pStyle w:val="TableText10"/>
              <w:rPr>
                <w:color w:val="000000"/>
              </w:rPr>
            </w:pPr>
            <w:r w:rsidRPr="00197635">
              <w:rPr>
                <w:color w:val="000000"/>
              </w:rPr>
              <w:t>154</w:t>
            </w:r>
          </w:p>
        </w:tc>
        <w:tc>
          <w:tcPr>
            <w:tcW w:w="1200" w:type="dxa"/>
          </w:tcPr>
          <w:p w14:paraId="63C8FF47" w14:textId="77777777" w:rsidR="00742E59" w:rsidRPr="00197635" w:rsidRDefault="00742E59" w:rsidP="00742E59">
            <w:pPr>
              <w:pStyle w:val="TableText10"/>
              <w:rPr>
                <w:color w:val="000000"/>
              </w:rPr>
            </w:pPr>
            <w:r w:rsidRPr="00197635">
              <w:rPr>
                <w:color w:val="000000"/>
              </w:rPr>
              <w:t>-</w:t>
            </w:r>
          </w:p>
        </w:tc>
      </w:tr>
      <w:tr w:rsidR="00742E59" w:rsidRPr="00197635" w14:paraId="050796D5" w14:textId="77777777" w:rsidTr="00742E59">
        <w:trPr>
          <w:cantSplit/>
        </w:trPr>
        <w:tc>
          <w:tcPr>
            <w:tcW w:w="1200" w:type="dxa"/>
          </w:tcPr>
          <w:p w14:paraId="71A166BB" w14:textId="77777777" w:rsidR="00742E59" w:rsidRPr="00197635" w:rsidRDefault="00742E59" w:rsidP="00742E59">
            <w:pPr>
              <w:pStyle w:val="TableText10"/>
              <w:rPr>
                <w:color w:val="000000"/>
              </w:rPr>
            </w:pPr>
            <w:r w:rsidRPr="00197635">
              <w:rPr>
                <w:color w:val="000000"/>
              </w:rPr>
              <w:t>386</w:t>
            </w:r>
          </w:p>
        </w:tc>
        <w:tc>
          <w:tcPr>
            <w:tcW w:w="2400" w:type="dxa"/>
          </w:tcPr>
          <w:p w14:paraId="57EF05F9" w14:textId="77777777" w:rsidR="00742E59" w:rsidRPr="00197635" w:rsidRDefault="00742E59" w:rsidP="00742E59">
            <w:pPr>
              <w:pStyle w:val="TableText10"/>
              <w:rPr>
                <w:color w:val="000000"/>
              </w:rPr>
            </w:pPr>
            <w:r w:rsidRPr="00197635">
              <w:rPr>
                <w:color w:val="000000"/>
              </w:rPr>
              <w:t>239 (3)</w:t>
            </w:r>
          </w:p>
        </w:tc>
        <w:tc>
          <w:tcPr>
            <w:tcW w:w="3720" w:type="dxa"/>
          </w:tcPr>
          <w:p w14:paraId="07C50CFC" w14:textId="77777777" w:rsidR="00742E59" w:rsidRPr="00197635" w:rsidRDefault="00742E59" w:rsidP="00742E59">
            <w:pPr>
              <w:pStyle w:val="TableText10"/>
              <w:rPr>
                <w:color w:val="000000"/>
              </w:rPr>
            </w:pPr>
            <w:r w:rsidRPr="00197635">
              <w:rPr>
                <w:color w:val="000000"/>
              </w:rPr>
              <w:t>not keep out of path of bicycle/pedestrian</w:t>
            </w:r>
          </w:p>
        </w:tc>
        <w:tc>
          <w:tcPr>
            <w:tcW w:w="1320" w:type="dxa"/>
          </w:tcPr>
          <w:p w14:paraId="2D8FC5C3" w14:textId="77777777" w:rsidR="00742E59" w:rsidRPr="00197635" w:rsidRDefault="00742E59" w:rsidP="00742E59">
            <w:pPr>
              <w:pStyle w:val="TableText10"/>
              <w:rPr>
                <w:color w:val="000000"/>
              </w:rPr>
            </w:pPr>
            <w:r w:rsidRPr="00197635">
              <w:rPr>
                <w:color w:val="000000"/>
              </w:rPr>
              <w:t>20</w:t>
            </w:r>
          </w:p>
        </w:tc>
        <w:tc>
          <w:tcPr>
            <w:tcW w:w="1560" w:type="dxa"/>
          </w:tcPr>
          <w:p w14:paraId="7FA295BD" w14:textId="77777777" w:rsidR="00742E59" w:rsidRPr="00197635" w:rsidRDefault="00742E59" w:rsidP="00742E59">
            <w:pPr>
              <w:pStyle w:val="TableText10"/>
              <w:rPr>
                <w:color w:val="000000"/>
              </w:rPr>
            </w:pPr>
            <w:r w:rsidRPr="00197635">
              <w:rPr>
                <w:color w:val="000000"/>
              </w:rPr>
              <w:t>154</w:t>
            </w:r>
          </w:p>
        </w:tc>
        <w:tc>
          <w:tcPr>
            <w:tcW w:w="1200" w:type="dxa"/>
          </w:tcPr>
          <w:p w14:paraId="1B5773F1" w14:textId="77777777" w:rsidR="00742E59" w:rsidRPr="00197635" w:rsidRDefault="00742E59" w:rsidP="00742E59">
            <w:pPr>
              <w:pStyle w:val="TableText10"/>
              <w:rPr>
                <w:color w:val="000000"/>
              </w:rPr>
            </w:pPr>
            <w:r w:rsidRPr="00197635">
              <w:rPr>
                <w:color w:val="000000"/>
              </w:rPr>
              <w:t>-</w:t>
            </w:r>
          </w:p>
        </w:tc>
      </w:tr>
      <w:tr w:rsidR="00742E59" w:rsidRPr="00197635" w14:paraId="0CFF003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F32184A" w14:textId="77777777" w:rsidR="00742E59" w:rsidRPr="00197635" w:rsidRDefault="00742E59" w:rsidP="00742E59">
            <w:pPr>
              <w:pStyle w:val="TableText10"/>
              <w:rPr>
                <w:color w:val="000000"/>
              </w:rPr>
            </w:pPr>
            <w:r w:rsidRPr="00197635">
              <w:rPr>
                <w:color w:val="000000"/>
              </w:rPr>
              <w:t>387</w:t>
            </w:r>
          </w:p>
        </w:tc>
        <w:tc>
          <w:tcPr>
            <w:tcW w:w="2400" w:type="dxa"/>
            <w:tcBorders>
              <w:top w:val="single" w:sz="4" w:space="0" w:color="C0C0C0"/>
              <w:bottom w:val="single" w:sz="4" w:space="0" w:color="C0C0C0"/>
            </w:tcBorders>
          </w:tcPr>
          <w:p w14:paraId="0FDA771F" w14:textId="77777777" w:rsidR="00742E59" w:rsidRPr="00197635" w:rsidRDefault="00742E59" w:rsidP="00742E59">
            <w:pPr>
              <w:pStyle w:val="TableText10"/>
              <w:rPr>
                <w:color w:val="000000"/>
              </w:rPr>
            </w:pPr>
            <w:r w:rsidRPr="00197635">
              <w:rPr>
                <w:color w:val="000000"/>
              </w:rPr>
              <w:t>240A</w:t>
            </w:r>
          </w:p>
        </w:tc>
        <w:tc>
          <w:tcPr>
            <w:tcW w:w="3720" w:type="dxa"/>
            <w:tcBorders>
              <w:top w:val="single" w:sz="4" w:space="0" w:color="C0C0C0"/>
              <w:bottom w:val="single" w:sz="4" w:space="0" w:color="C0C0C0"/>
            </w:tcBorders>
          </w:tcPr>
          <w:p w14:paraId="4B18A87E" w14:textId="77777777" w:rsidR="00742E59" w:rsidRPr="00197635" w:rsidRDefault="00742E59" w:rsidP="00742E59">
            <w:pPr>
              <w:pStyle w:val="TableText10"/>
              <w:rPr>
                <w:color w:val="000000"/>
              </w:rPr>
            </w:pPr>
            <w:r w:rsidRPr="00197635">
              <w:rPr>
                <w:color w:val="000000"/>
              </w:rPr>
              <w:t>use wheeled device/toy when no wheeled device/toy sign</w:t>
            </w:r>
          </w:p>
        </w:tc>
        <w:tc>
          <w:tcPr>
            <w:tcW w:w="1320" w:type="dxa"/>
            <w:tcBorders>
              <w:top w:val="single" w:sz="4" w:space="0" w:color="C0C0C0"/>
              <w:bottom w:val="single" w:sz="4" w:space="0" w:color="C0C0C0"/>
            </w:tcBorders>
          </w:tcPr>
          <w:p w14:paraId="0C04C78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E66A8FC"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36D8E75" w14:textId="77777777" w:rsidR="00742E59" w:rsidRPr="00197635" w:rsidRDefault="00742E59" w:rsidP="00742E59">
            <w:pPr>
              <w:pStyle w:val="TableText10"/>
              <w:rPr>
                <w:color w:val="000000"/>
              </w:rPr>
            </w:pPr>
            <w:r w:rsidRPr="00197635">
              <w:rPr>
                <w:color w:val="000000"/>
              </w:rPr>
              <w:t>-</w:t>
            </w:r>
          </w:p>
        </w:tc>
      </w:tr>
      <w:tr w:rsidR="00742E59" w:rsidRPr="00197635" w14:paraId="26EBAD17" w14:textId="77777777" w:rsidTr="00742E59">
        <w:trPr>
          <w:cantSplit/>
        </w:trPr>
        <w:tc>
          <w:tcPr>
            <w:tcW w:w="1200" w:type="dxa"/>
          </w:tcPr>
          <w:p w14:paraId="2DB7EC10" w14:textId="77777777" w:rsidR="00742E59" w:rsidRPr="00197635" w:rsidRDefault="00742E59" w:rsidP="00742E59">
            <w:pPr>
              <w:pStyle w:val="TableText10"/>
              <w:rPr>
                <w:color w:val="000000"/>
              </w:rPr>
            </w:pPr>
            <w:r w:rsidRPr="00197635">
              <w:rPr>
                <w:color w:val="000000"/>
              </w:rPr>
              <w:t>388</w:t>
            </w:r>
          </w:p>
        </w:tc>
        <w:tc>
          <w:tcPr>
            <w:tcW w:w="2400" w:type="dxa"/>
          </w:tcPr>
          <w:p w14:paraId="03E7F07E" w14:textId="77777777" w:rsidR="00742E59" w:rsidRPr="00197635" w:rsidRDefault="00742E59" w:rsidP="00742E59">
            <w:pPr>
              <w:pStyle w:val="TableText10"/>
              <w:rPr>
                <w:color w:val="000000"/>
              </w:rPr>
            </w:pPr>
            <w:r w:rsidRPr="00197635">
              <w:rPr>
                <w:color w:val="000000"/>
              </w:rPr>
              <w:t>240 (1) (a)</w:t>
            </w:r>
          </w:p>
        </w:tc>
        <w:tc>
          <w:tcPr>
            <w:tcW w:w="3720" w:type="dxa"/>
          </w:tcPr>
          <w:p w14:paraId="7401BA9B" w14:textId="77777777" w:rsidR="00742E59" w:rsidRPr="00197635" w:rsidRDefault="00742E59" w:rsidP="00742E59">
            <w:pPr>
              <w:pStyle w:val="TableText10"/>
              <w:rPr>
                <w:color w:val="000000"/>
              </w:rPr>
            </w:pPr>
            <w:r w:rsidRPr="00197635">
              <w:rPr>
                <w:color w:val="000000"/>
              </w:rPr>
              <w:t>use wheeled device/toy (dividing line/ median strip)</w:t>
            </w:r>
          </w:p>
        </w:tc>
        <w:tc>
          <w:tcPr>
            <w:tcW w:w="1320" w:type="dxa"/>
          </w:tcPr>
          <w:p w14:paraId="0160CC4A" w14:textId="77777777" w:rsidR="00742E59" w:rsidRPr="00197635" w:rsidRDefault="00742E59" w:rsidP="00742E59">
            <w:pPr>
              <w:pStyle w:val="TableText10"/>
              <w:rPr>
                <w:color w:val="000000"/>
              </w:rPr>
            </w:pPr>
            <w:r w:rsidRPr="00197635">
              <w:rPr>
                <w:color w:val="000000"/>
              </w:rPr>
              <w:t>20</w:t>
            </w:r>
          </w:p>
        </w:tc>
        <w:tc>
          <w:tcPr>
            <w:tcW w:w="1560" w:type="dxa"/>
          </w:tcPr>
          <w:p w14:paraId="7989EFA5" w14:textId="77777777" w:rsidR="00742E59" w:rsidRPr="00197635" w:rsidRDefault="00742E59" w:rsidP="00742E59">
            <w:pPr>
              <w:pStyle w:val="TableText10"/>
              <w:rPr>
                <w:color w:val="000000"/>
              </w:rPr>
            </w:pPr>
            <w:r w:rsidRPr="00197635">
              <w:rPr>
                <w:color w:val="000000"/>
              </w:rPr>
              <w:t>154</w:t>
            </w:r>
          </w:p>
        </w:tc>
        <w:tc>
          <w:tcPr>
            <w:tcW w:w="1200" w:type="dxa"/>
          </w:tcPr>
          <w:p w14:paraId="3BBB990F" w14:textId="77777777" w:rsidR="00742E59" w:rsidRPr="00197635" w:rsidRDefault="00742E59" w:rsidP="00742E59">
            <w:pPr>
              <w:pStyle w:val="TableText10"/>
              <w:rPr>
                <w:color w:val="000000"/>
              </w:rPr>
            </w:pPr>
            <w:r w:rsidRPr="00197635">
              <w:rPr>
                <w:color w:val="000000"/>
              </w:rPr>
              <w:t>-</w:t>
            </w:r>
          </w:p>
        </w:tc>
      </w:tr>
      <w:tr w:rsidR="00742E59" w:rsidRPr="00197635" w14:paraId="141380B6" w14:textId="77777777" w:rsidTr="00742E59">
        <w:trPr>
          <w:cantSplit/>
        </w:trPr>
        <w:tc>
          <w:tcPr>
            <w:tcW w:w="1200" w:type="dxa"/>
          </w:tcPr>
          <w:p w14:paraId="3A5C20A0" w14:textId="77777777" w:rsidR="00742E59" w:rsidRPr="00197635" w:rsidRDefault="00742E59" w:rsidP="00742E59">
            <w:pPr>
              <w:pStyle w:val="TableText10"/>
              <w:rPr>
                <w:color w:val="000000"/>
              </w:rPr>
            </w:pPr>
            <w:r w:rsidRPr="00197635">
              <w:rPr>
                <w:color w:val="000000"/>
              </w:rPr>
              <w:lastRenderedPageBreak/>
              <w:t>389</w:t>
            </w:r>
          </w:p>
        </w:tc>
        <w:tc>
          <w:tcPr>
            <w:tcW w:w="2400" w:type="dxa"/>
          </w:tcPr>
          <w:p w14:paraId="7B5C68B9" w14:textId="77777777" w:rsidR="00742E59" w:rsidRPr="00197635" w:rsidRDefault="00742E59" w:rsidP="00742E59">
            <w:pPr>
              <w:pStyle w:val="TableText10"/>
              <w:rPr>
                <w:color w:val="000000"/>
              </w:rPr>
            </w:pPr>
            <w:r w:rsidRPr="00197635">
              <w:rPr>
                <w:color w:val="000000"/>
              </w:rPr>
              <w:t>240 (1) (b)</w:t>
            </w:r>
          </w:p>
        </w:tc>
        <w:tc>
          <w:tcPr>
            <w:tcW w:w="3720" w:type="dxa"/>
          </w:tcPr>
          <w:p w14:paraId="232A6FCE" w14:textId="77777777" w:rsidR="00742E59" w:rsidRPr="00197635" w:rsidRDefault="00742E59" w:rsidP="00742E59">
            <w:pPr>
              <w:pStyle w:val="TableText10"/>
              <w:rPr>
                <w:color w:val="000000"/>
              </w:rPr>
            </w:pPr>
            <w:r w:rsidRPr="00197635">
              <w:rPr>
                <w:color w:val="000000"/>
              </w:rPr>
              <w:t>use wheeled device/toy (speed limit &gt; 50km/h)</w:t>
            </w:r>
          </w:p>
        </w:tc>
        <w:tc>
          <w:tcPr>
            <w:tcW w:w="1320" w:type="dxa"/>
          </w:tcPr>
          <w:p w14:paraId="2E0FE936" w14:textId="77777777" w:rsidR="00742E59" w:rsidRPr="00197635" w:rsidRDefault="00742E59" w:rsidP="00742E59">
            <w:pPr>
              <w:pStyle w:val="TableText10"/>
              <w:rPr>
                <w:color w:val="000000"/>
              </w:rPr>
            </w:pPr>
            <w:r w:rsidRPr="00197635">
              <w:rPr>
                <w:color w:val="000000"/>
              </w:rPr>
              <w:t>20</w:t>
            </w:r>
          </w:p>
        </w:tc>
        <w:tc>
          <w:tcPr>
            <w:tcW w:w="1560" w:type="dxa"/>
          </w:tcPr>
          <w:p w14:paraId="33727903" w14:textId="77777777" w:rsidR="00742E59" w:rsidRPr="00197635" w:rsidRDefault="00742E59" w:rsidP="00742E59">
            <w:pPr>
              <w:pStyle w:val="TableText10"/>
              <w:rPr>
                <w:color w:val="000000"/>
              </w:rPr>
            </w:pPr>
            <w:r w:rsidRPr="00197635">
              <w:rPr>
                <w:color w:val="000000"/>
              </w:rPr>
              <w:t>154</w:t>
            </w:r>
          </w:p>
        </w:tc>
        <w:tc>
          <w:tcPr>
            <w:tcW w:w="1200" w:type="dxa"/>
          </w:tcPr>
          <w:p w14:paraId="49992B00" w14:textId="77777777" w:rsidR="00742E59" w:rsidRPr="00197635" w:rsidRDefault="00742E59" w:rsidP="00742E59">
            <w:pPr>
              <w:pStyle w:val="TableText10"/>
              <w:rPr>
                <w:color w:val="000000"/>
              </w:rPr>
            </w:pPr>
            <w:r w:rsidRPr="00197635">
              <w:rPr>
                <w:color w:val="000000"/>
              </w:rPr>
              <w:t>-</w:t>
            </w:r>
          </w:p>
        </w:tc>
      </w:tr>
      <w:tr w:rsidR="00742E59" w:rsidRPr="00197635" w14:paraId="25C15CF8" w14:textId="77777777" w:rsidTr="00742E59">
        <w:trPr>
          <w:cantSplit/>
        </w:trPr>
        <w:tc>
          <w:tcPr>
            <w:tcW w:w="1200" w:type="dxa"/>
          </w:tcPr>
          <w:p w14:paraId="4B3D7433" w14:textId="77777777" w:rsidR="00742E59" w:rsidRPr="00197635" w:rsidRDefault="00742E59" w:rsidP="00742E59">
            <w:pPr>
              <w:pStyle w:val="TableText10"/>
              <w:rPr>
                <w:color w:val="000000"/>
              </w:rPr>
            </w:pPr>
            <w:r w:rsidRPr="00197635">
              <w:rPr>
                <w:color w:val="000000"/>
              </w:rPr>
              <w:t>390</w:t>
            </w:r>
          </w:p>
        </w:tc>
        <w:tc>
          <w:tcPr>
            <w:tcW w:w="2400" w:type="dxa"/>
          </w:tcPr>
          <w:p w14:paraId="0F9F9735" w14:textId="77777777" w:rsidR="00742E59" w:rsidRPr="00197635" w:rsidRDefault="00742E59" w:rsidP="00742E59">
            <w:pPr>
              <w:pStyle w:val="TableText10"/>
              <w:rPr>
                <w:color w:val="000000"/>
              </w:rPr>
            </w:pPr>
            <w:r w:rsidRPr="00197635">
              <w:rPr>
                <w:color w:val="000000"/>
              </w:rPr>
              <w:t>240 (1) (c)</w:t>
            </w:r>
          </w:p>
        </w:tc>
        <w:tc>
          <w:tcPr>
            <w:tcW w:w="3720" w:type="dxa"/>
          </w:tcPr>
          <w:p w14:paraId="78787516" w14:textId="77777777" w:rsidR="00742E59" w:rsidRPr="00197635" w:rsidRDefault="00742E59" w:rsidP="00742E59">
            <w:pPr>
              <w:pStyle w:val="TableText10"/>
              <w:rPr>
                <w:color w:val="000000"/>
              </w:rPr>
            </w:pPr>
            <w:r w:rsidRPr="00197635">
              <w:rPr>
                <w:color w:val="000000"/>
              </w:rPr>
              <w:t>use wheeled device/toy (multi-lane 1-way road)</w:t>
            </w:r>
          </w:p>
        </w:tc>
        <w:tc>
          <w:tcPr>
            <w:tcW w:w="1320" w:type="dxa"/>
          </w:tcPr>
          <w:p w14:paraId="4030CCF8" w14:textId="77777777" w:rsidR="00742E59" w:rsidRPr="00197635" w:rsidRDefault="00742E59" w:rsidP="00742E59">
            <w:pPr>
              <w:pStyle w:val="TableText10"/>
              <w:rPr>
                <w:color w:val="000000"/>
              </w:rPr>
            </w:pPr>
            <w:r w:rsidRPr="00197635">
              <w:rPr>
                <w:color w:val="000000"/>
              </w:rPr>
              <w:t>20</w:t>
            </w:r>
          </w:p>
        </w:tc>
        <w:tc>
          <w:tcPr>
            <w:tcW w:w="1560" w:type="dxa"/>
          </w:tcPr>
          <w:p w14:paraId="2B34293A" w14:textId="77777777" w:rsidR="00742E59" w:rsidRPr="00197635" w:rsidRDefault="00742E59" w:rsidP="00742E59">
            <w:pPr>
              <w:pStyle w:val="TableText10"/>
              <w:rPr>
                <w:color w:val="000000"/>
              </w:rPr>
            </w:pPr>
            <w:r w:rsidRPr="00197635">
              <w:rPr>
                <w:color w:val="000000"/>
              </w:rPr>
              <w:t>154</w:t>
            </w:r>
          </w:p>
        </w:tc>
        <w:tc>
          <w:tcPr>
            <w:tcW w:w="1200" w:type="dxa"/>
          </w:tcPr>
          <w:p w14:paraId="0B1E5577" w14:textId="77777777" w:rsidR="00742E59" w:rsidRPr="00197635" w:rsidRDefault="00742E59" w:rsidP="00742E59">
            <w:pPr>
              <w:pStyle w:val="TableText10"/>
              <w:rPr>
                <w:color w:val="000000"/>
              </w:rPr>
            </w:pPr>
            <w:r w:rsidRPr="00197635">
              <w:rPr>
                <w:color w:val="000000"/>
              </w:rPr>
              <w:t>-</w:t>
            </w:r>
          </w:p>
        </w:tc>
      </w:tr>
      <w:tr w:rsidR="00742E59" w:rsidRPr="00197635" w14:paraId="281C7FB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6186C6A" w14:textId="77777777" w:rsidR="00742E59" w:rsidRPr="00197635" w:rsidRDefault="00742E59" w:rsidP="00742E59">
            <w:pPr>
              <w:pStyle w:val="TableText10"/>
              <w:rPr>
                <w:color w:val="000000"/>
              </w:rPr>
            </w:pPr>
            <w:r w:rsidRPr="00197635">
              <w:rPr>
                <w:color w:val="000000"/>
              </w:rPr>
              <w:t>391</w:t>
            </w:r>
          </w:p>
        </w:tc>
        <w:tc>
          <w:tcPr>
            <w:tcW w:w="2400" w:type="dxa"/>
            <w:tcBorders>
              <w:top w:val="single" w:sz="4" w:space="0" w:color="C0C0C0"/>
              <w:bottom w:val="single" w:sz="4" w:space="0" w:color="C0C0C0"/>
            </w:tcBorders>
          </w:tcPr>
          <w:p w14:paraId="7203DB92" w14:textId="77777777" w:rsidR="00742E59" w:rsidRPr="00197635" w:rsidRDefault="00742E59" w:rsidP="00742E59">
            <w:pPr>
              <w:pStyle w:val="TableText10"/>
              <w:rPr>
                <w:color w:val="000000"/>
              </w:rPr>
            </w:pPr>
            <w:r w:rsidRPr="00197635">
              <w:rPr>
                <w:color w:val="000000"/>
              </w:rPr>
              <w:t>240 (2)</w:t>
            </w:r>
          </w:p>
        </w:tc>
        <w:tc>
          <w:tcPr>
            <w:tcW w:w="3720" w:type="dxa"/>
            <w:tcBorders>
              <w:top w:val="single" w:sz="4" w:space="0" w:color="C0C0C0"/>
              <w:bottom w:val="single" w:sz="4" w:space="0" w:color="C0C0C0"/>
            </w:tcBorders>
          </w:tcPr>
          <w:p w14:paraId="190B71AB" w14:textId="77777777" w:rsidR="00742E59" w:rsidRPr="00197635" w:rsidRDefault="00742E59" w:rsidP="00742E59">
            <w:pPr>
              <w:pStyle w:val="TableText10"/>
              <w:rPr>
                <w:color w:val="000000"/>
              </w:rPr>
            </w:pPr>
            <w:r w:rsidRPr="00197635">
              <w:rPr>
                <w:color w:val="000000"/>
              </w:rPr>
              <w:t>use wheeled device on road at night</w:t>
            </w:r>
          </w:p>
        </w:tc>
        <w:tc>
          <w:tcPr>
            <w:tcW w:w="1320" w:type="dxa"/>
            <w:tcBorders>
              <w:top w:val="single" w:sz="4" w:space="0" w:color="C0C0C0"/>
              <w:bottom w:val="single" w:sz="4" w:space="0" w:color="C0C0C0"/>
            </w:tcBorders>
          </w:tcPr>
          <w:p w14:paraId="671469E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52F0F3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4967A472" w14:textId="77777777" w:rsidR="00742E59" w:rsidRPr="00197635" w:rsidRDefault="00742E59" w:rsidP="00742E59">
            <w:pPr>
              <w:pStyle w:val="TableText10"/>
              <w:rPr>
                <w:color w:val="000000"/>
              </w:rPr>
            </w:pPr>
            <w:r w:rsidRPr="00197635">
              <w:rPr>
                <w:color w:val="000000"/>
              </w:rPr>
              <w:t>-</w:t>
            </w:r>
          </w:p>
        </w:tc>
      </w:tr>
      <w:tr w:rsidR="00742E59" w:rsidRPr="00197635" w14:paraId="3267415A" w14:textId="77777777" w:rsidTr="00742E59">
        <w:trPr>
          <w:cantSplit/>
        </w:trPr>
        <w:tc>
          <w:tcPr>
            <w:tcW w:w="1200" w:type="dxa"/>
          </w:tcPr>
          <w:p w14:paraId="685D0C5C" w14:textId="77777777" w:rsidR="00742E59" w:rsidRPr="00197635" w:rsidRDefault="00742E59" w:rsidP="00742E59">
            <w:pPr>
              <w:pStyle w:val="TableText10"/>
              <w:rPr>
                <w:color w:val="000000"/>
              </w:rPr>
            </w:pPr>
            <w:r w:rsidRPr="00197635">
              <w:rPr>
                <w:color w:val="000000"/>
              </w:rPr>
              <w:t>392</w:t>
            </w:r>
          </w:p>
        </w:tc>
        <w:tc>
          <w:tcPr>
            <w:tcW w:w="2400" w:type="dxa"/>
          </w:tcPr>
          <w:p w14:paraId="54B0270C" w14:textId="77777777" w:rsidR="00742E59" w:rsidRPr="00197635" w:rsidRDefault="00742E59" w:rsidP="00742E59">
            <w:pPr>
              <w:pStyle w:val="TableText10"/>
              <w:rPr>
                <w:color w:val="000000"/>
              </w:rPr>
            </w:pPr>
            <w:r w:rsidRPr="00197635">
              <w:rPr>
                <w:color w:val="000000"/>
              </w:rPr>
              <w:t>241 (1) (a)</w:t>
            </w:r>
          </w:p>
        </w:tc>
        <w:tc>
          <w:tcPr>
            <w:tcW w:w="3720" w:type="dxa"/>
          </w:tcPr>
          <w:p w14:paraId="04D6DA58" w14:textId="77777777" w:rsidR="00742E59" w:rsidRPr="00197635" w:rsidRDefault="00742E59" w:rsidP="00742E59">
            <w:pPr>
              <w:pStyle w:val="TableText10"/>
              <w:rPr>
                <w:color w:val="000000"/>
              </w:rPr>
            </w:pPr>
            <w:r w:rsidRPr="00197635">
              <w:rPr>
                <w:color w:val="000000"/>
              </w:rPr>
              <w:t>not keep left when using wheeled device/toy</w:t>
            </w:r>
          </w:p>
        </w:tc>
        <w:tc>
          <w:tcPr>
            <w:tcW w:w="1320" w:type="dxa"/>
          </w:tcPr>
          <w:p w14:paraId="4183136C" w14:textId="77777777" w:rsidR="00742E59" w:rsidRPr="00197635" w:rsidRDefault="00742E59" w:rsidP="00742E59">
            <w:pPr>
              <w:pStyle w:val="TableText10"/>
              <w:rPr>
                <w:color w:val="000000"/>
              </w:rPr>
            </w:pPr>
            <w:r w:rsidRPr="00197635">
              <w:rPr>
                <w:color w:val="000000"/>
              </w:rPr>
              <w:t>20</w:t>
            </w:r>
          </w:p>
        </w:tc>
        <w:tc>
          <w:tcPr>
            <w:tcW w:w="1560" w:type="dxa"/>
          </w:tcPr>
          <w:p w14:paraId="5C8CEB94" w14:textId="77777777" w:rsidR="00742E59" w:rsidRPr="00197635" w:rsidRDefault="00742E59" w:rsidP="00742E59">
            <w:pPr>
              <w:pStyle w:val="TableText10"/>
              <w:rPr>
                <w:color w:val="000000"/>
              </w:rPr>
            </w:pPr>
            <w:r w:rsidRPr="00197635">
              <w:rPr>
                <w:color w:val="000000"/>
              </w:rPr>
              <w:t>154</w:t>
            </w:r>
          </w:p>
        </w:tc>
        <w:tc>
          <w:tcPr>
            <w:tcW w:w="1200" w:type="dxa"/>
          </w:tcPr>
          <w:p w14:paraId="25366256" w14:textId="77777777" w:rsidR="00742E59" w:rsidRPr="00197635" w:rsidRDefault="00742E59" w:rsidP="00742E59">
            <w:pPr>
              <w:pStyle w:val="TableText10"/>
              <w:rPr>
                <w:color w:val="000000"/>
              </w:rPr>
            </w:pPr>
            <w:r w:rsidRPr="00197635">
              <w:rPr>
                <w:color w:val="000000"/>
              </w:rPr>
              <w:t>-</w:t>
            </w:r>
          </w:p>
        </w:tc>
      </w:tr>
      <w:tr w:rsidR="00742E59" w:rsidRPr="00197635" w14:paraId="4007E981" w14:textId="77777777" w:rsidTr="00742E59">
        <w:trPr>
          <w:cantSplit/>
        </w:trPr>
        <w:tc>
          <w:tcPr>
            <w:tcW w:w="1200" w:type="dxa"/>
          </w:tcPr>
          <w:p w14:paraId="3E42F7CE" w14:textId="77777777" w:rsidR="00742E59" w:rsidRPr="00197635" w:rsidRDefault="00742E59" w:rsidP="00742E59">
            <w:pPr>
              <w:pStyle w:val="TableText10"/>
              <w:rPr>
                <w:color w:val="000000"/>
              </w:rPr>
            </w:pPr>
            <w:r w:rsidRPr="00197635">
              <w:rPr>
                <w:color w:val="000000"/>
              </w:rPr>
              <w:t>393</w:t>
            </w:r>
          </w:p>
        </w:tc>
        <w:tc>
          <w:tcPr>
            <w:tcW w:w="2400" w:type="dxa"/>
          </w:tcPr>
          <w:p w14:paraId="2A297912" w14:textId="77777777" w:rsidR="00742E59" w:rsidRPr="00197635" w:rsidRDefault="00742E59" w:rsidP="00742E59">
            <w:pPr>
              <w:pStyle w:val="TableText10"/>
              <w:rPr>
                <w:color w:val="000000"/>
              </w:rPr>
            </w:pPr>
            <w:r w:rsidRPr="00197635">
              <w:rPr>
                <w:color w:val="000000"/>
              </w:rPr>
              <w:t>241 (1) (b)</w:t>
            </w:r>
          </w:p>
        </w:tc>
        <w:tc>
          <w:tcPr>
            <w:tcW w:w="3720" w:type="dxa"/>
          </w:tcPr>
          <w:p w14:paraId="14167C36" w14:textId="77777777" w:rsidR="00742E59" w:rsidRPr="00197635" w:rsidRDefault="00742E59" w:rsidP="00742E59">
            <w:pPr>
              <w:pStyle w:val="TableText10"/>
              <w:rPr>
                <w:color w:val="000000"/>
              </w:rPr>
            </w:pPr>
            <w:r w:rsidRPr="00197635">
              <w:rPr>
                <w:color w:val="000000"/>
              </w:rPr>
              <w:t>travel alongside more than 1 pedestrian/vehicle (wheeled device/toy)</w:t>
            </w:r>
          </w:p>
        </w:tc>
        <w:tc>
          <w:tcPr>
            <w:tcW w:w="1320" w:type="dxa"/>
          </w:tcPr>
          <w:p w14:paraId="3DA7E0D6" w14:textId="77777777" w:rsidR="00742E59" w:rsidRPr="00197635" w:rsidRDefault="00742E59" w:rsidP="00742E59">
            <w:pPr>
              <w:pStyle w:val="TableText10"/>
              <w:rPr>
                <w:color w:val="000000"/>
              </w:rPr>
            </w:pPr>
            <w:r w:rsidRPr="00197635">
              <w:rPr>
                <w:color w:val="000000"/>
              </w:rPr>
              <w:t>20</w:t>
            </w:r>
          </w:p>
        </w:tc>
        <w:tc>
          <w:tcPr>
            <w:tcW w:w="1560" w:type="dxa"/>
          </w:tcPr>
          <w:p w14:paraId="6C693493" w14:textId="77777777" w:rsidR="00742E59" w:rsidRPr="00197635" w:rsidRDefault="00742E59" w:rsidP="00742E59">
            <w:pPr>
              <w:pStyle w:val="TableText10"/>
              <w:rPr>
                <w:color w:val="000000"/>
              </w:rPr>
            </w:pPr>
            <w:r w:rsidRPr="00197635">
              <w:rPr>
                <w:color w:val="000000"/>
              </w:rPr>
              <w:t>154</w:t>
            </w:r>
          </w:p>
        </w:tc>
        <w:tc>
          <w:tcPr>
            <w:tcW w:w="1200" w:type="dxa"/>
          </w:tcPr>
          <w:p w14:paraId="1B12EC82" w14:textId="77777777" w:rsidR="00742E59" w:rsidRPr="00197635" w:rsidRDefault="00742E59" w:rsidP="00742E59">
            <w:pPr>
              <w:pStyle w:val="TableText10"/>
              <w:rPr>
                <w:color w:val="000000"/>
              </w:rPr>
            </w:pPr>
            <w:r w:rsidRPr="00197635">
              <w:rPr>
                <w:color w:val="000000"/>
              </w:rPr>
              <w:t>-</w:t>
            </w:r>
          </w:p>
        </w:tc>
      </w:tr>
      <w:tr w:rsidR="00742E59" w:rsidRPr="00197635" w14:paraId="774F954A" w14:textId="77777777" w:rsidTr="00742E59">
        <w:trPr>
          <w:cantSplit/>
        </w:trPr>
        <w:tc>
          <w:tcPr>
            <w:tcW w:w="1200" w:type="dxa"/>
          </w:tcPr>
          <w:p w14:paraId="0A95CF23" w14:textId="77777777" w:rsidR="00742E59" w:rsidRPr="00197635" w:rsidRDefault="00742E59" w:rsidP="00742E59">
            <w:pPr>
              <w:pStyle w:val="TableText10"/>
              <w:rPr>
                <w:color w:val="000000"/>
              </w:rPr>
            </w:pPr>
            <w:r w:rsidRPr="00197635">
              <w:rPr>
                <w:color w:val="000000"/>
              </w:rPr>
              <w:t>394</w:t>
            </w:r>
          </w:p>
        </w:tc>
        <w:tc>
          <w:tcPr>
            <w:tcW w:w="2400" w:type="dxa"/>
          </w:tcPr>
          <w:p w14:paraId="303819F4" w14:textId="77777777" w:rsidR="00742E59" w:rsidRPr="00197635" w:rsidRDefault="00742E59" w:rsidP="00742E59">
            <w:pPr>
              <w:pStyle w:val="TableText10"/>
              <w:rPr>
                <w:color w:val="000000"/>
              </w:rPr>
            </w:pPr>
            <w:r w:rsidRPr="00197635">
              <w:rPr>
                <w:color w:val="000000"/>
              </w:rPr>
              <w:t>241A (1)</w:t>
            </w:r>
          </w:p>
        </w:tc>
        <w:tc>
          <w:tcPr>
            <w:tcW w:w="3720" w:type="dxa"/>
          </w:tcPr>
          <w:p w14:paraId="73486DDE" w14:textId="77777777" w:rsidR="00742E59" w:rsidRPr="00197635" w:rsidRDefault="00742E59" w:rsidP="00742E59">
            <w:pPr>
              <w:pStyle w:val="TableText10"/>
              <w:rPr>
                <w:color w:val="000000"/>
              </w:rPr>
            </w:pPr>
            <w:r w:rsidRPr="00197635">
              <w:rPr>
                <w:color w:val="000000"/>
              </w:rPr>
              <w:t>ride wheeled recreational device/wheeled toy while attached to another vehicle</w:t>
            </w:r>
          </w:p>
        </w:tc>
        <w:tc>
          <w:tcPr>
            <w:tcW w:w="1320" w:type="dxa"/>
          </w:tcPr>
          <w:p w14:paraId="3CABE1BF" w14:textId="77777777" w:rsidR="00742E59" w:rsidRPr="00197635" w:rsidRDefault="00742E59" w:rsidP="00742E59">
            <w:pPr>
              <w:pStyle w:val="TableText10"/>
              <w:rPr>
                <w:color w:val="000000"/>
              </w:rPr>
            </w:pPr>
            <w:r w:rsidRPr="00197635">
              <w:rPr>
                <w:color w:val="000000"/>
              </w:rPr>
              <w:t>20</w:t>
            </w:r>
          </w:p>
        </w:tc>
        <w:tc>
          <w:tcPr>
            <w:tcW w:w="1560" w:type="dxa"/>
          </w:tcPr>
          <w:p w14:paraId="29003F38" w14:textId="77777777" w:rsidR="00742E59" w:rsidRPr="00197635" w:rsidRDefault="00742E59" w:rsidP="00742E59">
            <w:pPr>
              <w:pStyle w:val="TableText10"/>
              <w:rPr>
                <w:color w:val="000000"/>
              </w:rPr>
            </w:pPr>
            <w:r w:rsidRPr="00197635">
              <w:rPr>
                <w:color w:val="000000"/>
              </w:rPr>
              <w:t>154</w:t>
            </w:r>
          </w:p>
        </w:tc>
        <w:tc>
          <w:tcPr>
            <w:tcW w:w="1200" w:type="dxa"/>
          </w:tcPr>
          <w:p w14:paraId="0986113A" w14:textId="77777777" w:rsidR="00742E59" w:rsidRPr="00197635" w:rsidRDefault="00742E59" w:rsidP="00742E59">
            <w:pPr>
              <w:pStyle w:val="TableText10"/>
              <w:rPr>
                <w:color w:val="000000"/>
              </w:rPr>
            </w:pPr>
            <w:r w:rsidRPr="00197635">
              <w:rPr>
                <w:color w:val="000000"/>
              </w:rPr>
              <w:t>-</w:t>
            </w:r>
          </w:p>
        </w:tc>
      </w:tr>
      <w:tr w:rsidR="00742E59" w:rsidRPr="00197635" w14:paraId="7ABA61CE" w14:textId="77777777" w:rsidTr="00742E59">
        <w:trPr>
          <w:cantSplit/>
        </w:trPr>
        <w:tc>
          <w:tcPr>
            <w:tcW w:w="1200" w:type="dxa"/>
          </w:tcPr>
          <w:p w14:paraId="431F3311" w14:textId="77777777" w:rsidR="00742E59" w:rsidRPr="00197635" w:rsidRDefault="00742E59" w:rsidP="00742E59">
            <w:pPr>
              <w:pStyle w:val="TableText10"/>
              <w:rPr>
                <w:color w:val="000000"/>
              </w:rPr>
            </w:pPr>
            <w:r w:rsidRPr="00197635">
              <w:rPr>
                <w:color w:val="000000"/>
              </w:rPr>
              <w:t>395</w:t>
            </w:r>
          </w:p>
        </w:tc>
        <w:tc>
          <w:tcPr>
            <w:tcW w:w="2400" w:type="dxa"/>
          </w:tcPr>
          <w:p w14:paraId="1EF6DE55" w14:textId="77777777" w:rsidR="00742E59" w:rsidRPr="00197635" w:rsidRDefault="00742E59" w:rsidP="00742E59">
            <w:pPr>
              <w:pStyle w:val="TableText10"/>
              <w:rPr>
                <w:color w:val="000000"/>
              </w:rPr>
            </w:pPr>
            <w:r w:rsidRPr="00197635">
              <w:rPr>
                <w:color w:val="000000"/>
              </w:rPr>
              <w:t>241A (2)</w:t>
            </w:r>
          </w:p>
        </w:tc>
        <w:tc>
          <w:tcPr>
            <w:tcW w:w="3720" w:type="dxa"/>
          </w:tcPr>
          <w:p w14:paraId="7FBC1D78" w14:textId="77777777" w:rsidR="00742E59" w:rsidRPr="00197635" w:rsidRDefault="00742E59" w:rsidP="00742E59">
            <w:pPr>
              <w:pStyle w:val="TableText10"/>
              <w:rPr>
                <w:color w:val="000000"/>
              </w:rPr>
            </w:pPr>
            <w:r w:rsidRPr="00197635">
              <w:rPr>
                <w:color w:val="000000"/>
              </w:rPr>
              <w:t>rider permit wheeled recreational device/wheeled toy to be drawn by vehicle</w:t>
            </w:r>
          </w:p>
        </w:tc>
        <w:tc>
          <w:tcPr>
            <w:tcW w:w="1320" w:type="dxa"/>
          </w:tcPr>
          <w:p w14:paraId="6EC38671" w14:textId="77777777" w:rsidR="00742E59" w:rsidRPr="00197635" w:rsidRDefault="00742E59" w:rsidP="00742E59">
            <w:pPr>
              <w:pStyle w:val="TableText10"/>
              <w:rPr>
                <w:color w:val="000000"/>
              </w:rPr>
            </w:pPr>
            <w:r w:rsidRPr="00197635">
              <w:rPr>
                <w:color w:val="000000"/>
              </w:rPr>
              <w:t>20</w:t>
            </w:r>
          </w:p>
        </w:tc>
        <w:tc>
          <w:tcPr>
            <w:tcW w:w="1560" w:type="dxa"/>
          </w:tcPr>
          <w:p w14:paraId="5E099502" w14:textId="77777777" w:rsidR="00742E59" w:rsidRPr="00197635" w:rsidRDefault="00742E59" w:rsidP="00742E59">
            <w:pPr>
              <w:pStyle w:val="TableText10"/>
              <w:rPr>
                <w:color w:val="000000"/>
              </w:rPr>
            </w:pPr>
            <w:r w:rsidRPr="00197635">
              <w:rPr>
                <w:color w:val="000000"/>
              </w:rPr>
              <w:t>154</w:t>
            </w:r>
          </w:p>
        </w:tc>
        <w:tc>
          <w:tcPr>
            <w:tcW w:w="1200" w:type="dxa"/>
          </w:tcPr>
          <w:p w14:paraId="30A66696" w14:textId="77777777" w:rsidR="00742E59" w:rsidRPr="00197635" w:rsidRDefault="00742E59" w:rsidP="00742E59">
            <w:pPr>
              <w:pStyle w:val="TableText10"/>
              <w:rPr>
                <w:color w:val="000000"/>
              </w:rPr>
            </w:pPr>
            <w:r w:rsidRPr="00197635">
              <w:rPr>
                <w:color w:val="000000"/>
              </w:rPr>
              <w:t>-</w:t>
            </w:r>
          </w:p>
        </w:tc>
      </w:tr>
      <w:tr w:rsidR="00742E59" w:rsidRPr="00197635" w14:paraId="720B01D2" w14:textId="77777777" w:rsidTr="00742E59">
        <w:trPr>
          <w:cantSplit/>
        </w:trPr>
        <w:tc>
          <w:tcPr>
            <w:tcW w:w="1200" w:type="dxa"/>
          </w:tcPr>
          <w:p w14:paraId="5B470974" w14:textId="77777777" w:rsidR="00742E59" w:rsidRPr="00197635" w:rsidRDefault="00742E59" w:rsidP="00742E59">
            <w:pPr>
              <w:pStyle w:val="TableText10"/>
              <w:rPr>
                <w:color w:val="000000"/>
              </w:rPr>
            </w:pPr>
            <w:r w:rsidRPr="00197635">
              <w:rPr>
                <w:color w:val="000000"/>
              </w:rPr>
              <w:lastRenderedPageBreak/>
              <w:t>396</w:t>
            </w:r>
          </w:p>
        </w:tc>
        <w:tc>
          <w:tcPr>
            <w:tcW w:w="2400" w:type="dxa"/>
          </w:tcPr>
          <w:p w14:paraId="4F429D74" w14:textId="77777777" w:rsidR="00742E59" w:rsidRPr="00197635" w:rsidRDefault="00742E59" w:rsidP="00742E59">
            <w:pPr>
              <w:pStyle w:val="TableText10"/>
              <w:rPr>
                <w:color w:val="000000"/>
              </w:rPr>
            </w:pPr>
            <w:r w:rsidRPr="00197635">
              <w:rPr>
                <w:color w:val="000000"/>
              </w:rPr>
              <w:t>241A (3)</w:t>
            </w:r>
          </w:p>
        </w:tc>
        <w:tc>
          <w:tcPr>
            <w:tcW w:w="3720" w:type="dxa"/>
          </w:tcPr>
          <w:p w14:paraId="499F3DB6" w14:textId="77777777" w:rsidR="00742E59" w:rsidRPr="00197635" w:rsidRDefault="00742E59" w:rsidP="00742E59">
            <w:pPr>
              <w:pStyle w:val="TableText10"/>
              <w:rPr>
                <w:color w:val="000000"/>
              </w:rPr>
            </w:pPr>
            <w:r w:rsidRPr="00197635">
              <w:rPr>
                <w:color w:val="000000"/>
              </w:rPr>
              <w:t>rider permit wheeled recreational device/wheeled toy to be power assisted</w:t>
            </w:r>
          </w:p>
        </w:tc>
        <w:tc>
          <w:tcPr>
            <w:tcW w:w="1320" w:type="dxa"/>
          </w:tcPr>
          <w:p w14:paraId="7D0F4F66" w14:textId="77777777" w:rsidR="00742E59" w:rsidRPr="00197635" w:rsidRDefault="00742E59" w:rsidP="00742E59">
            <w:pPr>
              <w:pStyle w:val="TableText10"/>
              <w:rPr>
                <w:color w:val="000000"/>
              </w:rPr>
            </w:pPr>
            <w:r w:rsidRPr="00197635">
              <w:rPr>
                <w:color w:val="000000"/>
              </w:rPr>
              <w:t>20</w:t>
            </w:r>
          </w:p>
        </w:tc>
        <w:tc>
          <w:tcPr>
            <w:tcW w:w="1560" w:type="dxa"/>
          </w:tcPr>
          <w:p w14:paraId="4F65E58E" w14:textId="77777777" w:rsidR="00742E59" w:rsidRPr="00197635" w:rsidRDefault="00742E59" w:rsidP="00742E59">
            <w:pPr>
              <w:pStyle w:val="TableText10"/>
              <w:rPr>
                <w:color w:val="000000"/>
              </w:rPr>
            </w:pPr>
            <w:r w:rsidRPr="00197635">
              <w:rPr>
                <w:color w:val="000000"/>
              </w:rPr>
              <w:t>154</w:t>
            </w:r>
          </w:p>
        </w:tc>
        <w:tc>
          <w:tcPr>
            <w:tcW w:w="1200" w:type="dxa"/>
          </w:tcPr>
          <w:p w14:paraId="132448D6" w14:textId="77777777" w:rsidR="00742E59" w:rsidRPr="00197635" w:rsidRDefault="00742E59" w:rsidP="00742E59">
            <w:pPr>
              <w:pStyle w:val="TableText10"/>
              <w:rPr>
                <w:color w:val="000000"/>
              </w:rPr>
            </w:pPr>
            <w:r w:rsidRPr="00197635">
              <w:rPr>
                <w:color w:val="000000"/>
              </w:rPr>
              <w:t>-</w:t>
            </w:r>
          </w:p>
        </w:tc>
      </w:tr>
      <w:tr w:rsidR="00742E59" w:rsidRPr="00197635" w14:paraId="1246EFC3" w14:textId="77777777" w:rsidTr="00742E59">
        <w:trPr>
          <w:cantSplit/>
        </w:trPr>
        <w:tc>
          <w:tcPr>
            <w:tcW w:w="1200" w:type="dxa"/>
          </w:tcPr>
          <w:p w14:paraId="2B51CB74" w14:textId="77777777" w:rsidR="00742E59" w:rsidRPr="00197635" w:rsidRDefault="00742E59" w:rsidP="00742E59">
            <w:pPr>
              <w:pStyle w:val="TableText10"/>
              <w:rPr>
                <w:color w:val="000000"/>
              </w:rPr>
            </w:pPr>
            <w:r w:rsidRPr="00197635">
              <w:rPr>
                <w:color w:val="000000"/>
              </w:rPr>
              <w:t>397</w:t>
            </w:r>
          </w:p>
        </w:tc>
        <w:tc>
          <w:tcPr>
            <w:tcW w:w="2400" w:type="dxa"/>
          </w:tcPr>
          <w:p w14:paraId="7BF6E5D9" w14:textId="77777777" w:rsidR="00742E59" w:rsidRPr="00197635" w:rsidRDefault="00742E59" w:rsidP="00742E59">
            <w:pPr>
              <w:pStyle w:val="TableText10"/>
              <w:rPr>
                <w:color w:val="000000"/>
              </w:rPr>
            </w:pPr>
            <w:r w:rsidRPr="00197635">
              <w:rPr>
                <w:color w:val="000000"/>
              </w:rPr>
              <w:t>242 (1) (a)</w:t>
            </w:r>
          </w:p>
        </w:tc>
        <w:tc>
          <w:tcPr>
            <w:tcW w:w="3720" w:type="dxa"/>
          </w:tcPr>
          <w:p w14:paraId="49DCA553" w14:textId="77777777" w:rsidR="00742E59" w:rsidRPr="00197635" w:rsidRDefault="00742E59" w:rsidP="00742E59">
            <w:pPr>
              <w:pStyle w:val="TableText10"/>
              <w:rPr>
                <w:color w:val="000000"/>
              </w:rPr>
            </w:pPr>
            <w:r w:rsidRPr="00197635">
              <w:rPr>
                <w:color w:val="000000"/>
              </w:rPr>
              <w:t>not keep left of footpath/shared path (wheeled device/toy)</w:t>
            </w:r>
          </w:p>
        </w:tc>
        <w:tc>
          <w:tcPr>
            <w:tcW w:w="1320" w:type="dxa"/>
          </w:tcPr>
          <w:p w14:paraId="30BF45C8" w14:textId="77777777" w:rsidR="00742E59" w:rsidRPr="00197635" w:rsidRDefault="00742E59" w:rsidP="00742E59">
            <w:pPr>
              <w:pStyle w:val="TableText10"/>
              <w:rPr>
                <w:color w:val="000000"/>
              </w:rPr>
            </w:pPr>
            <w:r w:rsidRPr="00197635">
              <w:rPr>
                <w:color w:val="000000"/>
              </w:rPr>
              <w:t>20</w:t>
            </w:r>
          </w:p>
        </w:tc>
        <w:tc>
          <w:tcPr>
            <w:tcW w:w="1560" w:type="dxa"/>
          </w:tcPr>
          <w:p w14:paraId="34E4E153" w14:textId="77777777" w:rsidR="00742E59" w:rsidRPr="00197635" w:rsidRDefault="00742E59" w:rsidP="00742E59">
            <w:pPr>
              <w:pStyle w:val="TableText10"/>
              <w:rPr>
                <w:color w:val="000000"/>
              </w:rPr>
            </w:pPr>
            <w:r w:rsidRPr="00197635">
              <w:rPr>
                <w:color w:val="000000"/>
              </w:rPr>
              <w:t>154</w:t>
            </w:r>
          </w:p>
        </w:tc>
        <w:tc>
          <w:tcPr>
            <w:tcW w:w="1200" w:type="dxa"/>
          </w:tcPr>
          <w:p w14:paraId="4BA4F48F" w14:textId="77777777" w:rsidR="00742E59" w:rsidRPr="00197635" w:rsidRDefault="00742E59" w:rsidP="00742E59">
            <w:pPr>
              <w:pStyle w:val="TableText10"/>
              <w:rPr>
                <w:color w:val="000000"/>
              </w:rPr>
            </w:pPr>
            <w:r w:rsidRPr="00197635">
              <w:rPr>
                <w:color w:val="000000"/>
              </w:rPr>
              <w:t>-</w:t>
            </w:r>
          </w:p>
        </w:tc>
      </w:tr>
      <w:tr w:rsidR="00742E59" w:rsidRPr="00197635" w14:paraId="05C3A7E8" w14:textId="77777777" w:rsidTr="00742E59">
        <w:trPr>
          <w:cantSplit/>
        </w:trPr>
        <w:tc>
          <w:tcPr>
            <w:tcW w:w="1200" w:type="dxa"/>
          </w:tcPr>
          <w:p w14:paraId="4668CF33" w14:textId="77777777" w:rsidR="00742E59" w:rsidRPr="00197635" w:rsidRDefault="00742E59" w:rsidP="00742E59">
            <w:pPr>
              <w:pStyle w:val="TableText10"/>
              <w:rPr>
                <w:color w:val="000000"/>
              </w:rPr>
            </w:pPr>
            <w:r w:rsidRPr="00197635">
              <w:rPr>
                <w:color w:val="000000"/>
              </w:rPr>
              <w:t>398</w:t>
            </w:r>
          </w:p>
        </w:tc>
        <w:tc>
          <w:tcPr>
            <w:tcW w:w="2400" w:type="dxa"/>
          </w:tcPr>
          <w:p w14:paraId="3DE1BCAE" w14:textId="77777777" w:rsidR="00742E59" w:rsidRPr="00197635" w:rsidRDefault="00742E59" w:rsidP="00742E59">
            <w:pPr>
              <w:pStyle w:val="TableText10"/>
              <w:rPr>
                <w:color w:val="000000"/>
              </w:rPr>
            </w:pPr>
            <w:r w:rsidRPr="00197635">
              <w:rPr>
                <w:color w:val="000000"/>
              </w:rPr>
              <w:t>242 (1) (b)</w:t>
            </w:r>
          </w:p>
        </w:tc>
        <w:tc>
          <w:tcPr>
            <w:tcW w:w="3720" w:type="dxa"/>
          </w:tcPr>
          <w:p w14:paraId="1810414B" w14:textId="77777777" w:rsidR="00742E59" w:rsidRPr="00197635" w:rsidRDefault="00742E59" w:rsidP="00742E59">
            <w:pPr>
              <w:pStyle w:val="TableText10"/>
              <w:rPr>
                <w:color w:val="000000"/>
              </w:rPr>
            </w:pPr>
            <w:r w:rsidRPr="00197635">
              <w:rPr>
                <w:color w:val="000000"/>
              </w:rPr>
              <w:t>not give way on footpath/shared path (wheeled device/toy)</w:t>
            </w:r>
          </w:p>
        </w:tc>
        <w:tc>
          <w:tcPr>
            <w:tcW w:w="1320" w:type="dxa"/>
          </w:tcPr>
          <w:p w14:paraId="42A5AB2B" w14:textId="77777777" w:rsidR="00742E59" w:rsidRPr="00197635" w:rsidRDefault="00742E59" w:rsidP="00742E59">
            <w:pPr>
              <w:pStyle w:val="TableText10"/>
              <w:rPr>
                <w:color w:val="000000"/>
              </w:rPr>
            </w:pPr>
            <w:r w:rsidRPr="00197635">
              <w:rPr>
                <w:color w:val="000000"/>
              </w:rPr>
              <w:t>20</w:t>
            </w:r>
          </w:p>
        </w:tc>
        <w:tc>
          <w:tcPr>
            <w:tcW w:w="1560" w:type="dxa"/>
          </w:tcPr>
          <w:p w14:paraId="68A4710D" w14:textId="77777777" w:rsidR="00742E59" w:rsidRPr="00197635" w:rsidRDefault="00742E59" w:rsidP="00742E59">
            <w:pPr>
              <w:pStyle w:val="TableText10"/>
              <w:rPr>
                <w:color w:val="000000"/>
              </w:rPr>
            </w:pPr>
            <w:r w:rsidRPr="00197635">
              <w:rPr>
                <w:color w:val="000000"/>
              </w:rPr>
              <w:t>154</w:t>
            </w:r>
          </w:p>
        </w:tc>
        <w:tc>
          <w:tcPr>
            <w:tcW w:w="1200" w:type="dxa"/>
          </w:tcPr>
          <w:p w14:paraId="0791F72A" w14:textId="77777777" w:rsidR="00742E59" w:rsidRPr="00197635" w:rsidRDefault="00742E59" w:rsidP="00742E59">
            <w:pPr>
              <w:pStyle w:val="TableText10"/>
              <w:rPr>
                <w:color w:val="000000"/>
              </w:rPr>
            </w:pPr>
            <w:r w:rsidRPr="00197635">
              <w:rPr>
                <w:color w:val="000000"/>
              </w:rPr>
              <w:t>-</w:t>
            </w:r>
          </w:p>
        </w:tc>
      </w:tr>
      <w:tr w:rsidR="00742E59" w:rsidRPr="00197635" w14:paraId="6ABCAA20" w14:textId="77777777" w:rsidTr="00742E59">
        <w:trPr>
          <w:cantSplit/>
        </w:trPr>
        <w:tc>
          <w:tcPr>
            <w:tcW w:w="1200" w:type="dxa"/>
          </w:tcPr>
          <w:p w14:paraId="3E0D11C0" w14:textId="77777777" w:rsidR="00742E59" w:rsidRPr="00197635" w:rsidRDefault="00742E59" w:rsidP="00742E59">
            <w:pPr>
              <w:pStyle w:val="TableText10"/>
              <w:rPr>
                <w:color w:val="000000"/>
              </w:rPr>
            </w:pPr>
            <w:r w:rsidRPr="00197635">
              <w:rPr>
                <w:color w:val="000000"/>
              </w:rPr>
              <w:t>399</w:t>
            </w:r>
          </w:p>
        </w:tc>
        <w:tc>
          <w:tcPr>
            <w:tcW w:w="2400" w:type="dxa"/>
          </w:tcPr>
          <w:p w14:paraId="166EBB82" w14:textId="77777777" w:rsidR="00742E59" w:rsidRPr="00197635" w:rsidRDefault="00742E59" w:rsidP="00742E59">
            <w:pPr>
              <w:pStyle w:val="TableText10"/>
              <w:rPr>
                <w:color w:val="000000"/>
              </w:rPr>
            </w:pPr>
            <w:r w:rsidRPr="00197635">
              <w:rPr>
                <w:color w:val="000000"/>
              </w:rPr>
              <w:t>243 (1)</w:t>
            </w:r>
          </w:p>
        </w:tc>
        <w:tc>
          <w:tcPr>
            <w:tcW w:w="3720" w:type="dxa"/>
          </w:tcPr>
          <w:p w14:paraId="311C2C04" w14:textId="77777777" w:rsidR="00742E59" w:rsidRPr="00197635" w:rsidRDefault="00742E59" w:rsidP="00742E59">
            <w:pPr>
              <w:pStyle w:val="TableText10"/>
              <w:rPr>
                <w:color w:val="000000"/>
              </w:rPr>
            </w:pPr>
            <w:r w:rsidRPr="00197635">
              <w:rPr>
                <w:color w:val="000000"/>
              </w:rPr>
              <w:t>use wheeled device on pedestrian separated path</w:t>
            </w:r>
          </w:p>
        </w:tc>
        <w:tc>
          <w:tcPr>
            <w:tcW w:w="1320" w:type="dxa"/>
          </w:tcPr>
          <w:p w14:paraId="20D15B5D" w14:textId="77777777" w:rsidR="00742E59" w:rsidRPr="00197635" w:rsidRDefault="00742E59" w:rsidP="00742E59">
            <w:pPr>
              <w:pStyle w:val="TableText10"/>
              <w:rPr>
                <w:color w:val="000000"/>
              </w:rPr>
            </w:pPr>
            <w:r w:rsidRPr="00197635">
              <w:rPr>
                <w:color w:val="000000"/>
              </w:rPr>
              <w:t>20</w:t>
            </w:r>
          </w:p>
        </w:tc>
        <w:tc>
          <w:tcPr>
            <w:tcW w:w="1560" w:type="dxa"/>
          </w:tcPr>
          <w:p w14:paraId="1AAAC452" w14:textId="77777777" w:rsidR="00742E59" w:rsidRPr="00197635" w:rsidRDefault="00742E59" w:rsidP="00742E59">
            <w:pPr>
              <w:pStyle w:val="TableText10"/>
              <w:rPr>
                <w:color w:val="000000"/>
              </w:rPr>
            </w:pPr>
            <w:r w:rsidRPr="00197635">
              <w:rPr>
                <w:color w:val="000000"/>
              </w:rPr>
              <w:t>154</w:t>
            </w:r>
          </w:p>
        </w:tc>
        <w:tc>
          <w:tcPr>
            <w:tcW w:w="1200" w:type="dxa"/>
          </w:tcPr>
          <w:p w14:paraId="243A46D9" w14:textId="77777777" w:rsidR="00742E59" w:rsidRPr="00197635" w:rsidRDefault="00742E59" w:rsidP="00742E59">
            <w:pPr>
              <w:pStyle w:val="TableText10"/>
              <w:rPr>
                <w:color w:val="000000"/>
              </w:rPr>
            </w:pPr>
            <w:r w:rsidRPr="00197635">
              <w:rPr>
                <w:color w:val="000000"/>
              </w:rPr>
              <w:t>-</w:t>
            </w:r>
          </w:p>
        </w:tc>
      </w:tr>
      <w:tr w:rsidR="00742E59" w:rsidRPr="00197635" w14:paraId="53CCA266" w14:textId="77777777" w:rsidTr="00742E59">
        <w:trPr>
          <w:cantSplit/>
        </w:trPr>
        <w:tc>
          <w:tcPr>
            <w:tcW w:w="1200" w:type="dxa"/>
          </w:tcPr>
          <w:p w14:paraId="62D78FC6" w14:textId="77777777" w:rsidR="00742E59" w:rsidRPr="00197635" w:rsidRDefault="00742E59" w:rsidP="00742E59">
            <w:pPr>
              <w:pStyle w:val="TableText10"/>
              <w:rPr>
                <w:color w:val="000000"/>
              </w:rPr>
            </w:pPr>
            <w:r w:rsidRPr="00197635">
              <w:rPr>
                <w:color w:val="000000"/>
              </w:rPr>
              <w:t>400</w:t>
            </w:r>
          </w:p>
        </w:tc>
        <w:tc>
          <w:tcPr>
            <w:tcW w:w="2400" w:type="dxa"/>
          </w:tcPr>
          <w:p w14:paraId="02B38C54" w14:textId="77777777" w:rsidR="00742E59" w:rsidRPr="00197635" w:rsidRDefault="00742E59" w:rsidP="00742E59">
            <w:pPr>
              <w:pStyle w:val="TableText10"/>
              <w:rPr>
                <w:color w:val="000000"/>
              </w:rPr>
            </w:pPr>
            <w:r w:rsidRPr="00197635">
              <w:rPr>
                <w:color w:val="000000"/>
              </w:rPr>
              <w:t>243 (2)</w:t>
            </w:r>
          </w:p>
        </w:tc>
        <w:tc>
          <w:tcPr>
            <w:tcW w:w="3720" w:type="dxa"/>
          </w:tcPr>
          <w:p w14:paraId="3D1B2D7C" w14:textId="77777777" w:rsidR="00742E59" w:rsidRPr="00197635" w:rsidRDefault="00742E59" w:rsidP="00742E59">
            <w:pPr>
              <w:pStyle w:val="TableText10"/>
              <w:rPr>
                <w:color w:val="000000"/>
              </w:rPr>
            </w:pPr>
            <w:r w:rsidRPr="00197635">
              <w:rPr>
                <w:color w:val="000000"/>
              </w:rPr>
              <w:t>obstruct bicycle on separated/path (wheeled device)</w:t>
            </w:r>
          </w:p>
        </w:tc>
        <w:tc>
          <w:tcPr>
            <w:tcW w:w="1320" w:type="dxa"/>
          </w:tcPr>
          <w:p w14:paraId="56ACC604" w14:textId="77777777" w:rsidR="00742E59" w:rsidRPr="00197635" w:rsidRDefault="00742E59" w:rsidP="00742E59">
            <w:pPr>
              <w:pStyle w:val="TableText10"/>
              <w:rPr>
                <w:color w:val="000000"/>
              </w:rPr>
            </w:pPr>
            <w:r w:rsidRPr="00197635">
              <w:rPr>
                <w:color w:val="000000"/>
              </w:rPr>
              <w:t>20</w:t>
            </w:r>
          </w:p>
        </w:tc>
        <w:tc>
          <w:tcPr>
            <w:tcW w:w="1560" w:type="dxa"/>
          </w:tcPr>
          <w:p w14:paraId="3D355B60" w14:textId="77777777" w:rsidR="00742E59" w:rsidRPr="00197635" w:rsidRDefault="00742E59" w:rsidP="00742E59">
            <w:pPr>
              <w:pStyle w:val="TableText10"/>
              <w:rPr>
                <w:color w:val="000000"/>
              </w:rPr>
            </w:pPr>
            <w:r w:rsidRPr="00197635">
              <w:rPr>
                <w:color w:val="000000"/>
              </w:rPr>
              <w:t>154</w:t>
            </w:r>
          </w:p>
        </w:tc>
        <w:tc>
          <w:tcPr>
            <w:tcW w:w="1200" w:type="dxa"/>
          </w:tcPr>
          <w:p w14:paraId="42FF3623" w14:textId="77777777" w:rsidR="00742E59" w:rsidRPr="00197635" w:rsidRDefault="00742E59" w:rsidP="00742E59">
            <w:pPr>
              <w:pStyle w:val="TableText10"/>
              <w:rPr>
                <w:color w:val="000000"/>
              </w:rPr>
            </w:pPr>
            <w:r w:rsidRPr="00197635">
              <w:rPr>
                <w:color w:val="000000"/>
              </w:rPr>
              <w:t>-</w:t>
            </w:r>
          </w:p>
        </w:tc>
      </w:tr>
      <w:tr w:rsidR="00742E59" w:rsidRPr="00197635" w14:paraId="0B9844BE" w14:textId="77777777" w:rsidTr="00742E59">
        <w:trPr>
          <w:cantSplit/>
        </w:trPr>
        <w:tc>
          <w:tcPr>
            <w:tcW w:w="1200" w:type="dxa"/>
          </w:tcPr>
          <w:p w14:paraId="6C7EFA0B" w14:textId="77777777" w:rsidR="00742E59" w:rsidRPr="00197635" w:rsidRDefault="00742E59" w:rsidP="00742E59">
            <w:pPr>
              <w:pStyle w:val="TableText10"/>
              <w:rPr>
                <w:color w:val="000000"/>
              </w:rPr>
            </w:pPr>
            <w:r w:rsidRPr="00197635">
              <w:rPr>
                <w:color w:val="000000"/>
              </w:rPr>
              <w:t>401</w:t>
            </w:r>
          </w:p>
        </w:tc>
        <w:tc>
          <w:tcPr>
            <w:tcW w:w="2400" w:type="dxa"/>
          </w:tcPr>
          <w:p w14:paraId="5E4B73C7" w14:textId="77777777" w:rsidR="00742E59" w:rsidRPr="00197635" w:rsidRDefault="00742E59" w:rsidP="00742E59">
            <w:pPr>
              <w:pStyle w:val="TableText10"/>
              <w:rPr>
                <w:color w:val="000000"/>
              </w:rPr>
            </w:pPr>
            <w:r w:rsidRPr="00197635">
              <w:rPr>
                <w:color w:val="000000"/>
              </w:rPr>
              <w:t>244 (1)</w:t>
            </w:r>
          </w:p>
        </w:tc>
        <w:tc>
          <w:tcPr>
            <w:tcW w:w="3720" w:type="dxa"/>
          </w:tcPr>
          <w:p w14:paraId="0FA575D5" w14:textId="77777777" w:rsidR="00742E59" w:rsidRPr="00197635" w:rsidRDefault="00742E59" w:rsidP="00742E59">
            <w:pPr>
              <w:pStyle w:val="TableText10"/>
              <w:rPr>
                <w:color w:val="000000"/>
              </w:rPr>
            </w:pPr>
            <w:r w:rsidRPr="00197635">
              <w:rPr>
                <w:color w:val="000000"/>
              </w:rPr>
              <w:t>travel on wheeled device/toy towed by vehicle</w:t>
            </w:r>
          </w:p>
        </w:tc>
        <w:tc>
          <w:tcPr>
            <w:tcW w:w="1320" w:type="dxa"/>
          </w:tcPr>
          <w:p w14:paraId="59A62C5E" w14:textId="77777777" w:rsidR="00742E59" w:rsidRPr="00197635" w:rsidRDefault="00742E59" w:rsidP="00742E59">
            <w:pPr>
              <w:pStyle w:val="TableText10"/>
              <w:rPr>
                <w:color w:val="000000"/>
              </w:rPr>
            </w:pPr>
            <w:r w:rsidRPr="00197635">
              <w:rPr>
                <w:color w:val="000000"/>
              </w:rPr>
              <w:t>20</w:t>
            </w:r>
          </w:p>
        </w:tc>
        <w:tc>
          <w:tcPr>
            <w:tcW w:w="1560" w:type="dxa"/>
          </w:tcPr>
          <w:p w14:paraId="5700F0A2" w14:textId="77777777" w:rsidR="00742E59" w:rsidRPr="00197635" w:rsidRDefault="00742E59" w:rsidP="00742E59">
            <w:pPr>
              <w:pStyle w:val="TableText10"/>
              <w:rPr>
                <w:color w:val="000000"/>
              </w:rPr>
            </w:pPr>
            <w:r w:rsidRPr="00197635">
              <w:rPr>
                <w:color w:val="000000"/>
              </w:rPr>
              <w:t>154</w:t>
            </w:r>
          </w:p>
        </w:tc>
        <w:tc>
          <w:tcPr>
            <w:tcW w:w="1200" w:type="dxa"/>
          </w:tcPr>
          <w:p w14:paraId="5A1C5290" w14:textId="77777777" w:rsidR="00742E59" w:rsidRPr="00197635" w:rsidRDefault="00742E59" w:rsidP="00742E59">
            <w:pPr>
              <w:pStyle w:val="TableText10"/>
              <w:rPr>
                <w:color w:val="000000"/>
              </w:rPr>
            </w:pPr>
            <w:r w:rsidRPr="00197635">
              <w:rPr>
                <w:color w:val="000000"/>
              </w:rPr>
              <w:t>-</w:t>
            </w:r>
          </w:p>
        </w:tc>
      </w:tr>
      <w:tr w:rsidR="00742E59" w:rsidRPr="00197635" w14:paraId="622E03ED" w14:textId="77777777" w:rsidTr="00742E59">
        <w:trPr>
          <w:cantSplit/>
        </w:trPr>
        <w:tc>
          <w:tcPr>
            <w:tcW w:w="1200" w:type="dxa"/>
          </w:tcPr>
          <w:p w14:paraId="6B91EC1C" w14:textId="77777777" w:rsidR="00742E59" w:rsidRPr="00197635" w:rsidRDefault="00742E59" w:rsidP="00742E59">
            <w:pPr>
              <w:pStyle w:val="TableText10"/>
              <w:rPr>
                <w:color w:val="000000"/>
              </w:rPr>
            </w:pPr>
            <w:r w:rsidRPr="00197635">
              <w:rPr>
                <w:color w:val="000000"/>
              </w:rPr>
              <w:t>402</w:t>
            </w:r>
          </w:p>
        </w:tc>
        <w:tc>
          <w:tcPr>
            <w:tcW w:w="2400" w:type="dxa"/>
          </w:tcPr>
          <w:p w14:paraId="581BEC20" w14:textId="77777777" w:rsidR="00742E59" w:rsidRPr="00197635" w:rsidRDefault="00742E59" w:rsidP="00742E59">
            <w:pPr>
              <w:pStyle w:val="TableText10"/>
              <w:rPr>
                <w:color w:val="000000"/>
              </w:rPr>
            </w:pPr>
            <w:r w:rsidRPr="00197635">
              <w:rPr>
                <w:color w:val="000000"/>
              </w:rPr>
              <w:t>244 (2)</w:t>
            </w:r>
          </w:p>
        </w:tc>
        <w:tc>
          <w:tcPr>
            <w:tcW w:w="3720" w:type="dxa"/>
          </w:tcPr>
          <w:p w14:paraId="423E6E80" w14:textId="77777777" w:rsidR="00742E59" w:rsidRPr="00197635" w:rsidRDefault="00742E59" w:rsidP="00742E59">
            <w:pPr>
              <w:pStyle w:val="TableText10"/>
              <w:rPr>
                <w:color w:val="000000"/>
              </w:rPr>
            </w:pPr>
            <w:r w:rsidRPr="00197635">
              <w:rPr>
                <w:color w:val="000000"/>
              </w:rPr>
              <w:t>hold onto moving vehicle (wheeled device/toy)</w:t>
            </w:r>
          </w:p>
        </w:tc>
        <w:tc>
          <w:tcPr>
            <w:tcW w:w="1320" w:type="dxa"/>
          </w:tcPr>
          <w:p w14:paraId="70220D66" w14:textId="77777777" w:rsidR="00742E59" w:rsidRPr="00197635" w:rsidRDefault="00742E59" w:rsidP="00742E59">
            <w:pPr>
              <w:pStyle w:val="TableText10"/>
              <w:rPr>
                <w:color w:val="000000"/>
              </w:rPr>
            </w:pPr>
            <w:r w:rsidRPr="00197635">
              <w:rPr>
                <w:color w:val="000000"/>
              </w:rPr>
              <w:t>20</w:t>
            </w:r>
          </w:p>
        </w:tc>
        <w:tc>
          <w:tcPr>
            <w:tcW w:w="1560" w:type="dxa"/>
          </w:tcPr>
          <w:p w14:paraId="6568E748" w14:textId="77777777" w:rsidR="00742E59" w:rsidRPr="00197635" w:rsidRDefault="00742E59" w:rsidP="00742E59">
            <w:pPr>
              <w:pStyle w:val="TableText10"/>
              <w:rPr>
                <w:color w:val="000000"/>
              </w:rPr>
            </w:pPr>
            <w:r w:rsidRPr="00197635">
              <w:rPr>
                <w:color w:val="000000"/>
              </w:rPr>
              <w:t>154</w:t>
            </w:r>
          </w:p>
        </w:tc>
        <w:tc>
          <w:tcPr>
            <w:tcW w:w="1200" w:type="dxa"/>
          </w:tcPr>
          <w:p w14:paraId="047D9E49" w14:textId="77777777" w:rsidR="00742E59" w:rsidRPr="00197635" w:rsidRDefault="00742E59" w:rsidP="00742E59">
            <w:pPr>
              <w:pStyle w:val="TableText10"/>
              <w:rPr>
                <w:color w:val="000000"/>
              </w:rPr>
            </w:pPr>
            <w:r w:rsidRPr="00197635">
              <w:rPr>
                <w:color w:val="000000"/>
              </w:rPr>
              <w:t>-</w:t>
            </w:r>
          </w:p>
        </w:tc>
      </w:tr>
      <w:tr w:rsidR="00742E59" w:rsidRPr="00197635" w14:paraId="36A349C2" w14:textId="77777777" w:rsidTr="00742E59">
        <w:trPr>
          <w:cantSplit/>
        </w:trPr>
        <w:tc>
          <w:tcPr>
            <w:tcW w:w="1200" w:type="dxa"/>
          </w:tcPr>
          <w:p w14:paraId="1A5977C9" w14:textId="77777777" w:rsidR="00742E59" w:rsidRPr="00197635" w:rsidRDefault="00742E59" w:rsidP="00742E59">
            <w:pPr>
              <w:pStyle w:val="TableText10"/>
              <w:rPr>
                <w:color w:val="000000"/>
              </w:rPr>
            </w:pPr>
            <w:r w:rsidRPr="00197635">
              <w:rPr>
                <w:color w:val="000000"/>
              </w:rPr>
              <w:lastRenderedPageBreak/>
              <w:t>403</w:t>
            </w:r>
          </w:p>
        </w:tc>
        <w:tc>
          <w:tcPr>
            <w:tcW w:w="2400" w:type="dxa"/>
          </w:tcPr>
          <w:p w14:paraId="755527F1" w14:textId="77777777" w:rsidR="00742E59" w:rsidRPr="00197635" w:rsidRDefault="00742E59" w:rsidP="00742E59">
            <w:pPr>
              <w:pStyle w:val="TableText10"/>
              <w:rPr>
                <w:color w:val="000000"/>
              </w:rPr>
            </w:pPr>
            <w:r w:rsidRPr="00197635">
              <w:rPr>
                <w:color w:val="000000"/>
              </w:rPr>
              <w:t>244 (3)</w:t>
            </w:r>
          </w:p>
        </w:tc>
        <w:tc>
          <w:tcPr>
            <w:tcW w:w="3720" w:type="dxa"/>
          </w:tcPr>
          <w:p w14:paraId="5EEA4528" w14:textId="77777777" w:rsidR="00742E59" w:rsidRPr="00197635" w:rsidRDefault="00742E59" w:rsidP="00742E59">
            <w:pPr>
              <w:pStyle w:val="TableText10"/>
              <w:rPr>
                <w:color w:val="000000"/>
              </w:rPr>
            </w:pPr>
            <w:r w:rsidRPr="00197635">
              <w:rPr>
                <w:color w:val="000000"/>
              </w:rPr>
              <w:t>travel on wheeled device/toy within 2 metres of rear of moving vehicle</w:t>
            </w:r>
          </w:p>
        </w:tc>
        <w:tc>
          <w:tcPr>
            <w:tcW w:w="1320" w:type="dxa"/>
          </w:tcPr>
          <w:p w14:paraId="5C6BEC11" w14:textId="77777777" w:rsidR="00742E59" w:rsidRPr="00197635" w:rsidRDefault="00742E59" w:rsidP="00742E59">
            <w:pPr>
              <w:pStyle w:val="TableText10"/>
              <w:rPr>
                <w:color w:val="000000"/>
              </w:rPr>
            </w:pPr>
            <w:r w:rsidRPr="00197635">
              <w:rPr>
                <w:color w:val="000000"/>
              </w:rPr>
              <w:t>20</w:t>
            </w:r>
          </w:p>
        </w:tc>
        <w:tc>
          <w:tcPr>
            <w:tcW w:w="1560" w:type="dxa"/>
          </w:tcPr>
          <w:p w14:paraId="334C2E87" w14:textId="77777777" w:rsidR="00742E59" w:rsidRPr="00197635" w:rsidRDefault="00742E59" w:rsidP="00742E59">
            <w:pPr>
              <w:pStyle w:val="TableText10"/>
              <w:rPr>
                <w:color w:val="000000"/>
              </w:rPr>
            </w:pPr>
            <w:r w:rsidRPr="00197635">
              <w:rPr>
                <w:color w:val="000000"/>
              </w:rPr>
              <w:t>154</w:t>
            </w:r>
          </w:p>
        </w:tc>
        <w:tc>
          <w:tcPr>
            <w:tcW w:w="1200" w:type="dxa"/>
          </w:tcPr>
          <w:p w14:paraId="0CA1CF88" w14:textId="77777777" w:rsidR="00742E59" w:rsidRPr="00197635" w:rsidRDefault="00742E59" w:rsidP="00742E59">
            <w:pPr>
              <w:pStyle w:val="TableText10"/>
              <w:rPr>
                <w:color w:val="000000"/>
              </w:rPr>
            </w:pPr>
            <w:r w:rsidRPr="00197635">
              <w:rPr>
                <w:color w:val="000000"/>
              </w:rPr>
              <w:t>-</w:t>
            </w:r>
          </w:p>
        </w:tc>
      </w:tr>
      <w:tr w:rsidR="00742E59" w:rsidRPr="00197635" w14:paraId="300BB406"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151578B" w14:textId="77777777" w:rsidR="00742E59" w:rsidRPr="00197635" w:rsidRDefault="00742E59" w:rsidP="00742E59">
            <w:pPr>
              <w:pStyle w:val="TableText10"/>
              <w:rPr>
                <w:color w:val="000000"/>
              </w:rPr>
            </w:pPr>
            <w:r w:rsidRPr="00197635">
              <w:rPr>
                <w:color w:val="000000"/>
              </w:rPr>
              <w:t>404</w:t>
            </w:r>
          </w:p>
        </w:tc>
        <w:tc>
          <w:tcPr>
            <w:tcW w:w="2400" w:type="dxa"/>
            <w:tcBorders>
              <w:top w:val="single" w:sz="4" w:space="0" w:color="C0C0C0"/>
              <w:bottom w:val="single" w:sz="4" w:space="0" w:color="C0C0C0"/>
            </w:tcBorders>
          </w:tcPr>
          <w:p w14:paraId="18982E97" w14:textId="77777777" w:rsidR="00742E59" w:rsidRPr="00197635" w:rsidRDefault="00742E59" w:rsidP="00742E59">
            <w:pPr>
              <w:pStyle w:val="TableText10"/>
              <w:rPr>
                <w:color w:val="000000"/>
              </w:rPr>
            </w:pPr>
            <w:r w:rsidRPr="00197635">
              <w:rPr>
                <w:color w:val="000000"/>
              </w:rPr>
              <w:t>244D (1)</w:t>
            </w:r>
          </w:p>
        </w:tc>
        <w:tc>
          <w:tcPr>
            <w:tcW w:w="3720" w:type="dxa"/>
            <w:tcBorders>
              <w:top w:val="single" w:sz="4" w:space="0" w:color="C0C0C0"/>
              <w:bottom w:val="single" w:sz="4" w:space="0" w:color="C0C0C0"/>
            </w:tcBorders>
          </w:tcPr>
          <w:p w14:paraId="21400816" w14:textId="77777777" w:rsidR="00742E59" w:rsidRPr="00197635" w:rsidRDefault="00742E59" w:rsidP="00742E59">
            <w:pPr>
              <w:pStyle w:val="TableText10"/>
              <w:rPr>
                <w:color w:val="000000"/>
              </w:rPr>
            </w:pPr>
            <w:r w:rsidRPr="00197635">
              <w:rPr>
                <w:color w:val="000000"/>
              </w:rPr>
              <w:t>person on personal mobility device travel on road</w:t>
            </w:r>
          </w:p>
        </w:tc>
        <w:tc>
          <w:tcPr>
            <w:tcW w:w="1320" w:type="dxa"/>
            <w:tcBorders>
              <w:top w:val="single" w:sz="4" w:space="0" w:color="C0C0C0"/>
              <w:bottom w:val="single" w:sz="4" w:space="0" w:color="C0C0C0"/>
            </w:tcBorders>
          </w:tcPr>
          <w:p w14:paraId="3082F46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AE801E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19D712E" w14:textId="77777777" w:rsidR="00742E59" w:rsidRPr="00197635" w:rsidRDefault="00742E59" w:rsidP="00742E59">
            <w:pPr>
              <w:pStyle w:val="TableText10"/>
              <w:rPr>
                <w:color w:val="000000"/>
              </w:rPr>
            </w:pPr>
            <w:r w:rsidRPr="00197635">
              <w:rPr>
                <w:color w:val="000000"/>
              </w:rPr>
              <w:t>-</w:t>
            </w:r>
          </w:p>
        </w:tc>
      </w:tr>
      <w:tr w:rsidR="00742E59" w:rsidRPr="00197635" w14:paraId="38FE491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061A81" w14:textId="77777777" w:rsidR="00742E59" w:rsidRPr="00197635" w:rsidRDefault="00742E59" w:rsidP="00742E59">
            <w:pPr>
              <w:pStyle w:val="TableText10"/>
              <w:rPr>
                <w:color w:val="000000"/>
              </w:rPr>
            </w:pPr>
            <w:r w:rsidRPr="00197635">
              <w:rPr>
                <w:color w:val="000000"/>
              </w:rPr>
              <w:t>405</w:t>
            </w:r>
          </w:p>
        </w:tc>
        <w:tc>
          <w:tcPr>
            <w:tcW w:w="2400" w:type="dxa"/>
            <w:tcBorders>
              <w:top w:val="single" w:sz="4" w:space="0" w:color="C0C0C0"/>
              <w:bottom w:val="single" w:sz="4" w:space="0" w:color="C0C0C0"/>
            </w:tcBorders>
          </w:tcPr>
          <w:p w14:paraId="213395EA" w14:textId="77777777" w:rsidR="00742E59" w:rsidRPr="00197635" w:rsidRDefault="00742E59" w:rsidP="00742E59">
            <w:pPr>
              <w:pStyle w:val="TableText10"/>
              <w:rPr>
                <w:color w:val="000000"/>
              </w:rPr>
            </w:pPr>
            <w:r w:rsidRPr="00197635">
              <w:rPr>
                <w:color w:val="000000"/>
              </w:rPr>
              <w:t>244E (1) (a)</w:t>
            </w:r>
          </w:p>
        </w:tc>
        <w:tc>
          <w:tcPr>
            <w:tcW w:w="3720" w:type="dxa"/>
            <w:tcBorders>
              <w:top w:val="single" w:sz="4" w:space="0" w:color="C0C0C0"/>
              <w:bottom w:val="single" w:sz="4" w:space="0" w:color="C0C0C0"/>
            </w:tcBorders>
          </w:tcPr>
          <w:p w14:paraId="530AFDAF" w14:textId="77777777" w:rsidR="00742E59" w:rsidRPr="00197635" w:rsidRDefault="00742E59" w:rsidP="00742E59">
            <w:pPr>
              <w:pStyle w:val="TableText10"/>
              <w:rPr>
                <w:color w:val="000000"/>
              </w:rPr>
            </w:pPr>
            <w:r w:rsidRPr="00197635">
              <w:rPr>
                <w:color w:val="000000"/>
              </w:rPr>
              <w:t>person on personal mobility device not keep to left side of road</w:t>
            </w:r>
          </w:p>
        </w:tc>
        <w:tc>
          <w:tcPr>
            <w:tcW w:w="1320" w:type="dxa"/>
            <w:tcBorders>
              <w:top w:val="single" w:sz="4" w:space="0" w:color="C0C0C0"/>
              <w:bottom w:val="single" w:sz="4" w:space="0" w:color="C0C0C0"/>
            </w:tcBorders>
          </w:tcPr>
          <w:p w14:paraId="67B30DF2"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5B2AE1E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1729C885" w14:textId="77777777" w:rsidR="00742E59" w:rsidRPr="00197635" w:rsidRDefault="00742E59" w:rsidP="00742E59">
            <w:pPr>
              <w:pStyle w:val="TableText10"/>
              <w:rPr>
                <w:color w:val="000000"/>
              </w:rPr>
            </w:pPr>
            <w:r w:rsidRPr="00197635">
              <w:rPr>
                <w:color w:val="000000"/>
              </w:rPr>
              <w:t>-</w:t>
            </w:r>
          </w:p>
        </w:tc>
      </w:tr>
      <w:tr w:rsidR="00742E59" w:rsidRPr="00197635" w14:paraId="47D11BF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E47E396" w14:textId="77777777" w:rsidR="00742E59" w:rsidRPr="00197635" w:rsidRDefault="00742E59" w:rsidP="00742E59">
            <w:pPr>
              <w:pStyle w:val="TableText10"/>
              <w:rPr>
                <w:color w:val="000000"/>
              </w:rPr>
            </w:pPr>
            <w:r w:rsidRPr="00197635">
              <w:rPr>
                <w:color w:val="000000"/>
              </w:rPr>
              <w:t>406</w:t>
            </w:r>
          </w:p>
        </w:tc>
        <w:tc>
          <w:tcPr>
            <w:tcW w:w="2400" w:type="dxa"/>
            <w:tcBorders>
              <w:top w:val="single" w:sz="4" w:space="0" w:color="C0C0C0"/>
              <w:bottom w:val="single" w:sz="4" w:space="0" w:color="C0C0C0"/>
            </w:tcBorders>
          </w:tcPr>
          <w:p w14:paraId="76F2A33E" w14:textId="77777777" w:rsidR="00742E59" w:rsidRPr="00197635" w:rsidRDefault="00742E59" w:rsidP="00742E59">
            <w:pPr>
              <w:pStyle w:val="TableText10"/>
              <w:rPr>
                <w:color w:val="000000"/>
              </w:rPr>
            </w:pPr>
            <w:r w:rsidRPr="00197635">
              <w:rPr>
                <w:color w:val="000000"/>
              </w:rPr>
              <w:t>244E (1) (b)</w:t>
            </w:r>
          </w:p>
        </w:tc>
        <w:tc>
          <w:tcPr>
            <w:tcW w:w="3720" w:type="dxa"/>
            <w:tcBorders>
              <w:top w:val="single" w:sz="4" w:space="0" w:color="C0C0C0"/>
              <w:bottom w:val="single" w:sz="4" w:space="0" w:color="C0C0C0"/>
            </w:tcBorders>
          </w:tcPr>
          <w:p w14:paraId="556D72BD" w14:textId="77777777" w:rsidR="00742E59" w:rsidRPr="00197635" w:rsidRDefault="00742E59" w:rsidP="00742E59">
            <w:pPr>
              <w:pStyle w:val="TableText10"/>
              <w:rPr>
                <w:color w:val="000000"/>
              </w:rPr>
            </w:pPr>
            <w:r w:rsidRPr="00197635">
              <w:rPr>
                <w:color w:val="000000"/>
              </w:rPr>
              <w:t>person on personal mobility device travel on road facing approaching traffic</w:t>
            </w:r>
          </w:p>
        </w:tc>
        <w:tc>
          <w:tcPr>
            <w:tcW w:w="1320" w:type="dxa"/>
            <w:tcBorders>
              <w:top w:val="single" w:sz="4" w:space="0" w:color="C0C0C0"/>
              <w:bottom w:val="single" w:sz="4" w:space="0" w:color="C0C0C0"/>
            </w:tcBorders>
          </w:tcPr>
          <w:p w14:paraId="62D7A82E"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065BDFA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D9FD593" w14:textId="77777777" w:rsidR="00742E59" w:rsidRPr="00197635" w:rsidRDefault="00742E59" w:rsidP="00742E59">
            <w:pPr>
              <w:pStyle w:val="TableText10"/>
              <w:rPr>
                <w:color w:val="000000"/>
              </w:rPr>
            </w:pPr>
            <w:r w:rsidRPr="00197635">
              <w:rPr>
                <w:color w:val="000000"/>
              </w:rPr>
              <w:t>-</w:t>
            </w:r>
          </w:p>
        </w:tc>
      </w:tr>
      <w:tr w:rsidR="00742E59" w:rsidRPr="00197635" w14:paraId="0A4472A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2A3848" w14:textId="77777777" w:rsidR="00742E59" w:rsidRPr="00197635" w:rsidRDefault="00742E59" w:rsidP="00742E59">
            <w:pPr>
              <w:pStyle w:val="TableText10"/>
              <w:rPr>
                <w:color w:val="000000"/>
              </w:rPr>
            </w:pPr>
            <w:r w:rsidRPr="00197635">
              <w:rPr>
                <w:color w:val="000000"/>
              </w:rPr>
              <w:t>407</w:t>
            </w:r>
          </w:p>
        </w:tc>
        <w:tc>
          <w:tcPr>
            <w:tcW w:w="2400" w:type="dxa"/>
            <w:tcBorders>
              <w:top w:val="single" w:sz="4" w:space="0" w:color="C0C0C0"/>
              <w:bottom w:val="single" w:sz="4" w:space="0" w:color="C0C0C0"/>
            </w:tcBorders>
          </w:tcPr>
          <w:p w14:paraId="3ABDF76D" w14:textId="77777777" w:rsidR="00742E59" w:rsidRPr="00197635" w:rsidRDefault="00742E59" w:rsidP="00742E59">
            <w:pPr>
              <w:pStyle w:val="TableText10"/>
              <w:rPr>
                <w:color w:val="000000"/>
              </w:rPr>
            </w:pPr>
            <w:r w:rsidRPr="00197635">
              <w:rPr>
                <w:color w:val="000000"/>
              </w:rPr>
              <w:t>244E (1) (c)</w:t>
            </w:r>
          </w:p>
        </w:tc>
        <w:tc>
          <w:tcPr>
            <w:tcW w:w="3720" w:type="dxa"/>
            <w:tcBorders>
              <w:top w:val="single" w:sz="4" w:space="0" w:color="C0C0C0"/>
              <w:bottom w:val="single" w:sz="4" w:space="0" w:color="C0C0C0"/>
            </w:tcBorders>
          </w:tcPr>
          <w:p w14:paraId="24C9DF33" w14:textId="77777777" w:rsidR="00742E59" w:rsidRPr="00197635" w:rsidRDefault="00742E59" w:rsidP="00742E59">
            <w:pPr>
              <w:pStyle w:val="TableText10"/>
              <w:rPr>
                <w:color w:val="000000"/>
              </w:rPr>
            </w:pPr>
            <w:r w:rsidRPr="00197635">
              <w:rPr>
                <w:color w:val="000000"/>
              </w:rPr>
              <w:t>person on personal mobility device on road travel alongside more than 1 other pedestrian/vehicle</w:t>
            </w:r>
          </w:p>
        </w:tc>
        <w:tc>
          <w:tcPr>
            <w:tcW w:w="1320" w:type="dxa"/>
            <w:tcBorders>
              <w:top w:val="single" w:sz="4" w:space="0" w:color="C0C0C0"/>
              <w:bottom w:val="single" w:sz="4" w:space="0" w:color="C0C0C0"/>
            </w:tcBorders>
          </w:tcPr>
          <w:p w14:paraId="6F846FC1"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46C04336"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8DF5172" w14:textId="77777777" w:rsidR="00742E59" w:rsidRPr="00197635" w:rsidRDefault="00742E59" w:rsidP="00742E59">
            <w:pPr>
              <w:pStyle w:val="TableText10"/>
              <w:rPr>
                <w:color w:val="000000"/>
              </w:rPr>
            </w:pPr>
            <w:r w:rsidRPr="00197635">
              <w:rPr>
                <w:color w:val="000000"/>
              </w:rPr>
              <w:t>-</w:t>
            </w:r>
          </w:p>
        </w:tc>
      </w:tr>
      <w:tr w:rsidR="00742E59" w:rsidRPr="00197635" w14:paraId="7ED2DCB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EF749D" w14:textId="77777777" w:rsidR="00742E59" w:rsidRPr="00197635" w:rsidRDefault="00742E59" w:rsidP="00742E59">
            <w:pPr>
              <w:pStyle w:val="TableText10"/>
              <w:rPr>
                <w:color w:val="000000"/>
              </w:rPr>
            </w:pPr>
            <w:r w:rsidRPr="00197635">
              <w:rPr>
                <w:color w:val="000000"/>
              </w:rPr>
              <w:t>408</w:t>
            </w:r>
          </w:p>
        </w:tc>
        <w:tc>
          <w:tcPr>
            <w:tcW w:w="2400" w:type="dxa"/>
            <w:tcBorders>
              <w:top w:val="single" w:sz="4" w:space="0" w:color="C0C0C0"/>
              <w:bottom w:val="single" w:sz="4" w:space="0" w:color="C0C0C0"/>
            </w:tcBorders>
          </w:tcPr>
          <w:p w14:paraId="4359A638" w14:textId="77777777" w:rsidR="00742E59" w:rsidRPr="00197635" w:rsidRDefault="00742E59" w:rsidP="00742E59">
            <w:pPr>
              <w:pStyle w:val="TableText10"/>
              <w:rPr>
                <w:color w:val="000000"/>
              </w:rPr>
            </w:pPr>
            <w:r w:rsidRPr="00197635">
              <w:rPr>
                <w:color w:val="000000"/>
              </w:rPr>
              <w:t>244F (a)</w:t>
            </w:r>
          </w:p>
        </w:tc>
        <w:tc>
          <w:tcPr>
            <w:tcW w:w="3720" w:type="dxa"/>
            <w:tcBorders>
              <w:top w:val="single" w:sz="4" w:space="0" w:color="C0C0C0"/>
              <w:bottom w:val="single" w:sz="4" w:space="0" w:color="C0C0C0"/>
            </w:tcBorders>
          </w:tcPr>
          <w:p w14:paraId="614A7D7F" w14:textId="77777777" w:rsidR="00742E59" w:rsidRPr="00197635" w:rsidRDefault="00742E59" w:rsidP="00742E59">
            <w:pPr>
              <w:pStyle w:val="TableText10"/>
              <w:rPr>
                <w:color w:val="000000"/>
              </w:rPr>
            </w:pPr>
            <w:r w:rsidRPr="00197635">
              <w:rPr>
                <w:color w:val="000000"/>
              </w:rPr>
              <w:t>person on personal mobility device not keep left on footpath/shared path</w:t>
            </w:r>
          </w:p>
        </w:tc>
        <w:tc>
          <w:tcPr>
            <w:tcW w:w="1320" w:type="dxa"/>
            <w:tcBorders>
              <w:top w:val="single" w:sz="4" w:space="0" w:color="C0C0C0"/>
              <w:bottom w:val="single" w:sz="4" w:space="0" w:color="C0C0C0"/>
            </w:tcBorders>
          </w:tcPr>
          <w:p w14:paraId="01BD5219"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033E3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27648C8" w14:textId="77777777" w:rsidR="00742E59" w:rsidRPr="00197635" w:rsidRDefault="00742E59" w:rsidP="00742E59">
            <w:pPr>
              <w:pStyle w:val="TableText10"/>
              <w:rPr>
                <w:color w:val="000000"/>
              </w:rPr>
            </w:pPr>
            <w:r w:rsidRPr="00197635">
              <w:rPr>
                <w:color w:val="000000"/>
              </w:rPr>
              <w:t>-</w:t>
            </w:r>
          </w:p>
        </w:tc>
      </w:tr>
      <w:tr w:rsidR="00742E59" w:rsidRPr="00197635" w14:paraId="5AC3DAA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A6B7F26" w14:textId="77777777" w:rsidR="00742E59" w:rsidRPr="00197635" w:rsidRDefault="00742E59" w:rsidP="00742E59">
            <w:pPr>
              <w:pStyle w:val="TableText10"/>
              <w:rPr>
                <w:color w:val="000000"/>
              </w:rPr>
            </w:pPr>
            <w:r w:rsidRPr="00197635">
              <w:rPr>
                <w:color w:val="000000"/>
              </w:rPr>
              <w:t>409</w:t>
            </w:r>
          </w:p>
        </w:tc>
        <w:tc>
          <w:tcPr>
            <w:tcW w:w="2400" w:type="dxa"/>
            <w:tcBorders>
              <w:top w:val="single" w:sz="4" w:space="0" w:color="C0C0C0"/>
              <w:bottom w:val="single" w:sz="4" w:space="0" w:color="C0C0C0"/>
            </w:tcBorders>
          </w:tcPr>
          <w:p w14:paraId="08F9C713" w14:textId="77777777" w:rsidR="00742E59" w:rsidRPr="00197635" w:rsidRDefault="00742E59" w:rsidP="00742E59">
            <w:pPr>
              <w:pStyle w:val="TableText10"/>
              <w:rPr>
                <w:color w:val="000000"/>
              </w:rPr>
            </w:pPr>
            <w:r w:rsidRPr="00197635">
              <w:rPr>
                <w:color w:val="000000"/>
              </w:rPr>
              <w:t>244F (b)</w:t>
            </w:r>
          </w:p>
        </w:tc>
        <w:tc>
          <w:tcPr>
            <w:tcW w:w="3720" w:type="dxa"/>
            <w:tcBorders>
              <w:top w:val="single" w:sz="4" w:space="0" w:color="C0C0C0"/>
              <w:bottom w:val="single" w:sz="4" w:space="0" w:color="C0C0C0"/>
            </w:tcBorders>
          </w:tcPr>
          <w:p w14:paraId="7156D786" w14:textId="77777777" w:rsidR="00742E59" w:rsidRPr="00197635" w:rsidRDefault="00742E59" w:rsidP="00742E59">
            <w:pPr>
              <w:pStyle w:val="TableText10"/>
              <w:rPr>
                <w:color w:val="000000"/>
              </w:rPr>
            </w:pPr>
            <w:r w:rsidRPr="00197635">
              <w:rPr>
                <w:color w:val="000000"/>
              </w:rPr>
              <w:t>person on personal mobility device not give way</w:t>
            </w:r>
          </w:p>
        </w:tc>
        <w:tc>
          <w:tcPr>
            <w:tcW w:w="1320" w:type="dxa"/>
            <w:tcBorders>
              <w:top w:val="single" w:sz="4" w:space="0" w:color="C0C0C0"/>
              <w:bottom w:val="single" w:sz="4" w:space="0" w:color="C0C0C0"/>
            </w:tcBorders>
          </w:tcPr>
          <w:p w14:paraId="2B9735A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2F218D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CAED8E6" w14:textId="77777777" w:rsidR="00742E59" w:rsidRPr="00197635" w:rsidRDefault="00742E59" w:rsidP="00742E59">
            <w:pPr>
              <w:pStyle w:val="TableText10"/>
              <w:rPr>
                <w:color w:val="000000"/>
              </w:rPr>
            </w:pPr>
            <w:r w:rsidRPr="00197635">
              <w:rPr>
                <w:color w:val="000000"/>
              </w:rPr>
              <w:t>-</w:t>
            </w:r>
          </w:p>
        </w:tc>
      </w:tr>
      <w:tr w:rsidR="00742E59" w:rsidRPr="00197635" w14:paraId="051C4A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6A71BB2" w14:textId="77777777" w:rsidR="00742E59" w:rsidRPr="00197635" w:rsidRDefault="00742E59" w:rsidP="00742E59">
            <w:pPr>
              <w:pStyle w:val="TableText10"/>
              <w:rPr>
                <w:color w:val="000000"/>
              </w:rPr>
            </w:pPr>
            <w:r w:rsidRPr="00197635">
              <w:rPr>
                <w:color w:val="000000"/>
              </w:rPr>
              <w:lastRenderedPageBreak/>
              <w:t>410</w:t>
            </w:r>
          </w:p>
        </w:tc>
        <w:tc>
          <w:tcPr>
            <w:tcW w:w="2400" w:type="dxa"/>
            <w:tcBorders>
              <w:top w:val="single" w:sz="4" w:space="0" w:color="C0C0C0"/>
              <w:bottom w:val="single" w:sz="4" w:space="0" w:color="C0C0C0"/>
            </w:tcBorders>
          </w:tcPr>
          <w:p w14:paraId="73DE40E5" w14:textId="77777777" w:rsidR="00742E59" w:rsidRPr="00197635" w:rsidRDefault="00742E59" w:rsidP="00742E59">
            <w:pPr>
              <w:pStyle w:val="TableText10"/>
              <w:rPr>
                <w:color w:val="000000"/>
              </w:rPr>
            </w:pPr>
            <w:r w:rsidRPr="00197635">
              <w:rPr>
                <w:color w:val="000000"/>
              </w:rPr>
              <w:t>244FA (1)</w:t>
            </w:r>
          </w:p>
        </w:tc>
        <w:tc>
          <w:tcPr>
            <w:tcW w:w="3720" w:type="dxa"/>
            <w:tcBorders>
              <w:top w:val="single" w:sz="4" w:space="0" w:color="C0C0C0"/>
              <w:bottom w:val="single" w:sz="4" w:space="0" w:color="C0C0C0"/>
            </w:tcBorders>
          </w:tcPr>
          <w:p w14:paraId="306C8B1A" w14:textId="77777777" w:rsidR="00742E59" w:rsidRPr="00197635" w:rsidRDefault="00742E59" w:rsidP="00742E59">
            <w:pPr>
              <w:pStyle w:val="TableText10"/>
              <w:rPr>
                <w:color w:val="000000"/>
              </w:rPr>
            </w:pPr>
            <w:r w:rsidRPr="00197635">
              <w:rPr>
                <w:color w:val="000000"/>
              </w:rPr>
              <w:t>use personal mobility device on pedestrian part of separated path</w:t>
            </w:r>
          </w:p>
        </w:tc>
        <w:tc>
          <w:tcPr>
            <w:tcW w:w="1320" w:type="dxa"/>
            <w:tcBorders>
              <w:top w:val="single" w:sz="4" w:space="0" w:color="C0C0C0"/>
              <w:bottom w:val="single" w:sz="4" w:space="0" w:color="C0C0C0"/>
            </w:tcBorders>
          </w:tcPr>
          <w:p w14:paraId="4F212C4D"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6AD673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55E136F" w14:textId="77777777" w:rsidR="00742E59" w:rsidRPr="00197635" w:rsidRDefault="00742E59" w:rsidP="00742E59">
            <w:pPr>
              <w:pStyle w:val="TableText10"/>
              <w:rPr>
                <w:color w:val="000000"/>
              </w:rPr>
            </w:pPr>
            <w:r w:rsidRPr="00197635">
              <w:rPr>
                <w:color w:val="000000"/>
              </w:rPr>
              <w:t>-</w:t>
            </w:r>
          </w:p>
        </w:tc>
      </w:tr>
      <w:tr w:rsidR="00742E59" w:rsidRPr="00197635" w14:paraId="4999B04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95D9EBD" w14:textId="77777777" w:rsidR="00742E59" w:rsidRPr="00197635" w:rsidRDefault="00742E59" w:rsidP="00742E59">
            <w:pPr>
              <w:pStyle w:val="TableText10"/>
              <w:rPr>
                <w:color w:val="000000"/>
              </w:rPr>
            </w:pPr>
            <w:r w:rsidRPr="00197635">
              <w:rPr>
                <w:color w:val="000000"/>
              </w:rPr>
              <w:t>411</w:t>
            </w:r>
          </w:p>
        </w:tc>
        <w:tc>
          <w:tcPr>
            <w:tcW w:w="2400" w:type="dxa"/>
            <w:tcBorders>
              <w:top w:val="single" w:sz="4" w:space="0" w:color="C0C0C0"/>
              <w:bottom w:val="single" w:sz="4" w:space="0" w:color="C0C0C0"/>
            </w:tcBorders>
          </w:tcPr>
          <w:p w14:paraId="079F810B" w14:textId="77777777" w:rsidR="00742E59" w:rsidRPr="00197635" w:rsidRDefault="00742E59" w:rsidP="00742E59">
            <w:pPr>
              <w:pStyle w:val="TableText10"/>
              <w:rPr>
                <w:color w:val="000000"/>
              </w:rPr>
            </w:pPr>
            <w:r w:rsidRPr="00197635">
              <w:rPr>
                <w:color w:val="000000"/>
              </w:rPr>
              <w:t>244FA (2)</w:t>
            </w:r>
          </w:p>
        </w:tc>
        <w:tc>
          <w:tcPr>
            <w:tcW w:w="3720" w:type="dxa"/>
            <w:tcBorders>
              <w:top w:val="single" w:sz="4" w:space="0" w:color="C0C0C0"/>
              <w:bottom w:val="single" w:sz="4" w:space="0" w:color="C0C0C0"/>
            </w:tcBorders>
          </w:tcPr>
          <w:p w14:paraId="0D26484F" w14:textId="77777777" w:rsidR="00742E59" w:rsidRPr="00197635" w:rsidRDefault="00742E59" w:rsidP="00742E59">
            <w:pPr>
              <w:pStyle w:val="TableText10"/>
              <w:rPr>
                <w:color w:val="000000"/>
              </w:rPr>
            </w:pPr>
            <w:r w:rsidRPr="00197635">
              <w:rPr>
                <w:color w:val="000000"/>
              </w:rPr>
              <w:t>person on personal mobility device obstruct bicycle on bicycle path/bicycle part of separated path</w:t>
            </w:r>
          </w:p>
        </w:tc>
        <w:tc>
          <w:tcPr>
            <w:tcW w:w="1320" w:type="dxa"/>
            <w:tcBorders>
              <w:top w:val="single" w:sz="4" w:space="0" w:color="C0C0C0"/>
              <w:bottom w:val="single" w:sz="4" w:space="0" w:color="C0C0C0"/>
            </w:tcBorders>
          </w:tcPr>
          <w:p w14:paraId="10B0B2D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5CA18D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1528643A" w14:textId="77777777" w:rsidR="00742E59" w:rsidRPr="00197635" w:rsidRDefault="00742E59" w:rsidP="00742E59">
            <w:pPr>
              <w:pStyle w:val="TableText10"/>
              <w:rPr>
                <w:color w:val="000000"/>
              </w:rPr>
            </w:pPr>
            <w:r w:rsidRPr="00197635">
              <w:rPr>
                <w:color w:val="000000"/>
              </w:rPr>
              <w:t>-</w:t>
            </w:r>
          </w:p>
        </w:tc>
      </w:tr>
      <w:tr w:rsidR="00742E59" w:rsidRPr="00197635" w14:paraId="44C3375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80D72C2" w14:textId="77777777" w:rsidR="00742E59" w:rsidRPr="00197635" w:rsidRDefault="00742E59" w:rsidP="00742E59">
            <w:pPr>
              <w:pStyle w:val="TableText10"/>
              <w:rPr>
                <w:color w:val="000000"/>
              </w:rPr>
            </w:pPr>
            <w:r w:rsidRPr="00197635">
              <w:rPr>
                <w:color w:val="000000"/>
              </w:rPr>
              <w:t>412</w:t>
            </w:r>
          </w:p>
        </w:tc>
        <w:tc>
          <w:tcPr>
            <w:tcW w:w="2400" w:type="dxa"/>
            <w:tcBorders>
              <w:top w:val="single" w:sz="4" w:space="0" w:color="C0C0C0"/>
              <w:bottom w:val="single" w:sz="4" w:space="0" w:color="C0C0C0"/>
            </w:tcBorders>
          </w:tcPr>
          <w:p w14:paraId="26F84ED3" w14:textId="77777777" w:rsidR="00742E59" w:rsidRPr="00197635" w:rsidRDefault="00742E59" w:rsidP="00742E59">
            <w:pPr>
              <w:pStyle w:val="TableText10"/>
              <w:rPr>
                <w:color w:val="000000"/>
              </w:rPr>
            </w:pPr>
            <w:r w:rsidRPr="00197635">
              <w:rPr>
                <w:color w:val="000000"/>
              </w:rPr>
              <w:t>244FB</w:t>
            </w:r>
          </w:p>
        </w:tc>
        <w:tc>
          <w:tcPr>
            <w:tcW w:w="3720" w:type="dxa"/>
            <w:tcBorders>
              <w:top w:val="single" w:sz="4" w:space="0" w:color="C0C0C0"/>
              <w:bottom w:val="single" w:sz="4" w:space="0" w:color="C0C0C0"/>
            </w:tcBorders>
          </w:tcPr>
          <w:p w14:paraId="1EF4C008" w14:textId="77777777" w:rsidR="00742E59" w:rsidRPr="00197635" w:rsidRDefault="00742E59" w:rsidP="00742E59">
            <w:pPr>
              <w:pStyle w:val="TableText10"/>
              <w:rPr>
                <w:color w:val="000000"/>
              </w:rPr>
            </w:pPr>
            <w:r w:rsidRPr="00197635">
              <w:rPr>
                <w:color w:val="000000"/>
              </w:rPr>
              <w:t>person on personal mobility device exceed speed limit</w:t>
            </w:r>
          </w:p>
        </w:tc>
        <w:tc>
          <w:tcPr>
            <w:tcW w:w="1320" w:type="dxa"/>
            <w:tcBorders>
              <w:top w:val="single" w:sz="4" w:space="0" w:color="C0C0C0"/>
              <w:bottom w:val="single" w:sz="4" w:space="0" w:color="C0C0C0"/>
            </w:tcBorders>
          </w:tcPr>
          <w:p w14:paraId="2E77C268"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369DEE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4F993CED" w14:textId="77777777" w:rsidR="00742E59" w:rsidRPr="00197635" w:rsidRDefault="00742E59" w:rsidP="00742E59">
            <w:pPr>
              <w:pStyle w:val="TableText10"/>
              <w:rPr>
                <w:color w:val="000000"/>
              </w:rPr>
            </w:pPr>
            <w:r w:rsidRPr="00197635">
              <w:rPr>
                <w:color w:val="000000"/>
              </w:rPr>
              <w:t>-</w:t>
            </w:r>
          </w:p>
        </w:tc>
      </w:tr>
      <w:tr w:rsidR="00742E59" w:rsidRPr="00197635" w14:paraId="1F25E78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02F36B7" w14:textId="77777777" w:rsidR="00742E59" w:rsidRPr="00197635" w:rsidRDefault="00742E59" w:rsidP="00742E59">
            <w:pPr>
              <w:pStyle w:val="TableText10"/>
              <w:rPr>
                <w:color w:val="000000"/>
              </w:rPr>
            </w:pPr>
            <w:r w:rsidRPr="00197635">
              <w:rPr>
                <w:color w:val="000000"/>
              </w:rPr>
              <w:t>413</w:t>
            </w:r>
          </w:p>
        </w:tc>
        <w:tc>
          <w:tcPr>
            <w:tcW w:w="2400" w:type="dxa"/>
            <w:tcBorders>
              <w:top w:val="single" w:sz="4" w:space="0" w:color="C0C0C0"/>
              <w:bottom w:val="single" w:sz="4" w:space="0" w:color="C0C0C0"/>
            </w:tcBorders>
          </w:tcPr>
          <w:p w14:paraId="7E52B4BD" w14:textId="77777777" w:rsidR="00742E59" w:rsidRPr="00197635" w:rsidRDefault="00742E59" w:rsidP="00742E59">
            <w:pPr>
              <w:pStyle w:val="TableText10"/>
              <w:rPr>
                <w:color w:val="000000"/>
              </w:rPr>
            </w:pPr>
            <w:r w:rsidRPr="00197635">
              <w:rPr>
                <w:color w:val="000000"/>
              </w:rPr>
              <w:t>244G (1) (a)</w:t>
            </w:r>
          </w:p>
        </w:tc>
        <w:tc>
          <w:tcPr>
            <w:tcW w:w="3720" w:type="dxa"/>
            <w:tcBorders>
              <w:top w:val="single" w:sz="4" w:space="0" w:color="C0C0C0"/>
              <w:bottom w:val="single" w:sz="4" w:space="0" w:color="C0C0C0"/>
            </w:tcBorders>
          </w:tcPr>
          <w:p w14:paraId="45ECA195" w14:textId="77777777" w:rsidR="00742E59" w:rsidRPr="00197635" w:rsidRDefault="00742E59" w:rsidP="00742E59">
            <w:pPr>
              <w:pStyle w:val="TableText10"/>
              <w:rPr>
                <w:color w:val="000000"/>
              </w:rPr>
            </w:pPr>
            <w:r w:rsidRPr="00197635">
              <w:rPr>
                <w:color w:val="000000"/>
              </w:rPr>
              <w:t>person on personal mobility device approach crossing faster than 10km/h</w:t>
            </w:r>
          </w:p>
        </w:tc>
        <w:tc>
          <w:tcPr>
            <w:tcW w:w="1320" w:type="dxa"/>
            <w:tcBorders>
              <w:top w:val="single" w:sz="4" w:space="0" w:color="C0C0C0"/>
              <w:bottom w:val="single" w:sz="4" w:space="0" w:color="C0C0C0"/>
            </w:tcBorders>
          </w:tcPr>
          <w:p w14:paraId="21FFB2C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979B05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C6DE638" w14:textId="77777777" w:rsidR="00742E59" w:rsidRPr="00197635" w:rsidRDefault="00742E59" w:rsidP="00742E59">
            <w:pPr>
              <w:pStyle w:val="TableText10"/>
              <w:rPr>
                <w:color w:val="000000"/>
              </w:rPr>
            </w:pPr>
            <w:r w:rsidRPr="00197635">
              <w:rPr>
                <w:color w:val="000000"/>
              </w:rPr>
              <w:t>-</w:t>
            </w:r>
          </w:p>
        </w:tc>
      </w:tr>
      <w:tr w:rsidR="00742E59" w:rsidRPr="00197635" w14:paraId="35E5FB3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C30298C" w14:textId="77777777" w:rsidR="00742E59" w:rsidRPr="00197635" w:rsidRDefault="00742E59" w:rsidP="00742E59">
            <w:pPr>
              <w:pStyle w:val="TableText10"/>
              <w:rPr>
                <w:color w:val="000000"/>
              </w:rPr>
            </w:pPr>
            <w:r w:rsidRPr="00197635">
              <w:rPr>
                <w:color w:val="000000"/>
              </w:rPr>
              <w:t>414</w:t>
            </w:r>
          </w:p>
        </w:tc>
        <w:tc>
          <w:tcPr>
            <w:tcW w:w="2400" w:type="dxa"/>
            <w:tcBorders>
              <w:top w:val="single" w:sz="4" w:space="0" w:color="C0C0C0"/>
              <w:bottom w:val="single" w:sz="4" w:space="0" w:color="C0C0C0"/>
            </w:tcBorders>
          </w:tcPr>
          <w:p w14:paraId="2EB68ADF" w14:textId="77777777" w:rsidR="00742E59" w:rsidRPr="00197635" w:rsidRDefault="00742E59" w:rsidP="00742E59">
            <w:pPr>
              <w:pStyle w:val="TableText10"/>
              <w:rPr>
                <w:color w:val="000000"/>
              </w:rPr>
            </w:pPr>
            <w:r w:rsidRPr="00197635">
              <w:rPr>
                <w:color w:val="000000"/>
              </w:rPr>
              <w:t>244G (1) (b)</w:t>
            </w:r>
          </w:p>
        </w:tc>
        <w:tc>
          <w:tcPr>
            <w:tcW w:w="3720" w:type="dxa"/>
            <w:tcBorders>
              <w:top w:val="single" w:sz="4" w:space="0" w:color="C0C0C0"/>
              <w:bottom w:val="single" w:sz="4" w:space="0" w:color="C0C0C0"/>
            </w:tcBorders>
          </w:tcPr>
          <w:p w14:paraId="2BFA4A88" w14:textId="77777777" w:rsidR="00742E59" w:rsidRPr="00197635" w:rsidRDefault="00742E59" w:rsidP="00742E59">
            <w:pPr>
              <w:pStyle w:val="TableText10"/>
              <w:rPr>
                <w:color w:val="000000"/>
              </w:rPr>
            </w:pPr>
            <w:r w:rsidRPr="00197635">
              <w:rPr>
                <w:color w:val="000000"/>
              </w:rPr>
              <w:t>person on personal mobility device approach crossing not looking for approaching traffic/preparing to stop</w:t>
            </w:r>
          </w:p>
        </w:tc>
        <w:tc>
          <w:tcPr>
            <w:tcW w:w="1320" w:type="dxa"/>
            <w:tcBorders>
              <w:top w:val="single" w:sz="4" w:space="0" w:color="C0C0C0"/>
              <w:bottom w:val="single" w:sz="4" w:space="0" w:color="C0C0C0"/>
            </w:tcBorders>
          </w:tcPr>
          <w:p w14:paraId="3C09FBC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60BE55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16B2136" w14:textId="77777777" w:rsidR="00742E59" w:rsidRPr="00197635" w:rsidRDefault="00742E59" w:rsidP="00742E59">
            <w:pPr>
              <w:pStyle w:val="TableText10"/>
              <w:rPr>
                <w:color w:val="000000"/>
              </w:rPr>
            </w:pPr>
            <w:r w:rsidRPr="00197635">
              <w:rPr>
                <w:color w:val="000000"/>
              </w:rPr>
              <w:t>-</w:t>
            </w:r>
          </w:p>
        </w:tc>
      </w:tr>
      <w:tr w:rsidR="00742E59" w:rsidRPr="00197635" w14:paraId="05606D1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2E27A44" w14:textId="77777777" w:rsidR="00742E59" w:rsidRPr="00197635" w:rsidRDefault="00742E59" w:rsidP="00742E59">
            <w:pPr>
              <w:pStyle w:val="TableText10"/>
              <w:rPr>
                <w:color w:val="000000"/>
              </w:rPr>
            </w:pPr>
            <w:r w:rsidRPr="00197635">
              <w:rPr>
                <w:color w:val="000000"/>
              </w:rPr>
              <w:t>415</w:t>
            </w:r>
          </w:p>
        </w:tc>
        <w:tc>
          <w:tcPr>
            <w:tcW w:w="2400" w:type="dxa"/>
            <w:tcBorders>
              <w:top w:val="single" w:sz="4" w:space="0" w:color="C0C0C0"/>
              <w:bottom w:val="single" w:sz="4" w:space="0" w:color="C0C0C0"/>
            </w:tcBorders>
          </w:tcPr>
          <w:p w14:paraId="55795905" w14:textId="77777777" w:rsidR="00742E59" w:rsidRPr="00197635" w:rsidRDefault="00742E59" w:rsidP="00742E59">
            <w:pPr>
              <w:pStyle w:val="TableText10"/>
              <w:rPr>
                <w:color w:val="000000"/>
              </w:rPr>
            </w:pPr>
            <w:r w:rsidRPr="00197635">
              <w:rPr>
                <w:color w:val="000000"/>
              </w:rPr>
              <w:t>244G (2) (a)</w:t>
            </w:r>
          </w:p>
        </w:tc>
        <w:tc>
          <w:tcPr>
            <w:tcW w:w="3720" w:type="dxa"/>
            <w:tcBorders>
              <w:top w:val="single" w:sz="4" w:space="0" w:color="C0C0C0"/>
              <w:bottom w:val="single" w:sz="4" w:space="0" w:color="C0C0C0"/>
            </w:tcBorders>
          </w:tcPr>
          <w:p w14:paraId="2B58F83F" w14:textId="77777777" w:rsidR="00742E59" w:rsidRPr="00197635" w:rsidRDefault="00742E59" w:rsidP="00742E59">
            <w:pPr>
              <w:pStyle w:val="TableText10"/>
              <w:rPr>
                <w:color w:val="000000"/>
              </w:rPr>
            </w:pPr>
            <w:r w:rsidRPr="00197635">
              <w:rPr>
                <w:color w:val="000000"/>
              </w:rPr>
              <w:t>person on personal mobility device travel on crossing faster than 10km/h</w:t>
            </w:r>
          </w:p>
        </w:tc>
        <w:tc>
          <w:tcPr>
            <w:tcW w:w="1320" w:type="dxa"/>
            <w:tcBorders>
              <w:top w:val="single" w:sz="4" w:space="0" w:color="C0C0C0"/>
              <w:bottom w:val="single" w:sz="4" w:space="0" w:color="C0C0C0"/>
            </w:tcBorders>
          </w:tcPr>
          <w:p w14:paraId="0F3864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166E8C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3FD3ED5" w14:textId="77777777" w:rsidR="00742E59" w:rsidRPr="00197635" w:rsidRDefault="00742E59" w:rsidP="00742E59">
            <w:pPr>
              <w:pStyle w:val="TableText10"/>
              <w:rPr>
                <w:color w:val="000000"/>
              </w:rPr>
            </w:pPr>
            <w:r w:rsidRPr="00197635">
              <w:rPr>
                <w:color w:val="000000"/>
              </w:rPr>
              <w:t>-</w:t>
            </w:r>
          </w:p>
        </w:tc>
      </w:tr>
      <w:tr w:rsidR="00742E59" w:rsidRPr="00197635" w14:paraId="2D20C9E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45C606" w14:textId="77777777" w:rsidR="00742E59" w:rsidRPr="00197635" w:rsidRDefault="00742E59" w:rsidP="00742E59">
            <w:pPr>
              <w:pStyle w:val="TableText10"/>
              <w:rPr>
                <w:color w:val="000000"/>
              </w:rPr>
            </w:pPr>
            <w:r w:rsidRPr="00197635">
              <w:rPr>
                <w:color w:val="000000"/>
              </w:rPr>
              <w:lastRenderedPageBreak/>
              <w:t>416</w:t>
            </w:r>
          </w:p>
        </w:tc>
        <w:tc>
          <w:tcPr>
            <w:tcW w:w="2400" w:type="dxa"/>
            <w:tcBorders>
              <w:top w:val="single" w:sz="4" w:space="0" w:color="C0C0C0"/>
              <w:bottom w:val="single" w:sz="4" w:space="0" w:color="C0C0C0"/>
            </w:tcBorders>
          </w:tcPr>
          <w:p w14:paraId="12CAB6A3" w14:textId="77777777" w:rsidR="00742E59" w:rsidRPr="00197635" w:rsidRDefault="00742E59" w:rsidP="00742E59">
            <w:pPr>
              <w:pStyle w:val="TableText10"/>
              <w:rPr>
                <w:color w:val="000000"/>
              </w:rPr>
            </w:pPr>
            <w:r w:rsidRPr="00197635">
              <w:rPr>
                <w:color w:val="000000"/>
              </w:rPr>
              <w:t>244G (2) (b)</w:t>
            </w:r>
          </w:p>
        </w:tc>
        <w:tc>
          <w:tcPr>
            <w:tcW w:w="3720" w:type="dxa"/>
            <w:tcBorders>
              <w:top w:val="single" w:sz="4" w:space="0" w:color="C0C0C0"/>
              <w:bottom w:val="single" w:sz="4" w:space="0" w:color="C0C0C0"/>
            </w:tcBorders>
          </w:tcPr>
          <w:p w14:paraId="05CD589F" w14:textId="77777777" w:rsidR="00742E59" w:rsidRPr="00197635" w:rsidRDefault="00742E59" w:rsidP="00742E59">
            <w:pPr>
              <w:pStyle w:val="TableText10"/>
              <w:rPr>
                <w:color w:val="000000"/>
              </w:rPr>
            </w:pPr>
            <w:r w:rsidRPr="00197635">
              <w:rPr>
                <w:color w:val="000000"/>
              </w:rPr>
              <w:t>person on personal mobility device not give way to pedestrian on crossing</w:t>
            </w:r>
          </w:p>
        </w:tc>
        <w:tc>
          <w:tcPr>
            <w:tcW w:w="1320" w:type="dxa"/>
            <w:tcBorders>
              <w:top w:val="single" w:sz="4" w:space="0" w:color="C0C0C0"/>
              <w:bottom w:val="single" w:sz="4" w:space="0" w:color="C0C0C0"/>
            </w:tcBorders>
          </w:tcPr>
          <w:p w14:paraId="31CD713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17D9104"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9312337" w14:textId="77777777" w:rsidR="00742E59" w:rsidRPr="00197635" w:rsidRDefault="00742E59" w:rsidP="00742E59">
            <w:pPr>
              <w:pStyle w:val="TableText10"/>
              <w:rPr>
                <w:color w:val="000000"/>
              </w:rPr>
            </w:pPr>
            <w:r w:rsidRPr="00197635">
              <w:rPr>
                <w:color w:val="000000"/>
              </w:rPr>
              <w:t>-</w:t>
            </w:r>
          </w:p>
        </w:tc>
      </w:tr>
      <w:tr w:rsidR="00742E59" w:rsidRPr="00197635" w14:paraId="6501FE3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DED687F" w14:textId="77777777" w:rsidR="00742E59" w:rsidRPr="00197635" w:rsidRDefault="00742E59" w:rsidP="00742E59">
            <w:pPr>
              <w:pStyle w:val="TableText10"/>
              <w:rPr>
                <w:color w:val="000000"/>
              </w:rPr>
            </w:pPr>
            <w:r w:rsidRPr="00197635">
              <w:rPr>
                <w:color w:val="000000"/>
              </w:rPr>
              <w:t>417</w:t>
            </w:r>
          </w:p>
        </w:tc>
        <w:tc>
          <w:tcPr>
            <w:tcW w:w="2400" w:type="dxa"/>
            <w:tcBorders>
              <w:top w:val="single" w:sz="4" w:space="0" w:color="C0C0C0"/>
              <w:bottom w:val="single" w:sz="4" w:space="0" w:color="C0C0C0"/>
            </w:tcBorders>
          </w:tcPr>
          <w:p w14:paraId="77CEACF8" w14:textId="77777777" w:rsidR="00742E59" w:rsidRPr="00197635" w:rsidRDefault="00742E59" w:rsidP="00742E59">
            <w:pPr>
              <w:pStyle w:val="TableText10"/>
              <w:rPr>
                <w:color w:val="000000"/>
              </w:rPr>
            </w:pPr>
            <w:r w:rsidRPr="00197635">
              <w:rPr>
                <w:color w:val="000000"/>
              </w:rPr>
              <w:t>244G (2) (c)</w:t>
            </w:r>
          </w:p>
        </w:tc>
        <w:tc>
          <w:tcPr>
            <w:tcW w:w="3720" w:type="dxa"/>
            <w:tcBorders>
              <w:top w:val="single" w:sz="4" w:space="0" w:color="C0C0C0"/>
              <w:bottom w:val="single" w:sz="4" w:space="0" w:color="C0C0C0"/>
            </w:tcBorders>
          </w:tcPr>
          <w:p w14:paraId="4ECEA852" w14:textId="77777777" w:rsidR="00742E59" w:rsidRPr="00197635" w:rsidRDefault="00742E59" w:rsidP="00742E59">
            <w:pPr>
              <w:pStyle w:val="TableText10"/>
              <w:rPr>
                <w:color w:val="000000"/>
              </w:rPr>
            </w:pPr>
            <w:r w:rsidRPr="00197635">
              <w:rPr>
                <w:color w:val="000000"/>
              </w:rPr>
              <w:t>person on personal mobility device not keep left of oncoming bicycle/pedestrian on crossing</w:t>
            </w:r>
          </w:p>
        </w:tc>
        <w:tc>
          <w:tcPr>
            <w:tcW w:w="1320" w:type="dxa"/>
            <w:tcBorders>
              <w:top w:val="single" w:sz="4" w:space="0" w:color="C0C0C0"/>
              <w:bottom w:val="single" w:sz="4" w:space="0" w:color="C0C0C0"/>
            </w:tcBorders>
          </w:tcPr>
          <w:p w14:paraId="691C1FF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702255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85F2458" w14:textId="77777777" w:rsidR="00742E59" w:rsidRPr="00197635" w:rsidRDefault="00742E59" w:rsidP="00742E59">
            <w:pPr>
              <w:pStyle w:val="TableText10"/>
              <w:rPr>
                <w:color w:val="000000"/>
              </w:rPr>
            </w:pPr>
            <w:r w:rsidRPr="00197635">
              <w:rPr>
                <w:color w:val="000000"/>
              </w:rPr>
              <w:t>-</w:t>
            </w:r>
          </w:p>
        </w:tc>
      </w:tr>
      <w:tr w:rsidR="00742E59" w:rsidRPr="00197635" w14:paraId="1CF872D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815673" w14:textId="77777777" w:rsidR="00742E59" w:rsidRPr="00197635" w:rsidRDefault="00742E59" w:rsidP="00742E59">
            <w:pPr>
              <w:pStyle w:val="TableText10"/>
              <w:rPr>
                <w:color w:val="000000"/>
              </w:rPr>
            </w:pPr>
            <w:r w:rsidRPr="00197635">
              <w:rPr>
                <w:color w:val="000000"/>
              </w:rPr>
              <w:t>418</w:t>
            </w:r>
          </w:p>
        </w:tc>
        <w:tc>
          <w:tcPr>
            <w:tcW w:w="2400" w:type="dxa"/>
            <w:tcBorders>
              <w:top w:val="single" w:sz="4" w:space="0" w:color="C0C0C0"/>
              <w:bottom w:val="single" w:sz="4" w:space="0" w:color="C0C0C0"/>
            </w:tcBorders>
          </w:tcPr>
          <w:p w14:paraId="34DE398B" w14:textId="77777777" w:rsidR="00742E59" w:rsidRPr="00197635" w:rsidRDefault="00742E59" w:rsidP="00742E59">
            <w:pPr>
              <w:pStyle w:val="TableText10"/>
              <w:rPr>
                <w:color w:val="000000"/>
              </w:rPr>
            </w:pPr>
            <w:r w:rsidRPr="00197635">
              <w:rPr>
                <w:color w:val="000000"/>
              </w:rPr>
              <w:t>244GA (1)</w:t>
            </w:r>
          </w:p>
        </w:tc>
        <w:tc>
          <w:tcPr>
            <w:tcW w:w="3720" w:type="dxa"/>
            <w:tcBorders>
              <w:top w:val="single" w:sz="4" w:space="0" w:color="C0C0C0"/>
              <w:bottom w:val="single" w:sz="4" w:space="0" w:color="C0C0C0"/>
            </w:tcBorders>
          </w:tcPr>
          <w:p w14:paraId="4C525313" w14:textId="77777777" w:rsidR="00742E59" w:rsidRPr="00197635" w:rsidRDefault="00742E59" w:rsidP="00742E59">
            <w:pPr>
              <w:pStyle w:val="TableText10"/>
              <w:rPr>
                <w:color w:val="000000"/>
              </w:rPr>
            </w:pPr>
            <w:r w:rsidRPr="00197635">
              <w:rPr>
                <w:color w:val="000000"/>
              </w:rPr>
              <w:t>person on personal mobility device use mobile device</w:t>
            </w:r>
          </w:p>
        </w:tc>
        <w:tc>
          <w:tcPr>
            <w:tcW w:w="1320" w:type="dxa"/>
            <w:tcBorders>
              <w:top w:val="single" w:sz="4" w:space="0" w:color="C0C0C0"/>
              <w:bottom w:val="single" w:sz="4" w:space="0" w:color="C0C0C0"/>
            </w:tcBorders>
          </w:tcPr>
          <w:p w14:paraId="0D49E7F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755471F" w14:textId="77777777" w:rsidR="00742E59" w:rsidRPr="00197635" w:rsidRDefault="00742E59" w:rsidP="00742E59">
            <w:pPr>
              <w:pStyle w:val="TableText10"/>
              <w:rPr>
                <w:color w:val="000000"/>
              </w:rPr>
            </w:pPr>
            <w:r w:rsidRPr="00197635">
              <w:rPr>
                <w:color w:val="000000"/>
              </w:rPr>
              <w:t>487</w:t>
            </w:r>
          </w:p>
        </w:tc>
        <w:tc>
          <w:tcPr>
            <w:tcW w:w="1200" w:type="dxa"/>
            <w:tcBorders>
              <w:top w:val="single" w:sz="4" w:space="0" w:color="C0C0C0"/>
              <w:bottom w:val="single" w:sz="4" w:space="0" w:color="C0C0C0"/>
              <w:right w:val="single" w:sz="4" w:space="0" w:color="C0C0C0"/>
            </w:tcBorders>
          </w:tcPr>
          <w:p w14:paraId="4D966047" w14:textId="77777777" w:rsidR="00742E59" w:rsidRPr="00197635" w:rsidRDefault="00742E59" w:rsidP="00742E59">
            <w:pPr>
              <w:pStyle w:val="TableText10"/>
              <w:rPr>
                <w:color w:val="000000"/>
              </w:rPr>
            </w:pPr>
            <w:r w:rsidRPr="00197635">
              <w:rPr>
                <w:color w:val="000000"/>
              </w:rPr>
              <w:t>-</w:t>
            </w:r>
          </w:p>
        </w:tc>
      </w:tr>
      <w:tr w:rsidR="00742E59" w:rsidRPr="00197635" w14:paraId="110D313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25A5CEE" w14:textId="77777777" w:rsidR="00742E59" w:rsidRPr="00197635" w:rsidRDefault="00742E59" w:rsidP="00742E59">
            <w:pPr>
              <w:pStyle w:val="TableText10"/>
              <w:rPr>
                <w:color w:val="000000"/>
              </w:rPr>
            </w:pPr>
            <w:r w:rsidRPr="00197635">
              <w:rPr>
                <w:color w:val="000000"/>
              </w:rPr>
              <w:t>419</w:t>
            </w:r>
          </w:p>
        </w:tc>
        <w:tc>
          <w:tcPr>
            <w:tcW w:w="2400" w:type="dxa"/>
            <w:tcBorders>
              <w:top w:val="single" w:sz="4" w:space="0" w:color="C0C0C0"/>
              <w:bottom w:val="single" w:sz="4" w:space="0" w:color="C0C0C0"/>
            </w:tcBorders>
          </w:tcPr>
          <w:p w14:paraId="5FABBA20" w14:textId="77777777" w:rsidR="00742E59" w:rsidRPr="00197635" w:rsidRDefault="00742E59" w:rsidP="00742E59">
            <w:pPr>
              <w:pStyle w:val="TableText10"/>
              <w:rPr>
                <w:color w:val="000000"/>
              </w:rPr>
            </w:pPr>
            <w:r w:rsidRPr="00197635">
              <w:rPr>
                <w:color w:val="000000"/>
              </w:rPr>
              <w:t>244H</w:t>
            </w:r>
          </w:p>
        </w:tc>
        <w:tc>
          <w:tcPr>
            <w:tcW w:w="3720" w:type="dxa"/>
            <w:tcBorders>
              <w:top w:val="single" w:sz="4" w:space="0" w:color="C0C0C0"/>
              <w:bottom w:val="single" w:sz="4" w:space="0" w:color="C0C0C0"/>
            </w:tcBorders>
          </w:tcPr>
          <w:p w14:paraId="5A104926" w14:textId="77777777" w:rsidR="00742E59" w:rsidRPr="00197635" w:rsidRDefault="00742E59" w:rsidP="00742E59">
            <w:pPr>
              <w:pStyle w:val="TableText10"/>
              <w:rPr>
                <w:color w:val="000000"/>
              </w:rPr>
            </w:pPr>
            <w:r w:rsidRPr="00197635">
              <w:rPr>
                <w:color w:val="000000"/>
              </w:rPr>
              <w:t>person on personal mobility device not wear bicycle helmet/fitted/fastened</w:t>
            </w:r>
          </w:p>
        </w:tc>
        <w:tc>
          <w:tcPr>
            <w:tcW w:w="1320" w:type="dxa"/>
            <w:tcBorders>
              <w:top w:val="single" w:sz="4" w:space="0" w:color="C0C0C0"/>
              <w:bottom w:val="single" w:sz="4" w:space="0" w:color="C0C0C0"/>
            </w:tcBorders>
          </w:tcPr>
          <w:p w14:paraId="3DD31A6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6A80AC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7B33536" w14:textId="77777777" w:rsidR="00742E59" w:rsidRPr="00197635" w:rsidRDefault="00742E59" w:rsidP="00742E59">
            <w:pPr>
              <w:pStyle w:val="TableText10"/>
              <w:rPr>
                <w:color w:val="000000"/>
              </w:rPr>
            </w:pPr>
            <w:r w:rsidRPr="00197635">
              <w:rPr>
                <w:color w:val="000000"/>
              </w:rPr>
              <w:t>-</w:t>
            </w:r>
          </w:p>
        </w:tc>
      </w:tr>
      <w:tr w:rsidR="00742E59" w:rsidRPr="00197635" w14:paraId="4E0FD02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224A660" w14:textId="77777777" w:rsidR="00742E59" w:rsidRPr="00197635" w:rsidRDefault="00742E59" w:rsidP="00742E59">
            <w:pPr>
              <w:pStyle w:val="TableText10"/>
              <w:rPr>
                <w:color w:val="000000"/>
              </w:rPr>
            </w:pPr>
            <w:r w:rsidRPr="00197635">
              <w:rPr>
                <w:color w:val="000000"/>
              </w:rPr>
              <w:t>420</w:t>
            </w:r>
          </w:p>
        </w:tc>
        <w:tc>
          <w:tcPr>
            <w:tcW w:w="2400" w:type="dxa"/>
            <w:tcBorders>
              <w:top w:val="single" w:sz="4" w:space="0" w:color="C0C0C0"/>
              <w:bottom w:val="single" w:sz="4" w:space="0" w:color="C0C0C0"/>
            </w:tcBorders>
          </w:tcPr>
          <w:p w14:paraId="130F8399" w14:textId="77777777" w:rsidR="00742E59" w:rsidRPr="00197635" w:rsidRDefault="00742E59" w:rsidP="00742E59">
            <w:pPr>
              <w:pStyle w:val="TableText10"/>
              <w:rPr>
                <w:color w:val="000000"/>
              </w:rPr>
            </w:pPr>
            <w:r w:rsidRPr="00197635">
              <w:rPr>
                <w:color w:val="000000"/>
              </w:rPr>
              <w:t>244HA</w:t>
            </w:r>
          </w:p>
        </w:tc>
        <w:tc>
          <w:tcPr>
            <w:tcW w:w="3720" w:type="dxa"/>
            <w:tcBorders>
              <w:top w:val="single" w:sz="4" w:space="0" w:color="C0C0C0"/>
              <w:bottom w:val="single" w:sz="4" w:space="0" w:color="C0C0C0"/>
            </w:tcBorders>
          </w:tcPr>
          <w:p w14:paraId="55384C70" w14:textId="77777777" w:rsidR="00742E59" w:rsidRPr="00197635" w:rsidRDefault="00742E59" w:rsidP="00742E59">
            <w:pPr>
              <w:pStyle w:val="TableText10"/>
              <w:rPr>
                <w:color w:val="000000"/>
              </w:rPr>
            </w:pPr>
            <w:r w:rsidRPr="00197635">
              <w:rPr>
                <w:color w:val="000000"/>
              </w:rPr>
              <w:t>person on personal mobility device with another person</w:t>
            </w:r>
          </w:p>
        </w:tc>
        <w:tc>
          <w:tcPr>
            <w:tcW w:w="1320" w:type="dxa"/>
            <w:tcBorders>
              <w:top w:val="single" w:sz="4" w:space="0" w:color="C0C0C0"/>
              <w:bottom w:val="single" w:sz="4" w:space="0" w:color="C0C0C0"/>
            </w:tcBorders>
          </w:tcPr>
          <w:p w14:paraId="6BD945F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95D25E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584431F" w14:textId="77777777" w:rsidR="00742E59" w:rsidRPr="00197635" w:rsidRDefault="00742E59" w:rsidP="00742E59">
            <w:pPr>
              <w:pStyle w:val="TableText10"/>
              <w:rPr>
                <w:color w:val="000000"/>
              </w:rPr>
            </w:pPr>
            <w:r w:rsidRPr="00197635">
              <w:rPr>
                <w:color w:val="000000"/>
              </w:rPr>
              <w:t>-</w:t>
            </w:r>
          </w:p>
        </w:tc>
      </w:tr>
      <w:tr w:rsidR="00742E59" w:rsidRPr="00197635" w14:paraId="317B467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FB25F55" w14:textId="77777777" w:rsidR="00742E59" w:rsidRPr="00197635" w:rsidRDefault="00742E59" w:rsidP="00742E59">
            <w:pPr>
              <w:pStyle w:val="TableText10"/>
              <w:rPr>
                <w:color w:val="000000"/>
              </w:rPr>
            </w:pPr>
            <w:r w:rsidRPr="00197635">
              <w:rPr>
                <w:color w:val="000000"/>
              </w:rPr>
              <w:t>421</w:t>
            </w:r>
          </w:p>
        </w:tc>
        <w:tc>
          <w:tcPr>
            <w:tcW w:w="2400" w:type="dxa"/>
            <w:tcBorders>
              <w:top w:val="single" w:sz="4" w:space="0" w:color="C0C0C0"/>
              <w:bottom w:val="single" w:sz="4" w:space="0" w:color="C0C0C0"/>
            </w:tcBorders>
          </w:tcPr>
          <w:p w14:paraId="09002BEE" w14:textId="77777777" w:rsidR="00742E59" w:rsidRPr="00197635" w:rsidRDefault="00742E59" w:rsidP="00742E59">
            <w:pPr>
              <w:pStyle w:val="TableText10"/>
              <w:rPr>
                <w:color w:val="000000"/>
              </w:rPr>
            </w:pPr>
            <w:r w:rsidRPr="00197635">
              <w:rPr>
                <w:color w:val="000000"/>
              </w:rPr>
              <w:t>244I</w:t>
            </w:r>
          </w:p>
        </w:tc>
        <w:tc>
          <w:tcPr>
            <w:tcW w:w="3720" w:type="dxa"/>
            <w:tcBorders>
              <w:top w:val="single" w:sz="4" w:space="0" w:color="C0C0C0"/>
              <w:bottom w:val="single" w:sz="4" w:space="0" w:color="C0C0C0"/>
            </w:tcBorders>
          </w:tcPr>
          <w:p w14:paraId="66A1FA16" w14:textId="77777777" w:rsidR="00742E59" w:rsidRPr="00197635" w:rsidRDefault="00742E59" w:rsidP="00742E59">
            <w:pPr>
              <w:pStyle w:val="TableText10"/>
              <w:rPr>
                <w:color w:val="000000"/>
              </w:rPr>
            </w:pPr>
            <w:r w:rsidRPr="00197635">
              <w:rPr>
                <w:color w:val="000000"/>
              </w:rPr>
              <w:t>personal mobility device not fitted with working warning device/person not carry working warning device</w:t>
            </w:r>
          </w:p>
        </w:tc>
        <w:tc>
          <w:tcPr>
            <w:tcW w:w="1320" w:type="dxa"/>
            <w:tcBorders>
              <w:top w:val="single" w:sz="4" w:space="0" w:color="C0C0C0"/>
              <w:bottom w:val="single" w:sz="4" w:space="0" w:color="C0C0C0"/>
            </w:tcBorders>
          </w:tcPr>
          <w:p w14:paraId="6F0419C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B5D9D7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16EC4A9" w14:textId="77777777" w:rsidR="00742E59" w:rsidRPr="00197635" w:rsidRDefault="00742E59" w:rsidP="00742E59">
            <w:pPr>
              <w:pStyle w:val="TableText10"/>
              <w:rPr>
                <w:color w:val="000000"/>
              </w:rPr>
            </w:pPr>
            <w:r w:rsidRPr="00197635">
              <w:rPr>
                <w:color w:val="000000"/>
              </w:rPr>
              <w:t>-</w:t>
            </w:r>
          </w:p>
        </w:tc>
      </w:tr>
      <w:tr w:rsidR="00742E59" w:rsidRPr="00197635" w14:paraId="093485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614BDAA3" w14:textId="77777777" w:rsidR="00742E59" w:rsidRPr="00197635" w:rsidRDefault="00742E59" w:rsidP="00742E59">
            <w:pPr>
              <w:pStyle w:val="TableText10"/>
              <w:keepNext/>
              <w:rPr>
                <w:color w:val="000000"/>
              </w:rPr>
            </w:pPr>
            <w:r w:rsidRPr="00197635">
              <w:rPr>
                <w:color w:val="000000"/>
              </w:rPr>
              <w:lastRenderedPageBreak/>
              <w:t>422</w:t>
            </w:r>
          </w:p>
        </w:tc>
        <w:tc>
          <w:tcPr>
            <w:tcW w:w="2400" w:type="dxa"/>
            <w:tcBorders>
              <w:top w:val="single" w:sz="4" w:space="0" w:color="C0C0C0"/>
              <w:bottom w:val="nil"/>
            </w:tcBorders>
          </w:tcPr>
          <w:p w14:paraId="360F8604" w14:textId="77777777" w:rsidR="00742E59" w:rsidRPr="00197635" w:rsidRDefault="00742E59" w:rsidP="00742E59">
            <w:pPr>
              <w:pStyle w:val="TableText10"/>
              <w:rPr>
                <w:color w:val="000000"/>
              </w:rPr>
            </w:pPr>
            <w:r w:rsidRPr="00197635">
              <w:rPr>
                <w:color w:val="000000"/>
              </w:rPr>
              <w:t>244J</w:t>
            </w:r>
          </w:p>
        </w:tc>
        <w:tc>
          <w:tcPr>
            <w:tcW w:w="3720" w:type="dxa"/>
            <w:tcBorders>
              <w:top w:val="single" w:sz="4" w:space="0" w:color="C0C0C0"/>
              <w:bottom w:val="nil"/>
            </w:tcBorders>
          </w:tcPr>
          <w:p w14:paraId="0C952963"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1617DF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2429BBF4"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701C4FF6" w14:textId="77777777" w:rsidR="00742E59" w:rsidRPr="00197635" w:rsidRDefault="00742E59" w:rsidP="00742E59">
            <w:pPr>
              <w:pStyle w:val="TableText10"/>
              <w:rPr>
                <w:color w:val="000000"/>
              </w:rPr>
            </w:pPr>
          </w:p>
        </w:tc>
      </w:tr>
      <w:tr w:rsidR="00742E59" w:rsidRPr="00197635" w14:paraId="4120929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EFD1569" w14:textId="77777777" w:rsidR="00742E59" w:rsidRPr="00197635" w:rsidRDefault="00742E59" w:rsidP="00742E59">
            <w:pPr>
              <w:pStyle w:val="TableText10"/>
              <w:rPr>
                <w:color w:val="000000"/>
              </w:rPr>
            </w:pPr>
            <w:r w:rsidRPr="00197635">
              <w:rPr>
                <w:color w:val="000000"/>
              </w:rPr>
              <w:t>422.1</w:t>
            </w:r>
          </w:p>
        </w:tc>
        <w:tc>
          <w:tcPr>
            <w:tcW w:w="2400" w:type="dxa"/>
            <w:tcBorders>
              <w:top w:val="nil"/>
              <w:bottom w:val="nil"/>
            </w:tcBorders>
          </w:tcPr>
          <w:p w14:paraId="0E2B292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(a)</w:t>
            </w:r>
          </w:p>
        </w:tc>
        <w:tc>
          <w:tcPr>
            <w:tcW w:w="3720" w:type="dxa"/>
            <w:tcBorders>
              <w:top w:val="nil"/>
              <w:bottom w:val="nil"/>
            </w:tcBorders>
          </w:tcPr>
          <w:p w14:paraId="28D56B25" w14:textId="77777777" w:rsidR="00742E59" w:rsidRPr="00197635" w:rsidRDefault="00742E59" w:rsidP="00742E59">
            <w:pPr>
              <w:pStyle w:val="TableText10"/>
              <w:rPr>
                <w:color w:val="000000"/>
              </w:rPr>
            </w:pPr>
            <w:r w:rsidRPr="00197635">
              <w:rPr>
                <w:color w:val="000000"/>
              </w:rPr>
              <w:t>person on personal mobility device at night/hazardous weather without white light on person/device</w:t>
            </w:r>
          </w:p>
        </w:tc>
        <w:tc>
          <w:tcPr>
            <w:tcW w:w="1320" w:type="dxa"/>
            <w:tcBorders>
              <w:top w:val="nil"/>
              <w:bottom w:val="nil"/>
            </w:tcBorders>
          </w:tcPr>
          <w:p w14:paraId="1E7C3EF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883903"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47FFF32B" w14:textId="77777777" w:rsidR="00742E59" w:rsidRPr="00197635" w:rsidRDefault="00742E59" w:rsidP="00742E59">
            <w:pPr>
              <w:pStyle w:val="TableText10"/>
              <w:rPr>
                <w:color w:val="000000"/>
              </w:rPr>
            </w:pPr>
            <w:r w:rsidRPr="00197635">
              <w:rPr>
                <w:color w:val="000000"/>
              </w:rPr>
              <w:t>-</w:t>
            </w:r>
          </w:p>
        </w:tc>
      </w:tr>
      <w:tr w:rsidR="00742E59" w:rsidRPr="00197635" w14:paraId="7C86955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9A54A48" w14:textId="77777777" w:rsidR="00742E59" w:rsidRPr="00197635" w:rsidRDefault="00742E59" w:rsidP="00742E59">
            <w:pPr>
              <w:pStyle w:val="TableText10"/>
              <w:rPr>
                <w:color w:val="000000"/>
              </w:rPr>
            </w:pPr>
            <w:r w:rsidRPr="00197635">
              <w:rPr>
                <w:color w:val="000000"/>
              </w:rPr>
              <w:t>422.2</w:t>
            </w:r>
          </w:p>
        </w:tc>
        <w:tc>
          <w:tcPr>
            <w:tcW w:w="2400" w:type="dxa"/>
            <w:tcBorders>
              <w:top w:val="nil"/>
              <w:bottom w:val="nil"/>
            </w:tcBorders>
          </w:tcPr>
          <w:p w14:paraId="751F7D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(b)</w:t>
            </w:r>
          </w:p>
        </w:tc>
        <w:tc>
          <w:tcPr>
            <w:tcW w:w="3720" w:type="dxa"/>
            <w:tcBorders>
              <w:top w:val="nil"/>
              <w:bottom w:val="nil"/>
            </w:tcBorders>
          </w:tcPr>
          <w:p w14:paraId="5416E84F" w14:textId="77777777" w:rsidR="00742E59" w:rsidRPr="00197635" w:rsidRDefault="00742E59" w:rsidP="00742E59">
            <w:pPr>
              <w:pStyle w:val="TableText10"/>
              <w:rPr>
                <w:color w:val="000000"/>
              </w:rPr>
            </w:pPr>
            <w:r w:rsidRPr="00197635">
              <w:rPr>
                <w:color w:val="000000"/>
              </w:rPr>
              <w:t>person on personal mobility device at night/hazardous weather without red light on person/device</w:t>
            </w:r>
          </w:p>
        </w:tc>
        <w:tc>
          <w:tcPr>
            <w:tcW w:w="1320" w:type="dxa"/>
            <w:tcBorders>
              <w:top w:val="nil"/>
              <w:bottom w:val="nil"/>
            </w:tcBorders>
          </w:tcPr>
          <w:p w14:paraId="0DDB09E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1879CE"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710589DB" w14:textId="77777777" w:rsidR="00742E59" w:rsidRPr="00197635" w:rsidRDefault="00742E59" w:rsidP="00742E59">
            <w:pPr>
              <w:pStyle w:val="TableText10"/>
              <w:rPr>
                <w:color w:val="000000"/>
              </w:rPr>
            </w:pPr>
            <w:r w:rsidRPr="00197635">
              <w:rPr>
                <w:color w:val="000000"/>
              </w:rPr>
              <w:t>-</w:t>
            </w:r>
          </w:p>
        </w:tc>
      </w:tr>
      <w:tr w:rsidR="00742E59" w:rsidRPr="00197635" w14:paraId="6C3D25C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21BEAF8" w14:textId="77777777" w:rsidR="00742E59" w:rsidRPr="00197635" w:rsidRDefault="00742E59" w:rsidP="00742E59">
            <w:pPr>
              <w:pStyle w:val="TableText10"/>
              <w:rPr>
                <w:color w:val="000000"/>
              </w:rPr>
            </w:pPr>
            <w:r w:rsidRPr="00197635">
              <w:rPr>
                <w:color w:val="000000"/>
              </w:rPr>
              <w:t>422.3</w:t>
            </w:r>
          </w:p>
        </w:tc>
        <w:tc>
          <w:tcPr>
            <w:tcW w:w="2400" w:type="dxa"/>
            <w:tcBorders>
              <w:top w:val="nil"/>
              <w:bottom w:val="single" w:sz="4" w:space="0" w:color="C0C0C0"/>
            </w:tcBorders>
          </w:tcPr>
          <w:p w14:paraId="141207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(c)</w:t>
            </w:r>
          </w:p>
        </w:tc>
        <w:tc>
          <w:tcPr>
            <w:tcW w:w="3720" w:type="dxa"/>
            <w:tcBorders>
              <w:top w:val="nil"/>
              <w:bottom w:val="single" w:sz="4" w:space="0" w:color="C0C0C0"/>
            </w:tcBorders>
          </w:tcPr>
          <w:p w14:paraId="12A8716E" w14:textId="77777777" w:rsidR="00742E59" w:rsidRPr="00197635" w:rsidRDefault="00742E59" w:rsidP="00742E59">
            <w:pPr>
              <w:pStyle w:val="TableText10"/>
              <w:rPr>
                <w:color w:val="000000"/>
              </w:rPr>
            </w:pPr>
            <w:r w:rsidRPr="00197635">
              <w:rPr>
                <w:color w:val="000000"/>
              </w:rPr>
              <w:t>person on personal mobility device at night/hazardous weather without red reflector on person/device</w:t>
            </w:r>
          </w:p>
        </w:tc>
        <w:tc>
          <w:tcPr>
            <w:tcW w:w="1320" w:type="dxa"/>
            <w:tcBorders>
              <w:top w:val="nil"/>
              <w:bottom w:val="single" w:sz="4" w:space="0" w:color="C0C0C0"/>
            </w:tcBorders>
          </w:tcPr>
          <w:p w14:paraId="631446C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BEC1484"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right w:val="single" w:sz="4" w:space="0" w:color="C0C0C0"/>
            </w:tcBorders>
          </w:tcPr>
          <w:p w14:paraId="4ADBC5B9" w14:textId="77777777" w:rsidR="00742E59" w:rsidRPr="00197635" w:rsidRDefault="00742E59" w:rsidP="00742E59">
            <w:pPr>
              <w:pStyle w:val="TableText10"/>
              <w:rPr>
                <w:color w:val="000000"/>
              </w:rPr>
            </w:pPr>
            <w:r w:rsidRPr="00197635">
              <w:rPr>
                <w:color w:val="000000"/>
              </w:rPr>
              <w:t>-</w:t>
            </w:r>
          </w:p>
        </w:tc>
      </w:tr>
      <w:tr w:rsidR="0074732B" w:rsidRPr="00197635" w14:paraId="1DE94FBC" w14:textId="77777777" w:rsidTr="00742E59">
        <w:trPr>
          <w:cantSplit/>
        </w:trPr>
        <w:tc>
          <w:tcPr>
            <w:tcW w:w="1200" w:type="dxa"/>
          </w:tcPr>
          <w:p w14:paraId="4ACA4A9B" w14:textId="7CDF654E" w:rsidR="0074732B" w:rsidRPr="00197635" w:rsidRDefault="0074732B" w:rsidP="0074732B">
            <w:pPr>
              <w:pStyle w:val="TableText10"/>
              <w:rPr>
                <w:color w:val="000000"/>
              </w:rPr>
            </w:pPr>
            <w:r w:rsidRPr="003432DD">
              <w:t>422A</w:t>
            </w:r>
          </w:p>
        </w:tc>
        <w:tc>
          <w:tcPr>
            <w:tcW w:w="2400" w:type="dxa"/>
          </w:tcPr>
          <w:p w14:paraId="4D9CEFB4" w14:textId="213E5122" w:rsidR="0074732B" w:rsidRPr="00197635" w:rsidRDefault="0074732B" w:rsidP="0074732B">
            <w:pPr>
              <w:pStyle w:val="TableText10"/>
              <w:rPr>
                <w:color w:val="000000"/>
              </w:rPr>
            </w:pPr>
            <w:r w:rsidRPr="003432DD">
              <w:t>244K</w:t>
            </w:r>
          </w:p>
        </w:tc>
        <w:tc>
          <w:tcPr>
            <w:tcW w:w="3720" w:type="dxa"/>
          </w:tcPr>
          <w:p w14:paraId="18A4AC9A" w14:textId="6EBB3920" w:rsidR="0074732B" w:rsidRPr="00197635" w:rsidRDefault="0074732B" w:rsidP="0074732B">
            <w:pPr>
              <w:pStyle w:val="TableText10"/>
              <w:rPr>
                <w:color w:val="000000"/>
              </w:rPr>
            </w:pPr>
            <w:r w:rsidRPr="003432DD">
              <w:t>person in or on personal mobility device without proper control</w:t>
            </w:r>
          </w:p>
        </w:tc>
        <w:tc>
          <w:tcPr>
            <w:tcW w:w="1320" w:type="dxa"/>
          </w:tcPr>
          <w:p w14:paraId="007E4C1E" w14:textId="1F8B6E2C" w:rsidR="0074732B" w:rsidRPr="00197635" w:rsidRDefault="0074732B" w:rsidP="0074732B">
            <w:pPr>
              <w:pStyle w:val="TableText10"/>
              <w:rPr>
                <w:color w:val="000000"/>
              </w:rPr>
            </w:pPr>
            <w:r w:rsidRPr="003432DD">
              <w:rPr>
                <w:color w:val="000000"/>
              </w:rPr>
              <w:t>20</w:t>
            </w:r>
          </w:p>
        </w:tc>
        <w:tc>
          <w:tcPr>
            <w:tcW w:w="1560" w:type="dxa"/>
          </w:tcPr>
          <w:p w14:paraId="083AC8E8" w14:textId="430E570A" w:rsidR="0074732B" w:rsidRPr="00197635" w:rsidRDefault="0074732B" w:rsidP="0074732B">
            <w:pPr>
              <w:pStyle w:val="TableText10"/>
              <w:rPr>
                <w:color w:val="000000"/>
              </w:rPr>
            </w:pPr>
            <w:r w:rsidRPr="003432DD">
              <w:rPr>
                <w:color w:val="000000"/>
              </w:rPr>
              <w:t>154</w:t>
            </w:r>
          </w:p>
        </w:tc>
        <w:tc>
          <w:tcPr>
            <w:tcW w:w="1200" w:type="dxa"/>
          </w:tcPr>
          <w:p w14:paraId="523A33FD" w14:textId="182DF84C" w:rsidR="0074732B" w:rsidRPr="00197635" w:rsidRDefault="0074732B" w:rsidP="0074732B">
            <w:pPr>
              <w:pStyle w:val="TableText10"/>
              <w:rPr>
                <w:color w:val="000000"/>
              </w:rPr>
            </w:pPr>
            <w:r w:rsidRPr="003432DD">
              <w:rPr>
                <w:color w:val="000000"/>
              </w:rPr>
              <w:t>-</w:t>
            </w:r>
          </w:p>
        </w:tc>
      </w:tr>
      <w:tr w:rsidR="0074732B" w:rsidRPr="00197635" w14:paraId="612F78D2" w14:textId="77777777" w:rsidTr="00742E59">
        <w:trPr>
          <w:cantSplit/>
        </w:trPr>
        <w:tc>
          <w:tcPr>
            <w:tcW w:w="1200" w:type="dxa"/>
          </w:tcPr>
          <w:p w14:paraId="7E2769DD" w14:textId="369B3109" w:rsidR="0074732B" w:rsidRPr="00197635" w:rsidRDefault="0074732B" w:rsidP="0074732B">
            <w:pPr>
              <w:pStyle w:val="TableText10"/>
              <w:rPr>
                <w:color w:val="000000"/>
              </w:rPr>
            </w:pPr>
            <w:r w:rsidRPr="003432DD">
              <w:t>422B</w:t>
            </w:r>
          </w:p>
        </w:tc>
        <w:tc>
          <w:tcPr>
            <w:tcW w:w="2400" w:type="dxa"/>
          </w:tcPr>
          <w:p w14:paraId="491548CF" w14:textId="7AB4ED4C" w:rsidR="0074732B" w:rsidRPr="00197635" w:rsidRDefault="0074732B" w:rsidP="0074732B">
            <w:pPr>
              <w:pStyle w:val="TableText10"/>
              <w:rPr>
                <w:color w:val="000000"/>
              </w:rPr>
            </w:pPr>
            <w:r w:rsidRPr="003432DD">
              <w:t>244L</w:t>
            </w:r>
          </w:p>
        </w:tc>
        <w:tc>
          <w:tcPr>
            <w:tcW w:w="3720" w:type="dxa"/>
          </w:tcPr>
          <w:p w14:paraId="5096FB0D" w14:textId="0A00844F" w:rsidR="0074732B" w:rsidRPr="00197635" w:rsidRDefault="0074732B" w:rsidP="0074732B">
            <w:pPr>
              <w:pStyle w:val="TableText10"/>
              <w:rPr>
                <w:color w:val="000000"/>
              </w:rPr>
            </w:pPr>
            <w:r w:rsidRPr="003432DD">
              <w:t>person in or on personal mobility device without due care etc</w:t>
            </w:r>
          </w:p>
        </w:tc>
        <w:tc>
          <w:tcPr>
            <w:tcW w:w="1320" w:type="dxa"/>
          </w:tcPr>
          <w:p w14:paraId="4B29F0FF" w14:textId="50E07C60" w:rsidR="0074732B" w:rsidRPr="00197635" w:rsidRDefault="0074732B" w:rsidP="0074732B">
            <w:pPr>
              <w:pStyle w:val="TableText10"/>
              <w:rPr>
                <w:color w:val="000000"/>
              </w:rPr>
            </w:pPr>
            <w:r w:rsidRPr="003432DD">
              <w:rPr>
                <w:color w:val="000000"/>
              </w:rPr>
              <w:t>20</w:t>
            </w:r>
          </w:p>
        </w:tc>
        <w:tc>
          <w:tcPr>
            <w:tcW w:w="1560" w:type="dxa"/>
          </w:tcPr>
          <w:p w14:paraId="230F4739" w14:textId="4F10591F" w:rsidR="0074732B" w:rsidRPr="00197635" w:rsidRDefault="0074732B" w:rsidP="0074732B">
            <w:pPr>
              <w:pStyle w:val="TableText10"/>
              <w:rPr>
                <w:color w:val="000000"/>
              </w:rPr>
            </w:pPr>
            <w:r w:rsidRPr="003432DD">
              <w:rPr>
                <w:color w:val="000000"/>
              </w:rPr>
              <w:t>154</w:t>
            </w:r>
          </w:p>
        </w:tc>
        <w:tc>
          <w:tcPr>
            <w:tcW w:w="1200" w:type="dxa"/>
          </w:tcPr>
          <w:p w14:paraId="1C2C0E5B" w14:textId="4137E9D5" w:rsidR="0074732B" w:rsidRPr="00197635" w:rsidRDefault="0074732B" w:rsidP="0074732B">
            <w:pPr>
              <w:pStyle w:val="TableText10"/>
              <w:rPr>
                <w:color w:val="000000"/>
              </w:rPr>
            </w:pPr>
            <w:r w:rsidRPr="003432DD">
              <w:rPr>
                <w:color w:val="000000"/>
              </w:rPr>
              <w:t>-</w:t>
            </w:r>
          </w:p>
        </w:tc>
      </w:tr>
      <w:tr w:rsidR="00742E59" w:rsidRPr="00197635" w14:paraId="0DCAE1C2" w14:textId="77777777" w:rsidTr="00742E59">
        <w:trPr>
          <w:cantSplit/>
        </w:trPr>
        <w:tc>
          <w:tcPr>
            <w:tcW w:w="1200" w:type="dxa"/>
          </w:tcPr>
          <w:p w14:paraId="00DECF10" w14:textId="77777777" w:rsidR="00742E59" w:rsidRPr="00197635" w:rsidRDefault="00742E59" w:rsidP="00742E59">
            <w:pPr>
              <w:pStyle w:val="TableText10"/>
              <w:rPr>
                <w:color w:val="000000"/>
              </w:rPr>
            </w:pPr>
            <w:r w:rsidRPr="00197635">
              <w:rPr>
                <w:color w:val="000000"/>
              </w:rPr>
              <w:lastRenderedPageBreak/>
              <w:t>423</w:t>
            </w:r>
          </w:p>
        </w:tc>
        <w:tc>
          <w:tcPr>
            <w:tcW w:w="2400" w:type="dxa"/>
          </w:tcPr>
          <w:p w14:paraId="7EBA39DA" w14:textId="77777777" w:rsidR="00742E59" w:rsidRPr="00197635" w:rsidRDefault="00742E59" w:rsidP="00742E59">
            <w:pPr>
              <w:pStyle w:val="TableText10"/>
              <w:rPr>
                <w:color w:val="000000"/>
              </w:rPr>
            </w:pPr>
            <w:r w:rsidRPr="00197635">
              <w:rPr>
                <w:color w:val="000000"/>
              </w:rPr>
              <w:t>245 (a)</w:t>
            </w:r>
          </w:p>
        </w:tc>
        <w:tc>
          <w:tcPr>
            <w:tcW w:w="3720" w:type="dxa"/>
          </w:tcPr>
          <w:p w14:paraId="494A645F" w14:textId="77777777" w:rsidR="00742E59" w:rsidRPr="00197635" w:rsidRDefault="00742E59" w:rsidP="00742E59">
            <w:pPr>
              <w:pStyle w:val="TableText10"/>
              <w:rPr>
                <w:color w:val="000000"/>
              </w:rPr>
            </w:pPr>
            <w:r w:rsidRPr="00197635">
              <w:rPr>
                <w:color w:val="000000"/>
              </w:rPr>
              <w:t>bicycle rider not be astride bicycle rider’s seat facing forwards</w:t>
            </w:r>
          </w:p>
        </w:tc>
        <w:tc>
          <w:tcPr>
            <w:tcW w:w="1320" w:type="dxa"/>
          </w:tcPr>
          <w:p w14:paraId="45F95F69" w14:textId="77777777" w:rsidR="00742E59" w:rsidRPr="00197635" w:rsidRDefault="00742E59" w:rsidP="00742E59">
            <w:pPr>
              <w:pStyle w:val="TableText10"/>
              <w:rPr>
                <w:color w:val="000000"/>
              </w:rPr>
            </w:pPr>
            <w:r w:rsidRPr="00197635">
              <w:rPr>
                <w:color w:val="000000"/>
              </w:rPr>
              <w:t>20</w:t>
            </w:r>
          </w:p>
        </w:tc>
        <w:tc>
          <w:tcPr>
            <w:tcW w:w="1560" w:type="dxa"/>
          </w:tcPr>
          <w:p w14:paraId="0ACE2341" w14:textId="77777777" w:rsidR="00742E59" w:rsidRPr="00197635" w:rsidRDefault="00742E59" w:rsidP="00742E59">
            <w:pPr>
              <w:pStyle w:val="TableText10"/>
              <w:rPr>
                <w:color w:val="000000"/>
              </w:rPr>
            </w:pPr>
            <w:r w:rsidRPr="00197635">
              <w:rPr>
                <w:color w:val="000000"/>
              </w:rPr>
              <w:t>154</w:t>
            </w:r>
          </w:p>
        </w:tc>
        <w:tc>
          <w:tcPr>
            <w:tcW w:w="1200" w:type="dxa"/>
          </w:tcPr>
          <w:p w14:paraId="212B1B81" w14:textId="77777777" w:rsidR="00742E59" w:rsidRPr="00197635" w:rsidRDefault="00742E59" w:rsidP="00742E59">
            <w:pPr>
              <w:pStyle w:val="TableText10"/>
              <w:rPr>
                <w:color w:val="000000"/>
              </w:rPr>
            </w:pPr>
            <w:r w:rsidRPr="00197635">
              <w:rPr>
                <w:color w:val="000000"/>
              </w:rPr>
              <w:t>-</w:t>
            </w:r>
          </w:p>
        </w:tc>
      </w:tr>
      <w:tr w:rsidR="00742E59" w:rsidRPr="00197635" w14:paraId="4C9768A3" w14:textId="77777777" w:rsidTr="00742E59">
        <w:trPr>
          <w:cantSplit/>
        </w:trPr>
        <w:tc>
          <w:tcPr>
            <w:tcW w:w="1200" w:type="dxa"/>
          </w:tcPr>
          <w:p w14:paraId="3B43844D" w14:textId="77777777" w:rsidR="00742E59" w:rsidRPr="00197635" w:rsidRDefault="00742E59" w:rsidP="00742E59">
            <w:pPr>
              <w:pStyle w:val="TableText10"/>
              <w:rPr>
                <w:color w:val="000000"/>
              </w:rPr>
            </w:pPr>
            <w:r w:rsidRPr="00197635">
              <w:rPr>
                <w:color w:val="000000"/>
              </w:rPr>
              <w:t>424</w:t>
            </w:r>
          </w:p>
        </w:tc>
        <w:tc>
          <w:tcPr>
            <w:tcW w:w="2400" w:type="dxa"/>
          </w:tcPr>
          <w:p w14:paraId="283759FD" w14:textId="77777777" w:rsidR="00742E59" w:rsidRPr="00197635" w:rsidRDefault="00742E59" w:rsidP="00742E59">
            <w:pPr>
              <w:pStyle w:val="TableText10"/>
              <w:rPr>
                <w:color w:val="000000"/>
              </w:rPr>
            </w:pPr>
            <w:r w:rsidRPr="00197635">
              <w:rPr>
                <w:color w:val="000000"/>
              </w:rPr>
              <w:t>245 (b)</w:t>
            </w:r>
          </w:p>
        </w:tc>
        <w:tc>
          <w:tcPr>
            <w:tcW w:w="3720" w:type="dxa"/>
          </w:tcPr>
          <w:p w14:paraId="6E83F47B" w14:textId="77777777" w:rsidR="00742E59" w:rsidRPr="00197635" w:rsidRDefault="00742E59" w:rsidP="00742E59">
            <w:pPr>
              <w:pStyle w:val="TableText10"/>
              <w:rPr>
                <w:color w:val="000000"/>
              </w:rPr>
            </w:pPr>
            <w:r w:rsidRPr="00197635">
              <w:rPr>
                <w:color w:val="000000"/>
              </w:rPr>
              <w:t>ride bicycle without at least 1 hand on bars</w:t>
            </w:r>
          </w:p>
        </w:tc>
        <w:tc>
          <w:tcPr>
            <w:tcW w:w="1320" w:type="dxa"/>
          </w:tcPr>
          <w:p w14:paraId="57470E04" w14:textId="77777777" w:rsidR="00742E59" w:rsidRPr="00197635" w:rsidRDefault="00742E59" w:rsidP="00742E59">
            <w:pPr>
              <w:pStyle w:val="TableText10"/>
              <w:rPr>
                <w:color w:val="000000"/>
              </w:rPr>
            </w:pPr>
            <w:r w:rsidRPr="00197635">
              <w:rPr>
                <w:color w:val="000000"/>
              </w:rPr>
              <w:t>20</w:t>
            </w:r>
          </w:p>
        </w:tc>
        <w:tc>
          <w:tcPr>
            <w:tcW w:w="1560" w:type="dxa"/>
          </w:tcPr>
          <w:p w14:paraId="5BF188B1" w14:textId="77777777" w:rsidR="00742E59" w:rsidRPr="00197635" w:rsidRDefault="00742E59" w:rsidP="00742E59">
            <w:pPr>
              <w:pStyle w:val="TableText10"/>
              <w:rPr>
                <w:color w:val="000000"/>
              </w:rPr>
            </w:pPr>
            <w:r w:rsidRPr="00197635">
              <w:rPr>
                <w:color w:val="000000"/>
              </w:rPr>
              <w:t>154</w:t>
            </w:r>
          </w:p>
        </w:tc>
        <w:tc>
          <w:tcPr>
            <w:tcW w:w="1200" w:type="dxa"/>
          </w:tcPr>
          <w:p w14:paraId="5C15D4F3" w14:textId="77777777" w:rsidR="00742E59" w:rsidRPr="00197635" w:rsidRDefault="00742E59" w:rsidP="00742E59">
            <w:pPr>
              <w:pStyle w:val="TableText10"/>
              <w:rPr>
                <w:color w:val="000000"/>
              </w:rPr>
            </w:pPr>
            <w:r w:rsidRPr="00197635">
              <w:rPr>
                <w:color w:val="000000"/>
              </w:rPr>
              <w:t>-</w:t>
            </w:r>
          </w:p>
        </w:tc>
      </w:tr>
      <w:tr w:rsidR="00742E59" w:rsidRPr="00197635" w14:paraId="33CF9F8C" w14:textId="77777777" w:rsidTr="00742E59">
        <w:trPr>
          <w:cantSplit/>
        </w:trPr>
        <w:tc>
          <w:tcPr>
            <w:tcW w:w="1200" w:type="dxa"/>
          </w:tcPr>
          <w:p w14:paraId="67960071" w14:textId="77777777" w:rsidR="00742E59" w:rsidRPr="00197635" w:rsidRDefault="00742E59" w:rsidP="00742E59">
            <w:pPr>
              <w:pStyle w:val="TableText10"/>
              <w:rPr>
                <w:color w:val="000000"/>
              </w:rPr>
            </w:pPr>
            <w:r w:rsidRPr="00197635">
              <w:rPr>
                <w:color w:val="000000"/>
              </w:rPr>
              <w:t>425</w:t>
            </w:r>
          </w:p>
        </w:tc>
        <w:tc>
          <w:tcPr>
            <w:tcW w:w="2400" w:type="dxa"/>
          </w:tcPr>
          <w:p w14:paraId="009BD6FB" w14:textId="77777777" w:rsidR="00742E59" w:rsidRPr="00197635" w:rsidRDefault="00742E59" w:rsidP="00742E59">
            <w:pPr>
              <w:pStyle w:val="TableText10"/>
              <w:rPr>
                <w:color w:val="000000"/>
              </w:rPr>
            </w:pPr>
            <w:r w:rsidRPr="00197635">
              <w:rPr>
                <w:color w:val="000000"/>
              </w:rPr>
              <w:t>245 (c)</w:t>
            </w:r>
          </w:p>
        </w:tc>
        <w:tc>
          <w:tcPr>
            <w:tcW w:w="3720" w:type="dxa"/>
          </w:tcPr>
          <w:p w14:paraId="75930C2F" w14:textId="77777777" w:rsidR="00742E59" w:rsidRPr="00197635" w:rsidRDefault="00742E59" w:rsidP="00742E59">
            <w:pPr>
              <w:pStyle w:val="TableText10"/>
              <w:rPr>
                <w:color w:val="000000"/>
              </w:rPr>
            </w:pPr>
            <w:r w:rsidRPr="00197635">
              <w:rPr>
                <w:color w:val="000000"/>
              </w:rPr>
              <w:t>ride bicycle in incorrect position</w:t>
            </w:r>
          </w:p>
        </w:tc>
        <w:tc>
          <w:tcPr>
            <w:tcW w:w="1320" w:type="dxa"/>
          </w:tcPr>
          <w:p w14:paraId="25475F56" w14:textId="77777777" w:rsidR="00742E59" w:rsidRPr="00197635" w:rsidRDefault="00742E59" w:rsidP="00742E59">
            <w:pPr>
              <w:pStyle w:val="TableText10"/>
              <w:rPr>
                <w:color w:val="000000"/>
              </w:rPr>
            </w:pPr>
            <w:r w:rsidRPr="00197635">
              <w:rPr>
                <w:color w:val="000000"/>
              </w:rPr>
              <w:t>20</w:t>
            </w:r>
          </w:p>
        </w:tc>
        <w:tc>
          <w:tcPr>
            <w:tcW w:w="1560" w:type="dxa"/>
          </w:tcPr>
          <w:p w14:paraId="3E2139CA" w14:textId="77777777" w:rsidR="00742E59" w:rsidRPr="00197635" w:rsidRDefault="00742E59" w:rsidP="00742E59">
            <w:pPr>
              <w:pStyle w:val="TableText10"/>
              <w:rPr>
                <w:color w:val="000000"/>
              </w:rPr>
            </w:pPr>
            <w:r w:rsidRPr="00197635">
              <w:rPr>
                <w:color w:val="000000"/>
              </w:rPr>
              <w:t>154</w:t>
            </w:r>
          </w:p>
        </w:tc>
        <w:tc>
          <w:tcPr>
            <w:tcW w:w="1200" w:type="dxa"/>
          </w:tcPr>
          <w:p w14:paraId="1BB2C22B" w14:textId="77777777" w:rsidR="00742E59" w:rsidRPr="00197635" w:rsidRDefault="00742E59" w:rsidP="00742E59">
            <w:pPr>
              <w:pStyle w:val="TableText10"/>
              <w:rPr>
                <w:color w:val="000000"/>
              </w:rPr>
            </w:pPr>
            <w:r w:rsidRPr="00197635">
              <w:rPr>
                <w:color w:val="000000"/>
              </w:rPr>
              <w:t>-</w:t>
            </w:r>
          </w:p>
        </w:tc>
      </w:tr>
      <w:tr w:rsidR="00742E59" w:rsidRPr="00197635" w14:paraId="6A3568E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F2892FA" w14:textId="77777777" w:rsidR="00742E59" w:rsidRPr="00197635" w:rsidRDefault="00742E59" w:rsidP="00742E59">
            <w:pPr>
              <w:pStyle w:val="TableText10"/>
              <w:rPr>
                <w:color w:val="000000"/>
              </w:rPr>
            </w:pPr>
            <w:r w:rsidRPr="00197635">
              <w:rPr>
                <w:color w:val="000000"/>
              </w:rPr>
              <w:t>426</w:t>
            </w:r>
          </w:p>
        </w:tc>
        <w:tc>
          <w:tcPr>
            <w:tcW w:w="2400" w:type="dxa"/>
            <w:tcBorders>
              <w:top w:val="single" w:sz="4" w:space="0" w:color="C0C0C0"/>
              <w:bottom w:val="single" w:sz="4" w:space="0" w:color="C0C0C0"/>
            </w:tcBorders>
          </w:tcPr>
          <w:p w14:paraId="129B67DA" w14:textId="77777777" w:rsidR="00742E59" w:rsidRPr="00197635" w:rsidRDefault="00742E59" w:rsidP="00742E59">
            <w:pPr>
              <w:pStyle w:val="TableText10"/>
              <w:rPr>
                <w:color w:val="000000"/>
              </w:rPr>
            </w:pPr>
            <w:r w:rsidRPr="00197635">
              <w:rPr>
                <w:color w:val="000000"/>
              </w:rPr>
              <w:t>246 (1)</w:t>
            </w:r>
          </w:p>
        </w:tc>
        <w:tc>
          <w:tcPr>
            <w:tcW w:w="3720" w:type="dxa"/>
            <w:tcBorders>
              <w:top w:val="single" w:sz="4" w:space="0" w:color="C0C0C0"/>
              <w:bottom w:val="single" w:sz="4" w:space="0" w:color="C0C0C0"/>
            </w:tcBorders>
          </w:tcPr>
          <w:p w14:paraId="6EEBC04D" w14:textId="77777777" w:rsidR="00742E59" w:rsidRPr="00197635" w:rsidRDefault="00742E59" w:rsidP="00742E59">
            <w:pPr>
              <w:pStyle w:val="TableText10"/>
              <w:rPr>
                <w:color w:val="000000"/>
              </w:rPr>
            </w:pPr>
            <w:r w:rsidRPr="00197635">
              <w:rPr>
                <w:color w:val="000000"/>
              </w:rPr>
              <w:t>carry more persons on bicycle than permitted</w:t>
            </w:r>
          </w:p>
        </w:tc>
        <w:tc>
          <w:tcPr>
            <w:tcW w:w="1320" w:type="dxa"/>
            <w:tcBorders>
              <w:top w:val="single" w:sz="4" w:space="0" w:color="C0C0C0"/>
              <w:bottom w:val="single" w:sz="4" w:space="0" w:color="C0C0C0"/>
            </w:tcBorders>
          </w:tcPr>
          <w:p w14:paraId="653D4D5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BCC2CA9"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2DA427C" w14:textId="77777777" w:rsidR="00742E59" w:rsidRPr="00197635" w:rsidRDefault="00742E59" w:rsidP="00742E59">
            <w:pPr>
              <w:pStyle w:val="TableText10"/>
              <w:rPr>
                <w:color w:val="000000"/>
              </w:rPr>
            </w:pPr>
            <w:r w:rsidRPr="00197635">
              <w:rPr>
                <w:color w:val="000000"/>
              </w:rPr>
              <w:t>-</w:t>
            </w:r>
          </w:p>
        </w:tc>
      </w:tr>
      <w:tr w:rsidR="00742E59" w:rsidRPr="00197635" w14:paraId="582FD50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E059E24" w14:textId="77777777" w:rsidR="00742E59" w:rsidRPr="00197635" w:rsidRDefault="00742E59" w:rsidP="00742E59">
            <w:pPr>
              <w:pStyle w:val="TableText10"/>
              <w:rPr>
                <w:color w:val="000000"/>
              </w:rPr>
            </w:pPr>
            <w:r w:rsidRPr="00197635">
              <w:rPr>
                <w:color w:val="000000"/>
              </w:rPr>
              <w:t>427</w:t>
            </w:r>
          </w:p>
        </w:tc>
        <w:tc>
          <w:tcPr>
            <w:tcW w:w="2400" w:type="dxa"/>
            <w:tcBorders>
              <w:top w:val="single" w:sz="4" w:space="0" w:color="C0C0C0"/>
              <w:bottom w:val="single" w:sz="4" w:space="0" w:color="C0C0C0"/>
            </w:tcBorders>
          </w:tcPr>
          <w:p w14:paraId="58907E1A" w14:textId="77777777" w:rsidR="00742E59" w:rsidRPr="00197635" w:rsidRDefault="00742E59" w:rsidP="00742E59">
            <w:pPr>
              <w:pStyle w:val="TableText10"/>
              <w:rPr>
                <w:color w:val="000000"/>
              </w:rPr>
            </w:pPr>
            <w:r w:rsidRPr="00197635">
              <w:rPr>
                <w:color w:val="000000"/>
              </w:rPr>
              <w:t>246 (2)</w:t>
            </w:r>
          </w:p>
        </w:tc>
        <w:tc>
          <w:tcPr>
            <w:tcW w:w="3720" w:type="dxa"/>
            <w:tcBorders>
              <w:top w:val="single" w:sz="4" w:space="0" w:color="C0C0C0"/>
              <w:bottom w:val="single" w:sz="4" w:space="0" w:color="C0C0C0"/>
            </w:tcBorders>
          </w:tcPr>
          <w:p w14:paraId="3A42A009" w14:textId="77777777" w:rsidR="00742E59" w:rsidRPr="00197635" w:rsidRDefault="00742E59" w:rsidP="00742E59">
            <w:pPr>
              <w:pStyle w:val="TableText10"/>
              <w:rPr>
                <w:color w:val="000000"/>
              </w:rPr>
            </w:pPr>
            <w:r w:rsidRPr="00197635">
              <w:rPr>
                <w:color w:val="000000"/>
              </w:rPr>
              <w:t>bicycle passenger not in passenger seat</w:t>
            </w:r>
          </w:p>
        </w:tc>
        <w:tc>
          <w:tcPr>
            <w:tcW w:w="1320" w:type="dxa"/>
            <w:tcBorders>
              <w:top w:val="single" w:sz="4" w:space="0" w:color="C0C0C0"/>
              <w:bottom w:val="single" w:sz="4" w:space="0" w:color="C0C0C0"/>
            </w:tcBorders>
          </w:tcPr>
          <w:p w14:paraId="2902450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1EC32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231B66A" w14:textId="77777777" w:rsidR="00742E59" w:rsidRPr="00197635" w:rsidRDefault="00742E59" w:rsidP="00742E59">
            <w:pPr>
              <w:pStyle w:val="TableText10"/>
              <w:rPr>
                <w:color w:val="000000"/>
              </w:rPr>
            </w:pPr>
            <w:r w:rsidRPr="00197635">
              <w:rPr>
                <w:color w:val="000000"/>
              </w:rPr>
              <w:t>-</w:t>
            </w:r>
          </w:p>
        </w:tc>
      </w:tr>
      <w:tr w:rsidR="00742E59" w:rsidRPr="00197635" w14:paraId="79B1E8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E0C4330" w14:textId="77777777" w:rsidR="00742E59" w:rsidRPr="00197635" w:rsidRDefault="00742E59" w:rsidP="00742E59">
            <w:pPr>
              <w:pStyle w:val="TableText10"/>
              <w:rPr>
                <w:color w:val="000000"/>
              </w:rPr>
            </w:pPr>
            <w:r w:rsidRPr="00197635">
              <w:rPr>
                <w:color w:val="000000"/>
              </w:rPr>
              <w:t>428</w:t>
            </w:r>
          </w:p>
        </w:tc>
        <w:tc>
          <w:tcPr>
            <w:tcW w:w="2400" w:type="dxa"/>
            <w:tcBorders>
              <w:top w:val="single" w:sz="4" w:space="0" w:color="C0C0C0"/>
              <w:bottom w:val="single" w:sz="4" w:space="0" w:color="C0C0C0"/>
            </w:tcBorders>
          </w:tcPr>
          <w:p w14:paraId="777A5383" w14:textId="77777777" w:rsidR="00742E59" w:rsidRPr="00197635" w:rsidRDefault="00742E59" w:rsidP="00742E59">
            <w:pPr>
              <w:pStyle w:val="TableText10"/>
              <w:rPr>
                <w:color w:val="000000"/>
              </w:rPr>
            </w:pPr>
            <w:r w:rsidRPr="00197635">
              <w:rPr>
                <w:color w:val="000000"/>
              </w:rPr>
              <w:t>246 (3)</w:t>
            </w:r>
          </w:p>
        </w:tc>
        <w:tc>
          <w:tcPr>
            <w:tcW w:w="3720" w:type="dxa"/>
            <w:tcBorders>
              <w:top w:val="single" w:sz="4" w:space="0" w:color="C0C0C0"/>
              <w:bottom w:val="single" w:sz="4" w:space="0" w:color="C0C0C0"/>
            </w:tcBorders>
          </w:tcPr>
          <w:p w14:paraId="2AE2C8F2" w14:textId="77777777" w:rsidR="00742E59" w:rsidRPr="00197635" w:rsidRDefault="00742E59" w:rsidP="00742E59">
            <w:pPr>
              <w:pStyle w:val="TableText10"/>
              <w:rPr>
                <w:color w:val="000000"/>
              </w:rPr>
            </w:pPr>
            <w:r w:rsidRPr="00197635">
              <w:rPr>
                <w:color w:val="000000"/>
              </w:rPr>
              <w:t>ride bicycle with passenger not in passenger seat</w:t>
            </w:r>
          </w:p>
        </w:tc>
        <w:tc>
          <w:tcPr>
            <w:tcW w:w="1320" w:type="dxa"/>
            <w:tcBorders>
              <w:top w:val="single" w:sz="4" w:space="0" w:color="C0C0C0"/>
              <w:bottom w:val="single" w:sz="4" w:space="0" w:color="C0C0C0"/>
            </w:tcBorders>
          </w:tcPr>
          <w:p w14:paraId="5943A53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326C6E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1A9C9DC" w14:textId="77777777" w:rsidR="00742E59" w:rsidRPr="00197635" w:rsidRDefault="00742E59" w:rsidP="00742E59">
            <w:pPr>
              <w:pStyle w:val="TableText10"/>
              <w:rPr>
                <w:color w:val="000000"/>
              </w:rPr>
            </w:pPr>
            <w:r w:rsidRPr="00197635">
              <w:rPr>
                <w:color w:val="000000"/>
              </w:rPr>
              <w:t>-</w:t>
            </w:r>
          </w:p>
        </w:tc>
      </w:tr>
      <w:tr w:rsidR="00742E59" w:rsidRPr="00197635" w14:paraId="0316F83E" w14:textId="77777777" w:rsidTr="00742E59">
        <w:trPr>
          <w:cantSplit/>
        </w:trPr>
        <w:tc>
          <w:tcPr>
            <w:tcW w:w="1200" w:type="dxa"/>
          </w:tcPr>
          <w:p w14:paraId="392C4A1F" w14:textId="77777777" w:rsidR="00742E59" w:rsidRPr="00197635" w:rsidRDefault="00742E59" w:rsidP="00742E59">
            <w:pPr>
              <w:pStyle w:val="TableText10"/>
              <w:rPr>
                <w:color w:val="000000"/>
              </w:rPr>
            </w:pPr>
            <w:r w:rsidRPr="00197635">
              <w:rPr>
                <w:color w:val="000000"/>
              </w:rPr>
              <w:t>429</w:t>
            </w:r>
          </w:p>
        </w:tc>
        <w:tc>
          <w:tcPr>
            <w:tcW w:w="2400" w:type="dxa"/>
          </w:tcPr>
          <w:p w14:paraId="7324575B" w14:textId="77777777" w:rsidR="00742E59" w:rsidRPr="00197635" w:rsidRDefault="00742E59" w:rsidP="00742E59">
            <w:pPr>
              <w:pStyle w:val="TableText10"/>
              <w:rPr>
                <w:color w:val="000000"/>
              </w:rPr>
            </w:pPr>
            <w:r w:rsidRPr="00197635">
              <w:rPr>
                <w:color w:val="000000"/>
              </w:rPr>
              <w:t>247 (1)</w:t>
            </w:r>
          </w:p>
        </w:tc>
        <w:tc>
          <w:tcPr>
            <w:tcW w:w="3720" w:type="dxa"/>
          </w:tcPr>
          <w:p w14:paraId="543844EE" w14:textId="77777777" w:rsidR="00742E59" w:rsidRPr="00197635" w:rsidRDefault="00742E59" w:rsidP="00742E59">
            <w:pPr>
              <w:pStyle w:val="TableText10"/>
              <w:rPr>
                <w:color w:val="000000"/>
              </w:rPr>
            </w:pPr>
            <w:r w:rsidRPr="00197635">
              <w:rPr>
                <w:color w:val="000000"/>
              </w:rPr>
              <w:t>not ride in bicycle lane</w:t>
            </w:r>
          </w:p>
        </w:tc>
        <w:tc>
          <w:tcPr>
            <w:tcW w:w="1320" w:type="dxa"/>
          </w:tcPr>
          <w:p w14:paraId="0DB93681" w14:textId="77777777" w:rsidR="00742E59" w:rsidRPr="00197635" w:rsidRDefault="00742E59" w:rsidP="00742E59">
            <w:pPr>
              <w:pStyle w:val="TableText10"/>
              <w:rPr>
                <w:color w:val="000000"/>
              </w:rPr>
            </w:pPr>
            <w:r w:rsidRPr="00197635">
              <w:rPr>
                <w:color w:val="000000"/>
              </w:rPr>
              <w:t>20</w:t>
            </w:r>
          </w:p>
        </w:tc>
        <w:tc>
          <w:tcPr>
            <w:tcW w:w="1560" w:type="dxa"/>
          </w:tcPr>
          <w:p w14:paraId="156CB6C0" w14:textId="77777777" w:rsidR="00742E59" w:rsidRPr="00197635" w:rsidRDefault="00742E59" w:rsidP="00742E59">
            <w:pPr>
              <w:pStyle w:val="TableText10"/>
              <w:rPr>
                <w:color w:val="000000"/>
              </w:rPr>
            </w:pPr>
            <w:r w:rsidRPr="00197635">
              <w:rPr>
                <w:color w:val="000000"/>
              </w:rPr>
              <w:t>154</w:t>
            </w:r>
          </w:p>
        </w:tc>
        <w:tc>
          <w:tcPr>
            <w:tcW w:w="1200" w:type="dxa"/>
          </w:tcPr>
          <w:p w14:paraId="06ABACF5" w14:textId="77777777" w:rsidR="00742E59" w:rsidRPr="00197635" w:rsidRDefault="00742E59" w:rsidP="00742E59">
            <w:pPr>
              <w:pStyle w:val="TableText10"/>
              <w:rPr>
                <w:color w:val="000000"/>
              </w:rPr>
            </w:pPr>
            <w:r w:rsidRPr="00197635">
              <w:rPr>
                <w:color w:val="000000"/>
              </w:rPr>
              <w:t>-</w:t>
            </w:r>
          </w:p>
        </w:tc>
      </w:tr>
      <w:tr w:rsidR="00742E59" w:rsidRPr="00197635" w14:paraId="0CD6678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33E0FB5" w14:textId="77777777" w:rsidR="00742E59" w:rsidRPr="00197635" w:rsidRDefault="00742E59" w:rsidP="00742E59">
            <w:pPr>
              <w:pStyle w:val="TableText10"/>
              <w:rPr>
                <w:color w:val="000000"/>
              </w:rPr>
            </w:pPr>
            <w:r w:rsidRPr="00197635">
              <w:rPr>
                <w:color w:val="000000"/>
              </w:rPr>
              <w:t>430</w:t>
            </w:r>
          </w:p>
        </w:tc>
        <w:tc>
          <w:tcPr>
            <w:tcW w:w="2400" w:type="dxa"/>
            <w:tcBorders>
              <w:top w:val="single" w:sz="4" w:space="0" w:color="C0C0C0"/>
              <w:bottom w:val="single" w:sz="4" w:space="0" w:color="C0C0C0"/>
            </w:tcBorders>
          </w:tcPr>
          <w:p w14:paraId="1EED5A8A" w14:textId="77777777" w:rsidR="00742E59" w:rsidRPr="00197635" w:rsidRDefault="00742E59" w:rsidP="00742E59">
            <w:pPr>
              <w:pStyle w:val="TableText10"/>
              <w:rPr>
                <w:color w:val="000000"/>
              </w:rPr>
            </w:pPr>
            <w:r w:rsidRPr="00197635">
              <w:rPr>
                <w:color w:val="000000"/>
              </w:rPr>
              <w:t>247A</w:t>
            </w:r>
          </w:p>
        </w:tc>
        <w:tc>
          <w:tcPr>
            <w:tcW w:w="3720" w:type="dxa"/>
            <w:tcBorders>
              <w:top w:val="single" w:sz="4" w:space="0" w:color="C0C0C0"/>
              <w:bottom w:val="single" w:sz="4" w:space="0" w:color="C0C0C0"/>
            </w:tcBorders>
          </w:tcPr>
          <w:p w14:paraId="12B72B10" w14:textId="77777777" w:rsidR="00742E59" w:rsidRPr="00197635" w:rsidRDefault="00742E59" w:rsidP="00742E59">
            <w:pPr>
              <w:pStyle w:val="TableText10"/>
              <w:rPr>
                <w:color w:val="000000"/>
              </w:rPr>
            </w:pPr>
            <w:r w:rsidRPr="00197635">
              <w:rPr>
                <w:color w:val="000000"/>
              </w:rPr>
              <w:t xml:space="preserve">ride bicycle into bicycle storage area other than from bicycle lane </w:t>
            </w:r>
          </w:p>
        </w:tc>
        <w:tc>
          <w:tcPr>
            <w:tcW w:w="1320" w:type="dxa"/>
            <w:tcBorders>
              <w:top w:val="single" w:sz="4" w:space="0" w:color="C0C0C0"/>
              <w:bottom w:val="single" w:sz="4" w:space="0" w:color="C0C0C0"/>
            </w:tcBorders>
          </w:tcPr>
          <w:p w14:paraId="17FBD0D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2889623"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CF48D1D" w14:textId="77777777" w:rsidR="00742E59" w:rsidRPr="00197635" w:rsidRDefault="00742E59" w:rsidP="00742E59">
            <w:pPr>
              <w:pStyle w:val="TableText10"/>
              <w:rPr>
                <w:color w:val="000000"/>
              </w:rPr>
            </w:pPr>
            <w:r w:rsidRPr="00197635">
              <w:rPr>
                <w:color w:val="000000"/>
              </w:rPr>
              <w:t>-</w:t>
            </w:r>
          </w:p>
        </w:tc>
      </w:tr>
      <w:tr w:rsidR="00742E59" w:rsidRPr="00197635" w14:paraId="2E8A293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4F7A25" w14:textId="77777777" w:rsidR="00742E59" w:rsidRPr="00197635" w:rsidRDefault="00742E59" w:rsidP="00742E59">
            <w:pPr>
              <w:pStyle w:val="TableText10"/>
              <w:rPr>
                <w:color w:val="000000"/>
              </w:rPr>
            </w:pPr>
            <w:r w:rsidRPr="00197635">
              <w:rPr>
                <w:color w:val="000000"/>
              </w:rPr>
              <w:t>431</w:t>
            </w:r>
          </w:p>
        </w:tc>
        <w:tc>
          <w:tcPr>
            <w:tcW w:w="2400" w:type="dxa"/>
            <w:tcBorders>
              <w:top w:val="single" w:sz="4" w:space="0" w:color="C0C0C0"/>
              <w:bottom w:val="single" w:sz="4" w:space="0" w:color="C0C0C0"/>
            </w:tcBorders>
          </w:tcPr>
          <w:p w14:paraId="3C0DA2D3" w14:textId="77777777" w:rsidR="00742E59" w:rsidRPr="00197635" w:rsidRDefault="00742E59" w:rsidP="00742E59">
            <w:pPr>
              <w:pStyle w:val="TableText10"/>
              <w:rPr>
                <w:color w:val="000000"/>
              </w:rPr>
            </w:pPr>
            <w:r w:rsidRPr="00197635">
              <w:rPr>
                <w:color w:val="000000"/>
              </w:rPr>
              <w:t>247B (1)</w:t>
            </w:r>
          </w:p>
        </w:tc>
        <w:tc>
          <w:tcPr>
            <w:tcW w:w="3720" w:type="dxa"/>
            <w:tcBorders>
              <w:top w:val="single" w:sz="4" w:space="0" w:color="C0C0C0"/>
              <w:bottom w:val="single" w:sz="4" w:space="0" w:color="C0C0C0"/>
            </w:tcBorders>
          </w:tcPr>
          <w:p w14:paraId="722C5A22" w14:textId="77777777" w:rsidR="00742E59" w:rsidRPr="00197635" w:rsidRDefault="00742E59" w:rsidP="00742E59">
            <w:pPr>
              <w:pStyle w:val="TableText10"/>
              <w:rPr>
                <w:color w:val="000000"/>
              </w:rPr>
            </w:pPr>
            <w:r w:rsidRPr="00197635">
              <w:rPr>
                <w:color w:val="000000"/>
              </w:rPr>
              <w:t>rider entering bicycle storage area not give way to vehicle/motor vehicle</w:t>
            </w:r>
          </w:p>
        </w:tc>
        <w:tc>
          <w:tcPr>
            <w:tcW w:w="1320" w:type="dxa"/>
            <w:tcBorders>
              <w:top w:val="single" w:sz="4" w:space="0" w:color="C0C0C0"/>
              <w:bottom w:val="single" w:sz="4" w:space="0" w:color="C0C0C0"/>
            </w:tcBorders>
          </w:tcPr>
          <w:p w14:paraId="2A8AB04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59888A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7BF3CBE" w14:textId="77777777" w:rsidR="00742E59" w:rsidRPr="00197635" w:rsidRDefault="00742E59" w:rsidP="00742E59">
            <w:pPr>
              <w:pStyle w:val="TableText10"/>
              <w:rPr>
                <w:color w:val="000000"/>
              </w:rPr>
            </w:pPr>
            <w:r w:rsidRPr="00197635">
              <w:rPr>
                <w:color w:val="000000"/>
              </w:rPr>
              <w:t>-</w:t>
            </w:r>
          </w:p>
        </w:tc>
      </w:tr>
      <w:tr w:rsidR="00742E59" w:rsidRPr="00197635" w14:paraId="14BE1FE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55B841D" w14:textId="77777777" w:rsidR="00742E59" w:rsidRPr="00197635" w:rsidRDefault="00742E59" w:rsidP="00742E59">
            <w:pPr>
              <w:pStyle w:val="TableText10"/>
              <w:rPr>
                <w:color w:val="000000"/>
              </w:rPr>
            </w:pPr>
            <w:r w:rsidRPr="00197635">
              <w:rPr>
                <w:color w:val="000000"/>
              </w:rPr>
              <w:lastRenderedPageBreak/>
              <w:t>432</w:t>
            </w:r>
          </w:p>
        </w:tc>
        <w:tc>
          <w:tcPr>
            <w:tcW w:w="2400" w:type="dxa"/>
            <w:tcBorders>
              <w:top w:val="single" w:sz="4" w:space="0" w:color="C0C0C0"/>
              <w:bottom w:val="single" w:sz="4" w:space="0" w:color="C0C0C0"/>
            </w:tcBorders>
          </w:tcPr>
          <w:p w14:paraId="22E8064F" w14:textId="77777777" w:rsidR="00742E59" w:rsidRPr="00197635" w:rsidRDefault="00742E59" w:rsidP="00742E59">
            <w:pPr>
              <w:pStyle w:val="TableText10"/>
              <w:rPr>
                <w:color w:val="000000"/>
              </w:rPr>
            </w:pPr>
            <w:r w:rsidRPr="00197635">
              <w:rPr>
                <w:color w:val="000000"/>
              </w:rPr>
              <w:t>247B (2)</w:t>
            </w:r>
          </w:p>
        </w:tc>
        <w:tc>
          <w:tcPr>
            <w:tcW w:w="3720" w:type="dxa"/>
            <w:tcBorders>
              <w:top w:val="single" w:sz="4" w:space="0" w:color="C0C0C0"/>
              <w:bottom w:val="single" w:sz="4" w:space="0" w:color="C0C0C0"/>
            </w:tcBorders>
          </w:tcPr>
          <w:p w14:paraId="3A46B9E6" w14:textId="77777777" w:rsidR="00742E59" w:rsidRPr="00197635" w:rsidRDefault="00742E59" w:rsidP="00742E59">
            <w:pPr>
              <w:pStyle w:val="TableText10"/>
              <w:rPr>
                <w:color w:val="000000"/>
              </w:rPr>
            </w:pPr>
            <w:r w:rsidRPr="00197635">
              <w:rPr>
                <w:color w:val="000000"/>
              </w:rPr>
              <w:t>rider in bicycle storage area not give way to motor vehicle in other lane</w:t>
            </w:r>
          </w:p>
        </w:tc>
        <w:tc>
          <w:tcPr>
            <w:tcW w:w="1320" w:type="dxa"/>
            <w:tcBorders>
              <w:top w:val="single" w:sz="4" w:space="0" w:color="C0C0C0"/>
              <w:bottom w:val="single" w:sz="4" w:space="0" w:color="C0C0C0"/>
            </w:tcBorders>
          </w:tcPr>
          <w:p w14:paraId="4656850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03AE4B2"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E643124" w14:textId="77777777" w:rsidR="00742E59" w:rsidRPr="00197635" w:rsidRDefault="00742E59" w:rsidP="00742E59">
            <w:pPr>
              <w:pStyle w:val="TableText10"/>
              <w:rPr>
                <w:color w:val="000000"/>
              </w:rPr>
            </w:pPr>
            <w:r w:rsidRPr="00197635">
              <w:rPr>
                <w:color w:val="000000"/>
              </w:rPr>
              <w:t>-</w:t>
            </w:r>
          </w:p>
        </w:tc>
      </w:tr>
      <w:tr w:rsidR="00742E59" w:rsidRPr="00197635" w14:paraId="67EA7502" w14:textId="77777777" w:rsidTr="00742E59">
        <w:trPr>
          <w:cantSplit/>
        </w:trPr>
        <w:tc>
          <w:tcPr>
            <w:tcW w:w="1200" w:type="dxa"/>
          </w:tcPr>
          <w:p w14:paraId="5CDB93E6" w14:textId="77777777" w:rsidR="00742E59" w:rsidRPr="00197635" w:rsidRDefault="00742E59" w:rsidP="00742E59">
            <w:pPr>
              <w:pStyle w:val="TableText10"/>
              <w:rPr>
                <w:color w:val="000000"/>
              </w:rPr>
            </w:pPr>
            <w:r w:rsidRPr="00197635">
              <w:rPr>
                <w:color w:val="000000"/>
              </w:rPr>
              <w:t>433</w:t>
            </w:r>
          </w:p>
        </w:tc>
        <w:tc>
          <w:tcPr>
            <w:tcW w:w="2400" w:type="dxa"/>
          </w:tcPr>
          <w:p w14:paraId="6EC5BF5C" w14:textId="77777777" w:rsidR="00742E59" w:rsidRPr="00197635" w:rsidRDefault="00742E59" w:rsidP="00742E59">
            <w:pPr>
              <w:pStyle w:val="TableText10"/>
              <w:rPr>
                <w:color w:val="000000"/>
              </w:rPr>
            </w:pPr>
            <w:r w:rsidRPr="00197635">
              <w:rPr>
                <w:color w:val="000000"/>
              </w:rPr>
              <w:t>248A (1) (a)</w:t>
            </w:r>
          </w:p>
        </w:tc>
        <w:tc>
          <w:tcPr>
            <w:tcW w:w="3720" w:type="dxa"/>
          </w:tcPr>
          <w:p w14:paraId="334B2056" w14:textId="77777777" w:rsidR="00742E59" w:rsidRPr="00197635" w:rsidRDefault="00742E59" w:rsidP="00742E59">
            <w:pPr>
              <w:pStyle w:val="TableText10"/>
              <w:rPr>
                <w:color w:val="000000"/>
              </w:rPr>
            </w:pPr>
            <w:r w:rsidRPr="00197635">
              <w:rPr>
                <w:color w:val="000000"/>
              </w:rPr>
              <w:t>bicycle rider approach crossing faster than 10km/h</w:t>
            </w:r>
          </w:p>
        </w:tc>
        <w:tc>
          <w:tcPr>
            <w:tcW w:w="1320" w:type="dxa"/>
          </w:tcPr>
          <w:p w14:paraId="64245D14" w14:textId="77777777" w:rsidR="00742E59" w:rsidRPr="00197635" w:rsidRDefault="00742E59" w:rsidP="00742E59">
            <w:pPr>
              <w:pStyle w:val="TableText10"/>
              <w:rPr>
                <w:color w:val="000000"/>
              </w:rPr>
            </w:pPr>
            <w:r w:rsidRPr="00197635">
              <w:rPr>
                <w:color w:val="000000"/>
              </w:rPr>
              <w:t>20</w:t>
            </w:r>
          </w:p>
        </w:tc>
        <w:tc>
          <w:tcPr>
            <w:tcW w:w="1560" w:type="dxa"/>
          </w:tcPr>
          <w:p w14:paraId="6213C04D" w14:textId="77777777" w:rsidR="00742E59" w:rsidRPr="00197635" w:rsidRDefault="00742E59" w:rsidP="00742E59">
            <w:pPr>
              <w:pStyle w:val="TableText10"/>
              <w:rPr>
                <w:color w:val="000000"/>
              </w:rPr>
            </w:pPr>
            <w:r w:rsidRPr="00197635">
              <w:rPr>
                <w:color w:val="000000"/>
              </w:rPr>
              <w:t>154</w:t>
            </w:r>
          </w:p>
        </w:tc>
        <w:tc>
          <w:tcPr>
            <w:tcW w:w="1200" w:type="dxa"/>
          </w:tcPr>
          <w:p w14:paraId="2AC5235D" w14:textId="77777777" w:rsidR="00742E59" w:rsidRPr="00197635" w:rsidRDefault="00742E59" w:rsidP="00742E59">
            <w:pPr>
              <w:pStyle w:val="TableText10"/>
              <w:rPr>
                <w:color w:val="000000"/>
              </w:rPr>
            </w:pPr>
            <w:r w:rsidRPr="00197635">
              <w:rPr>
                <w:color w:val="000000"/>
              </w:rPr>
              <w:t>-</w:t>
            </w:r>
          </w:p>
        </w:tc>
      </w:tr>
      <w:tr w:rsidR="00742E59" w:rsidRPr="00197635" w14:paraId="3B60679A" w14:textId="77777777" w:rsidTr="00742E59">
        <w:trPr>
          <w:cantSplit/>
        </w:trPr>
        <w:tc>
          <w:tcPr>
            <w:tcW w:w="1200" w:type="dxa"/>
          </w:tcPr>
          <w:p w14:paraId="2897BFD8" w14:textId="77777777" w:rsidR="00742E59" w:rsidRPr="00197635" w:rsidRDefault="00742E59" w:rsidP="00742E59">
            <w:pPr>
              <w:pStyle w:val="TableText10"/>
              <w:rPr>
                <w:color w:val="000000"/>
              </w:rPr>
            </w:pPr>
            <w:r w:rsidRPr="00197635">
              <w:rPr>
                <w:color w:val="000000"/>
              </w:rPr>
              <w:t>434</w:t>
            </w:r>
          </w:p>
        </w:tc>
        <w:tc>
          <w:tcPr>
            <w:tcW w:w="2400" w:type="dxa"/>
          </w:tcPr>
          <w:p w14:paraId="60A78D72" w14:textId="77777777" w:rsidR="00742E59" w:rsidRPr="00197635" w:rsidRDefault="00742E59" w:rsidP="00742E59">
            <w:pPr>
              <w:pStyle w:val="TableText10"/>
              <w:rPr>
                <w:color w:val="000000"/>
              </w:rPr>
            </w:pPr>
            <w:r w:rsidRPr="00197635">
              <w:rPr>
                <w:color w:val="000000"/>
              </w:rPr>
              <w:t>248A (1) (b)</w:t>
            </w:r>
          </w:p>
        </w:tc>
        <w:tc>
          <w:tcPr>
            <w:tcW w:w="3720" w:type="dxa"/>
          </w:tcPr>
          <w:p w14:paraId="16EA2F4D" w14:textId="77777777" w:rsidR="00742E59" w:rsidRPr="00197635" w:rsidRDefault="00742E59" w:rsidP="00742E59">
            <w:pPr>
              <w:pStyle w:val="TableText10"/>
              <w:rPr>
                <w:color w:val="000000"/>
              </w:rPr>
            </w:pPr>
            <w:r w:rsidRPr="00197635">
              <w:rPr>
                <w:color w:val="000000"/>
              </w:rPr>
              <w:t>bicycle rider approach crossing not looking for approaching traffic/preparing to stop</w:t>
            </w:r>
          </w:p>
        </w:tc>
        <w:tc>
          <w:tcPr>
            <w:tcW w:w="1320" w:type="dxa"/>
          </w:tcPr>
          <w:p w14:paraId="31254B21" w14:textId="77777777" w:rsidR="00742E59" w:rsidRPr="00197635" w:rsidRDefault="00742E59" w:rsidP="00742E59">
            <w:pPr>
              <w:pStyle w:val="TableText10"/>
              <w:rPr>
                <w:color w:val="000000"/>
              </w:rPr>
            </w:pPr>
            <w:r w:rsidRPr="00197635">
              <w:rPr>
                <w:color w:val="000000"/>
              </w:rPr>
              <w:t>20</w:t>
            </w:r>
          </w:p>
        </w:tc>
        <w:tc>
          <w:tcPr>
            <w:tcW w:w="1560" w:type="dxa"/>
          </w:tcPr>
          <w:p w14:paraId="7EC006A1" w14:textId="77777777" w:rsidR="00742E59" w:rsidRPr="00197635" w:rsidRDefault="00742E59" w:rsidP="00742E59">
            <w:pPr>
              <w:pStyle w:val="TableText10"/>
              <w:rPr>
                <w:color w:val="000000"/>
              </w:rPr>
            </w:pPr>
            <w:r w:rsidRPr="00197635">
              <w:rPr>
                <w:color w:val="000000"/>
              </w:rPr>
              <w:t>154</w:t>
            </w:r>
          </w:p>
        </w:tc>
        <w:tc>
          <w:tcPr>
            <w:tcW w:w="1200" w:type="dxa"/>
          </w:tcPr>
          <w:p w14:paraId="27CB3FEE" w14:textId="77777777" w:rsidR="00742E59" w:rsidRPr="00197635" w:rsidRDefault="00742E59" w:rsidP="00742E59">
            <w:pPr>
              <w:pStyle w:val="TableText10"/>
              <w:rPr>
                <w:color w:val="000000"/>
              </w:rPr>
            </w:pPr>
            <w:r w:rsidRPr="00197635">
              <w:rPr>
                <w:color w:val="000000"/>
              </w:rPr>
              <w:t>-</w:t>
            </w:r>
          </w:p>
        </w:tc>
      </w:tr>
      <w:tr w:rsidR="00742E59" w:rsidRPr="00197635" w14:paraId="2A654510" w14:textId="77777777" w:rsidTr="00742E59">
        <w:trPr>
          <w:cantSplit/>
        </w:trPr>
        <w:tc>
          <w:tcPr>
            <w:tcW w:w="1200" w:type="dxa"/>
          </w:tcPr>
          <w:p w14:paraId="7C734620" w14:textId="77777777" w:rsidR="00742E59" w:rsidRPr="00197635" w:rsidRDefault="00742E59" w:rsidP="00742E59">
            <w:pPr>
              <w:pStyle w:val="TableText10"/>
              <w:rPr>
                <w:color w:val="000000"/>
              </w:rPr>
            </w:pPr>
            <w:r w:rsidRPr="00197635">
              <w:rPr>
                <w:color w:val="000000"/>
              </w:rPr>
              <w:t>435</w:t>
            </w:r>
          </w:p>
        </w:tc>
        <w:tc>
          <w:tcPr>
            <w:tcW w:w="2400" w:type="dxa"/>
          </w:tcPr>
          <w:p w14:paraId="6D5628E4" w14:textId="77777777" w:rsidR="00742E59" w:rsidRPr="00197635" w:rsidRDefault="00742E59" w:rsidP="00742E59">
            <w:pPr>
              <w:pStyle w:val="TableText10"/>
              <w:rPr>
                <w:color w:val="000000"/>
              </w:rPr>
            </w:pPr>
            <w:r w:rsidRPr="00197635">
              <w:rPr>
                <w:color w:val="000000"/>
              </w:rPr>
              <w:t>248A (2) (a)</w:t>
            </w:r>
          </w:p>
        </w:tc>
        <w:tc>
          <w:tcPr>
            <w:tcW w:w="3720" w:type="dxa"/>
          </w:tcPr>
          <w:p w14:paraId="1D6BA8FE" w14:textId="77777777" w:rsidR="00742E59" w:rsidRPr="00197635" w:rsidRDefault="00742E59" w:rsidP="00742E59">
            <w:pPr>
              <w:pStyle w:val="TableText10"/>
              <w:rPr>
                <w:color w:val="000000"/>
              </w:rPr>
            </w:pPr>
            <w:r w:rsidRPr="00197635">
              <w:rPr>
                <w:color w:val="000000"/>
              </w:rPr>
              <w:t>bicycle rider enter marked foot crossing with bicycle crossing lights when no green bicycle crossing light</w:t>
            </w:r>
          </w:p>
        </w:tc>
        <w:tc>
          <w:tcPr>
            <w:tcW w:w="1320" w:type="dxa"/>
          </w:tcPr>
          <w:p w14:paraId="463EDCFC" w14:textId="77777777" w:rsidR="00742E59" w:rsidRPr="00197635" w:rsidRDefault="00742E59" w:rsidP="00742E59">
            <w:pPr>
              <w:pStyle w:val="TableText10"/>
              <w:rPr>
                <w:color w:val="000000"/>
              </w:rPr>
            </w:pPr>
            <w:r w:rsidRPr="00197635">
              <w:rPr>
                <w:color w:val="000000"/>
              </w:rPr>
              <w:t>20</w:t>
            </w:r>
          </w:p>
        </w:tc>
        <w:tc>
          <w:tcPr>
            <w:tcW w:w="1560" w:type="dxa"/>
          </w:tcPr>
          <w:p w14:paraId="74B078AD" w14:textId="77777777" w:rsidR="00742E59" w:rsidRPr="00197635" w:rsidRDefault="00742E59" w:rsidP="00742E59">
            <w:pPr>
              <w:pStyle w:val="TableText10"/>
              <w:rPr>
                <w:color w:val="000000"/>
              </w:rPr>
            </w:pPr>
            <w:r w:rsidRPr="00197635">
              <w:rPr>
                <w:color w:val="000000"/>
              </w:rPr>
              <w:t>154</w:t>
            </w:r>
          </w:p>
        </w:tc>
        <w:tc>
          <w:tcPr>
            <w:tcW w:w="1200" w:type="dxa"/>
          </w:tcPr>
          <w:p w14:paraId="3112697A" w14:textId="77777777" w:rsidR="00742E59" w:rsidRPr="00197635" w:rsidRDefault="00742E59" w:rsidP="00742E59">
            <w:pPr>
              <w:pStyle w:val="TableText10"/>
              <w:rPr>
                <w:color w:val="000000"/>
              </w:rPr>
            </w:pPr>
            <w:r w:rsidRPr="00197635">
              <w:rPr>
                <w:color w:val="000000"/>
              </w:rPr>
              <w:t>-</w:t>
            </w:r>
          </w:p>
        </w:tc>
      </w:tr>
      <w:tr w:rsidR="00742E59" w:rsidRPr="00197635" w14:paraId="0724F026" w14:textId="77777777" w:rsidTr="00742E59">
        <w:trPr>
          <w:cantSplit/>
        </w:trPr>
        <w:tc>
          <w:tcPr>
            <w:tcW w:w="1200" w:type="dxa"/>
          </w:tcPr>
          <w:p w14:paraId="0A174531" w14:textId="77777777" w:rsidR="00742E59" w:rsidRPr="00197635" w:rsidRDefault="00742E59" w:rsidP="00742E59">
            <w:pPr>
              <w:pStyle w:val="TableText10"/>
              <w:rPr>
                <w:color w:val="000000"/>
              </w:rPr>
            </w:pPr>
            <w:r w:rsidRPr="00197635">
              <w:rPr>
                <w:color w:val="000000"/>
              </w:rPr>
              <w:t>436</w:t>
            </w:r>
          </w:p>
        </w:tc>
        <w:tc>
          <w:tcPr>
            <w:tcW w:w="2400" w:type="dxa"/>
          </w:tcPr>
          <w:p w14:paraId="39C61C21" w14:textId="77777777" w:rsidR="00742E59" w:rsidRPr="00197635" w:rsidRDefault="00742E59" w:rsidP="00742E59">
            <w:pPr>
              <w:pStyle w:val="TableText10"/>
              <w:rPr>
                <w:color w:val="000000"/>
              </w:rPr>
            </w:pPr>
            <w:r w:rsidRPr="00197635">
              <w:rPr>
                <w:color w:val="000000"/>
              </w:rPr>
              <w:t>248A (2) (b)</w:t>
            </w:r>
          </w:p>
        </w:tc>
        <w:tc>
          <w:tcPr>
            <w:tcW w:w="3720" w:type="dxa"/>
          </w:tcPr>
          <w:p w14:paraId="0031E1BA" w14:textId="77777777" w:rsidR="00742E59" w:rsidRPr="00197635" w:rsidRDefault="00742E59" w:rsidP="00742E59">
            <w:pPr>
              <w:pStyle w:val="TableText10"/>
              <w:rPr>
                <w:color w:val="000000"/>
              </w:rPr>
            </w:pPr>
            <w:r w:rsidRPr="00197635">
              <w:rPr>
                <w:color w:val="000000"/>
              </w:rPr>
              <w:t>bicycle rider enter marked foot crossing without bicycle crossing lights when no green pedestrian light</w:t>
            </w:r>
          </w:p>
        </w:tc>
        <w:tc>
          <w:tcPr>
            <w:tcW w:w="1320" w:type="dxa"/>
          </w:tcPr>
          <w:p w14:paraId="14AD57D7" w14:textId="77777777" w:rsidR="00742E59" w:rsidRPr="00197635" w:rsidRDefault="00742E59" w:rsidP="00742E59">
            <w:pPr>
              <w:pStyle w:val="TableText10"/>
              <w:rPr>
                <w:color w:val="000000"/>
              </w:rPr>
            </w:pPr>
            <w:r w:rsidRPr="00197635">
              <w:rPr>
                <w:color w:val="000000"/>
              </w:rPr>
              <w:t>20</w:t>
            </w:r>
          </w:p>
        </w:tc>
        <w:tc>
          <w:tcPr>
            <w:tcW w:w="1560" w:type="dxa"/>
          </w:tcPr>
          <w:p w14:paraId="590FA095" w14:textId="77777777" w:rsidR="00742E59" w:rsidRPr="00197635" w:rsidRDefault="00742E59" w:rsidP="00742E59">
            <w:pPr>
              <w:pStyle w:val="TableText10"/>
              <w:rPr>
                <w:color w:val="000000"/>
              </w:rPr>
            </w:pPr>
            <w:r w:rsidRPr="00197635">
              <w:rPr>
                <w:color w:val="000000"/>
              </w:rPr>
              <w:t>154</w:t>
            </w:r>
          </w:p>
        </w:tc>
        <w:tc>
          <w:tcPr>
            <w:tcW w:w="1200" w:type="dxa"/>
          </w:tcPr>
          <w:p w14:paraId="4790554B" w14:textId="77777777" w:rsidR="00742E59" w:rsidRPr="00197635" w:rsidRDefault="00742E59" w:rsidP="00742E59">
            <w:pPr>
              <w:pStyle w:val="TableText10"/>
              <w:rPr>
                <w:color w:val="000000"/>
              </w:rPr>
            </w:pPr>
            <w:r w:rsidRPr="00197635">
              <w:rPr>
                <w:color w:val="000000"/>
              </w:rPr>
              <w:t>-</w:t>
            </w:r>
          </w:p>
        </w:tc>
      </w:tr>
      <w:tr w:rsidR="00742E59" w:rsidRPr="00197635" w14:paraId="57319E88" w14:textId="77777777" w:rsidTr="00742E59">
        <w:trPr>
          <w:cantSplit/>
        </w:trPr>
        <w:tc>
          <w:tcPr>
            <w:tcW w:w="1200" w:type="dxa"/>
          </w:tcPr>
          <w:p w14:paraId="2F1D8360" w14:textId="77777777" w:rsidR="00742E59" w:rsidRPr="00197635" w:rsidRDefault="00742E59" w:rsidP="00742E59">
            <w:pPr>
              <w:pStyle w:val="TableText10"/>
              <w:rPr>
                <w:color w:val="000000"/>
              </w:rPr>
            </w:pPr>
            <w:r w:rsidRPr="00197635">
              <w:rPr>
                <w:color w:val="000000"/>
              </w:rPr>
              <w:t>437</w:t>
            </w:r>
          </w:p>
        </w:tc>
        <w:tc>
          <w:tcPr>
            <w:tcW w:w="2400" w:type="dxa"/>
          </w:tcPr>
          <w:p w14:paraId="1A45BBBD" w14:textId="77777777" w:rsidR="00742E59" w:rsidRPr="00197635" w:rsidRDefault="00742E59" w:rsidP="00742E59">
            <w:pPr>
              <w:pStyle w:val="TableText10"/>
              <w:rPr>
                <w:color w:val="000000"/>
              </w:rPr>
            </w:pPr>
            <w:r w:rsidRPr="00197635">
              <w:rPr>
                <w:color w:val="000000"/>
              </w:rPr>
              <w:t>248A (3) (a)</w:t>
            </w:r>
          </w:p>
        </w:tc>
        <w:tc>
          <w:tcPr>
            <w:tcW w:w="3720" w:type="dxa"/>
          </w:tcPr>
          <w:p w14:paraId="00400E8A" w14:textId="77777777" w:rsidR="00742E59" w:rsidRPr="00197635" w:rsidRDefault="00742E59" w:rsidP="00742E59">
            <w:pPr>
              <w:pStyle w:val="TableText10"/>
              <w:rPr>
                <w:color w:val="000000"/>
              </w:rPr>
            </w:pPr>
            <w:r w:rsidRPr="00197635">
              <w:rPr>
                <w:color w:val="000000"/>
              </w:rPr>
              <w:t xml:space="preserve">bicycle rider ride faster than 10km/h on crossing </w:t>
            </w:r>
          </w:p>
        </w:tc>
        <w:tc>
          <w:tcPr>
            <w:tcW w:w="1320" w:type="dxa"/>
          </w:tcPr>
          <w:p w14:paraId="347A858C" w14:textId="77777777" w:rsidR="00742E59" w:rsidRPr="00197635" w:rsidRDefault="00742E59" w:rsidP="00742E59">
            <w:pPr>
              <w:pStyle w:val="TableText10"/>
              <w:rPr>
                <w:color w:val="000000"/>
              </w:rPr>
            </w:pPr>
            <w:r w:rsidRPr="00197635">
              <w:rPr>
                <w:color w:val="000000"/>
              </w:rPr>
              <w:t>20</w:t>
            </w:r>
          </w:p>
        </w:tc>
        <w:tc>
          <w:tcPr>
            <w:tcW w:w="1560" w:type="dxa"/>
          </w:tcPr>
          <w:p w14:paraId="5B62154A" w14:textId="77777777" w:rsidR="00742E59" w:rsidRPr="00197635" w:rsidRDefault="00742E59" w:rsidP="00742E59">
            <w:pPr>
              <w:pStyle w:val="TableText10"/>
              <w:rPr>
                <w:color w:val="000000"/>
              </w:rPr>
            </w:pPr>
            <w:r w:rsidRPr="00197635">
              <w:rPr>
                <w:color w:val="000000"/>
              </w:rPr>
              <w:t>154</w:t>
            </w:r>
          </w:p>
        </w:tc>
        <w:tc>
          <w:tcPr>
            <w:tcW w:w="1200" w:type="dxa"/>
          </w:tcPr>
          <w:p w14:paraId="5CD7A068" w14:textId="77777777" w:rsidR="00742E59" w:rsidRPr="00197635" w:rsidRDefault="00742E59" w:rsidP="00742E59">
            <w:pPr>
              <w:pStyle w:val="TableText10"/>
              <w:rPr>
                <w:color w:val="000000"/>
              </w:rPr>
            </w:pPr>
            <w:r w:rsidRPr="00197635">
              <w:rPr>
                <w:color w:val="000000"/>
              </w:rPr>
              <w:t>-</w:t>
            </w:r>
          </w:p>
        </w:tc>
      </w:tr>
      <w:tr w:rsidR="00742E59" w:rsidRPr="00197635" w14:paraId="6C027225" w14:textId="77777777" w:rsidTr="00742E59">
        <w:trPr>
          <w:cantSplit/>
        </w:trPr>
        <w:tc>
          <w:tcPr>
            <w:tcW w:w="1200" w:type="dxa"/>
          </w:tcPr>
          <w:p w14:paraId="259B9EB3" w14:textId="77777777" w:rsidR="00742E59" w:rsidRPr="00197635" w:rsidRDefault="00742E59" w:rsidP="00742E59">
            <w:pPr>
              <w:pStyle w:val="TableText10"/>
              <w:rPr>
                <w:color w:val="000000"/>
              </w:rPr>
            </w:pPr>
            <w:r w:rsidRPr="00197635">
              <w:rPr>
                <w:color w:val="000000"/>
              </w:rPr>
              <w:lastRenderedPageBreak/>
              <w:t>438</w:t>
            </w:r>
          </w:p>
        </w:tc>
        <w:tc>
          <w:tcPr>
            <w:tcW w:w="2400" w:type="dxa"/>
          </w:tcPr>
          <w:p w14:paraId="5E2403F4" w14:textId="77777777" w:rsidR="00742E59" w:rsidRPr="00197635" w:rsidRDefault="00742E59" w:rsidP="00742E59">
            <w:pPr>
              <w:pStyle w:val="TableText10"/>
              <w:rPr>
                <w:color w:val="000000"/>
              </w:rPr>
            </w:pPr>
            <w:r w:rsidRPr="00197635">
              <w:rPr>
                <w:color w:val="000000"/>
              </w:rPr>
              <w:t>248A (3) (b)</w:t>
            </w:r>
          </w:p>
        </w:tc>
        <w:tc>
          <w:tcPr>
            <w:tcW w:w="3720" w:type="dxa"/>
          </w:tcPr>
          <w:p w14:paraId="26B89A0F" w14:textId="77777777" w:rsidR="00742E59" w:rsidRPr="00197635" w:rsidRDefault="00742E59" w:rsidP="00742E59">
            <w:pPr>
              <w:pStyle w:val="TableText10"/>
              <w:rPr>
                <w:color w:val="000000"/>
              </w:rPr>
            </w:pPr>
            <w:r w:rsidRPr="00197635">
              <w:rPr>
                <w:color w:val="000000"/>
              </w:rPr>
              <w:t xml:space="preserve">bicycle rider not give way to pedestrian on crossing </w:t>
            </w:r>
          </w:p>
        </w:tc>
        <w:tc>
          <w:tcPr>
            <w:tcW w:w="1320" w:type="dxa"/>
          </w:tcPr>
          <w:p w14:paraId="12FAF2F1" w14:textId="77777777" w:rsidR="00742E59" w:rsidRPr="00197635" w:rsidRDefault="00742E59" w:rsidP="00742E59">
            <w:pPr>
              <w:pStyle w:val="TableText10"/>
              <w:rPr>
                <w:color w:val="000000"/>
              </w:rPr>
            </w:pPr>
            <w:r w:rsidRPr="00197635">
              <w:rPr>
                <w:color w:val="000000"/>
              </w:rPr>
              <w:t>20</w:t>
            </w:r>
          </w:p>
        </w:tc>
        <w:tc>
          <w:tcPr>
            <w:tcW w:w="1560" w:type="dxa"/>
          </w:tcPr>
          <w:p w14:paraId="4046B196" w14:textId="77777777" w:rsidR="00742E59" w:rsidRPr="00197635" w:rsidRDefault="00742E59" w:rsidP="00742E59">
            <w:pPr>
              <w:pStyle w:val="TableText10"/>
              <w:rPr>
                <w:color w:val="000000"/>
              </w:rPr>
            </w:pPr>
            <w:r w:rsidRPr="00197635">
              <w:rPr>
                <w:color w:val="000000"/>
              </w:rPr>
              <w:t>154</w:t>
            </w:r>
          </w:p>
        </w:tc>
        <w:tc>
          <w:tcPr>
            <w:tcW w:w="1200" w:type="dxa"/>
          </w:tcPr>
          <w:p w14:paraId="73179D82" w14:textId="77777777" w:rsidR="00742E59" w:rsidRPr="00197635" w:rsidRDefault="00742E59" w:rsidP="00742E59">
            <w:pPr>
              <w:pStyle w:val="TableText10"/>
              <w:rPr>
                <w:color w:val="000000"/>
              </w:rPr>
            </w:pPr>
            <w:r w:rsidRPr="00197635">
              <w:rPr>
                <w:color w:val="000000"/>
              </w:rPr>
              <w:t>-</w:t>
            </w:r>
          </w:p>
        </w:tc>
      </w:tr>
      <w:tr w:rsidR="00742E59" w:rsidRPr="00197635" w14:paraId="0DFF4A94" w14:textId="77777777" w:rsidTr="00742E59">
        <w:trPr>
          <w:cantSplit/>
        </w:trPr>
        <w:tc>
          <w:tcPr>
            <w:tcW w:w="1200" w:type="dxa"/>
          </w:tcPr>
          <w:p w14:paraId="34E1E144" w14:textId="77777777" w:rsidR="00742E59" w:rsidRPr="00197635" w:rsidRDefault="00742E59" w:rsidP="00742E59">
            <w:pPr>
              <w:pStyle w:val="TableText10"/>
              <w:rPr>
                <w:color w:val="000000"/>
              </w:rPr>
            </w:pPr>
            <w:r w:rsidRPr="00197635">
              <w:rPr>
                <w:color w:val="000000"/>
              </w:rPr>
              <w:t>439</w:t>
            </w:r>
          </w:p>
        </w:tc>
        <w:tc>
          <w:tcPr>
            <w:tcW w:w="2400" w:type="dxa"/>
          </w:tcPr>
          <w:p w14:paraId="588BAFDD" w14:textId="77777777" w:rsidR="00742E59" w:rsidRPr="00197635" w:rsidRDefault="00742E59" w:rsidP="00742E59">
            <w:pPr>
              <w:pStyle w:val="TableText10"/>
              <w:rPr>
                <w:color w:val="000000"/>
              </w:rPr>
            </w:pPr>
            <w:r w:rsidRPr="00197635">
              <w:rPr>
                <w:color w:val="000000"/>
              </w:rPr>
              <w:t>248A (3) (c)</w:t>
            </w:r>
          </w:p>
        </w:tc>
        <w:tc>
          <w:tcPr>
            <w:tcW w:w="3720" w:type="dxa"/>
          </w:tcPr>
          <w:p w14:paraId="01E69A0A" w14:textId="77777777" w:rsidR="00742E59" w:rsidRPr="00197635" w:rsidRDefault="00742E59" w:rsidP="00742E59">
            <w:pPr>
              <w:pStyle w:val="TableText10"/>
              <w:rPr>
                <w:color w:val="000000"/>
              </w:rPr>
            </w:pPr>
            <w:r w:rsidRPr="00197635">
              <w:rPr>
                <w:color w:val="000000"/>
              </w:rPr>
              <w:t>bicycle rider not keep left of oncoming bicycle/pedestrian on crossing</w:t>
            </w:r>
          </w:p>
        </w:tc>
        <w:tc>
          <w:tcPr>
            <w:tcW w:w="1320" w:type="dxa"/>
          </w:tcPr>
          <w:p w14:paraId="06B02291" w14:textId="77777777" w:rsidR="00742E59" w:rsidRPr="00197635" w:rsidRDefault="00742E59" w:rsidP="00742E59">
            <w:pPr>
              <w:pStyle w:val="TableText10"/>
              <w:rPr>
                <w:color w:val="000000"/>
              </w:rPr>
            </w:pPr>
            <w:r w:rsidRPr="00197635">
              <w:rPr>
                <w:color w:val="000000"/>
              </w:rPr>
              <w:t>20</w:t>
            </w:r>
          </w:p>
        </w:tc>
        <w:tc>
          <w:tcPr>
            <w:tcW w:w="1560" w:type="dxa"/>
          </w:tcPr>
          <w:p w14:paraId="2E2AB93F" w14:textId="77777777" w:rsidR="00742E59" w:rsidRPr="00197635" w:rsidRDefault="00742E59" w:rsidP="00742E59">
            <w:pPr>
              <w:pStyle w:val="TableText10"/>
              <w:rPr>
                <w:color w:val="000000"/>
              </w:rPr>
            </w:pPr>
            <w:r w:rsidRPr="00197635">
              <w:rPr>
                <w:color w:val="000000"/>
              </w:rPr>
              <w:t>154</w:t>
            </w:r>
          </w:p>
        </w:tc>
        <w:tc>
          <w:tcPr>
            <w:tcW w:w="1200" w:type="dxa"/>
          </w:tcPr>
          <w:p w14:paraId="38116292" w14:textId="77777777" w:rsidR="00742E59" w:rsidRPr="00197635" w:rsidRDefault="00742E59" w:rsidP="00742E59">
            <w:pPr>
              <w:pStyle w:val="TableText10"/>
              <w:rPr>
                <w:color w:val="000000"/>
              </w:rPr>
            </w:pPr>
            <w:r w:rsidRPr="00197635">
              <w:rPr>
                <w:color w:val="000000"/>
              </w:rPr>
              <w:t>-</w:t>
            </w:r>
          </w:p>
        </w:tc>
      </w:tr>
      <w:tr w:rsidR="00742E59" w:rsidRPr="00197635" w14:paraId="761DD1DB" w14:textId="77777777" w:rsidTr="00742E59">
        <w:trPr>
          <w:cantSplit/>
        </w:trPr>
        <w:tc>
          <w:tcPr>
            <w:tcW w:w="1200" w:type="dxa"/>
          </w:tcPr>
          <w:p w14:paraId="15DCCF28" w14:textId="77777777" w:rsidR="00742E59" w:rsidRPr="00197635" w:rsidRDefault="00742E59" w:rsidP="00742E59">
            <w:pPr>
              <w:pStyle w:val="TableText10"/>
              <w:rPr>
                <w:color w:val="000000"/>
              </w:rPr>
            </w:pPr>
            <w:r w:rsidRPr="00197635">
              <w:rPr>
                <w:color w:val="000000"/>
              </w:rPr>
              <w:t>440</w:t>
            </w:r>
          </w:p>
        </w:tc>
        <w:tc>
          <w:tcPr>
            <w:tcW w:w="2400" w:type="dxa"/>
          </w:tcPr>
          <w:p w14:paraId="5303FEA2" w14:textId="77777777" w:rsidR="00742E59" w:rsidRPr="00197635" w:rsidRDefault="00742E59" w:rsidP="00742E59">
            <w:pPr>
              <w:pStyle w:val="TableText10"/>
              <w:rPr>
                <w:color w:val="000000"/>
              </w:rPr>
            </w:pPr>
            <w:r w:rsidRPr="00197635">
              <w:rPr>
                <w:color w:val="000000"/>
              </w:rPr>
              <w:t>249</w:t>
            </w:r>
          </w:p>
        </w:tc>
        <w:tc>
          <w:tcPr>
            <w:tcW w:w="3720" w:type="dxa"/>
          </w:tcPr>
          <w:p w14:paraId="5B4C632B" w14:textId="77777777" w:rsidR="00742E59" w:rsidRPr="00197635" w:rsidRDefault="00742E59" w:rsidP="00742E59">
            <w:pPr>
              <w:pStyle w:val="TableText10"/>
              <w:rPr>
                <w:color w:val="000000"/>
              </w:rPr>
            </w:pPr>
            <w:r w:rsidRPr="00197635">
              <w:rPr>
                <w:color w:val="000000"/>
              </w:rPr>
              <w:t>ride bicycle on pedestrian part of separated footpath</w:t>
            </w:r>
          </w:p>
        </w:tc>
        <w:tc>
          <w:tcPr>
            <w:tcW w:w="1320" w:type="dxa"/>
          </w:tcPr>
          <w:p w14:paraId="1C854C0E" w14:textId="77777777" w:rsidR="00742E59" w:rsidRPr="00197635" w:rsidRDefault="00742E59" w:rsidP="00742E59">
            <w:pPr>
              <w:pStyle w:val="TableText10"/>
              <w:rPr>
                <w:color w:val="000000"/>
              </w:rPr>
            </w:pPr>
            <w:r w:rsidRPr="00197635">
              <w:rPr>
                <w:color w:val="000000"/>
              </w:rPr>
              <w:t>20</w:t>
            </w:r>
          </w:p>
        </w:tc>
        <w:tc>
          <w:tcPr>
            <w:tcW w:w="1560" w:type="dxa"/>
          </w:tcPr>
          <w:p w14:paraId="40C369FC" w14:textId="77777777" w:rsidR="00742E59" w:rsidRPr="00197635" w:rsidRDefault="00742E59" w:rsidP="00742E59">
            <w:pPr>
              <w:pStyle w:val="TableText10"/>
              <w:rPr>
                <w:color w:val="000000"/>
              </w:rPr>
            </w:pPr>
            <w:r w:rsidRPr="00197635">
              <w:rPr>
                <w:color w:val="000000"/>
              </w:rPr>
              <w:t>154</w:t>
            </w:r>
          </w:p>
        </w:tc>
        <w:tc>
          <w:tcPr>
            <w:tcW w:w="1200" w:type="dxa"/>
          </w:tcPr>
          <w:p w14:paraId="23C5CB87" w14:textId="77777777" w:rsidR="00742E59" w:rsidRPr="00197635" w:rsidRDefault="00742E59" w:rsidP="00742E59">
            <w:pPr>
              <w:pStyle w:val="TableText10"/>
              <w:rPr>
                <w:color w:val="000000"/>
              </w:rPr>
            </w:pPr>
            <w:r w:rsidRPr="00197635">
              <w:rPr>
                <w:color w:val="000000"/>
              </w:rPr>
              <w:t>-</w:t>
            </w:r>
          </w:p>
        </w:tc>
      </w:tr>
      <w:tr w:rsidR="00742E59" w:rsidRPr="00197635" w14:paraId="49717A80" w14:textId="77777777" w:rsidTr="00742E59">
        <w:trPr>
          <w:cantSplit/>
        </w:trPr>
        <w:tc>
          <w:tcPr>
            <w:tcW w:w="1200" w:type="dxa"/>
          </w:tcPr>
          <w:p w14:paraId="7108BA43" w14:textId="77777777" w:rsidR="00742E59" w:rsidRPr="00197635" w:rsidRDefault="00742E59" w:rsidP="00742E59">
            <w:pPr>
              <w:pStyle w:val="TableText10"/>
              <w:rPr>
                <w:color w:val="000000"/>
              </w:rPr>
            </w:pPr>
            <w:r w:rsidRPr="00197635">
              <w:rPr>
                <w:color w:val="000000"/>
              </w:rPr>
              <w:t>441</w:t>
            </w:r>
          </w:p>
        </w:tc>
        <w:tc>
          <w:tcPr>
            <w:tcW w:w="2400" w:type="dxa"/>
          </w:tcPr>
          <w:p w14:paraId="76DE9858" w14:textId="77777777" w:rsidR="00742E59" w:rsidRPr="00197635" w:rsidRDefault="00742E59" w:rsidP="00742E59">
            <w:pPr>
              <w:pStyle w:val="TableText10"/>
              <w:rPr>
                <w:color w:val="000000"/>
              </w:rPr>
            </w:pPr>
            <w:r w:rsidRPr="00197635">
              <w:rPr>
                <w:color w:val="000000"/>
              </w:rPr>
              <w:t>250 (1) (a)</w:t>
            </w:r>
          </w:p>
        </w:tc>
        <w:tc>
          <w:tcPr>
            <w:tcW w:w="3720" w:type="dxa"/>
          </w:tcPr>
          <w:p w14:paraId="5487597C" w14:textId="77777777" w:rsidR="00742E59" w:rsidRPr="00197635" w:rsidRDefault="00742E59" w:rsidP="00742E59">
            <w:pPr>
              <w:pStyle w:val="TableText10"/>
              <w:rPr>
                <w:color w:val="000000"/>
              </w:rPr>
            </w:pPr>
            <w:r w:rsidRPr="00197635">
              <w:rPr>
                <w:color w:val="000000"/>
              </w:rPr>
              <w:t>rider not keep left (footpath/shared path)</w:t>
            </w:r>
          </w:p>
        </w:tc>
        <w:tc>
          <w:tcPr>
            <w:tcW w:w="1320" w:type="dxa"/>
          </w:tcPr>
          <w:p w14:paraId="6780CB14" w14:textId="77777777" w:rsidR="00742E59" w:rsidRPr="00197635" w:rsidRDefault="00742E59" w:rsidP="00742E59">
            <w:pPr>
              <w:pStyle w:val="TableText10"/>
              <w:rPr>
                <w:color w:val="000000"/>
              </w:rPr>
            </w:pPr>
            <w:r w:rsidRPr="00197635">
              <w:rPr>
                <w:color w:val="000000"/>
              </w:rPr>
              <w:t>20</w:t>
            </w:r>
          </w:p>
        </w:tc>
        <w:tc>
          <w:tcPr>
            <w:tcW w:w="1560" w:type="dxa"/>
          </w:tcPr>
          <w:p w14:paraId="52FBA0B8" w14:textId="77777777" w:rsidR="00742E59" w:rsidRPr="00197635" w:rsidRDefault="00742E59" w:rsidP="00742E59">
            <w:pPr>
              <w:pStyle w:val="TableText10"/>
              <w:rPr>
                <w:color w:val="000000"/>
              </w:rPr>
            </w:pPr>
            <w:r w:rsidRPr="00197635">
              <w:rPr>
                <w:color w:val="000000"/>
              </w:rPr>
              <w:t>154</w:t>
            </w:r>
          </w:p>
        </w:tc>
        <w:tc>
          <w:tcPr>
            <w:tcW w:w="1200" w:type="dxa"/>
          </w:tcPr>
          <w:p w14:paraId="1A51A69C" w14:textId="77777777" w:rsidR="00742E59" w:rsidRPr="00197635" w:rsidRDefault="00742E59" w:rsidP="00742E59">
            <w:pPr>
              <w:pStyle w:val="TableText10"/>
              <w:rPr>
                <w:color w:val="000000"/>
              </w:rPr>
            </w:pPr>
            <w:r w:rsidRPr="00197635">
              <w:rPr>
                <w:color w:val="000000"/>
              </w:rPr>
              <w:t>-</w:t>
            </w:r>
          </w:p>
        </w:tc>
      </w:tr>
      <w:tr w:rsidR="00742E59" w:rsidRPr="00197635" w14:paraId="516D7C88" w14:textId="77777777" w:rsidTr="00742E59">
        <w:trPr>
          <w:cantSplit/>
        </w:trPr>
        <w:tc>
          <w:tcPr>
            <w:tcW w:w="1200" w:type="dxa"/>
          </w:tcPr>
          <w:p w14:paraId="21755373" w14:textId="77777777" w:rsidR="00742E59" w:rsidRPr="00197635" w:rsidRDefault="00742E59" w:rsidP="00742E59">
            <w:pPr>
              <w:pStyle w:val="TableText10"/>
              <w:rPr>
                <w:color w:val="000000"/>
              </w:rPr>
            </w:pPr>
            <w:r w:rsidRPr="00197635">
              <w:rPr>
                <w:color w:val="000000"/>
              </w:rPr>
              <w:t>442</w:t>
            </w:r>
          </w:p>
        </w:tc>
        <w:tc>
          <w:tcPr>
            <w:tcW w:w="2400" w:type="dxa"/>
          </w:tcPr>
          <w:p w14:paraId="2D0F192D" w14:textId="77777777" w:rsidR="00742E59" w:rsidRPr="00197635" w:rsidRDefault="00742E59" w:rsidP="00742E59">
            <w:pPr>
              <w:pStyle w:val="TableText10"/>
              <w:rPr>
                <w:color w:val="000000"/>
              </w:rPr>
            </w:pPr>
            <w:r w:rsidRPr="00197635">
              <w:rPr>
                <w:color w:val="000000"/>
              </w:rPr>
              <w:t>250 (1) (b)</w:t>
            </w:r>
          </w:p>
        </w:tc>
        <w:tc>
          <w:tcPr>
            <w:tcW w:w="3720" w:type="dxa"/>
          </w:tcPr>
          <w:p w14:paraId="3745A83E" w14:textId="77777777" w:rsidR="00742E59" w:rsidRPr="00197635" w:rsidRDefault="00742E59" w:rsidP="00742E59">
            <w:pPr>
              <w:pStyle w:val="TableText10"/>
              <w:rPr>
                <w:color w:val="000000"/>
              </w:rPr>
            </w:pPr>
            <w:r w:rsidRPr="00197635">
              <w:rPr>
                <w:color w:val="000000"/>
              </w:rPr>
              <w:t>rider not give way (footpath/shared path)</w:t>
            </w:r>
          </w:p>
        </w:tc>
        <w:tc>
          <w:tcPr>
            <w:tcW w:w="1320" w:type="dxa"/>
          </w:tcPr>
          <w:p w14:paraId="065424A6" w14:textId="77777777" w:rsidR="00742E59" w:rsidRPr="00197635" w:rsidRDefault="00742E59" w:rsidP="00742E59">
            <w:pPr>
              <w:pStyle w:val="TableText10"/>
              <w:rPr>
                <w:color w:val="000000"/>
              </w:rPr>
            </w:pPr>
            <w:r w:rsidRPr="00197635">
              <w:rPr>
                <w:color w:val="000000"/>
              </w:rPr>
              <w:t>20</w:t>
            </w:r>
          </w:p>
        </w:tc>
        <w:tc>
          <w:tcPr>
            <w:tcW w:w="1560" w:type="dxa"/>
          </w:tcPr>
          <w:p w14:paraId="650EAAC7" w14:textId="77777777" w:rsidR="00742E59" w:rsidRPr="00197635" w:rsidRDefault="00742E59" w:rsidP="00742E59">
            <w:pPr>
              <w:pStyle w:val="TableText10"/>
              <w:rPr>
                <w:color w:val="000000"/>
              </w:rPr>
            </w:pPr>
            <w:r w:rsidRPr="00197635">
              <w:rPr>
                <w:color w:val="000000"/>
              </w:rPr>
              <w:t>154</w:t>
            </w:r>
          </w:p>
        </w:tc>
        <w:tc>
          <w:tcPr>
            <w:tcW w:w="1200" w:type="dxa"/>
          </w:tcPr>
          <w:p w14:paraId="7EBA7027" w14:textId="77777777" w:rsidR="00742E59" w:rsidRPr="00197635" w:rsidRDefault="00742E59" w:rsidP="00742E59">
            <w:pPr>
              <w:pStyle w:val="TableText10"/>
              <w:rPr>
                <w:color w:val="000000"/>
              </w:rPr>
            </w:pPr>
            <w:r w:rsidRPr="00197635">
              <w:rPr>
                <w:color w:val="000000"/>
              </w:rPr>
              <w:t>-</w:t>
            </w:r>
          </w:p>
        </w:tc>
      </w:tr>
      <w:tr w:rsidR="00742E59" w:rsidRPr="00197635" w14:paraId="62E9B480" w14:textId="77777777" w:rsidTr="00742E59">
        <w:trPr>
          <w:cantSplit/>
        </w:trPr>
        <w:tc>
          <w:tcPr>
            <w:tcW w:w="1200" w:type="dxa"/>
          </w:tcPr>
          <w:p w14:paraId="704F4AB0" w14:textId="77777777" w:rsidR="00742E59" w:rsidRPr="00197635" w:rsidRDefault="00742E59" w:rsidP="00742E59">
            <w:pPr>
              <w:pStyle w:val="TableText10"/>
              <w:rPr>
                <w:color w:val="000000"/>
              </w:rPr>
            </w:pPr>
            <w:r w:rsidRPr="00197635">
              <w:rPr>
                <w:color w:val="000000"/>
              </w:rPr>
              <w:t>443</w:t>
            </w:r>
          </w:p>
        </w:tc>
        <w:tc>
          <w:tcPr>
            <w:tcW w:w="2400" w:type="dxa"/>
          </w:tcPr>
          <w:p w14:paraId="2CF1479C" w14:textId="77777777" w:rsidR="00742E59" w:rsidRPr="00197635" w:rsidRDefault="00742E59" w:rsidP="00742E59">
            <w:pPr>
              <w:pStyle w:val="TableText10"/>
              <w:rPr>
                <w:color w:val="000000"/>
              </w:rPr>
            </w:pPr>
            <w:r w:rsidRPr="00197635">
              <w:rPr>
                <w:color w:val="000000"/>
              </w:rPr>
              <w:t>251</w:t>
            </w:r>
          </w:p>
        </w:tc>
        <w:tc>
          <w:tcPr>
            <w:tcW w:w="3720" w:type="dxa"/>
          </w:tcPr>
          <w:p w14:paraId="3F55074F" w14:textId="77777777" w:rsidR="00742E59" w:rsidRPr="00197635" w:rsidRDefault="00742E59" w:rsidP="00742E59">
            <w:pPr>
              <w:pStyle w:val="TableText10"/>
              <w:rPr>
                <w:color w:val="000000"/>
              </w:rPr>
            </w:pPr>
            <w:r w:rsidRPr="00197635">
              <w:rPr>
                <w:color w:val="000000"/>
              </w:rPr>
              <w:t>rider not ride to left of oncoming bicycle on path</w:t>
            </w:r>
          </w:p>
        </w:tc>
        <w:tc>
          <w:tcPr>
            <w:tcW w:w="1320" w:type="dxa"/>
          </w:tcPr>
          <w:p w14:paraId="3C064129" w14:textId="77777777" w:rsidR="00742E59" w:rsidRPr="00197635" w:rsidRDefault="00742E59" w:rsidP="00742E59">
            <w:pPr>
              <w:pStyle w:val="TableText10"/>
              <w:rPr>
                <w:color w:val="000000"/>
              </w:rPr>
            </w:pPr>
            <w:r w:rsidRPr="00197635">
              <w:rPr>
                <w:color w:val="000000"/>
              </w:rPr>
              <w:t>20</w:t>
            </w:r>
          </w:p>
        </w:tc>
        <w:tc>
          <w:tcPr>
            <w:tcW w:w="1560" w:type="dxa"/>
          </w:tcPr>
          <w:p w14:paraId="56FE851B" w14:textId="77777777" w:rsidR="00742E59" w:rsidRPr="00197635" w:rsidRDefault="00742E59" w:rsidP="00742E59">
            <w:pPr>
              <w:pStyle w:val="TableText10"/>
              <w:rPr>
                <w:color w:val="000000"/>
              </w:rPr>
            </w:pPr>
            <w:r w:rsidRPr="00197635">
              <w:rPr>
                <w:color w:val="000000"/>
              </w:rPr>
              <w:t>154</w:t>
            </w:r>
          </w:p>
        </w:tc>
        <w:tc>
          <w:tcPr>
            <w:tcW w:w="1200" w:type="dxa"/>
          </w:tcPr>
          <w:p w14:paraId="7D453406" w14:textId="77777777" w:rsidR="00742E59" w:rsidRPr="00197635" w:rsidRDefault="00742E59" w:rsidP="00742E59">
            <w:pPr>
              <w:pStyle w:val="TableText10"/>
              <w:rPr>
                <w:color w:val="000000"/>
              </w:rPr>
            </w:pPr>
            <w:r w:rsidRPr="00197635">
              <w:rPr>
                <w:color w:val="000000"/>
              </w:rPr>
              <w:t>-</w:t>
            </w:r>
          </w:p>
        </w:tc>
      </w:tr>
      <w:tr w:rsidR="00742E59" w:rsidRPr="00197635" w14:paraId="5CC5880E" w14:textId="77777777" w:rsidTr="00742E59">
        <w:trPr>
          <w:cantSplit/>
        </w:trPr>
        <w:tc>
          <w:tcPr>
            <w:tcW w:w="1200" w:type="dxa"/>
          </w:tcPr>
          <w:p w14:paraId="3ABE891D" w14:textId="77777777" w:rsidR="00742E59" w:rsidRPr="00197635" w:rsidRDefault="00742E59" w:rsidP="00742E59">
            <w:pPr>
              <w:pStyle w:val="TableText10"/>
              <w:rPr>
                <w:color w:val="000000"/>
              </w:rPr>
            </w:pPr>
            <w:r w:rsidRPr="00197635">
              <w:rPr>
                <w:color w:val="000000"/>
              </w:rPr>
              <w:t>444</w:t>
            </w:r>
          </w:p>
        </w:tc>
        <w:tc>
          <w:tcPr>
            <w:tcW w:w="2400" w:type="dxa"/>
          </w:tcPr>
          <w:p w14:paraId="3A9EE59E" w14:textId="77777777" w:rsidR="00742E59" w:rsidRPr="00197635" w:rsidRDefault="00742E59" w:rsidP="00742E59">
            <w:pPr>
              <w:pStyle w:val="TableText10"/>
              <w:rPr>
                <w:color w:val="000000"/>
              </w:rPr>
            </w:pPr>
            <w:r w:rsidRPr="00197635">
              <w:rPr>
                <w:color w:val="000000"/>
              </w:rPr>
              <w:t>252 (1)</w:t>
            </w:r>
          </w:p>
        </w:tc>
        <w:tc>
          <w:tcPr>
            <w:tcW w:w="3720" w:type="dxa"/>
          </w:tcPr>
          <w:p w14:paraId="7CDBAE32" w14:textId="77777777" w:rsidR="00742E59" w:rsidRPr="00197635" w:rsidRDefault="00742E59" w:rsidP="00742E59">
            <w:pPr>
              <w:pStyle w:val="TableText10"/>
              <w:rPr>
                <w:color w:val="000000"/>
              </w:rPr>
            </w:pPr>
            <w:r w:rsidRPr="00197635">
              <w:rPr>
                <w:color w:val="000000"/>
              </w:rPr>
              <w:t>disobey no bicycles sign/road marking</w:t>
            </w:r>
          </w:p>
        </w:tc>
        <w:tc>
          <w:tcPr>
            <w:tcW w:w="1320" w:type="dxa"/>
          </w:tcPr>
          <w:p w14:paraId="12B69F2A" w14:textId="77777777" w:rsidR="00742E59" w:rsidRPr="00197635" w:rsidRDefault="00742E59" w:rsidP="00742E59">
            <w:pPr>
              <w:pStyle w:val="TableText10"/>
              <w:rPr>
                <w:color w:val="000000"/>
              </w:rPr>
            </w:pPr>
            <w:r w:rsidRPr="00197635">
              <w:rPr>
                <w:color w:val="000000"/>
              </w:rPr>
              <w:t>20</w:t>
            </w:r>
          </w:p>
        </w:tc>
        <w:tc>
          <w:tcPr>
            <w:tcW w:w="1560" w:type="dxa"/>
          </w:tcPr>
          <w:p w14:paraId="0304D06C" w14:textId="77777777" w:rsidR="00742E59" w:rsidRPr="00197635" w:rsidRDefault="00742E59" w:rsidP="00742E59">
            <w:pPr>
              <w:pStyle w:val="TableText10"/>
              <w:rPr>
                <w:color w:val="000000"/>
              </w:rPr>
            </w:pPr>
            <w:r w:rsidRPr="00197635">
              <w:rPr>
                <w:color w:val="000000"/>
              </w:rPr>
              <w:t>154</w:t>
            </w:r>
          </w:p>
        </w:tc>
        <w:tc>
          <w:tcPr>
            <w:tcW w:w="1200" w:type="dxa"/>
          </w:tcPr>
          <w:p w14:paraId="6ABC819E" w14:textId="77777777" w:rsidR="00742E59" w:rsidRPr="00197635" w:rsidRDefault="00742E59" w:rsidP="00742E59">
            <w:pPr>
              <w:pStyle w:val="TableText10"/>
              <w:rPr>
                <w:color w:val="000000"/>
              </w:rPr>
            </w:pPr>
            <w:r w:rsidRPr="00197635">
              <w:rPr>
                <w:color w:val="000000"/>
              </w:rPr>
              <w:t>-</w:t>
            </w:r>
          </w:p>
        </w:tc>
      </w:tr>
      <w:tr w:rsidR="00742E59" w:rsidRPr="00197635" w14:paraId="04BA6A05" w14:textId="77777777" w:rsidTr="00742E59">
        <w:trPr>
          <w:cantSplit/>
        </w:trPr>
        <w:tc>
          <w:tcPr>
            <w:tcW w:w="1200" w:type="dxa"/>
          </w:tcPr>
          <w:p w14:paraId="21016305" w14:textId="77777777" w:rsidR="00742E59" w:rsidRPr="00197635" w:rsidRDefault="00742E59" w:rsidP="00742E59">
            <w:pPr>
              <w:pStyle w:val="TableText10"/>
              <w:rPr>
                <w:color w:val="000000"/>
              </w:rPr>
            </w:pPr>
            <w:r w:rsidRPr="00197635">
              <w:rPr>
                <w:color w:val="000000"/>
              </w:rPr>
              <w:t>445</w:t>
            </w:r>
          </w:p>
        </w:tc>
        <w:tc>
          <w:tcPr>
            <w:tcW w:w="2400" w:type="dxa"/>
          </w:tcPr>
          <w:p w14:paraId="4D4079CD" w14:textId="77777777" w:rsidR="00742E59" w:rsidRPr="00197635" w:rsidRDefault="00742E59" w:rsidP="00742E59">
            <w:pPr>
              <w:pStyle w:val="TableText10"/>
              <w:rPr>
                <w:color w:val="000000"/>
              </w:rPr>
            </w:pPr>
            <w:r w:rsidRPr="00197635">
              <w:rPr>
                <w:color w:val="000000"/>
              </w:rPr>
              <w:t>253</w:t>
            </w:r>
          </w:p>
        </w:tc>
        <w:tc>
          <w:tcPr>
            <w:tcW w:w="3720" w:type="dxa"/>
          </w:tcPr>
          <w:p w14:paraId="3D8D9626" w14:textId="77777777" w:rsidR="00742E59" w:rsidRPr="00197635" w:rsidRDefault="00742E59" w:rsidP="00742E59">
            <w:pPr>
              <w:pStyle w:val="TableText10"/>
              <w:rPr>
                <w:color w:val="000000"/>
              </w:rPr>
            </w:pPr>
            <w:r w:rsidRPr="00197635">
              <w:rPr>
                <w:color w:val="000000"/>
              </w:rPr>
              <w:t>rider moving into path of driver/pedestrian</w:t>
            </w:r>
          </w:p>
        </w:tc>
        <w:tc>
          <w:tcPr>
            <w:tcW w:w="1320" w:type="dxa"/>
          </w:tcPr>
          <w:p w14:paraId="7BC60020" w14:textId="77777777" w:rsidR="00742E59" w:rsidRPr="00197635" w:rsidRDefault="00742E59" w:rsidP="00742E59">
            <w:pPr>
              <w:pStyle w:val="TableText10"/>
              <w:rPr>
                <w:color w:val="000000"/>
              </w:rPr>
            </w:pPr>
            <w:r w:rsidRPr="00197635">
              <w:rPr>
                <w:color w:val="000000"/>
              </w:rPr>
              <w:t>20</w:t>
            </w:r>
          </w:p>
        </w:tc>
        <w:tc>
          <w:tcPr>
            <w:tcW w:w="1560" w:type="dxa"/>
          </w:tcPr>
          <w:p w14:paraId="75FFC109" w14:textId="77777777" w:rsidR="00742E59" w:rsidRPr="00197635" w:rsidRDefault="00742E59" w:rsidP="00742E59">
            <w:pPr>
              <w:pStyle w:val="TableText10"/>
              <w:rPr>
                <w:color w:val="000000"/>
              </w:rPr>
            </w:pPr>
            <w:r w:rsidRPr="00197635">
              <w:rPr>
                <w:color w:val="000000"/>
              </w:rPr>
              <w:t>154</w:t>
            </w:r>
          </w:p>
        </w:tc>
        <w:tc>
          <w:tcPr>
            <w:tcW w:w="1200" w:type="dxa"/>
          </w:tcPr>
          <w:p w14:paraId="6F9D6862" w14:textId="77777777" w:rsidR="00742E59" w:rsidRPr="00197635" w:rsidRDefault="00742E59" w:rsidP="00742E59">
            <w:pPr>
              <w:pStyle w:val="TableText10"/>
              <w:rPr>
                <w:color w:val="000000"/>
              </w:rPr>
            </w:pPr>
            <w:r w:rsidRPr="00197635">
              <w:rPr>
                <w:color w:val="000000"/>
              </w:rPr>
              <w:t>-</w:t>
            </w:r>
          </w:p>
        </w:tc>
      </w:tr>
      <w:tr w:rsidR="00742E59" w:rsidRPr="00197635" w14:paraId="42499837" w14:textId="77777777" w:rsidTr="00742E59">
        <w:trPr>
          <w:cantSplit/>
        </w:trPr>
        <w:tc>
          <w:tcPr>
            <w:tcW w:w="1200" w:type="dxa"/>
          </w:tcPr>
          <w:p w14:paraId="7E820360" w14:textId="77777777" w:rsidR="00742E59" w:rsidRPr="00197635" w:rsidRDefault="00742E59" w:rsidP="00742E59">
            <w:pPr>
              <w:pStyle w:val="TableText10"/>
              <w:rPr>
                <w:color w:val="000000"/>
              </w:rPr>
            </w:pPr>
            <w:r w:rsidRPr="00197635">
              <w:rPr>
                <w:color w:val="000000"/>
              </w:rPr>
              <w:t>446</w:t>
            </w:r>
          </w:p>
        </w:tc>
        <w:tc>
          <w:tcPr>
            <w:tcW w:w="2400" w:type="dxa"/>
          </w:tcPr>
          <w:p w14:paraId="5CC8779A" w14:textId="77777777" w:rsidR="00742E59" w:rsidRPr="00197635" w:rsidRDefault="00742E59" w:rsidP="00742E59">
            <w:pPr>
              <w:pStyle w:val="TableText10"/>
              <w:rPr>
                <w:color w:val="000000"/>
              </w:rPr>
            </w:pPr>
            <w:r w:rsidRPr="00197635">
              <w:rPr>
                <w:color w:val="000000"/>
              </w:rPr>
              <w:t>254 (1)</w:t>
            </w:r>
          </w:p>
        </w:tc>
        <w:tc>
          <w:tcPr>
            <w:tcW w:w="3720" w:type="dxa"/>
          </w:tcPr>
          <w:p w14:paraId="11A1475C" w14:textId="77777777" w:rsidR="00742E59" w:rsidRPr="00197635" w:rsidRDefault="00742E59" w:rsidP="00742E59">
            <w:pPr>
              <w:pStyle w:val="TableText10"/>
              <w:rPr>
                <w:color w:val="000000"/>
              </w:rPr>
            </w:pPr>
            <w:r w:rsidRPr="00197635">
              <w:rPr>
                <w:color w:val="000000"/>
              </w:rPr>
              <w:t>rider on bicycle that is being towed</w:t>
            </w:r>
          </w:p>
        </w:tc>
        <w:tc>
          <w:tcPr>
            <w:tcW w:w="1320" w:type="dxa"/>
          </w:tcPr>
          <w:p w14:paraId="733B43EC" w14:textId="77777777" w:rsidR="00742E59" w:rsidRPr="00197635" w:rsidRDefault="00742E59" w:rsidP="00742E59">
            <w:pPr>
              <w:pStyle w:val="TableText10"/>
              <w:rPr>
                <w:color w:val="000000"/>
              </w:rPr>
            </w:pPr>
            <w:r w:rsidRPr="00197635">
              <w:rPr>
                <w:color w:val="000000"/>
              </w:rPr>
              <w:t>20</w:t>
            </w:r>
          </w:p>
        </w:tc>
        <w:tc>
          <w:tcPr>
            <w:tcW w:w="1560" w:type="dxa"/>
          </w:tcPr>
          <w:p w14:paraId="43A9BB15" w14:textId="77777777" w:rsidR="00742E59" w:rsidRPr="00197635" w:rsidRDefault="00742E59" w:rsidP="00742E59">
            <w:pPr>
              <w:pStyle w:val="TableText10"/>
              <w:rPr>
                <w:color w:val="000000"/>
              </w:rPr>
            </w:pPr>
            <w:r w:rsidRPr="00197635">
              <w:rPr>
                <w:color w:val="000000"/>
              </w:rPr>
              <w:t>154</w:t>
            </w:r>
          </w:p>
        </w:tc>
        <w:tc>
          <w:tcPr>
            <w:tcW w:w="1200" w:type="dxa"/>
          </w:tcPr>
          <w:p w14:paraId="617AE254" w14:textId="77777777" w:rsidR="00742E59" w:rsidRPr="00197635" w:rsidRDefault="00742E59" w:rsidP="00742E59">
            <w:pPr>
              <w:pStyle w:val="TableText10"/>
              <w:rPr>
                <w:color w:val="000000"/>
              </w:rPr>
            </w:pPr>
            <w:r w:rsidRPr="00197635">
              <w:rPr>
                <w:color w:val="000000"/>
              </w:rPr>
              <w:t>-</w:t>
            </w:r>
          </w:p>
        </w:tc>
      </w:tr>
      <w:tr w:rsidR="00742E59" w:rsidRPr="00197635" w14:paraId="7A7E92A4" w14:textId="77777777" w:rsidTr="00742E59">
        <w:trPr>
          <w:cantSplit/>
        </w:trPr>
        <w:tc>
          <w:tcPr>
            <w:tcW w:w="1200" w:type="dxa"/>
          </w:tcPr>
          <w:p w14:paraId="1C615ECF" w14:textId="77777777" w:rsidR="00742E59" w:rsidRPr="00197635" w:rsidRDefault="00742E59" w:rsidP="00742E59">
            <w:pPr>
              <w:pStyle w:val="TableText10"/>
              <w:rPr>
                <w:color w:val="000000"/>
              </w:rPr>
            </w:pPr>
            <w:r w:rsidRPr="00197635">
              <w:rPr>
                <w:color w:val="000000"/>
              </w:rPr>
              <w:lastRenderedPageBreak/>
              <w:t>447</w:t>
            </w:r>
          </w:p>
        </w:tc>
        <w:tc>
          <w:tcPr>
            <w:tcW w:w="2400" w:type="dxa"/>
          </w:tcPr>
          <w:p w14:paraId="5E7EE318" w14:textId="77777777" w:rsidR="00742E59" w:rsidRPr="00197635" w:rsidRDefault="00742E59" w:rsidP="00742E59">
            <w:pPr>
              <w:pStyle w:val="TableText10"/>
              <w:rPr>
                <w:color w:val="000000"/>
              </w:rPr>
            </w:pPr>
            <w:r w:rsidRPr="00197635">
              <w:rPr>
                <w:color w:val="000000"/>
              </w:rPr>
              <w:t>254 (2)</w:t>
            </w:r>
          </w:p>
        </w:tc>
        <w:tc>
          <w:tcPr>
            <w:tcW w:w="3720" w:type="dxa"/>
          </w:tcPr>
          <w:p w14:paraId="44DAFCE4" w14:textId="77777777" w:rsidR="00742E59" w:rsidRPr="00197635" w:rsidRDefault="00742E59" w:rsidP="00742E59">
            <w:pPr>
              <w:pStyle w:val="TableText10"/>
              <w:rPr>
                <w:color w:val="000000"/>
              </w:rPr>
            </w:pPr>
            <w:r w:rsidRPr="00197635">
              <w:rPr>
                <w:color w:val="000000"/>
              </w:rPr>
              <w:t>rider hold onto moving vehicle while riding bicycle</w:t>
            </w:r>
          </w:p>
        </w:tc>
        <w:tc>
          <w:tcPr>
            <w:tcW w:w="1320" w:type="dxa"/>
          </w:tcPr>
          <w:p w14:paraId="20248342" w14:textId="77777777" w:rsidR="00742E59" w:rsidRPr="00197635" w:rsidRDefault="00742E59" w:rsidP="00742E59">
            <w:pPr>
              <w:pStyle w:val="TableText10"/>
              <w:rPr>
                <w:color w:val="000000"/>
              </w:rPr>
            </w:pPr>
            <w:r w:rsidRPr="00197635">
              <w:rPr>
                <w:color w:val="000000"/>
              </w:rPr>
              <w:t>20</w:t>
            </w:r>
          </w:p>
        </w:tc>
        <w:tc>
          <w:tcPr>
            <w:tcW w:w="1560" w:type="dxa"/>
          </w:tcPr>
          <w:p w14:paraId="33CC38F1" w14:textId="77777777" w:rsidR="00742E59" w:rsidRPr="00197635" w:rsidRDefault="00742E59" w:rsidP="00742E59">
            <w:pPr>
              <w:pStyle w:val="TableText10"/>
              <w:rPr>
                <w:color w:val="000000"/>
              </w:rPr>
            </w:pPr>
            <w:r w:rsidRPr="00197635">
              <w:rPr>
                <w:color w:val="000000"/>
              </w:rPr>
              <w:t>154</w:t>
            </w:r>
          </w:p>
        </w:tc>
        <w:tc>
          <w:tcPr>
            <w:tcW w:w="1200" w:type="dxa"/>
          </w:tcPr>
          <w:p w14:paraId="3CB157B5" w14:textId="77777777" w:rsidR="00742E59" w:rsidRPr="00197635" w:rsidRDefault="00742E59" w:rsidP="00742E59">
            <w:pPr>
              <w:pStyle w:val="TableText10"/>
              <w:rPr>
                <w:color w:val="000000"/>
              </w:rPr>
            </w:pPr>
            <w:r w:rsidRPr="00197635">
              <w:rPr>
                <w:color w:val="000000"/>
              </w:rPr>
              <w:t>-</w:t>
            </w:r>
          </w:p>
        </w:tc>
      </w:tr>
      <w:tr w:rsidR="00742E59" w:rsidRPr="00197635" w14:paraId="7A95CCE0" w14:textId="77777777" w:rsidTr="00742E59">
        <w:trPr>
          <w:cantSplit/>
        </w:trPr>
        <w:tc>
          <w:tcPr>
            <w:tcW w:w="1200" w:type="dxa"/>
          </w:tcPr>
          <w:p w14:paraId="64CCA040" w14:textId="77777777" w:rsidR="00742E59" w:rsidRPr="00197635" w:rsidRDefault="00742E59" w:rsidP="00742E59">
            <w:pPr>
              <w:pStyle w:val="TableText10"/>
              <w:rPr>
                <w:color w:val="000000"/>
              </w:rPr>
            </w:pPr>
            <w:r w:rsidRPr="00197635">
              <w:rPr>
                <w:color w:val="000000"/>
              </w:rPr>
              <w:t>448</w:t>
            </w:r>
          </w:p>
        </w:tc>
        <w:tc>
          <w:tcPr>
            <w:tcW w:w="2400" w:type="dxa"/>
          </w:tcPr>
          <w:p w14:paraId="192CAF10" w14:textId="77777777" w:rsidR="00742E59" w:rsidRPr="00197635" w:rsidRDefault="00742E59" w:rsidP="00742E59">
            <w:pPr>
              <w:pStyle w:val="TableText10"/>
              <w:rPr>
                <w:color w:val="000000"/>
              </w:rPr>
            </w:pPr>
            <w:r w:rsidRPr="00197635">
              <w:rPr>
                <w:color w:val="000000"/>
              </w:rPr>
              <w:t>255</w:t>
            </w:r>
          </w:p>
        </w:tc>
        <w:tc>
          <w:tcPr>
            <w:tcW w:w="3720" w:type="dxa"/>
          </w:tcPr>
          <w:p w14:paraId="6244BD4C" w14:textId="77777777" w:rsidR="00742E59" w:rsidRPr="00197635" w:rsidRDefault="00742E59" w:rsidP="00742E59">
            <w:pPr>
              <w:pStyle w:val="TableText10"/>
              <w:rPr>
                <w:color w:val="000000"/>
              </w:rPr>
            </w:pPr>
            <w:r w:rsidRPr="00197635">
              <w:rPr>
                <w:color w:val="000000"/>
              </w:rPr>
              <w:t>rider too close to rear of motor vehicle</w:t>
            </w:r>
          </w:p>
        </w:tc>
        <w:tc>
          <w:tcPr>
            <w:tcW w:w="1320" w:type="dxa"/>
          </w:tcPr>
          <w:p w14:paraId="021EE734" w14:textId="77777777" w:rsidR="00742E59" w:rsidRPr="00197635" w:rsidRDefault="00742E59" w:rsidP="00742E59">
            <w:pPr>
              <w:pStyle w:val="TableText10"/>
              <w:rPr>
                <w:color w:val="000000"/>
              </w:rPr>
            </w:pPr>
            <w:r w:rsidRPr="00197635">
              <w:rPr>
                <w:color w:val="000000"/>
              </w:rPr>
              <w:t>20</w:t>
            </w:r>
          </w:p>
        </w:tc>
        <w:tc>
          <w:tcPr>
            <w:tcW w:w="1560" w:type="dxa"/>
          </w:tcPr>
          <w:p w14:paraId="76985A27" w14:textId="77777777" w:rsidR="00742E59" w:rsidRPr="00197635" w:rsidRDefault="00742E59" w:rsidP="00742E59">
            <w:pPr>
              <w:pStyle w:val="TableText10"/>
              <w:rPr>
                <w:color w:val="000000"/>
              </w:rPr>
            </w:pPr>
            <w:r w:rsidRPr="00197635">
              <w:rPr>
                <w:color w:val="000000"/>
              </w:rPr>
              <w:t>154</w:t>
            </w:r>
          </w:p>
        </w:tc>
        <w:tc>
          <w:tcPr>
            <w:tcW w:w="1200" w:type="dxa"/>
          </w:tcPr>
          <w:p w14:paraId="4DC78713" w14:textId="77777777" w:rsidR="00742E59" w:rsidRPr="00197635" w:rsidRDefault="00742E59" w:rsidP="00742E59">
            <w:pPr>
              <w:pStyle w:val="TableText10"/>
              <w:rPr>
                <w:color w:val="000000"/>
              </w:rPr>
            </w:pPr>
            <w:r w:rsidRPr="00197635">
              <w:rPr>
                <w:color w:val="000000"/>
              </w:rPr>
              <w:t>-</w:t>
            </w:r>
          </w:p>
        </w:tc>
      </w:tr>
      <w:tr w:rsidR="00742E59" w:rsidRPr="00197635" w14:paraId="2BBD72DE" w14:textId="77777777" w:rsidTr="00742E59">
        <w:trPr>
          <w:cantSplit/>
        </w:trPr>
        <w:tc>
          <w:tcPr>
            <w:tcW w:w="1200" w:type="dxa"/>
          </w:tcPr>
          <w:p w14:paraId="5FE19992" w14:textId="77777777" w:rsidR="00742E59" w:rsidRPr="00197635" w:rsidRDefault="00742E59" w:rsidP="00742E59">
            <w:pPr>
              <w:pStyle w:val="TableText10"/>
              <w:rPr>
                <w:color w:val="000000"/>
              </w:rPr>
            </w:pPr>
            <w:r w:rsidRPr="00197635">
              <w:rPr>
                <w:color w:val="000000"/>
              </w:rPr>
              <w:t>449</w:t>
            </w:r>
          </w:p>
        </w:tc>
        <w:tc>
          <w:tcPr>
            <w:tcW w:w="2400" w:type="dxa"/>
          </w:tcPr>
          <w:p w14:paraId="6CCD5AF7" w14:textId="77777777" w:rsidR="00742E59" w:rsidRPr="00197635" w:rsidRDefault="00742E59" w:rsidP="00742E59">
            <w:pPr>
              <w:pStyle w:val="TableText10"/>
              <w:rPr>
                <w:color w:val="000000"/>
              </w:rPr>
            </w:pPr>
            <w:r w:rsidRPr="00197635">
              <w:rPr>
                <w:color w:val="000000"/>
              </w:rPr>
              <w:t>256 (1)</w:t>
            </w:r>
          </w:p>
        </w:tc>
        <w:tc>
          <w:tcPr>
            <w:tcW w:w="3720" w:type="dxa"/>
          </w:tcPr>
          <w:p w14:paraId="1D27A946" w14:textId="77777777" w:rsidR="00742E59" w:rsidRPr="00197635" w:rsidRDefault="00742E59" w:rsidP="00742E59">
            <w:pPr>
              <w:pStyle w:val="TableText10"/>
              <w:rPr>
                <w:color w:val="000000"/>
              </w:rPr>
            </w:pPr>
            <w:r w:rsidRPr="00197635">
              <w:rPr>
                <w:color w:val="000000"/>
              </w:rPr>
              <w:t>rider not wear bicycle helmet/fitted/fastened</w:t>
            </w:r>
          </w:p>
        </w:tc>
        <w:tc>
          <w:tcPr>
            <w:tcW w:w="1320" w:type="dxa"/>
          </w:tcPr>
          <w:p w14:paraId="15959981" w14:textId="77777777" w:rsidR="00742E59" w:rsidRPr="00197635" w:rsidRDefault="00742E59" w:rsidP="00742E59">
            <w:pPr>
              <w:pStyle w:val="TableText10"/>
              <w:rPr>
                <w:color w:val="000000"/>
              </w:rPr>
            </w:pPr>
            <w:r w:rsidRPr="00197635">
              <w:rPr>
                <w:color w:val="000000"/>
              </w:rPr>
              <w:t>20</w:t>
            </w:r>
          </w:p>
        </w:tc>
        <w:tc>
          <w:tcPr>
            <w:tcW w:w="1560" w:type="dxa"/>
          </w:tcPr>
          <w:p w14:paraId="272EB0BF" w14:textId="77777777" w:rsidR="00742E59" w:rsidRPr="00197635" w:rsidRDefault="00742E59" w:rsidP="00742E59">
            <w:pPr>
              <w:pStyle w:val="TableText10"/>
              <w:rPr>
                <w:color w:val="000000"/>
              </w:rPr>
            </w:pPr>
            <w:r w:rsidRPr="00197635">
              <w:rPr>
                <w:color w:val="000000"/>
              </w:rPr>
              <w:t>154</w:t>
            </w:r>
          </w:p>
        </w:tc>
        <w:tc>
          <w:tcPr>
            <w:tcW w:w="1200" w:type="dxa"/>
          </w:tcPr>
          <w:p w14:paraId="453F62C8" w14:textId="77777777" w:rsidR="00742E59" w:rsidRPr="00197635" w:rsidRDefault="00742E59" w:rsidP="00742E59">
            <w:pPr>
              <w:pStyle w:val="TableText10"/>
              <w:rPr>
                <w:color w:val="000000"/>
              </w:rPr>
            </w:pPr>
            <w:r w:rsidRPr="00197635">
              <w:rPr>
                <w:color w:val="000000"/>
              </w:rPr>
              <w:t>-</w:t>
            </w:r>
          </w:p>
        </w:tc>
      </w:tr>
      <w:tr w:rsidR="00742E59" w:rsidRPr="00197635" w14:paraId="67AC8F3B" w14:textId="77777777" w:rsidTr="00742E59">
        <w:trPr>
          <w:cantSplit/>
        </w:trPr>
        <w:tc>
          <w:tcPr>
            <w:tcW w:w="1200" w:type="dxa"/>
          </w:tcPr>
          <w:p w14:paraId="1DEC6AD1" w14:textId="77777777" w:rsidR="00742E59" w:rsidRPr="00197635" w:rsidRDefault="00742E59" w:rsidP="00742E59">
            <w:pPr>
              <w:pStyle w:val="TableText10"/>
              <w:rPr>
                <w:color w:val="000000"/>
              </w:rPr>
            </w:pPr>
            <w:r w:rsidRPr="00197635">
              <w:rPr>
                <w:color w:val="000000"/>
              </w:rPr>
              <w:t>450</w:t>
            </w:r>
          </w:p>
        </w:tc>
        <w:tc>
          <w:tcPr>
            <w:tcW w:w="2400" w:type="dxa"/>
          </w:tcPr>
          <w:p w14:paraId="11CAA84C" w14:textId="77777777" w:rsidR="00742E59" w:rsidRPr="00197635" w:rsidRDefault="00742E59" w:rsidP="00742E59">
            <w:pPr>
              <w:pStyle w:val="TableText10"/>
              <w:rPr>
                <w:color w:val="000000"/>
              </w:rPr>
            </w:pPr>
            <w:r w:rsidRPr="00197635">
              <w:rPr>
                <w:color w:val="000000"/>
              </w:rPr>
              <w:t>256 (2)</w:t>
            </w:r>
          </w:p>
        </w:tc>
        <w:tc>
          <w:tcPr>
            <w:tcW w:w="3720" w:type="dxa"/>
          </w:tcPr>
          <w:p w14:paraId="26A73351" w14:textId="77777777" w:rsidR="00742E59" w:rsidRPr="00197635" w:rsidRDefault="00742E59" w:rsidP="00742E59">
            <w:pPr>
              <w:pStyle w:val="TableText10"/>
              <w:rPr>
                <w:color w:val="000000"/>
              </w:rPr>
            </w:pPr>
            <w:r w:rsidRPr="00197635">
              <w:rPr>
                <w:color w:val="000000"/>
              </w:rPr>
              <w:t>passenger not wear bicycle helmet/fitted/fastened</w:t>
            </w:r>
          </w:p>
        </w:tc>
        <w:tc>
          <w:tcPr>
            <w:tcW w:w="1320" w:type="dxa"/>
          </w:tcPr>
          <w:p w14:paraId="77687DBE" w14:textId="77777777" w:rsidR="00742E59" w:rsidRPr="00197635" w:rsidRDefault="00742E59" w:rsidP="00742E59">
            <w:pPr>
              <w:pStyle w:val="TableText10"/>
              <w:rPr>
                <w:color w:val="000000"/>
              </w:rPr>
            </w:pPr>
            <w:r w:rsidRPr="00197635">
              <w:rPr>
                <w:color w:val="000000"/>
              </w:rPr>
              <w:t>20</w:t>
            </w:r>
          </w:p>
        </w:tc>
        <w:tc>
          <w:tcPr>
            <w:tcW w:w="1560" w:type="dxa"/>
          </w:tcPr>
          <w:p w14:paraId="7EACE19F" w14:textId="77777777" w:rsidR="00742E59" w:rsidRPr="00197635" w:rsidRDefault="00742E59" w:rsidP="00742E59">
            <w:pPr>
              <w:pStyle w:val="TableText10"/>
              <w:rPr>
                <w:color w:val="000000"/>
              </w:rPr>
            </w:pPr>
            <w:r w:rsidRPr="00197635">
              <w:rPr>
                <w:color w:val="000000"/>
              </w:rPr>
              <w:t>154</w:t>
            </w:r>
          </w:p>
        </w:tc>
        <w:tc>
          <w:tcPr>
            <w:tcW w:w="1200" w:type="dxa"/>
          </w:tcPr>
          <w:p w14:paraId="49589DDA" w14:textId="77777777" w:rsidR="00742E59" w:rsidRPr="00197635" w:rsidRDefault="00742E59" w:rsidP="00742E59">
            <w:pPr>
              <w:pStyle w:val="TableText10"/>
              <w:rPr>
                <w:color w:val="000000"/>
              </w:rPr>
            </w:pPr>
            <w:r w:rsidRPr="00197635">
              <w:rPr>
                <w:color w:val="000000"/>
              </w:rPr>
              <w:t>-</w:t>
            </w:r>
          </w:p>
        </w:tc>
      </w:tr>
      <w:tr w:rsidR="00742E59" w:rsidRPr="00197635" w14:paraId="416769E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1FFBEDF" w14:textId="77777777" w:rsidR="00742E59" w:rsidRPr="00197635" w:rsidRDefault="00742E59" w:rsidP="00742E59">
            <w:pPr>
              <w:pStyle w:val="TableText10"/>
              <w:rPr>
                <w:color w:val="000000"/>
              </w:rPr>
            </w:pPr>
            <w:r w:rsidRPr="00197635">
              <w:rPr>
                <w:color w:val="000000"/>
              </w:rPr>
              <w:t>451</w:t>
            </w:r>
          </w:p>
        </w:tc>
        <w:tc>
          <w:tcPr>
            <w:tcW w:w="2400" w:type="dxa"/>
            <w:tcBorders>
              <w:top w:val="single" w:sz="4" w:space="0" w:color="C0C0C0"/>
              <w:bottom w:val="single" w:sz="4" w:space="0" w:color="C0C0C0"/>
            </w:tcBorders>
          </w:tcPr>
          <w:p w14:paraId="2B4A5531" w14:textId="77777777" w:rsidR="00742E59" w:rsidRPr="00197635" w:rsidRDefault="00742E59" w:rsidP="00742E59">
            <w:pPr>
              <w:pStyle w:val="TableText10"/>
              <w:rPr>
                <w:color w:val="000000"/>
              </w:rPr>
            </w:pPr>
            <w:r w:rsidRPr="00197635">
              <w:rPr>
                <w:color w:val="000000"/>
              </w:rPr>
              <w:t>256 (3)</w:t>
            </w:r>
          </w:p>
        </w:tc>
        <w:tc>
          <w:tcPr>
            <w:tcW w:w="3720" w:type="dxa"/>
            <w:tcBorders>
              <w:top w:val="single" w:sz="4" w:space="0" w:color="C0C0C0"/>
              <w:bottom w:val="single" w:sz="4" w:space="0" w:color="C0C0C0"/>
            </w:tcBorders>
          </w:tcPr>
          <w:p w14:paraId="5DB30D05" w14:textId="77777777" w:rsidR="00742E59" w:rsidRPr="00197635" w:rsidRDefault="00742E59" w:rsidP="00742E59">
            <w:pPr>
              <w:pStyle w:val="TableText10"/>
              <w:rPr>
                <w:color w:val="000000"/>
              </w:rPr>
            </w:pPr>
            <w:r w:rsidRPr="00197635">
              <w:rPr>
                <w:color w:val="000000"/>
              </w:rPr>
              <w:t>ride bicycle with passenger not wearing bicycle helmet/fitted/fastened</w:t>
            </w:r>
          </w:p>
        </w:tc>
        <w:tc>
          <w:tcPr>
            <w:tcW w:w="1320" w:type="dxa"/>
            <w:tcBorders>
              <w:top w:val="single" w:sz="4" w:space="0" w:color="C0C0C0"/>
              <w:bottom w:val="single" w:sz="4" w:space="0" w:color="C0C0C0"/>
            </w:tcBorders>
          </w:tcPr>
          <w:p w14:paraId="390758F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9EC3DD6"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70D3999" w14:textId="77777777" w:rsidR="00742E59" w:rsidRPr="00197635" w:rsidRDefault="00742E59" w:rsidP="00742E59">
            <w:pPr>
              <w:pStyle w:val="TableText10"/>
              <w:rPr>
                <w:color w:val="000000"/>
              </w:rPr>
            </w:pPr>
            <w:r w:rsidRPr="00197635">
              <w:rPr>
                <w:color w:val="000000"/>
              </w:rPr>
              <w:t>-</w:t>
            </w:r>
          </w:p>
        </w:tc>
      </w:tr>
      <w:tr w:rsidR="00742E59" w:rsidRPr="00197635" w14:paraId="3CB2DE42" w14:textId="77777777" w:rsidTr="00742E59">
        <w:trPr>
          <w:cantSplit/>
        </w:trPr>
        <w:tc>
          <w:tcPr>
            <w:tcW w:w="1200" w:type="dxa"/>
          </w:tcPr>
          <w:p w14:paraId="37570CDA" w14:textId="77777777" w:rsidR="00742E59" w:rsidRPr="00197635" w:rsidRDefault="00742E59" w:rsidP="00742E59">
            <w:pPr>
              <w:pStyle w:val="TableText10"/>
              <w:rPr>
                <w:color w:val="000000"/>
              </w:rPr>
            </w:pPr>
            <w:r w:rsidRPr="00197635">
              <w:rPr>
                <w:color w:val="000000"/>
              </w:rPr>
              <w:t>452</w:t>
            </w:r>
          </w:p>
        </w:tc>
        <w:tc>
          <w:tcPr>
            <w:tcW w:w="2400" w:type="dxa"/>
          </w:tcPr>
          <w:p w14:paraId="2194CEAE" w14:textId="77777777" w:rsidR="00742E59" w:rsidRPr="00197635" w:rsidRDefault="00742E59" w:rsidP="00742E59">
            <w:pPr>
              <w:pStyle w:val="TableText10"/>
              <w:rPr>
                <w:color w:val="000000"/>
              </w:rPr>
            </w:pPr>
            <w:r w:rsidRPr="00197635">
              <w:rPr>
                <w:color w:val="000000"/>
              </w:rPr>
              <w:t>257 (1)</w:t>
            </w:r>
          </w:p>
        </w:tc>
        <w:tc>
          <w:tcPr>
            <w:tcW w:w="3720" w:type="dxa"/>
          </w:tcPr>
          <w:p w14:paraId="64C9A7A0" w14:textId="77777777" w:rsidR="00742E59" w:rsidRPr="00197635" w:rsidRDefault="00742E59" w:rsidP="00742E59">
            <w:pPr>
              <w:pStyle w:val="TableText10"/>
              <w:rPr>
                <w:color w:val="000000"/>
              </w:rPr>
            </w:pPr>
            <w:r w:rsidRPr="00197635">
              <w:rPr>
                <w:color w:val="000000"/>
              </w:rPr>
              <w:t>tow bicycle trailer with person in/on trailer</w:t>
            </w:r>
          </w:p>
        </w:tc>
        <w:tc>
          <w:tcPr>
            <w:tcW w:w="1320" w:type="dxa"/>
          </w:tcPr>
          <w:p w14:paraId="27308ABB" w14:textId="77777777" w:rsidR="00742E59" w:rsidRPr="00197635" w:rsidRDefault="00742E59" w:rsidP="00742E59">
            <w:pPr>
              <w:pStyle w:val="TableText10"/>
              <w:rPr>
                <w:color w:val="000000"/>
              </w:rPr>
            </w:pPr>
            <w:r w:rsidRPr="00197635">
              <w:rPr>
                <w:color w:val="000000"/>
              </w:rPr>
              <w:t>20</w:t>
            </w:r>
          </w:p>
        </w:tc>
        <w:tc>
          <w:tcPr>
            <w:tcW w:w="1560" w:type="dxa"/>
          </w:tcPr>
          <w:p w14:paraId="0C46E71A" w14:textId="77777777" w:rsidR="00742E59" w:rsidRPr="00197635" w:rsidRDefault="00742E59" w:rsidP="00742E59">
            <w:pPr>
              <w:pStyle w:val="TableText10"/>
              <w:rPr>
                <w:color w:val="000000"/>
              </w:rPr>
            </w:pPr>
            <w:r w:rsidRPr="00197635">
              <w:rPr>
                <w:color w:val="000000"/>
              </w:rPr>
              <w:t>154</w:t>
            </w:r>
          </w:p>
        </w:tc>
        <w:tc>
          <w:tcPr>
            <w:tcW w:w="1200" w:type="dxa"/>
          </w:tcPr>
          <w:p w14:paraId="171C88A5" w14:textId="77777777" w:rsidR="00742E59" w:rsidRPr="00197635" w:rsidRDefault="00742E59" w:rsidP="00742E59">
            <w:pPr>
              <w:pStyle w:val="TableText10"/>
              <w:rPr>
                <w:color w:val="000000"/>
              </w:rPr>
            </w:pPr>
            <w:r w:rsidRPr="00197635">
              <w:rPr>
                <w:color w:val="000000"/>
              </w:rPr>
              <w:t>-</w:t>
            </w:r>
          </w:p>
        </w:tc>
      </w:tr>
      <w:tr w:rsidR="00742E59" w:rsidRPr="00197635" w14:paraId="7631692E" w14:textId="77777777" w:rsidTr="00742E59">
        <w:trPr>
          <w:cantSplit/>
        </w:trPr>
        <w:tc>
          <w:tcPr>
            <w:tcW w:w="1200" w:type="dxa"/>
          </w:tcPr>
          <w:p w14:paraId="35056C49" w14:textId="77777777" w:rsidR="00742E59" w:rsidRPr="00197635" w:rsidRDefault="00742E59" w:rsidP="00742E59">
            <w:pPr>
              <w:pStyle w:val="TableText10"/>
              <w:rPr>
                <w:color w:val="000000"/>
              </w:rPr>
            </w:pPr>
            <w:r w:rsidRPr="00197635">
              <w:rPr>
                <w:color w:val="000000"/>
              </w:rPr>
              <w:t>453</w:t>
            </w:r>
          </w:p>
        </w:tc>
        <w:tc>
          <w:tcPr>
            <w:tcW w:w="2400" w:type="dxa"/>
          </w:tcPr>
          <w:p w14:paraId="2C17EBFC" w14:textId="77777777" w:rsidR="00742E59" w:rsidRPr="00197635" w:rsidRDefault="00742E59" w:rsidP="00742E59">
            <w:pPr>
              <w:pStyle w:val="TableText10"/>
              <w:rPr>
                <w:color w:val="000000"/>
              </w:rPr>
            </w:pPr>
            <w:r w:rsidRPr="00197635">
              <w:rPr>
                <w:color w:val="000000"/>
              </w:rPr>
              <w:t>258 (a)</w:t>
            </w:r>
          </w:p>
        </w:tc>
        <w:tc>
          <w:tcPr>
            <w:tcW w:w="3720" w:type="dxa"/>
          </w:tcPr>
          <w:p w14:paraId="2CC4F69E" w14:textId="77777777" w:rsidR="00742E59" w:rsidRPr="00197635" w:rsidRDefault="00742E59" w:rsidP="00742E59">
            <w:pPr>
              <w:pStyle w:val="TableText10"/>
              <w:rPr>
                <w:color w:val="000000"/>
              </w:rPr>
            </w:pPr>
            <w:r w:rsidRPr="00197635">
              <w:rPr>
                <w:color w:val="000000"/>
              </w:rPr>
              <w:t>ride bicycle without working brake</w:t>
            </w:r>
          </w:p>
        </w:tc>
        <w:tc>
          <w:tcPr>
            <w:tcW w:w="1320" w:type="dxa"/>
          </w:tcPr>
          <w:p w14:paraId="1B35DD99" w14:textId="77777777" w:rsidR="00742E59" w:rsidRPr="00197635" w:rsidRDefault="00742E59" w:rsidP="00742E59">
            <w:pPr>
              <w:pStyle w:val="TableText10"/>
              <w:rPr>
                <w:color w:val="000000"/>
              </w:rPr>
            </w:pPr>
            <w:r w:rsidRPr="00197635">
              <w:rPr>
                <w:color w:val="000000"/>
              </w:rPr>
              <w:t>20</w:t>
            </w:r>
          </w:p>
        </w:tc>
        <w:tc>
          <w:tcPr>
            <w:tcW w:w="1560" w:type="dxa"/>
          </w:tcPr>
          <w:p w14:paraId="7C82F405" w14:textId="77777777" w:rsidR="00742E59" w:rsidRPr="00197635" w:rsidRDefault="00742E59" w:rsidP="00742E59">
            <w:pPr>
              <w:pStyle w:val="TableText10"/>
              <w:rPr>
                <w:color w:val="000000"/>
              </w:rPr>
            </w:pPr>
            <w:r w:rsidRPr="00197635">
              <w:rPr>
                <w:color w:val="000000"/>
              </w:rPr>
              <w:t>154</w:t>
            </w:r>
          </w:p>
        </w:tc>
        <w:tc>
          <w:tcPr>
            <w:tcW w:w="1200" w:type="dxa"/>
          </w:tcPr>
          <w:p w14:paraId="46D861EC" w14:textId="77777777" w:rsidR="00742E59" w:rsidRPr="00197635" w:rsidRDefault="00742E59" w:rsidP="00742E59">
            <w:pPr>
              <w:pStyle w:val="TableText10"/>
              <w:rPr>
                <w:color w:val="000000"/>
              </w:rPr>
            </w:pPr>
            <w:r w:rsidRPr="00197635">
              <w:rPr>
                <w:color w:val="000000"/>
              </w:rPr>
              <w:t>-</w:t>
            </w:r>
          </w:p>
        </w:tc>
      </w:tr>
      <w:tr w:rsidR="00742E59" w:rsidRPr="00197635" w14:paraId="22F5F3F8" w14:textId="77777777" w:rsidTr="00742E59">
        <w:trPr>
          <w:cantSplit/>
        </w:trPr>
        <w:tc>
          <w:tcPr>
            <w:tcW w:w="1200" w:type="dxa"/>
          </w:tcPr>
          <w:p w14:paraId="609D10BB" w14:textId="77777777" w:rsidR="00742E59" w:rsidRPr="00197635" w:rsidRDefault="00742E59" w:rsidP="00742E59">
            <w:pPr>
              <w:pStyle w:val="TableText10"/>
              <w:rPr>
                <w:color w:val="000000"/>
              </w:rPr>
            </w:pPr>
            <w:r w:rsidRPr="00197635">
              <w:rPr>
                <w:color w:val="000000"/>
              </w:rPr>
              <w:t>454</w:t>
            </w:r>
          </w:p>
        </w:tc>
        <w:tc>
          <w:tcPr>
            <w:tcW w:w="2400" w:type="dxa"/>
          </w:tcPr>
          <w:p w14:paraId="0497BC11" w14:textId="77777777" w:rsidR="00742E59" w:rsidRPr="00197635" w:rsidRDefault="00742E59" w:rsidP="00742E59">
            <w:pPr>
              <w:pStyle w:val="TableText10"/>
              <w:rPr>
                <w:color w:val="000000"/>
              </w:rPr>
            </w:pPr>
            <w:r w:rsidRPr="00197635">
              <w:rPr>
                <w:color w:val="000000"/>
              </w:rPr>
              <w:t>258 (b)</w:t>
            </w:r>
          </w:p>
        </w:tc>
        <w:tc>
          <w:tcPr>
            <w:tcW w:w="3720" w:type="dxa"/>
          </w:tcPr>
          <w:p w14:paraId="4C167B64" w14:textId="77777777" w:rsidR="00742E59" w:rsidRPr="00197635" w:rsidRDefault="00742E59" w:rsidP="00742E59">
            <w:pPr>
              <w:pStyle w:val="TableText10"/>
              <w:rPr>
                <w:color w:val="000000"/>
              </w:rPr>
            </w:pPr>
            <w:r w:rsidRPr="00197635">
              <w:rPr>
                <w:color w:val="000000"/>
              </w:rPr>
              <w:t>ride bicycle without working warning device</w:t>
            </w:r>
          </w:p>
        </w:tc>
        <w:tc>
          <w:tcPr>
            <w:tcW w:w="1320" w:type="dxa"/>
          </w:tcPr>
          <w:p w14:paraId="15889368" w14:textId="77777777" w:rsidR="00742E59" w:rsidRPr="00197635" w:rsidRDefault="00742E59" w:rsidP="00742E59">
            <w:pPr>
              <w:pStyle w:val="TableText10"/>
              <w:rPr>
                <w:color w:val="000000"/>
              </w:rPr>
            </w:pPr>
            <w:r w:rsidRPr="00197635">
              <w:rPr>
                <w:color w:val="000000"/>
              </w:rPr>
              <w:t>20</w:t>
            </w:r>
          </w:p>
        </w:tc>
        <w:tc>
          <w:tcPr>
            <w:tcW w:w="1560" w:type="dxa"/>
          </w:tcPr>
          <w:p w14:paraId="338BBBB9" w14:textId="77777777" w:rsidR="00742E59" w:rsidRPr="00197635" w:rsidRDefault="00742E59" w:rsidP="00742E59">
            <w:pPr>
              <w:pStyle w:val="TableText10"/>
              <w:rPr>
                <w:color w:val="000000"/>
              </w:rPr>
            </w:pPr>
            <w:r w:rsidRPr="00197635">
              <w:rPr>
                <w:color w:val="000000"/>
              </w:rPr>
              <w:t>154</w:t>
            </w:r>
          </w:p>
        </w:tc>
        <w:tc>
          <w:tcPr>
            <w:tcW w:w="1200" w:type="dxa"/>
          </w:tcPr>
          <w:p w14:paraId="12AD71DD" w14:textId="77777777" w:rsidR="00742E59" w:rsidRPr="00197635" w:rsidRDefault="00742E59" w:rsidP="00742E59">
            <w:pPr>
              <w:pStyle w:val="TableText10"/>
              <w:rPr>
                <w:color w:val="000000"/>
              </w:rPr>
            </w:pPr>
            <w:r w:rsidRPr="00197635">
              <w:rPr>
                <w:color w:val="000000"/>
              </w:rPr>
              <w:t>-</w:t>
            </w:r>
          </w:p>
        </w:tc>
      </w:tr>
      <w:tr w:rsidR="00742E59" w:rsidRPr="00197635" w14:paraId="0B3D7D4C" w14:textId="77777777" w:rsidTr="00742E59">
        <w:trPr>
          <w:cantSplit/>
        </w:trPr>
        <w:tc>
          <w:tcPr>
            <w:tcW w:w="1200" w:type="dxa"/>
          </w:tcPr>
          <w:p w14:paraId="509D2BE9" w14:textId="77777777" w:rsidR="00742E59" w:rsidRPr="00197635" w:rsidRDefault="00742E59" w:rsidP="00742E59">
            <w:pPr>
              <w:pStyle w:val="TableText10"/>
              <w:rPr>
                <w:color w:val="000000"/>
              </w:rPr>
            </w:pPr>
            <w:r w:rsidRPr="00197635">
              <w:rPr>
                <w:color w:val="000000"/>
              </w:rPr>
              <w:lastRenderedPageBreak/>
              <w:t>455</w:t>
            </w:r>
          </w:p>
        </w:tc>
        <w:tc>
          <w:tcPr>
            <w:tcW w:w="2400" w:type="dxa"/>
          </w:tcPr>
          <w:p w14:paraId="38AA7A0A" w14:textId="77777777" w:rsidR="00742E59" w:rsidRPr="00197635" w:rsidRDefault="00742E59" w:rsidP="00742E59">
            <w:pPr>
              <w:pStyle w:val="TableText10"/>
              <w:rPr>
                <w:color w:val="000000"/>
              </w:rPr>
            </w:pPr>
            <w:r w:rsidRPr="00197635">
              <w:rPr>
                <w:color w:val="000000"/>
              </w:rPr>
              <w:t>259 (a)</w:t>
            </w:r>
          </w:p>
        </w:tc>
        <w:tc>
          <w:tcPr>
            <w:tcW w:w="3720" w:type="dxa"/>
          </w:tcPr>
          <w:p w14:paraId="7F1896CA" w14:textId="77777777" w:rsidR="00742E59" w:rsidRPr="00197635" w:rsidRDefault="00742E59" w:rsidP="00742E59">
            <w:pPr>
              <w:pStyle w:val="TableText10"/>
              <w:rPr>
                <w:color w:val="000000"/>
              </w:rPr>
            </w:pPr>
            <w:r w:rsidRPr="00197635">
              <w:rPr>
                <w:color w:val="000000"/>
              </w:rPr>
              <w:t>ride bicycle without visible front white light</w:t>
            </w:r>
          </w:p>
        </w:tc>
        <w:tc>
          <w:tcPr>
            <w:tcW w:w="1320" w:type="dxa"/>
          </w:tcPr>
          <w:p w14:paraId="6D5DB652" w14:textId="77777777" w:rsidR="00742E59" w:rsidRPr="00197635" w:rsidRDefault="00742E59" w:rsidP="00742E59">
            <w:pPr>
              <w:pStyle w:val="TableText10"/>
              <w:rPr>
                <w:color w:val="000000"/>
              </w:rPr>
            </w:pPr>
            <w:r w:rsidRPr="00197635">
              <w:rPr>
                <w:color w:val="000000"/>
              </w:rPr>
              <w:t>20</w:t>
            </w:r>
          </w:p>
        </w:tc>
        <w:tc>
          <w:tcPr>
            <w:tcW w:w="1560" w:type="dxa"/>
          </w:tcPr>
          <w:p w14:paraId="3F285A34" w14:textId="77777777" w:rsidR="00742E59" w:rsidRPr="00197635" w:rsidRDefault="00742E59" w:rsidP="00742E59">
            <w:pPr>
              <w:pStyle w:val="TableText10"/>
              <w:rPr>
                <w:color w:val="000000"/>
              </w:rPr>
            </w:pPr>
            <w:r w:rsidRPr="00197635">
              <w:rPr>
                <w:color w:val="000000"/>
              </w:rPr>
              <w:t>154</w:t>
            </w:r>
          </w:p>
        </w:tc>
        <w:tc>
          <w:tcPr>
            <w:tcW w:w="1200" w:type="dxa"/>
          </w:tcPr>
          <w:p w14:paraId="0A1964D2" w14:textId="77777777" w:rsidR="00742E59" w:rsidRPr="00197635" w:rsidRDefault="00742E59" w:rsidP="00742E59">
            <w:pPr>
              <w:pStyle w:val="TableText10"/>
              <w:rPr>
                <w:color w:val="000000"/>
              </w:rPr>
            </w:pPr>
            <w:r w:rsidRPr="00197635">
              <w:rPr>
                <w:color w:val="000000"/>
              </w:rPr>
              <w:t>-</w:t>
            </w:r>
          </w:p>
        </w:tc>
      </w:tr>
      <w:tr w:rsidR="00742E59" w:rsidRPr="00197635" w14:paraId="78A0A80B" w14:textId="77777777" w:rsidTr="00742E59">
        <w:trPr>
          <w:cantSplit/>
        </w:trPr>
        <w:tc>
          <w:tcPr>
            <w:tcW w:w="1200" w:type="dxa"/>
          </w:tcPr>
          <w:p w14:paraId="50FC7824" w14:textId="77777777" w:rsidR="00742E59" w:rsidRPr="00197635" w:rsidRDefault="00742E59" w:rsidP="00742E59">
            <w:pPr>
              <w:pStyle w:val="TableText10"/>
              <w:rPr>
                <w:color w:val="000000"/>
              </w:rPr>
            </w:pPr>
            <w:r w:rsidRPr="00197635">
              <w:rPr>
                <w:color w:val="000000"/>
              </w:rPr>
              <w:t>456</w:t>
            </w:r>
          </w:p>
        </w:tc>
        <w:tc>
          <w:tcPr>
            <w:tcW w:w="2400" w:type="dxa"/>
          </w:tcPr>
          <w:p w14:paraId="0099EB60" w14:textId="77777777" w:rsidR="00742E59" w:rsidRPr="00197635" w:rsidRDefault="00742E59" w:rsidP="00742E59">
            <w:pPr>
              <w:pStyle w:val="TableText10"/>
              <w:rPr>
                <w:color w:val="000000"/>
              </w:rPr>
            </w:pPr>
            <w:r w:rsidRPr="00197635">
              <w:rPr>
                <w:color w:val="000000"/>
              </w:rPr>
              <w:t>259 (b)</w:t>
            </w:r>
          </w:p>
        </w:tc>
        <w:tc>
          <w:tcPr>
            <w:tcW w:w="3720" w:type="dxa"/>
          </w:tcPr>
          <w:p w14:paraId="2BE783BD" w14:textId="77777777" w:rsidR="00742E59" w:rsidRPr="00197635" w:rsidRDefault="00742E59" w:rsidP="00742E59">
            <w:pPr>
              <w:pStyle w:val="TableText10"/>
              <w:rPr>
                <w:color w:val="000000"/>
              </w:rPr>
            </w:pPr>
            <w:r w:rsidRPr="00197635">
              <w:rPr>
                <w:color w:val="000000"/>
              </w:rPr>
              <w:t>ride bicycle without visible rear red light</w:t>
            </w:r>
          </w:p>
        </w:tc>
        <w:tc>
          <w:tcPr>
            <w:tcW w:w="1320" w:type="dxa"/>
          </w:tcPr>
          <w:p w14:paraId="6BB5B689" w14:textId="77777777" w:rsidR="00742E59" w:rsidRPr="00197635" w:rsidRDefault="00742E59" w:rsidP="00742E59">
            <w:pPr>
              <w:pStyle w:val="TableText10"/>
              <w:rPr>
                <w:color w:val="000000"/>
              </w:rPr>
            </w:pPr>
            <w:r w:rsidRPr="00197635">
              <w:rPr>
                <w:color w:val="000000"/>
              </w:rPr>
              <w:t>20</w:t>
            </w:r>
          </w:p>
        </w:tc>
        <w:tc>
          <w:tcPr>
            <w:tcW w:w="1560" w:type="dxa"/>
          </w:tcPr>
          <w:p w14:paraId="3528990C" w14:textId="77777777" w:rsidR="00742E59" w:rsidRPr="00197635" w:rsidRDefault="00742E59" w:rsidP="00742E59">
            <w:pPr>
              <w:pStyle w:val="TableText10"/>
              <w:rPr>
                <w:color w:val="000000"/>
              </w:rPr>
            </w:pPr>
            <w:r w:rsidRPr="00197635">
              <w:rPr>
                <w:color w:val="000000"/>
              </w:rPr>
              <w:t>154</w:t>
            </w:r>
          </w:p>
        </w:tc>
        <w:tc>
          <w:tcPr>
            <w:tcW w:w="1200" w:type="dxa"/>
          </w:tcPr>
          <w:p w14:paraId="7184398C" w14:textId="77777777" w:rsidR="00742E59" w:rsidRPr="00197635" w:rsidRDefault="00742E59" w:rsidP="00742E59">
            <w:pPr>
              <w:pStyle w:val="TableText10"/>
              <w:rPr>
                <w:color w:val="000000"/>
              </w:rPr>
            </w:pPr>
            <w:r w:rsidRPr="00197635">
              <w:rPr>
                <w:color w:val="000000"/>
              </w:rPr>
              <w:t>-</w:t>
            </w:r>
          </w:p>
        </w:tc>
      </w:tr>
      <w:tr w:rsidR="00742E59" w:rsidRPr="00197635" w14:paraId="564C8ADA" w14:textId="77777777" w:rsidTr="00742E59">
        <w:trPr>
          <w:cantSplit/>
        </w:trPr>
        <w:tc>
          <w:tcPr>
            <w:tcW w:w="1200" w:type="dxa"/>
          </w:tcPr>
          <w:p w14:paraId="465B9552" w14:textId="77777777" w:rsidR="00742E59" w:rsidRPr="00197635" w:rsidRDefault="00742E59" w:rsidP="00742E59">
            <w:pPr>
              <w:pStyle w:val="TableText10"/>
              <w:rPr>
                <w:color w:val="000000"/>
              </w:rPr>
            </w:pPr>
            <w:r w:rsidRPr="00197635">
              <w:rPr>
                <w:color w:val="000000"/>
              </w:rPr>
              <w:t>457</w:t>
            </w:r>
          </w:p>
        </w:tc>
        <w:tc>
          <w:tcPr>
            <w:tcW w:w="2400" w:type="dxa"/>
          </w:tcPr>
          <w:p w14:paraId="427C5736" w14:textId="77777777" w:rsidR="00742E59" w:rsidRPr="00197635" w:rsidRDefault="00742E59" w:rsidP="00742E59">
            <w:pPr>
              <w:pStyle w:val="TableText10"/>
              <w:rPr>
                <w:color w:val="000000"/>
              </w:rPr>
            </w:pPr>
            <w:r w:rsidRPr="00197635">
              <w:rPr>
                <w:color w:val="000000"/>
              </w:rPr>
              <w:t>259 (c)</w:t>
            </w:r>
          </w:p>
        </w:tc>
        <w:tc>
          <w:tcPr>
            <w:tcW w:w="3720" w:type="dxa"/>
          </w:tcPr>
          <w:p w14:paraId="372A8617" w14:textId="77777777" w:rsidR="00742E59" w:rsidRPr="00197635" w:rsidRDefault="00742E59" w:rsidP="00742E59">
            <w:pPr>
              <w:pStyle w:val="TableText10"/>
              <w:rPr>
                <w:color w:val="000000"/>
              </w:rPr>
            </w:pPr>
            <w:r w:rsidRPr="00197635">
              <w:rPr>
                <w:color w:val="000000"/>
              </w:rPr>
              <w:t>ride bicycle without visible red reflector</w:t>
            </w:r>
          </w:p>
        </w:tc>
        <w:tc>
          <w:tcPr>
            <w:tcW w:w="1320" w:type="dxa"/>
          </w:tcPr>
          <w:p w14:paraId="7566E12A" w14:textId="77777777" w:rsidR="00742E59" w:rsidRPr="00197635" w:rsidRDefault="00742E59" w:rsidP="00742E59">
            <w:pPr>
              <w:pStyle w:val="TableText10"/>
              <w:rPr>
                <w:color w:val="000000"/>
              </w:rPr>
            </w:pPr>
            <w:r w:rsidRPr="00197635">
              <w:rPr>
                <w:color w:val="000000"/>
              </w:rPr>
              <w:t>20</w:t>
            </w:r>
          </w:p>
        </w:tc>
        <w:tc>
          <w:tcPr>
            <w:tcW w:w="1560" w:type="dxa"/>
          </w:tcPr>
          <w:p w14:paraId="06D90D09" w14:textId="77777777" w:rsidR="00742E59" w:rsidRPr="00197635" w:rsidRDefault="00742E59" w:rsidP="00742E59">
            <w:pPr>
              <w:pStyle w:val="TableText10"/>
              <w:rPr>
                <w:color w:val="000000"/>
              </w:rPr>
            </w:pPr>
            <w:r w:rsidRPr="00197635">
              <w:rPr>
                <w:color w:val="000000"/>
              </w:rPr>
              <w:t>154</w:t>
            </w:r>
          </w:p>
        </w:tc>
        <w:tc>
          <w:tcPr>
            <w:tcW w:w="1200" w:type="dxa"/>
          </w:tcPr>
          <w:p w14:paraId="4FD5C0A6" w14:textId="77777777" w:rsidR="00742E59" w:rsidRPr="00197635" w:rsidRDefault="00742E59" w:rsidP="00742E59">
            <w:pPr>
              <w:pStyle w:val="TableText10"/>
              <w:rPr>
                <w:color w:val="000000"/>
              </w:rPr>
            </w:pPr>
            <w:r w:rsidRPr="00197635">
              <w:rPr>
                <w:color w:val="000000"/>
              </w:rPr>
              <w:t>-</w:t>
            </w:r>
          </w:p>
        </w:tc>
      </w:tr>
      <w:tr w:rsidR="00742E59" w:rsidRPr="00197635" w14:paraId="6D614F3C" w14:textId="77777777" w:rsidTr="00742E59">
        <w:trPr>
          <w:cantSplit/>
        </w:trPr>
        <w:tc>
          <w:tcPr>
            <w:tcW w:w="1200" w:type="dxa"/>
            <w:tcBorders>
              <w:bottom w:val="single" w:sz="4" w:space="0" w:color="C0C0C0"/>
            </w:tcBorders>
          </w:tcPr>
          <w:p w14:paraId="5177B246" w14:textId="77777777" w:rsidR="00742E59" w:rsidRPr="00197635" w:rsidRDefault="00742E59" w:rsidP="00742E59">
            <w:pPr>
              <w:pStyle w:val="TableText10"/>
              <w:rPr>
                <w:color w:val="000000"/>
              </w:rPr>
            </w:pPr>
            <w:r w:rsidRPr="00197635">
              <w:rPr>
                <w:color w:val="000000"/>
              </w:rPr>
              <w:t>458</w:t>
            </w:r>
          </w:p>
        </w:tc>
        <w:tc>
          <w:tcPr>
            <w:tcW w:w="2400" w:type="dxa"/>
            <w:tcBorders>
              <w:bottom w:val="single" w:sz="4" w:space="0" w:color="C0C0C0"/>
            </w:tcBorders>
          </w:tcPr>
          <w:p w14:paraId="77FF028A" w14:textId="77777777" w:rsidR="00742E59" w:rsidRPr="00197635" w:rsidRDefault="00742E59" w:rsidP="00742E59">
            <w:pPr>
              <w:pStyle w:val="TableText10"/>
              <w:rPr>
                <w:color w:val="000000"/>
              </w:rPr>
            </w:pPr>
            <w:r w:rsidRPr="00197635">
              <w:rPr>
                <w:color w:val="000000"/>
              </w:rPr>
              <w:t>260 (1)</w:t>
            </w:r>
          </w:p>
        </w:tc>
        <w:tc>
          <w:tcPr>
            <w:tcW w:w="3720" w:type="dxa"/>
            <w:tcBorders>
              <w:bottom w:val="single" w:sz="4" w:space="0" w:color="C0C0C0"/>
            </w:tcBorders>
          </w:tcPr>
          <w:p w14:paraId="0D11638B" w14:textId="77777777" w:rsidR="00742E59" w:rsidRPr="00197635" w:rsidRDefault="00742E59" w:rsidP="00742E59">
            <w:pPr>
              <w:pStyle w:val="TableText10"/>
              <w:rPr>
                <w:color w:val="000000"/>
              </w:rPr>
            </w:pPr>
            <w:r w:rsidRPr="00197635">
              <w:rPr>
                <w:color w:val="000000"/>
              </w:rPr>
              <w:t>bicycle rider start to cross road before red bicycle crossing light turns green/is no longer red or yellow</w:t>
            </w:r>
          </w:p>
        </w:tc>
        <w:tc>
          <w:tcPr>
            <w:tcW w:w="1320" w:type="dxa"/>
            <w:tcBorders>
              <w:bottom w:val="single" w:sz="4" w:space="0" w:color="C0C0C0"/>
            </w:tcBorders>
          </w:tcPr>
          <w:p w14:paraId="6F24854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7195D43"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531BD258" w14:textId="77777777" w:rsidR="00742E59" w:rsidRPr="00197635" w:rsidRDefault="00742E59" w:rsidP="00742E59">
            <w:pPr>
              <w:pStyle w:val="TableText10"/>
              <w:rPr>
                <w:color w:val="000000"/>
              </w:rPr>
            </w:pPr>
            <w:r w:rsidRPr="00197635">
              <w:rPr>
                <w:color w:val="000000"/>
              </w:rPr>
              <w:t>-</w:t>
            </w:r>
          </w:p>
        </w:tc>
      </w:tr>
      <w:tr w:rsidR="00742E59" w:rsidRPr="00197635" w14:paraId="51AAC932" w14:textId="77777777" w:rsidTr="00742E59">
        <w:trPr>
          <w:cantSplit/>
        </w:trPr>
        <w:tc>
          <w:tcPr>
            <w:tcW w:w="1200" w:type="dxa"/>
            <w:tcBorders>
              <w:bottom w:val="single" w:sz="4" w:space="0" w:color="C0C0C0"/>
            </w:tcBorders>
          </w:tcPr>
          <w:p w14:paraId="4929A5C2" w14:textId="77777777" w:rsidR="00742E59" w:rsidRPr="00197635" w:rsidRDefault="00742E59" w:rsidP="00742E59">
            <w:pPr>
              <w:pStyle w:val="TableText10"/>
              <w:rPr>
                <w:color w:val="000000"/>
              </w:rPr>
            </w:pPr>
            <w:r w:rsidRPr="00197635">
              <w:rPr>
                <w:color w:val="000000"/>
              </w:rPr>
              <w:t>459</w:t>
            </w:r>
          </w:p>
        </w:tc>
        <w:tc>
          <w:tcPr>
            <w:tcW w:w="2400" w:type="dxa"/>
            <w:tcBorders>
              <w:bottom w:val="single" w:sz="4" w:space="0" w:color="C0C0C0"/>
            </w:tcBorders>
          </w:tcPr>
          <w:p w14:paraId="5DC8F225" w14:textId="77777777" w:rsidR="00742E59" w:rsidRPr="00197635" w:rsidRDefault="00742E59" w:rsidP="00742E59">
            <w:pPr>
              <w:pStyle w:val="TableText10"/>
              <w:rPr>
                <w:color w:val="000000"/>
              </w:rPr>
            </w:pPr>
            <w:r w:rsidRPr="00197635">
              <w:rPr>
                <w:color w:val="000000"/>
              </w:rPr>
              <w:t>261 (1)</w:t>
            </w:r>
          </w:p>
        </w:tc>
        <w:tc>
          <w:tcPr>
            <w:tcW w:w="3720" w:type="dxa"/>
            <w:tcBorders>
              <w:bottom w:val="single" w:sz="4" w:space="0" w:color="C0C0C0"/>
            </w:tcBorders>
          </w:tcPr>
          <w:p w14:paraId="00FE5A26" w14:textId="77777777" w:rsidR="00742E59" w:rsidRPr="00197635" w:rsidRDefault="00742E59" w:rsidP="00742E59">
            <w:pPr>
              <w:pStyle w:val="TableText10"/>
              <w:rPr>
                <w:color w:val="000000"/>
              </w:rPr>
            </w:pPr>
            <w:r w:rsidRPr="00197635">
              <w:rPr>
                <w:color w:val="000000"/>
              </w:rPr>
              <w:t>bicycle rider start to cross road before yellow bicycle crossing light turns green/is no longer red or yellow</w:t>
            </w:r>
          </w:p>
        </w:tc>
        <w:tc>
          <w:tcPr>
            <w:tcW w:w="1320" w:type="dxa"/>
            <w:tcBorders>
              <w:bottom w:val="single" w:sz="4" w:space="0" w:color="C0C0C0"/>
            </w:tcBorders>
          </w:tcPr>
          <w:p w14:paraId="38D51C14"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2A2EE8D"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1FA680E0" w14:textId="77777777" w:rsidR="00742E59" w:rsidRPr="00197635" w:rsidRDefault="00742E59" w:rsidP="00742E59">
            <w:pPr>
              <w:pStyle w:val="TableText10"/>
              <w:rPr>
                <w:color w:val="000000"/>
              </w:rPr>
            </w:pPr>
            <w:r w:rsidRPr="00197635">
              <w:rPr>
                <w:color w:val="000000"/>
              </w:rPr>
              <w:t>-</w:t>
            </w:r>
          </w:p>
        </w:tc>
      </w:tr>
      <w:tr w:rsidR="00742E59" w:rsidRPr="00197635" w14:paraId="183EC6E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1FF5695E" w14:textId="77777777" w:rsidR="00742E59" w:rsidRPr="00197635" w:rsidRDefault="00742E59" w:rsidP="00742E59">
            <w:pPr>
              <w:pStyle w:val="TableText10"/>
              <w:keepNext/>
              <w:rPr>
                <w:color w:val="000000"/>
              </w:rPr>
            </w:pPr>
            <w:r w:rsidRPr="00197635">
              <w:rPr>
                <w:color w:val="000000"/>
              </w:rPr>
              <w:t>460</w:t>
            </w:r>
          </w:p>
        </w:tc>
        <w:tc>
          <w:tcPr>
            <w:tcW w:w="2400" w:type="dxa"/>
            <w:tcBorders>
              <w:top w:val="single" w:sz="4" w:space="0" w:color="C0C0C0"/>
              <w:bottom w:val="nil"/>
            </w:tcBorders>
          </w:tcPr>
          <w:p w14:paraId="24D80BB3" w14:textId="77777777" w:rsidR="00742E59" w:rsidRPr="00197635" w:rsidRDefault="00742E59" w:rsidP="00742E59">
            <w:pPr>
              <w:pStyle w:val="TableText10"/>
              <w:rPr>
                <w:color w:val="000000"/>
              </w:rPr>
            </w:pPr>
            <w:r w:rsidRPr="00197635">
              <w:rPr>
                <w:color w:val="000000"/>
              </w:rPr>
              <w:t>262 (1)</w:t>
            </w:r>
          </w:p>
        </w:tc>
        <w:tc>
          <w:tcPr>
            <w:tcW w:w="3720" w:type="dxa"/>
            <w:tcBorders>
              <w:top w:val="single" w:sz="4" w:space="0" w:color="C0C0C0"/>
              <w:bottom w:val="nil"/>
            </w:tcBorders>
          </w:tcPr>
          <w:p w14:paraId="0F458F9F"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7AA3861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6E5B7365"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4566EA7E" w14:textId="77777777" w:rsidR="00742E59" w:rsidRPr="00197635" w:rsidRDefault="00742E59" w:rsidP="00742E59">
            <w:pPr>
              <w:pStyle w:val="TableText10"/>
              <w:rPr>
                <w:color w:val="000000"/>
              </w:rPr>
            </w:pPr>
          </w:p>
        </w:tc>
      </w:tr>
      <w:tr w:rsidR="00742E59" w:rsidRPr="00197635" w14:paraId="02B0F0C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B6171AC" w14:textId="77777777" w:rsidR="00742E59" w:rsidRPr="00197635" w:rsidRDefault="00742E59" w:rsidP="00742E59">
            <w:pPr>
              <w:pStyle w:val="TableText10"/>
              <w:rPr>
                <w:color w:val="000000"/>
              </w:rPr>
            </w:pPr>
            <w:r w:rsidRPr="00197635">
              <w:rPr>
                <w:color w:val="000000"/>
              </w:rPr>
              <w:t>460.1</w:t>
            </w:r>
          </w:p>
        </w:tc>
        <w:tc>
          <w:tcPr>
            <w:tcW w:w="2400" w:type="dxa"/>
            <w:tcBorders>
              <w:top w:val="nil"/>
              <w:bottom w:val="nil"/>
            </w:tcBorders>
          </w:tcPr>
          <w:p w14:paraId="2452A0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262 (2)</w:t>
            </w:r>
          </w:p>
        </w:tc>
        <w:tc>
          <w:tcPr>
            <w:tcW w:w="3720" w:type="dxa"/>
            <w:tcBorders>
              <w:top w:val="nil"/>
              <w:bottom w:val="nil"/>
            </w:tcBorders>
          </w:tcPr>
          <w:p w14:paraId="10E770D0" w14:textId="77777777" w:rsidR="00742E59" w:rsidRPr="00197635" w:rsidRDefault="00742E59" w:rsidP="00742E59">
            <w:pPr>
              <w:pStyle w:val="TableText10"/>
              <w:rPr>
                <w:color w:val="000000"/>
              </w:rPr>
            </w:pPr>
            <w:r w:rsidRPr="00197635">
              <w:rPr>
                <w:color w:val="000000"/>
              </w:rPr>
              <w:t>bicycle rider crossing at bicycle crossing lights/pedestrian crossing lights not finish crossing road safely after lights no longer green</w:t>
            </w:r>
          </w:p>
        </w:tc>
        <w:tc>
          <w:tcPr>
            <w:tcW w:w="1320" w:type="dxa"/>
            <w:tcBorders>
              <w:top w:val="nil"/>
              <w:bottom w:val="nil"/>
            </w:tcBorders>
          </w:tcPr>
          <w:p w14:paraId="19DF98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1EF33C1"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40A12FBB" w14:textId="77777777" w:rsidR="00742E59" w:rsidRPr="00197635" w:rsidRDefault="00742E59" w:rsidP="00742E59">
            <w:pPr>
              <w:pStyle w:val="TableText10"/>
              <w:rPr>
                <w:color w:val="000000"/>
              </w:rPr>
            </w:pPr>
            <w:r w:rsidRPr="00197635">
              <w:rPr>
                <w:color w:val="000000"/>
              </w:rPr>
              <w:t>-</w:t>
            </w:r>
          </w:p>
        </w:tc>
      </w:tr>
      <w:tr w:rsidR="00742E59" w:rsidRPr="00197635" w14:paraId="4E9A3B0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910CB18" w14:textId="77777777" w:rsidR="00742E59" w:rsidRPr="00197635" w:rsidRDefault="00742E59" w:rsidP="00742E59">
            <w:pPr>
              <w:pStyle w:val="TableText10"/>
              <w:rPr>
                <w:color w:val="000000"/>
              </w:rPr>
            </w:pPr>
            <w:r w:rsidRPr="00197635">
              <w:rPr>
                <w:color w:val="000000"/>
              </w:rPr>
              <w:lastRenderedPageBreak/>
              <w:t>460.2</w:t>
            </w:r>
          </w:p>
        </w:tc>
        <w:tc>
          <w:tcPr>
            <w:tcW w:w="2400" w:type="dxa"/>
            <w:tcBorders>
              <w:top w:val="nil"/>
              <w:bottom w:val="single" w:sz="4" w:space="0" w:color="C0C0C0"/>
            </w:tcBorders>
          </w:tcPr>
          <w:p w14:paraId="744C2D4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262 (3)</w:t>
            </w:r>
          </w:p>
        </w:tc>
        <w:tc>
          <w:tcPr>
            <w:tcW w:w="3720" w:type="dxa"/>
            <w:tcBorders>
              <w:top w:val="nil"/>
              <w:bottom w:val="single" w:sz="4" w:space="0" w:color="C0C0C0"/>
            </w:tcBorders>
          </w:tcPr>
          <w:p w14:paraId="29724AFF" w14:textId="77777777" w:rsidR="00742E59" w:rsidRPr="00197635" w:rsidRDefault="00742E59" w:rsidP="00742E59">
            <w:pPr>
              <w:pStyle w:val="TableText10"/>
              <w:rPr>
                <w:color w:val="000000"/>
              </w:rPr>
            </w:pPr>
            <w:r w:rsidRPr="00197635">
              <w:rPr>
                <w:color w:val="000000"/>
              </w:rPr>
              <w:t>bicycle rider crossing at bicycle crossing lights/pedestrian crossing lights not remain in safety area until lights turn green</w:t>
            </w:r>
          </w:p>
        </w:tc>
        <w:tc>
          <w:tcPr>
            <w:tcW w:w="1320" w:type="dxa"/>
            <w:tcBorders>
              <w:top w:val="nil"/>
              <w:bottom w:val="single" w:sz="4" w:space="0" w:color="C0C0C0"/>
            </w:tcBorders>
          </w:tcPr>
          <w:p w14:paraId="20B3EDA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1B20C45"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right w:val="single" w:sz="4" w:space="0" w:color="C0C0C0"/>
            </w:tcBorders>
          </w:tcPr>
          <w:p w14:paraId="168D87AA" w14:textId="77777777" w:rsidR="00742E59" w:rsidRPr="00197635" w:rsidRDefault="00742E59" w:rsidP="00742E59">
            <w:pPr>
              <w:pStyle w:val="TableText10"/>
              <w:rPr>
                <w:color w:val="000000"/>
              </w:rPr>
            </w:pPr>
            <w:r w:rsidRPr="00197635">
              <w:rPr>
                <w:color w:val="000000"/>
              </w:rPr>
              <w:t>-</w:t>
            </w:r>
          </w:p>
        </w:tc>
      </w:tr>
      <w:tr w:rsidR="00742E59" w:rsidRPr="00197635" w14:paraId="68C80693" w14:textId="77777777" w:rsidTr="00742E59">
        <w:trPr>
          <w:cantSplit/>
        </w:trPr>
        <w:tc>
          <w:tcPr>
            <w:tcW w:w="1200" w:type="dxa"/>
            <w:tcBorders>
              <w:bottom w:val="single" w:sz="4" w:space="0" w:color="C0C0C0"/>
            </w:tcBorders>
          </w:tcPr>
          <w:p w14:paraId="0DD682B0" w14:textId="77777777" w:rsidR="00742E59" w:rsidRPr="00197635" w:rsidRDefault="00742E59" w:rsidP="00742E59">
            <w:pPr>
              <w:pStyle w:val="TableText10"/>
              <w:rPr>
                <w:color w:val="000000"/>
              </w:rPr>
            </w:pPr>
            <w:r w:rsidRPr="00197635">
              <w:rPr>
                <w:color w:val="000000"/>
              </w:rPr>
              <w:t>461</w:t>
            </w:r>
          </w:p>
        </w:tc>
        <w:tc>
          <w:tcPr>
            <w:tcW w:w="2400" w:type="dxa"/>
            <w:tcBorders>
              <w:bottom w:val="single" w:sz="4" w:space="0" w:color="C0C0C0"/>
            </w:tcBorders>
          </w:tcPr>
          <w:p w14:paraId="79604DEF" w14:textId="77777777" w:rsidR="00742E59" w:rsidRPr="00197635" w:rsidRDefault="00742E59" w:rsidP="00742E59">
            <w:pPr>
              <w:pStyle w:val="TableText10"/>
              <w:rPr>
                <w:color w:val="000000"/>
              </w:rPr>
            </w:pPr>
            <w:r w:rsidRPr="00197635">
              <w:rPr>
                <w:color w:val="000000"/>
              </w:rPr>
              <w:t>264 (1)</w:t>
            </w:r>
          </w:p>
        </w:tc>
        <w:tc>
          <w:tcPr>
            <w:tcW w:w="3720" w:type="dxa"/>
            <w:tcBorders>
              <w:bottom w:val="single" w:sz="4" w:space="0" w:color="C0C0C0"/>
            </w:tcBorders>
          </w:tcPr>
          <w:p w14:paraId="7E9ACC45" w14:textId="77777777" w:rsidR="00742E59" w:rsidRPr="00197635" w:rsidRDefault="00742E59" w:rsidP="00742E59">
            <w:pPr>
              <w:pStyle w:val="TableText10"/>
              <w:rPr>
                <w:color w:val="000000"/>
              </w:rPr>
            </w:pPr>
            <w:r w:rsidRPr="00197635">
              <w:rPr>
                <w:color w:val="000000"/>
              </w:rPr>
              <w:t>seatbelt not adjusted/fastened (driver)</w:t>
            </w:r>
          </w:p>
        </w:tc>
        <w:tc>
          <w:tcPr>
            <w:tcW w:w="1320" w:type="dxa"/>
            <w:tcBorders>
              <w:bottom w:val="single" w:sz="4" w:space="0" w:color="C0C0C0"/>
            </w:tcBorders>
          </w:tcPr>
          <w:p w14:paraId="139B7C6A"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4F00A009" w14:textId="77777777" w:rsidR="00742E59" w:rsidRPr="00197635" w:rsidRDefault="00742E59" w:rsidP="00742E59">
            <w:pPr>
              <w:pStyle w:val="TableText10"/>
              <w:rPr>
                <w:color w:val="000000"/>
              </w:rPr>
            </w:pPr>
            <w:r w:rsidRPr="00197635">
              <w:rPr>
                <w:color w:val="000000"/>
              </w:rPr>
              <w:t>509</w:t>
            </w:r>
          </w:p>
        </w:tc>
        <w:tc>
          <w:tcPr>
            <w:tcW w:w="1200" w:type="dxa"/>
            <w:tcBorders>
              <w:bottom w:val="single" w:sz="4" w:space="0" w:color="C0C0C0"/>
            </w:tcBorders>
          </w:tcPr>
          <w:p w14:paraId="66085594" w14:textId="77777777" w:rsidR="00742E59" w:rsidRPr="00197635" w:rsidRDefault="00742E59" w:rsidP="00742E59">
            <w:pPr>
              <w:pStyle w:val="TableText10"/>
              <w:rPr>
                <w:color w:val="000000"/>
              </w:rPr>
            </w:pPr>
            <w:r w:rsidRPr="00197635">
              <w:rPr>
                <w:color w:val="000000"/>
              </w:rPr>
              <w:t>3 (NS)</w:t>
            </w:r>
          </w:p>
        </w:tc>
      </w:tr>
      <w:tr w:rsidR="00742E59" w:rsidRPr="00197635" w14:paraId="0C1C48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5CB12040" w14:textId="77777777" w:rsidR="00742E59" w:rsidRPr="00197635" w:rsidRDefault="00742E59" w:rsidP="00742E59">
            <w:pPr>
              <w:pStyle w:val="TableText10"/>
              <w:keepNext/>
              <w:rPr>
                <w:color w:val="000000"/>
              </w:rPr>
            </w:pPr>
            <w:r w:rsidRPr="00197635">
              <w:rPr>
                <w:color w:val="000000"/>
              </w:rPr>
              <w:t>462</w:t>
            </w:r>
          </w:p>
        </w:tc>
        <w:tc>
          <w:tcPr>
            <w:tcW w:w="2400" w:type="dxa"/>
            <w:tcBorders>
              <w:top w:val="single" w:sz="4" w:space="0" w:color="C0C0C0"/>
              <w:bottom w:val="nil"/>
            </w:tcBorders>
          </w:tcPr>
          <w:p w14:paraId="122F11D7" w14:textId="77777777" w:rsidR="00742E59" w:rsidRPr="00197635" w:rsidRDefault="00742E59" w:rsidP="00742E59">
            <w:pPr>
              <w:pStyle w:val="TableText10"/>
              <w:rPr>
                <w:color w:val="000000"/>
              </w:rPr>
            </w:pPr>
            <w:r w:rsidRPr="00197635">
              <w:rPr>
                <w:color w:val="000000"/>
              </w:rPr>
              <w:t>265 (1)</w:t>
            </w:r>
          </w:p>
        </w:tc>
        <w:tc>
          <w:tcPr>
            <w:tcW w:w="3720" w:type="dxa"/>
            <w:tcBorders>
              <w:top w:val="single" w:sz="4" w:space="0" w:color="C0C0C0"/>
              <w:bottom w:val="nil"/>
            </w:tcBorders>
          </w:tcPr>
          <w:p w14:paraId="32CC2FBC"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E5015D6"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4162AB14"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right w:val="single" w:sz="4" w:space="0" w:color="C0C0C0"/>
            </w:tcBorders>
          </w:tcPr>
          <w:p w14:paraId="0149ED2B" w14:textId="77777777" w:rsidR="00742E59" w:rsidRPr="00197635" w:rsidRDefault="00742E59" w:rsidP="00742E59">
            <w:pPr>
              <w:pStyle w:val="TableText10"/>
              <w:rPr>
                <w:color w:val="000000"/>
              </w:rPr>
            </w:pPr>
          </w:p>
        </w:tc>
      </w:tr>
      <w:tr w:rsidR="00742E59" w:rsidRPr="00197635" w14:paraId="7A7C701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410E50A" w14:textId="77777777" w:rsidR="00742E59" w:rsidRPr="00197635" w:rsidRDefault="00742E59" w:rsidP="00742E59">
            <w:pPr>
              <w:pStyle w:val="TableText10"/>
              <w:rPr>
                <w:color w:val="000000"/>
              </w:rPr>
            </w:pPr>
            <w:r w:rsidRPr="00197635">
              <w:rPr>
                <w:color w:val="000000"/>
              </w:rPr>
              <w:t>462.1</w:t>
            </w:r>
          </w:p>
        </w:tc>
        <w:tc>
          <w:tcPr>
            <w:tcW w:w="2400" w:type="dxa"/>
            <w:tcBorders>
              <w:top w:val="nil"/>
              <w:bottom w:val="nil"/>
            </w:tcBorders>
          </w:tcPr>
          <w:p w14:paraId="072F7A0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(a)</w:t>
            </w:r>
          </w:p>
        </w:tc>
        <w:tc>
          <w:tcPr>
            <w:tcW w:w="3720" w:type="dxa"/>
            <w:tcBorders>
              <w:top w:val="nil"/>
              <w:bottom w:val="nil"/>
            </w:tcBorders>
          </w:tcPr>
          <w:p w14:paraId="43692204" w14:textId="77777777" w:rsidR="00742E59" w:rsidRPr="00197635" w:rsidRDefault="00742E59" w:rsidP="00742E59">
            <w:pPr>
              <w:pStyle w:val="TableText10"/>
              <w:rPr>
                <w:color w:val="000000"/>
              </w:rPr>
            </w:pPr>
            <w:r w:rsidRPr="00197635">
              <w:rPr>
                <w:color w:val="000000"/>
              </w:rPr>
              <w:t>not occupy seat with seatbelt (16 yrs or older)</w:t>
            </w:r>
          </w:p>
        </w:tc>
        <w:tc>
          <w:tcPr>
            <w:tcW w:w="1320" w:type="dxa"/>
            <w:tcBorders>
              <w:top w:val="nil"/>
              <w:bottom w:val="nil"/>
            </w:tcBorders>
          </w:tcPr>
          <w:p w14:paraId="334ACFE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815B36B"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5390F10D" w14:textId="77777777" w:rsidR="00742E59" w:rsidRPr="00197635" w:rsidRDefault="00742E59" w:rsidP="00742E59">
            <w:pPr>
              <w:pStyle w:val="TableText10"/>
              <w:rPr>
                <w:color w:val="000000"/>
              </w:rPr>
            </w:pPr>
            <w:r w:rsidRPr="00197635">
              <w:rPr>
                <w:color w:val="000000"/>
              </w:rPr>
              <w:t>-</w:t>
            </w:r>
          </w:p>
        </w:tc>
      </w:tr>
      <w:tr w:rsidR="00742E59" w:rsidRPr="00197635" w14:paraId="279B8AFB"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2E5F40F" w14:textId="77777777" w:rsidR="00742E59" w:rsidRPr="00197635" w:rsidRDefault="00742E59" w:rsidP="00742E59">
            <w:pPr>
              <w:pStyle w:val="TableText10"/>
              <w:rPr>
                <w:color w:val="000000"/>
              </w:rPr>
            </w:pPr>
            <w:r w:rsidRPr="00197635">
              <w:rPr>
                <w:color w:val="000000"/>
              </w:rPr>
              <w:t>462.2</w:t>
            </w:r>
          </w:p>
        </w:tc>
        <w:tc>
          <w:tcPr>
            <w:tcW w:w="2400" w:type="dxa"/>
            <w:tcBorders>
              <w:top w:val="nil"/>
              <w:bottom w:val="nil"/>
            </w:tcBorders>
          </w:tcPr>
          <w:p w14:paraId="1AD0B01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(b)</w:t>
            </w:r>
          </w:p>
        </w:tc>
        <w:tc>
          <w:tcPr>
            <w:tcW w:w="3720" w:type="dxa"/>
            <w:tcBorders>
              <w:top w:val="nil"/>
              <w:bottom w:val="nil"/>
            </w:tcBorders>
          </w:tcPr>
          <w:p w14:paraId="5300A851" w14:textId="77777777" w:rsidR="00742E59" w:rsidRPr="00197635" w:rsidRDefault="00742E59" w:rsidP="00742E59">
            <w:pPr>
              <w:pStyle w:val="TableText10"/>
              <w:rPr>
                <w:color w:val="000000"/>
              </w:rPr>
            </w:pPr>
            <w:r w:rsidRPr="00197635">
              <w:rPr>
                <w:color w:val="000000"/>
              </w:rPr>
              <w:t>occupy same seat as another passenger (16 yrs or older)</w:t>
            </w:r>
          </w:p>
        </w:tc>
        <w:tc>
          <w:tcPr>
            <w:tcW w:w="1320" w:type="dxa"/>
            <w:tcBorders>
              <w:top w:val="nil"/>
              <w:bottom w:val="nil"/>
            </w:tcBorders>
          </w:tcPr>
          <w:p w14:paraId="5B46013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A99A5C"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30938D2B" w14:textId="77777777" w:rsidR="00742E59" w:rsidRPr="00197635" w:rsidRDefault="00742E59" w:rsidP="00742E59">
            <w:pPr>
              <w:pStyle w:val="TableText10"/>
              <w:rPr>
                <w:color w:val="000000"/>
              </w:rPr>
            </w:pPr>
            <w:r w:rsidRPr="00197635">
              <w:rPr>
                <w:color w:val="000000"/>
              </w:rPr>
              <w:t>-</w:t>
            </w:r>
          </w:p>
        </w:tc>
      </w:tr>
      <w:tr w:rsidR="00742E59" w:rsidRPr="00197635" w14:paraId="17730D2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152F894A" w14:textId="77777777" w:rsidR="00742E59" w:rsidRPr="00197635" w:rsidRDefault="00742E59" w:rsidP="00742E59">
            <w:pPr>
              <w:pStyle w:val="TableText10"/>
              <w:rPr>
                <w:color w:val="000000"/>
              </w:rPr>
            </w:pPr>
            <w:r w:rsidRPr="00197635">
              <w:rPr>
                <w:color w:val="000000"/>
              </w:rPr>
              <w:t>462.3</w:t>
            </w:r>
          </w:p>
        </w:tc>
        <w:tc>
          <w:tcPr>
            <w:tcW w:w="2400" w:type="dxa"/>
            <w:tcBorders>
              <w:top w:val="nil"/>
              <w:bottom w:val="single" w:sz="4" w:space="0" w:color="C0C0C0"/>
            </w:tcBorders>
          </w:tcPr>
          <w:p w14:paraId="5BB2A8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(c)</w:t>
            </w:r>
          </w:p>
        </w:tc>
        <w:tc>
          <w:tcPr>
            <w:tcW w:w="3720" w:type="dxa"/>
            <w:tcBorders>
              <w:top w:val="nil"/>
              <w:bottom w:val="single" w:sz="4" w:space="0" w:color="C0C0C0"/>
            </w:tcBorders>
          </w:tcPr>
          <w:p w14:paraId="6FE4438B" w14:textId="77777777" w:rsidR="00742E59" w:rsidRPr="00197635" w:rsidRDefault="00742E59" w:rsidP="00742E59">
            <w:pPr>
              <w:pStyle w:val="TableText10"/>
              <w:rPr>
                <w:color w:val="000000"/>
              </w:rPr>
            </w:pPr>
            <w:r w:rsidRPr="00197635">
              <w:rPr>
                <w:color w:val="000000"/>
              </w:rPr>
              <w:t>seatbelt not adjusted/fastened (16 yrs or older)</w:t>
            </w:r>
          </w:p>
        </w:tc>
        <w:tc>
          <w:tcPr>
            <w:tcW w:w="1320" w:type="dxa"/>
            <w:tcBorders>
              <w:top w:val="nil"/>
              <w:bottom w:val="single" w:sz="4" w:space="0" w:color="C0C0C0"/>
            </w:tcBorders>
          </w:tcPr>
          <w:p w14:paraId="23001E2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690FB42"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1303E4F4" w14:textId="77777777" w:rsidR="00742E59" w:rsidRPr="00197635" w:rsidRDefault="00742E59" w:rsidP="00742E59">
            <w:pPr>
              <w:pStyle w:val="TableText10"/>
              <w:rPr>
                <w:color w:val="000000"/>
              </w:rPr>
            </w:pPr>
            <w:r w:rsidRPr="00197635">
              <w:rPr>
                <w:color w:val="000000"/>
              </w:rPr>
              <w:t>-</w:t>
            </w:r>
          </w:p>
        </w:tc>
      </w:tr>
      <w:tr w:rsidR="00742E59" w:rsidRPr="00197635" w14:paraId="58E1CB1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33CD5B74" w14:textId="77777777" w:rsidR="00742E59" w:rsidRPr="00197635" w:rsidRDefault="00742E59" w:rsidP="00742E59">
            <w:pPr>
              <w:pStyle w:val="TableText10"/>
              <w:keepNext/>
              <w:rPr>
                <w:color w:val="000000"/>
              </w:rPr>
            </w:pPr>
            <w:r w:rsidRPr="00197635">
              <w:rPr>
                <w:color w:val="000000"/>
              </w:rPr>
              <w:t>463</w:t>
            </w:r>
          </w:p>
        </w:tc>
        <w:tc>
          <w:tcPr>
            <w:tcW w:w="2400" w:type="dxa"/>
            <w:tcBorders>
              <w:top w:val="single" w:sz="4" w:space="0" w:color="C0C0C0"/>
              <w:bottom w:val="nil"/>
            </w:tcBorders>
          </w:tcPr>
          <w:p w14:paraId="683A3E64" w14:textId="77777777" w:rsidR="00742E59" w:rsidRPr="00197635" w:rsidRDefault="00742E59" w:rsidP="00742E59">
            <w:pPr>
              <w:pStyle w:val="TableText10"/>
              <w:rPr>
                <w:color w:val="000000"/>
              </w:rPr>
            </w:pPr>
            <w:r w:rsidRPr="00197635">
              <w:rPr>
                <w:color w:val="000000"/>
              </w:rPr>
              <w:t>265 (3)</w:t>
            </w:r>
          </w:p>
        </w:tc>
        <w:tc>
          <w:tcPr>
            <w:tcW w:w="3720" w:type="dxa"/>
            <w:tcBorders>
              <w:top w:val="single" w:sz="4" w:space="0" w:color="C0C0C0"/>
              <w:bottom w:val="nil"/>
            </w:tcBorders>
          </w:tcPr>
          <w:p w14:paraId="1D786696"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2F043D51"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50B12870"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37692CA0" w14:textId="77777777" w:rsidR="00742E59" w:rsidRPr="00197635" w:rsidRDefault="00742E59" w:rsidP="00742E59">
            <w:pPr>
              <w:pStyle w:val="TableText10"/>
              <w:rPr>
                <w:color w:val="000000"/>
              </w:rPr>
            </w:pPr>
          </w:p>
        </w:tc>
      </w:tr>
      <w:tr w:rsidR="00742E59" w:rsidRPr="00197635" w14:paraId="4F2B6D8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93930CE" w14:textId="77777777" w:rsidR="00742E59" w:rsidRPr="00197635" w:rsidRDefault="00742E59" w:rsidP="00742E59">
            <w:pPr>
              <w:pStyle w:val="TableText10"/>
              <w:rPr>
                <w:color w:val="000000"/>
              </w:rPr>
            </w:pPr>
            <w:r w:rsidRPr="00197635">
              <w:rPr>
                <w:color w:val="000000"/>
              </w:rPr>
              <w:t>463.1</w:t>
            </w:r>
          </w:p>
        </w:tc>
        <w:tc>
          <w:tcPr>
            <w:tcW w:w="2400" w:type="dxa"/>
            <w:tcBorders>
              <w:top w:val="nil"/>
              <w:bottom w:val="nil"/>
            </w:tcBorders>
          </w:tcPr>
          <w:p w14:paraId="52124DE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(a)</w:t>
            </w:r>
          </w:p>
        </w:tc>
        <w:tc>
          <w:tcPr>
            <w:tcW w:w="3720" w:type="dxa"/>
            <w:tcBorders>
              <w:top w:val="nil"/>
              <w:bottom w:val="nil"/>
            </w:tcBorders>
          </w:tcPr>
          <w:p w14:paraId="2343E63F" w14:textId="77777777" w:rsidR="00742E59" w:rsidRPr="00197635" w:rsidRDefault="00742E59" w:rsidP="00742E59">
            <w:pPr>
              <w:pStyle w:val="TableText10"/>
              <w:rPr>
                <w:color w:val="000000"/>
              </w:rPr>
            </w:pPr>
            <w:r w:rsidRPr="00197635">
              <w:rPr>
                <w:color w:val="000000"/>
              </w:rPr>
              <w:t>drive with passenger 16 yrs or older not in seat with seatbelt</w:t>
            </w:r>
          </w:p>
        </w:tc>
        <w:tc>
          <w:tcPr>
            <w:tcW w:w="1320" w:type="dxa"/>
            <w:tcBorders>
              <w:top w:val="nil"/>
              <w:bottom w:val="nil"/>
            </w:tcBorders>
          </w:tcPr>
          <w:p w14:paraId="7EE4C95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0DE3C1"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1E73D66" w14:textId="77777777" w:rsidR="00742E59" w:rsidRPr="00197635" w:rsidRDefault="00742E59" w:rsidP="00742E59">
            <w:pPr>
              <w:pStyle w:val="TableText10"/>
              <w:rPr>
                <w:color w:val="000000"/>
              </w:rPr>
            </w:pPr>
            <w:r w:rsidRPr="00197635">
              <w:rPr>
                <w:color w:val="000000"/>
              </w:rPr>
              <w:t>3 (NS)</w:t>
            </w:r>
          </w:p>
        </w:tc>
      </w:tr>
      <w:tr w:rsidR="00742E59" w:rsidRPr="00197635" w14:paraId="7E33ACD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501607CC" w14:textId="77777777" w:rsidR="00742E59" w:rsidRPr="00197635" w:rsidRDefault="00742E59" w:rsidP="00742E59">
            <w:pPr>
              <w:pStyle w:val="TableText10"/>
              <w:rPr>
                <w:color w:val="000000"/>
              </w:rPr>
            </w:pPr>
            <w:r w:rsidRPr="00197635">
              <w:rPr>
                <w:color w:val="000000"/>
              </w:rPr>
              <w:lastRenderedPageBreak/>
              <w:t>463.2</w:t>
            </w:r>
          </w:p>
        </w:tc>
        <w:tc>
          <w:tcPr>
            <w:tcW w:w="2400" w:type="dxa"/>
            <w:tcBorders>
              <w:top w:val="nil"/>
              <w:bottom w:val="nil"/>
            </w:tcBorders>
          </w:tcPr>
          <w:p w14:paraId="7835ED9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(b)</w:t>
            </w:r>
          </w:p>
        </w:tc>
        <w:tc>
          <w:tcPr>
            <w:tcW w:w="3720" w:type="dxa"/>
            <w:tcBorders>
              <w:top w:val="nil"/>
              <w:bottom w:val="nil"/>
            </w:tcBorders>
          </w:tcPr>
          <w:p w14:paraId="47E84A1D" w14:textId="77777777" w:rsidR="00742E59" w:rsidRPr="00197635" w:rsidRDefault="00742E59" w:rsidP="00742E59">
            <w:pPr>
              <w:pStyle w:val="TableText10"/>
              <w:rPr>
                <w:color w:val="000000"/>
              </w:rPr>
            </w:pPr>
            <w:r w:rsidRPr="00197635">
              <w:rPr>
                <w:color w:val="000000"/>
              </w:rPr>
              <w:t>drive with passenger 16 yrs or older in same seat as other passenger</w:t>
            </w:r>
          </w:p>
        </w:tc>
        <w:tc>
          <w:tcPr>
            <w:tcW w:w="1320" w:type="dxa"/>
            <w:tcBorders>
              <w:top w:val="nil"/>
              <w:bottom w:val="nil"/>
            </w:tcBorders>
          </w:tcPr>
          <w:p w14:paraId="3570246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319CDF"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4C5BF0DA" w14:textId="77777777" w:rsidR="00742E59" w:rsidRPr="00197635" w:rsidRDefault="00742E59" w:rsidP="00742E59">
            <w:pPr>
              <w:pStyle w:val="TableText10"/>
              <w:rPr>
                <w:color w:val="000000"/>
              </w:rPr>
            </w:pPr>
            <w:r w:rsidRPr="00197635">
              <w:rPr>
                <w:color w:val="000000"/>
              </w:rPr>
              <w:t>3 (NS)</w:t>
            </w:r>
          </w:p>
        </w:tc>
      </w:tr>
      <w:tr w:rsidR="00742E59" w:rsidRPr="00197635" w14:paraId="5F8BDA5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1F7B9A0A" w14:textId="77777777" w:rsidR="00742E59" w:rsidRPr="00197635" w:rsidRDefault="00742E59" w:rsidP="00742E59">
            <w:pPr>
              <w:pStyle w:val="TableText10"/>
              <w:keepNext/>
              <w:rPr>
                <w:color w:val="000000"/>
              </w:rPr>
            </w:pPr>
            <w:r w:rsidRPr="00197635">
              <w:rPr>
                <w:color w:val="000000"/>
              </w:rPr>
              <w:t>463.3</w:t>
            </w:r>
          </w:p>
        </w:tc>
        <w:tc>
          <w:tcPr>
            <w:tcW w:w="2400" w:type="dxa"/>
            <w:tcBorders>
              <w:top w:val="nil"/>
              <w:bottom w:val="single" w:sz="4" w:space="0" w:color="C0C0C0"/>
            </w:tcBorders>
          </w:tcPr>
          <w:p w14:paraId="63D13F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(c)</w:t>
            </w:r>
          </w:p>
        </w:tc>
        <w:tc>
          <w:tcPr>
            <w:tcW w:w="3720" w:type="dxa"/>
            <w:tcBorders>
              <w:top w:val="nil"/>
              <w:bottom w:val="single" w:sz="4" w:space="0" w:color="C0C0C0"/>
            </w:tcBorders>
          </w:tcPr>
          <w:p w14:paraId="6D8E868B" w14:textId="77777777" w:rsidR="00742E59" w:rsidRPr="00197635" w:rsidRDefault="00742E59" w:rsidP="00742E59">
            <w:pPr>
              <w:pStyle w:val="TableText10"/>
              <w:rPr>
                <w:color w:val="000000"/>
              </w:rPr>
            </w:pPr>
            <w:r w:rsidRPr="00197635">
              <w:rPr>
                <w:color w:val="000000"/>
              </w:rPr>
              <w:t>drive with passenger 16 yrs or older not wearing seatbelt properly adjusted/fastened</w:t>
            </w:r>
          </w:p>
        </w:tc>
        <w:tc>
          <w:tcPr>
            <w:tcW w:w="1320" w:type="dxa"/>
            <w:tcBorders>
              <w:top w:val="nil"/>
              <w:bottom w:val="single" w:sz="4" w:space="0" w:color="C0C0C0"/>
            </w:tcBorders>
          </w:tcPr>
          <w:p w14:paraId="0FCC70B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10CFDD0"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5A71EC87" w14:textId="77777777" w:rsidR="00742E59" w:rsidRPr="00197635" w:rsidRDefault="00742E59" w:rsidP="00742E59">
            <w:pPr>
              <w:pStyle w:val="TableText10"/>
              <w:rPr>
                <w:color w:val="000000"/>
              </w:rPr>
            </w:pPr>
            <w:r w:rsidRPr="00197635">
              <w:rPr>
                <w:color w:val="000000"/>
              </w:rPr>
              <w:t>3 (NS)</w:t>
            </w:r>
          </w:p>
        </w:tc>
      </w:tr>
      <w:tr w:rsidR="00742E59" w:rsidRPr="00197635" w14:paraId="6A952A5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13436F7B" w14:textId="77777777" w:rsidR="00742E59" w:rsidRPr="00197635" w:rsidRDefault="00742E59" w:rsidP="00742E59">
            <w:pPr>
              <w:pStyle w:val="TableText10"/>
              <w:keepNext/>
              <w:rPr>
                <w:color w:val="000000"/>
              </w:rPr>
            </w:pPr>
            <w:r w:rsidRPr="00197635">
              <w:rPr>
                <w:color w:val="000000"/>
              </w:rPr>
              <w:t>464</w:t>
            </w:r>
          </w:p>
        </w:tc>
        <w:tc>
          <w:tcPr>
            <w:tcW w:w="2400" w:type="dxa"/>
            <w:tcBorders>
              <w:top w:val="single" w:sz="4" w:space="0" w:color="C0C0C0"/>
              <w:bottom w:val="nil"/>
            </w:tcBorders>
          </w:tcPr>
          <w:p w14:paraId="1D18868C" w14:textId="77777777" w:rsidR="00742E59" w:rsidRPr="00197635" w:rsidRDefault="00742E59" w:rsidP="00742E59">
            <w:pPr>
              <w:pStyle w:val="TableText10"/>
              <w:rPr>
                <w:color w:val="000000"/>
              </w:rPr>
            </w:pPr>
            <w:r w:rsidRPr="00197635">
              <w:rPr>
                <w:color w:val="000000"/>
              </w:rPr>
              <w:t>266 (1)</w:t>
            </w:r>
          </w:p>
        </w:tc>
        <w:tc>
          <w:tcPr>
            <w:tcW w:w="3720" w:type="dxa"/>
            <w:tcBorders>
              <w:top w:val="single" w:sz="4" w:space="0" w:color="C0C0C0"/>
              <w:bottom w:val="nil"/>
            </w:tcBorders>
          </w:tcPr>
          <w:p w14:paraId="50EE5990"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62EEC5B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7D233C70"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right w:val="single" w:sz="4" w:space="0" w:color="C0C0C0"/>
            </w:tcBorders>
          </w:tcPr>
          <w:p w14:paraId="4BD2A1C7" w14:textId="77777777" w:rsidR="00742E59" w:rsidRPr="00197635" w:rsidRDefault="00742E59" w:rsidP="00742E59">
            <w:pPr>
              <w:pStyle w:val="TableText10"/>
              <w:rPr>
                <w:color w:val="000000"/>
              </w:rPr>
            </w:pPr>
          </w:p>
        </w:tc>
      </w:tr>
      <w:tr w:rsidR="00742E59" w:rsidRPr="00197635" w14:paraId="5A7C913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785CCF3" w14:textId="77777777" w:rsidR="00742E59" w:rsidRPr="00197635" w:rsidRDefault="00742E59" w:rsidP="00742E59">
            <w:pPr>
              <w:pStyle w:val="TableText10"/>
              <w:rPr>
                <w:color w:val="000000"/>
              </w:rPr>
            </w:pPr>
            <w:r w:rsidRPr="00197635">
              <w:rPr>
                <w:color w:val="000000"/>
              </w:rPr>
              <w:t>464.1</w:t>
            </w:r>
          </w:p>
        </w:tc>
        <w:tc>
          <w:tcPr>
            <w:tcW w:w="2400" w:type="dxa"/>
            <w:tcBorders>
              <w:top w:val="nil"/>
              <w:bottom w:val="nil"/>
            </w:tcBorders>
          </w:tcPr>
          <w:p w14:paraId="631490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w:t>
            </w:r>
          </w:p>
        </w:tc>
        <w:tc>
          <w:tcPr>
            <w:tcW w:w="3720" w:type="dxa"/>
            <w:tcBorders>
              <w:top w:val="nil"/>
              <w:bottom w:val="nil"/>
            </w:tcBorders>
          </w:tcPr>
          <w:p w14:paraId="27049C96" w14:textId="77777777" w:rsidR="00742E59" w:rsidRPr="00197635" w:rsidRDefault="00742E59" w:rsidP="00742E59">
            <w:pPr>
              <w:pStyle w:val="TableText10"/>
              <w:rPr>
                <w:color w:val="000000"/>
              </w:rPr>
            </w:pPr>
            <w:r w:rsidRPr="00197635">
              <w:rPr>
                <w:color w:val="000000"/>
              </w:rPr>
              <w:t>not in adjusted/fastened/restraint (under 6 months)</w:t>
            </w:r>
          </w:p>
        </w:tc>
        <w:tc>
          <w:tcPr>
            <w:tcW w:w="1320" w:type="dxa"/>
            <w:tcBorders>
              <w:top w:val="nil"/>
              <w:bottom w:val="nil"/>
            </w:tcBorders>
          </w:tcPr>
          <w:p w14:paraId="76F7E73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6E99E1"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111FF50" w14:textId="77777777" w:rsidR="00742E59" w:rsidRPr="00197635" w:rsidRDefault="00742E59" w:rsidP="00742E59">
            <w:pPr>
              <w:pStyle w:val="TableText10"/>
              <w:rPr>
                <w:color w:val="000000"/>
              </w:rPr>
            </w:pPr>
            <w:r w:rsidRPr="00197635">
              <w:rPr>
                <w:color w:val="000000"/>
              </w:rPr>
              <w:t>3 (NS)</w:t>
            </w:r>
          </w:p>
        </w:tc>
      </w:tr>
      <w:tr w:rsidR="00742E59" w:rsidRPr="00197635" w14:paraId="55BAC406"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7DB5C84" w14:textId="77777777" w:rsidR="00742E59" w:rsidRPr="00197635" w:rsidRDefault="00742E59" w:rsidP="00742E59">
            <w:pPr>
              <w:pStyle w:val="TableText10"/>
              <w:rPr>
                <w:color w:val="000000"/>
              </w:rPr>
            </w:pPr>
            <w:r w:rsidRPr="00197635">
              <w:rPr>
                <w:color w:val="000000"/>
              </w:rPr>
              <w:t>464.2</w:t>
            </w:r>
          </w:p>
        </w:tc>
        <w:tc>
          <w:tcPr>
            <w:tcW w:w="2400" w:type="dxa"/>
            <w:tcBorders>
              <w:top w:val="nil"/>
              <w:bottom w:val="nil"/>
            </w:tcBorders>
          </w:tcPr>
          <w:p w14:paraId="357931F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(2A)</w:t>
            </w:r>
          </w:p>
        </w:tc>
        <w:tc>
          <w:tcPr>
            <w:tcW w:w="3720" w:type="dxa"/>
            <w:tcBorders>
              <w:top w:val="nil"/>
              <w:bottom w:val="nil"/>
            </w:tcBorders>
          </w:tcPr>
          <w:p w14:paraId="057F581B" w14:textId="77777777" w:rsidR="00742E59" w:rsidRPr="00197635" w:rsidRDefault="00742E59" w:rsidP="00742E59">
            <w:pPr>
              <w:pStyle w:val="TableText10"/>
              <w:rPr>
                <w:color w:val="000000"/>
              </w:rPr>
            </w:pPr>
            <w:r w:rsidRPr="00197635">
              <w:rPr>
                <w:color w:val="000000"/>
              </w:rPr>
              <w:t>not in adjusted/fastened/restraint (6 months or older but under 4 yrs)</w:t>
            </w:r>
          </w:p>
        </w:tc>
        <w:tc>
          <w:tcPr>
            <w:tcW w:w="1320" w:type="dxa"/>
            <w:tcBorders>
              <w:top w:val="nil"/>
              <w:bottom w:val="nil"/>
            </w:tcBorders>
          </w:tcPr>
          <w:p w14:paraId="0163C9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C2A3E48"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2BA43610" w14:textId="77777777" w:rsidR="00742E59" w:rsidRPr="00197635" w:rsidRDefault="00742E59" w:rsidP="00742E59">
            <w:pPr>
              <w:pStyle w:val="TableText10"/>
              <w:rPr>
                <w:color w:val="000000"/>
              </w:rPr>
            </w:pPr>
            <w:r w:rsidRPr="00197635">
              <w:rPr>
                <w:color w:val="000000"/>
              </w:rPr>
              <w:t>3 (NS)</w:t>
            </w:r>
          </w:p>
        </w:tc>
      </w:tr>
      <w:tr w:rsidR="00742E59" w:rsidRPr="00197635" w14:paraId="622708F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8FF0D91" w14:textId="77777777" w:rsidR="00742E59" w:rsidRPr="00197635" w:rsidRDefault="00742E59" w:rsidP="00742E59">
            <w:pPr>
              <w:pStyle w:val="TableText10"/>
              <w:rPr>
                <w:color w:val="000000"/>
              </w:rPr>
            </w:pPr>
            <w:r w:rsidRPr="00197635">
              <w:rPr>
                <w:color w:val="000000"/>
              </w:rPr>
              <w:t>464.3</w:t>
            </w:r>
          </w:p>
        </w:tc>
        <w:tc>
          <w:tcPr>
            <w:tcW w:w="2400" w:type="dxa"/>
            <w:tcBorders>
              <w:top w:val="nil"/>
              <w:bottom w:val="nil"/>
            </w:tcBorders>
          </w:tcPr>
          <w:p w14:paraId="6BB8696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(2B)</w:t>
            </w:r>
          </w:p>
        </w:tc>
        <w:tc>
          <w:tcPr>
            <w:tcW w:w="3720" w:type="dxa"/>
            <w:tcBorders>
              <w:top w:val="nil"/>
              <w:bottom w:val="nil"/>
            </w:tcBorders>
          </w:tcPr>
          <w:p w14:paraId="1CAFE298" w14:textId="77777777" w:rsidR="00742E59" w:rsidRPr="00197635" w:rsidRDefault="00742E59" w:rsidP="00742E59">
            <w:pPr>
              <w:pStyle w:val="TableText10"/>
              <w:rPr>
                <w:color w:val="000000"/>
              </w:rPr>
            </w:pPr>
            <w:r w:rsidRPr="00197635">
              <w:rPr>
                <w:color w:val="000000"/>
              </w:rPr>
              <w:t>not in adjusted/fastened/restraint/booster seat/seatbelt (4 yrs or older but under 7 yrs)</w:t>
            </w:r>
          </w:p>
        </w:tc>
        <w:tc>
          <w:tcPr>
            <w:tcW w:w="1320" w:type="dxa"/>
            <w:tcBorders>
              <w:top w:val="nil"/>
              <w:bottom w:val="nil"/>
            </w:tcBorders>
          </w:tcPr>
          <w:p w14:paraId="22949CC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4FB45F"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1EC762D3" w14:textId="77777777" w:rsidR="00742E59" w:rsidRPr="00197635" w:rsidRDefault="00742E59" w:rsidP="00742E59">
            <w:pPr>
              <w:pStyle w:val="TableText10"/>
              <w:rPr>
                <w:color w:val="000000"/>
              </w:rPr>
            </w:pPr>
            <w:r w:rsidRPr="00197635">
              <w:rPr>
                <w:color w:val="000000"/>
              </w:rPr>
              <w:t>3 (NS)</w:t>
            </w:r>
          </w:p>
        </w:tc>
      </w:tr>
      <w:tr w:rsidR="00742E59" w:rsidRPr="00197635" w14:paraId="2612CA8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0E902DDF" w14:textId="77777777" w:rsidR="00742E59" w:rsidRPr="00197635" w:rsidRDefault="00742E59" w:rsidP="00742E59">
            <w:pPr>
              <w:pStyle w:val="TableText10"/>
              <w:rPr>
                <w:color w:val="000000"/>
              </w:rPr>
            </w:pPr>
            <w:r w:rsidRPr="00197635">
              <w:rPr>
                <w:color w:val="000000"/>
              </w:rPr>
              <w:t>464.4</w:t>
            </w:r>
          </w:p>
        </w:tc>
        <w:tc>
          <w:tcPr>
            <w:tcW w:w="2400" w:type="dxa"/>
            <w:tcBorders>
              <w:top w:val="nil"/>
              <w:bottom w:val="nil"/>
            </w:tcBorders>
          </w:tcPr>
          <w:p w14:paraId="4C3C8FB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(3)</w:t>
            </w:r>
          </w:p>
        </w:tc>
        <w:tc>
          <w:tcPr>
            <w:tcW w:w="3720" w:type="dxa"/>
            <w:tcBorders>
              <w:top w:val="nil"/>
              <w:bottom w:val="nil"/>
            </w:tcBorders>
          </w:tcPr>
          <w:p w14:paraId="4A613E4F" w14:textId="77777777" w:rsidR="00742E59" w:rsidRPr="00197635" w:rsidRDefault="00742E59" w:rsidP="00742E59">
            <w:pPr>
              <w:pStyle w:val="TableText10"/>
              <w:rPr>
                <w:color w:val="000000"/>
              </w:rPr>
            </w:pPr>
            <w:r w:rsidRPr="00197635">
              <w:rPr>
                <w:color w:val="000000"/>
              </w:rPr>
              <w:t>in front seat (under 4 yrs)</w:t>
            </w:r>
          </w:p>
        </w:tc>
        <w:tc>
          <w:tcPr>
            <w:tcW w:w="1320" w:type="dxa"/>
            <w:tcBorders>
              <w:top w:val="nil"/>
              <w:bottom w:val="nil"/>
            </w:tcBorders>
          </w:tcPr>
          <w:p w14:paraId="0FA041B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2056A8A"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4D4E2EE" w14:textId="77777777" w:rsidR="00742E59" w:rsidRPr="00197635" w:rsidRDefault="00742E59" w:rsidP="00742E59">
            <w:pPr>
              <w:pStyle w:val="TableText10"/>
              <w:rPr>
                <w:color w:val="000000"/>
              </w:rPr>
            </w:pPr>
            <w:r w:rsidRPr="00197635">
              <w:rPr>
                <w:color w:val="000000"/>
              </w:rPr>
              <w:t>3 (NS)</w:t>
            </w:r>
          </w:p>
        </w:tc>
      </w:tr>
      <w:tr w:rsidR="00742E59" w:rsidRPr="00197635" w14:paraId="2D06358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9EFB56B" w14:textId="77777777" w:rsidR="00742E59" w:rsidRPr="00197635" w:rsidRDefault="00742E59" w:rsidP="00742E59">
            <w:pPr>
              <w:pStyle w:val="TableText10"/>
              <w:rPr>
                <w:color w:val="000000"/>
              </w:rPr>
            </w:pPr>
            <w:r w:rsidRPr="00197635">
              <w:rPr>
                <w:color w:val="000000"/>
              </w:rPr>
              <w:lastRenderedPageBreak/>
              <w:t>464.5</w:t>
            </w:r>
          </w:p>
        </w:tc>
        <w:tc>
          <w:tcPr>
            <w:tcW w:w="2400" w:type="dxa"/>
            <w:tcBorders>
              <w:top w:val="nil"/>
              <w:bottom w:val="nil"/>
            </w:tcBorders>
          </w:tcPr>
          <w:p w14:paraId="3C0F9B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(3A)</w:t>
            </w:r>
          </w:p>
        </w:tc>
        <w:tc>
          <w:tcPr>
            <w:tcW w:w="3720" w:type="dxa"/>
            <w:tcBorders>
              <w:top w:val="nil"/>
              <w:bottom w:val="nil"/>
            </w:tcBorders>
          </w:tcPr>
          <w:p w14:paraId="3DD4BCA1" w14:textId="77777777" w:rsidR="00742E59" w:rsidRPr="00197635" w:rsidRDefault="00742E59" w:rsidP="00742E59">
            <w:pPr>
              <w:pStyle w:val="TableText10"/>
              <w:rPr>
                <w:color w:val="000000"/>
              </w:rPr>
            </w:pPr>
            <w:r w:rsidRPr="00197635">
              <w:rPr>
                <w:color w:val="000000"/>
              </w:rPr>
              <w:t>in front seat (4 yrs or older but under 7 yrs)</w:t>
            </w:r>
          </w:p>
        </w:tc>
        <w:tc>
          <w:tcPr>
            <w:tcW w:w="1320" w:type="dxa"/>
            <w:tcBorders>
              <w:top w:val="nil"/>
              <w:bottom w:val="nil"/>
            </w:tcBorders>
          </w:tcPr>
          <w:p w14:paraId="2555327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07E1875"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107D2BCE" w14:textId="77777777" w:rsidR="00742E59" w:rsidRPr="00197635" w:rsidRDefault="00742E59" w:rsidP="00742E59">
            <w:pPr>
              <w:pStyle w:val="TableText10"/>
              <w:rPr>
                <w:color w:val="000000"/>
              </w:rPr>
            </w:pPr>
            <w:r w:rsidRPr="00197635">
              <w:rPr>
                <w:color w:val="000000"/>
              </w:rPr>
              <w:t>3 (NS)</w:t>
            </w:r>
          </w:p>
        </w:tc>
      </w:tr>
      <w:tr w:rsidR="00742E59" w:rsidRPr="00197635" w14:paraId="5817BCA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23F947E" w14:textId="77777777" w:rsidR="00742E59" w:rsidRPr="00197635" w:rsidRDefault="00742E59" w:rsidP="00742E59">
            <w:pPr>
              <w:pStyle w:val="TableText10"/>
              <w:rPr>
                <w:color w:val="000000"/>
              </w:rPr>
            </w:pPr>
            <w:r w:rsidRPr="00197635">
              <w:rPr>
                <w:color w:val="000000"/>
              </w:rPr>
              <w:t>464.6</w:t>
            </w:r>
          </w:p>
        </w:tc>
        <w:tc>
          <w:tcPr>
            <w:tcW w:w="2400" w:type="dxa"/>
            <w:tcBorders>
              <w:top w:val="nil"/>
              <w:bottom w:val="nil"/>
            </w:tcBorders>
          </w:tcPr>
          <w:p w14:paraId="3C307E9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(4)</w:t>
            </w:r>
          </w:p>
        </w:tc>
        <w:tc>
          <w:tcPr>
            <w:tcW w:w="3720" w:type="dxa"/>
            <w:tcBorders>
              <w:top w:val="nil"/>
              <w:bottom w:val="nil"/>
            </w:tcBorders>
          </w:tcPr>
          <w:p w14:paraId="2B743D85" w14:textId="77777777" w:rsidR="00742E59" w:rsidRPr="00197635" w:rsidRDefault="00742E59" w:rsidP="00742E59">
            <w:pPr>
              <w:pStyle w:val="TableText10"/>
              <w:rPr>
                <w:color w:val="000000"/>
              </w:rPr>
            </w:pPr>
            <w:r w:rsidRPr="00197635">
              <w:rPr>
                <w:color w:val="000000"/>
              </w:rPr>
              <w:t>no restraint/seatbelt (7 yrs or older but under 16 yrs)</w:t>
            </w:r>
          </w:p>
        </w:tc>
        <w:tc>
          <w:tcPr>
            <w:tcW w:w="1320" w:type="dxa"/>
            <w:tcBorders>
              <w:top w:val="nil"/>
              <w:bottom w:val="nil"/>
            </w:tcBorders>
          </w:tcPr>
          <w:p w14:paraId="2568DDA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0CFED4"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6498E1B5" w14:textId="77777777" w:rsidR="00742E59" w:rsidRPr="00197635" w:rsidRDefault="00742E59" w:rsidP="00742E59">
            <w:pPr>
              <w:pStyle w:val="TableText10"/>
              <w:rPr>
                <w:color w:val="000000"/>
              </w:rPr>
            </w:pPr>
            <w:r w:rsidRPr="00197635">
              <w:rPr>
                <w:color w:val="000000"/>
              </w:rPr>
              <w:t>3 (NS)</w:t>
            </w:r>
          </w:p>
        </w:tc>
      </w:tr>
      <w:tr w:rsidR="00742E59" w:rsidRPr="00197635" w14:paraId="4930C6C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21AD8C6B" w14:textId="77777777" w:rsidR="00742E59" w:rsidRPr="00197635" w:rsidRDefault="00742E59" w:rsidP="00742E59">
            <w:pPr>
              <w:pStyle w:val="TableText10"/>
              <w:rPr>
                <w:color w:val="000000"/>
              </w:rPr>
            </w:pPr>
            <w:r w:rsidRPr="00197635">
              <w:rPr>
                <w:color w:val="000000"/>
              </w:rPr>
              <w:t>464.7</w:t>
            </w:r>
          </w:p>
        </w:tc>
        <w:tc>
          <w:tcPr>
            <w:tcW w:w="2400" w:type="dxa"/>
            <w:tcBorders>
              <w:top w:val="nil"/>
              <w:bottom w:val="single" w:sz="4" w:space="0" w:color="C0C0C0"/>
            </w:tcBorders>
          </w:tcPr>
          <w:p w14:paraId="19F0A35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(5A)</w:t>
            </w:r>
          </w:p>
        </w:tc>
        <w:tc>
          <w:tcPr>
            <w:tcW w:w="3720" w:type="dxa"/>
            <w:tcBorders>
              <w:top w:val="nil"/>
              <w:bottom w:val="single" w:sz="4" w:space="0" w:color="C0C0C0"/>
            </w:tcBorders>
          </w:tcPr>
          <w:p w14:paraId="3FB7ECFE" w14:textId="77777777" w:rsidR="00742E59" w:rsidRPr="00197635" w:rsidRDefault="00742E59" w:rsidP="00742E59">
            <w:pPr>
              <w:pStyle w:val="TableText10"/>
              <w:rPr>
                <w:color w:val="000000"/>
              </w:rPr>
            </w:pPr>
            <w:r w:rsidRPr="00197635">
              <w:rPr>
                <w:color w:val="000000"/>
              </w:rPr>
              <w:t>no seatbelt (1 yr or older but under 7 yrs)</w:t>
            </w:r>
          </w:p>
        </w:tc>
        <w:tc>
          <w:tcPr>
            <w:tcW w:w="1320" w:type="dxa"/>
            <w:tcBorders>
              <w:top w:val="nil"/>
              <w:bottom w:val="single" w:sz="4" w:space="0" w:color="C0C0C0"/>
            </w:tcBorders>
          </w:tcPr>
          <w:p w14:paraId="0E0BADA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112CB24"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79082999" w14:textId="77777777" w:rsidR="00742E59" w:rsidRPr="00197635" w:rsidRDefault="00742E59" w:rsidP="00742E59">
            <w:pPr>
              <w:pStyle w:val="TableText10"/>
              <w:rPr>
                <w:color w:val="000000"/>
              </w:rPr>
            </w:pPr>
            <w:r w:rsidRPr="00197635">
              <w:rPr>
                <w:color w:val="000000"/>
              </w:rPr>
              <w:t>3 (NS)</w:t>
            </w:r>
          </w:p>
        </w:tc>
      </w:tr>
      <w:tr w:rsidR="00742E59" w:rsidRPr="00197635" w14:paraId="7C978DD0" w14:textId="77777777" w:rsidTr="00742E59">
        <w:trPr>
          <w:cantSplit/>
        </w:trPr>
        <w:tc>
          <w:tcPr>
            <w:tcW w:w="1200" w:type="dxa"/>
          </w:tcPr>
          <w:p w14:paraId="6F474F75" w14:textId="77777777" w:rsidR="00742E59" w:rsidRPr="00197635" w:rsidRDefault="00742E59" w:rsidP="00742E59">
            <w:pPr>
              <w:pStyle w:val="TableText10"/>
              <w:rPr>
                <w:color w:val="000000"/>
              </w:rPr>
            </w:pPr>
            <w:r w:rsidRPr="00197635">
              <w:rPr>
                <w:color w:val="000000"/>
              </w:rPr>
              <w:t>465</w:t>
            </w:r>
          </w:p>
        </w:tc>
        <w:tc>
          <w:tcPr>
            <w:tcW w:w="2400" w:type="dxa"/>
          </w:tcPr>
          <w:p w14:paraId="1DC0230F" w14:textId="77777777" w:rsidR="00742E59" w:rsidRPr="00197635" w:rsidRDefault="00742E59" w:rsidP="00742E59">
            <w:pPr>
              <w:pStyle w:val="TableText10"/>
              <w:rPr>
                <w:color w:val="000000"/>
              </w:rPr>
            </w:pPr>
            <w:r w:rsidRPr="00197635">
              <w:rPr>
                <w:color w:val="000000"/>
              </w:rPr>
              <w:t>268 (1)</w:t>
            </w:r>
          </w:p>
        </w:tc>
        <w:tc>
          <w:tcPr>
            <w:tcW w:w="3720" w:type="dxa"/>
          </w:tcPr>
          <w:p w14:paraId="6F0DAB1F" w14:textId="77777777" w:rsidR="00742E59" w:rsidRPr="00197635" w:rsidRDefault="00742E59" w:rsidP="00742E59">
            <w:pPr>
              <w:pStyle w:val="TableText10"/>
              <w:rPr>
                <w:color w:val="000000"/>
              </w:rPr>
            </w:pPr>
            <w:r w:rsidRPr="00197635">
              <w:rPr>
                <w:color w:val="000000"/>
              </w:rPr>
              <w:t>travel in/on vehicle in part not for passengers/goods</w:t>
            </w:r>
          </w:p>
        </w:tc>
        <w:tc>
          <w:tcPr>
            <w:tcW w:w="1320" w:type="dxa"/>
          </w:tcPr>
          <w:p w14:paraId="7A6AB8B2" w14:textId="77777777" w:rsidR="00742E59" w:rsidRPr="00197635" w:rsidRDefault="00742E59" w:rsidP="00742E59">
            <w:pPr>
              <w:pStyle w:val="TableText10"/>
              <w:rPr>
                <w:color w:val="000000"/>
              </w:rPr>
            </w:pPr>
            <w:r w:rsidRPr="00197635">
              <w:rPr>
                <w:color w:val="000000"/>
              </w:rPr>
              <w:t>20</w:t>
            </w:r>
          </w:p>
        </w:tc>
        <w:tc>
          <w:tcPr>
            <w:tcW w:w="1560" w:type="dxa"/>
          </w:tcPr>
          <w:p w14:paraId="6B3C8F5B" w14:textId="77777777" w:rsidR="00742E59" w:rsidRPr="00197635" w:rsidRDefault="00742E59" w:rsidP="00742E59">
            <w:pPr>
              <w:pStyle w:val="TableText10"/>
              <w:rPr>
                <w:color w:val="000000"/>
              </w:rPr>
            </w:pPr>
            <w:r w:rsidRPr="00197635">
              <w:rPr>
                <w:color w:val="000000"/>
              </w:rPr>
              <w:t>205</w:t>
            </w:r>
          </w:p>
        </w:tc>
        <w:tc>
          <w:tcPr>
            <w:tcW w:w="1200" w:type="dxa"/>
          </w:tcPr>
          <w:p w14:paraId="0D54784B" w14:textId="77777777" w:rsidR="00742E59" w:rsidRPr="00197635" w:rsidRDefault="00742E59" w:rsidP="00742E59">
            <w:pPr>
              <w:pStyle w:val="TableText10"/>
              <w:rPr>
                <w:color w:val="000000"/>
              </w:rPr>
            </w:pPr>
            <w:r w:rsidRPr="00197635">
              <w:rPr>
                <w:color w:val="000000"/>
              </w:rPr>
              <w:t>-</w:t>
            </w:r>
          </w:p>
        </w:tc>
      </w:tr>
      <w:tr w:rsidR="00742E59" w:rsidRPr="00197635" w14:paraId="5A9E9092" w14:textId="77777777" w:rsidTr="00742E59">
        <w:trPr>
          <w:cantSplit/>
        </w:trPr>
        <w:tc>
          <w:tcPr>
            <w:tcW w:w="1200" w:type="dxa"/>
          </w:tcPr>
          <w:p w14:paraId="5D286A15" w14:textId="77777777" w:rsidR="00742E59" w:rsidRPr="00197635" w:rsidRDefault="00742E59" w:rsidP="00742E59">
            <w:pPr>
              <w:pStyle w:val="TableText10"/>
              <w:rPr>
                <w:color w:val="000000"/>
              </w:rPr>
            </w:pPr>
            <w:r w:rsidRPr="00197635">
              <w:rPr>
                <w:color w:val="000000"/>
              </w:rPr>
              <w:t>466</w:t>
            </w:r>
          </w:p>
        </w:tc>
        <w:tc>
          <w:tcPr>
            <w:tcW w:w="2400" w:type="dxa"/>
          </w:tcPr>
          <w:p w14:paraId="727A9BD7" w14:textId="77777777" w:rsidR="00742E59" w:rsidRPr="00197635" w:rsidRDefault="00742E59" w:rsidP="00742E59">
            <w:pPr>
              <w:pStyle w:val="TableText10"/>
              <w:rPr>
                <w:color w:val="000000"/>
              </w:rPr>
            </w:pPr>
            <w:r w:rsidRPr="00197635">
              <w:rPr>
                <w:color w:val="000000"/>
              </w:rPr>
              <w:t>268 (2)</w:t>
            </w:r>
          </w:p>
        </w:tc>
        <w:tc>
          <w:tcPr>
            <w:tcW w:w="3720" w:type="dxa"/>
          </w:tcPr>
          <w:p w14:paraId="64B97CBE" w14:textId="77777777" w:rsidR="00742E59" w:rsidRPr="00197635" w:rsidRDefault="00742E59" w:rsidP="00742E59">
            <w:pPr>
              <w:pStyle w:val="TableText10"/>
              <w:rPr>
                <w:color w:val="000000"/>
              </w:rPr>
            </w:pPr>
            <w:r w:rsidRPr="00197635">
              <w:rPr>
                <w:color w:val="000000"/>
              </w:rPr>
              <w:t>travel in/on part of vehicle designed for carrying goods</w:t>
            </w:r>
          </w:p>
        </w:tc>
        <w:tc>
          <w:tcPr>
            <w:tcW w:w="1320" w:type="dxa"/>
          </w:tcPr>
          <w:p w14:paraId="3AF365C2" w14:textId="77777777" w:rsidR="00742E59" w:rsidRPr="00197635" w:rsidRDefault="00742E59" w:rsidP="00742E59">
            <w:pPr>
              <w:pStyle w:val="TableText10"/>
              <w:rPr>
                <w:color w:val="000000"/>
              </w:rPr>
            </w:pPr>
            <w:r w:rsidRPr="00197635">
              <w:rPr>
                <w:color w:val="000000"/>
              </w:rPr>
              <w:t>20</w:t>
            </w:r>
          </w:p>
        </w:tc>
        <w:tc>
          <w:tcPr>
            <w:tcW w:w="1560" w:type="dxa"/>
          </w:tcPr>
          <w:p w14:paraId="26938A10" w14:textId="77777777" w:rsidR="00742E59" w:rsidRPr="00197635" w:rsidRDefault="00742E59" w:rsidP="00742E59">
            <w:pPr>
              <w:pStyle w:val="TableText10"/>
              <w:rPr>
                <w:color w:val="000000"/>
              </w:rPr>
            </w:pPr>
            <w:r w:rsidRPr="00197635">
              <w:rPr>
                <w:color w:val="000000"/>
              </w:rPr>
              <w:t>205</w:t>
            </w:r>
          </w:p>
        </w:tc>
        <w:tc>
          <w:tcPr>
            <w:tcW w:w="1200" w:type="dxa"/>
          </w:tcPr>
          <w:p w14:paraId="05243F57" w14:textId="77777777" w:rsidR="00742E59" w:rsidRPr="00197635" w:rsidRDefault="00742E59" w:rsidP="00742E59">
            <w:pPr>
              <w:pStyle w:val="TableText10"/>
              <w:rPr>
                <w:color w:val="000000"/>
              </w:rPr>
            </w:pPr>
            <w:r w:rsidRPr="00197635">
              <w:rPr>
                <w:color w:val="000000"/>
              </w:rPr>
              <w:t>-</w:t>
            </w:r>
          </w:p>
        </w:tc>
      </w:tr>
      <w:tr w:rsidR="00742E59" w:rsidRPr="00197635" w14:paraId="722CF70B" w14:textId="77777777" w:rsidTr="00742E59">
        <w:trPr>
          <w:cantSplit/>
        </w:trPr>
        <w:tc>
          <w:tcPr>
            <w:tcW w:w="1200" w:type="dxa"/>
          </w:tcPr>
          <w:p w14:paraId="101D1213" w14:textId="77777777" w:rsidR="00742E59" w:rsidRPr="00197635" w:rsidRDefault="00742E59" w:rsidP="00742E59">
            <w:pPr>
              <w:pStyle w:val="TableText10"/>
              <w:rPr>
                <w:color w:val="000000"/>
              </w:rPr>
            </w:pPr>
            <w:r w:rsidRPr="00197635">
              <w:rPr>
                <w:color w:val="000000"/>
              </w:rPr>
              <w:t>467</w:t>
            </w:r>
          </w:p>
        </w:tc>
        <w:tc>
          <w:tcPr>
            <w:tcW w:w="2400" w:type="dxa"/>
          </w:tcPr>
          <w:p w14:paraId="464B1EFF" w14:textId="77777777" w:rsidR="00742E59" w:rsidRPr="00197635" w:rsidRDefault="00742E59" w:rsidP="00742E59">
            <w:pPr>
              <w:pStyle w:val="TableText10"/>
              <w:rPr>
                <w:color w:val="000000"/>
              </w:rPr>
            </w:pPr>
            <w:r w:rsidRPr="00197635">
              <w:rPr>
                <w:color w:val="000000"/>
              </w:rPr>
              <w:t>268 (3)</w:t>
            </w:r>
          </w:p>
        </w:tc>
        <w:tc>
          <w:tcPr>
            <w:tcW w:w="3720" w:type="dxa"/>
          </w:tcPr>
          <w:p w14:paraId="4AF0EA0A" w14:textId="77777777" w:rsidR="00742E59" w:rsidRPr="00197635" w:rsidRDefault="00742E59" w:rsidP="00742E59">
            <w:pPr>
              <w:pStyle w:val="TableText10"/>
              <w:rPr>
                <w:color w:val="000000"/>
              </w:rPr>
            </w:pPr>
            <w:r w:rsidRPr="00197635">
              <w:rPr>
                <w:color w:val="000000"/>
              </w:rPr>
              <w:t>travel in/on motor vehicle with body part outside vehicle window/door</w:t>
            </w:r>
          </w:p>
        </w:tc>
        <w:tc>
          <w:tcPr>
            <w:tcW w:w="1320" w:type="dxa"/>
          </w:tcPr>
          <w:p w14:paraId="174F4D77" w14:textId="77777777" w:rsidR="00742E59" w:rsidRPr="00197635" w:rsidRDefault="00742E59" w:rsidP="00742E59">
            <w:pPr>
              <w:pStyle w:val="TableText10"/>
              <w:rPr>
                <w:color w:val="000000"/>
              </w:rPr>
            </w:pPr>
            <w:r w:rsidRPr="00197635">
              <w:rPr>
                <w:color w:val="000000"/>
              </w:rPr>
              <w:t>20</w:t>
            </w:r>
          </w:p>
        </w:tc>
        <w:tc>
          <w:tcPr>
            <w:tcW w:w="1560" w:type="dxa"/>
          </w:tcPr>
          <w:p w14:paraId="585B7AD0" w14:textId="77777777" w:rsidR="00742E59" w:rsidRPr="00197635" w:rsidRDefault="00742E59" w:rsidP="00742E59">
            <w:pPr>
              <w:pStyle w:val="TableText10"/>
              <w:rPr>
                <w:color w:val="000000"/>
              </w:rPr>
            </w:pPr>
            <w:r w:rsidRPr="00197635">
              <w:rPr>
                <w:color w:val="000000"/>
              </w:rPr>
              <w:t>205</w:t>
            </w:r>
          </w:p>
        </w:tc>
        <w:tc>
          <w:tcPr>
            <w:tcW w:w="1200" w:type="dxa"/>
          </w:tcPr>
          <w:p w14:paraId="48835A53" w14:textId="77777777" w:rsidR="00742E59" w:rsidRPr="00197635" w:rsidRDefault="00742E59" w:rsidP="00742E59">
            <w:pPr>
              <w:pStyle w:val="TableText10"/>
              <w:rPr>
                <w:color w:val="000000"/>
              </w:rPr>
            </w:pPr>
            <w:r w:rsidRPr="00197635">
              <w:rPr>
                <w:color w:val="000000"/>
              </w:rPr>
              <w:t>-</w:t>
            </w:r>
          </w:p>
        </w:tc>
      </w:tr>
      <w:tr w:rsidR="00742E59" w:rsidRPr="00197635" w14:paraId="5AA01035" w14:textId="77777777" w:rsidTr="00742E59">
        <w:trPr>
          <w:cantSplit/>
        </w:trPr>
        <w:tc>
          <w:tcPr>
            <w:tcW w:w="1200" w:type="dxa"/>
          </w:tcPr>
          <w:p w14:paraId="420E597B" w14:textId="77777777" w:rsidR="00742E59" w:rsidRPr="00197635" w:rsidRDefault="00742E59" w:rsidP="00742E59">
            <w:pPr>
              <w:pStyle w:val="TableText10"/>
              <w:rPr>
                <w:color w:val="000000"/>
              </w:rPr>
            </w:pPr>
            <w:r w:rsidRPr="00197635">
              <w:rPr>
                <w:color w:val="000000"/>
              </w:rPr>
              <w:t>468</w:t>
            </w:r>
          </w:p>
        </w:tc>
        <w:tc>
          <w:tcPr>
            <w:tcW w:w="2400" w:type="dxa"/>
          </w:tcPr>
          <w:p w14:paraId="3B8BA085" w14:textId="77777777" w:rsidR="00742E59" w:rsidRPr="00197635" w:rsidRDefault="00742E59" w:rsidP="00742E59">
            <w:pPr>
              <w:pStyle w:val="TableText10"/>
              <w:rPr>
                <w:color w:val="000000"/>
              </w:rPr>
            </w:pPr>
            <w:r w:rsidRPr="00197635">
              <w:rPr>
                <w:color w:val="000000"/>
              </w:rPr>
              <w:t>268 (4)</w:t>
            </w:r>
          </w:p>
        </w:tc>
        <w:tc>
          <w:tcPr>
            <w:tcW w:w="3720" w:type="dxa"/>
          </w:tcPr>
          <w:p w14:paraId="7699EA2D" w14:textId="77777777" w:rsidR="00742E59" w:rsidRPr="00197635" w:rsidRDefault="00742E59" w:rsidP="00742E59">
            <w:pPr>
              <w:pStyle w:val="TableText10"/>
              <w:rPr>
                <w:color w:val="000000"/>
              </w:rPr>
            </w:pPr>
            <w:r w:rsidRPr="00197635">
              <w:rPr>
                <w:color w:val="000000"/>
              </w:rPr>
              <w:t>drive motor vehicle with passenger body part outside vehicle window/door</w:t>
            </w:r>
          </w:p>
        </w:tc>
        <w:tc>
          <w:tcPr>
            <w:tcW w:w="1320" w:type="dxa"/>
          </w:tcPr>
          <w:p w14:paraId="09B9B4B7" w14:textId="77777777" w:rsidR="00742E59" w:rsidRPr="00197635" w:rsidRDefault="00742E59" w:rsidP="00742E59">
            <w:pPr>
              <w:pStyle w:val="TableText10"/>
              <w:rPr>
                <w:color w:val="000000"/>
              </w:rPr>
            </w:pPr>
            <w:r w:rsidRPr="00197635">
              <w:rPr>
                <w:color w:val="000000"/>
              </w:rPr>
              <w:t>20</w:t>
            </w:r>
          </w:p>
        </w:tc>
        <w:tc>
          <w:tcPr>
            <w:tcW w:w="1560" w:type="dxa"/>
          </w:tcPr>
          <w:p w14:paraId="34568767" w14:textId="77777777" w:rsidR="00742E59" w:rsidRPr="00197635" w:rsidRDefault="00742E59" w:rsidP="00742E59">
            <w:pPr>
              <w:pStyle w:val="TableText10"/>
              <w:rPr>
                <w:color w:val="000000"/>
              </w:rPr>
            </w:pPr>
            <w:r w:rsidRPr="00197635">
              <w:rPr>
                <w:color w:val="000000"/>
              </w:rPr>
              <w:t>205</w:t>
            </w:r>
          </w:p>
        </w:tc>
        <w:tc>
          <w:tcPr>
            <w:tcW w:w="1200" w:type="dxa"/>
          </w:tcPr>
          <w:p w14:paraId="769559B9" w14:textId="77777777" w:rsidR="00742E59" w:rsidRPr="00197635" w:rsidRDefault="00742E59" w:rsidP="00742E59">
            <w:pPr>
              <w:pStyle w:val="TableText10"/>
              <w:rPr>
                <w:color w:val="000000"/>
              </w:rPr>
            </w:pPr>
            <w:r w:rsidRPr="00197635">
              <w:rPr>
                <w:color w:val="000000"/>
              </w:rPr>
              <w:t>-</w:t>
            </w:r>
          </w:p>
        </w:tc>
      </w:tr>
      <w:tr w:rsidR="00742E59" w:rsidRPr="00197635" w14:paraId="37939933" w14:textId="77777777" w:rsidTr="00742E59">
        <w:trPr>
          <w:cantSplit/>
        </w:trPr>
        <w:tc>
          <w:tcPr>
            <w:tcW w:w="1200" w:type="dxa"/>
          </w:tcPr>
          <w:p w14:paraId="499AA0CA" w14:textId="77777777" w:rsidR="00742E59" w:rsidRPr="00197635" w:rsidRDefault="00742E59" w:rsidP="00742E59">
            <w:pPr>
              <w:pStyle w:val="TableText10"/>
              <w:rPr>
                <w:color w:val="000000"/>
              </w:rPr>
            </w:pPr>
            <w:r w:rsidRPr="00197635">
              <w:rPr>
                <w:color w:val="000000"/>
              </w:rPr>
              <w:lastRenderedPageBreak/>
              <w:t>469</w:t>
            </w:r>
          </w:p>
        </w:tc>
        <w:tc>
          <w:tcPr>
            <w:tcW w:w="2400" w:type="dxa"/>
          </w:tcPr>
          <w:p w14:paraId="4C172F90" w14:textId="77777777" w:rsidR="00742E59" w:rsidRPr="00197635" w:rsidRDefault="00742E59" w:rsidP="00742E59">
            <w:pPr>
              <w:pStyle w:val="TableText10"/>
              <w:rPr>
                <w:color w:val="000000"/>
              </w:rPr>
            </w:pPr>
            <w:r w:rsidRPr="00197635">
              <w:rPr>
                <w:color w:val="000000"/>
              </w:rPr>
              <w:t>268 (4A)</w:t>
            </w:r>
          </w:p>
        </w:tc>
        <w:tc>
          <w:tcPr>
            <w:tcW w:w="3720" w:type="dxa"/>
          </w:tcPr>
          <w:p w14:paraId="30887A69" w14:textId="77777777" w:rsidR="00742E59" w:rsidRPr="00197635" w:rsidRDefault="00742E59" w:rsidP="00742E59">
            <w:pPr>
              <w:pStyle w:val="TableText10"/>
              <w:rPr>
                <w:color w:val="000000"/>
              </w:rPr>
            </w:pPr>
            <w:r w:rsidRPr="00197635">
              <w:rPr>
                <w:color w:val="000000"/>
              </w:rPr>
              <w:t>drive with passenger in vehicle part not for passengers or goods</w:t>
            </w:r>
          </w:p>
        </w:tc>
        <w:tc>
          <w:tcPr>
            <w:tcW w:w="1320" w:type="dxa"/>
          </w:tcPr>
          <w:p w14:paraId="7ECCD27A" w14:textId="77777777" w:rsidR="00742E59" w:rsidRPr="00197635" w:rsidRDefault="00742E59" w:rsidP="00742E59">
            <w:pPr>
              <w:pStyle w:val="TableText10"/>
              <w:rPr>
                <w:color w:val="000000"/>
              </w:rPr>
            </w:pPr>
            <w:r w:rsidRPr="00197635">
              <w:rPr>
                <w:color w:val="000000"/>
              </w:rPr>
              <w:t>20</w:t>
            </w:r>
          </w:p>
        </w:tc>
        <w:tc>
          <w:tcPr>
            <w:tcW w:w="1560" w:type="dxa"/>
          </w:tcPr>
          <w:p w14:paraId="12B38557" w14:textId="77777777" w:rsidR="00742E59" w:rsidRPr="00197635" w:rsidRDefault="00742E59" w:rsidP="00742E59">
            <w:pPr>
              <w:pStyle w:val="TableText10"/>
              <w:rPr>
                <w:color w:val="000000"/>
              </w:rPr>
            </w:pPr>
            <w:r w:rsidRPr="00197635">
              <w:rPr>
                <w:color w:val="000000"/>
              </w:rPr>
              <w:t>205</w:t>
            </w:r>
          </w:p>
        </w:tc>
        <w:tc>
          <w:tcPr>
            <w:tcW w:w="1200" w:type="dxa"/>
          </w:tcPr>
          <w:p w14:paraId="0C0F0731" w14:textId="77777777" w:rsidR="00742E59" w:rsidRPr="00197635" w:rsidRDefault="00742E59" w:rsidP="00742E59">
            <w:pPr>
              <w:pStyle w:val="TableText10"/>
              <w:rPr>
                <w:color w:val="000000"/>
              </w:rPr>
            </w:pPr>
            <w:r w:rsidRPr="00197635">
              <w:rPr>
                <w:color w:val="000000"/>
              </w:rPr>
              <w:t>3</w:t>
            </w:r>
          </w:p>
        </w:tc>
      </w:tr>
      <w:tr w:rsidR="00742E59" w:rsidRPr="00197635" w14:paraId="6651A21A" w14:textId="77777777" w:rsidTr="00742E59">
        <w:trPr>
          <w:cantSplit/>
        </w:trPr>
        <w:tc>
          <w:tcPr>
            <w:tcW w:w="1200" w:type="dxa"/>
          </w:tcPr>
          <w:p w14:paraId="34690E6C" w14:textId="77777777" w:rsidR="00742E59" w:rsidRPr="00197635" w:rsidRDefault="00742E59" w:rsidP="00742E59">
            <w:pPr>
              <w:pStyle w:val="TableText10"/>
              <w:rPr>
                <w:color w:val="000000"/>
              </w:rPr>
            </w:pPr>
            <w:r w:rsidRPr="00197635">
              <w:rPr>
                <w:color w:val="000000"/>
              </w:rPr>
              <w:t>470</w:t>
            </w:r>
          </w:p>
        </w:tc>
        <w:tc>
          <w:tcPr>
            <w:tcW w:w="2400" w:type="dxa"/>
          </w:tcPr>
          <w:p w14:paraId="3D5B175B" w14:textId="77777777" w:rsidR="00742E59" w:rsidRPr="00197635" w:rsidRDefault="00742E59" w:rsidP="00742E59">
            <w:pPr>
              <w:pStyle w:val="TableText10"/>
              <w:rPr>
                <w:color w:val="000000"/>
              </w:rPr>
            </w:pPr>
            <w:r w:rsidRPr="00197635">
              <w:rPr>
                <w:color w:val="000000"/>
              </w:rPr>
              <w:t>268 (4B)</w:t>
            </w:r>
          </w:p>
        </w:tc>
        <w:tc>
          <w:tcPr>
            <w:tcW w:w="3720" w:type="dxa"/>
          </w:tcPr>
          <w:p w14:paraId="6A9BDAE4" w14:textId="77777777" w:rsidR="00742E59" w:rsidRPr="00197635" w:rsidRDefault="00742E59" w:rsidP="00742E59">
            <w:pPr>
              <w:pStyle w:val="TableText10"/>
              <w:rPr>
                <w:color w:val="000000"/>
              </w:rPr>
            </w:pPr>
            <w:r w:rsidRPr="00197635">
              <w:rPr>
                <w:color w:val="000000"/>
              </w:rPr>
              <w:t>drive with passenger in vehicle part for goods (part not enclosed or no seat suitable for size/weight of passenger)</w:t>
            </w:r>
          </w:p>
        </w:tc>
        <w:tc>
          <w:tcPr>
            <w:tcW w:w="1320" w:type="dxa"/>
          </w:tcPr>
          <w:p w14:paraId="78295F0D" w14:textId="77777777" w:rsidR="00742E59" w:rsidRPr="00197635" w:rsidRDefault="00742E59" w:rsidP="00742E59">
            <w:pPr>
              <w:pStyle w:val="TableText10"/>
              <w:rPr>
                <w:color w:val="000000"/>
              </w:rPr>
            </w:pPr>
            <w:r w:rsidRPr="00197635">
              <w:rPr>
                <w:color w:val="000000"/>
              </w:rPr>
              <w:t>20</w:t>
            </w:r>
          </w:p>
        </w:tc>
        <w:tc>
          <w:tcPr>
            <w:tcW w:w="1560" w:type="dxa"/>
          </w:tcPr>
          <w:p w14:paraId="66306A16" w14:textId="77777777" w:rsidR="00742E59" w:rsidRPr="00197635" w:rsidRDefault="00742E59" w:rsidP="00742E59">
            <w:pPr>
              <w:pStyle w:val="TableText10"/>
              <w:rPr>
                <w:color w:val="000000"/>
              </w:rPr>
            </w:pPr>
            <w:r w:rsidRPr="00197635">
              <w:rPr>
                <w:color w:val="000000"/>
              </w:rPr>
              <w:t>205</w:t>
            </w:r>
          </w:p>
        </w:tc>
        <w:tc>
          <w:tcPr>
            <w:tcW w:w="1200" w:type="dxa"/>
          </w:tcPr>
          <w:p w14:paraId="6A62AB47" w14:textId="77777777" w:rsidR="00742E59" w:rsidRPr="00197635" w:rsidRDefault="00742E59" w:rsidP="00742E59">
            <w:pPr>
              <w:pStyle w:val="TableText10"/>
              <w:rPr>
                <w:color w:val="000000"/>
              </w:rPr>
            </w:pPr>
            <w:r w:rsidRPr="00197635">
              <w:rPr>
                <w:color w:val="000000"/>
              </w:rPr>
              <w:t>3</w:t>
            </w:r>
          </w:p>
        </w:tc>
      </w:tr>
      <w:tr w:rsidR="00742E59" w:rsidRPr="00197635" w14:paraId="187333F4" w14:textId="77777777" w:rsidTr="00742E59">
        <w:trPr>
          <w:cantSplit/>
        </w:trPr>
        <w:tc>
          <w:tcPr>
            <w:tcW w:w="1200" w:type="dxa"/>
          </w:tcPr>
          <w:p w14:paraId="64C49B15" w14:textId="77777777" w:rsidR="00742E59" w:rsidRPr="00197635" w:rsidRDefault="00742E59" w:rsidP="00742E59">
            <w:pPr>
              <w:pStyle w:val="TableText10"/>
              <w:rPr>
                <w:color w:val="000000"/>
              </w:rPr>
            </w:pPr>
            <w:r w:rsidRPr="00197635">
              <w:rPr>
                <w:color w:val="000000"/>
              </w:rPr>
              <w:t>471</w:t>
            </w:r>
          </w:p>
        </w:tc>
        <w:tc>
          <w:tcPr>
            <w:tcW w:w="2400" w:type="dxa"/>
          </w:tcPr>
          <w:p w14:paraId="657E5416" w14:textId="77777777" w:rsidR="00742E59" w:rsidRPr="00197635" w:rsidRDefault="00742E59" w:rsidP="00742E59">
            <w:pPr>
              <w:pStyle w:val="TableText10"/>
              <w:rPr>
                <w:color w:val="000000"/>
              </w:rPr>
            </w:pPr>
            <w:r w:rsidRPr="00197635">
              <w:rPr>
                <w:color w:val="000000"/>
              </w:rPr>
              <w:t>269 (1)</w:t>
            </w:r>
          </w:p>
        </w:tc>
        <w:tc>
          <w:tcPr>
            <w:tcW w:w="3720" w:type="dxa"/>
          </w:tcPr>
          <w:p w14:paraId="3A6CB991" w14:textId="77777777" w:rsidR="00742E59" w:rsidRPr="00197635" w:rsidRDefault="00742E59" w:rsidP="00742E59">
            <w:pPr>
              <w:pStyle w:val="TableText10"/>
              <w:rPr>
                <w:color w:val="000000"/>
              </w:rPr>
            </w:pPr>
            <w:r w:rsidRPr="00197635">
              <w:rPr>
                <w:color w:val="000000"/>
              </w:rPr>
              <w:t>alight from moving vehicle</w:t>
            </w:r>
          </w:p>
        </w:tc>
        <w:tc>
          <w:tcPr>
            <w:tcW w:w="1320" w:type="dxa"/>
          </w:tcPr>
          <w:p w14:paraId="7817C6E4" w14:textId="77777777" w:rsidR="00742E59" w:rsidRPr="00197635" w:rsidRDefault="00742E59" w:rsidP="00742E59">
            <w:pPr>
              <w:pStyle w:val="TableText10"/>
              <w:rPr>
                <w:color w:val="000000"/>
              </w:rPr>
            </w:pPr>
            <w:r w:rsidRPr="00197635">
              <w:rPr>
                <w:color w:val="000000"/>
              </w:rPr>
              <w:t>20</w:t>
            </w:r>
          </w:p>
        </w:tc>
        <w:tc>
          <w:tcPr>
            <w:tcW w:w="1560" w:type="dxa"/>
          </w:tcPr>
          <w:p w14:paraId="43360327" w14:textId="77777777" w:rsidR="00742E59" w:rsidRPr="00197635" w:rsidRDefault="00742E59" w:rsidP="00742E59">
            <w:pPr>
              <w:pStyle w:val="TableText10"/>
              <w:rPr>
                <w:color w:val="000000"/>
              </w:rPr>
            </w:pPr>
            <w:r w:rsidRPr="00197635">
              <w:rPr>
                <w:color w:val="000000"/>
              </w:rPr>
              <w:t>205</w:t>
            </w:r>
          </w:p>
        </w:tc>
        <w:tc>
          <w:tcPr>
            <w:tcW w:w="1200" w:type="dxa"/>
          </w:tcPr>
          <w:p w14:paraId="0A23BF6B" w14:textId="77777777" w:rsidR="00742E59" w:rsidRPr="00197635" w:rsidRDefault="00742E59" w:rsidP="00742E59">
            <w:pPr>
              <w:pStyle w:val="TableText10"/>
              <w:rPr>
                <w:color w:val="000000"/>
              </w:rPr>
            </w:pPr>
            <w:r w:rsidRPr="00197635">
              <w:rPr>
                <w:color w:val="000000"/>
              </w:rPr>
              <w:t>-</w:t>
            </w:r>
          </w:p>
        </w:tc>
      </w:tr>
      <w:tr w:rsidR="00742E59" w:rsidRPr="00197635" w14:paraId="7167D86E" w14:textId="77777777" w:rsidTr="00742E59">
        <w:trPr>
          <w:cantSplit/>
        </w:trPr>
        <w:tc>
          <w:tcPr>
            <w:tcW w:w="1200" w:type="dxa"/>
          </w:tcPr>
          <w:p w14:paraId="169CE771" w14:textId="77777777" w:rsidR="00742E59" w:rsidRPr="00197635" w:rsidRDefault="00742E59" w:rsidP="00742E59">
            <w:pPr>
              <w:pStyle w:val="TableText10"/>
              <w:rPr>
                <w:color w:val="000000"/>
              </w:rPr>
            </w:pPr>
            <w:r w:rsidRPr="00197635">
              <w:rPr>
                <w:color w:val="000000"/>
              </w:rPr>
              <w:t>472</w:t>
            </w:r>
          </w:p>
        </w:tc>
        <w:tc>
          <w:tcPr>
            <w:tcW w:w="2400" w:type="dxa"/>
          </w:tcPr>
          <w:p w14:paraId="1C679EB0" w14:textId="77777777" w:rsidR="00742E59" w:rsidRPr="00197635" w:rsidRDefault="00742E59" w:rsidP="00742E59">
            <w:pPr>
              <w:pStyle w:val="TableText10"/>
              <w:rPr>
                <w:color w:val="000000"/>
              </w:rPr>
            </w:pPr>
            <w:r w:rsidRPr="00197635">
              <w:rPr>
                <w:color w:val="000000"/>
              </w:rPr>
              <w:t>269 (3)</w:t>
            </w:r>
          </w:p>
        </w:tc>
        <w:tc>
          <w:tcPr>
            <w:tcW w:w="3720" w:type="dxa"/>
          </w:tcPr>
          <w:p w14:paraId="4E3F8819" w14:textId="77777777" w:rsidR="00742E59" w:rsidRPr="00197635" w:rsidRDefault="00742E59" w:rsidP="00742E59">
            <w:pPr>
              <w:pStyle w:val="TableText10"/>
              <w:rPr>
                <w:color w:val="000000"/>
              </w:rPr>
            </w:pPr>
            <w:r w:rsidRPr="00197635">
              <w:rPr>
                <w:color w:val="000000"/>
              </w:rPr>
              <w:t>cause hazard to person/vehicle (door open/alighting)</w:t>
            </w:r>
          </w:p>
        </w:tc>
        <w:tc>
          <w:tcPr>
            <w:tcW w:w="1320" w:type="dxa"/>
          </w:tcPr>
          <w:p w14:paraId="76550FD4" w14:textId="77777777" w:rsidR="00742E59" w:rsidRPr="00197635" w:rsidRDefault="00742E59" w:rsidP="00742E59">
            <w:pPr>
              <w:pStyle w:val="TableText10"/>
              <w:rPr>
                <w:color w:val="000000"/>
              </w:rPr>
            </w:pPr>
            <w:r w:rsidRPr="00197635">
              <w:rPr>
                <w:color w:val="000000"/>
              </w:rPr>
              <w:t>20</w:t>
            </w:r>
          </w:p>
        </w:tc>
        <w:tc>
          <w:tcPr>
            <w:tcW w:w="1560" w:type="dxa"/>
          </w:tcPr>
          <w:p w14:paraId="384D35AC" w14:textId="77777777" w:rsidR="00742E59" w:rsidRPr="00197635" w:rsidRDefault="00742E59" w:rsidP="00742E59">
            <w:pPr>
              <w:pStyle w:val="TableText10"/>
              <w:rPr>
                <w:color w:val="000000"/>
              </w:rPr>
            </w:pPr>
            <w:r w:rsidRPr="00197635">
              <w:rPr>
                <w:color w:val="000000"/>
              </w:rPr>
              <w:t>205</w:t>
            </w:r>
          </w:p>
        </w:tc>
        <w:tc>
          <w:tcPr>
            <w:tcW w:w="1200" w:type="dxa"/>
          </w:tcPr>
          <w:p w14:paraId="0510D27E" w14:textId="77777777" w:rsidR="00742E59" w:rsidRPr="00197635" w:rsidRDefault="00742E59" w:rsidP="00742E59">
            <w:pPr>
              <w:pStyle w:val="TableText10"/>
              <w:rPr>
                <w:color w:val="000000"/>
              </w:rPr>
            </w:pPr>
            <w:r w:rsidRPr="00197635">
              <w:rPr>
                <w:color w:val="000000"/>
              </w:rPr>
              <w:t>-</w:t>
            </w:r>
          </w:p>
        </w:tc>
      </w:tr>
      <w:tr w:rsidR="00742E59" w:rsidRPr="00197635" w14:paraId="2F2E0890" w14:textId="77777777" w:rsidTr="00742E59">
        <w:trPr>
          <w:cantSplit/>
        </w:trPr>
        <w:tc>
          <w:tcPr>
            <w:tcW w:w="1200" w:type="dxa"/>
          </w:tcPr>
          <w:p w14:paraId="37E6D7B1" w14:textId="77777777" w:rsidR="00742E59" w:rsidRPr="00197635" w:rsidRDefault="00742E59" w:rsidP="00742E59">
            <w:pPr>
              <w:pStyle w:val="TableText10"/>
              <w:rPr>
                <w:color w:val="000000"/>
              </w:rPr>
            </w:pPr>
            <w:r w:rsidRPr="00197635">
              <w:rPr>
                <w:color w:val="000000"/>
              </w:rPr>
              <w:t>473</w:t>
            </w:r>
          </w:p>
        </w:tc>
        <w:tc>
          <w:tcPr>
            <w:tcW w:w="2400" w:type="dxa"/>
          </w:tcPr>
          <w:p w14:paraId="2DED7226" w14:textId="77777777" w:rsidR="00742E59" w:rsidRPr="00197635" w:rsidRDefault="00742E59" w:rsidP="00742E59">
            <w:pPr>
              <w:pStyle w:val="TableText10"/>
              <w:rPr>
                <w:color w:val="000000"/>
              </w:rPr>
            </w:pPr>
            <w:r w:rsidRPr="00197635">
              <w:rPr>
                <w:color w:val="000000"/>
              </w:rPr>
              <w:t>269 (4)</w:t>
            </w:r>
          </w:p>
        </w:tc>
        <w:tc>
          <w:tcPr>
            <w:tcW w:w="3720" w:type="dxa"/>
          </w:tcPr>
          <w:p w14:paraId="0940F546" w14:textId="77777777" w:rsidR="00742E59" w:rsidRPr="00197635" w:rsidRDefault="00742E59" w:rsidP="00742E59">
            <w:pPr>
              <w:pStyle w:val="TableText10"/>
              <w:rPr>
                <w:color w:val="000000"/>
              </w:rPr>
            </w:pPr>
            <w:r w:rsidRPr="00197635">
              <w:rPr>
                <w:color w:val="000000"/>
              </w:rPr>
              <w:t>drive moving bus with doors opened</w:t>
            </w:r>
          </w:p>
        </w:tc>
        <w:tc>
          <w:tcPr>
            <w:tcW w:w="1320" w:type="dxa"/>
          </w:tcPr>
          <w:p w14:paraId="1C0E2D43" w14:textId="77777777" w:rsidR="00742E59" w:rsidRPr="00197635" w:rsidRDefault="00742E59" w:rsidP="00742E59">
            <w:pPr>
              <w:pStyle w:val="TableText10"/>
              <w:rPr>
                <w:color w:val="000000"/>
              </w:rPr>
            </w:pPr>
            <w:r w:rsidRPr="00197635">
              <w:rPr>
                <w:color w:val="000000"/>
              </w:rPr>
              <w:t>20</w:t>
            </w:r>
          </w:p>
        </w:tc>
        <w:tc>
          <w:tcPr>
            <w:tcW w:w="1560" w:type="dxa"/>
          </w:tcPr>
          <w:p w14:paraId="66EB2AF8" w14:textId="77777777" w:rsidR="00742E59" w:rsidRPr="00197635" w:rsidRDefault="00742E59" w:rsidP="00742E59">
            <w:pPr>
              <w:pStyle w:val="TableText10"/>
              <w:rPr>
                <w:color w:val="000000"/>
              </w:rPr>
            </w:pPr>
            <w:r w:rsidRPr="00197635">
              <w:rPr>
                <w:color w:val="000000"/>
              </w:rPr>
              <w:t>288</w:t>
            </w:r>
          </w:p>
        </w:tc>
        <w:tc>
          <w:tcPr>
            <w:tcW w:w="1200" w:type="dxa"/>
          </w:tcPr>
          <w:p w14:paraId="66DC5ECF" w14:textId="77777777" w:rsidR="00742E59" w:rsidRPr="00197635" w:rsidRDefault="00742E59" w:rsidP="00742E59">
            <w:pPr>
              <w:pStyle w:val="TableText10"/>
              <w:rPr>
                <w:color w:val="000000"/>
              </w:rPr>
            </w:pPr>
            <w:r w:rsidRPr="00197635">
              <w:rPr>
                <w:color w:val="000000"/>
              </w:rPr>
              <w:t>-</w:t>
            </w:r>
          </w:p>
        </w:tc>
      </w:tr>
      <w:tr w:rsidR="00742E59" w:rsidRPr="00197635" w14:paraId="2FB52044" w14:textId="77777777" w:rsidTr="00742E59">
        <w:trPr>
          <w:cantSplit/>
        </w:trPr>
        <w:tc>
          <w:tcPr>
            <w:tcW w:w="1200" w:type="dxa"/>
          </w:tcPr>
          <w:p w14:paraId="140B3C3B" w14:textId="77777777" w:rsidR="00742E59" w:rsidRPr="00197635" w:rsidRDefault="00742E59" w:rsidP="00742E59">
            <w:pPr>
              <w:pStyle w:val="TableText10"/>
              <w:rPr>
                <w:color w:val="000000"/>
              </w:rPr>
            </w:pPr>
            <w:r w:rsidRPr="00197635">
              <w:rPr>
                <w:color w:val="000000"/>
              </w:rPr>
              <w:t>474</w:t>
            </w:r>
          </w:p>
        </w:tc>
        <w:tc>
          <w:tcPr>
            <w:tcW w:w="2400" w:type="dxa"/>
          </w:tcPr>
          <w:p w14:paraId="0E125497" w14:textId="77777777" w:rsidR="00742E59" w:rsidRPr="00197635" w:rsidRDefault="00742E59" w:rsidP="00742E59">
            <w:pPr>
              <w:pStyle w:val="TableText10"/>
              <w:rPr>
                <w:color w:val="000000"/>
              </w:rPr>
            </w:pPr>
            <w:r w:rsidRPr="00197635">
              <w:rPr>
                <w:color w:val="000000"/>
              </w:rPr>
              <w:t>270 (1) (a)</w:t>
            </w:r>
          </w:p>
        </w:tc>
        <w:tc>
          <w:tcPr>
            <w:tcW w:w="3720" w:type="dxa"/>
          </w:tcPr>
          <w:p w14:paraId="7043DE53" w14:textId="77777777" w:rsidR="00742E59" w:rsidRPr="00197635" w:rsidRDefault="00742E59" w:rsidP="00742E59">
            <w:pPr>
              <w:pStyle w:val="TableText10"/>
              <w:rPr>
                <w:color w:val="000000"/>
              </w:rPr>
            </w:pPr>
            <w:r w:rsidRPr="00197635">
              <w:rPr>
                <w:color w:val="000000"/>
              </w:rPr>
              <w:t>motorbike rider no helmet/fitted/adjusted</w:t>
            </w:r>
          </w:p>
        </w:tc>
        <w:tc>
          <w:tcPr>
            <w:tcW w:w="1320" w:type="dxa"/>
          </w:tcPr>
          <w:p w14:paraId="76B4FC34" w14:textId="77777777" w:rsidR="00742E59" w:rsidRPr="00197635" w:rsidRDefault="00742E59" w:rsidP="00742E59">
            <w:pPr>
              <w:pStyle w:val="TableText10"/>
              <w:rPr>
                <w:color w:val="000000"/>
              </w:rPr>
            </w:pPr>
            <w:r w:rsidRPr="00197635">
              <w:rPr>
                <w:color w:val="000000"/>
              </w:rPr>
              <w:t>20</w:t>
            </w:r>
          </w:p>
        </w:tc>
        <w:tc>
          <w:tcPr>
            <w:tcW w:w="1560" w:type="dxa"/>
          </w:tcPr>
          <w:p w14:paraId="183C4005" w14:textId="77777777" w:rsidR="00742E59" w:rsidRPr="00197635" w:rsidRDefault="00742E59" w:rsidP="00742E59">
            <w:pPr>
              <w:pStyle w:val="TableText10"/>
              <w:rPr>
                <w:color w:val="000000"/>
              </w:rPr>
            </w:pPr>
            <w:r w:rsidRPr="00197635">
              <w:rPr>
                <w:color w:val="000000"/>
              </w:rPr>
              <w:t>509</w:t>
            </w:r>
          </w:p>
        </w:tc>
        <w:tc>
          <w:tcPr>
            <w:tcW w:w="1200" w:type="dxa"/>
          </w:tcPr>
          <w:p w14:paraId="5A70AD4C" w14:textId="77777777" w:rsidR="00742E59" w:rsidRPr="00197635" w:rsidRDefault="00742E59" w:rsidP="00742E59">
            <w:pPr>
              <w:pStyle w:val="TableText10"/>
              <w:rPr>
                <w:color w:val="000000"/>
              </w:rPr>
            </w:pPr>
            <w:r w:rsidRPr="00197635">
              <w:rPr>
                <w:color w:val="000000"/>
              </w:rPr>
              <w:t>3 (NS)</w:t>
            </w:r>
          </w:p>
        </w:tc>
      </w:tr>
      <w:tr w:rsidR="00742E59" w:rsidRPr="00197635" w14:paraId="333DFEC4" w14:textId="77777777" w:rsidTr="00742E59">
        <w:trPr>
          <w:cantSplit/>
        </w:trPr>
        <w:tc>
          <w:tcPr>
            <w:tcW w:w="1200" w:type="dxa"/>
          </w:tcPr>
          <w:p w14:paraId="52A39A82" w14:textId="77777777" w:rsidR="00742E59" w:rsidRPr="00197635" w:rsidRDefault="00742E59" w:rsidP="00742E59">
            <w:pPr>
              <w:pStyle w:val="TableText10"/>
              <w:rPr>
                <w:color w:val="000000"/>
              </w:rPr>
            </w:pPr>
            <w:r w:rsidRPr="00197635">
              <w:rPr>
                <w:color w:val="000000"/>
              </w:rPr>
              <w:t>475</w:t>
            </w:r>
          </w:p>
        </w:tc>
        <w:tc>
          <w:tcPr>
            <w:tcW w:w="2400" w:type="dxa"/>
          </w:tcPr>
          <w:p w14:paraId="696B43D7" w14:textId="77777777" w:rsidR="00742E59" w:rsidRPr="00197635" w:rsidRDefault="00742E59" w:rsidP="00742E59">
            <w:pPr>
              <w:pStyle w:val="TableText10"/>
              <w:rPr>
                <w:color w:val="000000"/>
              </w:rPr>
            </w:pPr>
            <w:r w:rsidRPr="00197635">
              <w:rPr>
                <w:color w:val="000000"/>
              </w:rPr>
              <w:t>270 (1) (b)</w:t>
            </w:r>
          </w:p>
        </w:tc>
        <w:tc>
          <w:tcPr>
            <w:tcW w:w="3720" w:type="dxa"/>
          </w:tcPr>
          <w:p w14:paraId="53168E68" w14:textId="77777777" w:rsidR="00742E59" w:rsidRPr="00197635" w:rsidRDefault="00742E59" w:rsidP="00742E59">
            <w:pPr>
              <w:pStyle w:val="TableText10"/>
              <w:rPr>
                <w:color w:val="000000"/>
              </w:rPr>
            </w:pPr>
            <w:r w:rsidRPr="00197635">
              <w:rPr>
                <w:color w:val="000000"/>
              </w:rPr>
              <w:t>motorbike passenger no helmet/fitted/adjusted (rider)</w:t>
            </w:r>
          </w:p>
        </w:tc>
        <w:tc>
          <w:tcPr>
            <w:tcW w:w="1320" w:type="dxa"/>
          </w:tcPr>
          <w:p w14:paraId="23621CED" w14:textId="77777777" w:rsidR="00742E59" w:rsidRPr="00197635" w:rsidRDefault="00742E59" w:rsidP="00742E59">
            <w:pPr>
              <w:pStyle w:val="TableText10"/>
              <w:rPr>
                <w:color w:val="000000"/>
              </w:rPr>
            </w:pPr>
            <w:r w:rsidRPr="00197635">
              <w:rPr>
                <w:color w:val="000000"/>
              </w:rPr>
              <w:t>20</w:t>
            </w:r>
          </w:p>
        </w:tc>
        <w:tc>
          <w:tcPr>
            <w:tcW w:w="1560" w:type="dxa"/>
          </w:tcPr>
          <w:p w14:paraId="05FC6E38" w14:textId="77777777" w:rsidR="00742E59" w:rsidRPr="00197635" w:rsidRDefault="00742E59" w:rsidP="00742E59">
            <w:pPr>
              <w:pStyle w:val="TableText10"/>
              <w:rPr>
                <w:color w:val="000000"/>
              </w:rPr>
            </w:pPr>
            <w:r w:rsidRPr="00197635">
              <w:rPr>
                <w:color w:val="000000"/>
              </w:rPr>
              <w:t>509</w:t>
            </w:r>
          </w:p>
        </w:tc>
        <w:tc>
          <w:tcPr>
            <w:tcW w:w="1200" w:type="dxa"/>
          </w:tcPr>
          <w:p w14:paraId="401CFDB6" w14:textId="77777777" w:rsidR="00742E59" w:rsidRPr="00197635" w:rsidRDefault="00742E59" w:rsidP="00742E59">
            <w:pPr>
              <w:pStyle w:val="TableText10"/>
              <w:rPr>
                <w:color w:val="000000"/>
              </w:rPr>
            </w:pPr>
            <w:r w:rsidRPr="00197635">
              <w:rPr>
                <w:color w:val="000000"/>
              </w:rPr>
              <w:t>3 (NS)</w:t>
            </w:r>
          </w:p>
        </w:tc>
      </w:tr>
      <w:tr w:rsidR="00742E59" w:rsidRPr="00197635" w14:paraId="109A5E34" w14:textId="77777777" w:rsidTr="00742E59">
        <w:trPr>
          <w:cantSplit/>
        </w:trPr>
        <w:tc>
          <w:tcPr>
            <w:tcW w:w="1200" w:type="dxa"/>
          </w:tcPr>
          <w:p w14:paraId="6C638243" w14:textId="77777777" w:rsidR="00742E59" w:rsidRPr="00197635" w:rsidRDefault="00742E59" w:rsidP="00742E59">
            <w:pPr>
              <w:pStyle w:val="TableText10"/>
              <w:rPr>
                <w:color w:val="000000"/>
              </w:rPr>
            </w:pPr>
            <w:r w:rsidRPr="00197635">
              <w:rPr>
                <w:color w:val="000000"/>
              </w:rPr>
              <w:t>476</w:t>
            </w:r>
          </w:p>
        </w:tc>
        <w:tc>
          <w:tcPr>
            <w:tcW w:w="2400" w:type="dxa"/>
          </w:tcPr>
          <w:p w14:paraId="4089351B" w14:textId="77777777" w:rsidR="00742E59" w:rsidRPr="00197635" w:rsidRDefault="00742E59" w:rsidP="00742E59">
            <w:pPr>
              <w:pStyle w:val="TableText10"/>
              <w:rPr>
                <w:color w:val="000000"/>
              </w:rPr>
            </w:pPr>
            <w:r w:rsidRPr="00197635">
              <w:rPr>
                <w:color w:val="000000"/>
              </w:rPr>
              <w:t>270 (2)</w:t>
            </w:r>
          </w:p>
        </w:tc>
        <w:tc>
          <w:tcPr>
            <w:tcW w:w="3720" w:type="dxa"/>
          </w:tcPr>
          <w:p w14:paraId="6AC734E2" w14:textId="77777777" w:rsidR="00742E59" w:rsidRPr="00197635" w:rsidRDefault="00742E59" w:rsidP="00742E59">
            <w:pPr>
              <w:pStyle w:val="TableText10"/>
              <w:rPr>
                <w:color w:val="000000"/>
              </w:rPr>
            </w:pPr>
            <w:r w:rsidRPr="00197635">
              <w:rPr>
                <w:color w:val="000000"/>
              </w:rPr>
              <w:t>motorbike passenger no helmet/fitted/adjusted</w:t>
            </w:r>
          </w:p>
        </w:tc>
        <w:tc>
          <w:tcPr>
            <w:tcW w:w="1320" w:type="dxa"/>
          </w:tcPr>
          <w:p w14:paraId="7744A767" w14:textId="77777777" w:rsidR="00742E59" w:rsidRPr="00197635" w:rsidRDefault="00742E59" w:rsidP="00742E59">
            <w:pPr>
              <w:pStyle w:val="TableText10"/>
              <w:rPr>
                <w:color w:val="000000"/>
              </w:rPr>
            </w:pPr>
            <w:r w:rsidRPr="00197635">
              <w:rPr>
                <w:color w:val="000000"/>
              </w:rPr>
              <w:t>20</w:t>
            </w:r>
          </w:p>
        </w:tc>
        <w:tc>
          <w:tcPr>
            <w:tcW w:w="1560" w:type="dxa"/>
          </w:tcPr>
          <w:p w14:paraId="1FD70A70" w14:textId="77777777" w:rsidR="00742E59" w:rsidRPr="00197635" w:rsidRDefault="00742E59" w:rsidP="00742E59">
            <w:pPr>
              <w:pStyle w:val="TableText10"/>
              <w:rPr>
                <w:color w:val="000000"/>
              </w:rPr>
            </w:pPr>
            <w:r w:rsidRPr="00197635">
              <w:rPr>
                <w:color w:val="000000"/>
              </w:rPr>
              <w:t>509</w:t>
            </w:r>
          </w:p>
        </w:tc>
        <w:tc>
          <w:tcPr>
            <w:tcW w:w="1200" w:type="dxa"/>
          </w:tcPr>
          <w:p w14:paraId="17B83372" w14:textId="77777777" w:rsidR="00742E59" w:rsidRPr="00197635" w:rsidRDefault="00742E59" w:rsidP="00742E59">
            <w:pPr>
              <w:pStyle w:val="TableText10"/>
              <w:rPr>
                <w:color w:val="000000"/>
              </w:rPr>
            </w:pPr>
            <w:r w:rsidRPr="00197635">
              <w:rPr>
                <w:color w:val="000000"/>
              </w:rPr>
              <w:t>-</w:t>
            </w:r>
          </w:p>
        </w:tc>
      </w:tr>
      <w:tr w:rsidR="00742E59" w:rsidRPr="00197635" w14:paraId="4BF21B6C" w14:textId="77777777" w:rsidTr="00742E59">
        <w:trPr>
          <w:cantSplit/>
        </w:trPr>
        <w:tc>
          <w:tcPr>
            <w:tcW w:w="1200" w:type="dxa"/>
          </w:tcPr>
          <w:p w14:paraId="0D1CB6CD" w14:textId="77777777" w:rsidR="00742E59" w:rsidRPr="00197635" w:rsidRDefault="00742E59" w:rsidP="00742E59">
            <w:pPr>
              <w:pStyle w:val="TableText10"/>
              <w:rPr>
                <w:color w:val="000000"/>
              </w:rPr>
            </w:pPr>
            <w:r w:rsidRPr="00197635">
              <w:rPr>
                <w:color w:val="000000"/>
              </w:rPr>
              <w:lastRenderedPageBreak/>
              <w:t>477</w:t>
            </w:r>
          </w:p>
        </w:tc>
        <w:tc>
          <w:tcPr>
            <w:tcW w:w="2400" w:type="dxa"/>
          </w:tcPr>
          <w:p w14:paraId="219D9C02" w14:textId="77777777" w:rsidR="00742E59" w:rsidRPr="00197635" w:rsidRDefault="00742E59" w:rsidP="00742E59">
            <w:pPr>
              <w:pStyle w:val="TableText10"/>
              <w:rPr>
                <w:color w:val="000000"/>
              </w:rPr>
            </w:pPr>
            <w:r w:rsidRPr="00197635">
              <w:rPr>
                <w:color w:val="000000"/>
              </w:rPr>
              <w:t>271 (1) (a)</w:t>
            </w:r>
          </w:p>
        </w:tc>
        <w:tc>
          <w:tcPr>
            <w:tcW w:w="3720" w:type="dxa"/>
          </w:tcPr>
          <w:p w14:paraId="3676C1C8" w14:textId="77777777" w:rsidR="00742E59" w:rsidRPr="00197635" w:rsidRDefault="00742E59" w:rsidP="00742E59">
            <w:pPr>
              <w:pStyle w:val="TableText10"/>
              <w:rPr>
                <w:color w:val="000000"/>
              </w:rPr>
            </w:pPr>
            <w:r w:rsidRPr="00197635">
              <w:rPr>
                <w:color w:val="000000"/>
              </w:rPr>
              <w:t>not sit astride on motorbike rider’s seat</w:t>
            </w:r>
          </w:p>
        </w:tc>
        <w:tc>
          <w:tcPr>
            <w:tcW w:w="1320" w:type="dxa"/>
          </w:tcPr>
          <w:p w14:paraId="04F4F352" w14:textId="77777777" w:rsidR="00742E59" w:rsidRPr="00197635" w:rsidRDefault="00742E59" w:rsidP="00742E59">
            <w:pPr>
              <w:pStyle w:val="TableText10"/>
              <w:rPr>
                <w:color w:val="000000"/>
              </w:rPr>
            </w:pPr>
            <w:r w:rsidRPr="00197635">
              <w:rPr>
                <w:color w:val="000000"/>
              </w:rPr>
              <w:t>20</w:t>
            </w:r>
          </w:p>
        </w:tc>
        <w:tc>
          <w:tcPr>
            <w:tcW w:w="1560" w:type="dxa"/>
          </w:tcPr>
          <w:p w14:paraId="44274637" w14:textId="77777777" w:rsidR="00742E59" w:rsidRPr="00197635" w:rsidRDefault="00742E59" w:rsidP="00742E59">
            <w:pPr>
              <w:pStyle w:val="TableText10"/>
              <w:rPr>
                <w:color w:val="000000"/>
              </w:rPr>
            </w:pPr>
            <w:r w:rsidRPr="00197635">
              <w:rPr>
                <w:color w:val="000000"/>
              </w:rPr>
              <w:t>205</w:t>
            </w:r>
          </w:p>
        </w:tc>
        <w:tc>
          <w:tcPr>
            <w:tcW w:w="1200" w:type="dxa"/>
          </w:tcPr>
          <w:p w14:paraId="31BD7304" w14:textId="77777777" w:rsidR="00742E59" w:rsidRPr="00197635" w:rsidRDefault="00742E59" w:rsidP="00742E59">
            <w:pPr>
              <w:pStyle w:val="TableText10"/>
              <w:rPr>
                <w:color w:val="000000"/>
              </w:rPr>
            </w:pPr>
            <w:r w:rsidRPr="00197635">
              <w:rPr>
                <w:color w:val="000000"/>
              </w:rPr>
              <w:t>-</w:t>
            </w:r>
          </w:p>
        </w:tc>
      </w:tr>
      <w:tr w:rsidR="00742E59" w:rsidRPr="00197635" w14:paraId="3011CE3E"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2212D634" w14:textId="77777777" w:rsidR="00742E59" w:rsidRPr="00197635" w:rsidRDefault="00742E59" w:rsidP="00742E59">
            <w:pPr>
              <w:pStyle w:val="TableText10"/>
              <w:rPr>
                <w:color w:val="000000"/>
              </w:rPr>
            </w:pPr>
            <w:r w:rsidRPr="00197635">
              <w:rPr>
                <w:color w:val="000000"/>
              </w:rPr>
              <w:t>478</w:t>
            </w:r>
          </w:p>
        </w:tc>
        <w:tc>
          <w:tcPr>
            <w:tcW w:w="2400" w:type="dxa"/>
            <w:tcBorders>
              <w:top w:val="single" w:sz="4" w:space="0" w:color="C0C0C0"/>
              <w:left w:val="single" w:sz="4" w:space="0" w:color="C0C0C0"/>
              <w:bottom w:val="single" w:sz="4" w:space="0" w:color="C0C0C0"/>
              <w:right w:val="single" w:sz="4" w:space="0" w:color="C0C0C0"/>
            </w:tcBorders>
          </w:tcPr>
          <w:p w14:paraId="47B045CF" w14:textId="77777777" w:rsidR="00742E59" w:rsidRPr="00197635" w:rsidRDefault="00742E59" w:rsidP="00742E59">
            <w:pPr>
              <w:pStyle w:val="TableText10"/>
              <w:rPr>
                <w:color w:val="000000"/>
              </w:rPr>
            </w:pPr>
            <w:r w:rsidRPr="00197635">
              <w:rPr>
                <w:color w:val="000000"/>
              </w:rPr>
              <w:t>271 (1) (b)</w:t>
            </w:r>
          </w:p>
        </w:tc>
        <w:tc>
          <w:tcPr>
            <w:tcW w:w="3720" w:type="dxa"/>
            <w:tcBorders>
              <w:top w:val="single" w:sz="4" w:space="0" w:color="C0C0C0"/>
              <w:left w:val="single" w:sz="4" w:space="0" w:color="C0C0C0"/>
              <w:bottom w:val="single" w:sz="4" w:space="0" w:color="C0C0C0"/>
              <w:right w:val="single" w:sz="4" w:space="0" w:color="C0C0C0"/>
            </w:tcBorders>
          </w:tcPr>
          <w:p w14:paraId="5072E386" w14:textId="77777777" w:rsidR="00742E59" w:rsidRPr="00197635" w:rsidRDefault="00742E59" w:rsidP="00742E59">
            <w:pPr>
              <w:pStyle w:val="TableText10"/>
              <w:rPr>
                <w:color w:val="000000"/>
              </w:rPr>
            </w:pPr>
            <w:r w:rsidRPr="00197635">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628F76E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34D152FC"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left w:val="single" w:sz="4" w:space="0" w:color="C0C0C0"/>
              <w:bottom w:val="single" w:sz="4" w:space="0" w:color="C0C0C0"/>
              <w:right w:val="single" w:sz="4" w:space="0" w:color="C0C0C0"/>
            </w:tcBorders>
          </w:tcPr>
          <w:p w14:paraId="5D6969EF" w14:textId="77777777" w:rsidR="00742E59" w:rsidRPr="00197635" w:rsidRDefault="00742E59" w:rsidP="00742E59">
            <w:pPr>
              <w:pStyle w:val="TableText10"/>
              <w:rPr>
                <w:color w:val="000000"/>
              </w:rPr>
            </w:pPr>
            <w:r w:rsidRPr="00197635">
              <w:rPr>
                <w:color w:val="000000"/>
              </w:rPr>
              <w:t>-</w:t>
            </w:r>
          </w:p>
        </w:tc>
      </w:tr>
      <w:tr w:rsidR="00742E59" w:rsidRPr="00197635" w14:paraId="4751D6D0" w14:textId="77777777" w:rsidTr="00742E59">
        <w:trPr>
          <w:cantSplit/>
        </w:trPr>
        <w:tc>
          <w:tcPr>
            <w:tcW w:w="1200" w:type="dxa"/>
          </w:tcPr>
          <w:p w14:paraId="3621E0E3" w14:textId="77777777" w:rsidR="00742E59" w:rsidRPr="00197635" w:rsidRDefault="00742E59" w:rsidP="00742E59">
            <w:pPr>
              <w:pStyle w:val="TableText10"/>
              <w:rPr>
                <w:color w:val="000000"/>
              </w:rPr>
            </w:pPr>
            <w:r w:rsidRPr="00197635">
              <w:rPr>
                <w:color w:val="000000"/>
              </w:rPr>
              <w:t>479</w:t>
            </w:r>
          </w:p>
        </w:tc>
        <w:tc>
          <w:tcPr>
            <w:tcW w:w="2400" w:type="dxa"/>
          </w:tcPr>
          <w:p w14:paraId="4CBD3F6D" w14:textId="77777777" w:rsidR="00742E59" w:rsidRPr="00197635" w:rsidRDefault="00742E59" w:rsidP="00742E59">
            <w:pPr>
              <w:pStyle w:val="TableText10"/>
              <w:rPr>
                <w:color w:val="000000"/>
              </w:rPr>
            </w:pPr>
            <w:r w:rsidRPr="00197635">
              <w:rPr>
                <w:color w:val="000000"/>
              </w:rPr>
              <w:t>271 (2) (a)</w:t>
            </w:r>
          </w:p>
        </w:tc>
        <w:tc>
          <w:tcPr>
            <w:tcW w:w="3720" w:type="dxa"/>
          </w:tcPr>
          <w:p w14:paraId="13372612" w14:textId="77777777" w:rsidR="00742E59" w:rsidRPr="00197635" w:rsidRDefault="00742E59" w:rsidP="00742E59">
            <w:pPr>
              <w:pStyle w:val="TableText10"/>
              <w:rPr>
                <w:color w:val="000000"/>
              </w:rPr>
            </w:pPr>
            <w:r w:rsidRPr="00197635">
              <w:rPr>
                <w:color w:val="000000"/>
              </w:rPr>
              <w:t>not sit astride pillion seat</w:t>
            </w:r>
          </w:p>
        </w:tc>
        <w:tc>
          <w:tcPr>
            <w:tcW w:w="1320" w:type="dxa"/>
          </w:tcPr>
          <w:p w14:paraId="45BC427A" w14:textId="77777777" w:rsidR="00742E59" w:rsidRPr="00197635" w:rsidRDefault="00742E59" w:rsidP="00742E59">
            <w:pPr>
              <w:pStyle w:val="TableText10"/>
              <w:rPr>
                <w:color w:val="000000"/>
              </w:rPr>
            </w:pPr>
            <w:r w:rsidRPr="00197635">
              <w:rPr>
                <w:color w:val="000000"/>
              </w:rPr>
              <w:t>20</w:t>
            </w:r>
          </w:p>
        </w:tc>
        <w:tc>
          <w:tcPr>
            <w:tcW w:w="1560" w:type="dxa"/>
          </w:tcPr>
          <w:p w14:paraId="624F162A" w14:textId="77777777" w:rsidR="00742E59" w:rsidRPr="00197635" w:rsidRDefault="00742E59" w:rsidP="00742E59">
            <w:pPr>
              <w:pStyle w:val="TableText10"/>
              <w:rPr>
                <w:color w:val="000000"/>
              </w:rPr>
            </w:pPr>
            <w:r w:rsidRPr="00197635">
              <w:rPr>
                <w:color w:val="000000"/>
              </w:rPr>
              <w:t>205</w:t>
            </w:r>
          </w:p>
        </w:tc>
        <w:tc>
          <w:tcPr>
            <w:tcW w:w="1200" w:type="dxa"/>
          </w:tcPr>
          <w:p w14:paraId="0F122CEA" w14:textId="77777777" w:rsidR="00742E59" w:rsidRPr="00197635" w:rsidRDefault="00742E59" w:rsidP="00742E59">
            <w:pPr>
              <w:pStyle w:val="TableText10"/>
              <w:rPr>
                <w:color w:val="000000"/>
              </w:rPr>
            </w:pPr>
            <w:r w:rsidRPr="00197635">
              <w:rPr>
                <w:color w:val="000000"/>
              </w:rPr>
              <w:t>-</w:t>
            </w:r>
          </w:p>
        </w:tc>
      </w:tr>
      <w:tr w:rsidR="00742E59" w:rsidRPr="00197635" w14:paraId="684A86A9" w14:textId="77777777" w:rsidTr="00742E59">
        <w:trPr>
          <w:cantSplit/>
        </w:trPr>
        <w:tc>
          <w:tcPr>
            <w:tcW w:w="1200" w:type="dxa"/>
            <w:tcBorders>
              <w:bottom w:val="single" w:sz="4" w:space="0" w:color="C0C0C0"/>
            </w:tcBorders>
          </w:tcPr>
          <w:p w14:paraId="29AAC02E" w14:textId="77777777" w:rsidR="00742E59" w:rsidRPr="00197635" w:rsidRDefault="00742E59" w:rsidP="00742E59">
            <w:pPr>
              <w:pStyle w:val="TableText10"/>
              <w:rPr>
                <w:color w:val="000000"/>
              </w:rPr>
            </w:pPr>
            <w:r w:rsidRPr="00197635">
              <w:rPr>
                <w:color w:val="000000"/>
              </w:rPr>
              <w:t>480</w:t>
            </w:r>
          </w:p>
        </w:tc>
        <w:tc>
          <w:tcPr>
            <w:tcW w:w="2400" w:type="dxa"/>
            <w:tcBorders>
              <w:bottom w:val="single" w:sz="4" w:space="0" w:color="C0C0C0"/>
            </w:tcBorders>
          </w:tcPr>
          <w:p w14:paraId="169B7DA7" w14:textId="77777777" w:rsidR="00742E59" w:rsidRPr="00197635" w:rsidRDefault="00742E59" w:rsidP="00742E59">
            <w:pPr>
              <w:pStyle w:val="TableText10"/>
              <w:rPr>
                <w:color w:val="000000"/>
              </w:rPr>
            </w:pPr>
            <w:r w:rsidRPr="00197635">
              <w:rPr>
                <w:color w:val="000000"/>
              </w:rPr>
              <w:t>271 (2) (b)</w:t>
            </w:r>
          </w:p>
        </w:tc>
        <w:tc>
          <w:tcPr>
            <w:tcW w:w="3720" w:type="dxa"/>
            <w:tcBorders>
              <w:bottom w:val="single" w:sz="4" w:space="0" w:color="C0C0C0"/>
            </w:tcBorders>
          </w:tcPr>
          <w:p w14:paraId="66303A72" w14:textId="77777777" w:rsidR="00742E59" w:rsidRPr="00197635" w:rsidRDefault="00742E59" w:rsidP="00742E59">
            <w:pPr>
              <w:pStyle w:val="TableText10"/>
              <w:rPr>
                <w:color w:val="000000"/>
              </w:rPr>
            </w:pPr>
            <w:r w:rsidRPr="00197635">
              <w:rPr>
                <w:color w:val="000000"/>
              </w:rPr>
              <w:t>feet not on pillion footrests</w:t>
            </w:r>
          </w:p>
        </w:tc>
        <w:tc>
          <w:tcPr>
            <w:tcW w:w="1320" w:type="dxa"/>
            <w:tcBorders>
              <w:bottom w:val="single" w:sz="4" w:space="0" w:color="C0C0C0"/>
            </w:tcBorders>
          </w:tcPr>
          <w:p w14:paraId="633F0BE4"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4B819ED"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25C74263" w14:textId="77777777" w:rsidR="00742E59" w:rsidRPr="00197635" w:rsidRDefault="00742E59" w:rsidP="00742E59">
            <w:pPr>
              <w:pStyle w:val="TableText10"/>
              <w:rPr>
                <w:color w:val="000000"/>
              </w:rPr>
            </w:pPr>
            <w:r w:rsidRPr="00197635">
              <w:rPr>
                <w:color w:val="000000"/>
              </w:rPr>
              <w:t>-</w:t>
            </w:r>
          </w:p>
        </w:tc>
      </w:tr>
      <w:tr w:rsidR="00742E59" w:rsidRPr="00197635" w14:paraId="53BEE05E" w14:textId="77777777" w:rsidTr="00742E59">
        <w:trPr>
          <w:cantSplit/>
        </w:trPr>
        <w:tc>
          <w:tcPr>
            <w:tcW w:w="1200" w:type="dxa"/>
            <w:tcBorders>
              <w:bottom w:val="nil"/>
            </w:tcBorders>
          </w:tcPr>
          <w:p w14:paraId="0E1CF22A" w14:textId="77777777" w:rsidR="00742E59" w:rsidRPr="00197635" w:rsidRDefault="00742E59" w:rsidP="00742E59">
            <w:pPr>
              <w:pStyle w:val="TableText10"/>
              <w:keepNext/>
              <w:rPr>
                <w:color w:val="000000"/>
              </w:rPr>
            </w:pPr>
            <w:r w:rsidRPr="00197635">
              <w:rPr>
                <w:color w:val="000000"/>
              </w:rPr>
              <w:t>481</w:t>
            </w:r>
          </w:p>
        </w:tc>
        <w:tc>
          <w:tcPr>
            <w:tcW w:w="2400" w:type="dxa"/>
            <w:tcBorders>
              <w:bottom w:val="nil"/>
            </w:tcBorders>
          </w:tcPr>
          <w:p w14:paraId="0782F6E6" w14:textId="77777777" w:rsidR="00742E59" w:rsidRPr="00197635" w:rsidRDefault="00742E59" w:rsidP="00742E59">
            <w:pPr>
              <w:pStyle w:val="TableText10"/>
              <w:rPr>
                <w:color w:val="000000"/>
              </w:rPr>
            </w:pPr>
            <w:r w:rsidRPr="00197635">
              <w:rPr>
                <w:color w:val="000000"/>
              </w:rPr>
              <w:t>271 (3)</w:t>
            </w:r>
          </w:p>
        </w:tc>
        <w:tc>
          <w:tcPr>
            <w:tcW w:w="3720" w:type="dxa"/>
            <w:tcBorders>
              <w:bottom w:val="nil"/>
            </w:tcBorders>
          </w:tcPr>
          <w:p w14:paraId="46468D87" w14:textId="77777777" w:rsidR="00742E59" w:rsidRPr="00197635" w:rsidRDefault="00742E59" w:rsidP="00742E59">
            <w:pPr>
              <w:pStyle w:val="TableText10"/>
              <w:rPr>
                <w:color w:val="000000"/>
              </w:rPr>
            </w:pPr>
          </w:p>
        </w:tc>
        <w:tc>
          <w:tcPr>
            <w:tcW w:w="1320" w:type="dxa"/>
            <w:tcBorders>
              <w:bottom w:val="nil"/>
            </w:tcBorders>
          </w:tcPr>
          <w:p w14:paraId="1BB041D2" w14:textId="77777777" w:rsidR="00742E59" w:rsidRPr="00197635" w:rsidRDefault="00742E59" w:rsidP="00742E59">
            <w:pPr>
              <w:pStyle w:val="TableText10"/>
              <w:rPr>
                <w:color w:val="000000"/>
              </w:rPr>
            </w:pPr>
          </w:p>
        </w:tc>
        <w:tc>
          <w:tcPr>
            <w:tcW w:w="1560" w:type="dxa"/>
            <w:tcBorders>
              <w:bottom w:val="nil"/>
            </w:tcBorders>
          </w:tcPr>
          <w:p w14:paraId="53D9DD98"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816F4EC" w14:textId="77777777" w:rsidR="00742E59" w:rsidRPr="00197635" w:rsidRDefault="00742E59" w:rsidP="00742E59">
            <w:pPr>
              <w:pStyle w:val="TableText10"/>
              <w:rPr>
                <w:color w:val="000000"/>
              </w:rPr>
            </w:pPr>
          </w:p>
        </w:tc>
      </w:tr>
      <w:tr w:rsidR="00742E59" w:rsidRPr="00197635" w14:paraId="36CB8849" w14:textId="77777777" w:rsidTr="00742E59">
        <w:trPr>
          <w:cantSplit/>
        </w:trPr>
        <w:tc>
          <w:tcPr>
            <w:tcW w:w="1200" w:type="dxa"/>
            <w:tcBorders>
              <w:top w:val="nil"/>
              <w:bottom w:val="nil"/>
            </w:tcBorders>
          </w:tcPr>
          <w:p w14:paraId="5CB25FCC" w14:textId="77777777" w:rsidR="00742E59" w:rsidRPr="00197635" w:rsidRDefault="00742E59" w:rsidP="00742E59">
            <w:pPr>
              <w:pStyle w:val="TableText10"/>
              <w:rPr>
                <w:color w:val="000000"/>
              </w:rPr>
            </w:pPr>
            <w:r w:rsidRPr="00197635">
              <w:rPr>
                <w:color w:val="000000"/>
              </w:rPr>
              <w:t>481.1</w:t>
            </w:r>
          </w:p>
        </w:tc>
        <w:tc>
          <w:tcPr>
            <w:tcW w:w="2400" w:type="dxa"/>
            <w:tcBorders>
              <w:top w:val="nil"/>
              <w:bottom w:val="nil"/>
            </w:tcBorders>
          </w:tcPr>
          <w:p w14:paraId="4211F34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271 (2) (a)</w:t>
            </w:r>
          </w:p>
        </w:tc>
        <w:tc>
          <w:tcPr>
            <w:tcW w:w="3720" w:type="dxa"/>
            <w:tcBorders>
              <w:top w:val="nil"/>
              <w:bottom w:val="nil"/>
            </w:tcBorders>
          </w:tcPr>
          <w:p w14:paraId="45AF6A73" w14:textId="77777777" w:rsidR="00742E59" w:rsidRPr="00197635" w:rsidRDefault="00742E59" w:rsidP="00742E59">
            <w:pPr>
              <w:pStyle w:val="TableText10"/>
              <w:rPr>
                <w:color w:val="000000"/>
              </w:rPr>
            </w:pPr>
            <w:r w:rsidRPr="00197635">
              <w:rPr>
                <w:color w:val="000000"/>
              </w:rPr>
              <w:t>passenger not sit astride pillion seat (rider)</w:t>
            </w:r>
          </w:p>
        </w:tc>
        <w:tc>
          <w:tcPr>
            <w:tcW w:w="1320" w:type="dxa"/>
            <w:tcBorders>
              <w:top w:val="nil"/>
              <w:bottom w:val="nil"/>
            </w:tcBorders>
          </w:tcPr>
          <w:p w14:paraId="75938E5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8C7EA1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86CF3A2" w14:textId="77777777" w:rsidR="00742E59" w:rsidRPr="00197635" w:rsidRDefault="00742E59" w:rsidP="00742E59">
            <w:pPr>
              <w:pStyle w:val="TableText10"/>
              <w:rPr>
                <w:color w:val="000000"/>
              </w:rPr>
            </w:pPr>
            <w:r w:rsidRPr="00197635">
              <w:rPr>
                <w:color w:val="000000"/>
              </w:rPr>
              <w:t>-</w:t>
            </w:r>
          </w:p>
        </w:tc>
      </w:tr>
      <w:tr w:rsidR="00742E59" w:rsidRPr="00197635" w14:paraId="5AC22379" w14:textId="77777777" w:rsidTr="00742E59">
        <w:trPr>
          <w:cantSplit/>
        </w:trPr>
        <w:tc>
          <w:tcPr>
            <w:tcW w:w="1200" w:type="dxa"/>
            <w:tcBorders>
              <w:top w:val="nil"/>
            </w:tcBorders>
          </w:tcPr>
          <w:p w14:paraId="39382AB7" w14:textId="77777777" w:rsidR="00742E59" w:rsidRPr="00197635" w:rsidRDefault="00742E59" w:rsidP="00742E59">
            <w:pPr>
              <w:pStyle w:val="TableText10"/>
              <w:rPr>
                <w:color w:val="000000"/>
              </w:rPr>
            </w:pPr>
            <w:r w:rsidRPr="00197635">
              <w:rPr>
                <w:color w:val="000000"/>
              </w:rPr>
              <w:t>481.2</w:t>
            </w:r>
          </w:p>
        </w:tc>
        <w:tc>
          <w:tcPr>
            <w:tcW w:w="2400" w:type="dxa"/>
            <w:tcBorders>
              <w:top w:val="nil"/>
            </w:tcBorders>
          </w:tcPr>
          <w:p w14:paraId="3ACB924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271 (2) (b)</w:t>
            </w:r>
          </w:p>
        </w:tc>
        <w:tc>
          <w:tcPr>
            <w:tcW w:w="3720" w:type="dxa"/>
            <w:tcBorders>
              <w:top w:val="nil"/>
            </w:tcBorders>
          </w:tcPr>
          <w:p w14:paraId="2EB7D243" w14:textId="77777777" w:rsidR="00742E59" w:rsidRPr="00197635" w:rsidRDefault="00742E59" w:rsidP="00742E59">
            <w:pPr>
              <w:pStyle w:val="TableText10"/>
              <w:rPr>
                <w:color w:val="000000"/>
              </w:rPr>
            </w:pPr>
            <w:r w:rsidRPr="00197635">
              <w:rPr>
                <w:color w:val="000000"/>
              </w:rPr>
              <w:t>passenger’s feet not on pillion footrests (rider)</w:t>
            </w:r>
          </w:p>
        </w:tc>
        <w:tc>
          <w:tcPr>
            <w:tcW w:w="1320" w:type="dxa"/>
            <w:tcBorders>
              <w:top w:val="nil"/>
            </w:tcBorders>
          </w:tcPr>
          <w:p w14:paraId="5D0A22B7"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8E2A02B"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59277BB8" w14:textId="77777777" w:rsidR="00742E59" w:rsidRPr="00197635" w:rsidRDefault="00742E59" w:rsidP="00742E59">
            <w:pPr>
              <w:pStyle w:val="TableText10"/>
              <w:rPr>
                <w:color w:val="000000"/>
              </w:rPr>
            </w:pPr>
            <w:r w:rsidRPr="00197635">
              <w:rPr>
                <w:color w:val="000000"/>
              </w:rPr>
              <w:t>-</w:t>
            </w:r>
          </w:p>
        </w:tc>
      </w:tr>
      <w:tr w:rsidR="00742E59" w:rsidRPr="00197635" w14:paraId="0F45B3C4" w14:textId="77777777" w:rsidTr="00742E59">
        <w:trPr>
          <w:cantSplit/>
        </w:trPr>
        <w:tc>
          <w:tcPr>
            <w:tcW w:w="1200" w:type="dxa"/>
          </w:tcPr>
          <w:p w14:paraId="64D7CCCB" w14:textId="77777777" w:rsidR="00742E59" w:rsidRPr="00197635" w:rsidRDefault="00742E59" w:rsidP="00742E59">
            <w:pPr>
              <w:pStyle w:val="TableText10"/>
              <w:rPr>
                <w:color w:val="000000"/>
              </w:rPr>
            </w:pPr>
            <w:r w:rsidRPr="00197635">
              <w:rPr>
                <w:color w:val="000000"/>
              </w:rPr>
              <w:t>482</w:t>
            </w:r>
          </w:p>
        </w:tc>
        <w:tc>
          <w:tcPr>
            <w:tcW w:w="2400" w:type="dxa"/>
          </w:tcPr>
          <w:p w14:paraId="45D880E8" w14:textId="77777777" w:rsidR="00742E59" w:rsidRPr="00197635" w:rsidRDefault="00742E59" w:rsidP="00742E59">
            <w:pPr>
              <w:pStyle w:val="TableText10"/>
              <w:rPr>
                <w:color w:val="000000"/>
              </w:rPr>
            </w:pPr>
            <w:r w:rsidRPr="00197635">
              <w:rPr>
                <w:color w:val="000000"/>
              </w:rPr>
              <w:t>271 (4)</w:t>
            </w:r>
          </w:p>
        </w:tc>
        <w:tc>
          <w:tcPr>
            <w:tcW w:w="3720" w:type="dxa"/>
          </w:tcPr>
          <w:p w14:paraId="1DD6131C" w14:textId="77777777" w:rsidR="00742E59" w:rsidRPr="00197635" w:rsidRDefault="00742E59" w:rsidP="00742E59">
            <w:pPr>
              <w:pStyle w:val="TableText10"/>
              <w:rPr>
                <w:color w:val="000000"/>
              </w:rPr>
            </w:pPr>
            <w:r w:rsidRPr="00197635">
              <w:rPr>
                <w:color w:val="000000"/>
              </w:rPr>
              <w:t>ride motorbike with more than 1 passenger</w:t>
            </w:r>
          </w:p>
        </w:tc>
        <w:tc>
          <w:tcPr>
            <w:tcW w:w="1320" w:type="dxa"/>
          </w:tcPr>
          <w:p w14:paraId="38A7CFF2" w14:textId="77777777" w:rsidR="00742E59" w:rsidRPr="00197635" w:rsidRDefault="00742E59" w:rsidP="00742E59">
            <w:pPr>
              <w:pStyle w:val="TableText10"/>
              <w:rPr>
                <w:color w:val="000000"/>
              </w:rPr>
            </w:pPr>
            <w:r w:rsidRPr="00197635">
              <w:rPr>
                <w:color w:val="000000"/>
              </w:rPr>
              <w:t>20</w:t>
            </w:r>
          </w:p>
        </w:tc>
        <w:tc>
          <w:tcPr>
            <w:tcW w:w="1560" w:type="dxa"/>
          </w:tcPr>
          <w:p w14:paraId="18E1484A" w14:textId="77777777" w:rsidR="00742E59" w:rsidRPr="00197635" w:rsidRDefault="00742E59" w:rsidP="00742E59">
            <w:pPr>
              <w:pStyle w:val="TableText10"/>
              <w:rPr>
                <w:color w:val="000000"/>
              </w:rPr>
            </w:pPr>
            <w:r w:rsidRPr="00197635">
              <w:rPr>
                <w:color w:val="000000"/>
              </w:rPr>
              <w:t>205</w:t>
            </w:r>
          </w:p>
        </w:tc>
        <w:tc>
          <w:tcPr>
            <w:tcW w:w="1200" w:type="dxa"/>
          </w:tcPr>
          <w:p w14:paraId="159EFC67" w14:textId="77777777" w:rsidR="00742E59" w:rsidRPr="00197635" w:rsidRDefault="00742E59" w:rsidP="00742E59">
            <w:pPr>
              <w:pStyle w:val="TableText10"/>
              <w:rPr>
                <w:color w:val="000000"/>
              </w:rPr>
            </w:pPr>
            <w:r w:rsidRPr="00197635">
              <w:rPr>
                <w:color w:val="000000"/>
              </w:rPr>
              <w:t>-</w:t>
            </w:r>
          </w:p>
        </w:tc>
      </w:tr>
      <w:tr w:rsidR="00742E59" w:rsidRPr="00197635" w14:paraId="225C1E19" w14:textId="77777777" w:rsidTr="00742E59">
        <w:trPr>
          <w:cantSplit/>
        </w:trPr>
        <w:tc>
          <w:tcPr>
            <w:tcW w:w="1200" w:type="dxa"/>
          </w:tcPr>
          <w:p w14:paraId="000E3076" w14:textId="77777777" w:rsidR="00742E59" w:rsidRPr="00197635" w:rsidRDefault="00742E59" w:rsidP="00742E59">
            <w:pPr>
              <w:pStyle w:val="TableText10"/>
              <w:rPr>
                <w:color w:val="000000"/>
              </w:rPr>
            </w:pPr>
            <w:r w:rsidRPr="00197635">
              <w:rPr>
                <w:color w:val="000000"/>
              </w:rPr>
              <w:t>483</w:t>
            </w:r>
          </w:p>
        </w:tc>
        <w:tc>
          <w:tcPr>
            <w:tcW w:w="2400" w:type="dxa"/>
          </w:tcPr>
          <w:p w14:paraId="3B65D291" w14:textId="77777777" w:rsidR="00742E59" w:rsidRPr="00197635" w:rsidRDefault="00742E59" w:rsidP="00742E59">
            <w:pPr>
              <w:pStyle w:val="TableText10"/>
              <w:rPr>
                <w:color w:val="000000"/>
              </w:rPr>
            </w:pPr>
            <w:r w:rsidRPr="00197635">
              <w:rPr>
                <w:color w:val="000000"/>
              </w:rPr>
              <w:t>271 (5)</w:t>
            </w:r>
          </w:p>
        </w:tc>
        <w:tc>
          <w:tcPr>
            <w:tcW w:w="3720" w:type="dxa"/>
          </w:tcPr>
          <w:p w14:paraId="4C4BEB41" w14:textId="77777777" w:rsidR="00742E59" w:rsidRPr="00197635" w:rsidRDefault="00742E59" w:rsidP="00742E59">
            <w:pPr>
              <w:pStyle w:val="TableText10"/>
              <w:rPr>
                <w:color w:val="000000"/>
              </w:rPr>
            </w:pPr>
            <w:r w:rsidRPr="00197635">
              <w:rPr>
                <w:color w:val="000000"/>
              </w:rPr>
              <w:t>exceed number of passengers on motorbike seat or in sidecar</w:t>
            </w:r>
          </w:p>
        </w:tc>
        <w:tc>
          <w:tcPr>
            <w:tcW w:w="1320" w:type="dxa"/>
          </w:tcPr>
          <w:p w14:paraId="178CF748" w14:textId="77777777" w:rsidR="00742E59" w:rsidRPr="00197635" w:rsidRDefault="00742E59" w:rsidP="00742E59">
            <w:pPr>
              <w:pStyle w:val="TableText10"/>
              <w:rPr>
                <w:color w:val="000000"/>
              </w:rPr>
            </w:pPr>
            <w:r w:rsidRPr="00197635">
              <w:rPr>
                <w:color w:val="000000"/>
              </w:rPr>
              <w:t>20</w:t>
            </w:r>
          </w:p>
        </w:tc>
        <w:tc>
          <w:tcPr>
            <w:tcW w:w="1560" w:type="dxa"/>
          </w:tcPr>
          <w:p w14:paraId="15F73065" w14:textId="77777777" w:rsidR="00742E59" w:rsidRPr="00197635" w:rsidRDefault="00742E59" w:rsidP="00742E59">
            <w:pPr>
              <w:pStyle w:val="TableText10"/>
              <w:rPr>
                <w:color w:val="000000"/>
              </w:rPr>
            </w:pPr>
            <w:r w:rsidRPr="00197635">
              <w:rPr>
                <w:color w:val="000000"/>
              </w:rPr>
              <w:t>205</w:t>
            </w:r>
          </w:p>
        </w:tc>
        <w:tc>
          <w:tcPr>
            <w:tcW w:w="1200" w:type="dxa"/>
          </w:tcPr>
          <w:p w14:paraId="47083EC0" w14:textId="77777777" w:rsidR="00742E59" w:rsidRPr="00197635" w:rsidRDefault="00742E59" w:rsidP="00742E59">
            <w:pPr>
              <w:pStyle w:val="TableText10"/>
              <w:rPr>
                <w:color w:val="000000"/>
              </w:rPr>
            </w:pPr>
            <w:r w:rsidRPr="00197635">
              <w:rPr>
                <w:color w:val="000000"/>
              </w:rPr>
              <w:t>-</w:t>
            </w:r>
          </w:p>
        </w:tc>
      </w:tr>
      <w:tr w:rsidR="00742E59" w:rsidRPr="00197635" w14:paraId="43794F8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2FB7076" w14:textId="77777777" w:rsidR="00742E59" w:rsidRPr="00197635" w:rsidRDefault="00742E59" w:rsidP="00742E59">
            <w:pPr>
              <w:pStyle w:val="TableText10"/>
              <w:rPr>
                <w:color w:val="000000"/>
              </w:rPr>
            </w:pPr>
            <w:r w:rsidRPr="00197635">
              <w:rPr>
                <w:color w:val="000000"/>
              </w:rPr>
              <w:lastRenderedPageBreak/>
              <w:t>484</w:t>
            </w:r>
          </w:p>
        </w:tc>
        <w:tc>
          <w:tcPr>
            <w:tcW w:w="2400" w:type="dxa"/>
            <w:tcBorders>
              <w:top w:val="single" w:sz="4" w:space="0" w:color="C0C0C0"/>
              <w:bottom w:val="single" w:sz="4" w:space="0" w:color="C0C0C0"/>
            </w:tcBorders>
          </w:tcPr>
          <w:p w14:paraId="43162E5E" w14:textId="77777777" w:rsidR="00742E59" w:rsidRPr="00197635" w:rsidRDefault="00742E59" w:rsidP="00742E59">
            <w:pPr>
              <w:pStyle w:val="TableText10"/>
              <w:rPr>
                <w:color w:val="000000"/>
              </w:rPr>
            </w:pPr>
            <w:r w:rsidRPr="00197635">
              <w:rPr>
                <w:color w:val="000000"/>
              </w:rPr>
              <w:t>271 (5A)</w:t>
            </w:r>
          </w:p>
        </w:tc>
        <w:tc>
          <w:tcPr>
            <w:tcW w:w="3720" w:type="dxa"/>
            <w:tcBorders>
              <w:top w:val="single" w:sz="4" w:space="0" w:color="C0C0C0"/>
              <w:bottom w:val="single" w:sz="4" w:space="0" w:color="C0C0C0"/>
            </w:tcBorders>
          </w:tcPr>
          <w:p w14:paraId="44FD9B46" w14:textId="77777777" w:rsidR="00742E59" w:rsidRPr="00197635" w:rsidRDefault="00742E59" w:rsidP="00742E59">
            <w:pPr>
              <w:pStyle w:val="TableText10"/>
              <w:rPr>
                <w:color w:val="000000"/>
              </w:rPr>
            </w:pPr>
            <w:r w:rsidRPr="00197635">
              <w:rPr>
                <w:color w:val="000000"/>
              </w:rPr>
              <w:t>ride motorbike with passenger &lt; 8 yrs not in sidecar</w:t>
            </w:r>
          </w:p>
        </w:tc>
        <w:tc>
          <w:tcPr>
            <w:tcW w:w="1320" w:type="dxa"/>
            <w:tcBorders>
              <w:top w:val="single" w:sz="4" w:space="0" w:color="C0C0C0"/>
              <w:bottom w:val="single" w:sz="4" w:space="0" w:color="C0C0C0"/>
            </w:tcBorders>
          </w:tcPr>
          <w:p w14:paraId="503A9F1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3F58327"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2CB5548C" w14:textId="77777777" w:rsidR="00742E59" w:rsidRPr="00197635" w:rsidRDefault="00742E59" w:rsidP="00742E59">
            <w:pPr>
              <w:pStyle w:val="TableText10"/>
              <w:rPr>
                <w:color w:val="000000"/>
              </w:rPr>
            </w:pPr>
            <w:r w:rsidRPr="00197635">
              <w:rPr>
                <w:color w:val="000000"/>
              </w:rPr>
              <w:t>-</w:t>
            </w:r>
          </w:p>
        </w:tc>
      </w:tr>
      <w:tr w:rsidR="00742E59" w:rsidRPr="00197635" w14:paraId="144B487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FEDEC7B" w14:textId="77777777" w:rsidR="00742E59" w:rsidRPr="00197635" w:rsidRDefault="00742E59" w:rsidP="00742E59">
            <w:pPr>
              <w:pStyle w:val="TableText10"/>
              <w:rPr>
                <w:color w:val="000000"/>
              </w:rPr>
            </w:pPr>
            <w:r w:rsidRPr="00197635">
              <w:rPr>
                <w:color w:val="000000"/>
              </w:rPr>
              <w:t>485</w:t>
            </w:r>
          </w:p>
        </w:tc>
        <w:tc>
          <w:tcPr>
            <w:tcW w:w="2400" w:type="dxa"/>
            <w:tcBorders>
              <w:top w:val="single" w:sz="4" w:space="0" w:color="C0C0C0"/>
              <w:bottom w:val="single" w:sz="4" w:space="0" w:color="C0C0C0"/>
            </w:tcBorders>
          </w:tcPr>
          <w:p w14:paraId="0595E1C3" w14:textId="77777777" w:rsidR="00742E59" w:rsidRPr="00197635" w:rsidRDefault="00742E59" w:rsidP="00742E59">
            <w:pPr>
              <w:pStyle w:val="TableText10"/>
              <w:rPr>
                <w:color w:val="000000"/>
              </w:rPr>
            </w:pPr>
            <w:r w:rsidRPr="00197635">
              <w:rPr>
                <w:color w:val="000000"/>
              </w:rPr>
              <w:t>271 (5B)</w:t>
            </w:r>
          </w:p>
        </w:tc>
        <w:tc>
          <w:tcPr>
            <w:tcW w:w="3720" w:type="dxa"/>
            <w:tcBorders>
              <w:top w:val="single" w:sz="4" w:space="0" w:color="C0C0C0"/>
              <w:bottom w:val="single" w:sz="4" w:space="0" w:color="C0C0C0"/>
            </w:tcBorders>
          </w:tcPr>
          <w:p w14:paraId="6202965B" w14:textId="77777777" w:rsidR="00742E59" w:rsidRPr="00197635" w:rsidRDefault="00742E59" w:rsidP="00742E59">
            <w:pPr>
              <w:pStyle w:val="TableText10"/>
              <w:rPr>
                <w:color w:val="000000"/>
              </w:rPr>
            </w:pPr>
            <w:r w:rsidRPr="00197635">
              <w:rPr>
                <w:color w:val="000000"/>
              </w:rPr>
              <w:t>passenger in sidecar not seated safely</w:t>
            </w:r>
          </w:p>
        </w:tc>
        <w:tc>
          <w:tcPr>
            <w:tcW w:w="1320" w:type="dxa"/>
            <w:tcBorders>
              <w:top w:val="single" w:sz="4" w:space="0" w:color="C0C0C0"/>
              <w:bottom w:val="single" w:sz="4" w:space="0" w:color="C0C0C0"/>
            </w:tcBorders>
          </w:tcPr>
          <w:p w14:paraId="184F1AD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DC4A423"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6BD98EE1" w14:textId="77777777" w:rsidR="00742E59" w:rsidRPr="00197635" w:rsidRDefault="00742E59" w:rsidP="00742E59">
            <w:pPr>
              <w:pStyle w:val="TableText10"/>
              <w:rPr>
                <w:color w:val="000000"/>
              </w:rPr>
            </w:pPr>
            <w:r w:rsidRPr="00197635">
              <w:rPr>
                <w:color w:val="000000"/>
              </w:rPr>
              <w:t>-</w:t>
            </w:r>
          </w:p>
        </w:tc>
      </w:tr>
      <w:tr w:rsidR="00742E59" w:rsidRPr="00197635" w14:paraId="615F01F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72811D1" w14:textId="77777777" w:rsidR="00742E59" w:rsidRPr="00197635" w:rsidRDefault="00742E59" w:rsidP="00742E59">
            <w:pPr>
              <w:pStyle w:val="TableText10"/>
              <w:rPr>
                <w:color w:val="000000"/>
              </w:rPr>
            </w:pPr>
            <w:r w:rsidRPr="00197635">
              <w:rPr>
                <w:color w:val="000000"/>
              </w:rPr>
              <w:t>486</w:t>
            </w:r>
          </w:p>
        </w:tc>
        <w:tc>
          <w:tcPr>
            <w:tcW w:w="2400" w:type="dxa"/>
            <w:tcBorders>
              <w:top w:val="single" w:sz="4" w:space="0" w:color="C0C0C0"/>
              <w:bottom w:val="single" w:sz="4" w:space="0" w:color="C0C0C0"/>
            </w:tcBorders>
          </w:tcPr>
          <w:p w14:paraId="474039D2" w14:textId="77777777" w:rsidR="00742E59" w:rsidRPr="00197635" w:rsidRDefault="00742E59" w:rsidP="00742E59">
            <w:pPr>
              <w:pStyle w:val="TableText10"/>
              <w:rPr>
                <w:color w:val="000000"/>
              </w:rPr>
            </w:pPr>
            <w:r w:rsidRPr="00197635">
              <w:rPr>
                <w:color w:val="000000"/>
              </w:rPr>
              <w:t>271 (5C)</w:t>
            </w:r>
          </w:p>
        </w:tc>
        <w:tc>
          <w:tcPr>
            <w:tcW w:w="3720" w:type="dxa"/>
            <w:tcBorders>
              <w:top w:val="single" w:sz="4" w:space="0" w:color="C0C0C0"/>
              <w:bottom w:val="single" w:sz="4" w:space="0" w:color="C0C0C0"/>
            </w:tcBorders>
          </w:tcPr>
          <w:p w14:paraId="05F6FE4A" w14:textId="77777777" w:rsidR="00742E59" w:rsidRPr="00197635" w:rsidRDefault="00742E59" w:rsidP="00742E59">
            <w:pPr>
              <w:pStyle w:val="TableText10"/>
              <w:rPr>
                <w:color w:val="000000"/>
              </w:rPr>
            </w:pPr>
            <w:r w:rsidRPr="00197635">
              <w:rPr>
                <w:color w:val="000000"/>
              </w:rPr>
              <w:t>ride motorbike with passenger in sidecar not seated safely</w:t>
            </w:r>
          </w:p>
        </w:tc>
        <w:tc>
          <w:tcPr>
            <w:tcW w:w="1320" w:type="dxa"/>
            <w:tcBorders>
              <w:top w:val="single" w:sz="4" w:space="0" w:color="C0C0C0"/>
              <w:bottom w:val="single" w:sz="4" w:space="0" w:color="C0C0C0"/>
            </w:tcBorders>
          </w:tcPr>
          <w:p w14:paraId="6F861DE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736B3B1"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58982F64" w14:textId="77777777" w:rsidR="00742E59" w:rsidRPr="00197635" w:rsidRDefault="00742E59" w:rsidP="00742E59">
            <w:pPr>
              <w:pStyle w:val="TableText10"/>
              <w:rPr>
                <w:color w:val="000000"/>
              </w:rPr>
            </w:pPr>
            <w:r w:rsidRPr="00197635">
              <w:rPr>
                <w:color w:val="000000"/>
              </w:rPr>
              <w:t>-</w:t>
            </w:r>
          </w:p>
        </w:tc>
      </w:tr>
      <w:tr w:rsidR="00742E59" w:rsidRPr="00197635" w14:paraId="2672287B" w14:textId="77777777" w:rsidTr="00742E59">
        <w:trPr>
          <w:cantSplit/>
        </w:trPr>
        <w:tc>
          <w:tcPr>
            <w:tcW w:w="1200" w:type="dxa"/>
          </w:tcPr>
          <w:p w14:paraId="14DB5D7D" w14:textId="77777777" w:rsidR="00742E59" w:rsidRPr="00197635" w:rsidRDefault="00742E59" w:rsidP="00742E59">
            <w:pPr>
              <w:pStyle w:val="TableText10"/>
              <w:rPr>
                <w:color w:val="000000"/>
              </w:rPr>
            </w:pPr>
            <w:r w:rsidRPr="00197635">
              <w:rPr>
                <w:color w:val="000000"/>
              </w:rPr>
              <w:t>487</w:t>
            </w:r>
          </w:p>
        </w:tc>
        <w:tc>
          <w:tcPr>
            <w:tcW w:w="2400" w:type="dxa"/>
          </w:tcPr>
          <w:p w14:paraId="3E9E4872" w14:textId="77777777" w:rsidR="00742E59" w:rsidRPr="00197635" w:rsidRDefault="00742E59" w:rsidP="00742E59">
            <w:pPr>
              <w:pStyle w:val="TableText10"/>
              <w:rPr>
                <w:color w:val="000000"/>
              </w:rPr>
            </w:pPr>
            <w:r w:rsidRPr="00197635">
              <w:rPr>
                <w:color w:val="000000"/>
              </w:rPr>
              <w:t>272 (a)</w:t>
            </w:r>
          </w:p>
        </w:tc>
        <w:tc>
          <w:tcPr>
            <w:tcW w:w="3720" w:type="dxa"/>
          </w:tcPr>
          <w:p w14:paraId="594E148E" w14:textId="77777777" w:rsidR="00742E59" w:rsidRPr="00197635" w:rsidRDefault="00742E59" w:rsidP="00742E59">
            <w:pPr>
              <w:pStyle w:val="TableText10"/>
              <w:rPr>
                <w:color w:val="000000"/>
              </w:rPr>
            </w:pPr>
            <w:r w:rsidRPr="00197635">
              <w:rPr>
                <w:color w:val="000000"/>
              </w:rPr>
              <w:t>passenger interfere with driver’s control of vehicle</w:t>
            </w:r>
          </w:p>
        </w:tc>
        <w:tc>
          <w:tcPr>
            <w:tcW w:w="1320" w:type="dxa"/>
          </w:tcPr>
          <w:p w14:paraId="23776EF1" w14:textId="77777777" w:rsidR="00742E59" w:rsidRPr="00197635" w:rsidRDefault="00742E59" w:rsidP="00742E59">
            <w:pPr>
              <w:pStyle w:val="TableText10"/>
              <w:rPr>
                <w:color w:val="000000"/>
              </w:rPr>
            </w:pPr>
            <w:r w:rsidRPr="00197635">
              <w:rPr>
                <w:color w:val="000000"/>
              </w:rPr>
              <w:t>20</w:t>
            </w:r>
          </w:p>
        </w:tc>
        <w:tc>
          <w:tcPr>
            <w:tcW w:w="1560" w:type="dxa"/>
          </w:tcPr>
          <w:p w14:paraId="37E7E7D9" w14:textId="77777777" w:rsidR="00742E59" w:rsidRPr="00197635" w:rsidRDefault="00742E59" w:rsidP="00742E59">
            <w:pPr>
              <w:pStyle w:val="TableText10"/>
              <w:rPr>
                <w:color w:val="000000"/>
              </w:rPr>
            </w:pPr>
            <w:r w:rsidRPr="00197635">
              <w:rPr>
                <w:color w:val="000000"/>
              </w:rPr>
              <w:t>205</w:t>
            </w:r>
          </w:p>
        </w:tc>
        <w:tc>
          <w:tcPr>
            <w:tcW w:w="1200" w:type="dxa"/>
          </w:tcPr>
          <w:p w14:paraId="56B63092" w14:textId="77777777" w:rsidR="00742E59" w:rsidRPr="00197635" w:rsidRDefault="00742E59" w:rsidP="00742E59">
            <w:pPr>
              <w:pStyle w:val="TableText10"/>
              <w:rPr>
                <w:color w:val="000000"/>
              </w:rPr>
            </w:pPr>
            <w:r w:rsidRPr="00197635">
              <w:rPr>
                <w:color w:val="000000"/>
              </w:rPr>
              <w:t>-</w:t>
            </w:r>
          </w:p>
        </w:tc>
      </w:tr>
      <w:tr w:rsidR="00742E59" w:rsidRPr="00197635" w14:paraId="54139A51" w14:textId="77777777" w:rsidTr="00742E59">
        <w:trPr>
          <w:cantSplit/>
        </w:trPr>
        <w:tc>
          <w:tcPr>
            <w:tcW w:w="1200" w:type="dxa"/>
          </w:tcPr>
          <w:p w14:paraId="0487CF8D" w14:textId="77777777" w:rsidR="00742E59" w:rsidRPr="00197635" w:rsidRDefault="00742E59" w:rsidP="00742E59">
            <w:pPr>
              <w:pStyle w:val="TableText10"/>
              <w:rPr>
                <w:color w:val="000000"/>
              </w:rPr>
            </w:pPr>
            <w:r w:rsidRPr="00197635">
              <w:rPr>
                <w:color w:val="000000"/>
              </w:rPr>
              <w:t>488</w:t>
            </w:r>
          </w:p>
        </w:tc>
        <w:tc>
          <w:tcPr>
            <w:tcW w:w="2400" w:type="dxa"/>
          </w:tcPr>
          <w:p w14:paraId="69321808" w14:textId="77777777" w:rsidR="00742E59" w:rsidRPr="00197635" w:rsidRDefault="00742E59" w:rsidP="00742E59">
            <w:pPr>
              <w:pStyle w:val="TableText10"/>
              <w:rPr>
                <w:color w:val="000000"/>
              </w:rPr>
            </w:pPr>
            <w:r w:rsidRPr="00197635">
              <w:rPr>
                <w:color w:val="000000"/>
              </w:rPr>
              <w:t>272 (b)</w:t>
            </w:r>
          </w:p>
        </w:tc>
        <w:tc>
          <w:tcPr>
            <w:tcW w:w="3720" w:type="dxa"/>
          </w:tcPr>
          <w:p w14:paraId="41D0D382" w14:textId="77777777" w:rsidR="00742E59" w:rsidRPr="00197635" w:rsidRDefault="00742E59" w:rsidP="00742E59">
            <w:pPr>
              <w:pStyle w:val="TableText10"/>
              <w:rPr>
                <w:color w:val="000000"/>
              </w:rPr>
            </w:pPr>
            <w:r w:rsidRPr="00197635">
              <w:rPr>
                <w:color w:val="000000"/>
              </w:rPr>
              <w:t>passenger obstruct driver’s view</w:t>
            </w:r>
          </w:p>
        </w:tc>
        <w:tc>
          <w:tcPr>
            <w:tcW w:w="1320" w:type="dxa"/>
          </w:tcPr>
          <w:p w14:paraId="034EEB96" w14:textId="77777777" w:rsidR="00742E59" w:rsidRPr="00197635" w:rsidRDefault="00742E59" w:rsidP="00742E59">
            <w:pPr>
              <w:pStyle w:val="TableText10"/>
              <w:rPr>
                <w:color w:val="000000"/>
              </w:rPr>
            </w:pPr>
            <w:r w:rsidRPr="00197635">
              <w:rPr>
                <w:color w:val="000000"/>
              </w:rPr>
              <w:t>20</w:t>
            </w:r>
          </w:p>
        </w:tc>
        <w:tc>
          <w:tcPr>
            <w:tcW w:w="1560" w:type="dxa"/>
          </w:tcPr>
          <w:p w14:paraId="05B0864E" w14:textId="77777777" w:rsidR="00742E59" w:rsidRPr="00197635" w:rsidRDefault="00742E59" w:rsidP="00742E59">
            <w:pPr>
              <w:pStyle w:val="TableText10"/>
              <w:rPr>
                <w:color w:val="000000"/>
              </w:rPr>
            </w:pPr>
            <w:r w:rsidRPr="00197635">
              <w:rPr>
                <w:color w:val="000000"/>
              </w:rPr>
              <w:t>205</w:t>
            </w:r>
          </w:p>
        </w:tc>
        <w:tc>
          <w:tcPr>
            <w:tcW w:w="1200" w:type="dxa"/>
          </w:tcPr>
          <w:p w14:paraId="601D0347" w14:textId="77777777" w:rsidR="00742E59" w:rsidRPr="00197635" w:rsidRDefault="00742E59" w:rsidP="00742E59">
            <w:pPr>
              <w:pStyle w:val="TableText10"/>
              <w:rPr>
                <w:color w:val="000000"/>
              </w:rPr>
            </w:pPr>
            <w:r w:rsidRPr="00197635">
              <w:rPr>
                <w:color w:val="000000"/>
              </w:rPr>
              <w:t>-</w:t>
            </w:r>
          </w:p>
        </w:tc>
      </w:tr>
      <w:tr w:rsidR="00742E59" w:rsidRPr="00197635" w14:paraId="6E86F540" w14:textId="77777777" w:rsidTr="00742E59">
        <w:trPr>
          <w:cantSplit/>
        </w:trPr>
        <w:tc>
          <w:tcPr>
            <w:tcW w:w="1200" w:type="dxa"/>
          </w:tcPr>
          <w:p w14:paraId="0F13F6B0" w14:textId="77777777" w:rsidR="00742E59" w:rsidRPr="00197635" w:rsidRDefault="00742E59" w:rsidP="00742E59">
            <w:pPr>
              <w:pStyle w:val="TableText10"/>
              <w:rPr>
                <w:color w:val="000000"/>
              </w:rPr>
            </w:pPr>
            <w:r w:rsidRPr="00197635">
              <w:rPr>
                <w:color w:val="000000"/>
              </w:rPr>
              <w:t>489</w:t>
            </w:r>
          </w:p>
        </w:tc>
        <w:tc>
          <w:tcPr>
            <w:tcW w:w="2400" w:type="dxa"/>
          </w:tcPr>
          <w:p w14:paraId="0BEB6893" w14:textId="77777777" w:rsidR="00742E59" w:rsidRPr="00197635" w:rsidRDefault="00742E59" w:rsidP="00742E59">
            <w:pPr>
              <w:pStyle w:val="TableText10"/>
              <w:rPr>
                <w:color w:val="000000"/>
              </w:rPr>
            </w:pPr>
            <w:r w:rsidRPr="00197635">
              <w:rPr>
                <w:color w:val="000000"/>
              </w:rPr>
              <w:t>274</w:t>
            </w:r>
          </w:p>
        </w:tc>
        <w:tc>
          <w:tcPr>
            <w:tcW w:w="3720" w:type="dxa"/>
          </w:tcPr>
          <w:p w14:paraId="61179070" w14:textId="77777777" w:rsidR="00742E59" w:rsidRPr="00197635" w:rsidRDefault="00742E59" w:rsidP="00742E59">
            <w:pPr>
              <w:pStyle w:val="TableText10"/>
              <w:rPr>
                <w:color w:val="000000"/>
              </w:rPr>
            </w:pPr>
            <w:r w:rsidRPr="00197635">
              <w:rPr>
                <w:color w:val="000000"/>
              </w:rPr>
              <w:t>not stop on red T light</w:t>
            </w:r>
          </w:p>
        </w:tc>
        <w:tc>
          <w:tcPr>
            <w:tcW w:w="1320" w:type="dxa"/>
          </w:tcPr>
          <w:p w14:paraId="600D0C00" w14:textId="77777777" w:rsidR="00742E59" w:rsidRPr="00197635" w:rsidRDefault="00742E59" w:rsidP="00742E59">
            <w:pPr>
              <w:pStyle w:val="TableText10"/>
              <w:rPr>
                <w:color w:val="000000"/>
              </w:rPr>
            </w:pPr>
            <w:r w:rsidRPr="00197635">
              <w:rPr>
                <w:color w:val="000000"/>
              </w:rPr>
              <w:t>20</w:t>
            </w:r>
          </w:p>
        </w:tc>
        <w:tc>
          <w:tcPr>
            <w:tcW w:w="1560" w:type="dxa"/>
          </w:tcPr>
          <w:p w14:paraId="6F924ABE" w14:textId="77777777" w:rsidR="00742E59" w:rsidRPr="00197635" w:rsidRDefault="00742E59" w:rsidP="00742E59">
            <w:pPr>
              <w:pStyle w:val="TableText10"/>
              <w:rPr>
                <w:color w:val="000000"/>
              </w:rPr>
            </w:pPr>
            <w:r w:rsidRPr="00197635">
              <w:rPr>
                <w:color w:val="000000"/>
              </w:rPr>
              <w:t>491</w:t>
            </w:r>
          </w:p>
        </w:tc>
        <w:tc>
          <w:tcPr>
            <w:tcW w:w="1200" w:type="dxa"/>
          </w:tcPr>
          <w:p w14:paraId="5A4A46B2" w14:textId="77777777" w:rsidR="00742E59" w:rsidRPr="00197635" w:rsidRDefault="00742E59" w:rsidP="00742E59">
            <w:pPr>
              <w:pStyle w:val="TableText10"/>
              <w:rPr>
                <w:color w:val="000000"/>
              </w:rPr>
            </w:pPr>
            <w:r w:rsidRPr="00197635">
              <w:rPr>
                <w:color w:val="000000"/>
              </w:rPr>
              <w:t>-</w:t>
            </w:r>
          </w:p>
        </w:tc>
      </w:tr>
      <w:tr w:rsidR="00742E59" w:rsidRPr="00197635" w14:paraId="1D62373B" w14:textId="77777777" w:rsidTr="00742E59">
        <w:trPr>
          <w:cantSplit/>
        </w:trPr>
        <w:tc>
          <w:tcPr>
            <w:tcW w:w="1200" w:type="dxa"/>
          </w:tcPr>
          <w:p w14:paraId="4A7B893E" w14:textId="77777777" w:rsidR="00742E59" w:rsidRPr="00197635" w:rsidRDefault="00742E59" w:rsidP="00742E59">
            <w:pPr>
              <w:pStyle w:val="TableText10"/>
              <w:rPr>
                <w:color w:val="000000"/>
              </w:rPr>
            </w:pPr>
            <w:r w:rsidRPr="00197635">
              <w:rPr>
                <w:color w:val="000000"/>
              </w:rPr>
              <w:t>490</w:t>
            </w:r>
          </w:p>
        </w:tc>
        <w:tc>
          <w:tcPr>
            <w:tcW w:w="2400" w:type="dxa"/>
          </w:tcPr>
          <w:p w14:paraId="004CE612" w14:textId="77777777" w:rsidR="00742E59" w:rsidRPr="00197635" w:rsidRDefault="00742E59" w:rsidP="00742E59">
            <w:pPr>
              <w:pStyle w:val="TableText10"/>
              <w:rPr>
                <w:color w:val="000000"/>
              </w:rPr>
            </w:pPr>
            <w:r w:rsidRPr="00197635">
              <w:rPr>
                <w:color w:val="000000"/>
              </w:rPr>
              <w:t>275</w:t>
            </w:r>
          </w:p>
        </w:tc>
        <w:tc>
          <w:tcPr>
            <w:tcW w:w="3720" w:type="dxa"/>
          </w:tcPr>
          <w:p w14:paraId="2122EC26" w14:textId="77777777" w:rsidR="00742E59" w:rsidRPr="00197635" w:rsidRDefault="00742E59" w:rsidP="00742E59">
            <w:pPr>
              <w:pStyle w:val="TableText10"/>
              <w:rPr>
                <w:color w:val="000000"/>
              </w:rPr>
            </w:pPr>
            <w:r w:rsidRPr="00197635">
              <w:rPr>
                <w:color w:val="000000"/>
              </w:rPr>
              <w:t>not stop on yellow T light</w:t>
            </w:r>
          </w:p>
        </w:tc>
        <w:tc>
          <w:tcPr>
            <w:tcW w:w="1320" w:type="dxa"/>
          </w:tcPr>
          <w:p w14:paraId="53CA3CB4" w14:textId="77777777" w:rsidR="00742E59" w:rsidRPr="00197635" w:rsidRDefault="00742E59" w:rsidP="00742E59">
            <w:pPr>
              <w:pStyle w:val="TableText10"/>
              <w:rPr>
                <w:color w:val="000000"/>
              </w:rPr>
            </w:pPr>
            <w:r w:rsidRPr="00197635">
              <w:rPr>
                <w:color w:val="000000"/>
              </w:rPr>
              <w:t>20</w:t>
            </w:r>
          </w:p>
        </w:tc>
        <w:tc>
          <w:tcPr>
            <w:tcW w:w="1560" w:type="dxa"/>
          </w:tcPr>
          <w:p w14:paraId="1087B7E2" w14:textId="77777777" w:rsidR="00742E59" w:rsidRPr="00197635" w:rsidRDefault="00742E59" w:rsidP="00742E59">
            <w:pPr>
              <w:pStyle w:val="TableText10"/>
              <w:rPr>
                <w:color w:val="000000"/>
              </w:rPr>
            </w:pPr>
            <w:r w:rsidRPr="00197635">
              <w:rPr>
                <w:color w:val="000000"/>
              </w:rPr>
              <w:t>491</w:t>
            </w:r>
          </w:p>
        </w:tc>
        <w:tc>
          <w:tcPr>
            <w:tcW w:w="1200" w:type="dxa"/>
          </w:tcPr>
          <w:p w14:paraId="41A6218F" w14:textId="77777777" w:rsidR="00742E59" w:rsidRPr="00197635" w:rsidRDefault="00742E59" w:rsidP="00742E59">
            <w:pPr>
              <w:pStyle w:val="TableText10"/>
              <w:rPr>
                <w:color w:val="000000"/>
              </w:rPr>
            </w:pPr>
            <w:r w:rsidRPr="00197635">
              <w:rPr>
                <w:color w:val="000000"/>
              </w:rPr>
              <w:t>-</w:t>
            </w:r>
          </w:p>
        </w:tc>
      </w:tr>
      <w:tr w:rsidR="00742E59" w:rsidRPr="00197635" w14:paraId="4324E4E5" w14:textId="77777777" w:rsidTr="00742E59">
        <w:trPr>
          <w:cantSplit/>
        </w:trPr>
        <w:tc>
          <w:tcPr>
            <w:tcW w:w="1200" w:type="dxa"/>
          </w:tcPr>
          <w:p w14:paraId="5BED8276" w14:textId="77777777" w:rsidR="00742E59" w:rsidRPr="00197635" w:rsidRDefault="00742E59" w:rsidP="00742E59">
            <w:pPr>
              <w:pStyle w:val="TableText10"/>
              <w:rPr>
                <w:color w:val="000000"/>
              </w:rPr>
            </w:pPr>
            <w:r w:rsidRPr="00197635">
              <w:rPr>
                <w:color w:val="000000"/>
              </w:rPr>
              <w:t>491</w:t>
            </w:r>
          </w:p>
        </w:tc>
        <w:tc>
          <w:tcPr>
            <w:tcW w:w="2400" w:type="dxa"/>
          </w:tcPr>
          <w:p w14:paraId="41B2D344" w14:textId="77777777" w:rsidR="00742E59" w:rsidRPr="00197635" w:rsidRDefault="00742E59" w:rsidP="00742E59">
            <w:pPr>
              <w:pStyle w:val="TableText10"/>
              <w:rPr>
                <w:color w:val="000000"/>
              </w:rPr>
            </w:pPr>
            <w:r w:rsidRPr="00197635">
              <w:rPr>
                <w:color w:val="000000"/>
              </w:rPr>
              <w:t>277</w:t>
            </w:r>
          </w:p>
        </w:tc>
        <w:tc>
          <w:tcPr>
            <w:tcW w:w="3720" w:type="dxa"/>
          </w:tcPr>
          <w:p w14:paraId="045FAED9" w14:textId="77777777" w:rsidR="00742E59" w:rsidRPr="00197635" w:rsidRDefault="00742E59" w:rsidP="00742E59">
            <w:pPr>
              <w:pStyle w:val="TableText10"/>
              <w:rPr>
                <w:color w:val="000000"/>
              </w:rPr>
            </w:pPr>
            <w:r w:rsidRPr="00197635">
              <w:rPr>
                <w:color w:val="000000"/>
              </w:rPr>
              <w:t>proceed before allowed after stop on red/yellow T light</w:t>
            </w:r>
          </w:p>
        </w:tc>
        <w:tc>
          <w:tcPr>
            <w:tcW w:w="1320" w:type="dxa"/>
          </w:tcPr>
          <w:p w14:paraId="65C377D2" w14:textId="77777777" w:rsidR="00742E59" w:rsidRPr="00197635" w:rsidRDefault="00742E59" w:rsidP="00742E59">
            <w:pPr>
              <w:pStyle w:val="TableText10"/>
              <w:rPr>
                <w:color w:val="000000"/>
              </w:rPr>
            </w:pPr>
            <w:r w:rsidRPr="00197635">
              <w:rPr>
                <w:color w:val="000000"/>
              </w:rPr>
              <w:t>20</w:t>
            </w:r>
          </w:p>
        </w:tc>
        <w:tc>
          <w:tcPr>
            <w:tcW w:w="1560" w:type="dxa"/>
          </w:tcPr>
          <w:p w14:paraId="16D8ADF3" w14:textId="77777777" w:rsidR="00742E59" w:rsidRPr="00197635" w:rsidRDefault="00742E59" w:rsidP="00742E59">
            <w:pPr>
              <w:pStyle w:val="TableText10"/>
              <w:rPr>
                <w:color w:val="000000"/>
              </w:rPr>
            </w:pPr>
            <w:r w:rsidRPr="00197635">
              <w:rPr>
                <w:color w:val="000000"/>
              </w:rPr>
              <w:t>491</w:t>
            </w:r>
          </w:p>
        </w:tc>
        <w:tc>
          <w:tcPr>
            <w:tcW w:w="1200" w:type="dxa"/>
          </w:tcPr>
          <w:p w14:paraId="11960405" w14:textId="77777777" w:rsidR="00742E59" w:rsidRPr="00197635" w:rsidRDefault="00742E59" w:rsidP="00742E59">
            <w:pPr>
              <w:pStyle w:val="TableText10"/>
              <w:rPr>
                <w:color w:val="000000"/>
              </w:rPr>
            </w:pPr>
            <w:r w:rsidRPr="00197635">
              <w:rPr>
                <w:color w:val="000000"/>
              </w:rPr>
              <w:t>-</w:t>
            </w:r>
          </w:p>
        </w:tc>
      </w:tr>
      <w:tr w:rsidR="00742E59" w:rsidRPr="00197635" w14:paraId="0C828564" w14:textId="77777777" w:rsidTr="00742E59">
        <w:trPr>
          <w:cantSplit/>
        </w:trPr>
        <w:tc>
          <w:tcPr>
            <w:tcW w:w="1200" w:type="dxa"/>
          </w:tcPr>
          <w:p w14:paraId="796DFE0E" w14:textId="77777777" w:rsidR="00742E59" w:rsidRPr="00197635" w:rsidRDefault="00742E59" w:rsidP="00742E59">
            <w:pPr>
              <w:pStyle w:val="TableText10"/>
              <w:rPr>
                <w:color w:val="000000"/>
              </w:rPr>
            </w:pPr>
            <w:r w:rsidRPr="00197635">
              <w:rPr>
                <w:color w:val="000000"/>
              </w:rPr>
              <w:t>492</w:t>
            </w:r>
          </w:p>
        </w:tc>
        <w:tc>
          <w:tcPr>
            <w:tcW w:w="2400" w:type="dxa"/>
          </w:tcPr>
          <w:p w14:paraId="0BB84943" w14:textId="77777777" w:rsidR="00742E59" w:rsidRPr="00197635" w:rsidRDefault="00742E59" w:rsidP="00742E59">
            <w:pPr>
              <w:pStyle w:val="TableText10"/>
              <w:rPr>
                <w:color w:val="000000"/>
              </w:rPr>
            </w:pPr>
            <w:r w:rsidRPr="00197635">
              <w:rPr>
                <w:color w:val="000000"/>
              </w:rPr>
              <w:t>279 (2)</w:t>
            </w:r>
          </w:p>
        </w:tc>
        <w:tc>
          <w:tcPr>
            <w:tcW w:w="3720" w:type="dxa"/>
          </w:tcPr>
          <w:p w14:paraId="37DF51A7" w14:textId="77777777" w:rsidR="00742E59" w:rsidRPr="00197635" w:rsidRDefault="00742E59" w:rsidP="00742E59">
            <w:pPr>
              <w:pStyle w:val="TableText10"/>
              <w:rPr>
                <w:color w:val="000000"/>
              </w:rPr>
            </w:pPr>
            <w:r w:rsidRPr="00197635">
              <w:rPr>
                <w:color w:val="000000"/>
              </w:rPr>
              <w:t>proceed before allowed after stop on white T light/arrow</w:t>
            </w:r>
          </w:p>
        </w:tc>
        <w:tc>
          <w:tcPr>
            <w:tcW w:w="1320" w:type="dxa"/>
          </w:tcPr>
          <w:p w14:paraId="0D4C43FF" w14:textId="77777777" w:rsidR="00742E59" w:rsidRPr="00197635" w:rsidRDefault="00742E59" w:rsidP="00742E59">
            <w:pPr>
              <w:pStyle w:val="TableText10"/>
              <w:rPr>
                <w:color w:val="000000"/>
              </w:rPr>
            </w:pPr>
            <w:r w:rsidRPr="00197635">
              <w:rPr>
                <w:color w:val="000000"/>
              </w:rPr>
              <w:t>20</w:t>
            </w:r>
          </w:p>
        </w:tc>
        <w:tc>
          <w:tcPr>
            <w:tcW w:w="1560" w:type="dxa"/>
          </w:tcPr>
          <w:p w14:paraId="41D93653" w14:textId="77777777" w:rsidR="00742E59" w:rsidRPr="00197635" w:rsidRDefault="00742E59" w:rsidP="00742E59">
            <w:pPr>
              <w:pStyle w:val="TableText10"/>
              <w:rPr>
                <w:color w:val="000000"/>
              </w:rPr>
            </w:pPr>
            <w:r w:rsidRPr="00197635">
              <w:rPr>
                <w:color w:val="000000"/>
              </w:rPr>
              <w:t>491</w:t>
            </w:r>
          </w:p>
        </w:tc>
        <w:tc>
          <w:tcPr>
            <w:tcW w:w="1200" w:type="dxa"/>
          </w:tcPr>
          <w:p w14:paraId="4505D9D4" w14:textId="77777777" w:rsidR="00742E59" w:rsidRPr="00197635" w:rsidRDefault="00742E59" w:rsidP="00742E59">
            <w:pPr>
              <w:pStyle w:val="TableText10"/>
              <w:rPr>
                <w:color w:val="000000"/>
              </w:rPr>
            </w:pPr>
            <w:r w:rsidRPr="00197635">
              <w:rPr>
                <w:color w:val="000000"/>
              </w:rPr>
              <w:t>-</w:t>
            </w:r>
          </w:p>
        </w:tc>
      </w:tr>
      <w:tr w:rsidR="00742E59" w:rsidRPr="00197635" w14:paraId="45D0F3C8" w14:textId="77777777" w:rsidTr="00742E59">
        <w:trPr>
          <w:cantSplit/>
        </w:trPr>
        <w:tc>
          <w:tcPr>
            <w:tcW w:w="1200" w:type="dxa"/>
          </w:tcPr>
          <w:p w14:paraId="06440BF9" w14:textId="77777777" w:rsidR="00742E59" w:rsidRPr="00197635" w:rsidRDefault="00742E59" w:rsidP="00742E59">
            <w:pPr>
              <w:pStyle w:val="TableText10"/>
              <w:rPr>
                <w:color w:val="000000"/>
              </w:rPr>
            </w:pPr>
            <w:r w:rsidRPr="00197635">
              <w:rPr>
                <w:color w:val="000000"/>
              </w:rPr>
              <w:lastRenderedPageBreak/>
              <w:t>493</w:t>
            </w:r>
          </w:p>
        </w:tc>
        <w:tc>
          <w:tcPr>
            <w:tcW w:w="2400" w:type="dxa"/>
          </w:tcPr>
          <w:p w14:paraId="7B8BFD3C" w14:textId="77777777" w:rsidR="00742E59" w:rsidRPr="00197635" w:rsidRDefault="00742E59" w:rsidP="00742E59">
            <w:pPr>
              <w:pStyle w:val="TableText10"/>
              <w:rPr>
                <w:color w:val="000000"/>
              </w:rPr>
            </w:pPr>
            <w:r w:rsidRPr="00197635">
              <w:rPr>
                <w:color w:val="000000"/>
              </w:rPr>
              <w:t>279 (3)</w:t>
            </w:r>
          </w:p>
        </w:tc>
        <w:tc>
          <w:tcPr>
            <w:tcW w:w="3720" w:type="dxa"/>
          </w:tcPr>
          <w:p w14:paraId="447EE653" w14:textId="77777777" w:rsidR="00742E59" w:rsidRPr="00197635" w:rsidRDefault="00742E59" w:rsidP="00742E59">
            <w:pPr>
              <w:pStyle w:val="TableText10"/>
              <w:rPr>
                <w:color w:val="000000"/>
              </w:rPr>
            </w:pPr>
            <w:r w:rsidRPr="00197635">
              <w:rPr>
                <w:color w:val="000000"/>
              </w:rPr>
              <w:t>not leave intersection safely (white T light/arrow)</w:t>
            </w:r>
          </w:p>
        </w:tc>
        <w:tc>
          <w:tcPr>
            <w:tcW w:w="1320" w:type="dxa"/>
          </w:tcPr>
          <w:p w14:paraId="5356DDFC" w14:textId="77777777" w:rsidR="00742E59" w:rsidRPr="00197635" w:rsidRDefault="00742E59" w:rsidP="00742E59">
            <w:pPr>
              <w:pStyle w:val="TableText10"/>
              <w:rPr>
                <w:color w:val="000000"/>
              </w:rPr>
            </w:pPr>
            <w:r w:rsidRPr="00197635">
              <w:rPr>
                <w:color w:val="000000"/>
              </w:rPr>
              <w:t>20</w:t>
            </w:r>
          </w:p>
        </w:tc>
        <w:tc>
          <w:tcPr>
            <w:tcW w:w="1560" w:type="dxa"/>
          </w:tcPr>
          <w:p w14:paraId="468EF299" w14:textId="77777777" w:rsidR="00742E59" w:rsidRPr="00197635" w:rsidRDefault="00742E59" w:rsidP="00742E59">
            <w:pPr>
              <w:pStyle w:val="TableText10"/>
              <w:rPr>
                <w:color w:val="000000"/>
              </w:rPr>
            </w:pPr>
            <w:r w:rsidRPr="00197635">
              <w:rPr>
                <w:color w:val="000000"/>
              </w:rPr>
              <w:t>491</w:t>
            </w:r>
          </w:p>
        </w:tc>
        <w:tc>
          <w:tcPr>
            <w:tcW w:w="1200" w:type="dxa"/>
          </w:tcPr>
          <w:p w14:paraId="74FDC08E" w14:textId="77777777" w:rsidR="00742E59" w:rsidRPr="00197635" w:rsidRDefault="00742E59" w:rsidP="00742E59">
            <w:pPr>
              <w:pStyle w:val="TableText10"/>
              <w:rPr>
                <w:color w:val="000000"/>
              </w:rPr>
            </w:pPr>
            <w:r w:rsidRPr="00197635">
              <w:rPr>
                <w:color w:val="000000"/>
              </w:rPr>
              <w:t>-</w:t>
            </w:r>
          </w:p>
        </w:tc>
      </w:tr>
      <w:tr w:rsidR="00742E59" w:rsidRPr="00197635" w14:paraId="74F24F2D" w14:textId="77777777" w:rsidTr="00742E59">
        <w:trPr>
          <w:cantSplit/>
        </w:trPr>
        <w:tc>
          <w:tcPr>
            <w:tcW w:w="1200" w:type="dxa"/>
          </w:tcPr>
          <w:p w14:paraId="7C252495" w14:textId="77777777" w:rsidR="00742E59" w:rsidRPr="00197635" w:rsidRDefault="00742E59" w:rsidP="00742E59">
            <w:pPr>
              <w:pStyle w:val="TableText10"/>
              <w:rPr>
                <w:color w:val="000000"/>
              </w:rPr>
            </w:pPr>
            <w:r w:rsidRPr="00197635">
              <w:rPr>
                <w:color w:val="000000"/>
              </w:rPr>
              <w:t>494</w:t>
            </w:r>
          </w:p>
        </w:tc>
        <w:tc>
          <w:tcPr>
            <w:tcW w:w="2400" w:type="dxa"/>
          </w:tcPr>
          <w:p w14:paraId="37F95BAB" w14:textId="77777777" w:rsidR="00742E59" w:rsidRPr="00197635" w:rsidRDefault="00742E59" w:rsidP="00742E59">
            <w:pPr>
              <w:pStyle w:val="TableText10"/>
              <w:rPr>
                <w:color w:val="000000"/>
              </w:rPr>
            </w:pPr>
            <w:r w:rsidRPr="00197635">
              <w:rPr>
                <w:color w:val="000000"/>
              </w:rPr>
              <w:t>281</w:t>
            </w:r>
          </w:p>
        </w:tc>
        <w:tc>
          <w:tcPr>
            <w:tcW w:w="3720" w:type="dxa"/>
          </w:tcPr>
          <w:p w14:paraId="743E8C8E" w14:textId="77777777" w:rsidR="00742E59" w:rsidRPr="00197635" w:rsidRDefault="00742E59" w:rsidP="00742E59">
            <w:pPr>
              <w:pStyle w:val="TableText10"/>
              <w:rPr>
                <w:color w:val="000000"/>
              </w:rPr>
            </w:pPr>
            <w:r w:rsidRPr="00197635">
              <w:rPr>
                <w:color w:val="000000"/>
              </w:rPr>
              <w:t>not stop on red B light</w:t>
            </w:r>
          </w:p>
        </w:tc>
        <w:tc>
          <w:tcPr>
            <w:tcW w:w="1320" w:type="dxa"/>
          </w:tcPr>
          <w:p w14:paraId="1EA310D5" w14:textId="77777777" w:rsidR="00742E59" w:rsidRPr="00197635" w:rsidRDefault="00742E59" w:rsidP="00742E59">
            <w:pPr>
              <w:pStyle w:val="TableText10"/>
              <w:rPr>
                <w:color w:val="000000"/>
              </w:rPr>
            </w:pPr>
            <w:r w:rsidRPr="00197635">
              <w:rPr>
                <w:color w:val="000000"/>
              </w:rPr>
              <w:t>20</w:t>
            </w:r>
          </w:p>
        </w:tc>
        <w:tc>
          <w:tcPr>
            <w:tcW w:w="1560" w:type="dxa"/>
          </w:tcPr>
          <w:p w14:paraId="70C98EEC" w14:textId="77777777" w:rsidR="00742E59" w:rsidRPr="00197635" w:rsidRDefault="00742E59" w:rsidP="00742E59">
            <w:pPr>
              <w:pStyle w:val="TableText10"/>
              <w:rPr>
                <w:color w:val="000000"/>
              </w:rPr>
            </w:pPr>
            <w:r w:rsidRPr="00197635">
              <w:rPr>
                <w:color w:val="000000"/>
              </w:rPr>
              <w:t>491</w:t>
            </w:r>
          </w:p>
        </w:tc>
        <w:tc>
          <w:tcPr>
            <w:tcW w:w="1200" w:type="dxa"/>
          </w:tcPr>
          <w:p w14:paraId="7F7CE1E0" w14:textId="77777777" w:rsidR="00742E59" w:rsidRPr="00197635" w:rsidRDefault="00742E59" w:rsidP="00742E59">
            <w:pPr>
              <w:pStyle w:val="TableText10"/>
              <w:rPr>
                <w:color w:val="000000"/>
              </w:rPr>
            </w:pPr>
            <w:r w:rsidRPr="00197635">
              <w:rPr>
                <w:color w:val="000000"/>
              </w:rPr>
              <w:t>3 (NS)</w:t>
            </w:r>
          </w:p>
        </w:tc>
      </w:tr>
      <w:tr w:rsidR="00742E59" w:rsidRPr="00197635" w14:paraId="1079B26E" w14:textId="77777777" w:rsidTr="00742E59">
        <w:trPr>
          <w:cantSplit/>
        </w:trPr>
        <w:tc>
          <w:tcPr>
            <w:tcW w:w="1200" w:type="dxa"/>
          </w:tcPr>
          <w:p w14:paraId="0ED4547B" w14:textId="77777777" w:rsidR="00742E59" w:rsidRPr="00197635" w:rsidRDefault="00742E59" w:rsidP="00742E59">
            <w:pPr>
              <w:pStyle w:val="TableText10"/>
              <w:rPr>
                <w:color w:val="000000"/>
              </w:rPr>
            </w:pPr>
            <w:r w:rsidRPr="00197635">
              <w:rPr>
                <w:color w:val="000000"/>
              </w:rPr>
              <w:t>495</w:t>
            </w:r>
          </w:p>
        </w:tc>
        <w:tc>
          <w:tcPr>
            <w:tcW w:w="2400" w:type="dxa"/>
          </w:tcPr>
          <w:p w14:paraId="02B9B227" w14:textId="77777777" w:rsidR="00742E59" w:rsidRPr="00197635" w:rsidRDefault="00742E59" w:rsidP="00742E59">
            <w:pPr>
              <w:pStyle w:val="TableText10"/>
              <w:rPr>
                <w:color w:val="000000"/>
              </w:rPr>
            </w:pPr>
            <w:r w:rsidRPr="00197635">
              <w:rPr>
                <w:color w:val="000000"/>
              </w:rPr>
              <w:t>282</w:t>
            </w:r>
          </w:p>
        </w:tc>
        <w:tc>
          <w:tcPr>
            <w:tcW w:w="3720" w:type="dxa"/>
          </w:tcPr>
          <w:p w14:paraId="28F42FE0" w14:textId="77777777" w:rsidR="00742E59" w:rsidRPr="00197635" w:rsidRDefault="00742E59" w:rsidP="00742E59">
            <w:pPr>
              <w:pStyle w:val="TableText10"/>
              <w:rPr>
                <w:color w:val="000000"/>
              </w:rPr>
            </w:pPr>
            <w:r w:rsidRPr="00197635">
              <w:rPr>
                <w:color w:val="000000"/>
              </w:rPr>
              <w:t>not stop on yellow B light</w:t>
            </w:r>
          </w:p>
        </w:tc>
        <w:tc>
          <w:tcPr>
            <w:tcW w:w="1320" w:type="dxa"/>
          </w:tcPr>
          <w:p w14:paraId="3ADD7693" w14:textId="77777777" w:rsidR="00742E59" w:rsidRPr="00197635" w:rsidRDefault="00742E59" w:rsidP="00742E59">
            <w:pPr>
              <w:pStyle w:val="TableText10"/>
              <w:rPr>
                <w:color w:val="000000"/>
              </w:rPr>
            </w:pPr>
            <w:r w:rsidRPr="00197635">
              <w:rPr>
                <w:color w:val="000000"/>
              </w:rPr>
              <w:t>20</w:t>
            </w:r>
          </w:p>
        </w:tc>
        <w:tc>
          <w:tcPr>
            <w:tcW w:w="1560" w:type="dxa"/>
          </w:tcPr>
          <w:p w14:paraId="5D1AB9D8" w14:textId="77777777" w:rsidR="00742E59" w:rsidRPr="00197635" w:rsidRDefault="00742E59" w:rsidP="00742E59">
            <w:pPr>
              <w:pStyle w:val="TableText10"/>
              <w:rPr>
                <w:color w:val="000000"/>
              </w:rPr>
            </w:pPr>
            <w:r w:rsidRPr="00197635">
              <w:rPr>
                <w:color w:val="000000"/>
              </w:rPr>
              <w:t>491</w:t>
            </w:r>
          </w:p>
        </w:tc>
        <w:tc>
          <w:tcPr>
            <w:tcW w:w="1200" w:type="dxa"/>
          </w:tcPr>
          <w:p w14:paraId="65588881" w14:textId="77777777" w:rsidR="00742E59" w:rsidRPr="00197635" w:rsidRDefault="00742E59" w:rsidP="00742E59">
            <w:pPr>
              <w:pStyle w:val="TableText10"/>
              <w:rPr>
                <w:color w:val="000000"/>
              </w:rPr>
            </w:pPr>
            <w:r w:rsidRPr="00197635">
              <w:rPr>
                <w:color w:val="000000"/>
              </w:rPr>
              <w:t>3 (NS)</w:t>
            </w:r>
          </w:p>
        </w:tc>
      </w:tr>
      <w:tr w:rsidR="00742E59" w:rsidRPr="00197635" w14:paraId="641303B8" w14:textId="77777777" w:rsidTr="00742E59">
        <w:trPr>
          <w:cantSplit/>
        </w:trPr>
        <w:tc>
          <w:tcPr>
            <w:tcW w:w="1200" w:type="dxa"/>
          </w:tcPr>
          <w:p w14:paraId="27BED937" w14:textId="77777777" w:rsidR="00742E59" w:rsidRPr="00197635" w:rsidRDefault="00742E59" w:rsidP="00742E59">
            <w:pPr>
              <w:pStyle w:val="TableText10"/>
              <w:rPr>
                <w:color w:val="000000"/>
              </w:rPr>
            </w:pPr>
            <w:r w:rsidRPr="00197635">
              <w:rPr>
                <w:color w:val="000000"/>
              </w:rPr>
              <w:t>496</w:t>
            </w:r>
          </w:p>
        </w:tc>
        <w:tc>
          <w:tcPr>
            <w:tcW w:w="2400" w:type="dxa"/>
          </w:tcPr>
          <w:p w14:paraId="5F9FCFBF" w14:textId="77777777" w:rsidR="00742E59" w:rsidRPr="00197635" w:rsidRDefault="00742E59" w:rsidP="00742E59">
            <w:pPr>
              <w:pStyle w:val="TableText10"/>
              <w:rPr>
                <w:color w:val="000000"/>
              </w:rPr>
            </w:pPr>
            <w:r w:rsidRPr="00197635">
              <w:rPr>
                <w:color w:val="000000"/>
              </w:rPr>
              <w:t>284</w:t>
            </w:r>
          </w:p>
        </w:tc>
        <w:tc>
          <w:tcPr>
            <w:tcW w:w="3720" w:type="dxa"/>
          </w:tcPr>
          <w:p w14:paraId="10F1B824" w14:textId="77777777" w:rsidR="00742E59" w:rsidRPr="00197635" w:rsidRDefault="00742E59" w:rsidP="00742E59">
            <w:pPr>
              <w:pStyle w:val="TableText10"/>
              <w:rPr>
                <w:color w:val="000000"/>
              </w:rPr>
            </w:pPr>
            <w:r w:rsidRPr="00197635">
              <w:rPr>
                <w:color w:val="000000"/>
              </w:rPr>
              <w:t>proceed before allowed after stop on red/yellow B light</w:t>
            </w:r>
          </w:p>
        </w:tc>
        <w:tc>
          <w:tcPr>
            <w:tcW w:w="1320" w:type="dxa"/>
          </w:tcPr>
          <w:p w14:paraId="24320A2E" w14:textId="77777777" w:rsidR="00742E59" w:rsidRPr="00197635" w:rsidRDefault="00742E59" w:rsidP="00742E59">
            <w:pPr>
              <w:pStyle w:val="TableText10"/>
              <w:rPr>
                <w:color w:val="000000"/>
              </w:rPr>
            </w:pPr>
            <w:r w:rsidRPr="00197635">
              <w:rPr>
                <w:color w:val="000000"/>
              </w:rPr>
              <w:t>20</w:t>
            </w:r>
          </w:p>
        </w:tc>
        <w:tc>
          <w:tcPr>
            <w:tcW w:w="1560" w:type="dxa"/>
          </w:tcPr>
          <w:p w14:paraId="2EBD5D08" w14:textId="77777777" w:rsidR="00742E59" w:rsidRPr="00197635" w:rsidRDefault="00742E59" w:rsidP="00742E59">
            <w:pPr>
              <w:pStyle w:val="TableText10"/>
              <w:rPr>
                <w:color w:val="000000"/>
              </w:rPr>
            </w:pPr>
            <w:r w:rsidRPr="00197635">
              <w:rPr>
                <w:color w:val="000000"/>
              </w:rPr>
              <w:t>491</w:t>
            </w:r>
          </w:p>
        </w:tc>
        <w:tc>
          <w:tcPr>
            <w:tcW w:w="1200" w:type="dxa"/>
          </w:tcPr>
          <w:p w14:paraId="31A6B8F9" w14:textId="77777777" w:rsidR="00742E59" w:rsidRPr="00197635" w:rsidRDefault="00742E59" w:rsidP="00742E59">
            <w:pPr>
              <w:pStyle w:val="TableText10"/>
              <w:rPr>
                <w:color w:val="000000"/>
              </w:rPr>
            </w:pPr>
            <w:r w:rsidRPr="00197635">
              <w:rPr>
                <w:color w:val="000000"/>
              </w:rPr>
              <w:t>3 (NS)</w:t>
            </w:r>
          </w:p>
        </w:tc>
      </w:tr>
      <w:tr w:rsidR="00742E59" w:rsidRPr="00197635" w14:paraId="515EA72E" w14:textId="77777777" w:rsidTr="00742E59">
        <w:trPr>
          <w:cantSplit/>
        </w:trPr>
        <w:tc>
          <w:tcPr>
            <w:tcW w:w="1200" w:type="dxa"/>
          </w:tcPr>
          <w:p w14:paraId="48828CD3" w14:textId="77777777" w:rsidR="00742E59" w:rsidRPr="00197635" w:rsidRDefault="00742E59" w:rsidP="00742E59">
            <w:pPr>
              <w:pStyle w:val="TableText10"/>
              <w:rPr>
                <w:color w:val="000000"/>
              </w:rPr>
            </w:pPr>
            <w:r w:rsidRPr="00197635">
              <w:rPr>
                <w:color w:val="000000"/>
              </w:rPr>
              <w:t>497</w:t>
            </w:r>
          </w:p>
        </w:tc>
        <w:tc>
          <w:tcPr>
            <w:tcW w:w="2400" w:type="dxa"/>
          </w:tcPr>
          <w:p w14:paraId="53615278" w14:textId="77777777" w:rsidR="00742E59" w:rsidRPr="00197635" w:rsidRDefault="00742E59" w:rsidP="00742E59">
            <w:pPr>
              <w:pStyle w:val="TableText10"/>
              <w:rPr>
                <w:color w:val="000000"/>
              </w:rPr>
            </w:pPr>
            <w:r w:rsidRPr="00197635">
              <w:rPr>
                <w:color w:val="000000"/>
              </w:rPr>
              <w:t>286 (2)</w:t>
            </w:r>
          </w:p>
        </w:tc>
        <w:tc>
          <w:tcPr>
            <w:tcW w:w="3720" w:type="dxa"/>
          </w:tcPr>
          <w:p w14:paraId="57A59AF0" w14:textId="77777777" w:rsidR="00742E59" w:rsidRPr="00197635" w:rsidRDefault="00742E59" w:rsidP="00742E59">
            <w:pPr>
              <w:pStyle w:val="TableText10"/>
              <w:rPr>
                <w:color w:val="000000"/>
              </w:rPr>
            </w:pPr>
            <w:r w:rsidRPr="00197635">
              <w:rPr>
                <w:color w:val="000000"/>
              </w:rPr>
              <w:t>proceed before allowed after stop on white B light/arrow</w:t>
            </w:r>
          </w:p>
        </w:tc>
        <w:tc>
          <w:tcPr>
            <w:tcW w:w="1320" w:type="dxa"/>
          </w:tcPr>
          <w:p w14:paraId="0735BEC2" w14:textId="77777777" w:rsidR="00742E59" w:rsidRPr="00197635" w:rsidRDefault="00742E59" w:rsidP="00742E59">
            <w:pPr>
              <w:pStyle w:val="TableText10"/>
              <w:rPr>
                <w:color w:val="000000"/>
              </w:rPr>
            </w:pPr>
            <w:r w:rsidRPr="00197635">
              <w:rPr>
                <w:color w:val="000000"/>
              </w:rPr>
              <w:t>20</w:t>
            </w:r>
          </w:p>
        </w:tc>
        <w:tc>
          <w:tcPr>
            <w:tcW w:w="1560" w:type="dxa"/>
          </w:tcPr>
          <w:p w14:paraId="33E3DC96" w14:textId="77777777" w:rsidR="00742E59" w:rsidRPr="00197635" w:rsidRDefault="00742E59" w:rsidP="00742E59">
            <w:pPr>
              <w:pStyle w:val="TableText10"/>
              <w:rPr>
                <w:color w:val="000000"/>
              </w:rPr>
            </w:pPr>
            <w:r w:rsidRPr="00197635">
              <w:rPr>
                <w:color w:val="000000"/>
              </w:rPr>
              <w:t>491</w:t>
            </w:r>
          </w:p>
        </w:tc>
        <w:tc>
          <w:tcPr>
            <w:tcW w:w="1200" w:type="dxa"/>
          </w:tcPr>
          <w:p w14:paraId="4792449A" w14:textId="77777777" w:rsidR="00742E59" w:rsidRPr="00197635" w:rsidRDefault="00742E59" w:rsidP="00742E59">
            <w:pPr>
              <w:pStyle w:val="TableText10"/>
              <w:rPr>
                <w:color w:val="000000"/>
              </w:rPr>
            </w:pPr>
            <w:r w:rsidRPr="00197635">
              <w:rPr>
                <w:color w:val="000000"/>
              </w:rPr>
              <w:t>3 (NS)</w:t>
            </w:r>
          </w:p>
        </w:tc>
      </w:tr>
      <w:tr w:rsidR="00742E59" w:rsidRPr="00197635" w14:paraId="6C8EDC19" w14:textId="77777777" w:rsidTr="00742E59">
        <w:trPr>
          <w:cantSplit/>
        </w:trPr>
        <w:tc>
          <w:tcPr>
            <w:tcW w:w="1200" w:type="dxa"/>
            <w:tcBorders>
              <w:bottom w:val="single" w:sz="4" w:space="0" w:color="C0C0C0"/>
            </w:tcBorders>
          </w:tcPr>
          <w:p w14:paraId="37406461" w14:textId="77777777" w:rsidR="00742E59" w:rsidRPr="00197635" w:rsidRDefault="00742E59" w:rsidP="00742E59">
            <w:pPr>
              <w:pStyle w:val="TableText10"/>
              <w:rPr>
                <w:color w:val="000000"/>
              </w:rPr>
            </w:pPr>
            <w:r w:rsidRPr="00197635">
              <w:rPr>
                <w:color w:val="000000"/>
              </w:rPr>
              <w:t>498</w:t>
            </w:r>
          </w:p>
        </w:tc>
        <w:tc>
          <w:tcPr>
            <w:tcW w:w="2400" w:type="dxa"/>
            <w:tcBorders>
              <w:bottom w:val="single" w:sz="4" w:space="0" w:color="C0C0C0"/>
            </w:tcBorders>
          </w:tcPr>
          <w:p w14:paraId="3C57C0D2" w14:textId="77777777" w:rsidR="00742E59" w:rsidRPr="00197635" w:rsidRDefault="00742E59" w:rsidP="00742E59">
            <w:pPr>
              <w:pStyle w:val="TableText10"/>
              <w:rPr>
                <w:color w:val="000000"/>
              </w:rPr>
            </w:pPr>
            <w:r w:rsidRPr="00197635">
              <w:rPr>
                <w:color w:val="000000"/>
              </w:rPr>
              <w:t>286 (3)</w:t>
            </w:r>
          </w:p>
        </w:tc>
        <w:tc>
          <w:tcPr>
            <w:tcW w:w="3720" w:type="dxa"/>
            <w:tcBorders>
              <w:bottom w:val="single" w:sz="4" w:space="0" w:color="C0C0C0"/>
            </w:tcBorders>
          </w:tcPr>
          <w:p w14:paraId="0D8CFB21" w14:textId="77777777" w:rsidR="00742E59" w:rsidRPr="00197635" w:rsidRDefault="00742E59" w:rsidP="00742E59">
            <w:pPr>
              <w:pStyle w:val="TableText10"/>
              <w:rPr>
                <w:color w:val="000000"/>
              </w:rPr>
            </w:pPr>
            <w:r w:rsidRPr="00197635">
              <w:rPr>
                <w:color w:val="000000"/>
              </w:rPr>
              <w:t>not leave intersection safely (white B light/arrow)</w:t>
            </w:r>
          </w:p>
        </w:tc>
        <w:tc>
          <w:tcPr>
            <w:tcW w:w="1320" w:type="dxa"/>
            <w:tcBorders>
              <w:bottom w:val="single" w:sz="4" w:space="0" w:color="C0C0C0"/>
            </w:tcBorders>
          </w:tcPr>
          <w:p w14:paraId="748AD55C"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D28295B"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58C73025" w14:textId="77777777" w:rsidR="00742E59" w:rsidRPr="00197635" w:rsidRDefault="00742E59" w:rsidP="00742E59">
            <w:pPr>
              <w:pStyle w:val="TableText10"/>
              <w:rPr>
                <w:color w:val="000000"/>
              </w:rPr>
            </w:pPr>
            <w:r w:rsidRPr="00197635">
              <w:rPr>
                <w:color w:val="000000"/>
              </w:rPr>
              <w:t>3 (NS)</w:t>
            </w:r>
          </w:p>
        </w:tc>
      </w:tr>
      <w:tr w:rsidR="00742E59" w:rsidRPr="00197635" w14:paraId="78719F38" w14:textId="77777777" w:rsidTr="00742E59">
        <w:trPr>
          <w:cantSplit/>
        </w:trPr>
        <w:tc>
          <w:tcPr>
            <w:tcW w:w="1200" w:type="dxa"/>
            <w:tcBorders>
              <w:bottom w:val="nil"/>
            </w:tcBorders>
          </w:tcPr>
          <w:p w14:paraId="3F9E910F" w14:textId="77777777" w:rsidR="00742E59" w:rsidRPr="00197635" w:rsidRDefault="00742E59" w:rsidP="00742E59">
            <w:pPr>
              <w:pStyle w:val="TableText10"/>
              <w:keepNext/>
              <w:rPr>
                <w:color w:val="000000"/>
              </w:rPr>
            </w:pPr>
            <w:r w:rsidRPr="00197635">
              <w:rPr>
                <w:color w:val="000000"/>
              </w:rPr>
              <w:t>499</w:t>
            </w:r>
          </w:p>
        </w:tc>
        <w:tc>
          <w:tcPr>
            <w:tcW w:w="2400" w:type="dxa"/>
            <w:tcBorders>
              <w:bottom w:val="nil"/>
            </w:tcBorders>
          </w:tcPr>
          <w:p w14:paraId="412FCE88" w14:textId="77777777" w:rsidR="00742E59" w:rsidRPr="00197635" w:rsidRDefault="00742E59" w:rsidP="00742E59">
            <w:pPr>
              <w:pStyle w:val="TableText10"/>
              <w:rPr>
                <w:color w:val="000000"/>
              </w:rPr>
            </w:pPr>
            <w:r w:rsidRPr="00197635">
              <w:rPr>
                <w:color w:val="000000"/>
              </w:rPr>
              <w:t>287 (1)</w:t>
            </w:r>
          </w:p>
        </w:tc>
        <w:tc>
          <w:tcPr>
            <w:tcW w:w="3720" w:type="dxa"/>
            <w:tcBorders>
              <w:bottom w:val="nil"/>
            </w:tcBorders>
          </w:tcPr>
          <w:p w14:paraId="62130854" w14:textId="77777777" w:rsidR="00742E59" w:rsidRPr="00197635" w:rsidRDefault="00742E59" w:rsidP="00742E59">
            <w:pPr>
              <w:pStyle w:val="TableText10"/>
              <w:rPr>
                <w:color w:val="000000"/>
              </w:rPr>
            </w:pPr>
          </w:p>
        </w:tc>
        <w:tc>
          <w:tcPr>
            <w:tcW w:w="1320" w:type="dxa"/>
            <w:tcBorders>
              <w:bottom w:val="nil"/>
            </w:tcBorders>
          </w:tcPr>
          <w:p w14:paraId="0F335EF4" w14:textId="77777777" w:rsidR="00742E59" w:rsidRPr="00197635" w:rsidRDefault="00742E59" w:rsidP="00742E59">
            <w:pPr>
              <w:pStyle w:val="TableText10"/>
              <w:rPr>
                <w:color w:val="000000"/>
              </w:rPr>
            </w:pPr>
          </w:p>
        </w:tc>
        <w:tc>
          <w:tcPr>
            <w:tcW w:w="1560" w:type="dxa"/>
            <w:tcBorders>
              <w:bottom w:val="nil"/>
            </w:tcBorders>
          </w:tcPr>
          <w:p w14:paraId="40CE615A"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487981B4" w14:textId="77777777" w:rsidR="00742E59" w:rsidRPr="00197635" w:rsidRDefault="00742E59" w:rsidP="00742E59">
            <w:pPr>
              <w:pStyle w:val="TableText10"/>
              <w:rPr>
                <w:color w:val="000000"/>
              </w:rPr>
            </w:pPr>
          </w:p>
        </w:tc>
      </w:tr>
      <w:tr w:rsidR="00742E59" w:rsidRPr="00197635" w14:paraId="1AA5C4AF" w14:textId="77777777" w:rsidTr="00742E59">
        <w:trPr>
          <w:cantSplit/>
        </w:trPr>
        <w:tc>
          <w:tcPr>
            <w:tcW w:w="1200" w:type="dxa"/>
            <w:tcBorders>
              <w:top w:val="nil"/>
              <w:bottom w:val="nil"/>
            </w:tcBorders>
          </w:tcPr>
          <w:p w14:paraId="39F61677" w14:textId="77777777" w:rsidR="00742E59" w:rsidRPr="00197635" w:rsidRDefault="00742E59" w:rsidP="00742E59">
            <w:pPr>
              <w:pStyle w:val="TableText10"/>
              <w:rPr>
                <w:color w:val="000000"/>
              </w:rPr>
            </w:pPr>
            <w:r w:rsidRPr="00197635">
              <w:rPr>
                <w:color w:val="000000"/>
              </w:rPr>
              <w:t>499.1</w:t>
            </w:r>
          </w:p>
        </w:tc>
        <w:tc>
          <w:tcPr>
            <w:tcW w:w="2400" w:type="dxa"/>
            <w:tcBorders>
              <w:top w:val="nil"/>
              <w:bottom w:val="nil"/>
            </w:tcBorders>
          </w:tcPr>
          <w:p w14:paraId="30C895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(a)</w:t>
            </w:r>
          </w:p>
        </w:tc>
        <w:tc>
          <w:tcPr>
            <w:tcW w:w="3720" w:type="dxa"/>
            <w:tcBorders>
              <w:top w:val="nil"/>
              <w:bottom w:val="nil"/>
            </w:tcBorders>
          </w:tcPr>
          <w:p w14:paraId="1A0C8699" w14:textId="77777777" w:rsidR="00742E59" w:rsidRPr="00197635" w:rsidRDefault="00742E59" w:rsidP="00742E59">
            <w:pPr>
              <w:pStyle w:val="TableText10"/>
              <w:rPr>
                <w:color w:val="000000"/>
              </w:rPr>
            </w:pPr>
            <w:r w:rsidRPr="00197635">
              <w:rPr>
                <w:color w:val="000000"/>
              </w:rPr>
              <w:t>not give particulars to other driver</w:t>
            </w:r>
          </w:p>
        </w:tc>
        <w:tc>
          <w:tcPr>
            <w:tcW w:w="1320" w:type="dxa"/>
            <w:tcBorders>
              <w:top w:val="nil"/>
              <w:bottom w:val="nil"/>
            </w:tcBorders>
          </w:tcPr>
          <w:p w14:paraId="6D945CF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C06C10"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3FEA251" w14:textId="77777777" w:rsidR="00742E59" w:rsidRPr="00197635" w:rsidRDefault="00742E59" w:rsidP="00742E59">
            <w:pPr>
              <w:pStyle w:val="TableText10"/>
              <w:rPr>
                <w:color w:val="000000"/>
              </w:rPr>
            </w:pPr>
            <w:r w:rsidRPr="00197635">
              <w:rPr>
                <w:color w:val="000000"/>
              </w:rPr>
              <w:t>-</w:t>
            </w:r>
          </w:p>
        </w:tc>
      </w:tr>
      <w:tr w:rsidR="00742E59" w:rsidRPr="00197635" w14:paraId="05C94D0F" w14:textId="77777777" w:rsidTr="00742E59">
        <w:trPr>
          <w:cantSplit/>
        </w:trPr>
        <w:tc>
          <w:tcPr>
            <w:tcW w:w="1200" w:type="dxa"/>
            <w:tcBorders>
              <w:top w:val="nil"/>
              <w:bottom w:val="nil"/>
            </w:tcBorders>
          </w:tcPr>
          <w:p w14:paraId="64773D72" w14:textId="77777777" w:rsidR="00742E59" w:rsidRPr="00197635" w:rsidRDefault="00742E59" w:rsidP="00742E59">
            <w:pPr>
              <w:pStyle w:val="TableText10"/>
              <w:rPr>
                <w:color w:val="000000"/>
              </w:rPr>
            </w:pPr>
            <w:r w:rsidRPr="00197635">
              <w:rPr>
                <w:color w:val="000000"/>
              </w:rPr>
              <w:lastRenderedPageBreak/>
              <w:t>499.2</w:t>
            </w:r>
          </w:p>
        </w:tc>
        <w:tc>
          <w:tcPr>
            <w:tcW w:w="2400" w:type="dxa"/>
            <w:tcBorders>
              <w:top w:val="nil"/>
              <w:bottom w:val="nil"/>
            </w:tcBorders>
          </w:tcPr>
          <w:p w14:paraId="4D7D306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(b)</w:t>
            </w:r>
          </w:p>
        </w:tc>
        <w:tc>
          <w:tcPr>
            <w:tcW w:w="3720" w:type="dxa"/>
            <w:tcBorders>
              <w:top w:val="nil"/>
              <w:bottom w:val="nil"/>
            </w:tcBorders>
          </w:tcPr>
          <w:p w14:paraId="56B5DDA4" w14:textId="77777777" w:rsidR="00742E59" w:rsidRPr="00197635" w:rsidRDefault="00742E59" w:rsidP="00742E59">
            <w:pPr>
              <w:pStyle w:val="TableText10"/>
              <w:rPr>
                <w:color w:val="000000"/>
              </w:rPr>
            </w:pPr>
            <w:r w:rsidRPr="00197635">
              <w:rPr>
                <w:color w:val="000000"/>
              </w:rPr>
              <w:t>not give particulars to injured person</w:t>
            </w:r>
          </w:p>
        </w:tc>
        <w:tc>
          <w:tcPr>
            <w:tcW w:w="1320" w:type="dxa"/>
            <w:tcBorders>
              <w:top w:val="nil"/>
              <w:bottom w:val="nil"/>
            </w:tcBorders>
          </w:tcPr>
          <w:p w14:paraId="1A04C5B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215E29"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F262795" w14:textId="77777777" w:rsidR="00742E59" w:rsidRPr="00197635" w:rsidRDefault="00742E59" w:rsidP="00742E59">
            <w:pPr>
              <w:pStyle w:val="TableText10"/>
              <w:rPr>
                <w:color w:val="000000"/>
              </w:rPr>
            </w:pPr>
            <w:r w:rsidRPr="00197635">
              <w:rPr>
                <w:color w:val="000000"/>
              </w:rPr>
              <w:t>-</w:t>
            </w:r>
          </w:p>
        </w:tc>
      </w:tr>
      <w:tr w:rsidR="00742E59" w:rsidRPr="00197635" w14:paraId="0B2C9AFB" w14:textId="77777777" w:rsidTr="00742E59">
        <w:trPr>
          <w:cantSplit/>
        </w:trPr>
        <w:tc>
          <w:tcPr>
            <w:tcW w:w="1200" w:type="dxa"/>
            <w:tcBorders>
              <w:top w:val="nil"/>
              <w:bottom w:val="nil"/>
            </w:tcBorders>
          </w:tcPr>
          <w:p w14:paraId="169DE855" w14:textId="77777777" w:rsidR="00742E59" w:rsidRPr="00197635" w:rsidRDefault="00742E59" w:rsidP="00742E59">
            <w:pPr>
              <w:pStyle w:val="TableText10"/>
              <w:rPr>
                <w:color w:val="000000"/>
              </w:rPr>
            </w:pPr>
            <w:r w:rsidRPr="00197635">
              <w:rPr>
                <w:color w:val="000000"/>
              </w:rPr>
              <w:t>499.3</w:t>
            </w:r>
          </w:p>
        </w:tc>
        <w:tc>
          <w:tcPr>
            <w:tcW w:w="2400" w:type="dxa"/>
            <w:tcBorders>
              <w:top w:val="nil"/>
              <w:bottom w:val="nil"/>
            </w:tcBorders>
          </w:tcPr>
          <w:p w14:paraId="42E6BA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(c)</w:t>
            </w:r>
          </w:p>
        </w:tc>
        <w:tc>
          <w:tcPr>
            <w:tcW w:w="3720" w:type="dxa"/>
            <w:tcBorders>
              <w:top w:val="nil"/>
              <w:bottom w:val="nil"/>
            </w:tcBorders>
          </w:tcPr>
          <w:p w14:paraId="289FE835" w14:textId="77777777" w:rsidR="00742E59" w:rsidRPr="00197635" w:rsidRDefault="00742E59" w:rsidP="00742E59">
            <w:pPr>
              <w:pStyle w:val="TableText10"/>
              <w:rPr>
                <w:color w:val="000000"/>
              </w:rPr>
            </w:pPr>
            <w:r w:rsidRPr="00197635">
              <w:rPr>
                <w:color w:val="000000"/>
              </w:rPr>
              <w:t>not give particulars to owner of damaged property</w:t>
            </w:r>
          </w:p>
        </w:tc>
        <w:tc>
          <w:tcPr>
            <w:tcW w:w="1320" w:type="dxa"/>
            <w:tcBorders>
              <w:top w:val="nil"/>
              <w:bottom w:val="nil"/>
            </w:tcBorders>
          </w:tcPr>
          <w:p w14:paraId="199BF58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F25E47A"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3BBADFE8" w14:textId="77777777" w:rsidR="00742E59" w:rsidRPr="00197635" w:rsidRDefault="00742E59" w:rsidP="00742E59">
            <w:pPr>
              <w:pStyle w:val="TableText10"/>
              <w:rPr>
                <w:color w:val="000000"/>
              </w:rPr>
            </w:pPr>
            <w:r w:rsidRPr="00197635">
              <w:rPr>
                <w:color w:val="000000"/>
              </w:rPr>
              <w:t>-</w:t>
            </w:r>
          </w:p>
        </w:tc>
      </w:tr>
      <w:tr w:rsidR="00742E59" w:rsidRPr="00197635" w14:paraId="05CC9242" w14:textId="77777777" w:rsidTr="00742E59">
        <w:trPr>
          <w:cantSplit/>
        </w:trPr>
        <w:tc>
          <w:tcPr>
            <w:tcW w:w="1200" w:type="dxa"/>
            <w:tcBorders>
              <w:top w:val="nil"/>
              <w:bottom w:val="nil"/>
            </w:tcBorders>
          </w:tcPr>
          <w:p w14:paraId="49423E8A" w14:textId="77777777" w:rsidR="00742E59" w:rsidRPr="00197635" w:rsidRDefault="00742E59" w:rsidP="00742E59">
            <w:pPr>
              <w:pStyle w:val="TableText10"/>
              <w:rPr>
                <w:color w:val="000000"/>
              </w:rPr>
            </w:pPr>
            <w:r w:rsidRPr="00197635">
              <w:rPr>
                <w:color w:val="000000"/>
              </w:rPr>
              <w:t>499.4</w:t>
            </w:r>
          </w:p>
        </w:tc>
        <w:tc>
          <w:tcPr>
            <w:tcW w:w="2400" w:type="dxa"/>
            <w:tcBorders>
              <w:top w:val="nil"/>
              <w:bottom w:val="nil"/>
            </w:tcBorders>
          </w:tcPr>
          <w:p w14:paraId="0D66062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(3) (a)</w:t>
            </w:r>
          </w:p>
        </w:tc>
        <w:tc>
          <w:tcPr>
            <w:tcW w:w="3720" w:type="dxa"/>
            <w:tcBorders>
              <w:top w:val="nil"/>
              <w:bottom w:val="nil"/>
            </w:tcBorders>
          </w:tcPr>
          <w:p w14:paraId="1E07E895" w14:textId="77777777" w:rsidR="00742E59" w:rsidRPr="00197635" w:rsidRDefault="00742E59" w:rsidP="00742E59">
            <w:pPr>
              <w:pStyle w:val="TableText10"/>
              <w:rPr>
                <w:color w:val="000000"/>
              </w:rPr>
            </w:pPr>
            <w:r w:rsidRPr="00197635">
              <w:rPr>
                <w:color w:val="000000"/>
              </w:rPr>
              <w:t>not give particulars to police</w:t>
            </w:r>
          </w:p>
        </w:tc>
        <w:tc>
          <w:tcPr>
            <w:tcW w:w="1320" w:type="dxa"/>
            <w:tcBorders>
              <w:top w:val="nil"/>
              <w:bottom w:val="nil"/>
            </w:tcBorders>
          </w:tcPr>
          <w:p w14:paraId="307255C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507461"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028D679D" w14:textId="77777777" w:rsidR="00742E59" w:rsidRPr="00197635" w:rsidRDefault="00742E59" w:rsidP="00742E59">
            <w:pPr>
              <w:pStyle w:val="TableText10"/>
              <w:rPr>
                <w:color w:val="000000"/>
              </w:rPr>
            </w:pPr>
            <w:r w:rsidRPr="00197635">
              <w:rPr>
                <w:color w:val="000000"/>
              </w:rPr>
              <w:t>-</w:t>
            </w:r>
          </w:p>
        </w:tc>
      </w:tr>
      <w:tr w:rsidR="00742E59" w:rsidRPr="00197635" w14:paraId="28A32BB9" w14:textId="77777777" w:rsidTr="00742E59">
        <w:trPr>
          <w:cantSplit/>
        </w:trPr>
        <w:tc>
          <w:tcPr>
            <w:tcW w:w="1200" w:type="dxa"/>
            <w:tcBorders>
              <w:top w:val="nil"/>
            </w:tcBorders>
          </w:tcPr>
          <w:p w14:paraId="1413A581" w14:textId="77777777" w:rsidR="00742E59" w:rsidRPr="00197635" w:rsidRDefault="00742E59" w:rsidP="00742E59">
            <w:pPr>
              <w:pStyle w:val="TableText10"/>
              <w:rPr>
                <w:color w:val="000000"/>
              </w:rPr>
            </w:pPr>
            <w:r w:rsidRPr="00197635">
              <w:rPr>
                <w:color w:val="000000"/>
              </w:rPr>
              <w:t>499.5</w:t>
            </w:r>
          </w:p>
        </w:tc>
        <w:tc>
          <w:tcPr>
            <w:tcW w:w="2400" w:type="dxa"/>
            <w:tcBorders>
              <w:top w:val="nil"/>
            </w:tcBorders>
          </w:tcPr>
          <w:p w14:paraId="50C100D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(3) (b)</w:t>
            </w:r>
          </w:p>
        </w:tc>
        <w:tc>
          <w:tcPr>
            <w:tcW w:w="3720" w:type="dxa"/>
            <w:tcBorders>
              <w:top w:val="nil"/>
            </w:tcBorders>
          </w:tcPr>
          <w:p w14:paraId="17496760" w14:textId="77777777" w:rsidR="00742E59" w:rsidRPr="00197635" w:rsidRDefault="00742E59" w:rsidP="00742E59">
            <w:pPr>
              <w:pStyle w:val="TableText10"/>
              <w:rPr>
                <w:color w:val="000000"/>
              </w:rPr>
            </w:pPr>
            <w:r w:rsidRPr="00197635">
              <w:rPr>
                <w:color w:val="000000"/>
              </w:rPr>
              <w:t>driver in crash not supply particulars to crash reporting website</w:t>
            </w:r>
          </w:p>
        </w:tc>
        <w:tc>
          <w:tcPr>
            <w:tcW w:w="1320" w:type="dxa"/>
            <w:tcBorders>
              <w:top w:val="nil"/>
            </w:tcBorders>
          </w:tcPr>
          <w:p w14:paraId="760F7908"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AA319B9"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6E1EA4BF" w14:textId="77777777" w:rsidR="00742E59" w:rsidRPr="00197635" w:rsidRDefault="00742E59" w:rsidP="00742E59">
            <w:pPr>
              <w:pStyle w:val="TableText10"/>
              <w:rPr>
                <w:color w:val="000000"/>
              </w:rPr>
            </w:pPr>
            <w:r w:rsidRPr="00197635">
              <w:rPr>
                <w:color w:val="000000"/>
              </w:rPr>
              <w:t>-</w:t>
            </w:r>
          </w:p>
        </w:tc>
      </w:tr>
      <w:tr w:rsidR="00742E59" w:rsidRPr="00197635" w14:paraId="36C6E561" w14:textId="77777777" w:rsidTr="00742E59">
        <w:trPr>
          <w:cantSplit/>
        </w:trPr>
        <w:tc>
          <w:tcPr>
            <w:tcW w:w="1200" w:type="dxa"/>
          </w:tcPr>
          <w:p w14:paraId="16D12742" w14:textId="77777777" w:rsidR="00742E59" w:rsidRPr="00197635" w:rsidRDefault="00742E59" w:rsidP="00742E59">
            <w:pPr>
              <w:pStyle w:val="TableText10"/>
              <w:rPr>
                <w:color w:val="000000"/>
              </w:rPr>
            </w:pPr>
            <w:r w:rsidRPr="00197635">
              <w:rPr>
                <w:color w:val="000000"/>
              </w:rPr>
              <w:t>500</w:t>
            </w:r>
          </w:p>
        </w:tc>
        <w:tc>
          <w:tcPr>
            <w:tcW w:w="2400" w:type="dxa"/>
          </w:tcPr>
          <w:p w14:paraId="70DBDAA7" w14:textId="77777777" w:rsidR="00742E59" w:rsidRPr="00197635" w:rsidRDefault="00742E59" w:rsidP="00742E59">
            <w:pPr>
              <w:pStyle w:val="TableText10"/>
              <w:rPr>
                <w:color w:val="000000"/>
              </w:rPr>
            </w:pPr>
            <w:r w:rsidRPr="00197635">
              <w:rPr>
                <w:color w:val="000000"/>
              </w:rPr>
              <w:t>288 (1)</w:t>
            </w:r>
          </w:p>
        </w:tc>
        <w:tc>
          <w:tcPr>
            <w:tcW w:w="3720" w:type="dxa"/>
          </w:tcPr>
          <w:p w14:paraId="3D60240A" w14:textId="77777777" w:rsidR="00742E59" w:rsidRPr="00197635" w:rsidRDefault="00742E59" w:rsidP="00742E59">
            <w:pPr>
              <w:pStyle w:val="TableText10"/>
              <w:rPr>
                <w:color w:val="000000"/>
              </w:rPr>
            </w:pPr>
            <w:r w:rsidRPr="00197635">
              <w:rPr>
                <w:color w:val="000000"/>
              </w:rPr>
              <w:t>drive on path</w:t>
            </w:r>
          </w:p>
        </w:tc>
        <w:tc>
          <w:tcPr>
            <w:tcW w:w="1320" w:type="dxa"/>
          </w:tcPr>
          <w:p w14:paraId="2C5378B6" w14:textId="77777777" w:rsidR="00742E59" w:rsidRPr="00197635" w:rsidRDefault="00742E59" w:rsidP="00742E59">
            <w:pPr>
              <w:pStyle w:val="TableText10"/>
              <w:rPr>
                <w:color w:val="000000"/>
              </w:rPr>
            </w:pPr>
            <w:r w:rsidRPr="00197635">
              <w:rPr>
                <w:color w:val="000000"/>
              </w:rPr>
              <w:t>20</w:t>
            </w:r>
          </w:p>
        </w:tc>
        <w:tc>
          <w:tcPr>
            <w:tcW w:w="1560" w:type="dxa"/>
          </w:tcPr>
          <w:p w14:paraId="194AB93C" w14:textId="77777777" w:rsidR="00742E59" w:rsidRPr="00197635" w:rsidRDefault="00742E59" w:rsidP="00742E59">
            <w:pPr>
              <w:pStyle w:val="TableText10"/>
              <w:rPr>
                <w:color w:val="000000"/>
              </w:rPr>
            </w:pPr>
            <w:r w:rsidRPr="00197635">
              <w:rPr>
                <w:color w:val="000000"/>
              </w:rPr>
              <w:t>301</w:t>
            </w:r>
          </w:p>
        </w:tc>
        <w:tc>
          <w:tcPr>
            <w:tcW w:w="1200" w:type="dxa"/>
          </w:tcPr>
          <w:p w14:paraId="62B0E17A" w14:textId="77777777" w:rsidR="00742E59" w:rsidRPr="00197635" w:rsidRDefault="00742E59" w:rsidP="00742E59">
            <w:pPr>
              <w:pStyle w:val="TableText10"/>
              <w:rPr>
                <w:color w:val="000000"/>
              </w:rPr>
            </w:pPr>
            <w:r w:rsidRPr="00197635">
              <w:rPr>
                <w:color w:val="000000"/>
              </w:rPr>
              <w:t>-</w:t>
            </w:r>
          </w:p>
        </w:tc>
      </w:tr>
      <w:tr w:rsidR="00742E59" w:rsidRPr="00197635" w14:paraId="32B33363" w14:textId="77777777" w:rsidTr="00742E59">
        <w:trPr>
          <w:cantSplit/>
        </w:trPr>
        <w:tc>
          <w:tcPr>
            <w:tcW w:w="1200" w:type="dxa"/>
          </w:tcPr>
          <w:p w14:paraId="075A8ED6" w14:textId="77777777" w:rsidR="00742E59" w:rsidRPr="00197635" w:rsidRDefault="00742E59" w:rsidP="00742E59">
            <w:pPr>
              <w:pStyle w:val="TableText10"/>
              <w:rPr>
                <w:color w:val="000000"/>
              </w:rPr>
            </w:pPr>
            <w:r w:rsidRPr="00197635">
              <w:rPr>
                <w:color w:val="000000"/>
              </w:rPr>
              <w:t>501</w:t>
            </w:r>
          </w:p>
        </w:tc>
        <w:tc>
          <w:tcPr>
            <w:tcW w:w="2400" w:type="dxa"/>
          </w:tcPr>
          <w:p w14:paraId="38265DFE" w14:textId="77777777" w:rsidR="00742E59" w:rsidRPr="00197635" w:rsidRDefault="00742E59" w:rsidP="00742E59">
            <w:pPr>
              <w:pStyle w:val="TableText10"/>
              <w:rPr>
                <w:color w:val="000000"/>
              </w:rPr>
            </w:pPr>
            <w:r w:rsidRPr="00197635">
              <w:rPr>
                <w:color w:val="000000"/>
              </w:rPr>
              <w:t>288 (4)</w:t>
            </w:r>
          </w:p>
        </w:tc>
        <w:tc>
          <w:tcPr>
            <w:tcW w:w="3720" w:type="dxa"/>
          </w:tcPr>
          <w:p w14:paraId="32F0A03B" w14:textId="77777777" w:rsidR="00742E59" w:rsidRPr="00197635" w:rsidRDefault="00742E59" w:rsidP="00742E59">
            <w:pPr>
              <w:pStyle w:val="TableText10"/>
              <w:rPr>
                <w:color w:val="000000"/>
              </w:rPr>
            </w:pPr>
            <w:r w:rsidRPr="00197635">
              <w:rPr>
                <w:color w:val="000000"/>
              </w:rPr>
              <w:t>driver not give way to user/animal on path</w:t>
            </w:r>
          </w:p>
        </w:tc>
        <w:tc>
          <w:tcPr>
            <w:tcW w:w="1320" w:type="dxa"/>
          </w:tcPr>
          <w:p w14:paraId="543FD1CC" w14:textId="77777777" w:rsidR="00742E59" w:rsidRPr="00197635" w:rsidRDefault="00742E59" w:rsidP="00742E59">
            <w:pPr>
              <w:pStyle w:val="TableText10"/>
              <w:rPr>
                <w:color w:val="000000"/>
              </w:rPr>
            </w:pPr>
            <w:r w:rsidRPr="00197635">
              <w:rPr>
                <w:color w:val="000000"/>
              </w:rPr>
              <w:t>20</w:t>
            </w:r>
          </w:p>
        </w:tc>
        <w:tc>
          <w:tcPr>
            <w:tcW w:w="1560" w:type="dxa"/>
          </w:tcPr>
          <w:p w14:paraId="2F605B33" w14:textId="77777777" w:rsidR="00742E59" w:rsidRPr="00197635" w:rsidRDefault="00742E59" w:rsidP="00742E59">
            <w:pPr>
              <w:pStyle w:val="TableText10"/>
              <w:rPr>
                <w:color w:val="000000"/>
              </w:rPr>
            </w:pPr>
            <w:r w:rsidRPr="00197635">
              <w:rPr>
                <w:color w:val="000000"/>
              </w:rPr>
              <w:t>301</w:t>
            </w:r>
          </w:p>
        </w:tc>
        <w:tc>
          <w:tcPr>
            <w:tcW w:w="1200" w:type="dxa"/>
          </w:tcPr>
          <w:p w14:paraId="1E977012" w14:textId="77777777" w:rsidR="00742E59" w:rsidRPr="00197635" w:rsidRDefault="00742E59" w:rsidP="00742E59">
            <w:pPr>
              <w:pStyle w:val="TableText10"/>
              <w:rPr>
                <w:color w:val="000000"/>
              </w:rPr>
            </w:pPr>
            <w:r w:rsidRPr="00197635">
              <w:rPr>
                <w:color w:val="000000"/>
              </w:rPr>
              <w:t>3 (NS)</w:t>
            </w:r>
          </w:p>
        </w:tc>
      </w:tr>
      <w:tr w:rsidR="00742E59" w:rsidRPr="00197635" w14:paraId="5C6D0197" w14:textId="77777777" w:rsidTr="00742E59">
        <w:trPr>
          <w:cantSplit/>
        </w:trPr>
        <w:tc>
          <w:tcPr>
            <w:tcW w:w="1200" w:type="dxa"/>
          </w:tcPr>
          <w:p w14:paraId="1FC7366E" w14:textId="77777777" w:rsidR="00742E59" w:rsidRPr="00197635" w:rsidRDefault="00742E59" w:rsidP="00742E59">
            <w:pPr>
              <w:pStyle w:val="TableText10"/>
              <w:rPr>
                <w:color w:val="000000"/>
              </w:rPr>
            </w:pPr>
            <w:r w:rsidRPr="00197635">
              <w:rPr>
                <w:color w:val="000000"/>
              </w:rPr>
              <w:t>502</w:t>
            </w:r>
          </w:p>
        </w:tc>
        <w:tc>
          <w:tcPr>
            <w:tcW w:w="2400" w:type="dxa"/>
          </w:tcPr>
          <w:p w14:paraId="387FEF28" w14:textId="77777777" w:rsidR="00742E59" w:rsidRPr="00197635" w:rsidRDefault="00742E59" w:rsidP="00742E59">
            <w:pPr>
              <w:pStyle w:val="TableText10"/>
              <w:rPr>
                <w:color w:val="000000"/>
              </w:rPr>
            </w:pPr>
            <w:r w:rsidRPr="00197635">
              <w:rPr>
                <w:color w:val="000000"/>
              </w:rPr>
              <w:t>289 (1)</w:t>
            </w:r>
          </w:p>
        </w:tc>
        <w:tc>
          <w:tcPr>
            <w:tcW w:w="3720" w:type="dxa"/>
          </w:tcPr>
          <w:p w14:paraId="1F06992A" w14:textId="77777777" w:rsidR="00742E59" w:rsidRPr="00197635" w:rsidRDefault="00742E59" w:rsidP="00742E59">
            <w:pPr>
              <w:pStyle w:val="TableText10"/>
              <w:rPr>
                <w:color w:val="000000"/>
              </w:rPr>
            </w:pPr>
            <w:r w:rsidRPr="00197635">
              <w:rPr>
                <w:color w:val="000000"/>
              </w:rPr>
              <w:t>drive on nature strip</w:t>
            </w:r>
          </w:p>
        </w:tc>
        <w:tc>
          <w:tcPr>
            <w:tcW w:w="1320" w:type="dxa"/>
          </w:tcPr>
          <w:p w14:paraId="5B2EAC9C" w14:textId="77777777" w:rsidR="00742E59" w:rsidRPr="00197635" w:rsidRDefault="00742E59" w:rsidP="00742E59">
            <w:pPr>
              <w:pStyle w:val="TableText10"/>
              <w:rPr>
                <w:color w:val="000000"/>
              </w:rPr>
            </w:pPr>
            <w:r w:rsidRPr="00197635">
              <w:rPr>
                <w:color w:val="000000"/>
              </w:rPr>
              <w:t>20</w:t>
            </w:r>
          </w:p>
        </w:tc>
        <w:tc>
          <w:tcPr>
            <w:tcW w:w="1560" w:type="dxa"/>
          </w:tcPr>
          <w:p w14:paraId="28A0BA09" w14:textId="77777777" w:rsidR="00742E59" w:rsidRPr="00197635" w:rsidRDefault="00742E59" w:rsidP="00742E59">
            <w:pPr>
              <w:pStyle w:val="TableText10"/>
              <w:rPr>
                <w:color w:val="000000"/>
              </w:rPr>
            </w:pPr>
            <w:r w:rsidRPr="00197635">
              <w:rPr>
                <w:color w:val="000000"/>
              </w:rPr>
              <w:t>301</w:t>
            </w:r>
          </w:p>
        </w:tc>
        <w:tc>
          <w:tcPr>
            <w:tcW w:w="1200" w:type="dxa"/>
          </w:tcPr>
          <w:p w14:paraId="390DAB2F" w14:textId="77777777" w:rsidR="00742E59" w:rsidRPr="00197635" w:rsidRDefault="00742E59" w:rsidP="00742E59">
            <w:pPr>
              <w:pStyle w:val="TableText10"/>
              <w:rPr>
                <w:color w:val="000000"/>
              </w:rPr>
            </w:pPr>
            <w:r w:rsidRPr="00197635">
              <w:rPr>
                <w:color w:val="000000"/>
              </w:rPr>
              <w:t>-</w:t>
            </w:r>
          </w:p>
        </w:tc>
      </w:tr>
      <w:tr w:rsidR="00742E59" w:rsidRPr="00197635" w14:paraId="6B30C4FC" w14:textId="77777777" w:rsidTr="00742E59">
        <w:trPr>
          <w:cantSplit/>
        </w:trPr>
        <w:tc>
          <w:tcPr>
            <w:tcW w:w="1200" w:type="dxa"/>
          </w:tcPr>
          <w:p w14:paraId="5CE2DDB0" w14:textId="77777777" w:rsidR="00742E59" w:rsidRPr="00197635" w:rsidRDefault="00742E59" w:rsidP="00742E59">
            <w:pPr>
              <w:pStyle w:val="TableText10"/>
              <w:rPr>
                <w:color w:val="000000"/>
              </w:rPr>
            </w:pPr>
            <w:r w:rsidRPr="00197635">
              <w:rPr>
                <w:color w:val="000000"/>
              </w:rPr>
              <w:t>503</w:t>
            </w:r>
          </w:p>
        </w:tc>
        <w:tc>
          <w:tcPr>
            <w:tcW w:w="2400" w:type="dxa"/>
          </w:tcPr>
          <w:p w14:paraId="065F8EFE" w14:textId="77777777" w:rsidR="00742E59" w:rsidRPr="00197635" w:rsidRDefault="00742E59" w:rsidP="00742E59">
            <w:pPr>
              <w:pStyle w:val="TableText10"/>
              <w:rPr>
                <w:color w:val="000000"/>
              </w:rPr>
            </w:pPr>
            <w:r w:rsidRPr="00197635">
              <w:rPr>
                <w:color w:val="000000"/>
              </w:rPr>
              <w:t>289 (2)</w:t>
            </w:r>
          </w:p>
        </w:tc>
        <w:tc>
          <w:tcPr>
            <w:tcW w:w="3720" w:type="dxa"/>
          </w:tcPr>
          <w:p w14:paraId="1AFD68E3" w14:textId="77777777" w:rsidR="00742E59" w:rsidRPr="00197635" w:rsidRDefault="00742E59" w:rsidP="00742E59">
            <w:pPr>
              <w:pStyle w:val="TableText10"/>
              <w:rPr>
                <w:color w:val="000000"/>
              </w:rPr>
            </w:pPr>
            <w:r w:rsidRPr="00197635">
              <w:rPr>
                <w:color w:val="000000"/>
              </w:rPr>
              <w:t>driver not give way to user/animal on nature strip</w:t>
            </w:r>
          </w:p>
        </w:tc>
        <w:tc>
          <w:tcPr>
            <w:tcW w:w="1320" w:type="dxa"/>
          </w:tcPr>
          <w:p w14:paraId="06AD924D" w14:textId="77777777" w:rsidR="00742E59" w:rsidRPr="00197635" w:rsidRDefault="00742E59" w:rsidP="00742E59">
            <w:pPr>
              <w:pStyle w:val="TableText10"/>
              <w:rPr>
                <w:color w:val="000000"/>
              </w:rPr>
            </w:pPr>
            <w:r w:rsidRPr="00197635">
              <w:rPr>
                <w:color w:val="000000"/>
              </w:rPr>
              <w:t>20</w:t>
            </w:r>
          </w:p>
        </w:tc>
        <w:tc>
          <w:tcPr>
            <w:tcW w:w="1560" w:type="dxa"/>
          </w:tcPr>
          <w:p w14:paraId="4BD2528A" w14:textId="77777777" w:rsidR="00742E59" w:rsidRPr="00197635" w:rsidRDefault="00742E59" w:rsidP="00742E59">
            <w:pPr>
              <w:pStyle w:val="TableText10"/>
              <w:rPr>
                <w:color w:val="000000"/>
              </w:rPr>
            </w:pPr>
            <w:r w:rsidRPr="00197635">
              <w:rPr>
                <w:color w:val="000000"/>
              </w:rPr>
              <w:t>301</w:t>
            </w:r>
          </w:p>
        </w:tc>
        <w:tc>
          <w:tcPr>
            <w:tcW w:w="1200" w:type="dxa"/>
          </w:tcPr>
          <w:p w14:paraId="5EB5454F" w14:textId="77777777" w:rsidR="00742E59" w:rsidRPr="00197635" w:rsidRDefault="00742E59" w:rsidP="00742E59">
            <w:pPr>
              <w:pStyle w:val="TableText10"/>
              <w:rPr>
                <w:color w:val="000000"/>
              </w:rPr>
            </w:pPr>
            <w:r w:rsidRPr="00197635">
              <w:rPr>
                <w:color w:val="000000"/>
              </w:rPr>
              <w:t>3 (NS)</w:t>
            </w:r>
          </w:p>
        </w:tc>
      </w:tr>
      <w:tr w:rsidR="00742E59" w:rsidRPr="00197635" w14:paraId="0C7AB644" w14:textId="77777777" w:rsidTr="00742E59">
        <w:trPr>
          <w:cantSplit/>
        </w:trPr>
        <w:tc>
          <w:tcPr>
            <w:tcW w:w="1200" w:type="dxa"/>
          </w:tcPr>
          <w:p w14:paraId="4901D6DB" w14:textId="77777777" w:rsidR="00742E59" w:rsidRPr="00197635" w:rsidRDefault="00742E59" w:rsidP="00742E59">
            <w:pPr>
              <w:pStyle w:val="TableText10"/>
              <w:rPr>
                <w:color w:val="000000"/>
              </w:rPr>
            </w:pPr>
            <w:r w:rsidRPr="00197635">
              <w:rPr>
                <w:color w:val="000000"/>
              </w:rPr>
              <w:t>504</w:t>
            </w:r>
          </w:p>
        </w:tc>
        <w:tc>
          <w:tcPr>
            <w:tcW w:w="2400" w:type="dxa"/>
          </w:tcPr>
          <w:p w14:paraId="669C6B32" w14:textId="77777777" w:rsidR="00742E59" w:rsidRPr="00197635" w:rsidRDefault="00742E59" w:rsidP="00742E59">
            <w:pPr>
              <w:pStyle w:val="TableText10"/>
              <w:rPr>
                <w:color w:val="000000"/>
              </w:rPr>
            </w:pPr>
            <w:r w:rsidRPr="00197635">
              <w:rPr>
                <w:color w:val="000000"/>
              </w:rPr>
              <w:t>290</w:t>
            </w:r>
          </w:p>
        </w:tc>
        <w:tc>
          <w:tcPr>
            <w:tcW w:w="3720" w:type="dxa"/>
          </w:tcPr>
          <w:p w14:paraId="19C93CA0" w14:textId="77777777" w:rsidR="00742E59" w:rsidRPr="00197635" w:rsidRDefault="00742E59" w:rsidP="00742E59">
            <w:pPr>
              <w:pStyle w:val="TableText10"/>
              <w:rPr>
                <w:color w:val="000000"/>
              </w:rPr>
            </w:pPr>
            <w:r w:rsidRPr="00197635">
              <w:rPr>
                <w:color w:val="000000"/>
              </w:rPr>
              <w:t>drive on traffic island</w:t>
            </w:r>
          </w:p>
        </w:tc>
        <w:tc>
          <w:tcPr>
            <w:tcW w:w="1320" w:type="dxa"/>
          </w:tcPr>
          <w:p w14:paraId="58278956" w14:textId="77777777" w:rsidR="00742E59" w:rsidRPr="00197635" w:rsidRDefault="00742E59" w:rsidP="00742E59">
            <w:pPr>
              <w:pStyle w:val="TableText10"/>
              <w:rPr>
                <w:color w:val="000000"/>
              </w:rPr>
            </w:pPr>
            <w:r w:rsidRPr="00197635">
              <w:rPr>
                <w:color w:val="000000"/>
              </w:rPr>
              <w:t>20</w:t>
            </w:r>
          </w:p>
        </w:tc>
        <w:tc>
          <w:tcPr>
            <w:tcW w:w="1560" w:type="dxa"/>
          </w:tcPr>
          <w:p w14:paraId="7FCC7F75" w14:textId="77777777" w:rsidR="00742E59" w:rsidRPr="00197635" w:rsidRDefault="00742E59" w:rsidP="00742E59">
            <w:pPr>
              <w:pStyle w:val="TableText10"/>
              <w:rPr>
                <w:color w:val="000000"/>
              </w:rPr>
            </w:pPr>
            <w:r w:rsidRPr="00197635">
              <w:rPr>
                <w:color w:val="000000"/>
              </w:rPr>
              <w:t>301</w:t>
            </w:r>
          </w:p>
        </w:tc>
        <w:tc>
          <w:tcPr>
            <w:tcW w:w="1200" w:type="dxa"/>
          </w:tcPr>
          <w:p w14:paraId="634295D3" w14:textId="77777777" w:rsidR="00742E59" w:rsidRPr="00197635" w:rsidRDefault="00742E59" w:rsidP="00742E59">
            <w:pPr>
              <w:pStyle w:val="TableText10"/>
              <w:rPr>
                <w:color w:val="000000"/>
              </w:rPr>
            </w:pPr>
            <w:r w:rsidRPr="00197635">
              <w:rPr>
                <w:color w:val="000000"/>
              </w:rPr>
              <w:t>-</w:t>
            </w:r>
          </w:p>
        </w:tc>
      </w:tr>
      <w:tr w:rsidR="00742E59" w:rsidRPr="00197635" w14:paraId="39E00937" w14:textId="77777777" w:rsidTr="00742E59">
        <w:trPr>
          <w:cantSplit/>
        </w:trPr>
        <w:tc>
          <w:tcPr>
            <w:tcW w:w="1200" w:type="dxa"/>
          </w:tcPr>
          <w:p w14:paraId="5AAF16C8" w14:textId="77777777" w:rsidR="00742E59" w:rsidRPr="00197635" w:rsidRDefault="00742E59" w:rsidP="00742E59">
            <w:pPr>
              <w:pStyle w:val="TableText10"/>
              <w:rPr>
                <w:color w:val="000000"/>
              </w:rPr>
            </w:pPr>
            <w:r w:rsidRPr="00197635">
              <w:rPr>
                <w:color w:val="000000"/>
              </w:rPr>
              <w:lastRenderedPageBreak/>
              <w:t>505</w:t>
            </w:r>
          </w:p>
        </w:tc>
        <w:tc>
          <w:tcPr>
            <w:tcW w:w="2400" w:type="dxa"/>
          </w:tcPr>
          <w:p w14:paraId="0A09ECD2" w14:textId="77777777" w:rsidR="00742E59" w:rsidRPr="00197635" w:rsidRDefault="00742E59" w:rsidP="00742E59">
            <w:pPr>
              <w:pStyle w:val="TableText10"/>
              <w:rPr>
                <w:color w:val="000000"/>
              </w:rPr>
            </w:pPr>
            <w:r w:rsidRPr="00197635">
              <w:rPr>
                <w:color w:val="000000"/>
              </w:rPr>
              <w:t>291</w:t>
            </w:r>
          </w:p>
        </w:tc>
        <w:tc>
          <w:tcPr>
            <w:tcW w:w="3720" w:type="dxa"/>
          </w:tcPr>
          <w:p w14:paraId="39CEF8ED" w14:textId="77777777" w:rsidR="00742E59" w:rsidRPr="00197635" w:rsidRDefault="00742E59" w:rsidP="00742E59">
            <w:pPr>
              <w:pStyle w:val="TableText10"/>
              <w:rPr>
                <w:color w:val="000000"/>
              </w:rPr>
            </w:pPr>
            <w:r w:rsidRPr="00197635">
              <w:rPr>
                <w:color w:val="000000"/>
              </w:rPr>
              <w:t>start/drive vehicle causing unnecessary noise/smoke</w:t>
            </w:r>
          </w:p>
        </w:tc>
        <w:tc>
          <w:tcPr>
            <w:tcW w:w="1320" w:type="dxa"/>
          </w:tcPr>
          <w:p w14:paraId="54305E42" w14:textId="77777777" w:rsidR="00742E59" w:rsidRPr="00197635" w:rsidRDefault="00742E59" w:rsidP="00742E59">
            <w:pPr>
              <w:pStyle w:val="TableText10"/>
              <w:rPr>
                <w:color w:val="000000"/>
              </w:rPr>
            </w:pPr>
            <w:r w:rsidRPr="00197635">
              <w:rPr>
                <w:color w:val="000000"/>
              </w:rPr>
              <w:t>20</w:t>
            </w:r>
          </w:p>
        </w:tc>
        <w:tc>
          <w:tcPr>
            <w:tcW w:w="1560" w:type="dxa"/>
          </w:tcPr>
          <w:p w14:paraId="5E9CF2BA" w14:textId="77777777" w:rsidR="00742E59" w:rsidRPr="00197635" w:rsidRDefault="00742E59" w:rsidP="00742E59">
            <w:pPr>
              <w:pStyle w:val="TableText10"/>
              <w:rPr>
                <w:color w:val="000000"/>
              </w:rPr>
            </w:pPr>
            <w:r w:rsidRPr="00197635">
              <w:rPr>
                <w:color w:val="000000"/>
              </w:rPr>
              <w:t>252</w:t>
            </w:r>
          </w:p>
        </w:tc>
        <w:tc>
          <w:tcPr>
            <w:tcW w:w="1200" w:type="dxa"/>
          </w:tcPr>
          <w:p w14:paraId="4618A0DD" w14:textId="77777777" w:rsidR="00742E59" w:rsidRPr="00197635" w:rsidRDefault="00742E59" w:rsidP="00742E59">
            <w:pPr>
              <w:pStyle w:val="TableText10"/>
              <w:rPr>
                <w:color w:val="000000"/>
              </w:rPr>
            </w:pPr>
            <w:r w:rsidRPr="00197635">
              <w:rPr>
                <w:color w:val="000000"/>
              </w:rPr>
              <w:t>-</w:t>
            </w:r>
          </w:p>
        </w:tc>
      </w:tr>
      <w:tr w:rsidR="00742E59" w:rsidRPr="00197635" w14:paraId="17977C35" w14:textId="77777777" w:rsidTr="00742E59">
        <w:trPr>
          <w:cantSplit/>
        </w:trPr>
        <w:tc>
          <w:tcPr>
            <w:tcW w:w="1200" w:type="dxa"/>
          </w:tcPr>
          <w:p w14:paraId="62CE4F08" w14:textId="77777777" w:rsidR="00742E59" w:rsidRPr="00197635" w:rsidRDefault="00742E59" w:rsidP="00742E59">
            <w:pPr>
              <w:pStyle w:val="TableText10"/>
              <w:rPr>
                <w:color w:val="000000"/>
              </w:rPr>
            </w:pPr>
            <w:r w:rsidRPr="00197635">
              <w:rPr>
                <w:color w:val="000000"/>
              </w:rPr>
              <w:t>506</w:t>
            </w:r>
          </w:p>
        </w:tc>
        <w:tc>
          <w:tcPr>
            <w:tcW w:w="2400" w:type="dxa"/>
          </w:tcPr>
          <w:p w14:paraId="1FBACDC2" w14:textId="77777777" w:rsidR="00742E59" w:rsidRPr="00197635" w:rsidRDefault="00742E59" w:rsidP="00742E59">
            <w:pPr>
              <w:pStyle w:val="TableText10"/>
              <w:rPr>
                <w:color w:val="000000"/>
              </w:rPr>
            </w:pPr>
            <w:r w:rsidRPr="00197635">
              <w:rPr>
                <w:color w:val="000000"/>
              </w:rPr>
              <w:t>291A</w:t>
            </w:r>
          </w:p>
        </w:tc>
        <w:tc>
          <w:tcPr>
            <w:tcW w:w="3720" w:type="dxa"/>
          </w:tcPr>
          <w:p w14:paraId="5C745BE0" w14:textId="77777777" w:rsidR="00742E59" w:rsidRPr="00197635" w:rsidRDefault="00742E59" w:rsidP="00742E59">
            <w:pPr>
              <w:pStyle w:val="TableText10"/>
              <w:rPr>
                <w:color w:val="000000"/>
              </w:rPr>
            </w:pPr>
            <w:r w:rsidRPr="00197635">
              <w:rPr>
                <w:color w:val="000000"/>
              </w:rPr>
              <w:t>make unnecessary noise by turning on/running/not turning off engine</w:t>
            </w:r>
          </w:p>
        </w:tc>
        <w:tc>
          <w:tcPr>
            <w:tcW w:w="1320" w:type="dxa"/>
          </w:tcPr>
          <w:p w14:paraId="76F57664" w14:textId="77777777" w:rsidR="00742E59" w:rsidRPr="00197635" w:rsidRDefault="00742E59" w:rsidP="00742E59">
            <w:pPr>
              <w:pStyle w:val="TableText10"/>
              <w:rPr>
                <w:color w:val="000000"/>
              </w:rPr>
            </w:pPr>
            <w:r w:rsidRPr="00197635">
              <w:rPr>
                <w:color w:val="000000"/>
              </w:rPr>
              <w:t>20</w:t>
            </w:r>
          </w:p>
        </w:tc>
        <w:tc>
          <w:tcPr>
            <w:tcW w:w="1560" w:type="dxa"/>
          </w:tcPr>
          <w:p w14:paraId="41CBC840" w14:textId="77777777" w:rsidR="00742E59" w:rsidRPr="00197635" w:rsidRDefault="00742E59" w:rsidP="00742E59">
            <w:pPr>
              <w:pStyle w:val="TableText10"/>
              <w:rPr>
                <w:color w:val="000000"/>
              </w:rPr>
            </w:pPr>
            <w:r w:rsidRPr="00197635">
              <w:rPr>
                <w:color w:val="000000"/>
              </w:rPr>
              <w:t>252</w:t>
            </w:r>
          </w:p>
        </w:tc>
        <w:tc>
          <w:tcPr>
            <w:tcW w:w="1200" w:type="dxa"/>
          </w:tcPr>
          <w:p w14:paraId="41CE04B5" w14:textId="77777777" w:rsidR="00742E59" w:rsidRPr="00197635" w:rsidRDefault="00742E59" w:rsidP="00742E59">
            <w:pPr>
              <w:pStyle w:val="TableText10"/>
              <w:rPr>
                <w:color w:val="000000"/>
              </w:rPr>
            </w:pPr>
            <w:r w:rsidRPr="00197635">
              <w:rPr>
                <w:color w:val="000000"/>
              </w:rPr>
              <w:t>-</w:t>
            </w:r>
          </w:p>
        </w:tc>
      </w:tr>
      <w:tr w:rsidR="00742E59" w:rsidRPr="00197635" w14:paraId="551ECAE1" w14:textId="77777777" w:rsidTr="00742E59">
        <w:trPr>
          <w:cantSplit/>
        </w:trPr>
        <w:tc>
          <w:tcPr>
            <w:tcW w:w="1200" w:type="dxa"/>
          </w:tcPr>
          <w:p w14:paraId="2984B8AC" w14:textId="77777777" w:rsidR="00742E59" w:rsidRPr="00197635" w:rsidRDefault="00742E59" w:rsidP="00742E59">
            <w:pPr>
              <w:pStyle w:val="TableText10"/>
              <w:rPr>
                <w:color w:val="000000"/>
              </w:rPr>
            </w:pPr>
            <w:r w:rsidRPr="00197635">
              <w:rPr>
                <w:color w:val="000000"/>
              </w:rPr>
              <w:t>507</w:t>
            </w:r>
          </w:p>
        </w:tc>
        <w:tc>
          <w:tcPr>
            <w:tcW w:w="2400" w:type="dxa"/>
          </w:tcPr>
          <w:p w14:paraId="63AD79E5" w14:textId="77777777" w:rsidR="00742E59" w:rsidRPr="00197635" w:rsidRDefault="00742E59" w:rsidP="00742E59">
            <w:pPr>
              <w:pStyle w:val="TableText10"/>
              <w:rPr>
                <w:color w:val="000000"/>
              </w:rPr>
            </w:pPr>
            <w:r w:rsidRPr="00197635">
              <w:rPr>
                <w:color w:val="000000"/>
              </w:rPr>
              <w:t>292 (1) (a)</w:t>
            </w:r>
          </w:p>
        </w:tc>
        <w:tc>
          <w:tcPr>
            <w:tcW w:w="3720" w:type="dxa"/>
          </w:tcPr>
          <w:p w14:paraId="112A371D" w14:textId="77777777" w:rsidR="00742E59" w:rsidRPr="00197635" w:rsidRDefault="00742E59" w:rsidP="00742E59">
            <w:pPr>
              <w:pStyle w:val="TableText10"/>
              <w:rPr>
                <w:color w:val="000000"/>
              </w:rPr>
            </w:pPr>
            <w:r w:rsidRPr="00197635">
              <w:rPr>
                <w:color w:val="000000"/>
              </w:rPr>
              <w:t>drive/tow vehicle with unsecured load</w:t>
            </w:r>
          </w:p>
        </w:tc>
        <w:tc>
          <w:tcPr>
            <w:tcW w:w="1320" w:type="dxa"/>
          </w:tcPr>
          <w:p w14:paraId="1B90FCC0" w14:textId="77777777" w:rsidR="00742E59" w:rsidRPr="00197635" w:rsidRDefault="00742E59" w:rsidP="00742E59">
            <w:pPr>
              <w:pStyle w:val="TableText10"/>
              <w:rPr>
                <w:color w:val="000000"/>
              </w:rPr>
            </w:pPr>
            <w:r w:rsidRPr="00197635">
              <w:rPr>
                <w:color w:val="000000"/>
              </w:rPr>
              <w:t>20</w:t>
            </w:r>
          </w:p>
        </w:tc>
        <w:tc>
          <w:tcPr>
            <w:tcW w:w="1560" w:type="dxa"/>
          </w:tcPr>
          <w:p w14:paraId="243D017B" w14:textId="77777777" w:rsidR="00742E59" w:rsidRPr="00197635" w:rsidRDefault="00742E59" w:rsidP="00742E59">
            <w:pPr>
              <w:pStyle w:val="TableText10"/>
              <w:rPr>
                <w:color w:val="000000"/>
              </w:rPr>
            </w:pPr>
            <w:r w:rsidRPr="00197635">
              <w:rPr>
                <w:color w:val="000000"/>
              </w:rPr>
              <w:t>598</w:t>
            </w:r>
          </w:p>
        </w:tc>
        <w:tc>
          <w:tcPr>
            <w:tcW w:w="1200" w:type="dxa"/>
          </w:tcPr>
          <w:p w14:paraId="536E9A35" w14:textId="77777777" w:rsidR="00742E59" w:rsidRPr="00197635" w:rsidRDefault="00742E59" w:rsidP="00742E59">
            <w:pPr>
              <w:pStyle w:val="TableText10"/>
              <w:rPr>
                <w:color w:val="000000"/>
              </w:rPr>
            </w:pPr>
            <w:r w:rsidRPr="00197635">
              <w:rPr>
                <w:color w:val="000000"/>
              </w:rPr>
              <w:t>-</w:t>
            </w:r>
          </w:p>
        </w:tc>
      </w:tr>
      <w:tr w:rsidR="00742E59" w:rsidRPr="00197635" w14:paraId="2914623A" w14:textId="77777777" w:rsidTr="00742E59">
        <w:trPr>
          <w:cantSplit/>
        </w:trPr>
        <w:tc>
          <w:tcPr>
            <w:tcW w:w="1200" w:type="dxa"/>
          </w:tcPr>
          <w:p w14:paraId="1959FB99" w14:textId="77777777" w:rsidR="00742E59" w:rsidRPr="00197635" w:rsidRDefault="00742E59" w:rsidP="00742E59">
            <w:pPr>
              <w:pStyle w:val="TableText10"/>
              <w:rPr>
                <w:color w:val="000000"/>
              </w:rPr>
            </w:pPr>
            <w:r w:rsidRPr="00197635">
              <w:rPr>
                <w:color w:val="000000"/>
              </w:rPr>
              <w:t>508</w:t>
            </w:r>
          </w:p>
        </w:tc>
        <w:tc>
          <w:tcPr>
            <w:tcW w:w="2400" w:type="dxa"/>
          </w:tcPr>
          <w:p w14:paraId="2C15D89A" w14:textId="77777777" w:rsidR="00742E59" w:rsidRPr="00197635" w:rsidRDefault="00742E59" w:rsidP="00742E59">
            <w:pPr>
              <w:pStyle w:val="TableText10"/>
              <w:rPr>
                <w:color w:val="000000"/>
              </w:rPr>
            </w:pPr>
            <w:r w:rsidRPr="00197635">
              <w:rPr>
                <w:color w:val="000000"/>
              </w:rPr>
              <w:t>292 (1) (b)</w:t>
            </w:r>
          </w:p>
        </w:tc>
        <w:tc>
          <w:tcPr>
            <w:tcW w:w="3720" w:type="dxa"/>
          </w:tcPr>
          <w:p w14:paraId="5D235260" w14:textId="77777777" w:rsidR="00742E59" w:rsidRPr="00197635" w:rsidRDefault="00742E59" w:rsidP="00742E59">
            <w:pPr>
              <w:pStyle w:val="TableText10"/>
              <w:rPr>
                <w:color w:val="000000"/>
              </w:rPr>
            </w:pPr>
            <w:r w:rsidRPr="00197635">
              <w:rPr>
                <w:color w:val="000000"/>
              </w:rPr>
              <w:t>drive/tow vehicle with load causing instability</w:t>
            </w:r>
          </w:p>
        </w:tc>
        <w:tc>
          <w:tcPr>
            <w:tcW w:w="1320" w:type="dxa"/>
          </w:tcPr>
          <w:p w14:paraId="2F1C2330" w14:textId="77777777" w:rsidR="00742E59" w:rsidRPr="00197635" w:rsidRDefault="00742E59" w:rsidP="00742E59">
            <w:pPr>
              <w:pStyle w:val="TableText10"/>
              <w:rPr>
                <w:color w:val="000000"/>
              </w:rPr>
            </w:pPr>
            <w:r w:rsidRPr="00197635">
              <w:rPr>
                <w:color w:val="000000"/>
              </w:rPr>
              <w:t>20</w:t>
            </w:r>
          </w:p>
        </w:tc>
        <w:tc>
          <w:tcPr>
            <w:tcW w:w="1560" w:type="dxa"/>
          </w:tcPr>
          <w:p w14:paraId="657EBB02" w14:textId="77777777" w:rsidR="00742E59" w:rsidRPr="00197635" w:rsidRDefault="00742E59" w:rsidP="00742E59">
            <w:pPr>
              <w:pStyle w:val="TableText10"/>
              <w:rPr>
                <w:color w:val="000000"/>
              </w:rPr>
            </w:pPr>
            <w:r w:rsidRPr="00197635">
              <w:rPr>
                <w:color w:val="000000"/>
              </w:rPr>
              <w:t>598</w:t>
            </w:r>
          </w:p>
        </w:tc>
        <w:tc>
          <w:tcPr>
            <w:tcW w:w="1200" w:type="dxa"/>
          </w:tcPr>
          <w:p w14:paraId="49D91C02" w14:textId="77777777" w:rsidR="00742E59" w:rsidRPr="00197635" w:rsidRDefault="00742E59" w:rsidP="00742E59">
            <w:pPr>
              <w:pStyle w:val="TableText10"/>
              <w:rPr>
                <w:color w:val="000000"/>
              </w:rPr>
            </w:pPr>
            <w:r w:rsidRPr="00197635">
              <w:rPr>
                <w:color w:val="000000"/>
              </w:rPr>
              <w:t>-</w:t>
            </w:r>
          </w:p>
        </w:tc>
      </w:tr>
      <w:tr w:rsidR="00742E59" w:rsidRPr="00197635" w14:paraId="4764BF19" w14:textId="77777777" w:rsidTr="00742E59">
        <w:trPr>
          <w:cantSplit/>
        </w:trPr>
        <w:tc>
          <w:tcPr>
            <w:tcW w:w="1200" w:type="dxa"/>
          </w:tcPr>
          <w:p w14:paraId="0E091B52" w14:textId="77777777" w:rsidR="00742E59" w:rsidRPr="00197635" w:rsidRDefault="00742E59" w:rsidP="00742E59">
            <w:pPr>
              <w:pStyle w:val="TableText10"/>
              <w:rPr>
                <w:color w:val="000000"/>
              </w:rPr>
            </w:pPr>
            <w:r w:rsidRPr="00197635">
              <w:rPr>
                <w:color w:val="000000"/>
              </w:rPr>
              <w:t>509</w:t>
            </w:r>
          </w:p>
        </w:tc>
        <w:tc>
          <w:tcPr>
            <w:tcW w:w="2400" w:type="dxa"/>
          </w:tcPr>
          <w:p w14:paraId="0E69E0E0" w14:textId="77777777" w:rsidR="00742E59" w:rsidRPr="00197635" w:rsidRDefault="00742E59" w:rsidP="00742E59">
            <w:pPr>
              <w:pStyle w:val="TableText10"/>
              <w:rPr>
                <w:color w:val="000000"/>
              </w:rPr>
            </w:pPr>
            <w:r w:rsidRPr="00197635">
              <w:rPr>
                <w:color w:val="000000"/>
              </w:rPr>
              <w:t>292 (1) (c)</w:t>
            </w:r>
          </w:p>
        </w:tc>
        <w:tc>
          <w:tcPr>
            <w:tcW w:w="3720" w:type="dxa"/>
          </w:tcPr>
          <w:p w14:paraId="0EE49AD0" w14:textId="77777777" w:rsidR="00742E59" w:rsidRPr="00197635" w:rsidRDefault="00742E59" w:rsidP="00742E59">
            <w:pPr>
              <w:pStyle w:val="TableText10"/>
              <w:rPr>
                <w:color w:val="000000"/>
              </w:rPr>
            </w:pPr>
            <w:r w:rsidRPr="00197635">
              <w:rPr>
                <w:color w:val="000000"/>
              </w:rPr>
              <w:t>drive/tow vehicle with overhanging load</w:t>
            </w:r>
          </w:p>
        </w:tc>
        <w:tc>
          <w:tcPr>
            <w:tcW w:w="1320" w:type="dxa"/>
          </w:tcPr>
          <w:p w14:paraId="7313E232" w14:textId="77777777" w:rsidR="00742E59" w:rsidRPr="00197635" w:rsidRDefault="00742E59" w:rsidP="00742E59">
            <w:pPr>
              <w:pStyle w:val="TableText10"/>
              <w:rPr>
                <w:color w:val="000000"/>
              </w:rPr>
            </w:pPr>
            <w:r w:rsidRPr="00197635">
              <w:rPr>
                <w:color w:val="000000"/>
              </w:rPr>
              <w:t>20</w:t>
            </w:r>
          </w:p>
        </w:tc>
        <w:tc>
          <w:tcPr>
            <w:tcW w:w="1560" w:type="dxa"/>
          </w:tcPr>
          <w:p w14:paraId="5CD980B0" w14:textId="77777777" w:rsidR="00742E59" w:rsidRPr="00197635" w:rsidRDefault="00742E59" w:rsidP="00742E59">
            <w:pPr>
              <w:pStyle w:val="TableText10"/>
              <w:rPr>
                <w:color w:val="000000"/>
              </w:rPr>
            </w:pPr>
            <w:r w:rsidRPr="00197635">
              <w:rPr>
                <w:color w:val="000000"/>
              </w:rPr>
              <w:t>301</w:t>
            </w:r>
          </w:p>
        </w:tc>
        <w:tc>
          <w:tcPr>
            <w:tcW w:w="1200" w:type="dxa"/>
          </w:tcPr>
          <w:p w14:paraId="1F2AC8C4" w14:textId="77777777" w:rsidR="00742E59" w:rsidRPr="00197635" w:rsidRDefault="00742E59" w:rsidP="00742E59">
            <w:pPr>
              <w:pStyle w:val="TableText10"/>
              <w:rPr>
                <w:color w:val="000000"/>
              </w:rPr>
            </w:pPr>
            <w:r w:rsidRPr="00197635">
              <w:rPr>
                <w:color w:val="000000"/>
              </w:rPr>
              <w:t>-</w:t>
            </w:r>
          </w:p>
        </w:tc>
      </w:tr>
      <w:tr w:rsidR="00742E59" w:rsidRPr="00197635" w14:paraId="4C6EEA03"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040F40" w14:textId="77777777" w:rsidR="00742E59" w:rsidRPr="00197635" w:rsidRDefault="00742E59" w:rsidP="00742E59">
            <w:pPr>
              <w:pStyle w:val="TableText10"/>
              <w:rPr>
                <w:color w:val="000000"/>
              </w:rPr>
            </w:pPr>
            <w:r w:rsidRPr="00197635">
              <w:rPr>
                <w:color w:val="000000"/>
              </w:rPr>
              <w:t>510</w:t>
            </w:r>
          </w:p>
        </w:tc>
        <w:tc>
          <w:tcPr>
            <w:tcW w:w="2400" w:type="dxa"/>
            <w:tcBorders>
              <w:top w:val="single" w:sz="4" w:space="0" w:color="C0C0C0"/>
              <w:left w:val="single" w:sz="4" w:space="0" w:color="C0C0C0"/>
              <w:bottom w:val="single" w:sz="4" w:space="0" w:color="C0C0C0"/>
              <w:right w:val="single" w:sz="4" w:space="0" w:color="C0C0C0"/>
            </w:tcBorders>
            <w:hideMark/>
          </w:tcPr>
          <w:p w14:paraId="59C9FD0A" w14:textId="77777777" w:rsidR="00742E59" w:rsidRPr="00197635" w:rsidRDefault="00742E59" w:rsidP="00742E59">
            <w:pPr>
              <w:pStyle w:val="TableText10"/>
              <w:rPr>
                <w:color w:val="000000"/>
              </w:rPr>
            </w:pPr>
            <w:r w:rsidRPr="00197635">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34FD4CF6" w14:textId="77777777" w:rsidR="00742E59" w:rsidRPr="00197635" w:rsidRDefault="00742E59" w:rsidP="00742E59">
            <w:pPr>
              <w:pStyle w:val="TableText10"/>
              <w:rPr>
                <w:color w:val="000000"/>
              </w:rPr>
            </w:pPr>
            <w:r w:rsidRPr="00197635">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747E5B8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89FB92" w14:textId="77777777" w:rsidR="00742E59" w:rsidRPr="00197635" w:rsidRDefault="00742E59" w:rsidP="00742E59">
            <w:pPr>
              <w:pStyle w:val="TableText10"/>
              <w:rPr>
                <w:color w:val="000000"/>
              </w:rPr>
            </w:pPr>
            <w:r w:rsidRPr="00197635">
              <w:rPr>
                <w:color w:val="000000"/>
              </w:rPr>
              <w:t>598</w:t>
            </w:r>
          </w:p>
        </w:tc>
        <w:tc>
          <w:tcPr>
            <w:tcW w:w="1200" w:type="dxa"/>
            <w:tcBorders>
              <w:top w:val="single" w:sz="4" w:space="0" w:color="C0C0C0"/>
              <w:left w:val="single" w:sz="4" w:space="0" w:color="C0C0C0"/>
              <w:bottom w:val="single" w:sz="4" w:space="0" w:color="C0C0C0"/>
              <w:right w:val="single" w:sz="4" w:space="0" w:color="C0C0C0"/>
            </w:tcBorders>
            <w:hideMark/>
          </w:tcPr>
          <w:p w14:paraId="7E84EC6C" w14:textId="77777777" w:rsidR="00742E59" w:rsidRPr="00197635" w:rsidRDefault="00742E59" w:rsidP="00742E59">
            <w:pPr>
              <w:pStyle w:val="TableText10"/>
              <w:rPr>
                <w:color w:val="000000"/>
              </w:rPr>
            </w:pPr>
            <w:r w:rsidRPr="00197635">
              <w:rPr>
                <w:color w:val="000000"/>
              </w:rPr>
              <w:t>-</w:t>
            </w:r>
          </w:p>
        </w:tc>
      </w:tr>
      <w:tr w:rsidR="00742E59" w:rsidRPr="00197635" w14:paraId="6F87380D" w14:textId="77777777" w:rsidTr="00742E59">
        <w:trPr>
          <w:cantSplit/>
        </w:trPr>
        <w:tc>
          <w:tcPr>
            <w:tcW w:w="1200" w:type="dxa"/>
          </w:tcPr>
          <w:p w14:paraId="56145BD1" w14:textId="77777777" w:rsidR="00742E59" w:rsidRPr="00197635" w:rsidRDefault="00742E59" w:rsidP="00742E59">
            <w:pPr>
              <w:pStyle w:val="TableText10"/>
              <w:rPr>
                <w:color w:val="000000"/>
              </w:rPr>
            </w:pPr>
            <w:r w:rsidRPr="00197635">
              <w:rPr>
                <w:color w:val="000000"/>
              </w:rPr>
              <w:t>511</w:t>
            </w:r>
          </w:p>
        </w:tc>
        <w:tc>
          <w:tcPr>
            <w:tcW w:w="2400" w:type="dxa"/>
          </w:tcPr>
          <w:p w14:paraId="66133BE3" w14:textId="77777777" w:rsidR="00742E59" w:rsidRPr="00197635" w:rsidRDefault="00742E59" w:rsidP="00742E59">
            <w:pPr>
              <w:pStyle w:val="TableText10"/>
              <w:rPr>
                <w:color w:val="000000"/>
              </w:rPr>
            </w:pPr>
            <w:r w:rsidRPr="00197635">
              <w:rPr>
                <w:color w:val="000000"/>
              </w:rPr>
              <w:t>293 (2)</w:t>
            </w:r>
          </w:p>
        </w:tc>
        <w:tc>
          <w:tcPr>
            <w:tcW w:w="3720" w:type="dxa"/>
          </w:tcPr>
          <w:p w14:paraId="0AED60F0" w14:textId="77777777" w:rsidR="00742E59" w:rsidRPr="00197635" w:rsidRDefault="00742E59" w:rsidP="00742E59">
            <w:pPr>
              <w:pStyle w:val="TableText10"/>
              <w:rPr>
                <w:color w:val="000000"/>
              </w:rPr>
            </w:pPr>
            <w:r w:rsidRPr="00197635">
              <w:rPr>
                <w:color w:val="000000"/>
              </w:rPr>
              <w:t>not remove/have removed any thing fallen/put on road</w:t>
            </w:r>
          </w:p>
        </w:tc>
        <w:tc>
          <w:tcPr>
            <w:tcW w:w="1320" w:type="dxa"/>
          </w:tcPr>
          <w:p w14:paraId="4FAC9920" w14:textId="77777777" w:rsidR="00742E59" w:rsidRPr="00197635" w:rsidRDefault="00742E59" w:rsidP="00742E59">
            <w:pPr>
              <w:pStyle w:val="TableText10"/>
              <w:rPr>
                <w:color w:val="000000"/>
              </w:rPr>
            </w:pPr>
            <w:r w:rsidRPr="00197635">
              <w:rPr>
                <w:color w:val="000000"/>
              </w:rPr>
              <w:t>20</w:t>
            </w:r>
          </w:p>
        </w:tc>
        <w:tc>
          <w:tcPr>
            <w:tcW w:w="1560" w:type="dxa"/>
          </w:tcPr>
          <w:p w14:paraId="2B7B3479" w14:textId="77777777" w:rsidR="00742E59" w:rsidRPr="00197635" w:rsidRDefault="00742E59" w:rsidP="00742E59">
            <w:pPr>
              <w:pStyle w:val="TableText10"/>
              <w:rPr>
                <w:color w:val="000000"/>
              </w:rPr>
            </w:pPr>
            <w:r w:rsidRPr="00197635">
              <w:rPr>
                <w:color w:val="000000"/>
              </w:rPr>
              <w:t>301</w:t>
            </w:r>
          </w:p>
        </w:tc>
        <w:tc>
          <w:tcPr>
            <w:tcW w:w="1200" w:type="dxa"/>
          </w:tcPr>
          <w:p w14:paraId="3098C340" w14:textId="77777777" w:rsidR="00742E59" w:rsidRPr="00197635" w:rsidRDefault="00742E59" w:rsidP="00742E59">
            <w:pPr>
              <w:pStyle w:val="TableText10"/>
              <w:rPr>
                <w:color w:val="000000"/>
              </w:rPr>
            </w:pPr>
            <w:r w:rsidRPr="00197635">
              <w:rPr>
                <w:color w:val="000000"/>
              </w:rPr>
              <w:t>-</w:t>
            </w:r>
          </w:p>
        </w:tc>
      </w:tr>
      <w:tr w:rsidR="00742E59" w:rsidRPr="00197635" w14:paraId="28F40CA4" w14:textId="77777777" w:rsidTr="00742E59">
        <w:trPr>
          <w:cantSplit/>
        </w:trPr>
        <w:tc>
          <w:tcPr>
            <w:tcW w:w="1200" w:type="dxa"/>
          </w:tcPr>
          <w:p w14:paraId="317E47B4" w14:textId="77777777" w:rsidR="00742E59" w:rsidRPr="00197635" w:rsidRDefault="00742E59" w:rsidP="00742E59">
            <w:pPr>
              <w:pStyle w:val="TableText10"/>
              <w:rPr>
                <w:color w:val="000000"/>
              </w:rPr>
            </w:pPr>
            <w:r w:rsidRPr="00197635">
              <w:rPr>
                <w:color w:val="000000"/>
              </w:rPr>
              <w:t>512</w:t>
            </w:r>
          </w:p>
        </w:tc>
        <w:tc>
          <w:tcPr>
            <w:tcW w:w="2400" w:type="dxa"/>
          </w:tcPr>
          <w:p w14:paraId="54919D54" w14:textId="77777777" w:rsidR="00742E59" w:rsidRPr="00197635" w:rsidRDefault="00742E59" w:rsidP="00742E59">
            <w:pPr>
              <w:pStyle w:val="TableText10"/>
              <w:rPr>
                <w:color w:val="000000"/>
              </w:rPr>
            </w:pPr>
            <w:r w:rsidRPr="00197635">
              <w:rPr>
                <w:color w:val="000000"/>
              </w:rPr>
              <w:t>294 (1) (a) (i)</w:t>
            </w:r>
          </w:p>
        </w:tc>
        <w:tc>
          <w:tcPr>
            <w:tcW w:w="3720" w:type="dxa"/>
          </w:tcPr>
          <w:p w14:paraId="714D90A8" w14:textId="77777777" w:rsidR="00742E59" w:rsidRPr="00197635" w:rsidRDefault="00742E59" w:rsidP="00742E59">
            <w:pPr>
              <w:pStyle w:val="TableText10"/>
              <w:rPr>
                <w:color w:val="000000"/>
              </w:rPr>
            </w:pPr>
            <w:r w:rsidRPr="00197635">
              <w:rPr>
                <w:color w:val="000000"/>
              </w:rPr>
              <w:t>tow motor vehicle without control of towed vehicle</w:t>
            </w:r>
          </w:p>
        </w:tc>
        <w:tc>
          <w:tcPr>
            <w:tcW w:w="1320" w:type="dxa"/>
          </w:tcPr>
          <w:p w14:paraId="47B36183" w14:textId="77777777" w:rsidR="00742E59" w:rsidRPr="00197635" w:rsidRDefault="00742E59" w:rsidP="00742E59">
            <w:pPr>
              <w:pStyle w:val="TableText10"/>
              <w:rPr>
                <w:color w:val="000000"/>
              </w:rPr>
            </w:pPr>
            <w:r w:rsidRPr="00197635">
              <w:rPr>
                <w:color w:val="000000"/>
              </w:rPr>
              <w:t>20</w:t>
            </w:r>
          </w:p>
        </w:tc>
        <w:tc>
          <w:tcPr>
            <w:tcW w:w="1560" w:type="dxa"/>
          </w:tcPr>
          <w:p w14:paraId="47B0A865" w14:textId="77777777" w:rsidR="00742E59" w:rsidRPr="00197635" w:rsidRDefault="00742E59" w:rsidP="00742E59">
            <w:pPr>
              <w:pStyle w:val="TableText10"/>
              <w:rPr>
                <w:color w:val="000000"/>
              </w:rPr>
            </w:pPr>
            <w:r w:rsidRPr="00197635">
              <w:rPr>
                <w:color w:val="000000"/>
              </w:rPr>
              <w:t>205</w:t>
            </w:r>
          </w:p>
        </w:tc>
        <w:tc>
          <w:tcPr>
            <w:tcW w:w="1200" w:type="dxa"/>
          </w:tcPr>
          <w:p w14:paraId="5F39014F" w14:textId="77777777" w:rsidR="00742E59" w:rsidRPr="00197635" w:rsidRDefault="00742E59" w:rsidP="00742E59">
            <w:pPr>
              <w:pStyle w:val="TableText10"/>
              <w:rPr>
                <w:color w:val="000000"/>
              </w:rPr>
            </w:pPr>
            <w:r w:rsidRPr="00197635">
              <w:rPr>
                <w:color w:val="000000"/>
              </w:rPr>
              <w:t>-</w:t>
            </w:r>
          </w:p>
        </w:tc>
      </w:tr>
      <w:tr w:rsidR="00742E59" w:rsidRPr="00197635" w14:paraId="6066C4A6" w14:textId="77777777" w:rsidTr="00742E59">
        <w:trPr>
          <w:cantSplit/>
        </w:trPr>
        <w:tc>
          <w:tcPr>
            <w:tcW w:w="1200" w:type="dxa"/>
          </w:tcPr>
          <w:p w14:paraId="3595BA5C" w14:textId="77777777" w:rsidR="00742E59" w:rsidRPr="00197635" w:rsidRDefault="00742E59" w:rsidP="00742E59">
            <w:pPr>
              <w:pStyle w:val="TableText10"/>
              <w:rPr>
                <w:color w:val="000000"/>
              </w:rPr>
            </w:pPr>
            <w:r w:rsidRPr="00197635">
              <w:rPr>
                <w:color w:val="000000"/>
              </w:rPr>
              <w:lastRenderedPageBreak/>
              <w:t>513</w:t>
            </w:r>
          </w:p>
        </w:tc>
        <w:tc>
          <w:tcPr>
            <w:tcW w:w="2400" w:type="dxa"/>
          </w:tcPr>
          <w:p w14:paraId="4C1B1989" w14:textId="77777777" w:rsidR="00742E59" w:rsidRPr="00197635" w:rsidRDefault="00742E59" w:rsidP="00742E59">
            <w:pPr>
              <w:pStyle w:val="TableText10"/>
              <w:rPr>
                <w:color w:val="000000"/>
              </w:rPr>
            </w:pPr>
            <w:r w:rsidRPr="00197635">
              <w:rPr>
                <w:color w:val="000000"/>
              </w:rPr>
              <w:t>294 (1) (a) (ii)</w:t>
            </w:r>
          </w:p>
        </w:tc>
        <w:tc>
          <w:tcPr>
            <w:tcW w:w="3720" w:type="dxa"/>
          </w:tcPr>
          <w:p w14:paraId="46AF8CDD" w14:textId="77777777" w:rsidR="00742E59" w:rsidRPr="00197635" w:rsidRDefault="00742E59" w:rsidP="00742E59">
            <w:pPr>
              <w:pStyle w:val="TableText10"/>
              <w:rPr>
                <w:color w:val="000000"/>
              </w:rPr>
            </w:pPr>
            <w:r w:rsidRPr="00197635">
              <w:rPr>
                <w:color w:val="000000"/>
              </w:rPr>
              <w:t>tow motor vehicle, towed vehicle’s brakes/steering not working or not under control of licensed person</w:t>
            </w:r>
          </w:p>
        </w:tc>
        <w:tc>
          <w:tcPr>
            <w:tcW w:w="1320" w:type="dxa"/>
          </w:tcPr>
          <w:p w14:paraId="57BBC9EF" w14:textId="77777777" w:rsidR="00742E59" w:rsidRPr="00197635" w:rsidRDefault="00742E59" w:rsidP="00742E59">
            <w:pPr>
              <w:pStyle w:val="TableText10"/>
              <w:rPr>
                <w:color w:val="000000"/>
              </w:rPr>
            </w:pPr>
            <w:r w:rsidRPr="00197635">
              <w:rPr>
                <w:color w:val="000000"/>
              </w:rPr>
              <w:t>20</w:t>
            </w:r>
          </w:p>
        </w:tc>
        <w:tc>
          <w:tcPr>
            <w:tcW w:w="1560" w:type="dxa"/>
          </w:tcPr>
          <w:p w14:paraId="5A3EB2E2" w14:textId="77777777" w:rsidR="00742E59" w:rsidRPr="00197635" w:rsidRDefault="00742E59" w:rsidP="00742E59">
            <w:pPr>
              <w:pStyle w:val="TableText10"/>
              <w:rPr>
                <w:color w:val="000000"/>
              </w:rPr>
            </w:pPr>
            <w:r w:rsidRPr="00197635">
              <w:rPr>
                <w:color w:val="000000"/>
              </w:rPr>
              <w:t>205</w:t>
            </w:r>
          </w:p>
        </w:tc>
        <w:tc>
          <w:tcPr>
            <w:tcW w:w="1200" w:type="dxa"/>
          </w:tcPr>
          <w:p w14:paraId="326178DF" w14:textId="77777777" w:rsidR="00742E59" w:rsidRPr="00197635" w:rsidRDefault="00742E59" w:rsidP="00742E59">
            <w:pPr>
              <w:pStyle w:val="TableText10"/>
              <w:rPr>
                <w:color w:val="000000"/>
              </w:rPr>
            </w:pPr>
            <w:r w:rsidRPr="00197635">
              <w:rPr>
                <w:color w:val="000000"/>
              </w:rPr>
              <w:t>-</w:t>
            </w:r>
          </w:p>
        </w:tc>
      </w:tr>
      <w:tr w:rsidR="00742E59" w:rsidRPr="00197635" w14:paraId="22C06321" w14:textId="77777777" w:rsidTr="00742E59">
        <w:trPr>
          <w:cantSplit/>
        </w:trPr>
        <w:tc>
          <w:tcPr>
            <w:tcW w:w="1200" w:type="dxa"/>
          </w:tcPr>
          <w:p w14:paraId="6192F2A3" w14:textId="77777777" w:rsidR="00742E59" w:rsidRPr="00197635" w:rsidRDefault="00742E59" w:rsidP="00742E59">
            <w:pPr>
              <w:pStyle w:val="TableText10"/>
              <w:rPr>
                <w:color w:val="000000"/>
              </w:rPr>
            </w:pPr>
            <w:r w:rsidRPr="00197635">
              <w:rPr>
                <w:color w:val="000000"/>
              </w:rPr>
              <w:t>514</w:t>
            </w:r>
          </w:p>
        </w:tc>
        <w:tc>
          <w:tcPr>
            <w:tcW w:w="2400" w:type="dxa"/>
          </w:tcPr>
          <w:p w14:paraId="5D734B5A" w14:textId="77777777" w:rsidR="00742E59" w:rsidRPr="00197635" w:rsidRDefault="00742E59" w:rsidP="00742E59">
            <w:pPr>
              <w:pStyle w:val="TableText10"/>
              <w:rPr>
                <w:color w:val="000000"/>
              </w:rPr>
            </w:pPr>
            <w:r w:rsidRPr="00197635">
              <w:rPr>
                <w:color w:val="000000"/>
              </w:rPr>
              <w:t>294 (1) (b)</w:t>
            </w:r>
          </w:p>
        </w:tc>
        <w:tc>
          <w:tcPr>
            <w:tcW w:w="3720" w:type="dxa"/>
          </w:tcPr>
          <w:p w14:paraId="2B1EAA5E" w14:textId="77777777" w:rsidR="00742E59" w:rsidRPr="00197635" w:rsidRDefault="00742E59" w:rsidP="00742E59">
            <w:pPr>
              <w:pStyle w:val="TableText10"/>
              <w:rPr>
                <w:color w:val="000000"/>
              </w:rPr>
            </w:pPr>
            <w:r w:rsidRPr="00197635">
              <w:rPr>
                <w:color w:val="000000"/>
              </w:rPr>
              <w:t>tow motor vehicle when unsafe</w:t>
            </w:r>
          </w:p>
        </w:tc>
        <w:tc>
          <w:tcPr>
            <w:tcW w:w="1320" w:type="dxa"/>
          </w:tcPr>
          <w:p w14:paraId="527A967D" w14:textId="77777777" w:rsidR="00742E59" w:rsidRPr="00197635" w:rsidRDefault="00742E59" w:rsidP="00742E59">
            <w:pPr>
              <w:pStyle w:val="TableText10"/>
              <w:rPr>
                <w:color w:val="000000"/>
              </w:rPr>
            </w:pPr>
            <w:r w:rsidRPr="00197635">
              <w:rPr>
                <w:color w:val="000000"/>
              </w:rPr>
              <w:t>20</w:t>
            </w:r>
          </w:p>
        </w:tc>
        <w:tc>
          <w:tcPr>
            <w:tcW w:w="1560" w:type="dxa"/>
          </w:tcPr>
          <w:p w14:paraId="43EC180B" w14:textId="77777777" w:rsidR="00742E59" w:rsidRPr="00197635" w:rsidRDefault="00742E59" w:rsidP="00742E59">
            <w:pPr>
              <w:pStyle w:val="TableText10"/>
              <w:rPr>
                <w:color w:val="000000"/>
              </w:rPr>
            </w:pPr>
            <w:r w:rsidRPr="00197635">
              <w:rPr>
                <w:color w:val="000000"/>
              </w:rPr>
              <w:t>205</w:t>
            </w:r>
          </w:p>
        </w:tc>
        <w:tc>
          <w:tcPr>
            <w:tcW w:w="1200" w:type="dxa"/>
          </w:tcPr>
          <w:p w14:paraId="536347A5" w14:textId="77777777" w:rsidR="00742E59" w:rsidRPr="00197635" w:rsidRDefault="00742E59" w:rsidP="00742E59">
            <w:pPr>
              <w:pStyle w:val="TableText10"/>
              <w:rPr>
                <w:color w:val="000000"/>
              </w:rPr>
            </w:pPr>
            <w:r w:rsidRPr="00197635">
              <w:rPr>
                <w:color w:val="000000"/>
              </w:rPr>
              <w:t>-</w:t>
            </w:r>
          </w:p>
        </w:tc>
      </w:tr>
      <w:tr w:rsidR="00742E59" w:rsidRPr="00197635" w14:paraId="7E84D959" w14:textId="77777777" w:rsidTr="00742E59">
        <w:trPr>
          <w:cantSplit/>
        </w:trPr>
        <w:tc>
          <w:tcPr>
            <w:tcW w:w="1200" w:type="dxa"/>
          </w:tcPr>
          <w:p w14:paraId="49A7A8D4" w14:textId="77777777" w:rsidR="00742E59" w:rsidRPr="00197635" w:rsidRDefault="00742E59" w:rsidP="00742E59">
            <w:pPr>
              <w:pStyle w:val="TableText10"/>
              <w:rPr>
                <w:color w:val="000000"/>
              </w:rPr>
            </w:pPr>
            <w:r w:rsidRPr="00197635">
              <w:rPr>
                <w:color w:val="000000"/>
              </w:rPr>
              <w:t>515</w:t>
            </w:r>
          </w:p>
        </w:tc>
        <w:tc>
          <w:tcPr>
            <w:tcW w:w="2400" w:type="dxa"/>
          </w:tcPr>
          <w:p w14:paraId="40049D90" w14:textId="77777777" w:rsidR="00742E59" w:rsidRPr="00197635" w:rsidRDefault="00742E59" w:rsidP="00742E59">
            <w:pPr>
              <w:pStyle w:val="TableText10"/>
              <w:rPr>
                <w:color w:val="000000"/>
              </w:rPr>
            </w:pPr>
            <w:r w:rsidRPr="00197635">
              <w:rPr>
                <w:color w:val="000000"/>
              </w:rPr>
              <w:t>294 (2) (a)</w:t>
            </w:r>
          </w:p>
        </w:tc>
        <w:tc>
          <w:tcPr>
            <w:tcW w:w="3720" w:type="dxa"/>
          </w:tcPr>
          <w:p w14:paraId="0C1D8145" w14:textId="77777777" w:rsidR="00742E59" w:rsidRPr="00197635" w:rsidRDefault="00742E59" w:rsidP="00742E59">
            <w:pPr>
              <w:pStyle w:val="TableText10"/>
              <w:rPr>
                <w:color w:val="000000"/>
              </w:rPr>
            </w:pPr>
            <w:r w:rsidRPr="00197635">
              <w:rPr>
                <w:color w:val="000000"/>
              </w:rPr>
              <w:t>tow trailer without control of trailer</w:t>
            </w:r>
          </w:p>
        </w:tc>
        <w:tc>
          <w:tcPr>
            <w:tcW w:w="1320" w:type="dxa"/>
          </w:tcPr>
          <w:p w14:paraId="62F4F361" w14:textId="77777777" w:rsidR="00742E59" w:rsidRPr="00197635" w:rsidRDefault="00742E59" w:rsidP="00742E59">
            <w:pPr>
              <w:pStyle w:val="TableText10"/>
              <w:rPr>
                <w:color w:val="000000"/>
              </w:rPr>
            </w:pPr>
            <w:r w:rsidRPr="00197635">
              <w:rPr>
                <w:color w:val="000000"/>
              </w:rPr>
              <w:t>20</w:t>
            </w:r>
          </w:p>
        </w:tc>
        <w:tc>
          <w:tcPr>
            <w:tcW w:w="1560" w:type="dxa"/>
          </w:tcPr>
          <w:p w14:paraId="6A29BCBB" w14:textId="77777777" w:rsidR="00742E59" w:rsidRPr="00197635" w:rsidRDefault="00742E59" w:rsidP="00742E59">
            <w:pPr>
              <w:pStyle w:val="TableText10"/>
              <w:rPr>
                <w:color w:val="000000"/>
              </w:rPr>
            </w:pPr>
            <w:r w:rsidRPr="00197635">
              <w:rPr>
                <w:color w:val="000000"/>
              </w:rPr>
              <w:t>205</w:t>
            </w:r>
          </w:p>
        </w:tc>
        <w:tc>
          <w:tcPr>
            <w:tcW w:w="1200" w:type="dxa"/>
          </w:tcPr>
          <w:p w14:paraId="5E3A52BC" w14:textId="77777777" w:rsidR="00742E59" w:rsidRPr="00197635" w:rsidRDefault="00742E59" w:rsidP="00742E59">
            <w:pPr>
              <w:pStyle w:val="TableText10"/>
              <w:rPr>
                <w:color w:val="000000"/>
              </w:rPr>
            </w:pPr>
            <w:r w:rsidRPr="00197635">
              <w:rPr>
                <w:color w:val="000000"/>
              </w:rPr>
              <w:t>-</w:t>
            </w:r>
          </w:p>
        </w:tc>
      </w:tr>
      <w:tr w:rsidR="00742E59" w:rsidRPr="00197635" w14:paraId="3C7E65BA" w14:textId="77777777" w:rsidTr="00742E59">
        <w:trPr>
          <w:cantSplit/>
        </w:trPr>
        <w:tc>
          <w:tcPr>
            <w:tcW w:w="1200" w:type="dxa"/>
            <w:tcBorders>
              <w:bottom w:val="single" w:sz="4" w:space="0" w:color="C0C0C0"/>
            </w:tcBorders>
          </w:tcPr>
          <w:p w14:paraId="4993307B" w14:textId="77777777" w:rsidR="00742E59" w:rsidRPr="00197635" w:rsidRDefault="00742E59" w:rsidP="00742E59">
            <w:pPr>
              <w:pStyle w:val="TableText10"/>
              <w:rPr>
                <w:color w:val="000000"/>
              </w:rPr>
            </w:pPr>
            <w:r w:rsidRPr="00197635">
              <w:rPr>
                <w:color w:val="000000"/>
              </w:rPr>
              <w:t>516</w:t>
            </w:r>
          </w:p>
        </w:tc>
        <w:tc>
          <w:tcPr>
            <w:tcW w:w="2400" w:type="dxa"/>
            <w:tcBorders>
              <w:bottom w:val="single" w:sz="4" w:space="0" w:color="C0C0C0"/>
            </w:tcBorders>
          </w:tcPr>
          <w:p w14:paraId="2EB7AFFB" w14:textId="77777777" w:rsidR="00742E59" w:rsidRPr="00197635" w:rsidRDefault="00742E59" w:rsidP="00742E59">
            <w:pPr>
              <w:pStyle w:val="TableText10"/>
              <w:rPr>
                <w:color w:val="000000"/>
              </w:rPr>
            </w:pPr>
            <w:r w:rsidRPr="00197635">
              <w:rPr>
                <w:color w:val="000000"/>
              </w:rPr>
              <w:t>294 (2) (b)</w:t>
            </w:r>
          </w:p>
        </w:tc>
        <w:tc>
          <w:tcPr>
            <w:tcW w:w="3720" w:type="dxa"/>
            <w:tcBorders>
              <w:bottom w:val="single" w:sz="4" w:space="0" w:color="C0C0C0"/>
            </w:tcBorders>
          </w:tcPr>
          <w:p w14:paraId="57E70D18" w14:textId="77777777" w:rsidR="00742E59" w:rsidRPr="00197635" w:rsidRDefault="00742E59" w:rsidP="00742E59">
            <w:pPr>
              <w:pStyle w:val="TableText10"/>
              <w:rPr>
                <w:color w:val="000000"/>
              </w:rPr>
            </w:pPr>
            <w:r w:rsidRPr="00197635">
              <w:rPr>
                <w:color w:val="000000"/>
              </w:rPr>
              <w:t>tow trailer when unsafe</w:t>
            </w:r>
          </w:p>
        </w:tc>
        <w:tc>
          <w:tcPr>
            <w:tcW w:w="1320" w:type="dxa"/>
            <w:tcBorders>
              <w:bottom w:val="single" w:sz="4" w:space="0" w:color="C0C0C0"/>
            </w:tcBorders>
          </w:tcPr>
          <w:p w14:paraId="55EE348C"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2E62CF1A"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1FAFF608" w14:textId="77777777" w:rsidR="00742E59" w:rsidRPr="00197635" w:rsidRDefault="00742E59" w:rsidP="00742E59">
            <w:pPr>
              <w:pStyle w:val="TableText10"/>
              <w:rPr>
                <w:color w:val="000000"/>
              </w:rPr>
            </w:pPr>
            <w:r w:rsidRPr="00197635">
              <w:rPr>
                <w:color w:val="000000"/>
              </w:rPr>
              <w:t>-</w:t>
            </w:r>
          </w:p>
        </w:tc>
      </w:tr>
      <w:tr w:rsidR="00742E59" w:rsidRPr="00197635" w14:paraId="24A59E3A" w14:textId="77777777" w:rsidTr="00742E59">
        <w:trPr>
          <w:cantSplit/>
        </w:trPr>
        <w:tc>
          <w:tcPr>
            <w:tcW w:w="1200" w:type="dxa"/>
            <w:tcBorders>
              <w:bottom w:val="nil"/>
            </w:tcBorders>
          </w:tcPr>
          <w:p w14:paraId="58115BB9" w14:textId="77777777" w:rsidR="00742E59" w:rsidRPr="00197635" w:rsidRDefault="00742E59" w:rsidP="00742E59">
            <w:pPr>
              <w:pStyle w:val="TableText10"/>
              <w:keepNext/>
              <w:rPr>
                <w:color w:val="000000"/>
              </w:rPr>
            </w:pPr>
            <w:r w:rsidRPr="00197635">
              <w:rPr>
                <w:color w:val="000000"/>
              </w:rPr>
              <w:t>517</w:t>
            </w:r>
          </w:p>
        </w:tc>
        <w:tc>
          <w:tcPr>
            <w:tcW w:w="2400" w:type="dxa"/>
            <w:tcBorders>
              <w:bottom w:val="nil"/>
            </w:tcBorders>
          </w:tcPr>
          <w:p w14:paraId="2CF8A92A" w14:textId="77777777" w:rsidR="00742E59" w:rsidRPr="00197635" w:rsidRDefault="00742E59" w:rsidP="00742E59">
            <w:pPr>
              <w:pStyle w:val="TableText10"/>
              <w:rPr>
                <w:color w:val="000000"/>
              </w:rPr>
            </w:pPr>
            <w:r w:rsidRPr="00197635">
              <w:rPr>
                <w:color w:val="000000"/>
              </w:rPr>
              <w:t>295 (1)</w:t>
            </w:r>
          </w:p>
        </w:tc>
        <w:tc>
          <w:tcPr>
            <w:tcW w:w="3720" w:type="dxa"/>
            <w:tcBorders>
              <w:bottom w:val="nil"/>
            </w:tcBorders>
          </w:tcPr>
          <w:p w14:paraId="5A7E8BBE" w14:textId="77777777" w:rsidR="00742E59" w:rsidRPr="00197635" w:rsidRDefault="00742E59" w:rsidP="00742E59">
            <w:pPr>
              <w:pStyle w:val="TableText10"/>
              <w:rPr>
                <w:color w:val="000000"/>
              </w:rPr>
            </w:pPr>
          </w:p>
        </w:tc>
        <w:tc>
          <w:tcPr>
            <w:tcW w:w="1320" w:type="dxa"/>
            <w:tcBorders>
              <w:bottom w:val="nil"/>
            </w:tcBorders>
          </w:tcPr>
          <w:p w14:paraId="43C3EFE9" w14:textId="77777777" w:rsidR="00742E59" w:rsidRPr="00197635" w:rsidRDefault="00742E59" w:rsidP="00742E59">
            <w:pPr>
              <w:pStyle w:val="TableText10"/>
              <w:rPr>
                <w:color w:val="000000"/>
              </w:rPr>
            </w:pPr>
          </w:p>
        </w:tc>
        <w:tc>
          <w:tcPr>
            <w:tcW w:w="1560" w:type="dxa"/>
            <w:tcBorders>
              <w:bottom w:val="nil"/>
            </w:tcBorders>
          </w:tcPr>
          <w:p w14:paraId="4ED78919"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3DB35A8D" w14:textId="77777777" w:rsidR="00742E59" w:rsidRPr="00197635" w:rsidRDefault="00742E59" w:rsidP="00742E59">
            <w:pPr>
              <w:pStyle w:val="TableText10"/>
              <w:rPr>
                <w:color w:val="000000"/>
              </w:rPr>
            </w:pPr>
          </w:p>
        </w:tc>
      </w:tr>
      <w:tr w:rsidR="00742E59" w:rsidRPr="00197635" w14:paraId="7734DD03" w14:textId="77777777" w:rsidTr="00742E59">
        <w:trPr>
          <w:cantSplit/>
        </w:trPr>
        <w:tc>
          <w:tcPr>
            <w:tcW w:w="1200" w:type="dxa"/>
            <w:tcBorders>
              <w:top w:val="nil"/>
              <w:bottom w:val="nil"/>
            </w:tcBorders>
          </w:tcPr>
          <w:p w14:paraId="00B3EA18" w14:textId="77777777" w:rsidR="00742E59" w:rsidRPr="00197635" w:rsidRDefault="00742E59" w:rsidP="00742E59">
            <w:pPr>
              <w:pStyle w:val="TableText10"/>
              <w:rPr>
                <w:color w:val="000000"/>
              </w:rPr>
            </w:pPr>
            <w:r w:rsidRPr="00197635">
              <w:rPr>
                <w:color w:val="000000"/>
              </w:rPr>
              <w:t>517.1</w:t>
            </w:r>
          </w:p>
        </w:tc>
        <w:tc>
          <w:tcPr>
            <w:tcW w:w="2400" w:type="dxa"/>
            <w:tcBorders>
              <w:top w:val="nil"/>
              <w:bottom w:val="nil"/>
            </w:tcBorders>
          </w:tcPr>
          <w:p w14:paraId="1128581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(2)</w:t>
            </w:r>
          </w:p>
        </w:tc>
        <w:tc>
          <w:tcPr>
            <w:tcW w:w="3720" w:type="dxa"/>
            <w:tcBorders>
              <w:top w:val="nil"/>
              <w:bottom w:val="nil"/>
            </w:tcBorders>
          </w:tcPr>
          <w:p w14:paraId="53C814C4" w14:textId="77777777" w:rsidR="00742E59" w:rsidRPr="00197635" w:rsidRDefault="00742E59" w:rsidP="00742E59">
            <w:pPr>
              <w:pStyle w:val="TableText10"/>
              <w:rPr>
                <w:color w:val="000000"/>
              </w:rPr>
            </w:pPr>
            <w:r w:rsidRPr="00197635">
              <w:rPr>
                <w:color w:val="000000"/>
              </w:rPr>
              <w:t>not keep required distance (towing with towline)</w:t>
            </w:r>
          </w:p>
        </w:tc>
        <w:tc>
          <w:tcPr>
            <w:tcW w:w="1320" w:type="dxa"/>
            <w:tcBorders>
              <w:top w:val="nil"/>
              <w:bottom w:val="nil"/>
            </w:tcBorders>
          </w:tcPr>
          <w:p w14:paraId="3DD1813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5669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31B3E60" w14:textId="77777777" w:rsidR="00742E59" w:rsidRPr="00197635" w:rsidRDefault="00742E59" w:rsidP="00742E59">
            <w:pPr>
              <w:pStyle w:val="TableText10"/>
              <w:rPr>
                <w:color w:val="000000"/>
              </w:rPr>
            </w:pPr>
            <w:r w:rsidRPr="00197635">
              <w:rPr>
                <w:color w:val="000000"/>
              </w:rPr>
              <w:t>-</w:t>
            </w:r>
          </w:p>
        </w:tc>
      </w:tr>
      <w:tr w:rsidR="00742E59" w:rsidRPr="00197635" w14:paraId="43811B0C" w14:textId="77777777" w:rsidTr="00742E59">
        <w:trPr>
          <w:cantSplit/>
        </w:trPr>
        <w:tc>
          <w:tcPr>
            <w:tcW w:w="1200" w:type="dxa"/>
            <w:tcBorders>
              <w:top w:val="nil"/>
              <w:bottom w:val="nil"/>
            </w:tcBorders>
          </w:tcPr>
          <w:p w14:paraId="420FAAE9" w14:textId="77777777" w:rsidR="00742E59" w:rsidRPr="00197635" w:rsidRDefault="00742E59" w:rsidP="00742E59">
            <w:pPr>
              <w:pStyle w:val="TableText10"/>
              <w:rPr>
                <w:color w:val="000000"/>
              </w:rPr>
            </w:pPr>
            <w:r w:rsidRPr="00197635">
              <w:rPr>
                <w:color w:val="000000"/>
              </w:rPr>
              <w:t>517.2</w:t>
            </w:r>
          </w:p>
        </w:tc>
        <w:tc>
          <w:tcPr>
            <w:tcW w:w="2400" w:type="dxa"/>
            <w:tcBorders>
              <w:top w:val="nil"/>
              <w:bottom w:val="nil"/>
            </w:tcBorders>
          </w:tcPr>
          <w:p w14:paraId="6E1C78F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(3)</w:t>
            </w:r>
          </w:p>
        </w:tc>
        <w:tc>
          <w:tcPr>
            <w:tcW w:w="3720" w:type="dxa"/>
            <w:tcBorders>
              <w:top w:val="nil"/>
              <w:bottom w:val="nil"/>
            </w:tcBorders>
          </w:tcPr>
          <w:p w14:paraId="555AABFF" w14:textId="77777777" w:rsidR="00742E59" w:rsidRPr="00197635" w:rsidRDefault="00742E59" w:rsidP="00742E59">
            <w:pPr>
              <w:pStyle w:val="TableText10"/>
              <w:rPr>
                <w:color w:val="000000"/>
              </w:rPr>
            </w:pPr>
            <w:r w:rsidRPr="00197635">
              <w:rPr>
                <w:color w:val="000000"/>
              </w:rPr>
              <w:t>not keep required distance (towing with towline – motorbike)</w:t>
            </w:r>
          </w:p>
        </w:tc>
        <w:tc>
          <w:tcPr>
            <w:tcW w:w="1320" w:type="dxa"/>
            <w:tcBorders>
              <w:top w:val="nil"/>
              <w:bottom w:val="nil"/>
            </w:tcBorders>
          </w:tcPr>
          <w:p w14:paraId="12853C1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5E174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0AF634B" w14:textId="77777777" w:rsidR="00742E59" w:rsidRPr="00197635" w:rsidRDefault="00742E59" w:rsidP="00742E59">
            <w:pPr>
              <w:pStyle w:val="TableText10"/>
              <w:rPr>
                <w:color w:val="000000"/>
              </w:rPr>
            </w:pPr>
            <w:r w:rsidRPr="00197635">
              <w:rPr>
                <w:color w:val="000000"/>
              </w:rPr>
              <w:t>-</w:t>
            </w:r>
          </w:p>
        </w:tc>
      </w:tr>
      <w:tr w:rsidR="00742E59" w:rsidRPr="00197635" w14:paraId="017711EA" w14:textId="77777777" w:rsidTr="00742E59">
        <w:trPr>
          <w:cantSplit/>
        </w:trPr>
        <w:tc>
          <w:tcPr>
            <w:tcW w:w="1200" w:type="dxa"/>
            <w:tcBorders>
              <w:top w:val="nil"/>
              <w:bottom w:val="nil"/>
            </w:tcBorders>
          </w:tcPr>
          <w:p w14:paraId="4AF77D4A" w14:textId="77777777" w:rsidR="00742E59" w:rsidRPr="00197635" w:rsidRDefault="00742E59" w:rsidP="00742E59">
            <w:pPr>
              <w:pStyle w:val="TableText10"/>
              <w:rPr>
                <w:color w:val="000000"/>
              </w:rPr>
            </w:pPr>
            <w:r w:rsidRPr="00197635">
              <w:rPr>
                <w:color w:val="000000"/>
              </w:rPr>
              <w:t>517.3</w:t>
            </w:r>
          </w:p>
        </w:tc>
        <w:tc>
          <w:tcPr>
            <w:tcW w:w="2400" w:type="dxa"/>
            <w:tcBorders>
              <w:top w:val="nil"/>
              <w:bottom w:val="nil"/>
            </w:tcBorders>
          </w:tcPr>
          <w:p w14:paraId="138E693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(4)</w:t>
            </w:r>
          </w:p>
        </w:tc>
        <w:tc>
          <w:tcPr>
            <w:tcW w:w="3720" w:type="dxa"/>
            <w:tcBorders>
              <w:top w:val="nil"/>
              <w:bottom w:val="nil"/>
            </w:tcBorders>
          </w:tcPr>
          <w:p w14:paraId="5967E51B" w14:textId="77777777" w:rsidR="00742E59" w:rsidRPr="00197635" w:rsidRDefault="00742E59" w:rsidP="00742E59">
            <w:pPr>
              <w:pStyle w:val="TableText10"/>
              <w:rPr>
                <w:color w:val="000000"/>
              </w:rPr>
            </w:pPr>
          </w:p>
        </w:tc>
        <w:tc>
          <w:tcPr>
            <w:tcW w:w="1320" w:type="dxa"/>
            <w:tcBorders>
              <w:top w:val="nil"/>
              <w:bottom w:val="nil"/>
            </w:tcBorders>
          </w:tcPr>
          <w:p w14:paraId="01CD3380" w14:textId="77777777" w:rsidR="00742E59" w:rsidRPr="00197635" w:rsidRDefault="00742E59" w:rsidP="00742E59">
            <w:pPr>
              <w:pStyle w:val="TableText10"/>
              <w:rPr>
                <w:color w:val="000000"/>
              </w:rPr>
            </w:pPr>
          </w:p>
        </w:tc>
        <w:tc>
          <w:tcPr>
            <w:tcW w:w="1560" w:type="dxa"/>
            <w:tcBorders>
              <w:top w:val="nil"/>
              <w:bottom w:val="nil"/>
            </w:tcBorders>
          </w:tcPr>
          <w:p w14:paraId="383D5E30" w14:textId="77777777" w:rsidR="00742E59" w:rsidRPr="00197635" w:rsidRDefault="00742E59" w:rsidP="00742E59">
            <w:pPr>
              <w:pStyle w:val="TableText10"/>
              <w:rPr>
                <w:color w:val="000000"/>
              </w:rPr>
            </w:pPr>
            <w:r w:rsidRPr="00197635">
              <w:rPr>
                <w:color w:val="000000"/>
              </w:rPr>
              <w:t> </w:t>
            </w:r>
          </w:p>
        </w:tc>
        <w:tc>
          <w:tcPr>
            <w:tcW w:w="1200" w:type="dxa"/>
            <w:tcBorders>
              <w:top w:val="nil"/>
              <w:bottom w:val="nil"/>
            </w:tcBorders>
          </w:tcPr>
          <w:p w14:paraId="2553231F" w14:textId="77777777" w:rsidR="00742E59" w:rsidRPr="00197635" w:rsidRDefault="00742E59" w:rsidP="00742E59">
            <w:pPr>
              <w:pStyle w:val="TableText10"/>
              <w:rPr>
                <w:color w:val="000000"/>
              </w:rPr>
            </w:pPr>
          </w:p>
        </w:tc>
      </w:tr>
      <w:tr w:rsidR="00742E59" w:rsidRPr="00197635" w14:paraId="50F71936" w14:textId="77777777" w:rsidTr="00742E59">
        <w:trPr>
          <w:cantSplit/>
        </w:trPr>
        <w:tc>
          <w:tcPr>
            <w:tcW w:w="1200" w:type="dxa"/>
            <w:tcBorders>
              <w:top w:val="nil"/>
              <w:bottom w:val="nil"/>
            </w:tcBorders>
          </w:tcPr>
          <w:p w14:paraId="4FF6F395" w14:textId="77777777" w:rsidR="00742E59" w:rsidRPr="00197635" w:rsidRDefault="00742E59" w:rsidP="00742E59">
            <w:pPr>
              <w:pStyle w:val="TableText10"/>
              <w:rPr>
                <w:color w:val="000000"/>
              </w:rPr>
            </w:pPr>
            <w:r w:rsidRPr="00197635">
              <w:rPr>
                <w:color w:val="000000"/>
              </w:rPr>
              <w:lastRenderedPageBreak/>
              <w:t>517.3.1</w:t>
            </w:r>
          </w:p>
        </w:tc>
        <w:tc>
          <w:tcPr>
            <w:tcW w:w="2400" w:type="dxa"/>
            <w:tcBorders>
              <w:top w:val="nil"/>
              <w:bottom w:val="nil"/>
            </w:tcBorders>
          </w:tcPr>
          <w:p w14:paraId="4FEB7019"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(a)</w:t>
            </w:r>
          </w:p>
        </w:tc>
        <w:tc>
          <w:tcPr>
            <w:tcW w:w="3720" w:type="dxa"/>
            <w:tcBorders>
              <w:top w:val="nil"/>
              <w:bottom w:val="nil"/>
            </w:tcBorders>
          </w:tcPr>
          <w:p w14:paraId="163853A4" w14:textId="77777777" w:rsidR="00742E59" w:rsidRPr="00197635" w:rsidRDefault="00742E59" w:rsidP="00742E59">
            <w:pPr>
              <w:pStyle w:val="TableText10"/>
              <w:rPr>
                <w:color w:val="000000"/>
              </w:rPr>
            </w:pPr>
            <w:r w:rsidRPr="00197635">
              <w:rPr>
                <w:color w:val="000000"/>
              </w:rPr>
              <w:t>towline longer than 2m—warning material not correct shape/length</w:t>
            </w:r>
          </w:p>
        </w:tc>
        <w:tc>
          <w:tcPr>
            <w:tcW w:w="1320" w:type="dxa"/>
            <w:tcBorders>
              <w:top w:val="nil"/>
              <w:bottom w:val="nil"/>
            </w:tcBorders>
          </w:tcPr>
          <w:p w14:paraId="09ED64E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4530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063D535" w14:textId="77777777" w:rsidR="00742E59" w:rsidRPr="00197635" w:rsidRDefault="00742E59" w:rsidP="00742E59">
            <w:pPr>
              <w:pStyle w:val="TableText10"/>
              <w:rPr>
                <w:color w:val="000000"/>
              </w:rPr>
            </w:pPr>
            <w:r w:rsidRPr="00197635">
              <w:rPr>
                <w:color w:val="000000"/>
              </w:rPr>
              <w:t>-</w:t>
            </w:r>
          </w:p>
        </w:tc>
      </w:tr>
      <w:tr w:rsidR="00742E59" w:rsidRPr="00197635" w14:paraId="4569BA7E" w14:textId="77777777" w:rsidTr="00742E59">
        <w:trPr>
          <w:cantSplit/>
        </w:trPr>
        <w:tc>
          <w:tcPr>
            <w:tcW w:w="1200" w:type="dxa"/>
            <w:tcBorders>
              <w:top w:val="nil"/>
              <w:bottom w:val="nil"/>
            </w:tcBorders>
          </w:tcPr>
          <w:p w14:paraId="328F06FB" w14:textId="77777777" w:rsidR="00742E59" w:rsidRPr="00197635" w:rsidRDefault="00742E59" w:rsidP="00742E59">
            <w:pPr>
              <w:pStyle w:val="TableText10"/>
              <w:rPr>
                <w:color w:val="000000"/>
              </w:rPr>
            </w:pPr>
            <w:r w:rsidRPr="00197635">
              <w:rPr>
                <w:color w:val="000000"/>
              </w:rPr>
              <w:t>517.3.2</w:t>
            </w:r>
          </w:p>
        </w:tc>
        <w:tc>
          <w:tcPr>
            <w:tcW w:w="2400" w:type="dxa"/>
            <w:tcBorders>
              <w:top w:val="nil"/>
              <w:bottom w:val="nil"/>
            </w:tcBorders>
          </w:tcPr>
          <w:p w14:paraId="340BA746"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(b)</w:t>
            </w:r>
          </w:p>
        </w:tc>
        <w:tc>
          <w:tcPr>
            <w:tcW w:w="3720" w:type="dxa"/>
            <w:tcBorders>
              <w:top w:val="nil"/>
              <w:bottom w:val="nil"/>
            </w:tcBorders>
          </w:tcPr>
          <w:p w14:paraId="3E1CE4F9" w14:textId="77777777" w:rsidR="00742E59" w:rsidRPr="00197635" w:rsidRDefault="00742E59" w:rsidP="00742E59">
            <w:pPr>
              <w:pStyle w:val="TableText10"/>
              <w:rPr>
                <w:color w:val="000000"/>
              </w:rPr>
            </w:pPr>
            <w:r w:rsidRPr="00197635">
              <w:rPr>
                <w:color w:val="000000"/>
              </w:rPr>
              <w:t>towline longer than 2m—warning material not correct position</w:t>
            </w:r>
          </w:p>
        </w:tc>
        <w:tc>
          <w:tcPr>
            <w:tcW w:w="1320" w:type="dxa"/>
            <w:tcBorders>
              <w:top w:val="nil"/>
              <w:bottom w:val="nil"/>
            </w:tcBorders>
          </w:tcPr>
          <w:p w14:paraId="7588F54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2378AC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7D4AFD1" w14:textId="77777777" w:rsidR="00742E59" w:rsidRPr="00197635" w:rsidRDefault="00742E59" w:rsidP="00742E59">
            <w:pPr>
              <w:pStyle w:val="TableText10"/>
              <w:rPr>
                <w:color w:val="000000"/>
              </w:rPr>
            </w:pPr>
            <w:r w:rsidRPr="00197635">
              <w:rPr>
                <w:color w:val="000000"/>
              </w:rPr>
              <w:t>-</w:t>
            </w:r>
          </w:p>
        </w:tc>
      </w:tr>
      <w:tr w:rsidR="00742E59" w:rsidRPr="00197635" w14:paraId="69B8150F" w14:textId="77777777" w:rsidTr="00742E59">
        <w:trPr>
          <w:cantSplit/>
        </w:trPr>
        <w:tc>
          <w:tcPr>
            <w:tcW w:w="1200" w:type="dxa"/>
            <w:tcBorders>
              <w:top w:val="nil"/>
            </w:tcBorders>
          </w:tcPr>
          <w:p w14:paraId="04245E40" w14:textId="77777777" w:rsidR="00742E59" w:rsidRPr="00197635" w:rsidRDefault="00742E59" w:rsidP="00742E59">
            <w:pPr>
              <w:pStyle w:val="TableText10"/>
              <w:rPr>
                <w:color w:val="000000"/>
              </w:rPr>
            </w:pPr>
            <w:r w:rsidRPr="00197635">
              <w:rPr>
                <w:color w:val="000000"/>
              </w:rPr>
              <w:t>517.3.3</w:t>
            </w:r>
          </w:p>
        </w:tc>
        <w:tc>
          <w:tcPr>
            <w:tcW w:w="2400" w:type="dxa"/>
            <w:tcBorders>
              <w:top w:val="nil"/>
            </w:tcBorders>
          </w:tcPr>
          <w:p w14:paraId="02407500"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(c)</w:t>
            </w:r>
          </w:p>
        </w:tc>
        <w:tc>
          <w:tcPr>
            <w:tcW w:w="3720" w:type="dxa"/>
            <w:tcBorders>
              <w:top w:val="nil"/>
            </w:tcBorders>
          </w:tcPr>
          <w:p w14:paraId="7DD539DE" w14:textId="77777777" w:rsidR="00742E59" w:rsidRPr="00197635" w:rsidRDefault="00742E59" w:rsidP="00742E59">
            <w:pPr>
              <w:pStyle w:val="TableText10"/>
              <w:rPr>
                <w:color w:val="000000"/>
              </w:rPr>
            </w:pPr>
            <w:r w:rsidRPr="00197635">
              <w:rPr>
                <w:color w:val="000000"/>
              </w:rPr>
              <w:t>towline longer than 2m—warning material not visible</w:t>
            </w:r>
          </w:p>
        </w:tc>
        <w:tc>
          <w:tcPr>
            <w:tcW w:w="1320" w:type="dxa"/>
            <w:tcBorders>
              <w:top w:val="nil"/>
            </w:tcBorders>
          </w:tcPr>
          <w:p w14:paraId="7819F4AE"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6CCB1DF"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5D078D3" w14:textId="77777777" w:rsidR="00742E59" w:rsidRPr="00197635" w:rsidRDefault="00742E59" w:rsidP="00742E59">
            <w:pPr>
              <w:pStyle w:val="TableText10"/>
              <w:rPr>
                <w:color w:val="000000"/>
              </w:rPr>
            </w:pPr>
            <w:r w:rsidRPr="00197635">
              <w:rPr>
                <w:color w:val="000000"/>
              </w:rPr>
              <w:t>-</w:t>
            </w:r>
          </w:p>
        </w:tc>
      </w:tr>
      <w:tr w:rsidR="00742E59" w:rsidRPr="00197635" w14:paraId="22DC9E0E" w14:textId="77777777" w:rsidTr="00742E59">
        <w:trPr>
          <w:cantSplit/>
        </w:trPr>
        <w:tc>
          <w:tcPr>
            <w:tcW w:w="1200" w:type="dxa"/>
          </w:tcPr>
          <w:p w14:paraId="560CDB8E" w14:textId="77777777" w:rsidR="00742E59" w:rsidRPr="00197635" w:rsidRDefault="00742E59" w:rsidP="00742E59">
            <w:pPr>
              <w:pStyle w:val="TableText10"/>
              <w:rPr>
                <w:color w:val="000000"/>
              </w:rPr>
            </w:pPr>
            <w:r w:rsidRPr="00197635">
              <w:rPr>
                <w:color w:val="000000"/>
              </w:rPr>
              <w:t>518</w:t>
            </w:r>
          </w:p>
        </w:tc>
        <w:tc>
          <w:tcPr>
            <w:tcW w:w="2400" w:type="dxa"/>
          </w:tcPr>
          <w:p w14:paraId="464FC122" w14:textId="77777777" w:rsidR="00742E59" w:rsidRPr="00197635" w:rsidRDefault="00742E59" w:rsidP="00742E59">
            <w:pPr>
              <w:pStyle w:val="TableText10"/>
              <w:rPr>
                <w:color w:val="000000"/>
              </w:rPr>
            </w:pPr>
            <w:r w:rsidRPr="00197635">
              <w:rPr>
                <w:color w:val="000000"/>
              </w:rPr>
              <w:t>295A (1)</w:t>
            </w:r>
          </w:p>
        </w:tc>
        <w:tc>
          <w:tcPr>
            <w:tcW w:w="3720" w:type="dxa"/>
          </w:tcPr>
          <w:p w14:paraId="7CB11A6D" w14:textId="77777777" w:rsidR="00742E59" w:rsidRPr="00197635" w:rsidRDefault="00742E59" w:rsidP="00742E59">
            <w:pPr>
              <w:pStyle w:val="TableText10"/>
              <w:rPr>
                <w:color w:val="000000"/>
              </w:rPr>
            </w:pPr>
            <w:r w:rsidRPr="00197635">
              <w:rPr>
                <w:color w:val="000000"/>
              </w:rPr>
              <w:t>drive articulated vehicle towing other vehicle</w:t>
            </w:r>
          </w:p>
        </w:tc>
        <w:tc>
          <w:tcPr>
            <w:tcW w:w="1320" w:type="dxa"/>
          </w:tcPr>
          <w:p w14:paraId="314FC913" w14:textId="77777777" w:rsidR="00742E59" w:rsidRPr="00197635" w:rsidRDefault="00742E59" w:rsidP="00742E59">
            <w:pPr>
              <w:pStyle w:val="TableText10"/>
              <w:rPr>
                <w:color w:val="000000"/>
              </w:rPr>
            </w:pPr>
            <w:r w:rsidRPr="00197635">
              <w:rPr>
                <w:color w:val="000000"/>
              </w:rPr>
              <w:t>20</w:t>
            </w:r>
          </w:p>
        </w:tc>
        <w:tc>
          <w:tcPr>
            <w:tcW w:w="1560" w:type="dxa"/>
          </w:tcPr>
          <w:p w14:paraId="5CE1B2F2" w14:textId="77777777" w:rsidR="00742E59" w:rsidRPr="00197635" w:rsidRDefault="00742E59" w:rsidP="00742E59">
            <w:pPr>
              <w:pStyle w:val="TableText10"/>
              <w:rPr>
                <w:color w:val="000000"/>
              </w:rPr>
            </w:pPr>
            <w:r w:rsidRPr="00197635">
              <w:rPr>
                <w:color w:val="000000"/>
              </w:rPr>
              <w:t>199</w:t>
            </w:r>
          </w:p>
        </w:tc>
        <w:tc>
          <w:tcPr>
            <w:tcW w:w="1200" w:type="dxa"/>
          </w:tcPr>
          <w:p w14:paraId="599ACDF9" w14:textId="77777777" w:rsidR="00742E59" w:rsidRPr="00197635" w:rsidRDefault="00742E59" w:rsidP="00742E59">
            <w:pPr>
              <w:pStyle w:val="TableText10"/>
              <w:rPr>
                <w:color w:val="000000"/>
              </w:rPr>
            </w:pPr>
            <w:r w:rsidRPr="00197635">
              <w:rPr>
                <w:color w:val="000000"/>
              </w:rPr>
              <w:t>-</w:t>
            </w:r>
          </w:p>
        </w:tc>
      </w:tr>
      <w:tr w:rsidR="00742E59" w:rsidRPr="00197635" w14:paraId="1824BE07" w14:textId="77777777" w:rsidTr="00742E59">
        <w:trPr>
          <w:cantSplit/>
        </w:trPr>
        <w:tc>
          <w:tcPr>
            <w:tcW w:w="1200" w:type="dxa"/>
          </w:tcPr>
          <w:p w14:paraId="04A83557" w14:textId="77777777" w:rsidR="00742E59" w:rsidRPr="00197635" w:rsidRDefault="00742E59" w:rsidP="00742E59">
            <w:pPr>
              <w:pStyle w:val="TableText10"/>
              <w:rPr>
                <w:color w:val="000000"/>
              </w:rPr>
            </w:pPr>
            <w:r w:rsidRPr="00197635">
              <w:rPr>
                <w:color w:val="000000"/>
              </w:rPr>
              <w:t>519</w:t>
            </w:r>
          </w:p>
        </w:tc>
        <w:tc>
          <w:tcPr>
            <w:tcW w:w="2400" w:type="dxa"/>
          </w:tcPr>
          <w:p w14:paraId="4412EB33" w14:textId="77777777" w:rsidR="00742E59" w:rsidRPr="00197635" w:rsidRDefault="00742E59" w:rsidP="00742E59">
            <w:pPr>
              <w:pStyle w:val="TableText10"/>
              <w:rPr>
                <w:color w:val="000000"/>
              </w:rPr>
            </w:pPr>
            <w:r w:rsidRPr="00197635">
              <w:rPr>
                <w:color w:val="000000"/>
              </w:rPr>
              <w:t>295A (2)</w:t>
            </w:r>
          </w:p>
        </w:tc>
        <w:tc>
          <w:tcPr>
            <w:tcW w:w="3720" w:type="dxa"/>
          </w:tcPr>
          <w:p w14:paraId="24D5DDE5" w14:textId="77777777" w:rsidR="00742E59" w:rsidRPr="00197635" w:rsidRDefault="00742E59" w:rsidP="00742E59">
            <w:pPr>
              <w:pStyle w:val="TableText10"/>
              <w:rPr>
                <w:color w:val="000000"/>
              </w:rPr>
            </w:pPr>
            <w:r w:rsidRPr="00197635">
              <w:rPr>
                <w:color w:val="000000"/>
              </w:rPr>
              <w:t>drive motor vehicle towing more than 1 vehicle</w:t>
            </w:r>
          </w:p>
        </w:tc>
        <w:tc>
          <w:tcPr>
            <w:tcW w:w="1320" w:type="dxa"/>
          </w:tcPr>
          <w:p w14:paraId="3BAE4FEA" w14:textId="77777777" w:rsidR="00742E59" w:rsidRPr="00197635" w:rsidRDefault="00742E59" w:rsidP="00742E59">
            <w:pPr>
              <w:pStyle w:val="TableText10"/>
              <w:rPr>
                <w:color w:val="000000"/>
              </w:rPr>
            </w:pPr>
            <w:r w:rsidRPr="00197635">
              <w:rPr>
                <w:color w:val="000000"/>
              </w:rPr>
              <w:t>20</w:t>
            </w:r>
          </w:p>
        </w:tc>
        <w:tc>
          <w:tcPr>
            <w:tcW w:w="1560" w:type="dxa"/>
          </w:tcPr>
          <w:p w14:paraId="293CA6EA" w14:textId="77777777" w:rsidR="00742E59" w:rsidRPr="00197635" w:rsidRDefault="00742E59" w:rsidP="00742E59">
            <w:pPr>
              <w:pStyle w:val="TableText10"/>
              <w:rPr>
                <w:color w:val="000000"/>
              </w:rPr>
            </w:pPr>
            <w:r w:rsidRPr="00197635">
              <w:rPr>
                <w:color w:val="000000"/>
              </w:rPr>
              <w:t>199</w:t>
            </w:r>
          </w:p>
        </w:tc>
        <w:tc>
          <w:tcPr>
            <w:tcW w:w="1200" w:type="dxa"/>
          </w:tcPr>
          <w:p w14:paraId="16DC2FDC" w14:textId="77777777" w:rsidR="00742E59" w:rsidRPr="00197635" w:rsidRDefault="00742E59" w:rsidP="00742E59">
            <w:pPr>
              <w:pStyle w:val="TableText10"/>
              <w:rPr>
                <w:color w:val="000000"/>
              </w:rPr>
            </w:pPr>
            <w:r w:rsidRPr="00197635">
              <w:rPr>
                <w:color w:val="000000"/>
              </w:rPr>
              <w:t>-</w:t>
            </w:r>
          </w:p>
        </w:tc>
      </w:tr>
      <w:tr w:rsidR="00742E59" w:rsidRPr="00197635" w14:paraId="3D66E528" w14:textId="77777777" w:rsidTr="00742E59">
        <w:trPr>
          <w:cantSplit/>
        </w:trPr>
        <w:tc>
          <w:tcPr>
            <w:tcW w:w="1200" w:type="dxa"/>
          </w:tcPr>
          <w:p w14:paraId="549AC15F" w14:textId="77777777" w:rsidR="00742E59" w:rsidRPr="00197635" w:rsidRDefault="00742E59" w:rsidP="00742E59">
            <w:pPr>
              <w:pStyle w:val="TableText10"/>
              <w:rPr>
                <w:color w:val="000000"/>
              </w:rPr>
            </w:pPr>
            <w:r w:rsidRPr="00197635">
              <w:rPr>
                <w:color w:val="000000"/>
              </w:rPr>
              <w:t>520</w:t>
            </w:r>
          </w:p>
        </w:tc>
        <w:tc>
          <w:tcPr>
            <w:tcW w:w="2400" w:type="dxa"/>
          </w:tcPr>
          <w:p w14:paraId="4FF94781" w14:textId="77777777" w:rsidR="00742E59" w:rsidRPr="00197635" w:rsidRDefault="00742E59" w:rsidP="00742E59">
            <w:pPr>
              <w:pStyle w:val="TableText10"/>
              <w:rPr>
                <w:color w:val="000000"/>
              </w:rPr>
            </w:pPr>
            <w:r w:rsidRPr="00197635">
              <w:rPr>
                <w:color w:val="000000"/>
              </w:rPr>
              <w:t>295B (1) (a)</w:t>
            </w:r>
          </w:p>
        </w:tc>
        <w:tc>
          <w:tcPr>
            <w:tcW w:w="3720" w:type="dxa"/>
          </w:tcPr>
          <w:p w14:paraId="29391295" w14:textId="77777777" w:rsidR="00742E59" w:rsidRPr="00197635" w:rsidRDefault="00742E59" w:rsidP="00742E59">
            <w:pPr>
              <w:pStyle w:val="TableText10"/>
              <w:rPr>
                <w:color w:val="000000"/>
              </w:rPr>
            </w:pPr>
            <w:r w:rsidRPr="00197635">
              <w:rPr>
                <w:color w:val="000000"/>
              </w:rPr>
              <w:t>drive motor vehicle towing vehicle exceeding towing attachment capacity</w:t>
            </w:r>
          </w:p>
        </w:tc>
        <w:tc>
          <w:tcPr>
            <w:tcW w:w="1320" w:type="dxa"/>
          </w:tcPr>
          <w:p w14:paraId="0D8A9521" w14:textId="77777777" w:rsidR="00742E59" w:rsidRPr="00197635" w:rsidRDefault="00742E59" w:rsidP="00742E59">
            <w:pPr>
              <w:pStyle w:val="TableText10"/>
              <w:rPr>
                <w:color w:val="000000"/>
              </w:rPr>
            </w:pPr>
            <w:r w:rsidRPr="00197635">
              <w:rPr>
                <w:color w:val="000000"/>
              </w:rPr>
              <w:t>20</w:t>
            </w:r>
          </w:p>
        </w:tc>
        <w:tc>
          <w:tcPr>
            <w:tcW w:w="1560" w:type="dxa"/>
          </w:tcPr>
          <w:p w14:paraId="1887D2E8" w14:textId="77777777" w:rsidR="00742E59" w:rsidRPr="00197635" w:rsidRDefault="00742E59" w:rsidP="00742E59">
            <w:pPr>
              <w:pStyle w:val="TableText10"/>
              <w:rPr>
                <w:color w:val="000000"/>
              </w:rPr>
            </w:pPr>
            <w:r w:rsidRPr="00197635">
              <w:rPr>
                <w:color w:val="000000"/>
              </w:rPr>
              <w:t>380</w:t>
            </w:r>
          </w:p>
        </w:tc>
        <w:tc>
          <w:tcPr>
            <w:tcW w:w="1200" w:type="dxa"/>
          </w:tcPr>
          <w:p w14:paraId="2DB2BF70" w14:textId="77777777" w:rsidR="00742E59" w:rsidRPr="00197635" w:rsidRDefault="00742E59" w:rsidP="00742E59">
            <w:pPr>
              <w:pStyle w:val="TableText10"/>
              <w:rPr>
                <w:color w:val="000000"/>
              </w:rPr>
            </w:pPr>
            <w:r w:rsidRPr="00197635">
              <w:rPr>
                <w:color w:val="000000"/>
              </w:rPr>
              <w:t>-</w:t>
            </w:r>
          </w:p>
        </w:tc>
      </w:tr>
      <w:tr w:rsidR="00742E59" w:rsidRPr="00197635" w14:paraId="66247BB3" w14:textId="77777777" w:rsidTr="00742E59">
        <w:trPr>
          <w:cantSplit/>
        </w:trPr>
        <w:tc>
          <w:tcPr>
            <w:tcW w:w="1200" w:type="dxa"/>
          </w:tcPr>
          <w:p w14:paraId="2F721596" w14:textId="77777777" w:rsidR="00742E59" w:rsidRPr="00197635" w:rsidRDefault="00742E59" w:rsidP="00742E59">
            <w:pPr>
              <w:pStyle w:val="TableText10"/>
              <w:rPr>
                <w:color w:val="000000"/>
              </w:rPr>
            </w:pPr>
            <w:r w:rsidRPr="00197635">
              <w:rPr>
                <w:color w:val="000000"/>
              </w:rPr>
              <w:t>521</w:t>
            </w:r>
          </w:p>
        </w:tc>
        <w:tc>
          <w:tcPr>
            <w:tcW w:w="2400" w:type="dxa"/>
          </w:tcPr>
          <w:p w14:paraId="46B2DE1A" w14:textId="77777777" w:rsidR="00742E59" w:rsidRPr="00197635" w:rsidRDefault="00742E59" w:rsidP="00742E59">
            <w:pPr>
              <w:pStyle w:val="TableText10"/>
              <w:rPr>
                <w:color w:val="000000"/>
              </w:rPr>
            </w:pPr>
            <w:r w:rsidRPr="00197635">
              <w:rPr>
                <w:color w:val="000000"/>
              </w:rPr>
              <w:t>295B (1) (b)</w:t>
            </w:r>
          </w:p>
        </w:tc>
        <w:tc>
          <w:tcPr>
            <w:tcW w:w="3720" w:type="dxa"/>
          </w:tcPr>
          <w:p w14:paraId="56FF77A4" w14:textId="77777777" w:rsidR="00742E59" w:rsidRPr="00197635" w:rsidRDefault="00742E59" w:rsidP="00742E59">
            <w:pPr>
              <w:pStyle w:val="TableText10"/>
              <w:rPr>
                <w:color w:val="000000"/>
              </w:rPr>
            </w:pPr>
            <w:r w:rsidRPr="00197635">
              <w:rPr>
                <w:color w:val="000000"/>
              </w:rPr>
              <w:t>drive motor vehicle towing vehicle exceeding maximum laden weight</w:t>
            </w:r>
          </w:p>
        </w:tc>
        <w:tc>
          <w:tcPr>
            <w:tcW w:w="1320" w:type="dxa"/>
          </w:tcPr>
          <w:p w14:paraId="219DB382" w14:textId="77777777" w:rsidR="00742E59" w:rsidRPr="00197635" w:rsidRDefault="00742E59" w:rsidP="00742E59">
            <w:pPr>
              <w:pStyle w:val="TableText10"/>
              <w:rPr>
                <w:color w:val="000000"/>
              </w:rPr>
            </w:pPr>
            <w:r w:rsidRPr="00197635">
              <w:rPr>
                <w:color w:val="000000"/>
              </w:rPr>
              <w:t>20</w:t>
            </w:r>
          </w:p>
        </w:tc>
        <w:tc>
          <w:tcPr>
            <w:tcW w:w="1560" w:type="dxa"/>
          </w:tcPr>
          <w:p w14:paraId="39FC4F67" w14:textId="77777777" w:rsidR="00742E59" w:rsidRPr="00197635" w:rsidRDefault="00742E59" w:rsidP="00742E59">
            <w:pPr>
              <w:pStyle w:val="TableText10"/>
              <w:rPr>
                <w:color w:val="000000"/>
              </w:rPr>
            </w:pPr>
            <w:r w:rsidRPr="00197635">
              <w:rPr>
                <w:color w:val="000000"/>
              </w:rPr>
              <w:t>380</w:t>
            </w:r>
          </w:p>
        </w:tc>
        <w:tc>
          <w:tcPr>
            <w:tcW w:w="1200" w:type="dxa"/>
          </w:tcPr>
          <w:p w14:paraId="1F7EFFB5" w14:textId="77777777" w:rsidR="00742E59" w:rsidRPr="00197635" w:rsidRDefault="00742E59" w:rsidP="00742E59">
            <w:pPr>
              <w:pStyle w:val="TableText10"/>
              <w:rPr>
                <w:color w:val="000000"/>
              </w:rPr>
            </w:pPr>
            <w:r w:rsidRPr="00197635">
              <w:rPr>
                <w:color w:val="000000"/>
              </w:rPr>
              <w:t>-</w:t>
            </w:r>
          </w:p>
        </w:tc>
      </w:tr>
      <w:tr w:rsidR="00742E59" w:rsidRPr="00197635" w14:paraId="73627304" w14:textId="77777777" w:rsidTr="00742E59">
        <w:trPr>
          <w:cantSplit/>
        </w:trPr>
        <w:tc>
          <w:tcPr>
            <w:tcW w:w="1200" w:type="dxa"/>
          </w:tcPr>
          <w:p w14:paraId="20AA5DAB" w14:textId="77777777" w:rsidR="00742E59" w:rsidRPr="00197635" w:rsidRDefault="00742E59" w:rsidP="00742E59">
            <w:pPr>
              <w:pStyle w:val="TableText10"/>
              <w:rPr>
                <w:color w:val="000000"/>
              </w:rPr>
            </w:pPr>
            <w:r w:rsidRPr="00197635">
              <w:rPr>
                <w:color w:val="000000"/>
              </w:rPr>
              <w:lastRenderedPageBreak/>
              <w:t>522</w:t>
            </w:r>
          </w:p>
        </w:tc>
        <w:tc>
          <w:tcPr>
            <w:tcW w:w="2400" w:type="dxa"/>
          </w:tcPr>
          <w:p w14:paraId="42D82237" w14:textId="77777777" w:rsidR="00742E59" w:rsidRPr="00197635" w:rsidRDefault="00742E59" w:rsidP="00742E59">
            <w:pPr>
              <w:pStyle w:val="TableText10"/>
              <w:rPr>
                <w:color w:val="000000"/>
              </w:rPr>
            </w:pPr>
            <w:r w:rsidRPr="00197635">
              <w:rPr>
                <w:color w:val="000000"/>
              </w:rPr>
              <w:t>296 (1)</w:t>
            </w:r>
          </w:p>
        </w:tc>
        <w:tc>
          <w:tcPr>
            <w:tcW w:w="3720" w:type="dxa"/>
          </w:tcPr>
          <w:p w14:paraId="78A5818D" w14:textId="77777777" w:rsidR="00742E59" w:rsidRPr="00197635" w:rsidRDefault="00742E59" w:rsidP="00742E59">
            <w:pPr>
              <w:pStyle w:val="TableText10"/>
              <w:rPr>
                <w:color w:val="000000"/>
              </w:rPr>
            </w:pPr>
            <w:r w:rsidRPr="00197635">
              <w:rPr>
                <w:color w:val="000000"/>
              </w:rPr>
              <w:t>not reverse vehicle safely</w:t>
            </w:r>
          </w:p>
        </w:tc>
        <w:tc>
          <w:tcPr>
            <w:tcW w:w="1320" w:type="dxa"/>
          </w:tcPr>
          <w:p w14:paraId="0067FBCF" w14:textId="77777777" w:rsidR="00742E59" w:rsidRPr="00197635" w:rsidRDefault="00742E59" w:rsidP="00742E59">
            <w:pPr>
              <w:pStyle w:val="TableText10"/>
              <w:rPr>
                <w:color w:val="000000"/>
              </w:rPr>
            </w:pPr>
            <w:r w:rsidRPr="00197635">
              <w:rPr>
                <w:color w:val="000000"/>
              </w:rPr>
              <w:t>20</w:t>
            </w:r>
          </w:p>
        </w:tc>
        <w:tc>
          <w:tcPr>
            <w:tcW w:w="1560" w:type="dxa"/>
          </w:tcPr>
          <w:p w14:paraId="3033D1CC" w14:textId="77777777" w:rsidR="00742E59" w:rsidRPr="00197635" w:rsidRDefault="00742E59" w:rsidP="00742E59">
            <w:pPr>
              <w:pStyle w:val="TableText10"/>
              <w:rPr>
                <w:color w:val="000000"/>
              </w:rPr>
            </w:pPr>
            <w:r w:rsidRPr="00197635">
              <w:rPr>
                <w:color w:val="000000"/>
              </w:rPr>
              <w:t>301</w:t>
            </w:r>
          </w:p>
        </w:tc>
        <w:tc>
          <w:tcPr>
            <w:tcW w:w="1200" w:type="dxa"/>
          </w:tcPr>
          <w:p w14:paraId="4F044F49" w14:textId="77777777" w:rsidR="00742E59" w:rsidRPr="00197635" w:rsidRDefault="00742E59" w:rsidP="00742E59">
            <w:pPr>
              <w:pStyle w:val="TableText10"/>
              <w:rPr>
                <w:color w:val="000000"/>
              </w:rPr>
            </w:pPr>
            <w:r w:rsidRPr="00197635">
              <w:rPr>
                <w:color w:val="000000"/>
              </w:rPr>
              <w:t>-</w:t>
            </w:r>
          </w:p>
        </w:tc>
      </w:tr>
      <w:tr w:rsidR="00742E59" w:rsidRPr="00197635" w14:paraId="2940A291" w14:textId="77777777" w:rsidTr="0074732B">
        <w:trPr>
          <w:cantSplit/>
        </w:trPr>
        <w:tc>
          <w:tcPr>
            <w:tcW w:w="1200" w:type="dxa"/>
            <w:tcBorders>
              <w:bottom w:val="single" w:sz="4" w:space="0" w:color="C0C0C0"/>
            </w:tcBorders>
          </w:tcPr>
          <w:p w14:paraId="22E355F1" w14:textId="77777777" w:rsidR="00742E59" w:rsidRPr="00197635" w:rsidRDefault="00742E59" w:rsidP="00742E59">
            <w:pPr>
              <w:pStyle w:val="TableText10"/>
              <w:rPr>
                <w:color w:val="000000"/>
              </w:rPr>
            </w:pPr>
            <w:r w:rsidRPr="00197635">
              <w:rPr>
                <w:color w:val="000000"/>
              </w:rPr>
              <w:t>523</w:t>
            </w:r>
          </w:p>
        </w:tc>
        <w:tc>
          <w:tcPr>
            <w:tcW w:w="2400" w:type="dxa"/>
            <w:tcBorders>
              <w:bottom w:val="single" w:sz="4" w:space="0" w:color="C0C0C0"/>
            </w:tcBorders>
          </w:tcPr>
          <w:p w14:paraId="0664D133" w14:textId="77777777" w:rsidR="00742E59" w:rsidRPr="00197635" w:rsidRDefault="00742E59" w:rsidP="00742E59">
            <w:pPr>
              <w:pStyle w:val="TableText10"/>
              <w:rPr>
                <w:color w:val="000000"/>
              </w:rPr>
            </w:pPr>
            <w:r w:rsidRPr="00197635">
              <w:rPr>
                <w:color w:val="000000"/>
              </w:rPr>
              <w:t>296 (2)</w:t>
            </w:r>
          </w:p>
        </w:tc>
        <w:tc>
          <w:tcPr>
            <w:tcW w:w="3720" w:type="dxa"/>
            <w:tcBorders>
              <w:bottom w:val="single" w:sz="4" w:space="0" w:color="C0C0C0"/>
            </w:tcBorders>
          </w:tcPr>
          <w:p w14:paraId="64BA526A" w14:textId="77777777" w:rsidR="00742E59" w:rsidRPr="00197635" w:rsidRDefault="00742E59" w:rsidP="00742E59">
            <w:pPr>
              <w:pStyle w:val="TableText10"/>
              <w:rPr>
                <w:color w:val="000000"/>
              </w:rPr>
            </w:pPr>
            <w:r w:rsidRPr="00197635">
              <w:rPr>
                <w:color w:val="000000"/>
              </w:rPr>
              <w:t>reverse vehicle further than necessary</w:t>
            </w:r>
          </w:p>
        </w:tc>
        <w:tc>
          <w:tcPr>
            <w:tcW w:w="1320" w:type="dxa"/>
            <w:tcBorders>
              <w:bottom w:val="single" w:sz="4" w:space="0" w:color="C0C0C0"/>
            </w:tcBorders>
          </w:tcPr>
          <w:p w14:paraId="5AF891E2"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D018217"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0DE870EB" w14:textId="77777777" w:rsidR="00742E59" w:rsidRPr="00197635" w:rsidRDefault="00742E59" w:rsidP="00742E59">
            <w:pPr>
              <w:pStyle w:val="TableText10"/>
              <w:rPr>
                <w:color w:val="000000"/>
              </w:rPr>
            </w:pPr>
            <w:r w:rsidRPr="00197635">
              <w:rPr>
                <w:color w:val="000000"/>
              </w:rPr>
              <w:t>-</w:t>
            </w:r>
          </w:p>
        </w:tc>
      </w:tr>
      <w:tr w:rsidR="0074732B" w:rsidRPr="00197635" w14:paraId="6BE19E7A" w14:textId="77777777" w:rsidTr="0074732B">
        <w:trPr>
          <w:cantSplit/>
        </w:trPr>
        <w:tc>
          <w:tcPr>
            <w:tcW w:w="1200" w:type="dxa"/>
            <w:tcBorders>
              <w:bottom w:val="nil"/>
            </w:tcBorders>
          </w:tcPr>
          <w:p w14:paraId="6DC92056" w14:textId="0792BC98" w:rsidR="0074732B" w:rsidRPr="00197635" w:rsidRDefault="0074732B" w:rsidP="0074732B">
            <w:pPr>
              <w:pStyle w:val="TableText10"/>
              <w:rPr>
                <w:color w:val="000000"/>
              </w:rPr>
            </w:pPr>
            <w:r w:rsidRPr="003432DD">
              <w:t>523A</w:t>
            </w:r>
          </w:p>
        </w:tc>
        <w:tc>
          <w:tcPr>
            <w:tcW w:w="2400" w:type="dxa"/>
            <w:tcBorders>
              <w:bottom w:val="nil"/>
            </w:tcBorders>
          </w:tcPr>
          <w:p w14:paraId="57EA6BC4" w14:textId="2359D994" w:rsidR="0074732B" w:rsidRPr="00197635" w:rsidRDefault="0074732B" w:rsidP="0074732B">
            <w:pPr>
              <w:pStyle w:val="TableText10"/>
              <w:rPr>
                <w:color w:val="000000"/>
              </w:rPr>
            </w:pPr>
            <w:r w:rsidRPr="003432DD">
              <w:t>296A</w:t>
            </w:r>
          </w:p>
        </w:tc>
        <w:tc>
          <w:tcPr>
            <w:tcW w:w="3720" w:type="dxa"/>
            <w:tcBorders>
              <w:bottom w:val="nil"/>
            </w:tcBorders>
          </w:tcPr>
          <w:p w14:paraId="57352707" w14:textId="77777777" w:rsidR="0074732B" w:rsidRPr="00197635" w:rsidRDefault="0074732B" w:rsidP="0074732B">
            <w:pPr>
              <w:pStyle w:val="TableText10"/>
              <w:rPr>
                <w:color w:val="000000"/>
              </w:rPr>
            </w:pPr>
          </w:p>
        </w:tc>
        <w:tc>
          <w:tcPr>
            <w:tcW w:w="1320" w:type="dxa"/>
            <w:tcBorders>
              <w:bottom w:val="nil"/>
            </w:tcBorders>
          </w:tcPr>
          <w:p w14:paraId="2D2715CE" w14:textId="77777777" w:rsidR="0074732B" w:rsidRPr="00197635" w:rsidRDefault="0074732B" w:rsidP="0074732B">
            <w:pPr>
              <w:pStyle w:val="TableText10"/>
              <w:rPr>
                <w:color w:val="000000"/>
              </w:rPr>
            </w:pPr>
          </w:p>
        </w:tc>
        <w:tc>
          <w:tcPr>
            <w:tcW w:w="1560" w:type="dxa"/>
            <w:tcBorders>
              <w:bottom w:val="nil"/>
            </w:tcBorders>
          </w:tcPr>
          <w:p w14:paraId="4F7C46A4" w14:textId="77777777" w:rsidR="0074732B" w:rsidRPr="00197635" w:rsidRDefault="0074732B" w:rsidP="0074732B">
            <w:pPr>
              <w:pStyle w:val="TableText10"/>
              <w:rPr>
                <w:color w:val="000000"/>
              </w:rPr>
            </w:pPr>
          </w:p>
        </w:tc>
        <w:tc>
          <w:tcPr>
            <w:tcW w:w="1200" w:type="dxa"/>
            <w:tcBorders>
              <w:bottom w:val="nil"/>
            </w:tcBorders>
          </w:tcPr>
          <w:p w14:paraId="6DAEF45E" w14:textId="77777777" w:rsidR="0074732B" w:rsidRPr="00197635" w:rsidRDefault="0074732B" w:rsidP="0074732B">
            <w:pPr>
              <w:pStyle w:val="TableText10"/>
              <w:rPr>
                <w:color w:val="000000"/>
              </w:rPr>
            </w:pPr>
          </w:p>
        </w:tc>
      </w:tr>
      <w:tr w:rsidR="0074732B" w:rsidRPr="00197635" w14:paraId="6B2FED5D" w14:textId="77777777" w:rsidTr="0074732B">
        <w:trPr>
          <w:cantSplit/>
        </w:trPr>
        <w:tc>
          <w:tcPr>
            <w:tcW w:w="1200" w:type="dxa"/>
            <w:tcBorders>
              <w:top w:val="nil"/>
              <w:bottom w:val="nil"/>
            </w:tcBorders>
          </w:tcPr>
          <w:p w14:paraId="204FE779" w14:textId="48FCCBBF" w:rsidR="0074732B" w:rsidRPr="00197635" w:rsidRDefault="0074732B" w:rsidP="0074732B">
            <w:pPr>
              <w:pStyle w:val="TableText10"/>
              <w:rPr>
                <w:color w:val="000000"/>
              </w:rPr>
            </w:pPr>
            <w:r w:rsidRPr="003432DD">
              <w:t>523A.1</w:t>
            </w:r>
          </w:p>
        </w:tc>
        <w:tc>
          <w:tcPr>
            <w:tcW w:w="2400" w:type="dxa"/>
            <w:tcBorders>
              <w:top w:val="nil"/>
              <w:bottom w:val="nil"/>
            </w:tcBorders>
          </w:tcPr>
          <w:p w14:paraId="346FDB2F" w14:textId="25213515" w:rsidR="0074732B" w:rsidRPr="00197635" w:rsidRDefault="0074732B" w:rsidP="0074732B">
            <w:pPr>
              <w:pStyle w:val="TableText10"/>
              <w:rPr>
                <w:color w:val="000000"/>
              </w:rPr>
            </w:pPr>
            <w:r w:rsidRPr="003432DD">
              <w:rPr>
                <w:rFonts w:ascii="Symbol" w:hAnsi="Symbol"/>
                <w:color w:val="000000"/>
              </w:rPr>
              <w:t></w:t>
            </w:r>
            <w:r w:rsidRPr="003432DD">
              <w:rPr>
                <w:rFonts w:ascii="Symbol" w:hAnsi="Symbol"/>
                <w:color w:val="000000"/>
              </w:rPr>
              <w:tab/>
            </w:r>
            <w:r w:rsidRPr="003432DD">
              <w:t>rider of a bicycle</w:t>
            </w:r>
          </w:p>
        </w:tc>
        <w:tc>
          <w:tcPr>
            <w:tcW w:w="3720" w:type="dxa"/>
            <w:tcBorders>
              <w:top w:val="nil"/>
              <w:bottom w:val="nil"/>
            </w:tcBorders>
          </w:tcPr>
          <w:p w14:paraId="423865D4" w14:textId="05FE202D" w:rsidR="0074732B" w:rsidRPr="00197635" w:rsidRDefault="0074732B" w:rsidP="0074732B">
            <w:pPr>
              <w:pStyle w:val="TableText10"/>
              <w:rPr>
                <w:color w:val="000000"/>
              </w:rPr>
            </w:pPr>
            <w:r w:rsidRPr="003432DD">
              <w:t>driving without due care etc—bicycle rider</w:t>
            </w:r>
          </w:p>
        </w:tc>
        <w:tc>
          <w:tcPr>
            <w:tcW w:w="1320" w:type="dxa"/>
            <w:tcBorders>
              <w:top w:val="nil"/>
              <w:bottom w:val="nil"/>
            </w:tcBorders>
          </w:tcPr>
          <w:p w14:paraId="08A741FF" w14:textId="01252502" w:rsidR="0074732B" w:rsidRPr="00197635" w:rsidRDefault="0074732B" w:rsidP="0074732B">
            <w:pPr>
              <w:pStyle w:val="TableText10"/>
              <w:rPr>
                <w:color w:val="000000"/>
              </w:rPr>
            </w:pPr>
            <w:r w:rsidRPr="003432DD">
              <w:rPr>
                <w:color w:val="000000"/>
              </w:rPr>
              <w:t>20</w:t>
            </w:r>
          </w:p>
        </w:tc>
        <w:tc>
          <w:tcPr>
            <w:tcW w:w="1560" w:type="dxa"/>
            <w:tcBorders>
              <w:top w:val="nil"/>
              <w:bottom w:val="nil"/>
            </w:tcBorders>
          </w:tcPr>
          <w:p w14:paraId="139B8E29" w14:textId="09097C38" w:rsidR="0074732B" w:rsidRPr="00197635" w:rsidRDefault="0074732B" w:rsidP="0074732B">
            <w:pPr>
              <w:pStyle w:val="TableText10"/>
              <w:rPr>
                <w:color w:val="000000"/>
              </w:rPr>
            </w:pPr>
            <w:r w:rsidRPr="003432DD">
              <w:t>154</w:t>
            </w:r>
          </w:p>
        </w:tc>
        <w:tc>
          <w:tcPr>
            <w:tcW w:w="1200" w:type="dxa"/>
            <w:tcBorders>
              <w:top w:val="nil"/>
              <w:bottom w:val="nil"/>
            </w:tcBorders>
          </w:tcPr>
          <w:p w14:paraId="51A9690D" w14:textId="4BEF368D" w:rsidR="0074732B" w:rsidRPr="00197635" w:rsidRDefault="0074732B" w:rsidP="0074732B">
            <w:pPr>
              <w:pStyle w:val="TableText10"/>
              <w:rPr>
                <w:color w:val="000000"/>
              </w:rPr>
            </w:pPr>
            <w:r w:rsidRPr="003432DD">
              <w:t>-</w:t>
            </w:r>
          </w:p>
        </w:tc>
      </w:tr>
      <w:tr w:rsidR="0074732B" w:rsidRPr="00197635" w14:paraId="05E14E70" w14:textId="77777777" w:rsidTr="0074732B">
        <w:trPr>
          <w:cantSplit/>
        </w:trPr>
        <w:tc>
          <w:tcPr>
            <w:tcW w:w="1200" w:type="dxa"/>
            <w:tcBorders>
              <w:top w:val="nil"/>
            </w:tcBorders>
          </w:tcPr>
          <w:p w14:paraId="16AF43CE" w14:textId="330CAC22" w:rsidR="0074732B" w:rsidRPr="00197635" w:rsidRDefault="0074732B" w:rsidP="0074732B">
            <w:pPr>
              <w:pStyle w:val="TableText10"/>
              <w:rPr>
                <w:color w:val="000000"/>
              </w:rPr>
            </w:pPr>
            <w:r w:rsidRPr="003432DD">
              <w:t>523A.2</w:t>
            </w:r>
          </w:p>
        </w:tc>
        <w:tc>
          <w:tcPr>
            <w:tcW w:w="2400" w:type="dxa"/>
            <w:tcBorders>
              <w:top w:val="nil"/>
            </w:tcBorders>
          </w:tcPr>
          <w:p w14:paraId="5CC8E856" w14:textId="08345B8A" w:rsidR="0074732B" w:rsidRPr="00197635" w:rsidRDefault="0074732B" w:rsidP="0074732B">
            <w:pPr>
              <w:pStyle w:val="TableText10"/>
              <w:rPr>
                <w:color w:val="000000"/>
              </w:rPr>
            </w:pPr>
            <w:r w:rsidRPr="003432DD">
              <w:rPr>
                <w:rFonts w:ascii="Symbol" w:hAnsi="Symbol"/>
                <w:color w:val="000000"/>
              </w:rPr>
              <w:t></w:t>
            </w:r>
            <w:r w:rsidRPr="003432DD">
              <w:rPr>
                <w:rFonts w:ascii="Symbol" w:hAnsi="Symbol"/>
                <w:color w:val="000000"/>
              </w:rPr>
              <w:tab/>
            </w:r>
            <w:r w:rsidRPr="003432DD">
              <w:t>any other driver</w:t>
            </w:r>
          </w:p>
        </w:tc>
        <w:tc>
          <w:tcPr>
            <w:tcW w:w="3720" w:type="dxa"/>
            <w:tcBorders>
              <w:top w:val="nil"/>
            </w:tcBorders>
          </w:tcPr>
          <w:p w14:paraId="2286156B" w14:textId="5BA85FAC" w:rsidR="0074732B" w:rsidRPr="00197635" w:rsidRDefault="0074732B" w:rsidP="0074732B">
            <w:pPr>
              <w:pStyle w:val="TableText10"/>
              <w:rPr>
                <w:color w:val="000000"/>
              </w:rPr>
            </w:pPr>
            <w:r w:rsidRPr="003432DD">
              <w:t>driving without due care etc—any other driver</w:t>
            </w:r>
          </w:p>
        </w:tc>
        <w:tc>
          <w:tcPr>
            <w:tcW w:w="1320" w:type="dxa"/>
            <w:tcBorders>
              <w:top w:val="nil"/>
            </w:tcBorders>
          </w:tcPr>
          <w:p w14:paraId="0CF06C1C" w14:textId="656B3F92" w:rsidR="0074732B" w:rsidRPr="00197635" w:rsidRDefault="0074732B" w:rsidP="0074732B">
            <w:pPr>
              <w:pStyle w:val="TableText10"/>
              <w:rPr>
                <w:color w:val="000000"/>
              </w:rPr>
            </w:pPr>
            <w:r w:rsidRPr="003432DD">
              <w:rPr>
                <w:color w:val="000000"/>
              </w:rPr>
              <w:t>20</w:t>
            </w:r>
          </w:p>
        </w:tc>
        <w:tc>
          <w:tcPr>
            <w:tcW w:w="1560" w:type="dxa"/>
            <w:tcBorders>
              <w:top w:val="nil"/>
            </w:tcBorders>
          </w:tcPr>
          <w:p w14:paraId="7E703786" w14:textId="5E72A811" w:rsidR="0074732B" w:rsidRPr="00197635" w:rsidRDefault="0074732B" w:rsidP="0074732B">
            <w:pPr>
              <w:pStyle w:val="TableText10"/>
              <w:rPr>
                <w:color w:val="000000"/>
              </w:rPr>
            </w:pPr>
            <w:r w:rsidRPr="003432DD">
              <w:t>301</w:t>
            </w:r>
          </w:p>
        </w:tc>
        <w:tc>
          <w:tcPr>
            <w:tcW w:w="1200" w:type="dxa"/>
            <w:tcBorders>
              <w:top w:val="nil"/>
            </w:tcBorders>
          </w:tcPr>
          <w:p w14:paraId="320F0937" w14:textId="6FA680D2" w:rsidR="0074732B" w:rsidRPr="00197635" w:rsidRDefault="0074732B" w:rsidP="0074732B">
            <w:pPr>
              <w:pStyle w:val="TableText10"/>
              <w:rPr>
                <w:color w:val="000000"/>
              </w:rPr>
            </w:pPr>
            <w:r w:rsidRPr="003432DD">
              <w:t>-</w:t>
            </w:r>
          </w:p>
        </w:tc>
      </w:tr>
      <w:tr w:rsidR="0074732B" w:rsidRPr="00197635" w14:paraId="0CD46B4A" w14:textId="77777777" w:rsidTr="00742E59">
        <w:trPr>
          <w:cantSplit/>
        </w:trPr>
        <w:tc>
          <w:tcPr>
            <w:tcW w:w="1200" w:type="dxa"/>
          </w:tcPr>
          <w:p w14:paraId="2FA95B2F" w14:textId="26BFB4A6" w:rsidR="0074732B" w:rsidRPr="00197635" w:rsidRDefault="0074732B" w:rsidP="0074732B">
            <w:pPr>
              <w:pStyle w:val="TableText10"/>
              <w:rPr>
                <w:color w:val="000000"/>
              </w:rPr>
            </w:pPr>
            <w:r w:rsidRPr="003432DD">
              <w:rPr>
                <w:color w:val="000000"/>
              </w:rPr>
              <w:t>524</w:t>
            </w:r>
          </w:p>
        </w:tc>
        <w:tc>
          <w:tcPr>
            <w:tcW w:w="2400" w:type="dxa"/>
          </w:tcPr>
          <w:p w14:paraId="0F1BF0FF" w14:textId="4DF14F79" w:rsidR="0074732B" w:rsidRPr="00197635" w:rsidRDefault="0074732B" w:rsidP="0074732B">
            <w:pPr>
              <w:pStyle w:val="TableText10"/>
              <w:rPr>
                <w:color w:val="000000"/>
              </w:rPr>
            </w:pPr>
            <w:r w:rsidRPr="003432DD">
              <w:rPr>
                <w:color w:val="000000"/>
              </w:rPr>
              <w:t>297 (1)</w:t>
            </w:r>
          </w:p>
        </w:tc>
        <w:tc>
          <w:tcPr>
            <w:tcW w:w="3720" w:type="dxa"/>
          </w:tcPr>
          <w:p w14:paraId="3DF90EB9" w14:textId="588444C6" w:rsidR="0074732B" w:rsidRPr="00197635" w:rsidRDefault="0074732B" w:rsidP="0074732B">
            <w:pPr>
              <w:pStyle w:val="TableText10"/>
              <w:rPr>
                <w:color w:val="000000"/>
              </w:rPr>
            </w:pPr>
            <w:r w:rsidRPr="003432DD">
              <w:rPr>
                <w:color w:val="000000"/>
              </w:rPr>
              <w:t>drive without proper control of vehicle</w:t>
            </w:r>
          </w:p>
        </w:tc>
        <w:tc>
          <w:tcPr>
            <w:tcW w:w="1320" w:type="dxa"/>
          </w:tcPr>
          <w:p w14:paraId="16B6AFDE" w14:textId="2C17645A" w:rsidR="0074732B" w:rsidRPr="00197635" w:rsidRDefault="0074732B" w:rsidP="0074732B">
            <w:pPr>
              <w:pStyle w:val="TableText10"/>
              <w:rPr>
                <w:color w:val="000000"/>
              </w:rPr>
            </w:pPr>
            <w:r w:rsidRPr="003432DD">
              <w:rPr>
                <w:color w:val="000000"/>
              </w:rPr>
              <w:t>20</w:t>
            </w:r>
          </w:p>
        </w:tc>
        <w:tc>
          <w:tcPr>
            <w:tcW w:w="1560" w:type="dxa"/>
          </w:tcPr>
          <w:p w14:paraId="79859742" w14:textId="586960D1" w:rsidR="0074732B" w:rsidRPr="00197635" w:rsidRDefault="0074732B" w:rsidP="0074732B">
            <w:pPr>
              <w:pStyle w:val="TableText10"/>
              <w:rPr>
                <w:color w:val="000000"/>
              </w:rPr>
            </w:pPr>
            <w:r w:rsidRPr="003432DD">
              <w:t>398</w:t>
            </w:r>
          </w:p>
        </w:tc>
        <w:tc>
          <w:tcPr>
            <w:tcW w:w="1200" w:type="dxa"/>
          </w:tcPr>
          <w:p w14:paraId="1508C759" w14:textId="5F650DAD" w:rsidR="0074732B" w:rsidRPr="00197635" w:rsidRDefault="0074732B" w:rsidP="0074732B">
            <w:pPr>
              <w:pStyle w:val="TableText10"/>
              <w:rPr>
                <w:color w:val="000000"/>
              </w:rPr>
            </w:pPr>
            <w:r w:rsidRPr="003432DD">
              <w:rPr>
                <w:color w:val="000000"/>
              </w:rPr>
              <w:t>-</w:t>
            </w:r>
          </w:p>
        </w:tc>
      </w:tr>
      <w:tr w:rsidR="00742E59" w:rsidRPr="00197635" w14:paraId="60AC123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24B413" w14:textId="77777777" w:rsidR="00742E59" w:rsidRPr="00197635" w:rsidRDefault="00742E59" w:rsidP="00742E59">
            <w:pPr>
              <w:pStyle w:val="TableText10"/>
              <w:rPr>
                <w:color w:val="000000"/>
              </w:rPr>
            </w:pPr>
            <w:r w:rsidRPr="00197635">
              <w:rPr>
                <w:color w:val="000000"/>
              </w:rPr>
              <w:t>525</w:t>
            </w:r>
          </w:p>
        </w:tc>
        <w:tc>
          <w:tcPr>
            <w:tcW w:w="2400" w:type="dxa"/>
            <w:tcBorders>
              <w:top w:val="single" w:sz="4" w:space="0" w:color="C0C0C0"/>
              <w:bottom w:val="single" w:sz="4" w:space="0" w:color="C0C0C0"/>
            </w:tcBorders>
          </w:tcPr>
          <w:p w14:paraId="371D0D9A" w14:textId="77777777" w:rsidR="00742E59" w:rsidRPr="00197635" w:rsidRDefault="00742E59" w:rsidP="00742E59">
            <w:pPr>
              <w:pStyle w:val="TableText10"/>
              <w:rPr>
                <w:color w:val="000000"/>
              </w:rPr>
            </w:pPr>
            <w:r w:rsidRPr="00197635">
              <w:rPr>
                <w:color w:val="000000"/>
              </w:rPr>
              <w:t>297 (1A)</w:t>
            </w:r>
          </w:p>
        </w:tc>
        <w:tc>
          <w:tcPr>
            <w:tcW w:w="3720" w:type="dxa"/>
            <w:tcBorders>
              <w:top w:val="single" w:sz="4" w:space="0" w:color="C0C0C0"/>
              <w:bottom w:val="single" w:sz="4" w:space="0" w:color="C0C0C0"/>
            </w:tcBorders>
          </w:tcPr>
          <w:p w14:paraId="709F9878" w14:textId="77777777" w:rsidR="00742E59" w:rsidRPr="00197635" w:rsidRDefault="00742E59" w:rsidP="00742E59">
            <w:pPr>
              <w:pStyle w:val="TableText10"/>
              <w:rPr>
                <w:color w:val="000000"/>
              </w:rPr>
            </w:pPr>
            <w:r w:rsidRPr="00197635">
              <w:rPr>
                <w:color w:val="000000"/>
              </w:rPr>
              <w:t>drive vehicle with person/animal in lap</w:t>
            </w:r>
          </w:p>
        </w:tc>
        <w:tc>
          <w:tcPr>
            <w:tcW w:w="1320" w:type="dxa"/>
            <w:tcBorders>
              <w:top w:val="single" w:sz="4" w:space="0" w:color="C0C0C0"/>
              <w:bottom w:val="single" w:sz="4" w:space="0" w:color="C0C0C0"/>
            </w:tcBorders>
          </w:tcPr>
          <w:p w14:paraId="35A9376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7BEE4A6"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31568EAB" w14:textId="77777777" w:rsidR="00742E59" w:rsidRPr="00197635" w:rsidRDefault="00742E59" w:rsidP="00742E59">
            <w:pPr>
              <w:pStyle w:val="TableText10"/>
              <w:rPr>
                <w:color w:val="000000"/>
              </w:rPr>
            </w:pPr>
            <w:r w:rsidRPr="00197635">
              <w:rPr>
                <w:color w:val="000000"/>
              </w:rPr>
              <w:t>-</w:t>
            </w:r>
          </w:p>
        </w:tc>
      </w:tr>
      <w:tr w:rsidR="00742E59" w:rsidRPr="00197635" w14:paraId="0DD0AA48" w14:textId="77777777" w:rsidTr="00742E59">
        <w:trPr>
          <w:cantSplit/>
        </w:trPr>
        <w:tc>
          <w:tcPr>
            <w:tcW w:w="1200" w:type="dxa"/>
          </w:tcPr>
          <w:p w14:paraId="44435E29" w14:textId="77777777" w:rsidR="00742E59" w:rsidRPr="00197635" w:rsidRDefault="00742E59" w:rsidP="00742E59">
            <w:pPr>
              <w:pStyle w:val="TableText10"/>
              <w:rPr>
                <w:color w:val="000000"/>
              </w:rPr>
            </w:pPr>
            <w:r w:rsidRPr="00197635">
              <w:rPr>
                <w:color w:val="000000"/>
              </w:rPr>
              <w:t>526</w:t>
            </w:r>
          </w:p>
        </w:tc>
        <w:tc>
          <w:tcPr>
            <w:tcW w:w="2400" w:type="dxa"/>
          </w:tcPr>
          <w:p w14:paraId="67801BBD" w14:textId="77777777" w:rsidR="00742E59" w:rsidRPr="00197635" w:rsidRDefault="00742E59" w:rsidP="00742E59">
            <w:pPr>
              <w:pStyle w:val="TableText10"/>
              <w:rPr>
                <w:color w:val="000000"/>
              </w:rPr>
            </w:pPr>
            <w:r w:rsidRPr="00197635">
              <w:rPr>
                <w:color w:val="000000"/>
              </w:rPr>
              <w:t>297 (2)</w:t>
            </w:r>
          </w:p>
        </w:tc>
        <w:tc>
          <w:tcPr>
            <w:tcW w:w="3720" w:type="dxa"/>
          </w:tcPr>
          <w:p w14:paraId="38B5217D" w14:textId="77777777" w:rsidR="00742E59" w:rsidRPr="00197635" w:rsidRDefault="00742E59" w:rsidP="00742E59">
            <w:pPr>
              <w:pStyle w:val="TableText10"/>
              <w:rPr>
                <w:color w:val="000000"/>
              </w:rPr>
            </w:pPr>
            <w:r w:rsidRPr="00197635">
              <w:rPr>
                <w:color w:val="000000"/>
              </w:rPr>
              <w:t>drive vehicle without clear view</w:t>
            </w:r>
          </w:p>
        </w:tc>
        <w:tc>
          <w:tcPr>
            <w:tcW w:w="1320" w:type="dxa"/>
          </w:tcPr>
          <w:p w14:paraId="17D28D9B" w14:textId="77777777" w:rsidR="00742E59" w:rsidRPr="00197635" w:rsidRDefault="00742E59" w:rsidP="00742E59">
            <w:pPr>
              <w:pStyle w:val="TableText10"/>
              <w:rPr>
                <w:color w:val="000000"/>
              </w:rPr>
            </w:pPr>
            <w:r w:rsidRPr="00197635">
              <w:rPr>
                <w:color w:val="000000"/>
              </w:rPr>
              <w:t>20</w:t>
            </w:r>
          </w:p>
        </w:tc>
        <w:tc>
          <w:tcPr>
            <w:tcW w:w="1560" w:type="dxa"/>
          </w:tcPr>
          <w:p w14:paraId="038F3AF2" w14:textId="77777777" w:rsidR="00742E59" w:rsidRPr="00197635" w:rsidRDefault="00742E59" w:rsidP="00742E59">
            <w:pPr>
              <w:pStyle w:val="TableText10"/>
              <w:rPr>
                <w:color w:val="000000"/>
              </w:rPr>
            </w:pPr>
            <w:r w:rsidRPr="00197635">
              <w:rPr>
                <w:color w:val="000000"/>
              </w:rPr>
              <w:t>205</w:t>
            </w:r>
          </w:p>
        </w:tc>
        <w:tc>
          <w:tcPr>
            <w:tcW w:w="1200" w:type="dxa"/>
          </w:tcPr>
          <w:p w14:paraId="28D4FBE8" w14:textId="77777777" w:rsidR="00742E59" w:rsidRPr="00197635" w:rsidRDefault="00742E59" w:rsidP="00742E59">
            <w:pPr>
              <w:pStyle w:val="TableText10"/>
              <w:rPr>
                <w:color w:val="000000"/>
              </w:rPr>
            </w:pPr>
            <w:r w:rsidRPr="00197635">
              <w:rPr>
                <w:color w:val="000000"/>
              </w:rPr>
              <w:t>-</w:t>
            </w:r>
          </w:p>
        </w:tc>
      </w:tr>
      <w:tr w:rsidR="00742E59" w:rsidRPr="00197635" w14:paraId="1A67589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9214C13" w14:textId="77777777" w:rsidR="00742E59" w:rsidRPr="00197635" w:rsidRDefault="00742E59" w:rsidP="00742E59">
            <w:pPr>
              <w:pStyle w:val="TableText10"/>
              <w:rPr>
                <w:color w:val="000000"/>
              </w:rPr>
            </w:pPr>
            <w:r w:rsidRPr="00197635">
              <w:rPr>
                <w:color w:val="000000"/>
              </w:rPr>
              <w:t>527</w:t>
            </w:r>
          </w:p>
        </w:tc>
        <w:tc>
          <w:tcPr>
            <w:tcW w:w="2400" w:type="dxa"/>
            <w:tcBorders>
              <w:top w:val="single" w:sz="4" w:space="0" w:color="C0C0C0"/>
              <w:bottom w:val="single" w:sz="4" w:space="0" w:color="C0C0C0"/>
            </w:tcBorders>
          </w:tcPr>
          <w:p w14:paraId="2D70260F" w14:textId="77777777" w:rsidR="00742E59" w:rsidRPr="00197635" w:rsidRDefault="00742E59" w:rsidP="00742E59">
            <w:pPr>
              <w:pStyle w:val="TableText10"/>
              <w:rPr>
                <w:color w:val="000000"/>
              </w:rPr>
            </w:pPr>
            <w:r w:rsidRPr="00197635">
              <w:rPr>
                <w:color w:val="000000"/>
              </w:rPr>
              <w:t>297 (3)</w:t>
            </w:r>
          </w:p>
        </w:tc>
        <w:tc>
          <w:tcPr>
            <w:tcW w:w="3720" w:type="dxa"/>
            <w:tcBorders>
              <w:top w:val="single" w:sz="4" w:space="0" w:color="C0C0C0"/>
              <w:bottom w:val="single" w:sz="4" w:space="0" w:color="C0C0C0"/>
            </w:tcBorders>
          </w:tcPr>
          <w:p w14:paraId="4270C6EB" w14:textId="77777777" w:rsidR="00742E59" w:rsidRPr="00197635" w:rsidRDefault="00742E59" w:rsidP="00742E59">
            <w:pPr>
              <w:pStyle w:val="TableText10"/>
              <w:rPr>
                <w:color w:val="000000"/>
              </w:rPr>
            </w:pPr>
            <w:r w:rsidRPr="00197635">
              <w:rPr>
                <w:color w:val="000000"/>
              </w:rPr>
              <w:t>ride motorbike with animal between rider and handle bars</w:t>
            </w:r>
          </w:p>
        </w:tc>
        <w:tc>
          <w:tcPr>
            <w:tcW w:w="1320" w:type="dxa"/>
            <w:tcBorders>
              <w:top w:val="single" w:sz="4" w:space="0" w:color="C0C0C0"/>
              <w:bottom w:val="single" w:sz="4" w:space="0" w:color="C0C0C0"/>
            </w:tcBorders>
          </w:tcPr>
          <w:p w14:paraId="7B8C0B6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69F1735"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604A3886" w14:textId="77777777" w:rsidR="00742E59" w:rsidRPr="00197635" w:rsidRDefault="00742E59" w:rsidP="00742E59">
            <w:pPr>
              <w:pStyle w:val="TableText10"/>
              <w:rPr>
                <w:color w:val="000000"/>
              </w:rPr>
            </w:pPr>
            <w:r w:rsidRPr="00197635">
              <w:rPr>
                <w:color w:val="000000"/>
              </w:rPr>
              <w:t>-</w:t>
            </w:r>
          </w:p>
        </w:tc>
      </w:tr>
      <w:tr w:rsidR="00742E59" w:rsidRPr="00197635" w14:paraId="1C6DCBCA" w14:textId="77777777" w:rsidTr="00742E59">
        <w:trPr>
          <w:cantSplit/>
        </w:trPr>
        <w:tc>
          <w:tcPr>
            <w:tcW w:w="1200" w:type="dxa"/>
          </w:tcPr>
          <w:p w14:paraId="09BDEED3" w14:textId="77777777" w:rsidR="00742E59" w:rsidRPr="00197635" w:rsidRDefault="00742E59" w:rsidP="00742E59">
            <w:pPr>
              <w:pStyle w:val="TableText10"/>
              <w:rPr>
                <w:color w:val="000000"/>
              </w:rPr>
            </w:pPr>
            <w:r w:rsidRPr="00197635">
              <w:rPr>
                <w:color w:val="000000"/>
              </w:rPr>
              <w:t>528</w:t>
            </w:r>
          </w:p>
        </w:tc>
        <w:tc>
          <w:tcPr>
            <w:tcW w:w="2400" w:type="dxa"/>
          </w:tcPr>
          <w:p w14:paraId="567FCBF3" w14:textId="77777777" w:rsidR="00742E59" w:rsidRPr="00197635" w:rsidRDefault="00742E59" w:rsidP="00742E59">
            <w:pPr>
              <w:pStyle w:val="TableText10"/>
              <w:rPr>
                <w:color w:val="000000"/>
              </w:rPr>
            </w:pPr>
            <w:r w:rsidRPr="00197635">
              <w:rPr>
                <w:color w:val="000000"/>
              </w:rPr>
              <w:t>298 (1)</w:t>
            </w:r>
          </w:p>
        </w:tc>
        <w:tc>
          <w:tcPr>
            <w:tcW w:w="3720" w:type="dxa"/>
          </w:tcPr>
          <w:p w14:paraId="7FC00510" w14:textId="77777777" w:rsidR="00742E59" w:rsidRPr="00197635" w:rsidRDefault="00742E59" w:rsidP="00742E59">
            <w:pPr>
              <w:pStyle w:val="TableText10"/>
              <w:rPr>
                <w:color w:val="000000"/>
              </w:rPr>
            </w:pPr>
            <w:r w:rsidRPr="00197635">
              <w:rPr>
                <w:color w:val="000000"/>
              </w:rPr>
              <w:t>tow trailer with person in/on trailer</w:t>
            </w:r>
          </w:p>
        </w:tc>
        <w:tc>
          <w:tcPr>
            <w:tcW w:w="1320" w:type="dxa"/>
          </w:tcPr>
          <w:p w14:paraId="048F2436" w14:textId="77777777" w:rsidR="00742E59" w:rsidRPr="00197635" w:rsidRDefault="00742E59" w:rsidP="00742E59">
            <w:pPr>
              <w:pStyle w:val="TableText10"/>
              <w:rPr>
                <w:color w:val="000000"/>
              </w:rPr>
            </w:pPr>
            <w:r w:rsidRPr="00197635">
              <w:rPr>
                <w:color w:val="000000"/>
              </w:rPr>
              <w:t>20</w:t>
            </w:r>
          </w:p>
        </w:tc>
        <w:tc>
          <w:tcPr>
            <w:tcW w:w="1560" w:type="dxa"/>
          </w:tcPr>
          <w:p w14:paraId="026CE697" w14:textId="77777777" w:rsidR="00742E59" w:rsidRPr="00197635" w:rsidRDefault="00742E59" w:rsidP="00742E59">
            <w:pPr>
              <w:pStyle w:val="TableText10"/>
              <w:rPr>
                <w:color w:val="000000"/>
              </w:rPr>
            </w:pPr>
            <w:r w:rsidRPr="00197635">
              <w:rPr>
                <w:color w:val="000000"/>
              </w:rPr>
              <w:t>205</w:t>
            </w:r>
          </w:p>
        </w:tc>
        <w:tc>
          <w:tcPr>
            <w:tcW w:w="1200" w:type="dxa"/>
          </w:tcPr>
          <w:p w14:paraId="26D6E076" w14:textId="77777777" w:rsidR="00742E59" w:rsidRPr="00197635" w:rsidRDefault="00742E59" w:rsidP="00742E59">
            <w:pPr>
              <w:pStyle w:val="TableText10"/>
              <w:rPr>
                <w:color w:val="000000"/>
              </w:rPr>
            </w:pPr>
            <w:r w:rsidRPr="00197635">
              <w:rPr>
                <w:color w:val="000000"/>
              </w:rPr>
              <w:t>-</w:t>
            </w:r>
          </w:p>
        </w:tc>
      </w:tr>
      <w:tr w:rsidR="00742E59" w:rsidRPr="00197635" w14:paraId="5D86B239" w14:textId="77777777" w:rsidTr="00742E59">
        <w:trPr>
          <w:cantSplit/>
        </w:trPr>
        <w:tc>
          <w:tcPr>
            <w:tcW w:w="1200" w:type="dxa"/>
          </w:tcPr>
          <w:p w14:paraId="3B2FC259" w14:textId="77777777" w:rsidR="00742E59" w:rsidRPr="00197635" w:rsidRDefault="00742E59" w:rsidP="00742E59">
            <w:pPr>
              <w:pStyle w:val="TableText10"/>
              <w:keepNext/>
              <w:rPr>
                <w:color w:val="000000"/>
              </w:rPr>
            </w:pPr>
            <w:r w:rsidRPr="00197635">
              <w:rPr>
                <w:color w:val="000000"/>
              </w:rPr>
              <w:lastRenderedPageBreak/>
              <w:t>529</w:t>
            </w:r>
          </w:p>
        </w:tc>
        <w:tc>
          <w:tcPr>
            <w:tcW w:w="2400" w:type="dxa"/>
          </w:tcPr>
          <w:p w14:paraId="323FB27D" w14:textId="77777777" w:rsidR="00742E59" w:rsidRPr="00197635" w:rsidRDefault="00742E59" w:rsidP="00742E59">
            <w:pPr>
              <w:pStyle w:val="TableText10"/>
              <w:rPr>
                <w:color w:val="000000"/>
              </w:rPr>
            </w:pPr>
            <w:r w:rsidRPr="00197635">
              <w:rPr>
                <w:color w:val="000000"/>
              </w:rPr>
              <w:t>299 (1) (a)</w:t>
            </w:r>
          </w:p>
        </w:tc>
        <w:tc>
          <w:tcPr>
            <w:tcW w:w="3720" w:type="dxa"/>
          </w:tcPr>
          <w:p w14:paraId="50AF3D4D" w14:textId="77777777" w:rsidR="00742E59" w:rsidRPr="00197635" w:rsidRDefault="00742E59" w:rsidP="00742E59">
            <w:pPr>
              <w:pStyle w:val="TableText10"/>
              <w:rPr>
                <w:color w:val="000000"/>
              </w:rPr>
            </w:pPr>
            <w:r w:rsidRPr="00197635">
              <w:rPr>
                <w:color w:val="000000"/>
              </w:rPr>
              <w:t>drive vehicle with TV/VDU image visible</w:t>
            </w:r>
          </w:p>
        </w:tc>
        <w:tc>
          <w:tcPr>
            <w:tcW w:w="1320" w:type="dxa"/>
          </w:tcPr>
          <w:p w14:paraId="6DCF8F48" w14:textId="77777777" w:rsidR="00742E59" w:rsidRPr="00197635" w:rsidRDefault="00742E59" w:rsidP="00742E59">
            <w:pPr>
              <w:pStyle w:val="TableText10"/>
              <w:rPr>
                <w:color w:val="000000"/>
              </w:rPr>
            </w:pPr>
            <w:r w:rsidRPr="00197635">
              <w:rPr>
                <w:color w:val="000000"/>
              </w:rPr>
              <w:t>20</w:t>
            </w:r>
          </w:p>
        </w:tc>
        <w:tc>
          <w:tcPr>
            <w:tcW w:w="1560" w:type="dxa"/>
          </w:tcPr>
          <w:p w14:paraId="4EB8B4F7" w14:textId="77777777" w:rsidR="00742E59" w:rsidRPr="00197635" w:rsidRDefault="00742E59" w:rsidP="00742E59">
            <w:pPr>
              <w:pStyle w:val="TableText10"/>
              <w:rPr>
                <w:color w:val="000000"/>
              </w:rPr>
            </w:pPr>
            <w:r w:rsidRPr="00197635">
              <w:rPr>
                <w:color w:val="000000"/>
              </w:rPr>
              <w:t>252</w:t>
            </w:r>
          </w:p>
        </w:tc>
        <w:tc>
          <w:tcPr>
            <w:tcW w:w="1200" w:type="dxa"/>
          </w:tcPr>
          <w:p w14:paraId="1F0352A8" w14:textId="77777777" w:rsidR="00742E59" w:rsidRPr="00197635" w:rsidRDefault="00742E59" w:rsidP="00742E59">
            <w:pPr>
              <w:pStyle w:val="TableText10"/>
              <w:rPr>
                <w:color w:val="000000"/>
              </w:rPr>
            </w:pPr>
            <w:r w:rsidRPr="00197635">
              <w:rPr>
                <w:color w:val="000000"/>
              </w:rPr>
              <w:t>-</w:t>
            </w:r>
          </w:p>
        </w:tc>
      </w:tr>
      <w:tr w:rsidR="00742E59" w:rsidRPr="00197635" w14:paraId="5AE8DB26" w14:textId="77777777" w:rsidTr="00742E59">
        <w:trPr>
          <w:cantSplit/>
        </w:trPr>
        <w:tc>
          <w:tcPr>
            <w:tcW w:w="1200" w:type="dxa"/>
            <w:tcBorders>
              <w:bottom w:val="single" w:sz="4" w:space="0" w:color="C0C0C0"/>
            </w:tcBorders>
          </w:tcPr>
          <w:p w14:paraId="13702195" w14:textId="77777777" w:rsidR="00742E59" w:rsidRPr="00197635" w:rsidRDefault="00742E59" w:rsidP="00742E59">
            <w:pPr>
              <w:pStyle w:val="TableText10"/>
              <w:rPr>
                <w:color w:val="000000"/>
              </w:rPr>
            </w:pPr>
            <w:r w:rsidRPr="00197635">
              <w:rPr>
                <w:color w:val="000000"/>
              </w:rPr>
              <w:t>530</w:t>
            </w:r>
          </w:p>
        </w:tc>
        <w:tc>
          <w:tcPr>
            <w:tcW w:w="2400" w:type="dxa"/>
            <w:tcBorders>
              <w:bottom w:val="single" w:sz="4" w:space="0" w:color="C0C0C0"/>
            </w:tcBorders>
          </w:tcPr>
          <w:p w14:paraId="4FC501AF" w14:textId="77777777" w:rsidR="00742E59" w:rsidRPr="00197635" w:rsidRDefault="00742E59" w:rsidP="00742E59">
            <w:pPr>
              <w:pStyle w:val="TableText10"/>
              <w:rPr>
                <w:color w:val="000000"/>
              </w:rPr>
            </w:pPr>
            <w:r w:rsidRPr="00197635">
              <w:rPr>
                <w:color w:val="000000"/>
              </w:rPr>
              <w:t>299 (1) (b)</w:t>
            </w:r>
          </w:p>
        </w:tc>
        <w:tc>
          <w:tcPr>
            <w:tcW w:w="3720" w:type="dxa"/>
            <w:tcBorders>
              <w:bottom w:val="single" w:sz="4" w:space="0" w:color="C0C0C0"/>
            </w:tcBorders>
          </w:tcPr>
          <w:p w14:paraId="53DE6506" w14:textId="77777777" w:rsidR="00742E59" w:rsidRPr="00197635" w:rsidRDefault="00742E59" w:rsidP="00742E59">
            <w:pPr>
              <w:pStyle w:val="TableText10"/>
              <w:rPr>
                <w:color w:val="000000"/>
              </w:rPr>
            </w:pPr>
            <w:r w:rsidRPr="00197635">
              <w:rPr>
                <w:color w:val="000000"/>
              </w:rPr>
              <w:t>drive vehicle with TV/VDU image likely to distract</w:t>
            </w:r>
          </w:p>
        </w:tc>
        <w:tc>
          <w:tcPr>
            <w:tcW w:w="1320" w:type="dxa"/>
            <w:tcBorders>
              <w:bottom w:val="single" w:sz="4" w:space="0" w:color="C0C0C0"/>
            </w:tcBorders>
          </w:tcPr>
          <w:p w14:paraId="15D677D7"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5FC032B8" w14:textId="77777777" w:rsidR="00742E59" w:rsidRPr="00197635" w:rsidRDefault="00742E59" w:rsidP="00742E59">
            <w:pPr>
              <w:pStyle w:val="TableText10"/>
              <w:rPr>
                <w:color w:val="000000"/>
              </w:rPr>
            </w:pPr>
            <w:r w:rsidRPr="00197635">
              <w:rPr>
                <w:color w:val="000000"/>
              </w:rPr>
              <w:t>252</w:t>
            </w:r>
          </w:p>
        </w:tc>
        <w:tc>
          <w:tcPr>
            <w:tcW w:w="1200" w:type="dxa"/>
            <w:tcBorders>
              <w:bottom w:val="single" w:sz="4" w:space="0" w:color="C0C0C0"/>
            </w:tcBorders>
          </w:tcPr>
          <w:p w14:paraId="6B669ED9" w14:textId="77777777" w:rsidR="00742E59" w:rsidRPr="00197635" w:rsidRDefault="00742E59" w:rsidP="00742E59">
            <w:pPr>
              <w:pStyle w:val="TableText10"/>
              <w:rPr>
                <w:color w:val="000000"/>
              </w:rPr>
            </w:pPr>
            <w:r w:rsidRPr="00197635">
              <w:rPr>
                <w:color w:val="000000"/>
              </w:rPr>
              <w:t>-</w:t>
            </w:r>
          </w:p>
        </w:tc>
      </w:tr>
      <w:tr w:rsidR="00742E59" w:rsidRPr="00197635" w14:paraId="772CC899" w14:textId="77777777" w:rsidTr="00742E59">
        <w:trPr>
          <w:cantSplit/>
        </w:trPr>
        <w:tc>
          <w:tcPr>
            <w:tcW w:w="1200" w:type="dxa"/>
            <w:tcBorders>
              <w:bottom w:val="nil"/>
            </w:tcBorders>
          </w:tcPr>
          <w:p w14:paraId="322C256F" w14:textId="77777777" w:rsidR="00742E59" w:rsidRPr="00197635" w:rsidRDefault="00742E59" w:rsidP="00742E59">
            <w:pPr>
              <w:pStyle w:val="TableText10"/>
              <w:keepNext/>
              <w:rPr>
                <w:color w:val="000000"/>
              </w:rPr>
            </w:pPr>
            <w:r w:rsidRPr="00197635">
              <w:rPr>
                <w:color w:val="000000"/>
              </w:rPr>
              <w:t>531</w:t>
            </w:r>
          </w:p>
        </w:tc>
        <w:tc>
          <w:tcPr>
            <w:tcW w:w="2400" w:type="dxa"/>
            <w:tcBorders>
              <w:bottom w:val="nil"/>
            </w:tcBorders>
          </w:tcPr>
          <w:p w14:paraId="62A4EAFD" w14:textId="77777777" w:rsidR="00742E59" w:rsidRPr="00197635" w:rsidRDefault="00742E59" w:rsidP="00742E59">
            <w:pPr>
              <w:pStyle w:val="TableText10"/>
              <w:rPr>
                <w:color w:val="000000"/>
              </w:rPr>
            </w:pPr>
            <w:r w:rsidRPr="00197635">
              <w:rPr>
                <w:color w:val="000000"/>
              </w:rPr>
              <w:t>300 (1)</w:t>
            </w:r>
          </w:p>
        </w:tc>
        <w:tc>
          <w:tcPr>
            <w:tcW w:w="3720" w:type="dxa"/>
            <w:tcBorders>
              <w:bottom w:val="nil"/>
            </w:tcBorders>
          </w:tcPr>
          <w:p w14:paraId="6BD7D9AE" w14:textId="77777777" w:rsidR="00742E59" w:rsidRPr="00197635" w:rsidRDefault="00742E59" w:rsidP="00742E59">
            <w:pPr>
              <w:pStyle w:val="TableText10"/>
              <w:rPr>
                <w:color w:val="000000"/>
              </w:rPr>
            </w:pPr>
          </w:p>
        </w:tc>
        <w:tc>
          <w:tcPr>
            <w:tcW w:w="1320" w:type="dxa"/>
            <w:tcBorders>
              <w:bottom w:val="nil"/>
            </w:tcBorders>
          </w:tcPr>
          <w:p w14:paraId="52C6C605" w14:textId="77777777" w:rsidR="00742E59" w:rsidRPr="00197635" w:rsidRDefault="00742E59" w:rsidP="00742E59">
            <w:pPr>
              <w:pStyle w:val="TableText10"/>
              <w:rPr>
                <w:color w:val="000000"/>
              </w:rPr>
            </w:pPr>
          </w:p>
        </w:tc>
        <w:tc>
          <w:tcPr>
            <w:tcW w:w="1560" w:type="dxa"/>
            <w:tcBorders>
              <w:bottom w:val="nil"/>
            </w:tcBorders>
          </w:tcPr>
          <w:p w14:paraId="2EA7978B" w14:textId="77777777" w:rsidR="00742E59" w:rsidRPr="00197635" w:rsidRDefault="00742E59" w:rsidP="00742E59">
            <w:pPr>
              <w:pStyle w:val="TableText10"/>
              <w:rPr>
                <w:color w:val="000000"/>
              </w:rPr>
            </w:pPr>
          </w:p>
        </w:tc>
        <w:tc>
          <w:tcPr>
            <w:tcW w:w="1200" w:type="dxa"/>
            <w:tcBorders>
              <w:bottom w:val="nil"/>
            </w:tcBorders>
          </w:tcPr>
          <w:p w14:paraId="6E6D6E49" w14:textId="77777777" w:rsidR="00742E59" w:rsidRPr="00197635" w:rsidRDefault="00742E59" w:rsidP="00742E59">
            <w:pPr>
              <w:pStyle w:val="TableText10"/>
              <w:rPr>
                <w:color w:val="000000"/>
              </w:rPr>
            </w:pPr>
          </w:p>
        </w:tc>
      </w:tr>
      <w:tr w:rsidR="00742E59" w:rsidRPr="00197635" w14:paraId="5E2FA98E" w14:textId="77777777" w:rsidTr="00742E59">
        <w:trPr>
          <w:cantSplit/>
        </w:trPr>
        <w:tc>
          <w:tcPr>
            <w:tcW w:w="1200" w:type="dxa"/>
            <w:tcBorders>
              <w:top w:val="nil"/>
              <w:bottom w:val="nil"/>
            </w:tcBorders>
          </w:tcPr>
          <w:p w14:paraId="0C188CF2" w14:textId="77777777" w:rsidR="00742E59" w:rsidRPr="00197635" w:rsidRDefault="00742E59" w:rsidP="00742E59">
            <w:pPr>
              <w:pStyle w:val="TableText10"/>
              <w:rPr>
                <w:color w:val="000000"/>
              </w:rPr>
            </w:pPr>
            <w:r w:rsidRPr="00197635">
              <w:rPr>
                <w:color w:val="000000"/>
              </w:rPr>
              <w:t>531.1</w:t>
            </w:r>
          </w:p>
        </w:tc>
        <w:tc>
          <w:tcPr>
            <w:tcW w:w="2400" w:type="dxa"/>
            <w:tcBorders>
              <w:top w:val="nil"/>
              <w:bottom w:val="nil"/>
            </w:tcBorders>
          </w:tcPr>
          <w:p w14:paraId="24E3E10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w:t>
            </w:r>
          </w:p>
        </w:tc>
        <w:tc>
          <w:tcPr>
            <w:tcW w:w="3720" w:type="dxa"/>
            <w:tcBorders>
              <w:top w:val="nil"/>
              <w:bottom w:val="nil"/>
            </w:tcBorders>
          </w:tcPr>
          <w:p w14:paraId="553C9D76" w14:textId="77777777" w:rsidR="00742E59" w:rsidRPr="00197635" w:rsidRDefault="00742E59" w:rsidP="00742E59">
            <w:pPr>
              <w:pStyle w:val="TableText10"/>
              <w:rPr>
                <w:color w:val="000000"/>
              </w:rPr>
            </w:pPr>
            <w:r w:rsidRPr="00197635">
              <w:rPr>
                <w:color w:val="000000"/>
              </w:rPr>
              <w:t>driver using mobile device</w:t>
            </w:r>
          </w:p>
        </w:tc>
        <w:tc>
          <w:tcPr>
            <w:tcW w:w="1320" w:type="dxa"/>
            <w:tcBorders>
              <w:top w:val="nil"/>
              <w:bottom w:val="nil"/>
            </w:tcBorders>
          </w:tcPr>
          <w:p w14:paraId="1171A27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738175"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tcPr>
          <w:p w14:paraId="1D3A3C80" w14:textId="77777777" w:rsidR="00742E59" w:rsidRPr="00197635" w:rsidRDefault="00742E59" w:rsidP="00742E59">
            <w:pPr>
              <w:pStyle w:val="TableText10"/>
              <w:rPr>
                <w:color w:val="000000"/>
              </w:rPr>
            </w:pPr>
            <w:r w:rsidRPr="00197635">
              <w:rPr>
                <w:color w:val="000000"/>
              </w:rPr>
              <w:t>3 (NS)</w:t>
            </w:r>
          </w:p>
        </w:tc>
      </w:tr>
      <w:tr w:rsidR="00742E59" w:rsidRPr="00197635" w14:paraId="04ECBE74" w14:textId="77777777" w:rsidTr="00742E59">
        <w:trPr>
          <w:cantSplit/>
        </w:trPr>
        <w:tc>
          <w:tcPr>
            <w:tcW w:w="1200" w:type="dxa"/>
            <w:tcBorders>
              <w:top w:val="nil"/>
              <w:bottom w:val="single" w:sz="4" w:space="0" w:color="C0C0C0"/>
            </w:tcBorders>
          </w:tcPr>
          <w:p w14:paraId="6588891F" w14:textId="77777777" w:rsidR="00742E59" w:rsidRPr="00197635" w:rsidRDefault="00742E59" w:rsidP="00742E59">
            <w:pPr>
              <w:pStyle w:val="TableText10"/>
              <w:rPr>
                <w:color w:val="000000"/>
              </w:rPr>
            </w:pPr>
            <w:r w:rsidRPr="00197635">
              <w:rPr>
                <w:color w:val="000000"/>
              </w:rPr>
              <w:t>531.2</w:t>
            </w:r>
          </w:p>
        </w:tc>
        <w:tc>
          <w:tcPr>
            <w:tcW w:w="2400" w:type="dxa"/>
            <w:tcBorders>
              <w:top w:val="nil"/>
              <w:bottom w:val="single" w:sz="4" w:space="0" w:color="C0C0C0"/>
            </w:tcBorders>
          </w:tcPr>
          <w:p w14:paraId="420150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 for messaging, social networking, mobile application or accessing internet</w:t>
            </w:r>
          </w:p>
        </w:tc>
        <w:tc>
          <w:tcPr>
            <w:tcW w:w="3720" w:type="dxa"/>
            <w:tcBorders>
              <w:top w:val="nil"/>
              <w:bottom w:val="single" w:sz="4" w:space="0" w:color="C0C0C0"/>
            </w:tcBorders>
          </w:tcPr>
          <w:p w14:paraId="477E7585" w14:textId="77777777" w:rsidR="00742E59" w:rsidRPr="00197635" w:rsidRDefault="00742E59" w:rsidP="00742E59">
            <w:pPr>
              <w:pStyle w:val="TableText10"/>
              <w:rPr>
                <w:color w:val="000000"/>
              </w:rPr>
            </w:pPr>
            <w:r w:rsidRPr="00197635">
              <w:rPr>
                <w:color w:val="000000"/>
              </w:rPr>
              <w:t>driver using mobile device for messaging, social networking, mobile application or accessing internet</w:t>
            </w:r>
          </w:p>
        </w:tc>
        <w:tc>
          <w:tcPr>
            <w:tcW w:w="1320" w:type="dxa"/>
            <w:tcBorders>
              <w:top w:val="nil"/>
              <w:bottom w:val="single" w:sz="4" w:space="0" w:color="C0C0C0"/>
            </w:tcBorders>
          </w:tcPr>
          <w:p w14:paraId="596F4B0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D9E31F9" w14:textId="77777777" w:rsidR="00742E59" w:rsidRPr="00197635" w:rsidRDefault="00742E59" w:rsidP="00742E59">
            <w:pPr>
              <w:pStyle w:val="TableText10"/>
              <w:rPr>
                <w:color w:val="000000"/>
              </w:rPr>
            </w:pPr>
            <w:r w:rsidRPr="00197635">
              <w:rPr>
                <w:color w:val="000000"/>
              </w:rPr>
              <w:t>598</w:t>
            </w:r>
          </w:p>
        </w:tc>
        <w:tc>
          <w:tcPr>
            <w:tcW w:w="1200" w:type="dxa"/>
            <w:tcBorders>
              <w:top w:val="nil"/>
              <w:bottom w:val="single" w:sz="4" w:space="0" w:color="C0C0C0"/>
            </w:tcBorders>
          </w:tcPr>
          <w:p w14:paraId="58EFDC8C" w14:textId="77777777" w:rsidR="00742E59" w:rsidRPr="00197635" w:rsidRDefault="00742E59" w:rsidP="00742E59">
            <w:pPr>
              <w:pStyle w:val="TableText10"/>
              <w:rPr>
                <w:color w:val="000000"/>
              </w:rPr>
            </w:pPr>
            <w:r w:rsidRPr="00197635">
              <w:rPr>
                <w:color w:val="000000"/>
              </w:rPr>
              <w:t>4</w:t>
            </w:r>
          </w:p>
        </w:tc>
      </w:tr>
      <w:tr w:rsidR="00742E59" w:rsidRPr="00197635" w14:paraId="097CF566" w14:textId="77777777" w:rsidTr="00742E59">
        <w:trPr>
          <w:cantSplit/>
        </w:trPr>
        <w:tc>
          <w:tcPr>
            <w:tcW w:w="1200" w:type="dxa"/>
            <w:tcBorders>
              <w:bottom w:val="nil"/>
            </w:tcBorders>
            <w:shd w:val="clear" w:color="auto" w:fill="FFFFFF" w:themeFill="background1"/>
          </w:tcPr>
          <w:p w14:paraId="09532895" w14:textId="77777777" w:rsidR="00742E59" w:rsidRPr="00197635" w:rsidRDefault="00742E59" w:rsidP="00742E59">
            <w:pPr>
              <w:pStyle w:val="TableText10"/>
              <w:keepNext/>
              <w:rPr>
                <w:color w:val="000000"/>
              </w:rPr>
            </w:pPr>
            <w:r w:rsidRPr="00197635">
              <w:rPr>
                <w:color w:val="000000"/>
              </w:rPr>
              <w:t>532</w:t>
            </w:r>
          </w:p>
        </w:tc>
        <w:tc>
          <w:tcPr>
            <w:tcW w:w="2400" w:type="dxa"/>
            <w:tcBorders>
              <w:bottom w:val="nil"/>
            </w:tcBorders>
            <w:shd w:val="clear" w:color="auto" w:fill="FFFFFF" w:themeFill="background1"/>
          </w:tcPr>
          <w:p w14:paraId="564897B2" w14:textId="77777777" w:rsidR="00742E59" w:rsidRPr="00197635" w:rsidRDefault="00742E59" w:rsidP="00742E59">
            <w:pPr>
              <w:pStyle w:val="TableText10"/>
              <w:rPr>
                <w:color w:val="000000"/>
              </w:rPr>
            </w:pPr>
            <w:r w:rsidRPr="00197635">
              <w:rPr>
                <w:color w:val="000000"/>
              </w:rPr>
              <w:t>300AA</w:t>
            </w:r>
          </w:p>
        </w:tc>
        <w:tc>
          <w:tcPr>
            <w:tcW w:w="3720" w:type="dxa"/>
            <w:tcBorders>
              <w:bottom w:val="nil"/>
            </w:tcBorders>
            <w:shd w:val="clear" w:color="auto" w:fill="FFFFFF" w:themeFill="background1"/>
          </w:tcPr>
          <w:p w14:paraId="39F07104" w14:textId="77777777" w:rsidR="00742E59" w:rsidRPr="00197635" w:rsidRDefault="00742E59" w:rsidP="00742E59">
            <w:pPr>
              <w:pStyle w:val="TableText10"/>
              <w:rPr>
                <w:color w:val="000000"/>
              </w:rPr>
            </w:pPr>
          </w:p>
        </w:tc>
        <w:tc>
          <w:tcPr>
            <w:tcW w:w="1320" w:type="dxa"/>
            <w:tcBorders>
              <w:bottom w:val="nil"/>
            </w:tcBorders>
            <w:shd w:val="clear" w:color="auto" w:fill="FFFFFF" w:themeFill="background1"/>
          </w:tcPr>
          <w:p w14:paraId="582C68C3" w14:textId="77777777" w:rsidR="00742E59" w:rsidRPr="00197635" w:rsidRDefault="00742E59" w:rsidP="00742E59">
            <w:pPr>
              <w:pStyle w:val="TableText10"/>
              <w:rPr>
                <w:color w:val="000000"/>
              </w:rPr>
            </w:pPr>
          </w:p>
        </w:tc>
        <w:tc>
          <w:tcPr>
            <w:tcW w:w="1560" w:type="dxa"/>
            <w:tcBorders>
              <w:bottom w:val="nil"/>
            </w:tcBorders>
            <w:shd w:val="clear" w:color="auto" w:fill="FFFFFF" w:themeFill="background1"/>
          </w:tcPr>
          <w:p w14:paraId="3ABBF787"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shd w:val="clear" w:color="auto" w:fill="FFFFFF" w:themeFill="background1"/>
          </w:tcPr>
          <w:p w14:paraId="5813C517" w14:textId="77777777" w:rsidR="00742E59" w:rsidRPr="00197635" w:rsidRDefault="00742E59" w:rsidP="00742E59">
            <w:pPr>
              <w:pStyle w:val="TableText10"/>
              <w:rPr>
                <w:color w:val="000000"/>
              </w:rPr>
            </w:pPr>
          </w:p>
        </w:tc>
      </w:tr>
      <w:tr w:rsidR="00742E59" w:rsidRPr="00197635" w14:paraId="7937EEAB" w14:textId="77777777" w:rsidTr="00742E59">
        <w:trPr>
          <w:cantSplit/>
        </w:trPr>
        <w:tc>
          <w:tcPr>
            <w:tcW w:w="1200" w:type="dxa"/>
            <w:tcBorders>
              <w:top w:val="nil"/>
              <w:bottom w:val="nil"/>
            </w:tcBorders>
            <w:shd w:val="clear" w:color="auto" w:fill="FFFFFF" w:themeFill="background1"/>
          </w:tcPr>
          <w:p w14:paraId="19DF0F11" w14:textId="77777777" w:rsidR="00742E59" w:rsidRPr="00197635" w:rsidRDefault="00742E59" w:rsidP="00742E59">
            <w:pPr>
              <w:pStyle w:val="TableText10"/>
              <w:rPr>
                <w:color w:val="000000"/>
              </w:rPr>
            </w:pPr>
            <w:r w:rsidRPr="00197635">
              <w:rPr>
                <w:color w:val="000000"/>
              </w:rPr>
              <w:t>532.1</w:t>
            </w:r>
          </w:p>
        </w:tc>
        <w:tc>
          <w:tcPr>
            <w:tcW w:w="2400" w:type="dxa"/>
            <w:tcBorders>
              <w:top w:val="nil"/>
              <w:bottom w:val="nil"/>
            </w:tcBorders>
            <w:shd w:val="clear" w:color="auto" w:fill="FFFFFF" w:themeFill="background1"/>
          </w:tcPr>
          <w:p w14:paraId="1D51BD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w:t>
            </w:r>
          </w:p>
        </w:tc>
        <w:tc>
          <w:tcPr>
            <w:tcW w:w="3720" w:type="dxa"/>
            <w:tcBorders>
              <w:top w:val="nil"/>
              <w:bottom w:val="nil"/>
            </w:tcBorders>
            <w:shd w:val="clear" w:color="auto" w:fill="FFFFFF" w:themeFill="background1"/>
          </w:tcPr>
          <w:p w14:paraId="63EBCF12" w14:textId="77777777" w:rsidR="00742E59" w:rsidRPr="00197635" w:rsidRDefault="00742E59" w:rsidP="00742E59">
            <w:pPr>
              <w:pStyle w:val="TableText10"/>
              <w:rPr>
                <w:color w:val="000000"/>
              </w:rPr>
            </w:pPr>
            <w:r w:rsidRPr="00197635">
              <w:rPr>
                <w:color w:val="000000"/>
              </w:rPr>
              <w:t>learner/provisional licence holder use mobile device</w:t>
            </w:r>
          </w:p>
        </w:tc>
        <w:tc>
          <w:tcPr>
            <w:tcW w:w="1320" w:type="dxa"/>
            <w:tcBorders>
              <w:top w:val="nil"/>
              <w:bottom w:val="nil"/>
            </w:tcBorders>
            <w:shd w:val="clear" w:color="auto" w:fill="FFFFFF" w:themeFill="background1"/>
          </w:tcPr>
          <w:p w14:paraId="6873BEB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shd w:val="clear" w:color="auto" w:fill="FFFFFF" w:themeFill="background1"/>
          </w:tcPr>
          <w:p w14:paraId="3B67DF13"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shd w:val="clear" w:color="auto" w:fill="FFFFFF" w:themeFill="background1"/>
          </w:tcPr>
          <w:p w14:paraId="1AE5B405" w14:textId="77777777" w:rsidR="00742E59" w:rsidRPr="00197635" w:rsidRDefault="00742E59" w:rsidP="00742E59">
            <w:pPr>
              <w:pStyle w:val="TableText10"/>
              <w:rPr>
                <w:color w:val="000000"/>
              </w:rPr>
            </w:pPr>
            <w:r w:rsidRPr="00197635">
              <w:rPr>
                <w:color w:val="000000"/>
              </w:rPr>
              <w:t>3</w:t>
            </w:r>
          </w:p>
        </w:tc>
      </w:tr>
      <w:tr w:rsidR="00742E59" w:rsidRPr="00197635" w14:paraId="41FD18C0" w14:textId="77777777" w:rsidTr="00742E59">
        <w:trPr>
          <w:cantSplit/>
        </w:trPr>
        <w:tc>
          <w:tcPr>
            <w:tcW w:w="1200" w:type="dxa"/>
            <w:tcBorders>
              <w:top w:val="nil"/>
            </w:tcBorders>
            <w:shd w:val="clear" w:color="auto" w:fill="FFFFFF" w:themeFill="background1"/>
          </w:tcPr>
          <w:p w14:paraId="71CC0191" w14:textId="77777777" w:rsidR="00742E59" w:rsidRPr="00197635" w:rsidRDefault="00742E59" w:rsidP="00742E59">
            <w:pPr>
              <w:pStyle w:val="TableText10"/>
              <w:rPr>
                <w:color w:val="000000"/>
              </w:rPr>
            </w:pPr>
            <w:r w:rsidRPr="00197635">
              <w:rPr>
                <w:color w:val="000000"/>
              </w:rPr>
              <w:lastRenderedPageBreak/>
              <w:t>532.2</w:t>
            </w:r>
          </w:p>
        </w:tc>
        <w:tc>
          <w:tcPr>
            <w:tcW w:w="2400" w:type="dxa"/>
            <w:tcBorders>
              <w:top w:val="nil"/>
            </w:tcBorders>
            <w:shd w:val="clear" w:color="auto" w:fill="FFFFFF" w:themeFill="background1"/>
          </w:tcPr>
          <w:p w14:paraId="3A6503C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 for messaging, social networking, mobile application or accessing internet</w:t>
            </w:r>
          </w:p>
        </w:tc>
        <w:tc>
          <w:tcPr>
            <w:tcW w:w="3720" w:type="dxa"/>
            <w:tcBorders>
              <w:top w:val="nil"/>
            </w:tcBorders>
            <w:shd w:val="clear" w:color="auto" w:fill="FFFFFF" w:themeFill="background1"/>
          </w:tcPr>
          <w:p w14:paraId="504F8725" w14:textId="77777777" w:rsidR="00742E59" w:rsidRPr="00197635" w:rsidRDefault="00742E59" w:rsidP="00742E59">
            <w:pPr>
              <w:pStyle w:val="TableText10"/>
              <w:rPr>
                <w:color w:val="000000"/>
              </w:rPr>
            </w:pPr>
            <w:r w:rsidRPr="00197635">
              <w:rPr>
                <w:color w:val="000000"/>
              </w:rPr>
              <w:t>learner/provisional licence holder use mobile device for messaging, social networking, mobile application or accessing internet</w:t>
            </w:r>
          </w:p>
        </w:tc>
        <w:tc>
          <w:tcPr>
            <w:tcW w:w="1320" w:type="dxa"/>
            <w:tcBorders>
              <w:top w:val="nil"/>
            </w:tcBorders>
            <w:shd w:val="clear" w:color="auto" w:fill="FFFFFF" w:themeFill="background1"/>
          </w:tcPr>
          <w:p w14:paraId="16006EB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FFFFFF" w:themeFill="background1"/>
          </w:tcPr>
          <w:p w14:paraId="29A3EE8C" w14:textId="77777777" w:rsidR="00742E59" w:rsidRPr="00197635" w:rsidRDefault="00742E59" w:rsidP="00742E59">
            <w:pPr>
              <w:pStyle w:val="TableText10"/>
              <w:rPr>
                <w:color w:val="000000"/>
              </w:rPr>
            </w:pPr>
            <w:r w:rsidRPr="00197635">
              <w:rPr>
                <w:color w:val="000000"/>
              </w:rPr>
              <w:t>598</w:t>
            </w:r>
          </w:p>
        </w:tc>
        <w:tc>
          <w:tcPr>
            <w:tcW w:w="1200" w:type="dxa"/>
            <w:tcBorders>
              <w:top w:val="nil"/>
            </w:tcBorders>
            <w:shd w:val="clear" w:color="auto" w:fill="FFFFFF" w:themeFill="background1"/>
          </w:tcPr>
          <w:p w14:paraId="11032DB4" w14:textId="77777777" w:rsidR="00742E59" w:rsidRPr="00197635" w:rsidRDefault="00742E59" w:rsidP="00742E59">
            <w:pPr>
              <w:pStyle w:val="TableText10"/>
              <w:rPr>
                <w:color w:val="000000"/>
              </w:rPr>
            </w:pPr>
            <w:r w:rsidRPr="00197635">
              <w:rPr>
                <w:color w:val="000000"/>
              </w:rPr>
              <w:t>4</w:t>
            </w:r>
          </w:p>
        </w:tc>
      </w:tr>
      <w:tr w:rsidR="00742E59" w:rsidRPr="00197635" w14:paraId="38EF633D" w14:textId="77777777" w:rsidTr="00742E59">
        <w:trPr>
          <w:cantSplit/>
        </w:trPr>
        <w:tc>
          <w:tcPr>
            <w:tcW w:w="1200" w:type="dxa"/>
          </w:tcPr>
          <w:p w14:paraId="25AB46BB" w14:textId="77777777" w:rsidR="00742E59" w:rsidRPr="00197635" w:rsidRDefault="00742E59" w:rsidP="00742E59">
            <w:pPr>
              <w:pStyle w:val="TableText10"/>
              <w:rPr>
                <w:color w:val="000000"/>
              </w:rPr>
            </w:pPr>
            <w:r w:rsidRPr="00197635">
              <w:rPr>
                <w:color w:val="000000"/>
              </w:rPr>
              <w:t>533</w:t>
            </w:r>
          </w:p>
        </w:tc>
        <w:tc>
          <w:tcPr>
            <w:tcW w:w="2400" w:type="dxa"/>
          </w:tcPr>
          <w:p w14:paraId="36C54AA0" w14:textId="77777777" w:rsidR="00742E59" w:rsidRPr="00197635" w:rsidRDefault="00742E59" w:rsidP="00742E59">
            <w:pPr>
              <w:pStyle w:val="TableText10"/>
              <w:rPr>
                <w:color w:val="000000"/>
              </w:rPr>
            </w:pPr>
            <w:r w:rsidRPr="00197635">
              <w:rPr>
                <w:color w:val="000000"/>
              </w:rPr>
              <w:t>300A</w:t>
            </w:r>
          </w:p>
        </w:tc>
        <w:tc>
          <w:tcPr>
            <w:tcW w:w="3720" w:type="dxa"/>
          </w:tcPr>
          <w:p w14:paraId="49CCBC08" w14:textId="77777777" w:rsidR="00742E59" w:rsidRPr="00197635" w:rsidRDefault="00742E59" w:rsidP="00742E59">
            <w:pPr>
              <w:pStyle w:val="TableText10"/>
              <w:rPr>
                <w:color w:val="000000"/>
              </w:rPr>
            </w:pPr>
            <w:r w:rsidRPr="00197635">
              <w:rPr>
                <w:color w:val="000000"/>
              </w:rPr>
              <w:t>interfere with/interrupt funeral procession/other procession/vehicle in procession/person in procession</w:t>
            </w:r>
          </w:p>
        </w:tc>
        <w:tc>
          <w:tcPr>
            <w:tcW w:w="1320" w:type="dxa"/>
          </w:tcPr>
          <w:p w14:paraId="4E566BED" w14:textId="77777777" w:rsidR="00742E59" w:rsidRPr="00197635" w:rsidRDefault="00742E59" w:rsidP="00742E59">
            <w:pPr>
              <w:pStyle w:val="TableText10"/>
              <w:rPr>
                <w:color w:val="000000"/>
              </w:rPr>
            </w:pPr>
            <w:r w:rsidRPr="00197635">
              <w:rPr>
                <w:color w:val="000000"/>
              </w:rPr>
              <w:t>20</w:t>
            </w:r>
          </w:p>
        </w:tc>
        <w:tc>
          <w:tcPr>
            <w:tcW w:w="1560" w:type="dxa"/>
          </w:tcPr>
          <w:p w14:paraId="647747F3" w14:textId="77777777" w:rsidR="00742E59" w:rsidRPr="00197635" w:rsidRDefault="00742E59" w:rsidP="00742E59">
            <w:pPr>
              <w:pStyle w:val="TableText10"/>
              <w:rPr>
                <w:color w:val="000000"/>
              </w:rPr>
            </w:pPr>
            <w:r w:rsidRPr="00197635">
              <w:rPr>
                <w:color w:val="000000"/>
              </w:rPr>
              <w:t>205</w:t>
            </w:r>
          </w:p>
        </w:tc>
        <w:tc>
          <w:tcPr>
            <w:tcW w:w="1200" w:type="dxa"/>
          </w:tcPr>
          <w:p w14:paraId="4F1021D9" w14:textId="77777777" w:rsidR="00742E59" w:rsidRPr="00197635" w:rsidRDefault="00742E59" w:rsidP="00742E59">
            <w:pPr>
              <w:pStyle w:val="TableText10"/>
              <w:rPr>
                <w:color w:val="000000"/>
              </w:rPr>
            </w:pPr>
            <w:r w:rsidRPr="00197635">
              <w:rPr>
                <w:color w:val="000000"/>
              </w:rPr>
              <w:t>-</w:t>
            </w:r>
          </w:p>
        </w:tc>
      </w:tr>
      <w:tr w:rsidR="00742E59" w:rsidRPr="00197635" w14:paraId="620EDF9E" w14:textId="77777777" w:rsidTr="00742E59">
        <w:trPr>
          <w:cantSplit/>
        </w:trPr>
        <w:tc>
          <w:tcPr>
            <w:tcW w:w="1200" w:type="dxa"/>
          </w:tcPr>
          <w:p w14:paraId="52BEFA18" w14:textId="77777777" w:rsidR="00742E59" w:rsidRPr="00197635" w:rsidRDefault="00742E59" w:rsidP="00742E59">
            <w:pPr>
              <w:pStyle w:val="TableText10"/>
              <w:rPr>
                <w:color w:val="000000"/>
              </w:rPr>
            </w:pPr>
            <w:r w:rsidRPr="00197635">
              <w:rPr>
                <w:color w:val="000000"/>
              </w:rPr>
              <w:t>534</w:t>
            </w:r>
          </w:p>
        </w:tc>
        <w:tc>
          <w:tcPr>
            <w:tcW w:w="2400" w:type="dxa"/>
          </w:tcPr>
          <w:p w14:paraId="038D49E2" w14:textId="77777777" w:rsidR="00742E59" w:rsidRPr="00197635" w:rsidRDefault="00742E59" w:rsidP="00742E59">
            <w:pPr>
              <w:pStyle w:val="TableText10"/>
              <w:rPr>
                <w:color w:val="000000"/>
              </w:rPr>
            </w:pPr>
            <w:r w:rsidRPr="00197635">
              <w:rPr>
                <w:color w:val="000000"/>
              </w:rPr>
              <w:t>300B</w:t>
            </w:r>
          </w:p>
        </w:tc>
        <w:tc>
          <w:tcPr>
            <w:tcW w:w="3720" w:type="dxa"/>
          </w:tcPr>
          <w:p w14:paraId="5E580A70" w14:textId="77777777" w:rsidR="00742E59" w:rsidRPr="00197635" w:rsidRDefault="00742E59" w:rsidP="00742E59">
            <w:pPr>
              <w:pStyle w:val="TableText10"/>
              <w:rPr>
                <w:color w:val="000000"/>
              </w:rPr>
            </w:pPr>
            <w:r w:rsidRPr="00197635">
              <w:rPr>
                <w:color w:val="000000"/>
              </w:rPr>
              <w:t>drive on road closed to traffic</w:t>
            </w:r>
          </w:p>
        </w:tc>
        <w:tc>
          <w:tcPr>
            <w:tcW w:w="1320" w:type="dxa"/>
          </w:tcPr>
          <w:p w14:paraId="72955263" w14:textId="77777777" w:rsidR="00742E59" w:rsidRPr="00197635" w:rsidRDefault="00742E59" w:rsidP="00742E59">
            <w:pPr>
              <w:pStyle w:val="TableText10"/>
              <w:rPr>
                <w:color w:val="000000"/>
              </w:rPr>
            </w:pPr>
            <w:r w:rsidRPr="00197635">
              <w:rPr>
                <w:color w:val="000000"/>
              </w:rPr>
              <w:t>20</w:t>
            </w:r>
          </w:p>
        </w:tc>
        <w:tc>
          <w:tcPr>
            <w:tcW w:w="1560" w:type="dxa"/>
          </w:tcPr>
          <w:p w14:paraId="658688CA" w14:textId="77777777" w:rsidR="00742E59" w:rsidRPr="00197635" w:rsidRDefault="00742E59" w:rsidP="00742E59">
            <w:pPr>
              <w:pStyle w:val="TableText10"/>
              <w:rPr>
                <w:color w:val="000000"/>
              </w:rPr>
            </w:pPr>
            <w:r w:rsidRPr="00197635">
              <w:rPr>
                <w:color w:val="000000"/>
              </w:rPr>
              <w:t>205</w:t>
            </w:r>
          </w:p>
        </w:tc>
        <w:tc>
          <w:tcPr>
            <w:tcW w:w="1200" w:type="dxa"/>
          </w:tcPr>
          <w:p w14:paraId="753A8BB7" w14:textId="77777777" w:rsidR="00742E59" w:rsidRPr="00197635" w:rsidRDefault="00742E59" w:rsidP="00742E59">
            <w:pPr>
              <w:pStyle w:val="TableText10"/>
              <w:rPr>
                <w:color w:val="000000"/>
              </w:rPr>
            </w:pPr>
            <w:r w:rsidRPr="00197635">
              <w:rPr>
                <w:color w:val="000000"/>
              </w:rPr>
              <w:t>-</w:t>
            </w:r>
          </w:p>
        </w:tc>
      </w:tr>
      <w:tr w:rsidR="00742E59" w:rsidRPr="00197635" w14:paraId="2CF3F231" w14:textId="77777777" w:rsidTr="00742E59">
        <w:trPr>
          <w:cantSplit/>
        </w:trPr>
        <w:tc>
          <w:tcPr>
            <w:tcW w:w="1200" w:type="dxa"/>
          </w:tcPr>
          <w:p w14:paraId="6FA59F37" w14:textId="77777777" w:rsidR="00742E59" w:rsidRPr="00197635" w:rsidRDefault="00742E59" w:rsidP="00742E59">
            <w:pPr>
              <w:pStyle w:val="TableText10"/>
              <w:rPr>
                <w:color w:val="000000"/>
              </w:rPr>
            </w:pPr>
            <w:r w:rsidRPr="00197635">
              <w:rPr>
                <w:color w:val="000000"/>
              </w:rPr>
              <w:t>535</w:t>
            </w:r>
          </w:p>
        </w:tc>
        <w:tc>
          <w:tcPr>
            <w:tcW w:w="2400" w:type="dxa"/>
          </w:tcPr>
          <w:p w14:paraId="3FD9F39F" w14:textId="77777777" w:rsidR="00742E59" w:rsidRPr="00197635" w:rsidRDefault="00742E59" w:rsidP="00742E59">
            <w:pPr>
              <w:pStyle w:val="TableText10"/>
              <w:rPr>
                <w:color w:val="000000"/>
              </w:rPr>
            </w:pPr>
            <w:r w:rsidRPr="00197635">
              <w:rPr>
                <w:color w:val="000000"/>
              </w:rPr>
              <w:t>300C (2) (a)</w:t>
            </w:r>
          </w:p>
        </w:tc>
        <w:tc>
          <w:tcPr>
            <w:tcW w:w="3720" w:type="dxa"/>
          </w:tcPr>
          <w:p w14:paraId="2763F14E" w14:textId="77777777" w:rsidR="00742E59" w:rsidRPr="00197635" w:rsidRDefault="00742E59" w:rsidP="00742E59">
            <w:pPr>
              <w:pStyle w:val="TableText10"/>
              <w:rPr>
                <w:color w:val="000000"/>
              </w:rPr>
            </w:pPr>
            <w:r w:rsidRPr="00197635">
              <w:rPr>
                <w:color w:val="000000"/>
              </w:rPr>
              <w:t>not drive at safe stopping speed when approaching stationary/slow moving police vehicle/emergency vehicle</w:t>
            </w:r>
          </w:p>
        </w:tc>
        <w:tc>
          <w:tcPr>
            <w:tcW w:w="1320" w:type="dxa"/>
          </w:tcPr>
          <w:p w14:paraId="402D0F4F" w14:textId="77777777" w:rsidR="00742E59" w:rsidRPr="00197635" w:rsidRDefault="00742E59" w:rsidP="00742E59">
            <w:pPr>
              <w:pStyle w:val="TableText10"/>
              <w:rPr>
                <w:color w:val="000000"/>
              </w:rPr>
            </w:pPr>
            <w:r w:rsidRPr="00197635">
              <w:rPr>
                <w:color w:val="000000"/>
              </w:rPr>
              <w:t>20</w:t>
            </w:r>
          </w:p>
        </w:tc>
        <w:tc>
          <w:tcPr>
            <w:tcW w:w="1560" w:type="dxa"/>
          </w:tcPr>
          <w:p w14:paraId="1BB1189A" w14:textId="77777777" w:rsidR="00742E59" w:rsidRPr="00197635" w:rsidRDefault="00742E59" w:rsidP="00742E59">
            <w:pPr>
              <w:pStyle w:val="TableText10"/>
              <w:rPr>
                <w:color w:val="000000"/>
              </w:rPr>
            </w:pPr>
            <w:r w:rsidRPr="00197635">
              <w:rPr>
                <w:color w:val="000000"/>
              </w:rPr>
              <w:t>276</w:t>
            </w:r>
          </w:p>
        </w:tc>
        <w:tc>
          <w:tcPr>
            <w:tcW w:w="1200" w:type="dxa"/>
          </w:tcPr>
          <w:p w14:paraId="740989AF" w14:textId="77777777" w:rsidR="00742E59" w:rsidRPr="00197635" w:rsidRDefault="00742E59" w:rsidP="00742E59">
            <w:pPr>
              <w:pStyle w:val="TableText10"/>
              <w:rPr>
                <w:color w:val="000000"/>
              </w:rPr>
            </w:pPr>
            <w:r w:rsidRPr="00197635">
              <w:rPr>
                <w:color w:val="000000"/>
              </w:rPr>
              <w:t>2</w:t>
            </w:r>
          </w:p>
        </w:tc>
      </w:tr>
      <w:tr w:rsidR="00742E59" w:rsidRPr="00197635" w14:paraId="50DEC1CD" w14:textId="77777777" w:rsidTr="00742E59">
        <w:trPr>
          <w:cantSplit/>
        </w:trPr>
        <w:tc>
          <w:tcPr>
            <w:tcW w:w="1200" w:type="dxa"/>
          </w:tcPr>
          <w:p w14:paraId="259EFFC5" w14:textId="77777777" w:rsidR="00742E59" w:rsidRPr="00197635" w:rsidRDefault="00742E59" w:rsidP="00742E59">
            <w:pPr>
              <w:pStyle w:val="TableText10"/>
              <w:rPr>
                <w:color w:val="000000"/>
              </w:rPr>
            </w:pPr>
            <w:r w:rsidRPr="00197635">
              <w:rPr>
                <w:color w:val="000000"/>
              </w:rPr>
              <w:t>536</w:t>
            </w:r>
          </w:p>
        </w:tc>
        <w:tc>
          <w:tcPr>
            <w:tcW w:w="2400" w:type="dxa"/>
          </w:tcPr>
          <w:p w14:paraId="5FC6E45C" w14:textId="77777777" w:rsidR="00742E59" w:rsidRPr="00197635" w:rsidRDefault="00742E59" w:rsidP="00742E59">
            <w:pPr>
              <w:pStyle w:val="TableText10"/>
              <w:rPr>
                <w:color w:val="000000"/>
              </w:rPr>
            </w:pPr>
            <w:r w:rsidRPr="00197635">
              <w:rPr>
                <w:color w:val="000000"/>
              </w:rPr>
              <w:t>300C (2) (b)</w:t>
            </w:r>
          </w:p>
        </w:tc>
        <w:tc>
          <w:tcPr>
            <w:tcW w:w="3720" w:type="dxa"/>
          </w:tcPr>
          <w:p w14:paraId="6C33754F" w14:textId="77777777" w:rsidR="00742E59" w:rsidRPr="00197635" w:rsidRDefault="00742E59" w:rsidP="00742E59">
            <w:pPr>
              <w:pStyle w:val="TableText10"/>
              <w:rPr>
                <w:color w:val="000000"/>
              </w:rPr>
            </w:pPr>
            <w:r w:rsidRPr="00197635">
              <w:rPr>
                <w:color w:val="000000"/>
              </w:rPr>
              <w:t>not give way to police officer/emergency worker on foot</w:t>
            </w:r>
          </w:p>
        </w:tc>
        <w:tc>
          <w:tcPr>
            <w:tcW w:w="1320" w:type="dxa"/>
          </w:tcPr>
          <w:p w14:paraId="0D285A61" w14:textId="77777777" w:rsidR="00742E59" w:rsidRPr="00197635" w:rsidRDefault="00742E59" w:rsidP="00742E59">
            <w:pPr>
              <w:pStyle w:val="TableText10"/>
              <w:rPr>
                <w:color w:val="000000"/>
              </w:rPr>
            </w:pPr>
            <w:r w:rsidRPr="00197635">
              <w:rPr>
                <w:color w:val="000000"/>
              </w:rPr>
              <w:t>20</w:t>
            </w:r>
          </w:p>
        </w:tc>
        <w:tc>
          <w:tcPr>
            <w:tcW w:w="1560" w:type="dxa"/>
          </w:tcPr>
          <w:p w14:paraId="601FE652" w14:textId="77777777" w:rsidR="00742E59" w:rsidRPr="00197635" w:rsidRDefault="00742E59" w:rsidP="00742E59">
            <w:pPr>
              <w:pStyle w:val="TableText10"/>
              <w:rPr>
                <w:color w:val="000000"/>
              </w:rPr>
            </w:pPr>
            <w:r w:rsidRPr="00197635">
              <w:rPr>
                <w:color w:val="000000"/>
              </w:rPr>
              <w:t>276</w:t>
            </w:r>
          </w:p>
        </w:tc>
        <w:tc>
          <w:tcPr>
            <w:tcW w:w="1200" w:type="dxa"/>
          </w:tcPr>
          <w:p w14:paraId="42D3C2A3" w14:textId="77777777" w:rsidR="00742E59" w:rsidRPr="00197635" w:rsidRDefault="00742E59" w:rsidP="00742E59">
            <w:pPr>
              <w:pStyle w:val="TableText10"/>
              <w:rPr>
                <w:color w:val="000000"/>
              </w:rPr>
            </w:pPr>
            <w:r w:rsidRPr="00197635">
              <w:rPr>
                <w:color w:val="000000"/>
              </w:rPr>
              <w:t>2</w:t>
            </w:r>
          </w:p>
        </w:tc>
      </w:tr>
      <w:tr w:rsidR="00742E59" w:rsidRPr="00197635" w14:paraId="6D662266" w14:textId="77777777" w:rsidTr="00742E59">
        <w:trPr>
          <w:cantSplit/>
        </w:trPr>
        <w:tc>
          <w:tcPr>
            <w:tcW w:w="1200" w:type="dxa"/>
          </w:tcPr>
          <w:p w14:paraId="0CBDC678" w14:textId="77777777" w:rsidR="00742E59" w:rsidRPr="00197635" w:rsidRDefault="00742E59" w:rsidP="00742E59">
            <w:pPr>
              <w:pStyle w:val="TableText10"/>
              <w:rPr>
                <w:color w:val="000000"/>
              </w:rPr>
            </w:pPr>
            <w:r w:rsidRPr="00197635">
              <w:rPr>
                <w:color w:val="000000"/>
              </w:rPr>
              <w:lastRenderedPageBreak/>
              <w:t>537</w:t>
            </w:r>
          </w:p>
        </w:tc>
        <w:tc>
          <w:tcPr>
            <w:tcW w:w="2400" w:type="dxa"/>
          </w:tcPr>
          <w:p w14:paraId="677399C5" w14:textId="77777777" w:rsidR="00742E59" w:rsidRPr="00197635" w:rsidRDefault="00742E59" w:rsidP="00742E59">
            <w:pPr>
              <w:pStyle w:val="TableText10"/>
              <w:rPr>
                <w:color w:val="000000"/>
              </w:rPr>
            </w:pPr>
            <w:r w:rsidRPr="00197635">
              <w:rPr>
                <w:color w:val="000000"/>
              </w:rPr>
              <w:t>300C (2) (c)</w:t>
            </w:r>
          </w:p>
        </w:tc>
        <w:tc>
          <w:tcPr>
            <w:tcW w:w="3720" w:type="dxa"/>
          </w:tcPr>
          <w:p w14:paraId="58DF12E6" w14:textId="77777777" w:rsidR="00742E59" w:rsidRPr="00197635" w:rsidRDefault="00742E59" w:rsidP="00742E59">
            <w:pPr>
              <w:pStyle w:val="TableText10"/>
              <w:rPr>
                <w:color w:val="000000"/>
              </w:rPr>
            </w:pPr>
            <w:r w:rsidRPr="00197635">
              <w:rPr>
                <w:color w:val="000000"/>
              </w:rPr>
              <w:t>drive more than 40km/h or lower required speed limit when passing stationary/slow moving police vehicle/emergency vehicle</w:t>
            </w:r>
          </w:p>
        </w:tc>
        <w:tc>
          <w:tcPr>
            <w:tcW w:w="1320" w:type="dxa"/>
          </w:tcPr>
          <w:p w14:paraId="00E4F6D2" w14:textId="77777777" w:rsidR="00742E59" w:rsidRPr="00197635" w:rsidRDefault="00742E59" w:rsidP="00742E59">
            <w:pPr>
              <w:pStyle w:val="TableText10"/>
              <w:rPr>
                <w:color w:val="000000"/>
              </w:rPr>
            </w:pPr>
            <w:r w:rsidRPr="00197635">
              <w:rPr>
                <w:color w:val="000000"/>
              </w:rPr>
              <w:t>20</w:t>
            </w:r>
          </w:p>
        </w:tc>
        <w:tc>
          <w:tcPr>
            <w:tcW w:w="1560" w:type="dxa"/>
          </w:tcPr>
          <w:p w14:paraId="6ADD9407" w14:textId="77777777" w:rsidR="00742E59" w:rsidRPr="00197635" w:rsidRDefault="00742E59" w:rsidP="00742E59">
            <w:pPr>
              <w:pStyle w:val="TableText10"/>
              <w:rPr>
                <w:color w:val="000000"/>
              </w:rPr>
            </w:pPr>
            <w:r w:rsidRPr="00197635">
              <w:rPr>
                <w:color w:val="000000"/>
              </w:rPr>
              <w:t>276</w:t>
            </w:r>
          </w:p>
        </w:tc>
        <w:tc>
          <w:tcPr>
            <w:tcW w:w="1200" w:type="dxa"/>
          </w:tcPr>
          <w:p w14:paraId="5184C428" w14:textId="77777777" w:rsidR="00742E59" w:rsidRPr="00197635" w:rsidRDefault="00742E59" w:rsidP="00742E59">
            <w:pPr>
              <w:pStyle w:val="TableText10"/>
              <w:rPr>
                <w:color w:val="000000"/>
              </w:rPr>
            </w:pPr>
            <w:r w:rsidRPr="00197635">
              <w:rPr>
                <w:color w:val="000000"/>
              </w:rPr>
              <w:t>2</w:t>
            </w:r>
          </w:p>
        </w:tc>
      </w:tr>
      <w:tr w:rsidR="00742E59" w:rsidRPr="00197635" w14:paraId="602547D7" w14:textId="77777777" w:rsidTr="00742E59">
        <w:trPr>
          <w:cantSplit/>
        </w:trPr>
        <w:tc>
          <w:tcPr>
            <w:tcW w:w="1200" w:type="dxa"/>
          </w:tcPr>
          <w:p w14:paraId="0242842A" w14:textId="77777777" w:rsidR="00742E59" w:rsidRPr="00197635" w:rsidRDefault="00742E59" w:rsidP="00742E59">
            <w:pPr>
              <w:pStyle w:val="TableText10"/>
              <w:rPr>
                <w:color w:val="000000"/>
              </w:rPr>
            </w:pPr>
            <w:r w:rsidRPr="00197635">
              <w:rPr>
                <w:color w:val="000000"/>
              </w:rPr>
              <w:t>538</w:t>
            </w:r>
          </w:p>
        </w:tc>
        <w:tc>
          <w:tcPr>
            <w:tcW w:w="2400" w:type="dxa"/>
          </w:tcPr>
          <w:p w14:paraId="4CD50251" w14:textId="77777777" w:rsidR="00742E59" w:rsidRPr="00197635" w:rsidRDefault="00742E59" w:rsidP="00742E59">
            <w:pPr>
              <w:pStyle w:val="TableText10"/>
              <w:rPr>
                <w:color w:val="000000"/>
              </w:rPr>
            </w:pPr>
            <w:r w:rsidRPr="00197635">
              <w:rPr>
                <w:color w:val="000000"/>
              </w:rPr>
              <w:t>300C (2) (d)</w:t>
            </w:r>
          </w:p>
        </w:tc>
        <w:tc>
          <w:tcPr>
            <w:tcW w:w="3720" w:type="dxa"/>
          </w:tcPr>
          <w:p w14:paraId="22C6CD13" w14:textId="77777777" w:rsidR="00742E59" w:rsidRPr="00197635" w:rsidRDefault="00742E59" w:rsidP="00742E59">
            <w:pPr>
              <w:pStyle w:val="TableText10"/>
              <w:rPr>
                <w:color w:val="000000"/>
              </w:rPr>
            </w:pPr>
            <w:r w:rsidRPr="00197635">
              <w:rPr>
                <w:color w:val="000000"/>
              </w:rPr>
              <w:t>not drive at safe stopping speed after passing stationary/slow moving police vehicle/emergency vehicle</w:t>
            </w:r>
          </w:p>
        </w:tc>
        <w:tc>
          <w:tcPr>
            <w:tcW w:w="1320" w:type="dxa"/>
          </w:tcPr>
          <w:p w14:paraId="3FB60EBF" w14:textId="77777777" w:rsidR="00742E59" w:rsidRPr="00197635" w:rsidRDefault="00742E59" w:rsidP="00742E59">
            <w:pPr>
              <w:pStyle w:val="TableText10"/>
              <w:rPr>
                <w:color w:val="000000"/>
              </w:rPr>
            </w:pPr>
            <w:r w:rsidRPr="00197635">
              <w:rPr>
                <w:color w:val="000000"/>
              </w:rPr>
              <w:t>20</w:t>
            </w:r>
          </w:p>
        </w:tc>
        <w:tc>
          <w:tcPr>
            <w:tcW w:w="1560" w:type="dxa"/>
          </w:tcPr>
          <w:p w14:paraId="46607BBF" w14:textId="77777777" w:rsidR="00742E59" w:rsidRPr="00197635" w:rsidRDefault="00742E59" w:rsidP="00742E59">
            <w:pPr>
              <w:pStyle w:val="TableText10"/>
              <w:rPr>
                <w:color w:val="000000"/>
              </w:rPr>
            </w:pPr>
            <w:r w:rsidRPr="00197635">
              <w:rPr>
                <w:color w:val="000000"/>
              </w:rPr>
              <w:t>276</w:t>
            </w:r>
          </w:p>
        </w:tc>
        <w:tc>
          <w:tcPr>
            <w:tcW w:w="1200" w:type="dxa"/>
          </w:tcPr>
          <w:p w14:paraId="7E78175D" w14:textId="77777777" w:rsidR="00742E59" w:rsidRPr="00197635" w:rsidRDefault="00742E59" w:rsidP="00742E59">
            <w:pPr>
              <w:pStyle w:val="TableText10"/>
              <w:rPr>
                <w:color w:val="000000"/>
              </w:rPr>
            </w:pPr>
            <w:r w:rsidRPr="00197635">
              <w:rPr>
                <w:color w:val="000000"/>
              </w:rPr>
              <w:t>2</w:t>
            </w:r>
          </w:p>
        </w:tc>
      </w:tr>
      <w:tr w:rsidR="00742E59" w:rsidRPr="00197635" w14:paraId="6D25C88B"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141E317" w14:textId="77777777" w:rsidR="00742E59" w:rsidRPr="00197635" w:rsidRDefault="00742E59" w:rsidP="00742E59">
            <w:pPr>
              <w:pStyle w:val="TableText10"/>
              <w:rPr>
                <w:color w:val="000000"/>
              </w:rPr>
            </w:pPr>
            <w:r w:rsidRPr="00197635">
              <w:rPr>
                <w:color w:val="000000"/>
              </w:rPr>
              <w:t>539</w:t>
            </w:r>
          </w:p>
        </w:tc>
        <w:tc>
          <w:tcPr>
            <w:tcW w:w="2400" w:type="dxa"/>
            <w:tcBorders>
              <w:top w:val="single" w:sz="4" w:space="0" w:color="C0C0C0"/>
              <w:bottom w:val="single" w:sz="4" w:space="0" w:color="C0C0C0"/>
            </w:tcBorders>
          </w:tcPr>
          <w:p w14:paraId="27B1B6FC" w14:textId="77777777" w:rsidR="00742E59" w:rsidRPr="00197635" w:rsidRDefault="00742E59" w:rsidP="00742E59">
            <w:pPr>
              <w:pStyle w:val="TableText10"/>
              <w:rPr>
                <w:color w:val="000000"/>
              </w:rPr>
            </w:pPr>
            <w:r w:rsidRPr="00197635">
              <w:rPr>
                <w:color w:val="000000"/>
              </w:rPr>
              <w:t>301 (1)</w:t>
            </w:r>
          </w:p>
        </w:tc>
        <w:tc>
          <w:tcPr>
            <w:tcW w:w="3720" w:type="dxa"/>
            <w:tcBorders>
              <w:top w:val="single" w:sz="4" w:space="0" w:color="C0C0C0"/>
              <w:bottom w:val="single" w:sz="4" w:space="0" w:color="C0C0C0"/>
            </w:tcBorders>
          </w:tcPr>
          <w:p w14:paraId="67C59BEA" w14:textId="77777777" w:rsidR="00742E59" w:rsidRPr="00197635" w:rsidRDefault="00742E59" w:rsidP="00742E59">
            <w:pPr>
              <w:pStyle w:val="TableText10"/>
              <w:rPr>
                <w:color w:val="000000"/>
              </w:rPr>
            </w:pPr>
            <w:r w:rsidRPr="00197635">
              <w:rPr>
                <w:color w:val="000000"/>
              </w:rPr>
              <w:t>lead animal while driving motor vehicle</w:t>
            </w:r>
          </w:p>
        </w:tc>
        <w:tc>
          <w:tcPr>
            <w:tcW w:w="1320" w:type="dxa"/>
            <w:tcBorders>
              <w:top w:val="single" w:sz="4" w:space="0" w:color="C0C0C0"/>
              <w:bottom w:val="single" w:sz="4" w:space="0" w:color="C0C0C0"/>
            </w:tcBorders>
          </w:tcPr>
          <w:p w14:paraId="22FB4CF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DC40A8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4D4A760" w14:textId="77777777" w:rsidR="00742E59" w:rsidRPr="00197635" w:rsidRDefault="00742E59" w:rsidP="00742E59">
            <w:pPr>
              <w:pStyle w:val="TableText10"/>
              <w:rPr>
                <w:color w:val="000000"/>
              </w:rPr>
            </w:pPr>
            <w:r w:rsidRPr="00197635">
              <w:rPr>
                <w:color w:val="000000"/>
              </w:rPr>
              <w:t>-</w:t>
            </w:r>
          </w:p>
        </w:tc>
      </w:tr>
      <w:tr w:rsidR="00742E59" w:rsidRPr="00197635" w14:paraId="42612E3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D8B5EF3" w14:textId="77777777" w:rsidR="00742E59" w:rsidRPr="00197635" w:rsidRDefault="00742E59" w:rsidP="00742E59">
            <w:pPr>
              <w:pStyle w:val="TableText10"/>
              <w:rPr>
                <w:color w:val="000000"/>
              </w:rPr>
            </w:pPr>
            <w:r w:rsidRPr="00197635">
              <w:rPr>
                <w:color w:val="000000"/>
              </w:rPr>
              <w:t>540</w:t>
            </w:r>
          </w:p>
        </w:tc>
        <w:tc>
          <w:tcPr>
            <w:tcW w:w="2400" w:type="dxa"/>
            <w:tcBorders>
              <w:top w:val="single" w:sz="4" w:space="0" w:color="C0C0C0"/>
              <w:bottom w:val="single" w:sz="4" w:space="0" w:color="C0C0C0"/>
            </w:tcBorders>
          </w:tcPr>
          <w:p w14:paraId="46C68431" w14:textId="77777777" w:rsidR="00742E59" w:rsidRPr="00197635" w:rsidRDefault="00742E59" w:rsidP="00742E59">
            <w:pPr>
              <w:pStyle w:val="TableText10"/>
              <w:rPr>
                <w:color w:val="000000"/>
              </w:rPr>
            </w:pPr>
            <w:r w:rsidRPr="00197635">
              <w:rPr>
                <w:color w:val="000000"/>
              </w:rPr>
              <w:t>301 (2)</w:t>
            </w:r>
          </w:p>
        </w:tc>
        <w:tc>
          <w:tcPr>
            <w:tcW w:w="3720" w:type="dxa"/>
            <w:tcBorders>
              <w:top w:val="single" w:sz="4" w:space="0" w:color="C0C0C0"/>
              <w:bottom w:val="single" w:sz="4" w:space="0" w:color="C0C0C0"/>
            </w:tcBorders>
          </w:tcPr>
          <w:p w14:paraId="48CA2591" w14:textId="77777777" w:rsidR="00742E59" w:rsidRPr="00197635" w:rsidRDefault="00742E59" w:rsidP="00742E59">
            <w:pPr>
              <w:pStyle w:val="TableText10"/>
              <w:rPr>
                <w:color w:val="000000"/>
              </w:rPr>
            </w:pPr>
            <w:r w:rsidRPr="00197635">
              <w:rPr>
                <w:color w:val="000000"/>
              </w:rPr>
              <w:t>passenger in motor vehicle lead animal while vehicle moving</w:t>
            </w:r>
          </w:p>
        </w:tc>
        <w:tc>
          <w:tcPr>
            <w:tcW w:w="1320" w:type="dxa"/>
            <w:tcBorders>
              <w:top w:val="single" w:sz="4" w:space="0" w:color="C0C0C0"/>
              <w:bottom w:val="single" w:sz="4" w:space="0" w:color="C0C0C0"/>
            </w:tcBorders>
          </w:tcPr>
          <w:p w14:paraId="0E0FF66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56BC4C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267C799" w14:textId="77777777" w:rsidR="00742E59" w:rsidRPr="00197635" w:rsidRDefault="00742E59" w:rsidP="00742E59">
            <w:pPr>
              <w:pStyle w:val="TableText10"/>
              <w:rPr>
                <w:color w:val="000000"/>
              </w:rPr>
            </w:pPr>
            <w:r w:rsidRPr="00197635">
              <w:rPr>
                <w:color w:val="000000"/>
              </w:rPr>
              <w:t>-</w:t>
            </w:r>
          </w:p>
        </w:tc>
      </w:tr>
      <w:tr w:rsidR="00742E59" w:rsidRPr="00197635" w14:paraId="66DA72A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536FAEE" w14:textId="77777777" w:rsidR="00742E59" w:rsidRPr="00197635" w:rsidRDefault="00742E59" w:rsidP="00742E59">
            <w:pPr>
              <w:pStyle w:val="TableText10"/>
              <w:rPr>
                <w:color w:val="000000"/>
              </w:rPr>
            </w:pPr>
            <w:r w:rsidRPr="00197635">
              <w:rPr>
                <w:color w:val="000000"/>
              </w:rPr>
              <w:t>541</w:t>
            </w:r>
          </w:p>
        </w:tc>
        <w:tc>
          <w:tcPr>
            <w:tcW w:w="2400" w:type="dxa"/>
            <w:tcBorders>
              <w:top w:val="single" w:sz="4" w:space="0" w:color="C0C0C0"/>
              <w:bottom w:val="single" w:sz="4" w:space="0" w:color="C0C0C0"/>
            </w:tcBorders>
          </w:tcPr>
          <w:p w14:paraId="4945351B" w14:textId="77777777" w:rsidR="00742E59" w:rsidRPr="00197635" w:rsidRDefault="00742E59" w:rsidP="00742E59">
            <w:pPr>
              <w:pStyle w:val="TableText10"/>
              <w:rPr>
                <w:color w:val="000000"/>
              </w:rPr>
            </w:pPr>
            <w:r w:rsidRPr="00197635">
              <w:rPr>
                <w:color w:val="000000"/>
              </w:rPr>
              <w:t>301 (3)</w:t>
            </w:r>
          </w:p>
        </w:tc>
        <w:tc>
          <w:tcPr>
            <w:tcW w:w="3720" w:type="dxa"/>
            <w:tcBorders>
              <w:top w:val="single" w:sz="4" w:space="0" w:color="C0C0C0"/>
              <w:bottom w:val="single" w:sz="4" w:space="0" w:color="C0C0C0"/>
            </w:tcBorders>
          </w:tcPr>
          <w:p w14:paraId="7F1332EF" w14:textId="77777777" w:rsidR="00742E59" w:rsidRPr="00197635" w:rsidRDefault="00742E59" w:rsidP="00742E59">
            <w:pPr>
              <w:pStyle w:val="TableText10"/>
              <w:rPr>
                <w:color w:val="000000"/>
              </w:rPr>
            </w:pPr>
            <w:r w:rsidRPr="00197635">
              <w:rPr>
                <w:color w:val="000000"/>
              </w:rPr>
              <w:t>lead animal while riding bicycle</w:t>
            </w:r>
          </w:p>
        </w:tc>
        <w:tc>
          <w:tcPr>
            <w:tcW w:w="1320" w:type="dxa"/>
            <w:tcBorders>
              <w:top w:val="single" w:sz="4" w:space="0" w:color="C0C0C0"/>
              <w:bottom w:val="single" w:sz="4" w:space="0" w:color="C0C0C0"/>
            </w:tcBorders>
          </w:tcPr>
          <w:p w14:paraId="1E95EAC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85C496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779CDD7" w14:textId="77777777" w:rsidR="00742E59" w:rsidRPr="00197635" w:rsidRDefault="00742E59" w:rsidP="00742E59">
            <w:pPr>
              <w:pStyle w:val="TableText10"/>
              <w:rPr>
                <w:color w:val="000000"/>
              </w:rPr>
            </w:pPr>
            <w:r w:rsidRPr="00197635">
              <w:rPr>
                <w:color w:val="000000"/>
              </w:rPr>
              <w:t>-</w:t>
            </w:r>
          </w:p>
        </w:tc>
      </w:tr>
      <w:tr w:rsidR="00742E59" w:rsidRPr="00197635" w14:paraId="75E7662B" w14:textId="77777777" w:rsidTr="00742E59">
        <w:trPr>
          <w:cantSplit/>
        </w:trPr>
        <w:tc>
          <w:tcPr>
            <w:tcW w:w="1200" w:type="dxa"/>
          </w:tcPr>
          <w:p w14:paraId="656DE17C" w14:textId="77777777" w:rsidR="00742E59" w:rsidRPr="00197635" w:rsidRDefault="00742E59" w:rsidP="00742E59">
            <w:pPr>
              <w:pStyle w:val="TableText10"/>
              <w:rPr>
                <w:color w:val="000000"/>
              </w:rPr>
            </w:pPr>
            <w:r w:rsidRPr="00197635">
              <w:rPr>
                <w:color w:val="000000"/>
              </w:rPr>
              <w:t>542</w:t>
            </w:r>
          </w:p>
        </w:tc>
        <w:tc>
          <w:tcPr>
            <w:tcW w:w="2400" w:type="dxa"/>
          </w:tcPr>
          <w:p w14:paraId="43704A4F" w14:textId="77777777" w:rsidR="00742E59" w:rsidRPr="00197635" w:rsidRDefault="00742E59" w:rsidP="00742E59">
            <w:pPr>
              <w:pStyle w:val="TableText10"/>
              <w:rPr>
                <w:color w:val="000000"/>
              </w:rPr>
            </w:pPr>
            <w:r w:rsidRPr="00197635">
              <w:rPr>
                <w:color w:val="000000"/>
              </w:rPr>
              <w:t>302</w:t>
            </w:r>
          </w:p>
        </w:tc>
        <w:tc>
          <w:tcPr>
            <w:tcW w:w="3720" w:type="dxa"/>
          </w:tcPr>
          <w:p w14:paraId="45DF80A1" w14:textId="77777777" w:rsidR="00742E59" w:rsidRPr="00197635" w:rsidRDefault="00742E59" w:rsidP="00742E59">
            <w:pPr>
              <w:pStyle w:val="TableText10"/>
              <w:rPr>
                <w:color w:val="000000"/>
              </w:rPr>
            </w:pPr>
            <w:r w:rsidRPr="00197635">
              <w:rPr>
                <w:color w:val="000000"/>
              </w:rPr>
              <w:t>not give way when riding animal on footpath/nature strip</w:t>
            </w:r>
          </w:p>
        </w:tc>
        <w:tc>
          <w:tcPr>
            <w:tcW w:w="1320" w:type="dxa"/>
          </w:tcPr>
          <w:p w14:paraId="2A5688B7" w14:textId="77777777" w:rsidR="00742E59" w:rsidRPr="00197635" w:rsidRDefault="00742E59" w:rsidP="00742E59">
            <w:pPr>
              <w:pStyle w:val="TableText10"/>
              <w:rPr>
                <w:color w:val="000000"/>
              </w:rPr>
            </w:pPr>
            <w:r w:rsidRPr="00197635">
              <w:rPr>
                <w:color w:val="000000"/>
              </w:rPr>
              <w:t>20</w:t>
            </w:r>
          </w:p>
        </w:tc>
        <w:tc>
          <w:tcPr>
            <w:tcW w:w="1560" w:type="dxa"/>
          </w:tcPr>
          <w:p w14:paraId="54C7A15B" w14:textId="77777777" w:rsidR="00742E59" w:rsidRPr="00197635" w:rsidRDefault="00742E59" w:rsidP="00742E59">
            <w:pPr>
              <w:pStyle w:val="TableText10"/>
              <w:rPr>
                <w:color w:val="000000"/>
              </w:rPr>
            </w:pPr>
            <w:r w:rsidRPr="00197635">
              <w:rPr>
                <w:color w:val="000000"/>
              </w:rPr>
              <w:t>154</w:t>
            </w:r>
          </w:p>
        </w:tc>
        <w:tc>
          <w:tcPr>
            <w:tcW w:w="1200" w:type="dxa"/>
          </w:tcPr>
          <w:p w14:paraId="098607D7" w14:textId="77777777" w:rsidR="00742E59" w:rsidRPr="00197635" w:rsidRDefault="00742E59" w:rsidP="00742E59">
            <w:pPr>
              <w:pStyle w:val="TableText10"/>
              <w:rPr>
                <w:color w:val="000000"/>
              </w:rPr>
            </w:pPr>
            <w:r w:rsidRPr="00197635">
              <w:rPr>
                <w:color w:val="000000"/>
              </w:rPr>
              <w:t>-</w:t>
            </w:r>
          </w:p>
        </w:tc>
      </w:tr>
      <w:tr w:rsidR="00742E59" w:rsidRPr="00197635" w14:paraId="2D023761" w14:textId="77777777" w:rsidTr="00742E59">
        <w:trPr>
          <w:cantSplit/>
        </w:trPr>
        <w:tc>
          <w:tcPr>
            <w:tcW w:w="1200" w:type="dxa"/>
          </w:tcPr>
          <w:p w14:paraId="4947801F" w14:textId="77777777" w:rsidR="00742E59" w:rsidRPr="00197635" w:rsidRDefault="00742E59" w:rsidP="00742E59">
            <w:pPr>
              <w:pStyle w:val="TableText10"/>
              <w:rPr>
                <w:color w:val="000000"/>
              </w:rPr>
            </w:pPr>
            <w:r w:rsidRPr="00197635">
              <w:rPr>
                <w:color w:val="000000"/>
              </w:rPr>
              <w:t>543</w:t>
            </w:r>
          </w:p>
        </w:tc>
        <w:tc>
          <w:tcPr>
            <w:tcW w:w="2400" w:type="dxa"/>
          </w:tcPr>
          <w:p w14:paraId="570B12E1" w14:textId="77777777" w:rsidR="00742E59" w:rsidRPr="00197635" w:rsidRDefault="00742E59" w:rsidP="00742E59">
            <w:pPr>
              <w:pStyle w:val="TableText10"/>
              <w:rPr>
                <w:color w:val="000000"/>
              </w:rPr>
            </w:pPr>
            <w:r w:rsidRPr="00197635">
              <w:rPr>
                <w:color w:val="000000"/>
              </w:rPr>
              <w:t>303 (1)</w:t>
            </w:r>
          </w:p>
        </w:tc>
        <w:tc>
          <w:tcPr>
            <w:tcW w:w="3720" w:type="dxa"/>
          </w:tcPr>
          <w:p w14:paraId="5EE037F9" w14:textId="77777777" w:rsidR="00742E59" w:rsidRPr="00197635" w:rsidRDefault="00742E59" w:rsidP="00742E59">
            <w:pPr>
              <w:pStyle w:val="TableText10"/>
              <w:rPr>
                <w:color w:val="000000"/>
              </w:rPr>
            </w:pPr>
            <w:r w:rsidRPr="00197635">
              <w:rPr>
                <w:color w:val="000000"/>
              </w:rPr>
              <w:t>ride animal more than 2 abreast (not multi</w:t>
            </w:r>
            <w:r w:rsidRPr="00197635">
              <w:rPr>
                <w:color w:val="000000"/>
              </w:rPr>
              <w:noBreakHyphen/>
              <w:t>lane road)</w:t>
            </w:r>
          </w:p>
        </w:tc>
        <w:tc>
          <w:tcPr>
            <w:tcW w:w="1320" w:type="dxa"/>
          </w:tcPr>
          <w:p w14:paraId="5AD03D6C" w14:textId="77777777" w:rsidR="00742E59" w:rsidRPr="00197635" w:rsidRDefault="00742E59" w:rsidP="00742E59">
            <w:pPr>
              <w:pStyle w:val="TableText10"/>
              <w:rPr>
                <w:color w:val="000000"/>
              </w:rPr>
            </w:pPr>
            <w:r w:rsidRPr="00197635">
              <w:rPr>
                <w:color w:val="000000"/>
              </w:rPr>
              <w:t>20</w:t>
            </w:r>
          </w:p>
        </w:tc>
        <w:tc>
          <w:tcPr>
            <w:tcW w:w="1560" w:type="dxa"/>
          </w:tcPr>
          <w:p w14:paraId="01D13CA4" w14:textId="77777777" w:rsidR="00742E59" w:rsidRPr="00197635" w:rsidRDefault="00742E59" w:rsidP="00742E59">
            <w:pPr>
              <w:pStyle w:val="TableText10"/>
              <w:rPr>
                <w:color w:val="000000"/>
              </w:rPr>
            </w:pPr>
            <w:r w:rsidRPr="00197635">
              <w:rPr>
                <w:color w:val="000000"/>
              </w:rPr>
              <w:t>154</w:t>
            </w:r>
          </w:p>
        </w:tc>
        <w:tc>
          <w:tcPr>
            <w:tcW w:w="1200" w:type="dxa"/>
          </w:tcPr>
          <w:p w14:paraId="53102257" w14:textId="77777777" w:rsidR="00742E59" w:rsidRPr="00197635" w:rsidRDefault="00742E59" w:rsidP="00742E59">
            <w:pPr>
              <w:pStyle w:val="TableText10"/>
              <w:rPr>
                <w:color w:val="000000"/>
              </w:rPr>
            </w:pPr>
            <w:r w:rsidRPr="00197635">
              <w:rPr>
                <w:color w:val="000000"/>
              </w:rPr>
              <w:t>-</w:t>
            </w:r>
          </w:p>
        </w:tc>
      </w:tr>
      <w:tr w:rsidR="00742E59" w:rsidRPr="00197635" w14:paraId="11021E7C" w14:textId="77777777" w:rsidTr="00742E59">
        <w:trPr>
          <w:cantSplit/>
        </w:trPr>
        <w:tc>
          <w:tcPr>
            <w:tcW w:w="1200" w:type="dxa"/>
          </w:tcPr>
          <w:p w14:paraId="49135190" w14:textId="77777777" w:rsidR="00742E59" w:rsidRPr="00197635" w:rsidRDefault="00742E59" w:rsidP="00742E59">
            <w:pPr>
              <w:pStyle w:val="TableText10"/>
              <w:rPr>
                <w:color w:val="000000"/>
              </w:rPr>
            </w:pPr>
            <w:r w:rsidRPr="00197635">
              <w:rPr>
                <w:color w:val="000000"/>
              </w:rPr>
              <w:lastRenderedPageBreak/>
              <w:t>544</w:t>
            </w:r>
          </w:p>
        </w:tc>
        <w:tc>
          <w:tcPr>
            <w:tcW w:w="2400" w:type="dxa"/>
          </w:tcPr>
          <w:p w14:paraId="052CEC8A" w14:textId="77777777" w:rsidR="00742E59" w:rsidRPr="00197635" w:rsidRDefault="00742E59" w:rsidP="00742E59">
            <w:pPr>
              <w:pStyle w:val="TableText10"/>
              <w:rPr>
                <w:color w:val="000000"/>
              </w:rPr>
            </w:pPr>
            <w:r w:rsidRPr="00197635">
              <w:rPr>
                <w:color w:val="000000"/>
              </w:rPr>
              <w:t>303 (2)</w:t>
            </w:r>
          </w:p>
        </w:tc>
        <w:tc>
          <w:tcPr>
            <w:tcW w:w="3720" w:type="dxa"/>
          </w:tcPr>
          <w:p w14:paraId="277B1AD7" w14:textId="77777777" w:rsidR="00742E59" w:rsidRPr="00197635" w:rsidRDefault="00742E59" w:rsidP="00742E59">
            <w:pPr>
              <w:pStyle w:val="TableText10"/>
              <w:rPr>
                <w:color w:val="000000"/>
              </w:rPr>
            </w:pPr>
            <w:r w:rsidRPr="00197635">
              <w:rPr>
                <w:color w:val="000000"/>
              </w:rPr>
              <w:t>ride animal more than 2 abreast (marked lane)</w:t>
            </w:r>
          </w:p>
        </w:tc>
        <w:tc>
          <w:tcPr>
            <w:tcW w:w="1320" w:type="dxa"/>
          </w:tcPr>
          <w:p w14:paraId="38C16021" w14:textId="77777777" w:rsidR="00742E59" w:rsidRPr="00197635" w:rsidRDefault="00742E59" w:rsidP="00742E59">
            <w:pPr>
              <w:pStyle w:val="TableText10"/>
              <w:rPr>
                <w:color w:val="000000"/>
              </w:rPr>
            </w:pPr>
            <w:r w:rsidRPr="00197635">
              <w:rPr>
                <w:color w:val="000000"/>
              </w:rPr>
              <w:t>20</w:t>
            </w:r>
          </w:p>
        </w:tc>
        <w:tc>
          <w:tcPr>
            <w:tcW w:w="1560" w:type="dxa"/>
          </w:tcPr>
          <w:p w14:paraId="6D91AA67" w14:textId="77777777" w:rsidR="00742E59" w:rsidRPr="00197635" w:rsidRDefault="00742E59" w:rsidP="00742E59">
            <w:pPr>
              <w:pStyle w:val="TableText10"/>
              <w:rPr>
                <w:color w:val="000000"/>
              </w:rPr>
            </w:pPr>
            <w:r w:rsidRPr="00197635">
              <w:rPr>
                <w:color w:val="000000"/>
              </w:rPr>
              <w:t>154</w:t>
            </w:r>
          </w:p>
        </w:tc>
        <w:tc>
          <w:tcPr>
            <w:tcW w:w="1200" w:type="dxa"/>
          </w:tcPr>
          <w:p w14:paraId="08431826" w14:textId="77777777" w:rsidR="00742E59" w:rsidRPr="00197635" w:rsidRDefault="00742E59" w:rsidP="00742E59">
            <w:pPr>
              <w:pStyle w:val="TableText10"/>
              <w:rPr>
                <w:color w:val="000000"/>
              </w:rPr>
            </w:pPr>
            <w:r w:rsidRPr="00197635">
              <w:rPr>
                <w:color w:val="000000"/>
              </w:rPr>
              <w:t>-</w:t>
            </w:r>
          </w:p>
        </w:tc>
      </w:tr>
      <w:tr w:rsidR="00742E59" w:rsidRPr="00197635" w14:paraId="43209B15" w14:textId="77777777" w:rsidTr="00742E59">
        <w:trPr>
          <w:cantSplit/>
        </w:trPr>
        <w:tc>
          <w:tcPr>
            <w:tcW w:w="1200" w:type="dxa"/>
          </w:tcPr>
          <w:p w14:paraId="195822C3" w14:textId="77777777" w:rsidR="00742E59" w:rsidRPr="00197635" w:rsidRDefault="00742E59" w:rsidP="00742E59">
            <w:pPr>
              <w:pStyle w:val="TableText10"/>
              <w:rPr>
                <w:color w:val="000000"/>
              </w:rPr>
            </w:pPr>
            <w:r w:rsidRPr="00197635">
              <w:rPr>
                <w:color w:val="000000"/>
              </w:rPr>
              <w:t>545</w:t>
            </w:r>
          </w:p>
        </w:tc>
        <w:tc>
          <w:tcPr>
            <w:tcW w:w="2400" w:type="dxa"/>
          </w:tcPr>
          <w:p w14:paraId="653A50A7" w14:textId="77777777" w:rsidR="00742E59" w:rsidRPr="00197635" w:rsidRDefault="00742E59" w:rsidP="00742E59">
            <w:pPr>
              <w:pStyle w:val="TableText10"/>
              <w:rPr>
                <w:color w:val="000000"/>
              </w:rPr>
            </w:pPr>
            <w:r w:rsidRPr="00197635">
              <w:rPr>
                <w:color w:val="000000"/>
              </w:rPr>
              <w:t>303 (4)</w:t>
            </w:r>
          </w:p>
        </w:tc>
        <w:tc>
          <w:tcPr>
            <w:tcW w:w="3720" w:type="dxa"/>
          </w:tcPr>
          <w:p w14:paraId="09351141" w14:textId="77777777" w:rsidR="00742E59" w:rsidRPr="00197635" w:rsidRDefault="00742E59" w:rsidP="00742E59">
            <w:pPr>
              <w:pStyle w:val="TableText10"/>
              <w:rPr>
                <w:color w:val="000000"/>
              </w:rPr>
            </w:pPr>
            <w:r w:rsidRPr="00197635">
              <w:rPr>
                <w:color w:val="000000"/>
              </w:rPr>
              <w:t>ride animal more than 1.5m from another rider</w:t>
            </w:r>
          </w:p>
        </w:tc>
        <w:tc>
          <w:tcPr>
            <w:tcW w:w="1320" w:type="dxa"/>
          </w:tcPr>
          <w:p w14:paraId="53E3A462" w14:textId="77777777" w:rsidR="00742E59" w:rsidRPr="00197635" w:rsidRDefault="00742E59" w:rsidP="00742E59">
            <w:pPr>
              <w:pStyle w:val="TableText10"/>
              <w:rPr>
                <w:color w:val="000000"/>
              </w:rPr>
            </w:pPr>
            <w:r w:rsidRPr="00197635">
              <w:rPr>
                <w:color w:val="000000"/>
              </w:rPr>
              <w:t>20</w:t>
            </w:r>
          </w:p>
        </w:tc>
        <w:tc>
          <w:tcPr>
            <w:tcW w:w="1560" w:type="dxa"/>
          </w:tcPr>
          <w:p w14:paraId="5F261F2A" w14:textId="77777777" w:rsidR="00742E59" w:rsidRPr="00197635" w:rsidRDefault="00742E59" w:rsidP="00742E59">
            <w:pPr>
              <w:pStyle w:val="TableText10"/>
              <w:rPr>
                <w:color w:val="000000"/>
              </w:rPr>
            </w:pPr>
            <w:r w:rsidRPr="00197635">
              <w:rPr>
                <w:color w:val="000000"/>
              </w:rPr>
              <w:t>154</w:t>
            </w:r>
          </w:p>
        </w:tc>
        <w:tc>
          <w:tcPr>
            <w:tcW w:w="1200" w:type="dxa"/>
          </w:tcPr>
          <w:p w14:paraId="548666BF" w14:textId="77777777" w:rsidR="00742E59" w:rsidRPr="00197635" w:rsidRDefault="00742E59" w:rsidP="00742E59">
            <w:pPr>
              <w:pStyle w:val="TableText10"/>
              <w:rPr>
                <w:color w:val="000000"/>
              </w:rPr>
            </w:pPr>
            <w:r w:rsidRPr="00197635">
              <w:rPr>
                <w:color w:val="000000"/>
              </w:rPr>
              <w:t>-</w:t>
            </w:r>
          </w:p>
        </w:tc>
      </w:tr>
      <w:tr w:rsidR="00742E59" w:rsidRPr="00197635" w14:paraId="7F902BEF" w14:textId="77777777" w:rsidTr="00742E59">
        <w:trPr>
          <w:cantSplit/>
        </w:trPr>
        <w:tc>
          <w:tcPr>
            <w:tcW w:w="1200" w:type="dxa"/>
          </w:tcPr>
          <w:p w14:paraId="54EA4B78" w14:textId="77777777" w:rsidR="00742E59" w:rsidRPr="00197635" w:rsidRDefault="00742E59" w:rsidP="00742E59">
            <w:pPr>
              <w:pStyle w:val="TableText10"/>
              <w:rPr>
                <w:color w:val="000000"/>
              </w:rPr>
            </w:pPr>
            <w:r w:rsidRPr="00197635">
              <w:rPr>
                <w:color w:val="000000"/>
              </w:rPr>
              <w:t>546</w:t>
            </w:r>
          </w:p>
        </w:tc>
        <w:tc>
          <w:tcPr>
            <w:tcW w:w="2400" w:type="dxa"/>
          </w:tcPr>
          <w:p w14:paraId="3B5E2870" w14:textId="77777777" w:rsidR="00742E59" w:rsidRPr="00197635" w:rsidRDefault="00742E59" w:rsidP="00742E59">
            <w:pPr>
              <w:pStyle w:val="TableText10"/>
              <w:rPr>
                <w:color w:val="000000"/>
              </w:rPr>
            </w:pPr>
            <w:r w:rsidRPr="00197635">
              <w:rPr>
                <w:color w:val="000000"/>
              </w:rPr>
              <w:t>303A (1)</w:t>
            </w:r>
          </w:p>
        </w:tc>
        <w:tc>
          <w:tcPr>
            <w:tcW w:w="3720" w:type="dxa"/>
          </w:tcPr>
          <w:p w14:paraId="26423578" w14:textId="77777777" w:rsidR="00742E59" w:rsidRPr="00197635" w:rsidRDefault="00742E59" w:rsidP="00742E59">
            <w:pPr>
              <w:pStyle w:val="TableText10"/>
              <w:rPr>
                <w:color w:val="000000"/>
              </w:rPr>
            </w:pPr>
            <w:r w:rsidRPr="00197635">
              <w:rPr>
                <w:color w:val="000000"/>
              </w:rPr>
              <w:t>use motor vehicle/trailer without adequate precautions to prevent oil/grease dropping onto road</w:t>
            </w:r>
          </w:p>
        </w:tc>
        <w:tc>
          <w:tcPr>
            <w:tcW w:w="1320" w:type="dxa"/>
          </w:tcPr>
          <w:p w14:paraId="5509FBD5" w14:textId="77777777" w:rsidR="00742E59" w:rsidRPr="00197635" w:rsidRDefault="00742E59" w:rsidP="00742E59">
            <w:pPr>
              <w:pStyle w:val="TableText10"/>
              <w:rPr>
                <w:color w:val="000000"/>
              </w:rPr>
            </w:pPr>
            <w:r w:rsidRPr="00197635">
              <w:rPr>
                <w:color w:val="000000"/>
              </w:rPr>
              <w:t>20</w:t>
            </w:r>
          </w:p>
        </w:tc>
        <w:tc>
          <w:tcPr>
            <w:tcW w:w="1560" w:type="dxa"/>
          </w:tcPr>
          <w:p w14:paraId="7B0EFFE7" w14:textId="77777777" w:rsidR="00742E59" w:rsidRPr="00197635" w:rsidRDefault="00742E59" w:rsidP="00742E59">
            <w:pPr>
              <w:pStyle w:val="TableText10"/>
              <w:rPr>
                <w:color w:val="000000"/>
              </w:rPr>
            </w:pPr>
            <w:r w:rsidRPr="00197635">
              <w:rPr>
                <w:color w:val="000000"/>
              </w:rPr>
              <w:t>252</w:t>
            </w:r>
          </w:p>
        </w:tc>
        <w:tc>
          <w:tcPr>
            <w:tcW w:w="1200" w:type="dxa"/>
          </w:tcPr>
          <w:p w14:paraId="097C45D8" w14:textId="77777777" w:rsidR="00742E59" w:rsidRPr="00197635" w:rsidRDefault="00742E59" w:rsidP="00742E59">
            <w:pPr>
              <w:pStyle w:val="TableText10"/>
              <w:rPr>
                <w:color w:val="000000"/>
              </w:rPr>
            </w:pPr>
            <w:r w:rsidRPr="00197635">
              <w:rPr>
                <w:color w:val="000000"/>
              </w:rPr>
              <w:t>-</w:t>
            </w:r>
          </w:p>
        </w:tc>
      </w:tr>
      <w:tr w:rsidR="00742E59" w:rsidRPr="00197635" w14:paraId="46B14DEB" w14:textId="77777777" w:rsidTr="00742E59">
        <w:trPr>
          <w:cantSplit/>
        </w:trPr>
        <w:tc>
          <w:tcPr>
            <w:tcW w:w="1200" w:type="dxa"/>
          </w:tcPr>
          <w:p w14:paraId="58F26011" w14:textId="77777777" w:rsidR="00742E59" w:rsidRPr="00197635" w:rsidRDefault="00742E59" w:rsidP="00742E59">
            <w:pPr>
              <w:pStyle w:val="TableText10"/>
              <w:rPr>
                <w:color w:val="000000"/>
              </w:rPr>
            </w:pPr>
            <w:r w:rsidRPr="00197635">
              <w:rPr>
                <w:color w:val="000000"/>
              </w:rPr>
              <w:t>547</w:t>
            </w:r>
          </w:p>
        </w:tc>
        <w:tc>
          <w:tcPr>
            <w:tcW w:w="2400" w:type="dxa"/>
          </w:tcPr>
          <w:p w14:paraId="655C49E9" w14:textId="77777777" w:rsidR="00742E59" w:rsidRPr="00197635" w:rsidRDefault="00742E59" w:rsidP="00742E59">
            <w:pPr>
              <w:pStyle w:val="TableText10"/>
              <w:rPr>
                <w:color w:val="000000"/>
              </w:rPr>
            </w:pPr>
            <w:r w:rsidRPr="00197635">
              <w:rPr>
                <w:color w:val="000000"/>
              </w:rPr>
              <w:t>303A (2)</w:t>
            </w:r>
          </w:p>
        </w:tc>
        <w:tc>
          <w:tcPr>
            <w:tcW w:w="3720" w:type="dxa"/>
          </w:tcPr>
          <w:p w14:paraId="208C5267" w14:textId="77777777" w:rsidR="00742E59" w:rsidRPr="00197635" w:rsidRDefault="00742E59" w:rsidP="00742E59">
            <w:pPr>
              <w:pStyle w:val="TableText10"/>
              <w:rPr>
                <w:color w:val="000000"/>
              </w:rPr>
            </w:pPr>
            <w:r w:rsidRPr="00197635">
              <w:rPr>
                <w:color w:val="000000"/>
              </w:rPr>
              <w:t>responsible person for vehicle/trailer not take reasonable steps to prevent oil/grease dropping onto road</w:t>
            </w:r>
          </w:p>
        </w:tc>
        <w:tc>
          <w:tcPr>
            <w:tcW w:w="1320" w:type="dxa"/>
          </w:tcPr>
          <w:p w14:paraId="4241FC54" w14:textId="77777777" w:rsidR="00742E59" w:rsidRPr="00197635" w:rsidRDefault="00742E59" w:rsidP="00742E59">
            <w:pPr>
              <w:pStyle w:val="TableText10"/>
              <w:rPr>
                <w:color w:val="000000"/>
              </w:rPr>
            </w:pPr>
            <w:r w:rsidRPr="00197635">
              <w:rPr>
                <w:color w:val="000000"/>
              </w:rPr>
              <w:t>20</w:t>
            </w:r>
          </w:p>
        </w:tc>
        <w:tc>
          <w:tcPr>
            <w:tcW w:w="1560" w:type="dxa"/>
          </w:tcPr>
          <w:p w14:paraId="787A0438" w14:textId="77777777" w:rsidR="00742E59" w:rsidRPr="00197635" w:rsidRDefault="00742E59" w:rsidP="00742E59">
            <w:pPr>
              <w:pStyle w:val="TableText10"/>
              <w:rPr>
                <w:color w:val="000000"/>
              </w:rPr>
            </w:pPr>
            <w:r w:rsidRPr="00197635">
              <w:rPr>
                <w:color w:val="000000"/>
              </w:rPr>
              <w:t>252</w:t>
            </w:r>
          </w:p>
        </w:tc>
        <w:tc>
          <w:tcPr>
            <w:tcW w:w="1200" w:type="dxa"/>
          </w:tcPr>
          <w:p w14:paraId="7C00D326" w14:textId="77777777" w:rsidR="00742E59" w:rsidRPr="00197635" w:rsidRDefault="00742E59" w:rsidP="00742E59">
            <w:pPr>
              <w:pStyle w:val="TableText10"/>
              <w:rPr>
                <w:color w:val="000000"/>
              </w:rPr>
            </w:pPr>
            <w:r w:rsidRPr="00197635">
              <w:rPr>
                <w:color w:val="000000"/>
              </w:rPr>
              <w:t>-</w:t>
            </w:r>
          </w:p>
        </w:tc>
      </w:tr>
      <w:tr w:rsidR="00742E59" w:rsidRPr="00197635" w14:paraId="4D45304F" w14:textId="77777777" w:rsidTr="00742E59">
        <w:trPr>
          <w:cantSplit/>
        </w:trPr>
        <w:tc>
          <w:tcPr>
            <w:tcW w:w="1200" w:type="dxa"/>
          </w:tcPr>
          <w:p w14:paraId="1B07069E" w14:textId="77777777" w:rsidR="00742E59" w:rsidRPr="00197635" w:rsidRDefault="00742E59" w:rsidP="00742E59">
            <w:pPr>
              <w:pStyle w:val="TableText10"/>
              <w:rPr>
                <w:color w:val="000000"/>
              </w:rPr>
            </w:pPr>
            <w:r w:rsidRPr="00197635">
              <w:rPr>
                <w:color w:val="000000"/>
              </w:rPr>
              <w:t>548</w:t>
            </w:r>
          </w:p>
        </w:tc>
        <w:tc>
          <w:tcPr>
            <w:tcW w:w="2400" w:type="dxa"/>
          </w:tcPr>
          <w:p w14:paraId="7795917E" w14:textId="77777777" w:rsidR="00742E59" w:rsidRPr="00197635" w:rsidRDefault="00742E59" w:rsidP="00742E59">
            <w:pPr>
              <w:pStyle w:val="TableText10"/>
              <w:rPr>
                <w:color w:val="000000"/>
              </w:rPr>
            </w:pPr>
            <w:r w:rsidRPr="00197635">
              <w:rPr>
                <w:color w:val="000000"/>
              </w:rPr>
              <w:t>303B (1)</w:t>
            </w:r>
          </w:p>
        </w:tc>
        <w:tc>
          <w:tcPr>
            <w:tcW w:w="3720" w:type="dxa"/>
          </w:tcPr>
          <w:p w14:paraId="3FFB9485" w14:textId="77777777" w:rsidR="00742E59" w:rsidRPr="00197635" w:rsidRDefault="00742E59" w:rsidP="00742E59">
            <w:pPr>
              <w:pStyle w:val="TableText10"/>
              <w:rPr>
                <w:color w:val="000000"/>
              </w:rPr>
            </w:pPr>
            <w:r w:rsidRPr="00197635">
              <w:rPr>
                <w:color w:val="000000"/>
              </w:rPr>
              <w:t>travel on part of trailer not designed for passengers/goods</w:t>
            </w:r>
          </w:p>
        </w:tc>
        <w:tc>
          <w:tcPr>
            <w:tcW w:w="1320" w:type="dxa"/>
          </w:tcPr>
          <w:p w14:paraId="317D9500" w14:textId="77777777" w:rsidR="00742E59" w:rsidRPr="00197635" w:rsidRDefault="00742E59" w:rsidP="00742E59">
            <w:pPr>
              <w:pStyle w:val="TableText10"/>
              <w:rPr>
                <w:color w:val="000000"/>
              </w:rPr>
            </w:pPr>
            <w:r w:rsidRPr="00197635">
              <w:rPr>
                <w:color w:val="000000"/>
              </w:rPr>
              <w:t>20</w:t>
            </w:r>
          </w:p>
        </w:tc>
        <w:tc>
          <w:tcPr>
            <w:tcW w:w="1560" w:type="dxa"/>
          </w:tcPr>
          <w:p w14:paraId="39C9DCF1" w14:textId="77777777" w:rsidR="00742E59" w:rsidRPr="00197635" w:rsidRDefault="00742E59" w:rsidP="00742E59">
            <w:pPr>
              <w:pStyle w:val="TableText10"/>
              <w:rPr>
                <w:color w:val="000000"/>
              </w:rPr>
            </w:pPr>
            <w:r w:rsidRPr="00197635">
              <w:rPr>
                <w:color w:val="000000"/>
              </w:rPr>
              <w:t>205</w:t>
            </w:r>
          </w:p>
        </w:tc>
        <w:tc>
          <w:tcPr>
            <w:tcW w:w="1200" w:type="dxa"/>
          </w:tcPr>
          <w:p w14:paraId="102DEF62" w14:textId="77777777" w:rsidR="00742E59" w:rsidRPr="00197635" w:rsidRDefault="00742E59" w:rsidP="00742E59">
            <w:pPr>
              <w:pStyle w:val="TableText10"/>
              <w:rPr>
                <w:color w:val="000000"/>
              </w:rPr>
            </w:pPr>
            <w:r w:rsidRPr="00197635">
              <w:rPr>
                <w:color w:val="000000"/>
              </w:rPr>
              <w:t>-</w:t>
            </w:r>
          </w:p>
        </w:tc>
      </w:tr>
      <w:tr w:rsidR="00742E59" w:rsidRPr="00197635" w14:paraId="132399C0" w14:textId="77777777" w:rsidTr="00742E59">
        <w:trPr>
          <w:cantSplit/>
        </w:trPr>
        <w:tc>
          <w:tcPr>
            <w:tcW w:w="1200" w:type="dxa"/>
          </w:tcPr>
          <w:p w14:paraId="725B18E5" w14:textId="77777777" w:rsidR="00742E59" w:rsidRPr="00197635" w:rsidRDefault="00742E59" w:rsidP="00742E59">
            <w:pPr>
              <w:pStyle w:val="TableText10"/>
              <w:rPr>
                <w:color w:val="000000"/>
              </w:rPr>
            </w:pPr>
            <w:r w:rsidRPr="00197635">
              <w:rPr>
                <w:color w:val="000000"/>
              </w:rPr>
              <w:t>549</w:t>
            </w:r>
          </w:p>
        </w:tc>
        <w:tc>
          <w:tcPr>
            <w:tcW w:w="2400" w:type="dxa"/>
          </w:tcPr>
          <w:p w14:paraId="2BD6ECFF" w14:textId="77777777" w:rsidR="00742E59" w:rsidRPr="00197635" w:rsidRDefault="00742E59" w:rsidP="00742E59">
            <w:pPr>
              <w:pStyle w:val="TableText10"/>
              <w:rPr>
                <w:color w:val="000000"/>
              </w:rPr>
            </w:pPr>
            <w:r w:rsidRPr="00197635">
              <w:rPr>
                <w:color w:val="000000"/>
              </w:rPr>
              <w:t>303B (2)</w:t>
            </w:r>
          </w:p>
        </w:tc>
        <w:tc>
          <w:tcPr>
            <w:tcW w:w="3720" w:type="dxa"/>
          </w:tcPr>
          <w:p w14:paraId="6F4ECA60" w14:textId="77777777" w:rsidR="00742E59" w:rsidRPr="00197635" w:rsidRDefault="00742E59" w:rsidP="00742E59">
            <w:pPr>
              <w:pStyle w:val="TableText10"/>
              <w:rPr>
                <w:color w:val="000000"/>
              </w:rPr>
            </w:pPr>
            <w:r w:rsidRPr="00197635">
              <w:rPr>
                <w:color w:val="000000"/>
              </w:rPr>
              <w:t>travel on unenclosed part of trailer designed for goods</w:t>
            </w:r>
          </w:p>
        </w:tc>
        <w:tc>
          <w:tcPr>
            <w:tcW w:w="1320" w:type="dxa"/>
          </w:tcPr>
          <w:p w14:paraId="3CB6B99D" w14:textId="77777777" w:rsidR="00742E59" w:rsidRPr="00197635" w:rsidRDefault="00742E59" w:rsidP="00742E59">
            <w:pPr>
              <w:pStyle w:val="TableText10"/>
              <w:rPr>
                <w:color w:val="000000"/>
              </w:rPr>
            </w:pPr>
            <w:r w:rsidRPr="00197635">
              <w:rPr>
                <w:color w:val="000000"/>
              </w:rPr>
              <w:t>20</w:t>
            </w:r>
          </w:p>
        </w:tc>
        <w:tc>
          <w:tcPr>
            <w:tcW w:w="1560" w:type="dxa"/>
          </w:tcPr>
          <w:p w14:paraId="48FB95E0" w14:textId="77777777" w:rsidR="00742E59" w:rsidRPr="00197635" w:rsidRDefault="00742E59" w:rsidP="00742E59">
            <w:pPr>
              <w:pStyle w:val="TableText10"/>
              <w:rPr>
                <w:color w:val="000000"/>
              </w:rPr>
            </w:pPr>
            <w:r w:rsidRPr="00197635">
              <w:rPr>
                <w:color w:val="000000"/>
              </w:rPr>
              <w:t>205</w:t>
            </w:r>
          </w:p>
        </w:tc>
        <w:tc>
          <w:tcPr>
            <w:tcW w:w="1200" w:type="dxa"/>
          </w:tcPr>
          <w:p w14:paraId="76B1840B" w14:textId="77777777" w:rsidR="00742E59" w:rsidRPr="00197635" w:rsidRDefault="00742E59" w:rsidP="00742E59">
            <w:pPr>
              <w:pStyle w:val="TableText10"/>
              <w:rPr>
                <w:color w:val="000000"/>
              </w:rPr>
            </w:pPr>
            <w:r w:rsidRPr="00197635">
              <w:rPr>
                <w:color w:val="000000"/>
              </w:rPr>
              <w:t>-</w:t>
            </w:r>
          </w:p>
        </w:tc>
      </w:tr>
      <w:tr w:rsidR="00742E59" w:rsidRPr="00197635" w14:paraId="65A84334" w14:textId="77777777" w:rsidTr="00742E59">
        <w:trPr>
          <w:cantSplit/>
        </w:trPr>
        <w:tc>
          <w:tcPr>
            <w:tcW w:w="1200" w:type="dxa"/>
          </w:tcPr>
          <w:p w14:paraId="57CE290D" w14:textId="77777777" w:rsidR="00742E59" w:rsidRPr="00197635" w:rsidRDefault="00742E59" w:rsidP="00742E59">
            <w:pPr>
              <w:pStyle w:val="TableText10"/>
              <w:rPr>
                <w:color w:val="000000"/>
              </w:rPr>
            </w:pPr>
            <w:r w:rsidRPr="00197635">
              <w:rPr>
                <w:color w:val="000000"/>
              </w:rPr>
              <w:lastRenderedPageBreak/>
              <w:t>550</w:t>
            </w:r>
          </w:p>
        </w:tc>
        <w:tc>
          <w:tcPr>
            <w:tcW w:w="2400" w:type="dxa"/>
          </w:tcPr>
          <w:p w14:paraId="1B09AA72" w14:textId="77777777" w:rsidR="00742E59" w:rsidRPr="00197635" w:rsidRDefault="00742E59" w:rsidP="00742E59">
            <w:pPr>
              <w:pStyle w:val="TableText10"/>
              <w:rPr>
                <w:color w:val="000000"/>
              </w:rPr>
            </w:pPr>
            <w:r w:rsidRPr="00197635">
              <w:rPr>
                <w:color w:val="000000"/>
              </w:rPr>
              <w:t>304 (1)</w:t>
            </w:r>
          </w:p>
        </w:tc>
        <w:tc>
          <w:tcPr>
            <w:tcW w:w="3720" w:type="dxa"/>
          </w:tcPr>
          <w:p w14:paraId="5CDC9F45" w14:textId="77777777" w:rsidR="00742E59" w:rsidRPr="00197635" w:rsidRDefault="00742E59" w:rsidP="00742E59">
            <w:pPr>
              <w:pStyle w:val="TableText10"/>
              <w:rPr>
                <w:color w:val="000000"/>
              </w:rPr>
            </w:pPr>
            <w:r w:rsidRPr="00197635">
              <w:rPr>
                <w:color w:val="000000"/>
              </w:rPr>
              <w:t>not obey direction of police/authorised person</w:t>
            </w:r>
          </w:p>
        </w:tc>
        <w:tc>
          <w:tcPr>
            <w:tcW w:w="1320" w:type="dxa"/>
          </w:tcPr>
          <w:p w14:paraId="16D6FB53" w14:textId="77777777" w:rsidR="00742E59" w:rsidRPr="00197635" w:rsidRDefault="00742E59" w:rsidP="00742E59">
            <w:pPr>
              <w:pStyle w:val="TableText10"/>
              <w:rPr>
                <w:color w:val="000000"/>
              </w:rPr>
            </w:pPr>
            <w:r w:rsidRPr="00197635">
              <w:rPr>
                <w:color w:val="000000"/>
              </w:rPr>
              <w:t>20</w:t>
            </w:r>
          </w:p>
        </w:tc>
        <w:tc>
          <w:tcPr>
            <w:tcW w:w="1560" w:type="dxa"/>
          </w:tcPr>
          <w:p w14:paraId="50747026" w14:textId="77777777" w:rsidR="00742E59" w:rsidRPr="00197635" w:rsidRDefault="00742E59" w:rsidP="00742E59">
            <w:pPr>
              <w:pStyle w:val="TableText10"/>
              <w:rPr>
                <w:color w:val="000000"/>
              </w:rPr>
            </w:pPr>
            <w:r w:rsidRPr="00197635">
              <w:rPr>
                <w:color w:val="000000"/>
              </w:rPr>
              <w:t>154</w:t>
            </w:r>
          </w:p>
        </w:tc>
        <w:tc>
          <w:tcPr>
            <w:tcW w:w="1200" w:type="dxa"/>
          </w:tcPr>
          <w:p w14:paraId="1DFF4935" w14:textId="77777777" w:rsidR="00742E59" w:rsidRPr="00197635" w:rsidRDefault="00742E59" w:rsidP="00742E59">
            <w:pPr>
              <w:pStyle w:val="TableText10"/>
              <w:rPr>
                <w:color w:val="000000"/>
              </w:rPr>
            </w:pPr>
            <w:r w:rsidRPr="00197635">
              <w:rPr>
                <w:color w:val="000000"/>
              </w:rPr>
              <w:t>3 (NS)</w:t>
            </w:r>
          </w:p>
        </w:tc>
      </w:tr>
      <w:tr w:rsidR="0074732B" w:rsidRPr="00197635" w14:paraId="31ECDD23" w14:textId="77777777" w:rsidTr="00742E59">
        <w:trPr>
          <w:cantSplit/>
        </w:trPr>
        <w:tc>
          <w:tcPr>
            <w:tcW w:w="1200" w:type="dxa"/>
          </w:tcPr>
          <w:p w14:paraId="2DD29DD9" w14:textId="1FE22B12" w:rsidR="0074732B" w:rsidRPr="00197635" w:rsidRDefault="0074732B" w:rsidP="0074732B">
            <w:pPr>
              <w:pStyle w:val="TableText10"/>
              <w:rPr>
                <w:color w:val="000000"/>
              </w:rPr>
            </w:pPr>
            <w:r w:rsidRPr="003432DD">
              <w:t>550A</w:t>
            </w:r>
          </w:p>
        </w:tc>
        <w:tc>
          <w:tcPr>
            <w:tcW w:w="2400" w:type="dxa"/>
          </w:tcPr>
          <w:p w14:paraId="03FE4D3A" w14:textId="429B1C18" w:rsidR="0074732B" w:rsidRPr="00197635" w:rsidRDefault="0074732B" w:rsidP="0074732B">
            <w:pPr>
              <w:pStyle w:val="TableText10"/>
              <w:rPr>
                <w:color w:val="000000"/>
              </w:rPr>
            </w:pPr>
            <w:r w:rsidRPr="003432DD">
              <w:t>304A</w:t>
            </w:r>
          </w:p>
        </w:tc>
        <w:tc>
          <w:tcPr>
            <w:tcW w:w="3720" w:type="dxa"/>
          </w:tcPr>
          <w:p w14:paraId="4DE550CF" w14:textId="5391944B" w:rsidR="0074732B" w:rsidRPr="00197635" w:rsidRDefault="0074732B" w:rsidP="0074732B">
            <w:pPr>
              <w:pStyle w:val="TableText10"/>
              <w:rPr>
                <w:color w:val="000000"/>
              </w:rPr>
            </w:pPr>
            <w:r w:rsidRPr="003432DD">
              <w:t>not comply with direction of police officer to get off, or not get on, vehicle or animal</w:t>
            </w:r>
          </w:p>
        </w:tc>
        <w:tc>
          <w:tcPr>
            <w:tcW w:w="1320" w:type="dxa"/>
          </w:tcPr>
          <w:p w14:paraId="7159EB84" w14:textId="12F2D757" w:rsidR="0074732B" w:rsidRPr="00197635" w:rsidRDefault="0074732B" w:rsidP="0074732B">
            <w:pPr>
              <w:pStyle w:val="TableText10"/>
              <w:rPr>
                <w:color w:val="000000"/>
              </w:rPr>
            </w:pPr>
            <w:r w:rsidRPr="003432DD">
              <w:t>20</w:t>
            </w:r>
          </w:p>
        </w:tc>
        <w:tc>
          <w:tcPr>
            <w:tcW w:w="1560" w:type="dxa"/>
          </w:tcPr>
          <w:p w14:paraId="21AD0A63" w14:textId="093BF322" w:rsidR="0074732B" w:rsidRPr="00197635" w:rsidRDefault="0074732B" w:rsidP="0074732B">
            <w:pPr>
              <w:pStyle w:val="TableText10"/>
              <w:rPr>
                <w:color w:val="000000"/>
              </w:rPr>
            </w:pPr>
            <w:r w:rsidRPr="003432DD">
              <w:t>154</w:t>
            </w:r>
          </w:p>
        </w:tc>
        <w:tc>
          <w:tcPr>
            <w:tcW w:w="1200" w:type="dxa"/>
          </w:tcPr>
          <w:p w14:paraId="06742CF1" w14:textId="5BEB209D" w:rsidR="0074732B" w:rsidRPr="00197635" w:rsidRDefault="0074732B" w:rsidP="0074732B">
            <w:pPr>
              <w:pStyle w:val="TableText10"/>
              <w:rPr>
                <w:color w:val="000000"/>
              </w:rPr>
            </w:pPr>
            <w:r w:rsidRPr="003432DD">
              <w:t>-</w:t>
            </w:r>
          </w:p>
        </w:tc>
      </w:tr>
      <w:tr w:rsidR="00742E59" w:rsidRPr="00197635" w14:paraId="11AE351E" w14:textId="77777777" w:rsidTr="00742E59">
        <w:trPr>
          <w:cantSplit/>
        </w:trPr>
        <w:tc>
          <w:tcPr>
            <w:tcW w:w="1200" w:type="dxa"/>
          </w:tcPr>
          <w:p w14:paraId="032710A4" w14:textId="77777777" w:rsidR="00742E59" w:rsidRPr="00197635" w:rsidRDefault="00742E59" w:rsidP="00742E59">
            <w:pPr>
              <w:pStyle w:val="TableText10"/>
              <w:rPr>
                <w:color w:val="000000"/>
              </w:rPr>
            </w:pPr>
            <w:r w:rsidRPr="00197635">
              <w:rPr>
                <w:color w:val="000000"/>
              </w:rPr>
              <w:t>551</w:t>
            </w:r>
          </w:p>
        </w:tc>
        <w:tc>
          <w:tcPr>
            <w:tcW w:w="2400" w:type="dxa"/>
          </w:tcPr>
          <w:p w14:paraId="0CB60287" w14:textId="77777777" w:rsidR="00742E59" w:rsidRPr="00197635" w:rsidRDefault="00742E59" w:rsidP="00742E59">
            <w:pPr>
              <w:pStyle w:val="TableText10"/>
              <w:rPr>
                <w:color w:val="000000"/>
              </w:rPr>
            </w:pPr>
            <w:r w:rsidRPr="00197635">
              <w:rPr>
                <w:color w:val="000000"/>
              </w:rPr>
              <w:t>346A (1)</w:t>
            </w:r>
          </w:p>
        </w:tc>
        <w:tc>
          <w:tcPr>
            <w:tcW w:w="3720" w:type="dxa"/>
          </w:tcPr>
          <w:p w14:paraId="3D8BA932" w14:textId="77777777" w:rsidR="00742E59" w:rsidRPr="00197635" w:rsidRDefault="00742E59" w:rsidP="00742E59">
            <w:pPr>
              <w:pStyle w:val="TableText10"/>
              <w:rPr>
                <w:color w:val="000000"/>
              </w:rPr>
            </w:pPr>
            <w:r w:rsidRPr="00197635">
              <w:rPr>
                <w:color w:val="000000"/>
              </w:rPr>
              <w:t>obscure traffic control device</w:t>
            </w:r>
          </w:p>
        </w:tc>
        <w:tc>
          <w:tcPr>
            <w:tcW w:w="1320" w:type="dxa"/>
          </w:tcPr>
          <w:p w14:paraId="31E6BDD2" w14:textId="77777777" w:rsidR="00742E59" w:rsidRPr="00197635" w:rsidRDefault="00742E59" w:rsidP="00742E59">
            <w:pPr>
              <w:pStyle w:val="TableText10"/>
              <w:rPr>
                <w:color w:val="000000"/>
              </w:rPr>
            </w:pPr>
            <w:r w:rsidRPr="00197635">
              <w:rPr>
                <w:color w:val="000000"/>
              </w:rPr>
              <w:t>20</w:t>
            </w:r>
          </w:p>
        </w:tc>
        <w:tc>
          <w:tcPr>
            <w:tcW w:w="1560" w:type="dxa"/>
          </w:tcPr>
          <w:p w14:paraId="7C0CE399" w14:textId="77777777" w:rsidR="00742E59" w:rsidRPr="00197635" w:rsidRDefault="00742E59" w:rsidP="00742E59">
            <w:pPr>
              <w:pStyle w:val="TableText10"/>
              <w:rPr>
                <w:color w:val="000000"/>
              </w:rPr>
            </w:pPr>
            <w:r w:rsidRPr="00197635">
              <w:rPr>
                <w:color w:val="000000"/>
              </w:rPr>
              <w:t>301</w:t>
            </w:r>
          </w:p>
        </w:tc>
        <w:tc>
          <w:tcPr>
            <w:tcW w:w="1200" w:type="dxa"/>
          </w:tcPr>
          <w:p w14:paraId="15845B45" w14:textId="77777777" w:rsidR="00742E59" w:rsidRPr="00197635" w:rsidRDefault="00742E59" w:rsidP="00742E59">
            <w:pPr>
              <w:pStyle w:val="TableText10"/>
              <w:rPr>
                <w:color w:val="000000"/>
              </w:rPr>
            </w:pPr>
            <w:r w:rsidRPr="00197635">
              <w:rPr>
                <w:color w:val="000000"/>
              </w:rPr>
              <w:t>-</w:t>
            </w:r>
          </w:p>
        </w:tc>
      </w:tr>
      <w:tr w:rsidR="00742E59" w:rsidRPr="00197635" w14:paraId="799536CE" w14:textId="77777777" w:rsidTr="00742E59">
        <w:trPr>
          <w:cantSplit/>
        </w:trPr>
        <w:tc>
          <w:tcPr>
            <w:tcW w:w="1200" w:type="dxa"/>
          </w:tcPr>
          <w:p w14:paraId="63388B93" w14:textId="77777777" w:rsidR="00742E59" w:rsidRPr="00197635" w:rsidRDefault="00742E59" w:rsidP="00742E59">
            <w:pPr>
              <w:pStyle w:val="TableText10"/>
              <w:rPr>
                <w:color w:val="000000"/>
              </w:rPr>
            </w:pPr>
            <w:r w:rsidRPr="00197635">
              <w:rPr>
                <w:color w:val="000000"/>
              </w:rPr>
              <w:t>552</w:t>
            </w:r>
          </w:p>
        </w:tc>
        <w:tc>
          <w:tcPr>
            <w:tcW w:w="2400" w:type="dxa"/>
          </w:tcPr>
          <w:p w14:paraId="0B4F71C7" w14:textId="77777777" w:rsidR="00742E59" w:rsidRPr="00197635" w:rsidRDefault="00742E59" w:rsidP="00742E59">
            <w:pPr>
              <w:pStyle w:val="TableText10"/>
              <w:rPr>
                <w:color w:val="000000"/>
              </w:rPr>
            </w:pPr>
            <w:r w:rsidRPr="00197635">
              <w:rPr>
                <w:color w:val="000000"/>
              </w:rPr>
              <w:t>346A (3)</w:t>
            </w:r>
          </w:p>
        </w:tc>
        <w:tc>
          <w:tcPr>
            <w:tcW w:w="3720" w:type="dxa"/>
          </w:tcPr>
          <w:p w14:paraId="01CC9DF0" w14:textId="77777777" w:rsidR="00742E59" w:rsidRPr="00197635" w:rsidRDefault="00742E59" w:rsidP="00742E59">
            <w:pPr>
              <w:pStyle w:val="TableText10"/>
              <w:rPr>
                <w:color w:val="000000"/>
              </w:rPr>
            </w:pPr>
            <w:r w:rsidRPr="00197635">
              <w:rPr>
                <w:color w:val="000000"/>
              </w:rPr>
              <w:t>not remove obstruction to traffic control device as directed</w:t>
            </w:r>
          </w:p>
        </w:tc>
        <w:tc>
          <w:tcPr>
            <w:tcW w:w="1320" w:type="dxa"/>
          </w:tcPr>
          <w:p w14:paraId="21D3ADF9" w14:textId="77777777" w:rsidR="00742E59" w:rsidRPr="00197635" w:rsidRDefault="00742E59" w:rsidP="00742E59">
            <w:pPr>
              <w:pStyle w:val="TableText10"/>
              <w:rPr>
                <w:color w:val="000000"/>
              </w:rPr>
            </w:pPr>
            <w:r w:rsidRPr="00197635">
              <w:rPr>
                <w:color w:val="000000"/>
              </w:rPr>
              <w:t>20</w:t>
            </w:r>
          </w:p>
        </w:tc>
        <w:tc>
          <w:tcPr>
            <w:tcW w:w="1560" w:type="dxa"/>
          </w:tcPr>
          <w:p w14:paraId="50C5DC43" w14:textId="77777777" w:rsidR="00742E59" w:rsidRPr="00197635" w:rsidRDefault="00742E59" w:rsidP="00742E59">
            <w:pPr>
              <w:pStyle w:val="TableText10"/>
              <w:rPr>
                <w:color w:val="000000"/>
              </w:rPr>
            </w:pPr>
            <w:r w:rsidRPr="00197635">
              <w:rPr>
                <w:color w:val="000000"/>
              </w:rPr>
              <w:t>301</w:t>
            </w:r>
          </w:p>
        </w:tc>
        <w:tc>
          <w:tcPr>
            <w:tcW w:w="1200" w:type="dxa"/>
          </w:tcPr>
          <w:p w14:paraId="519FC6AA" w14:textId="77777777" w:rsidR="00742E59" w:rsidRPr="00197635" w:rsidRDefault="00742E59" w:rsidP="00742E59">
            <w:pPr>
              <w:pStyle w:val="TableText10"/>
              <w:rPr>
                <w:color w:val="000000"/>
              </w:rPr>
            </w:pPr>
            <w:r w:rsidRPr="00197635">
              <w:rPr>
                <w:color w:val="000000"/>
              </w:rPr>
              <w:t>-</w:t>
            </w:r>
          </w:p>
        </w:tc>
      </w:tr>
    </w:tbl>
    <w:p w14:paraId="6C646EE0" w14:textId="77777777" w:rsidR="00742E59" w:rsidRPr="00030012" w:rsidRDefault="00742E59" w:rsidP="00742E59">
      <w:pPr>
        <w:pStyle w:val="Sched-Part"/>
      </w:pPr>
      <w:bookmarkStart w:id="89" w:name="_Toc101423044"/>
      <w:r w:rsidRPr="00030012">
        <w:rPr>
          <w:rStyle w:val="CharPartNo"/>
        </w:rPr>
        <w:lastRenderedPageBreak/>
        <w:t>Part 1.13</w:t>
      </w:r>
      <w:r w:rsidRPr="00197635">
        <w:tab/>
      </w:r>
      <w:r w:rsidRPr="00030012">
        <w:rPr>
          <w:rStyle w:val="CharPartText"/>
        </w:rPr>
        <w:t>Road Transport (Safety and Traffic Management) Regulation 2017</w:t>
      </w:r>
      <w:bookmarkEnd w:id="89"/>
    </w:p>
    <w:p w14:paraId="63FE72E5" w14:textId="77777777" w:rsidR="00742E59" w:rsidRPr="00197635" w:rsidRDefault="00742E59" w:rsidP="00742E5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50627950" w14:textId="77777777" w:rsidTr="00742E59">
        <w:trPr>
          <w:tblHeader/>
        </w:trPr>
        <w:tc>
          <w:tcPr>
            <w:tcW w:w="1200" w:type="dxa"/>
            <w:tcBorders>
              <w:bottom w:val="single" w:sz="4" w:space="0" w:color="auto"/>
            </w:tcBorders>
          </w:tcPr>
          <w:p w14:paraId="338AAE35" w14:textId="77777777" w:rsidR="00742E59" w:rsidRPr="00197635" w:rsidRDefault="00742E59" w:rsidP="00742E59">
            <w:pPr>
              <w:pStyle w:val="TableColHd"/>
              <w:rPr>
                <w:color w:val="000000"/>
              </w:rPr>
            </w:pPr>
            <w:r w:rsidRPr="00197635">
              <w:rPr>
                <w:color w:val="000000"/>
              </w:rPr>
              <w:t>column 1</w:t>
            </w:r>
          </w:p>
          <w:p w14:paraId="6A49FA1F"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330D736B" w14:textId="77777777" w:rsidR="00742E59" w:rsidRPr="00197635" w:rsidRDefault="00742E59" w:rsidP="00742E59">
            <w:pPr>
              <w:pStyle w:val="TableColHd"/>
              <w:rPr>
                <w:color w:val="000000"/>
              </w:rPr>
            </w:pPr>
            <w:r w:rsidRPr="00197635">
              <w:rPr>
                <w:color w:val="000000"/>
              </w:rPr>
              <w:t>column 2</w:t>
            </w:r>
          </w:p>
          <w:p w14:paraId="2611A8E3" w14:textId="77777777" w:rsidR="00742E59" w:rsidRPr="00197635" w:rsidRDefault="00742E59" w:rsidP="00742E59">
            <w:pPr>
              <w:pStyle w:val="TableColHd"/>
              <w:rPr>
                <w:color w:val="000000"/>
              </w:rPr>
            </w:pPr>
            <w:r w:rsidRPr="00197635">
              <w:rPr>
                <w:color w:val="000000"/>
              </w:rPr>
              <w:t>offence provision</w:t>
            </w:r>
          </w:p>
        </w:tc>
        <w:tc>
          <w:tcPr>
            <w:tcW w:w="3720" w:type="dxa"/>
            <w:tcBorders>
              <w:bottom w:val="single" w:sz="4" w:space="0" w:color="auto"/>
            </w:tcBorders>
          </w:tcPr>
          <w:p w14:paraId="0E88DE37" w14:textId="77777777" w:rsidR="00742E59" w:rsidRPr="00197635" w:rsidRDefault="00742E59" w:rsidP="00742E59">
            <w:pPr>
              <w:pStyle w:val="TableColHd"/>
              <w:rPr>
                <w:color w:val="000000"/>
              </w:rPr>
            </w:pPr>
            <w:r w:rsidRPr="00197635">
              <w:rPr>
                <w:color w:val="000000"/>
              </w:rPr>
              <w:t>column 3</w:t>
            </w:r>
          </w:p>
          <w:p w14:paraId="33C19DFA"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5D649ED" w14:textId="77777777" w:rsidR="00742E59" w:rsidRPr="00197635" w:rsidRDefault="00742E59" w:rsidP="00742E59">
            <w:pPr>
              <w:pStyle w:val="TableColHd"/>
              <w:rPr>
                <w:color w:val="000000"/>
              </w:rPr>
            </w:pPr>
            <w:r w:rsidRPr="00197635">
              <w:rPr>
                <w:color w:val="000000"/>
              </w:rPr>
              <w:t>column 4</w:t>
            </w:r>
          </w:p>
          <w:p w14:paraId="28DED53A"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07A6DA88" w14:textId="77777777" w:rsidR="00742E59" w:rsidRPr="00197635" w:rsidRDefault="00742E59" w:rsidP="00742E59">
            <w:pPr>
              <w:pStyle w:val="TableColHd"/>
              <w:rPr>
                <w:color w:val="000000"/>
              </w:rPr>
            </w:pPr>
            <w:r w:rsidRPr="00197635">
              <w:rPr>
                <w:color w:val="000000"/>
              </w:rPr>
              <w:t>column 5</w:t>
            </w:r>
          </w:p>
          <w:p w14:paraId="271A395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3415D52F" w14:textId="77777777" w:rsidR="00742E59" w:rsidRPr="00197635" w:rsidRDefault="00742E59" w:rsidP="00742E59">
            <w:pPr>
              <w:pStyle w:val="TableColHd"/>
              <w:rPr>
                <w:color w:val="000000"/>
              </w:rPr>
            </w:pPr>
            <w:r w:rsidRPr="00197635">
              <w:rPr>
                <w:color w:val="000000"/>
              </w:rPr>
              <w:t>column 6</w:t>
            </w:r>
          </w:p>
          <w:p w14:paraId="44A0301C" w14:textId="77777777" w:rsidR="00742E59" w:rsidRPr="00197635" w:rsidRDefault="00742E59" w:rsidP="00742E59">
            <w:pPr>
              <w:pStyle w:val="TableColHd"/>
              <w:rPr>
                <w:color w:val="000000"/>
              </w:rPr>
            </w:pPr>
            <w:r w:rsidRPr="00197635">
              <w:rPr>
                <w:color w:val="000000"/>
              </w:rPr>
              <w:t>demerit points</w:t>
            </w:r>
          </w:p>
        </w:tc>
      </w:tr>
      <w:tr w:rsidR="00742E59" w:rsidRPr="00197635" w14:paraId="4B35CCCA" w14:textId="77777777" w:rsidTr="00742E59">
        <w:trPr>
          <w:cantSplit/>
        </w:trPr>
        <w:tc>
          <w:tcPr>
            <w:tcW w:w="1200" w:type="dxa"/>
          </w:tcPr>
          <w:p w14:paraId="6CD4D56A" w14:textId="77777777" w:rsidR="00742E59" w:rsidRPr="00197635" w:rsidRDefault="00742E59" w:rsidP="00742E59">
            <w:pPr>
              <w:pStyle w:val="TableText10"/>
              <w:rPr>
                <w:color w:val="000000"/>
              </w:rPr>
            </w:pPr>
            <w:r w:rsidRPr="00197635">
              <w:rPr>
                <w:color w:val="000000"/>
              </w:rPr>
              <w:t xml:space="preserve">1 </w:t>
            </w:r>
          </w:p>
        </w:tc>
        <w:tc>
          <w:tcPr>
            <w:tcW w:w="2400" w:type="dxa"/>
          </w:tcPr>
          <w:p w14:paraId="3C0C3E2A" w14:textId="77777777" w:rsidR="00742E59" w:rsidRPr="00197635" w:rsidRDefault="00742E59" w:rsidP="00742E59">
            <w:pPr>
              <w:pStyle w:val="TableText10"/>
              <w:rPr>
                <w:color w:val="000000"/>
              </w:rPr>
            </w:pPr>
            <w:r w:rsidRPr="00197635">
              <w:rPr>
                <w:color w:val="000000"/>
              </w:rPr>
              <w:t>48 (2)</w:t>
            </w:r>
          </w:p>
        </w:tc>
        <w:tc>
          <w:tcPr>
            <w:tcW w:w="3720" w:type="dxa"/>
          </w:tcPr>
          <w:p w14:paraId="3CB9B86F" w14:textId="77777777" w:rsidR="00742E59" w:rsidRPr="00197635" w:rsidRDefault="00742E59" w:rsidP="00742E59">
            <w:pPr>
              <w:pStyle w:val="TableText10"/>
              <w:rPr>
                <w:color w:val="000000"/>
              </w:rPr>
            </w:pPr>
            <w:r w:rsidRPr="00197635">
              <w:rPr>
                <w:color w:val="000000"/>
              </w:rPr>
              <w:t>park stock truck/enclosed semitrailer/ commercial vehicle with height &gt; 3.6m on residential land</w:t>
            </w:r>
          </w:p>
        </w:tc>
        <w:tc>
          <w:tcPr>
            <w:tcW w:w="1320" w:type="dxa"/>
          </w:tcPr>
          <w:p w14:paraId="3BE558B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889F90A" w14:textId="77777777" w:rsidR="00742E59" w:rsidRPr="00197635" w:rsidRDefault="00742E59" w:rsidP="00742E59">
            <w:pPr>
              <w:pStyle w:val="TableText10"/>
              <w:rPr>
                <w:color w:val="000000"/>
              </w:rPr>
            </w:pPr>
            <w:r w:rsidRPr="00197635">
              <w:rPr>
                <w:color w:val="000000"/>
              </w:rPr>
              <w:t>235</w:t>
            </w:r>
          </w:p>
        </w:tc>
        <w:tc>
          <w:tcPr>
            <w:tcW w:w="1200" w:type="dxa"/>
          </w:tcPr>
          <w:p w14:paraId="1023DF2F" w14:textId="77777777" w:rsidR="00742E59" w:rsidRPr="00197635" w:rsidRDefault="00742E59" w:rsidP="00742E59">
            <w:pPr>
              <w:pStyle w:val="TableText10"/>
              <w:rPr>
                <w:color w:val="000000"/>
              </w:rPr>
            </w:pPr>
            <w:r w:rsidRPr="00197635">
              <w:rPr>
                <w:color w:val="000000"/>
              </w:rPr>
              <w:t>-</w:t>
            </w:r>
          </w:p>
        </w:tc>
      </w:tr>
      <w:tr w:rsidR="00742E59" w:rsidRPr="00197635" w14:paraId="72C2E36F" w14:textId="77777777" w:rsidTr="00742E59">
        <w:trPr>
          <w:cantSplit/>
        </w:trPr>
        <w:tc>
          <w:tcPr>
            <w:tcW w:w="1200" w:type="dxa"/>
          </w:tcPr>
          <w:p w14:paraId="69FE3C7E" w14:textId="77777777" w:rsidR="00742E59" w:rsidRPr="00197635" w:rsidRDefault="00742E59" w:rsidP="00742E59">
            <w:pPr>
              <w:pStyle w:val="TableText10"/>
              <w:rPr>
                <w:color w:val="000000"/>
              </w:rPr>
            </w:pPr>
            <w:r w:rsidRPr="00197635">
              <w:rPr>
                <w:color w:val="000000"/>
              </w:rPr>
              <w:t xml:space="preserve">2 </w:t>
            </w:r>
          </w:p>
        </w:tc>
        <w:tc>
          <w:tcPr>
            <w:tcW w:w="2400" w:type="dxa"/>
          </w:tcPr>
          <w:p w14:paraId="5963A92E" w14:textId="77777777" w:rsidR="00742E59" w:rsidRPr="00197635" w:rsidRDefault="00742E59" w:rsidP="00742E59">
            <w:pPr>
              <w:pStyle w:val="TableText10"/>
              <w:rPr>
                <w:color w:val="000000"/>
              </w:rPr>
            </w:pPr>
            <w:r w:rsidRPr="00197635">
              <w:rPr>
                <w:color w:val="000000"/>
              </w:rPr>
              <w:t>49 (1)</w:t>
            </w:r>
          </w:p>
        </w:tc>
        <w:tc>
          <w:tcPr>
            <w:tcW w:w="3720" w:type="dxa"/>
          </w:tcPr>
          <w:p w14:paraId="5F5E29C4" w14:textId="77777777" w:rsidR="00742E59" w:rsidRPr="00197635" w:rsidRDefault="00742E59" w:rsidP="00742E59">
            <w:pPr>
              <w:pStyle w:val="TableText10"/>
              <w:rPr>
                <w:color w:val="000000"/>
              </w:rPr>
            </w:pPr>
            <w:r w:rsidRPr="00197635">
              <w:rPr>
                <w:color w:val="000000"/>
              </w:rPr>
              <w:t>park more than 1 heavy vehicle/second heavy vehicle on residential land</w:t>
            </w:r>
          </w:p>
        </w:tc>
        <w:tc>
          <w:tcPr>
            <w:tcW w:w="1320" w:type="dxa"/>
          </w:tcPr>
          <w:p w14:paraId="3A753F2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F04E482" w14:textId="77777777" w:rsidR="00742E59" w:rsidRPr="00197635" w:rsidRDefault="00742E59" w:rsidP="00742E59">
            <w:pPr>
              <w:pStyle w:val="TableText10"/>
              <w:rPr>
                <w:color w:val="000000"/>
              </w:rPr>
            </w:pPr>
            <w:r w:rsidRPr="00197635">
              <w:rPr>
                <w:color w:val="000000"/>
              </w:rPr>
              <w:t>235</w:t>
            </w:r>
          </w:p>
        </w:tc>
        <w:tc>
          <w:tcPr>
            <w:tcW w:w="1200" w:type="dxa"/>
          </w:tcPr>
          <w:p w14:paraId="39BF162F" w14:textId="77777777" w:rsidR="00742E59" w:rsidRPr="00197635" w:rsidRDefault="00742E59" w:rsidP="00742E59">
            <w:pPr>
              <w:pStyle w:val="TableText10"/>
              <w:rPr>
                <w:color w:val="000000"/>
              </w:rPr>
            </w:pPr>
            <w:r w:rsidRPr="00197635">
              <w:rPr>
                <w:color w:val="000000"/>
              </w:rPr>
              <w:t>-</w:t>
            </w:r>
          </w:p>
        </w:tc>
      </w:tr>
      <w:tr w:rsidR="00742E59" w:rsidRPr="00197635" w14:paraId="1B0D67DD" w14:textId="77777777" w:rsidTr="00742E59">
        <w:trPr>
          <w:cantSplit/>
        </w:trPr>
        <w:tc>
          <w:tcPr>
            <w:tcW w:w="1200" w:type="dxa"/>
          </w:tcPr>
          <w:p w14:paraId="399C1BC6" w14:textId="77777777" w:rsidR="00742E59" w:rsidRPr="00197635" w:rsidRDefault="00742E59" w:rsidP="00742E59">
            <w:pPr>
              <w:pStyle w:val="TableText10"/>
              <w:rPr>
                <w:color w:val="000000"/>
              </w:rPr>
            </w:pPr>
            <w:r w:rsidRPr="00197635">
              <w:rPr>
                <w:color w:val="000000"/>
              </w:rPr>
              <w:t xml:space="preserve">3 </w:t>
            </w:r>
          </w:p>
        </w:tc>
        <w:tc>
          <w:tcPr>
            <w:tcW w:w="2400" w:type="dxa"/>
          </w:tcPr>
          <w:p w14:paraId="34E25DE9" w14:textId="77777777" w:rsidR="00742E59" w:rsidRPr="00197635" w:rsidRDefault="00742E59" w:rsidP="00742E59">
            <w:pPr>
              <w:pStyle w:val="TableText10"/>
              <w:rPr>
                <w:color w:val="000000"/>
              </w:rPr>
            </w:pPr>
            <w:r w:rsidRPr="00197635">
              <w:rPr>
                <w:color w:val="000000"/>
              </w:rPr>
              <w:t>50 (1)</w:t>
            </w:r>
          </w:p>
        </w:tc>
        <w:tc>
          <w:tcPr>
            <w:tcW w:w="3720" w:type="dxa"/>
          </w:tcPr>
          <w:p w14:paraId="6B398B75" w14:textId="77777777" w:rsidR="00742E59" w:rsidRPr="00197635" w:rsidRDefault="00742E59" w:rsidP="00742E59">
            <w:pPr>
              <w:pStyle w:val="TableText10"/>
              <w:rPr>
                <w:color w:val="000000"/>
              </w:rPr>
            </w:pPr>
            <w:r w:rsidRPr="00197635">
              <w:rPr>
                <w:color w:val="000000"/>
              </w:rPr>
              <w:t>park heavy vehicle on residential land—any part of vehicle in front of setback line of front boundary/less than 1.5m from any other boundary</w:t>
            </w:r>
          </w:p>
        </w:tc>
        <w:tc>
          <w:tcPr>
            <w:tcW w:w="1320" w:type="dxa"/>
          </w:tcPr>
          <w:p w14:paraId="19A8033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D900442" w14:textId="77777777" w:rsidR="00742E59" w:rsidRPr="00197635" w:rsidRDefault="00742E59" w:rsidP="00742E59">
            <w:pPr>
              <w:pStyle w:val="TableText10"/>
              <w:rPr>
                <w:color w:val="000000"/>
              </w:rPr>
            </w:pPr>
            <w:r w:rsidRPr="00197635">
              <w:rPr>
                <w:color w:val="000000"/>
              </w:rPr>
              <w:t>235</w:t>
            </w:r>
          </w:p>
        </w:tc>
        <w:tc>
          <w:tcPr>
            <w:tcW w:w="1200" w:type="dxa"/>
          </w:tcPr>
          <w:p w14:paraId="7900496A" w14:textId="77777777" w:rsidR="00742E59" w:rsidRPr="00197635" w:rsidRDefault="00742E59" w:rsidP="00742E59">
            <w:pPr>
              <w:pStyle w:val="TableText10"/>
              <w:rPr>
                <w:color w:val="000000"/>
              </w:rPr>
            </w:pPr>
            <w:r w:rsidRPr="00197635">
              <w:rPr>
                <w:color w:val="000000"/>
              </w:rPr>
              <w:t>-</w:t>
            </w:r>
          </w:p>
        </w:tc>
      </w:tr>
      <w:tr w:rsidR="00742E59" w:rsidRPr="00197635" w14:paraId="473EF356" w14:textId="77777777" w:rsidTr="00742E59">
        <w:trPr>
          <w:cantSplit/>
        </w:trPr>
        <w:tc>
          <w:tcPr>
            <w:tcW w:w="1200" w:type="dxa"/>
          </w:tcPr>
          <w:p w14:paraId="6C56429A" w14:textId="77777777" w:rsidR="00742E59" w:rsidRPr="00197635" w:rsidRDefault="00742E59" w:rsidP="00742E59">
            <w:pPr>
              <w:pStyle w:val="TableText10"/>
              <w:rPr>
                <w:color w:val="000000"/>
              </w:rPr>
            </w:pPr>
            <w:r w:rsidRPr="00197635">
              <w:rPr>
                <w:color w:val="000000"/>
              </w:rPr>
              <w:t xml:space="preserve">4 </w:t>
            </w:r>
          </w:p>
        </w:tc>
        <w:tc>
          <w:tcPr>
            <w:tcW w:w="2400" w:type="dxa"/>
          </w:tcPr>
          <w:p w14:paraId="44460C6D" w14:textId="77777777" w:rsidR="00742E59" w:rsidRPr="00197635" w:rsidRDefault="00742E59" w:rsidP="00742E59">
            <w:pPr>
              <w:pStyle w:val="TableText10"/>
              <w:rPr>
                <w:color w:val="000000"/>
              </w:rPr>
            </w:pPr>
            <w:r w:rsidRPr="00197635">
              <w:rPr>
                <w:color w:val="000000"/>
              </w:rPr>
              <w:t>51 (2)</w:t>
            </w:r>
          </w:p>
        </w:tc>
        <w:tc>
          <w:tcPr>
            <w:tcW w:w="3720" w:type="dxa"/>
          </w:tcPr>
          <w:p w14:paraId="4E577C73" w14:textId="77777777" w:rsidR="00742E59" w:rsidRPr="00197635" w:rsidRDefault="00742E59" w:rsidP="00742E59">
            <w:pPr>
              <w:pStyle w:val="TableText10"/>
              <w:rPr>
                <w:color w:val="000000"/>
              </w:rPr>
            </w:pPr>
            <w:r w:rsidRPr="00197635">
              <w:rPr>
                <w:color w:val="000000"/>
              </w:rPr>
              <w:t>park vehicle/combination with length &gt; 7.5m and GVM &gt; 4.5t on land adjoining residential land longer than 1 hour</w:t>
            </w:r>
          </w:p>
        </w:tc>
        <w:tc>
          <w:tcPr>
            <w:tcW w:w="1320" w:type="dxa"/>
          </w:tcPr>
          <w:p w14:paraId="0D4E333A"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C0FFDAF" w14:textId="77777777" w:rsidR="00742E59" w:rsidRPr="00197635" w:rsidRDefault="00742E59" w:rsidP="00742E59">
            <w:pPr>
              <w:pStyle w:val="TableText10"/>
              <w:rPr>
                <w:color w:val="000000"/>
              </w:rPr>
            </w:pPr>
            <w:r w:rsidRPr="00197635">
              <w:rPr>
                <w:color w:val="000000"/>
              </w:rPr>
              <w:t>140</w:t>
            </w:r>
          </w:p>
        </w:tc>
        <w:tc>
          <w:tcPr>
            <w:tcW w:w="1200" w:type="dxa"/>
          </w:tcPr>
          <w:p w14:paraId="5C83CC3C" w14:textId="77777777" w:rsidR="00742E59" w:rsidRPr="00197635" w:rsidRDefault="00742E59" w:rsidP="00742E59">
            <w:pPr>
              <w:pStyle w:val="TableText10"/>
              <w:rPr>
                <w:color w:val="000000"/>
              </w:rPr>
            </w:pPr>
            <w:r w:rsidRPr="00197635">
              <w:rPr>
                <w:color w:val="000000"/>
              </w:rPr>
              <w:t>-</w:t>
            </w:r>
          </w:p>
        </w:tc>
      </w:tr>
      <w:tr w:rsidR="00742E59" w:rsidRPr="00197635" w14:paraId="5F8AC315" w14:textId="77777777" w:rsidTr="00742E59">
        <w:trPr>
          <w:cantSplit/>
        </w:trPr>
        <w:tc>
          <w:tcPr>
            <w:tcW w:w="1200" w:type="dxa"/>
          </w:tcPr>
          <w:p w14:paraId="550A0667" w14:textId="77777777" w:rsidR="00742E59" w:rsidRPr="00197635" w:rsidRDefault="00742E59" w:rsidP="00742E59">
            <w:pPr>
              <w:pStyle w:val="TableText10"/>
              <w:rPr>
                <w:color w:val="000000"/>
              </w:rPr>
            </w:pPr>
            <w:r w:rsidRPr="00197635">
              <w:rPr>
                <w:color w:val="000000"/>
              </w:rPr>
              <w:lastRenderedPageBreak/>
              <w:t xml:space="preserve">5 </w:t>
            </w:r>
          </w:p>
        </w:tc>
        <w:tc>
          <w:tcPr>
            <w:tcW w:w="2400" w:type="dxa"/>
          </w:tcPr>
          <w:p w14:paraId="7CA4874A" w14:textId="77777777" w:rsidR="00742E59" w:rsidRPr="00197635" w:rsidRDefault="00742E59" w:rsidP="00742E59">
            <w:pPr>
              <w:pStyle w:val="TableText10"/>
              <w:rPr>
                <w:color w:val="000000"/>
              </w:rPr>
            </w:pPr>
            <w:r w:rsidRPr="00197635">
              <w:rPr>
                <w:color w:val="000000"/>
              </w:rPr>
              <w:t>52 (2)</w:t>
            </w:r>
          </w:p>
        </w:tc>
        <w:tc>
          <w:tcPr>
            <w:tcW w:w="3720" w:type="dxa"/>
          </w:tcPr>
          <w:p w14:paraId="4EE714F9" w14:textId="77777777" w:rsidR="00742E59" w:rsidRPr="00197635" w:rsidRDefault="00742E59" w:rsidP="00742E59">
            <w:pPr>
              <w:pStyle w:val="TableText10"/>
              <w:rPr>
                <w:color w:val="000000"/>
              </w:rPr>
            </w:pPr>
            <w:r w:rsidRPr="00197635">
              <w:rPr>
                <w:color w:val="000000"/>
              </w:rPr>
              <w:t>park commercial vehicle with length &gt; 6m/ height &gt; 2.6m/GVM &gt; 3.75t on residential land with multi</w:t>
            </w:r>
            <w:r w:rsidRPr="00197635">
              <w:rPr>
                <w:color w:val="000000"/>
              </w:rPr>
              <w:noBreakHyphen/>
              <w:t>unit housing</w:t>
            </w:r>
          </w:p>
        </w:tc>
        <w:tc>
          <w:tcPr>
            <w:tcW w:w="1320" w:type="dxa"/>
          </w:tcPr>
          <w:p w14:paraId="121C6E4D"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7C02B47" w14:textId="77777777" w:rsidR="00742E59" w:rsidRPr="00197635" w:rsidRDefault="00742E59" w:rsidP="00742E59">
            <w:pPr>
              <w:pStyle w:val="TableText10"/>
              <w:rPr>
                <w:color w:val="000000"/>
              </w:rPr>
            </w:pPr>
            <w:r w:rsidRPr="00197635">
              <w:rPr>
                <w:color w:val="000000"/>
              </w:rPr>
              <w:t>235</w:t>
            </w:r>
          </w:p>
        </w:tc>
        <w:tc>
          <w:tcPr>
            <w:tcW w:w="1200" w:type="dxa"/>
          </w:tcPr>
          <w:p w14:paraId="5249428B" w14:textId="77777777" w:rsidR="00742E59" w:rsidRPr="00197635" w:rsidRDefault="00742E59" w:rsidP="00742E59">
            <w:pPr>
              <w:pStyle w:val="TableText10"/>
              <w:rPr>
                <w:color w:val="000000"/>
              </w:rPr>
            </w:pPr>
            <w:r w:rsidRPr="00197635">
              <w:rPr>
                <w:color w:val="000000"/>
              </w:rPr>
              <w:t>-</w:t>
            </w:r>
          </w:p>
        </w:tc>
      </w:tr>
      <w:tr w:rsidR="00742E59" w:rsidRPr="00197635" w14:paraId="18218BE2" w14:textId="77777777" w:rsidTr="00742E59">
        <w:trPr>
          <w:cantSplit/>
        </w:trPr>
        <w:tc>
          <w:tcPr>
            <w:tcW w:w="1200" w:type="dxa"/>
          </w:tcPr>
          <w:p w14:paraId="696AEEBE" w14:textId="77777777" w:rsidR="00742E59" w:rsidRPr="00197635" w:rsidRDefault="00742E59" w:rsidP="00742E59">
            <w:pPr>
              <w:pStyle w:val="TableText10"/>
              <w:rPr>
                <w:color w:val="000000"/>
              </w:rPr>
            </w:pPr>
            <w:r w:rsidRPr="00197635">
              <w:rPr>
                <w:color w:val="000000"/>
              </w:rPr>
              <w:t xml:space="preserve">6 </w:t>
            </w:r>
          </w:p>
        </w:tc>
        <w:tc>
          <w:tcPr>
            <w:tcW w:w="2400" w:type="dxa"/>
          </w:tcPr>
          <w:p w14:paraId="4655E15D" w14:textId="77777777" w:rsidR="00742E59" w:rsidRPr="00197635" w:rsidRDefault="00742E59" w:rsidP="00742E59">
            <w:pPr>
              <w:pStyle w:val="TableText10"/>
              <w:rPr>
                <w:color w:val="000000"/>
              </w:rPr>
            </w:pPr>
            <w:r w:rsidRPr="00197635">
              <w:rPr>
                <w:color w:val="000000"/>
              </w:rPr>
              <w:t>54 (1)</w:t>
            </w:r>
          </w:p>
        </w:tc>
        <w:tc>
          <w:tcPr>
            <w:tcW w:w="3720" w:type="dxa"/>
          </w:tcPr>
          <w:p w14:paraId="67B38DAA" w14:textId="77777777" w:rsidR="00742E59" w:rsidRPr="00197635" w:rsidRDefault="00742E59" w:rsidP="00742E59">
            <w:pPr>
              <w:pStyle w:val="TableText10"/>
              <w:rPr>
                <w:color w:val="000000"/>
              </w:rPr>
            </w:pPr>
            <w:r w:rsidRPr="00197635">
              <w:rPr>
                <w:color w:val="000000"/>
              </w:rPr>
              <w:t>run refrigeration unit of heavy vehicle parked on residential land</w:t>
            </w:r>
          </w:p>
        </w:tc>
        <w:tc>
          <w:tcPr>
            <w:tcW w:w="1320" w:type="dxa"/>
          </w:tcPr>
          <w:p w14:paraId="6E4EADA3" w14:textId="77777777" w:rsidR="00742E59" w:rsidRPr="00197635" w:rsidRDefault="00742E59" w:rsidP="00742E59">
            <w:pPr>
              <w:pStyle w:val="TableText10"/>
              <w:rPr>
                <w:color w:val="000000"/>
              </w:rPr>
            </w:pPr>
            <w:r w:rsidRPr="00197635">
              <w:rPr>
                <w:color w:val="000000"/>
              </w:rPr>
              <w:t>20</w:t>
            </w:r>
          </w:p>
        </w:tc>
        <w:tc>
          <w:tcPr>
            <w:tcW w:w="1560" w:type="dxa"/>
          </w:tcPr>
          <w:p w14:paraId="5B684238" w14:textId="77777777" w:rsidR="00742E59" w:rsidRPr="00197635" w:rsidRDefault="00742E59" w:rsidP="00742E59">
            <w:pPr>
              <w:pStyle w:val="TableText10"/>
              <w:rPr>
                <w:color w:val="000000"/>
              </w:rPr>
            </w:pPr>
            <w:r w:rsidRPr="00197635">
              <w:rPr>
                <w:color w:val="000000"/>
              </w:rPr>
              <w:t>284</w:t>
            </w:r>
          </w:p>
        </w:tc>
        <w:tc>
          <w:tcPr>
            <w:tcW w:w="1200" w:type="dxa"/>
          </w:tcPr>
          <w:p w14:paraId="49C14FDC" w14:textId="77777777" w:rsidR="00742E59" w:rsidRPr="00197635" w:rsidRDefault="00742E59" w:rsidP="00742E59">
            <w:pPr>
              <w:pStyle w:val="TableText10"/>
              <w:rPr>
                <w:color w:val="000000"/>
              </w:rPr>
            </w:pPr>
            <w:r w:rsidRPr="00197635">
              <w:rPr>
                <w:color w:val="000000"/>
              </w:rPr>
              <w:t>-</w:t>
            </w:r>
          </w:p>
        </w:tc>
      </w:tr>
      <w:tr w:rsidR="00742E59" w:rsidRPr="00197635" w14:paraId="23F96A19" w14:textId="77777777" w:rsidTr="00742E59">
        <w:trPr>
          <w:cantSplit/>
        </w:trPr>
        <w:tc>
          <w:tcPr>
            <w:tcW w:w="1200" w:type="dxa"/>
          </w:tcPr>
          <w:p w14:paraId="5A001239" w14:textId="77777777" w:rsidR="00742E59" w:rsidRPr="00197635" w:rsidRDefault="00742E59" w:rsidP="00742E59">
            <w:pPr>
              <w:pStyle w:val="TableText10"/>
              <w:rPr>
                <w:color w:val="000000"/>
              </w:rPr>
            </w:pPr>
            <w:r w:rsidRPr="00197635">
              <w:rPr>
                <w:color w:val="000000"/>
              </w:rPr>
              <w:t xml:space="preserve">7 </w:t>
            </w:r>
          </w:p>
        </w:tc>
        <w:tc>
          <w:tcPr>
            <w:tcW w:w="2400" w:type="dxa"/>
          </w:tcPr>
          <w:p w14:paraId="4FC80C97" w14:textId="77777777" w:rsidR="00742E59" w:rsidRPr="00197635" w:rsidRDefault="00742E59" w:rsidP="00742E59">
            <w:pPr>
              <w:pStyle w:val="TableText10"/>
              <w:rPr>
                <w:color w:val="000000"/>
              </w:rPr>
            </w:pPr>
            <w:r w:rsidRPr="00197635">
              <w:rPr>
                <w:color w:val="000000"/>
              </w:rPr>
              <w:t>55 (1)</w:t>
            </w:r>
          </w:p>
        </w:tc>
        <w:tc>
          <w:tcPr>
            <w:tcW w:w="3720" w:type="dxa"/>
          </w:tcPr>
          <w:p w14:paraId="4897EEAC" w14:textId="77777777" w:rsidR="00742E59" w:rsidRPr="00197635" w:rsidRDefault="00742E59" w:rsidP="00742E59">
            <w:pPr>
              <w:pStyle w:val="TableText10"/>
              <w:rPr>
                <w:color w:val="000000"/>
              </w:rPr>
            </w:pPr>
            <w:r w:rsidRPr="00197635">
              <w:rPr>
                <w:color w:val="000000"/>
              </w:rPr>
              <w:t>operate heavy vehicle parked on residential land between 10 pm and 6 am</w:t>
            </w:r>
          </w:p>
        </w:tc>
        <w:tc>
          <w:tcPr>
            <w:tcW w:w="1320" w:type="dxa"/>
          </w:tcPr>
          <w:p w14:paraId="07AC12F5" w14:textId="77777777" w:rsidR="00742E59" w:rsidRPr="00197635" w:rsidRDefault="00742E59" w:rsidP="00742E59">
            <w:pPr>
              <w:pStyle w:val="TableText10"/>
              <w:rPr>
                <w:color w:val="000000"/>
              </w:rPr>
            </w:pPr>
            <w:r w:rsidRPr="00197635">
              <w:rPr>
                <w:color w:val="000000"/>
              </w:rPr>
              <w:t>20</w:t>
            </w:r>
          </w:p>
        </w:tc>
        <w:tc>
          <w:tcPr>
            <w:tcW w:w="1560" w:type="dxa"/>
          </w:tcPr>
          <w:p w14:paraId="6F5FE5A4" w14:textId="77777777" w:rsidR="00742E59" w:rsidRPr="00197635" w:rsidRDefault="00742E59" w:rsidP="00742E59">
            <w:pPr>
              <w:pStyle w:val="TableText10"/>
              <w:rPr>
                <w:color w:val="000000"/>
              </w:rPr>
            </w:pPr>
            <w:r w:rsidRPr="00197635">
              <w:rPr>
                <w:color w:val="000000"/>
              </w:rPr>
              <w:t>284</w:t>
            </w:r>
          </w:p>
        </w:tc>
        <w:tc>
          <w:tcPr>
            <w:tcW w:w="1200" w:type="dxa"/>
          </w:tcPr>
          <w:p w14:paraId="4CF9BDF6" w14:textId="77777777" w:rsidR="00742E59" w:rsidRPr="00197635" w:rsidRDefault="00742E59" w:rsidP="00742E59">
            <w:pPr>
              <w:pStyle w:val="TableText10"/>
              <w:rPr>
                <w:color w:val="000000"/>
              </w:rPr>
            </w:pPr>
            <w:r w:rsidRPr="00197635">
              <w:rPr>
                <w:color w:val="000000"/>
              </w:rPr>
              <w:t>-</w:t>
            </w:r>
          </w:p>
        </w:tc>
      </w:tr>
      <w:tr w:rsidR="00742E59" w:rsidRPr="00197635" w14:paraId="0DAA96AE" w14:textId="77777777" w:rsidTr="00742E59">
        <w:trPr>
          <w:cantSplit/>
        </w:trPr>
        <w:tc>
          <w:tcPr>
            <w:tcW w:w="1200" w:type="dxa"/>
          </w:tcPr>
          <w:p w14:paraId="326811DB" w14:textId="77777777" w:rsidR="00742E59" w:rsidRPr="00197635" w:rsidRDefault="00742E59" w:rsidP="00742E59">
            <w:pPr>
              <w:pStyle w:val="TableText10"/>
              <w:rPr>
                <w:color w:val="000000"/>
              </w:rPr>
            </w:pPr>
            <w:r w:rsidRPr="00197635">
              <w:rPr>
                <w:color w:val="000000"/>
              </w:rPr>
              <w:t xml:space="preserve">8 </w:t>
            </w:r>
          </w:p>
        </w:tc>
        <w:tc>
          <w:tcPr>
            <w:tcW w:w="2400" w:type="dxa"/>
          </w:tcPr>
          <w:p w14:paraId="5D81D10E" w14:textId="77777777" w:rsidR="00742E59" w:rsidRPr="00197635" w:rsidRDefault="00742E59" w:rsidP="00742E59">
            <w:pPr>
              <w:pStyle w:val="TableText10"/>
              <w:rPr>
                <w:color w:val="000000"/>
              </w:rPr>
            </w:pPr>
            <w:r w:rsidRPr="00197635">
              <w:rPr>
                <w:color w:val="000000"/>
              </w:rPr>
              <w:t>55 (2)</w:t>
            </w:r>
          </w:p>
        </w:tc>
        <w:tc>
          <w:tcPr>
            <w:tcW w:w="3720" w:type="dxa"/>
          </w:tcPr>
          <w:p w14:paraId="583DDF66" w14:textId="77777777" w:rsidR="00742E59" w:rsidRPr="00197635" w:rsidRDefault="00742E59" w:rsidP="00742E59">
            <w:pPr>
              <w:pStyle w:val="TableText10"/>
              <w:rPr>
                <w:color w:val="000000"/>
              </w:rPr>
            </w:pPr>
            <w:r w:rsidRPr="00197635">
              <w:rPr>
                <w:color w:val="000000"/>
              </w:rPr>
              <w:t>existing operator operate heavy vehicle parked on residential land between midnight and 5.30 am</w:t>
            </w:r>
          </w:p>
        </w:tc>
        <w:tc>
          <w:tcPr>
            <w:tcW w:w="1320" w:type="dxa"/>
          </w:tcPr>
          <w:p w14:paraId="58B039AC" w14:textId="77777777" w:rsidR="00742E59" w:rsidRPr="00197635" w:rsidRDefault="00742E59" w:rsidP="00742E59">
            <w:pPr>
              <w:pStyle w:val="TableText10"/>
              <w:rPr>
                <w:color w:val="000000"/>
              </w:rPr>
            </w:pPr>
            <w:r w:rsidRPr="00197635">
              <w:rPr>
                <w:color w:val="000000"/>
              </w:rPr>
              <w:t>20</w:t>
            </w:r>
          </w:p>
        </w:tc>
        <w:tc>
          <w:tcPr>
            <w:tcW w:w="1560" w:type="dxa"/>
          </w:tcPr>
          <w:p w14:paraId="7BA171B8" w14:textId="77777777" w:rsidR="00742E59" w:rsidRPr="00197635" w:rsidRDefault="00742E59" w:rsidP="00742E59">
            <w:pPr>
              <w:pStyle w:val="TableText10"/>
              <w:rPr>
                <w:color w:val="000000"/>
              </w:rPr>
            </w:pPr>
            <w:r w:rsidRPr="00197635">
              <w:rPr>
                <w:color w:val="000000"/>
              </w:rPr>
              <w:t>284</w:t>
            </w:r>
          </w:p>
        </w:tc>
        <w:tc>
          <w:tcPr>
            <w:tcW w:w="1200" w:type="dxa"/>
          </w:tcPr>
          <w:p w14:paraId="7B9491CE" w14:textId="77777777" w:rsidR="00742E59" w:rsidRPr="00197635" w:rsidRDefault="00742E59" w:rsidP="00742E59">
            <w:pPr>
              <w:pStyle w:val="TableText10"/>
              <w:rPr>
                <w:color w:val="000000"/>
              </w:rPr>
            </w:pPr>
            <w:r w:rsidRPr="00197635">
              <w:rPr>
                <w:color w:val="000000"/>
              </w:rPr>
              <w:t>-</w:t>
            </w:r>
          </w:p>
        </w:tc>
      </w:tr>
      <w:tr w:rsidR="00742E59" w:rsidRPr="00197635" w14:paraId="33783F3E" w14:textId="77777777" w:rsidTr="00742E59">
        <w:trPr>
          <w:cantSplit/>
        </w:trPr>
        <w:tc>
          <w:tcPr>
            <w:tcW w:w="1200" w:type="dxa"/>
          </w:tcPr>
          <w:p w14:paraId="64635B03" w14:textId="77777777" w:rsidR="00742E59" w:rsidRPr="00197635" w:rsidRDefault="00742E59" w:rsidP="00742E59">
            <w:pPr>
              <w:pStyle w:val="TableText10"/>
              <w:rPr>
                <w:color w:val="000000"/>
              </w:rPr>
            </w:pPr>
            <w:r w:rsidRPr="00197635">
              <w:rPr>
                <w:color w:val="000000"/>
              </w:rPr>
              <w:t xml:space="preserve">9 </w:t>
            </w:r>
          </w:p>
        </w:tc>
        <w:tc>
          <w:tcPr>
            <w:tcW w:w="2400" w:type="dxa"/>
          </w:tcPr>
          <w:p w14:paraId="52A77F12" w14:textId="77777777" w:rsidR="00742E59" w:rsidRPr="00197635" w:rsidRDefault="00742E59" w:rsidP="00742E59">
            <w:pPr>
              <w:pStyle w:val="TableText10"/>
              <w:rPr>
                <w:color w:val="000000"/>
              </w:rPr>
            </w:pPr>
            <w:r w:rsidRPr="00197635">
              <w:rPr>
                <w:color w:val="000000"/>
              </w:rPr>
              <w:t>61 (2)</w:t>
            </w:r>
          </w:p>
        </w:tc>
        <w:tc>
          <w:tcPr>
            <w:tcW w:w="3720" w:type="dxa"/>
          </w:tcPr>
          <w:p w14:paraId="7EC2AE7A" w14:textId="77777777" w:rsidR="00742E59" w:rsidRPr="00197635" w:rsidRDefault="00742E59" w:rsidP="00742E59">
            <w:pPr>
              <w:pStyle w:val="TableText10"/>
              <w:rPr>
                <w:color w:val="000000"/>
              </w:rPr>
            </w:pPr>
            <w:r w:rsidRPr="00197635">
              <w:rPr>
                <w:color w:val="000000"/>
              </w:rPr>
              <w:t>fail to take reasonable steps to comply with requirement under s 62 (1) (d)</w:t>
            </w:r>
          </w:p>
        </w:tc>
        <w:tc>
          <w:tcPr>
            <w:tcW w:w="1320" w:type="dxa"/>
          </w:tcPr>
          <w:p w14:paraId="0DAC6F77" w14:textId="77777777" w:rsidR="00742E59" w:rsidRPr="00197635" w:rsidRDefault="00742E59" w:rsidP="00742E59">
            <w:pPr>
              <w:pStyle w:val="TableText10"/>
              <w:rPr>
                <w:color w:val="000000"/>
              </w:rPr>
            </w:pPr>
            <w:r w:rsidRPr="00197635">
              <w:rPr>
                <w:color w:val="000000"/>
              </w:rPr>
              <w:t>20</w:t>
            </w:r>
          </w:p>
        </w:tc>
        <w:tc>
          <w:tcPr>
            <w:tcW w:w="1560" w:type="dxa"/>
          </w:tcPr>
          <w:p w14:paraId="2B3CE67F" w14:textId="77777777" w:rsidR="00742E59" w:rsidRPr="00197635" w:rsidRDefault="00742E59" w:rsidP="00742E59">
            <w:pPr>
              <w:pStyle w:val="TableText10"/>
              <w:rPr>
                <w:color w:val="000000"/>
              </w:rPr>
            </w:pPr>
            <w:r w:rsidRPr="00197635">
              <w:rPr>
                <w:color w:val="000000"/>
              </w:rPr>
              <w:t>-</w:t>
            </w:r>
          </w:p>
        </w:tc>
        <w:tc>
          <w:tcPr>
            <w:tcW w:w="1200" w:type="dxa"/>
          </w:tcPr>
          <w:p w14:paraId="5A636DCD" w14:textId="77777777" w:rsidR="00742E59" w:rsidRPr="00197635" w:rsidRDefault="00742E59" w:rsidP="00742E59">
            <w:pPr>
              <w:pStyle w:val="TableText10"/>
              <w:rPr>
                <w:color w:val="000000"/>
              </w:rPr>
            </w:pPr>
            <w:r w:rsidRPr="00197635">
              <w:rPr>
                <w:color w:val="000000"/>
              </w:rPr>
              <w:t>-</w:t>
            </w:r>
          </w:p>
        </w:tc>
      </w:tr>
      <w:tr w:rsidR="00742E59" w:rsidRPr="00197635" w14:paraId="251178AA" w14:textId="77777777" w:rsidTr="00742E59">
        <w:trPr>
          <w:cantSplit/>
        </w:trPr>
        <w:tc>
          <w:tcPr>
            <w:tcW w:w="1200" w:type="dxa"/>
          </w:tcPr>
          <w:p w14:paraId="271F0B56" w14:textId="77777777" w:rsidR="00742E59" w:rsidRPr="00197635" w:rsidRDefault="00742E59" w:rsidP="00742E59">
            <w:pPr>
              <w:pStyle w:val="TableText10"/>
              <w:rPr>
                <w:color w:val="000000"/>
              </w:rPr>
            </w:pPr>
            <w:r w:rsidRPr="00197635">
              <w:rPr>
                <w:color w:val="000000"/>
              </w:rPr>
              <w:t xml:space="preserve">10 </w:t>
            </w:r>
          </w:p>
        </w:tc>
        <w:tc>
          <w:tcPr>
            <w:tcW w:w="2400" w:type="dxa"/>
          </w:tcPr>
          <w:p w14:paraId="6D02A59A" w14:textId="77777777" w:rsidR="00742E59" w:rsidRPr="00197635" w:rsidRDefault="00742E59" w:rsidP="00742E59">
            <w:pPr>
              <w:pStyle w:val="TableText10"/>
              <w:rPr>
                <w:color w:val="000000"/>
              </w:rPr>
            </w:pPr>
            <w:r w:rsidRPr="00197635">
              <w:rPr>
                <w:color w:val="000000"/>
              </w:rPr>
              <w:t>67 (1)</w:t>
            </w:r>
          </w:p>
        </w:tc>
        <w:tc>
          <w:tcPr>
            <w:tcW w:w="3720" w:type="dxa"/>
          </w:tcPr>
          <w:p w14:paraId="1997EA1A" w14:textId="77777777" w:rsidR="00742E59" w:rsidRPr="00197635" w:rsidRDefault="00742E59" w:rsidP="00742E59">
            <w:pPr>
              <w:pStyle w:val="TableText10"/>
              <w:rPr>
                <w:color w:val="000000"/>
              </w:rPr>
            </w:pPr>
            <w:r w:rsidRPr="00197635">
              <w:rPr>
                <w:color w:val="000000"/>
              </w:rPr>
              <w:t>not return parking permit/mobility parking scheme authority as required</w:t>
            </w:r>
          </w:p>
        </w:tc>
        <w:tc>
          <w:tcPr>
            <w:tcW w:w="1320" w:type="dxa"/>
          </w:tcPr>
          <w:p w14:paraId="73FCA34F" w14:textId="77777777" w:rsidR="00742E59" w:rsidRPr="00197635" w:rsidRDefault="00742E59" w:rsidP="00742E59">
            <w:pPr>
              <w:pStyle w:val="TableText10"/>
              <w:rPr>
                <w:color w:val="000000"/>
              </w:rPr>
            </w:pPr>
            <w:r w:rsidRPr="00197635">
              <w:rPr>
                <w:color w:val="000000"/>
              </w:rPr>
              <w:t>20</w:t>
            </w:r>
          </w:p>
        </w:tc>
        <w:tc>
          <w:tcPr>
            <w:tcW w:w="1560" w:type="dxa"/>
          </w:tcPr>
          <w:p w14:paraId="3E1212EC" w14:textId="77777777" w:rsidR="00742E59" w:rsidRPr="00197635" w:rsidRDefault="00742E59" w:rsidP="00742E59">
            <w:pPr>
              <w:pStyle w:val="TableText10"/>
              <w:rPr>
                <w:color w:val="000000"/>
              </w:rPr>
            </w:pPr>
            <w:r w:rsidRPr="00197635">
              <w:rPr>
                <w:color w:val="000000"/>
              </w:rPr>
              <w:t>-</w:t>
            </w:r>
          </w:p>
        </w:tc>
        <w:tc>
          <w:tcPr>
            <w:tcW w:w="1200" w:type="dxa"/>
          </w:tcPr>
          <w:p w14:paraId="566CC013" w14:textId="77777777" w:rsidR="00742E59" w:rsidRPr="00197635" w:rsidRDefault="00742E59" w:rsidP="00742E59">
            <w:pPr>
              <w:pStyle w:val="TableText10"/>
              <w:rPr>
                <w:color w:val="000000"/>
              </w:rPr>
            </w:pPr>
            <w:r w:rsidRPr="00197635">
              <w:rPr>
                <w:color w:val="000000"/>
              </w:rPr>
              <w:t>-</w:t>
            </w:r>
          </w:p>
        </w:tc>
      </w:tr>
      <w:tr w:rsidR="00742E59" w:rsidRPr="00197635" w14:paraId="3DA075CA" w14:textId="77777777" w:rsidTr="00742E59">
        <w:trPr>
          <w:cantSplit/>
        </w:trPr>
        <w:tc>
          <w:tcPr>
            <w:tcW w:w="1200" w:type="dxa"/>
          </w:tcPr>
          <w:p w14:paraId="2A4ECA7B" w14:textId="77777777" w:rsidR="00742E59" w:rsidRPr="00197635" w:rsidRDefault="00742E59" w:rsidP="00742E59">
            <w:pPr>
              <w:pStyle w:val="TableText10"/>
              <w:rPr>
                <w:color w:val="000000"/>
              </w:rPr>
            </w:pPr>
            <w:r w:rsidRPr="00197635">
              <w:rPr>
                <w:color w:val="000000"/>
              </w:rPr>
              <w:lastRenderedPageBreak/>
              <w:t xml:space="preserve">11 </w:t>
            </w:r>
          </w:p>
        </w:tc>
        <w:tc>
          <w:tcPr>
            <w:tcW w:w="2400" w:type="dxa"/>
          </w:tcPr>
          <w:p w14:paraId="2BBA976B" w14:textId="77777777" w:rsidR="00742E59" w:rsidRPr="00197635" w:rsidRDefault="00742E59" w:rsidP="00742E59">
            <w:pPr>
              <w:pStyle w:val="TableText10"/>
              <w:rPr>
                <w:color w:val="000000"/>
              </w:rPr>
            </w:pPr>
            <w:r w:rsidRPr="00197635">
              <w:rPr>
                <w:color w:val="000000"/>
              </w:rPr>
              <w:t>70 (2)</w:t>
            </w:r>
          </w:p>
        </w:tc>
        <w:tc>
          <w:tcPr>
            <w:tcW w:w="3720" w:type="dxa"/>
          </w:tcPr>
          <w:p w14:paraId="304FA955" w14:textId="77777777" w:rsidR="00742E59" w:rsidRPr="00197635" w:rsidRDefault="00742E59" w:rsidP="00742E59">
            <w:pPr>
              <w:pStyle w:val="TableText10"/>
              <w:rPr>
                <w:color w:val="000000"/>
              </w:rPr>
            </w:pPr>
            <w:r w:rsidRPr="00197635">
              <w:rPr>
                <w:color w:val="000000"/>
              </w:rPr>
              <w:t>not comply with notice prohibiting car minding</w:t>
            </w:r>
          </w:p>
        </w:tc>
        <w:tc>
          <w:tcPr>
            <w:tcW w:w="1320" w:type="dxa"/>
          </w:tcPr>
          <w:p w14:paraId="7B1FE3F6" w14:textId="77777777" w:rsidR="00742E59" w:rsidRPr="00197635" w:rsidRDefault="00742E59" w:rsidP="00742E59">
            <w:pPr>
              <w:pStyle w:val="TableText10"/>
              <w:rPr>
                <w:color w:val="000000"/>
              </w:rPr>
            </w:pPr>
            <w:r w:rsidRPr="00197635">
              <w:rPr>
                <w:color w:val="000000"/>
              </w:rPr>
              <w:t>20</w:t>
            </w:r>
          </w:p>
        </w:tc>
        <w:tc>
          <w:tcPr>
            <w:tcW w:w="1560" w:type="dxa"/>
          </w:tcPr>
          <w:p w14:paraId="11795C84" w14:textId="77777777" w:rsidR="00742E59" w:rsidRPr="00197635" w:rsidRDefault="00742E59" w:rsidP="00742E59">
            <w:pPr>
              <w:pStyle w:val="TableText10"/>
              <w:rPr>
                <w:color w:val="000000"/>
              </w:rPr>
            </w:pPr>
            <w:r w:rsidRPr="00197635">
              <w:rPr>
                <w:color w:val="000000"/>
              </w:rPr>
              <w:t>-</w:t>
            </w:r>
          </w:p>
        </w:tc>
        <w:tc>
          <w:tcPr>
            <w:tcW w:w="1200" w:type="dxa"/>
          </w:tcPr>
          <w:p w14:paraId="77DEE913" w14:textId="77777777" w:rsidR="00742E59" w:rsidRPr="00197635" w:rsidRDefault="00742E59" w:rsidP="00742E59">
            <w:pPr>
              <w:pStyle w:val="TableText10"/>
              <w:rPr>
                <w:color w:val="000000"/>
              </w:rPr>
            </w:pPr>
            <w:r w:rsidRPr="00197635">
              <w:rPr>
                <w:color w:val="000000"/>
              </w:rPr>
              <w:t>-</w:t>
            </w:r>
          </w:p>
        </w:tc>
      </w:tr>
      <w:tr w:rsidR="00742E59" w:rsidRPr="00197635" w14:paraId="022F9C69" w14:textId="77777777" w:rsidTr="00742E59">
        <w:trPr>
          <w:cantSplit/>
        </w:trPr>
        <w:tc>
          <w:tcPr>
            <w:tcW w:w="1200" w:type="dxa"/>
          </w:tcPr>
          <w:p w14:paraId="4FD391D6" w14:textId="77777777" w:rsidR="00742E59" w:rsidRPr="00197635" w:rsidRDefault="00742E59" w:rsidP="00742E59">
            <w:pPr>
              <w:pStyle w:val="TableText10"/>
              <w:rPr>
                <w:color w:val="000000"/>
              </w:rPr>
            </w:pPr>
            <w:r w:rsidRPr="00197635">
              <w:rPr>
                <w:color w:val="000000"/>
              </w:rPr>
              <w:t xml:space="preserve">12 </w:t>
            </w:r>
          </w:p>
        </w:tc>
        <w:tc>
          <w:tcPr>
            <w:tcW w:w="2400" w:type="dxa"/>
          </w:tcPr>
          <w:p w14:paraId="028E9537" w14:textId="77777777" w:rsidR="00742E59" w:rsidRPr="00197635" w:rsidRDefault="00742E59" w:rsidP="00742E59">
            <w:pPr>
              <w:pStyle w:val="TableText10"/>
              <w:rPr>
                <w:color w:val="000000"/>
              </w:rPr>
            </w:pPr>
            <w:r w:rsidRPr="00197635">
              <w:rPr>
                <w:color w:val="000000"/>
              </w:rPr>
              <w:t>74 (1)</w:t>
            </w:r>
          </w:p>
        </w:tc>
        <w:tc>
          <w:tcPr>
            <w:tcW w:w="3720" w:type="dxa"/>
          </w:tcPr>
          <w:p w14:paraId="32FF039F" w14:textId="77777777" w:rsidR="00742E59" w:rsidRPr="00197635" w:rsidRDefault="00742E59" w:rsidP="00742E59">
            <w:pPr>
              <w:pStyle w:val="TableText10"/>
              <w:rPr>
                <w:color w:val="000000"/>
              </w:rPr>
            </w:pPr>
            <w:r w:rsidRPr="00197635">
              <w:rPr>
                <w:color w:val="000000"/>
              </w:rPr>
              <w:t>responsible person/person in charge of motor vehicle not inspect driver licence</w:t>
            </w:r>
          </w:p>
        </w:tc>
        <w:tc>
          <w:tcPr>
            <w:tcW w:w="1320" w:type="dxa"/>
          </w:tcPr>
          <w:p w14:paraId="7C3ABDC8" w14:textId="77777777" w:rsidR="00742E59" w:rsidRPr="00197635" w:rsidRDefault="00742E59" w:rsidP="00742E59">
            <w:pPr>
              <w:pStyle w:val="TableText10"/>
              <w:rPr>
                <w:color w:val="000000"/>
              </w:rPr>
            </w:pPr>
            <w:r w:rsidRPr="00197635">
              <w:rPr>
                <w:color w:val="000000"/>
              </w:rPr>
              <w:t>20</w:t>
            </w:r>
          </w:p>
        </w:tc>
        <w:tc>
          <w:tcPr>
            <w:tcW w:w="1560" w:type="dxa"/>
          </w:tcPr>
          <w:p w14:paraId="748F9C63" w14:textId="77777777" w:rsidR="00742E59" w:rsidRPr="00197635" w:rsidRDefault="00742E59" w:rsidP="00742E59">
            <w:pPr>
              <w:pStyle w:val="TableText10"/>
              <w:rPr>
                <w:color w:val="000000"/>
              </w:rPr>
            </w:pPr>
            <w:r w:rsidRPr="00197635">
              <w:rPr>
                <w:color w:val="000000"/>
              </w:rPr>
              <w:t>205</w:t>
            </w:r>
          </w:p>
        </w:tc>
        <w:tc>
          <w:tcPr>
            <w:tcW w:w="1200" w:type="dxa"/>
          </w:tcPr>
          <w:p w14:paraId="446F702F" w14:textId="77777777" w:rsidR="00742E59" w:rsidRPr="00197635" w:rsidRDefault="00742E59" w:rsidP="00742E59">
            <w:pPr>
              <w:pStyle w:val="TableText10"/>
              <w:rPr>
                <w:color w:val="000000"/>
              </w:rPr>
            </w:pPr>
            <w:r w:rsidRPr="00197635">
              <w:rPr>
                <w:color w:val="000000"/>
              </w:rPr>
              <w:t>-</w:t>
            </w:r>
          </w:p>
        </w:tc>
      </w:tr>
      <w:tr w:rsidR="00742E59" w:rsidRPr="00197635" w14:paraId="6E19BD78" w14:textId="77777777" w:rsidTr="00742E59">
        <w:trPr>
          <w:cantSplit/>
        </w:trPr>
        <w:tc>
          <w:tcPr>
            <w:tcW w:w="1200" w:type="dxa"/>
          </w:tcPr>
          <w:p w14:paraId="779019BE" w14:textId="77777777" w:rsidR="00742E59" w:rsidRPr="00197635" w:rsidRDefault="00742E59" w:rsidP="00742E59">
            <w:pPr>
              <w:pStyle w:val="TableText10"/>
              <w:rPr>
                <w:color w:val="000000"/>
              </w:rPr>
            </w:pPr>
            <w:r w:rsidRPr="00197635">
              <w:rPr>
                <w:color w:val="000000"/>
              </w:rPr>
              <w:t xml:space="preserve">13 </w:t>
            </w:r>
          </w:p>
        </w:tc>
        <w:tc>
          <w:tcPr>
            <w:tcW w:w="2400" w:type="dxa"/>
          </w:tcPr>
          <w:p w14:paraId="6E3897AB" w14:textId="77777777" w:rsidR="00742E59" w:rsidRPr="00197635" w:rsidRDefault="00742E59" w:rsidP="00742E59">
            <w:pPr>
              <w:pStyle w:val="TableText10"/>
              <w:rPr>
                <w:color w:val="000000"/>
              </w:rPr>
            </w:pPr>
            <w:r w:rsidRPr="00197635">
              <w:rPr>
                <w:color w:val="000000"/>
              </w:rPr>
              <w:t>75 (1)</w:t>
            </w:r>
          </w:p>
        </w:tc>
        <w:tc>
          <w:tcPr>
            <w:tcW w:w="3720" w:type="dxa"/>
          </w:tcPr>
          <w:p w14:paraId="0C1F5F74" w14:textId="77777777" w:rsidR="00742E59" w:rsidRPr="00197635" w:rsidRDefault="00742E59" w:rsidP="00742E59">
            <w:pPr>
              <w:pStyle w:val="TableText10"/>
              <w:rPr>
                <w:color w:val="000000"/>
              </w:rPr>
            </w:pPr>
            <w:r w:rsidRPr="00197635">
              <w:rPr>
                <w:color w:val="000000"/>
              </w:rPr>
              <w:t>person in charge of motor vehicle/trailer permit use without consent of responsible person</w:t>
            </w:r>
          </w:p>
        </w:tc>
        <w:tc>
          <w:tcPr>
            <w:tcW w:w="1320" w:type="dxa"/>
          </w:tcPr>
          <w:p w14:paraId="2A9DA103" w14:textId="77777777" w:rsidR="00742E59" w:rsidRPr="00197635" w:rsidRDefault="00742E59" w:rsidP="00742E59">
            <w:pPr>
              <w:pStyle w:val="TableText10"/>
              <w:rPr>
                <w:color w:val="000000"/>
              </w:rPr>
            </w:pPr>
            <w:r w:rsidRPr="00197635">
              <w:rPr>
                <w:color w:val="000000"/>
              </w:rPr>
              <w:t>20</w:t>
            </w:r>
          </w:p>
        </w:tc>
        <w:tc>
          <w:tcPr>
            <w:tcW w:w="1560" w:type="dxa"/>
          </w:tcPr>
          <w:p w14:paraId="7C36A895" w14:textId="77777777" w:rsidR="00742E59" w:rsidRPr="00197635" w:rsidRDefault="00742E59" w:rsidP="00742E59">
            <w:pPr>
              <w:pStyle w:val="TableText10"/>
              <w:rPr>
                <w:color w:val="000000"/>
              </w:rPr>
            </w:pPr>
            <w:r w:rsidRPr="00197635">
              <w:rPr>
                <w:color w:val="000000"/>
              </w:rPr>
              <w:t>-</w:t>
            </w:r>
          </w:p>
        </w:tc>
        <w:tc>
          <w:tcPr>
            <w:tcW w:w="1200" w:type="dxa"/>
          </w:tcPr>
          <w:p w14:paraId="57EE5AAF" w14:textId="77777777" w:rsidR="00742E59" w:rsidRPr="00197635" w:rsidRDefault="00742E59" w:rsidP="00742E59">
            <w:pPr>
              <w:pStyle w:val="TableText10"/>
              <w:rPr>
                <w:color w:val="000000"/>
              </w:rPr>
            </w:pPr>
            <w:r w:rsidRPr="00197635">
              <w:rPr>
                <w:color w:val="000000"/>
              </w:rPr>
              <w:t>-</w:t>
            </w:r>
          </w:p>
        </w:tc>
      </w:tr>
    </w:tbl>
    <w:p w14:paraId="6C8692E3" w14:textId="77777777" w:rsidR="00742E59" w:rsidRPr="00197635" w:rsidRDefault="00742E59" w:rsidP="00742E59">
      <w:pPr>
        <w:pStyle w:val="PageBreak"/>
        <w:rPr>
          <w:color w:val="000000"/>
        </w:rPr>
      </w:pPr>
      <w:r w:rsidRPr="00197635">
        <w:rPr>
          <w:color w:val="000000"/>
        </w:rPr>
        <w:br w:type="page"/>
      </w:r>
    </w:p>
    <w:p w14:paraId="01BDF6B2" w14:textId="77777777" w:rsidR="00742E59" w:rsidRPr="00030012" w:rsidRDefault="00742E59" w:rsidP="00D04C7C">
      <w:pPr>
        <w:pStyle w:val="Sched-Part"/>
      </w:pPr>
      <w:bookmarkStart w:id="90" w:name="_Toc101423045"/>
      <w:r w:rsidRPr="00030012">
        <w:rPr>
          <w:rStyle w:val="CharPartNo"/>
        </w:rPr>
        <w:lastRenderedPageBreak/>
        <w:t>Part 1.14</w:t>
      </w:r>
      <w:r w:rsidRPr="00197635">
        <w:tab/>
      </w:r>
      <w:r w:rsidRPr="00030012">
        <w:rPr>
          <w:rStyle w:val="CharPartText"/>
        </w:rPr>
        <w:t>Road Transport (Vehicle Registration) Act 1999</w:t>
      </w:r>
      <w:bookmarkEnd w:id="90"/>
    </w:p>
    <w:p w14:paraId="6FADB140" w14:textId="77777777" w:rsidR="00742E59" w:rsidRPr="00197635" w:rsidRDefault="00742E59" w:rsidP="00742E59">
      <w:pPr>
        <w:keepNext/>
        <w:rPr>
          <w:color w:val="000000"/>
        </w:rPr>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742E59" w:rsidRPr="00197635" w14:paraId="4973C15E" w14:textId="77777777" w:rsidTr="00742E59">
        <w:trPr>
          <w:tblHeader/>
        </w:trPr>
        <w:tc>
          <w:tcPr>
            <w:tcW w:w="1244" w:type="dxa"/>
            <w:tcBorders>
              <w:bottom w:val="single" w:sz="4" w:space="0" w:color="auto"/>
            </w:tcBorders>
          </w:tcPr>
          <w:p w14:paraId="7575D2FE" w14:textId="77777777" w:rsidR="00742E59" w:rsidRPr="00197635" w:rsidRDefault="00742E59" w:rsidP="00742E59">
            <w:pPr>
              <w:pStyle w:val="TableColHd"/>
              <w:rPr>
                <w:color w:val="000000"/>
              </w:rPr>
            </w:pPr>
            <w:r w:rsidRPr="00197635">
              <w:rPr>
                <w:color w:val="000000"/>
              </w:rPr>
              <w:t>column 1</w:t>
            </w:r>
          </w:p>
          <w:p w14:paraId="442C5D06"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74F987AB" w14:textId="77777777" w:rsidR="00742E59" w:rsidRPr="00197635" w:rsidRDefault="00742E59" w:rsidP="00742E59">
            <w:pPr>
              <w:pStyle w:val="TableColHd"/>
              <w:rPr>
                <w:color w:val="000000"/>
              </w:rPr>
            </w:pPr>
            <w:r w:rsidRPr="00197635">
              <w:rPr>
                <w:color w:val="000000"/>
              </w:rPr>
              <w:t>column 2</w:t>
            </w:r>
          </w:p>
          <w:p w14:paraId="23D698D1"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7AB160C4" w14:textId="77777777" w:rsidR="00742E59" w:rsidRPr="00197635" w:rsidRDefault="00742E59" w:rsidP="00742E59">
            <w:pPr>
              <w:pStyle w:val="TableColHd"/>
              <w:rPr>
                <w:color w:val="000000"/>
              </w:rPr>
            </w:pPr>
            <w:r w:rsidRPr="00197635">
              <w:rPr>
                <w:color w:val="000000"/>
              </w:rPr>
              <w:t>column 3</w:t>
            </w:r>
          </w:p>
          <w:p w14:paraId="01DA2D0D"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9FF0A4A" w14:textId="77777777" w:rsidR="00742E59" w:rsidRPr="00197635" w:rsidRDefault="00742E59" w:rsidP="00742E59">
            <w:pPr>
              <w:pStyle w:val="TableColHd"/>
              <w:rPr>
                <w:color w:val="000000"/>
              </w:rPr>
            </w:pPr>
            <w:r w:rsidRPr="00197635">
              <w:rPr>
                <w:color w:val="000000"/>
              </w:rPr>
              <w:t>column 4</w:t>
            </w:r>
          </w:p>
          <w:p w14:paraId="383A8610"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835E1BD" w14:textId="77777777" w:rsidR="00742E59" w:rsidRPr="00197635" w:rsidRDefault="00742E59" w:rsidP="00742E59">
            <w:pPr>
              <w:pStyle w:val="TableColHd"/>
              <w:rPr>
                <w:color w:val="000000"/>
              </w:rPr>
            </w:pPr>
            <w:r w:rsidRPr="00197635">
              <w:rPr>
                <w:color w:val="000000"/>
              </w:rPr>
              <w:t>column 5</w:t>
            </w:r>
          </w:p>
          <w:p w14:paraId="0621E5E8"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5D7DAB61" w14:textId="77777777" w:rsidR="00742E59" w:rsidRPr="00197635" w:rsidRDefault="00742E59" w:rsidP="00742E59">
            <w:pPr>
              <w:pStyle w:val="TableColHd"/>
              <w:rPr>
                <w:color w:val="000000"/>
              </w:rPr>
            </w:pPr>
            <w:r w:rsidRPr="00197635">
              <w:rPr>
                <w:color w:val="000000"/>
              </w:rPr>
              <w:t>column 6</w:t>
            </w:r>
          </w:p>
          <w:p w14:paraId="3924879F" w14:textId="77777777" w:rsidR="00742E59" w:rsidRPr="00197635" w:rsidRDefault="00742E59" w:rsidP="00742E59">
            <w:pPr>
              <w:pStyle w:val="TableColHd"/>
              <w:rPr>
                <w:color w:val="000000"/>
              </w:rPr>
            </w:pPr>
            <w:r w:rsidRPr="00197635">
              <w:rPr>
                <w:color w:val="000000"/>
              </w:rPr>
              <w:t>demerit points</w:t>
            </w:r>
          </w:p>
        </w:tc>
      </w:tr>
      <w:tr w:rsidR="00742E59" w:rsidRPr="00197635" w14:paraId="68D46EA6" w14:textId="77777777" w:rsidTr="00742E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78CE0E7C" w14:textId="77777777" w:rsidR="00742E59" w:rsidRPr="00197635" w:rsidRDefault="00742E59" w:rsidP="00742E59">
            <w:pPr>
              <w:pStyle w:val="TableText10"/>
              <w:rPr>
                <w:color w:val="000000"/>
              </w:rPr>
            </w:pPr>
            <w:r w:rsidRPr="00197635">
              <w:rPr>
                <w:color w:val="000000"/>
              </w:rPr>
              <w:t>1</w:t>
            </w:r>
          </w:p>
        </w:tc>
        <w:tc>
          <w:tcPr>
            <w:tcW w:w="2400" w:type="dxa"/>
          </w:tcPr>
          <w:p w14:paraId="140E9500" w14:textId="77777777" w:rsidR="00742E59" w:rsidRPr="00197635" w:rsidRDefault="00742E59" w:rsidP="00742E59">
            <w:pPr>
              <w:pStyle w:val="TableText10"/>
              <w:rPr>
                <w:color w:val="000000"/>
              </w:rPr>
            </w:pPr>
            <w:r w:rsidRPr="00197635">
              <w:rPr>
                <w:color w:val="000000"/>
              </w:rPr>
              <w:t>17B (5)</w:t>
            </w:r>
          </w:p>
        </w:tc>
        <w:tc>
          <w:tcPr>
            <w:tcW w:w="3720" w:type="dxa"/>
          </w:tcPr>
          <w:p w14:paraId="0E76CE7C" w14:textId="77777777" w:rsidR="00742E59" w:rsidRPr="00197635" w:rsidRDefault="00742E59" w:rsidP="00742E59">
            <w:pPr>
              <w:pStyle w:val="TableText10"/>
              <w:rPr>
                <w:color w:val="000000"/>
              </w:rPr>
            </w:pPr>
            <w:r w:rsidRPr="00197635">
              <w:rPr>
                <w:color w:val="000000"/>
              </w:rPr>
              <w:t>not comply with requirement by police officer/authorised person for approved premises enforcement purposes</w:t>
            </w:r>
          </w:p>
        </w:tc>
        <w:tc>
          <w:tcPr>
            <w:tcW w:w="1320" w:type="dxa"/>
          </w:tcPr>
          <w:p w14:paraId="7EDC2856" w14:textId="77777777" w:rsidR="00742E59" w:rsidRPr="00197635" w:rsidRDefault="00742E59" w:rsidP="00742E59">
            <w:pPr>
              <w:pStyle w:val="TableText10"/>
              <w:rPr>
                <w:color w:val="000000"/>
              </w:rPr>
            </w:pPr>
            <w:r w:rsidRPr="00197635">
              <w:rPr>
                <w:color w:val="000000"/>
              </w:rPr>
              <w:t>20</w:t>
            </w:r>
          </w:p>
        </w:tc>
        <w:tc>
          <w:tcPr>
            <w:tcW w:w="1560" w:type="dxa"/>
          </w:tcPr>
          <w:p w14:paraId="5F045B69" w14:textId="77777777" w:rsidR="00742E59" w:rsidRPr="00197635" w:rsidRDefault="00742E59" w:rsidP="00742E59">
            <w:pPr>
              <w:pStyle w:val="TableText10"/>
              <w:rPr>
                <w:color w:val="000000"/>
              </w:rPr>
            </w:pPr>
            <w:r w:rsidRPr="00197635">
              <w:rPr>
                <w:color w:val="000000"/>
              </w:rPr>
              <w:t>205</w:t>
            </w:r>
          </w:p>
        </w:tc>
        <w:tc>
          <w:tcPr>
            <w:tcW w:w="1200" w:type="dxa"/>
          </w:tcPr>
          <w:p w14:paraId="4533A1D6" w14:textId="77777777" w:rsidR="00742E59" w:rsidRPr="00197635" w:rsidRDefault="00742E59" w:rsidP="00742E59">
            <w:pPr>
              <w:pStyle w:val="TableText10"/>
              <w:rPr>
                <w:color w:val="000000"/>
              </w:rPr>
            </w:pPr>
            <w:r w:rsidRPr="00197635">
              <w:rPr>
                <w:color w:val="000000"/>
              </w:rPr>
              <w:t>-</w:t>
            </w:r>
          </w:p>
        </w:tc>
      </w:tr>
      <w:tr w:rsidR="00742E59" w:rsidRPr="00197635" w14:paraId="67187366" w14:textId="77777777" w:rsidTr="00742E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38A5C353" w14:textId="77777777" w:rsidR="00742E59" w:rsidRPr="00197635" w:rsidRDefault="00742E59" w:rsidP="00742E59">
            <w:pPr>
              <w:pStyle w:val="TableText10"/>
              <w:rPr>
                <w:color w:val="000000"/>
              </w:rPr>
            </w:pPr>
            <w:r w:rsidRPr="00197635">
              <w:rPr>
                <w:color w:val="000000"/>
              </w:rPr>
              <w:t>2</w:t>
            </w:r>
          </w:p>
        </w:tc>
        <w:tc>
          <w:tcPr>
            <w:tcW w:w="2400" w:type="dxa"/>
          </w:tcPr>
          <w:p w14:paraId="4A432C01" w14:textId="77777777" w:rsidR="00742E59" w:rsidRPr="00197635" w:rsidRDefault="00742E59" w:rsidP="00742E59">
            <w:pPr>
              <w:pStyle w:val="TableText10"/>
              <w:rPr>
                <w:color w:val="000000"/>
              </w:rPr>
            </w:pPr>
            <w:r w:rsidRPr="00197635">
              <w:rPr>
                <w:color w:val="000000"/>
              </w:rPr>
              <w:t>18 (1)</w:t>
            </w:r>
          </w:p>
        </w:tc>
        <w:tc>
          <w:tcPr>
            <w:tcW w:w="3720" w:type="dxa"/>
          </w:tcPr>
          <w:p w14:paraId="0DFC0EF0" w14:textId="77777777" w:rsidR="00742E59" w:rsidRPr="00197635" w:rsidRDefault="00742E59" w:rsidP="00742E59">
            <w:pPr>
              <w:pStyle w:val="TableText10"/>
              <w:rPr>
                <w:color w:val="000000"/>
              </w:rPr>
            </w:pPr>
            <w:r w:rsidRPr="00197635">
              <w:rPr>
                <w:color w:val="000000"/>
              </w:rPr>
              <w:t>use unregistered/suspended vehicle</w:t>
            </w:r>
          </w:p>
        </w:tc>
        <w:tc>
          <w:tcPr>
            <w:tcW w:w="1320" w:type="dxa"/>
          </w:tcPr>
          <w:p w14:paraId="19D5C83C" w14:textId="77777777" w:rsidR="00742E59" w:rsidRPr="00197635" w:rsidRDefault="00742E59" w:rsidP="00742E59">
            <w:pPr>
              <w:pStyle w:val="TableText10"/>
              <w:rPr>
                <w:color w:val="000000"/>
              </w:rPr>
            </w:pPr>
            <w:r w:rsidRPr="00197635">
              <w:rPr>
                <w:color w:val="000000"/>
              </w:rPr>
              <w:t>20</w:t>
            </w:r>
          </w:p>
        </w:tc>
        <w:tc>
          <w:tcPr>
            <w:tcW w:w="1560" w:type="dxa"/>
          </w:tcPr>
          <w:p w14:paraId="396F5E5E" w14:textId="77777777" w:rsidR="00742E59" w:rsidRPr="00197635" w:rsidRDefault="00742E59" w:rsidP="00742E59">
            <w:pPr>
              <w:pStyle w:val="TableText10"/>
              <w:rPr>
                <w:color w:val="000000"/>
              </w:rPr>
            </w:pPr>
            <w:r w:rsidRPr="00197635">
              <w:rPr>
                <w:color w:val="000000"/>
              </w:rPr>
              <w:t>685</w:t>
            </w:r>
          </w:p>
        </w:tc>
        <w:tc>
          <w:tcPr>
            <w:tcW w:w="1200" w:type="dxa"/>
          </w:tcPr>
          <w:p w14:paraId="00841B50" w14:textId="77777777" w:rsidR="00742E59" w:rsidRPr="00197635" w:rsidRDefault="00742E59" w:rsidP="00742E59">
            <w:pPr>
              <w:pStyle w:val="TableText10"/>
              <w:rPr>
                <w:color w:val="000000"/>
              </w:rPr>
            </w:pPr>
            <w:r w:rsidRPr="00197635">
              <w:rPr>
                <w:color w:val="000000"/>
              </w:rPr>
              <w:t>-</w:t>
            </w:r>
          </w:p>
        </w:tc>
      </w:tr>
      <w:tr w:rsidR="00742E59" w:rsidRPr="00197635" w14:paraId="741399F6" w14:textId="77777777" w:rsidTr="00742E59">
        <w:trPr>
          <w:cantSplit/>
        </w:trPr>
        <w:tc>
          <w:tcPr>
            <w:tcW w:w="1244" w:type="dxa"/>
          </w:tcPr>
          <w:p w14:paraId="300FF7C2" w14:textId="77777777" w:rsidR="00742E59" w:rsidRPr="00197635" w:rsidRDefault="00742E59" w:rsidP="00742E59">
            <w:pPr>
              <w:pStyle w:val="TableText10"/>
              <w:rPr>
                <w:color w:val="000000"/>
              </w:rPr>
            </w:pPr>
            <w:r w:rsidRPr="00197635">
              <w:rPr>
                <w:color w:val="000000"/>
              </w:rPr>
              <w:t>3</w:t>
            </w:r>
          </w:p>
        </w:tc>
        <w:tc>
          <w:tcPr>
            <w:tcW w:w="2400" w:type="dxa"/>
          </w:tcPr>
          <w:p w14:paraId="6FA09B66" w14:textId="77777777" w:rsidR="00742E59" w:rsidRPr="00197635" w:rsidRDefault="00742E59" w:rsidP="00742E59">
            <w:pPr>
              <w:pStyle w:val="TableText10"/>
              <w:rPr>
                <w:color w:val="000000"/>
              </w:rPr>
            </w:pPr>
            <w:r w:rsidRPr="00197635">
              <w:rPr>
                <w:color w:val="000000"/>
              </w:rPr>
              <w:t>19 (1) (a)</w:t>
            </w:r>
          </w:p>
        </w:tc>
        <w:tc>
          <w:tcPr>
            <w:tcW w:w="3720" w:type="dxa"/>
          </w:tcPr>
          <w:p w14:paraId="7F7694A8" w14:textId="77777777" w:rsidR="00742E59" w:rsidRPr="00197635" w:rsidRDefault="00742E59" w:rsidP="00742E59">
            <w:pPr>
              <w:pStyle w:val="TableText10"/>
              <w:rPr>
                <w:color w:val="000000"/>
              </w:rPr>
            </w:pPr>
            <w:r w:rsidRPr="00197635">
              <w:rPr>
                <w:color w:val="000000"/>
              </w:rPr>
              <w:t>register/renew registration/obtain unregistered vehicle permit/renew unregistered vehicle permit by false statement/misrepresentation/dishonest means</w:t>
            </w:r>
          </w:p>
        </w:tc>
        <w:tc>
          <w:tcPr>
            <w:tcW w:w="1320" w:type="dxa"/>
          </w:tcPr>
          <w:p w14:paraId="0331F3EF" w14:textId="77777777" w:rsidR="00742E59" w:rsidRPr="00197635" w:rsidRDefault="00742E59" w:rsidP="00742E59">
            <w:pPr>
              <w:pStyle w:val="TableText10"/>
              <w:rPr>
                <w:color w:val="000000"/>
              </w:rPr>
            </w:pPr>
            <w:r w:rsidRPr="00197635">
              <w:rPr>
                <w:color w:val="000000"/>
              </w:rPr>
              <w:t>20</w:t>
            </w:r>
          </w:p>
        </w:tc>
        <w:tc>
          <w:tcPr>
            <w:tcW w:w="1560" w:type="dxa"/>
          </w:tcPr>
          <w:p w14:paraId="2E67D7E4" w14:textId="77777777" w:rsidR="00742E59" w:rsidRPr="00197635" w:rsidRDefault="00742E59" w:rsidP="00742E59">
            <w:pPr>
              <w:pStyle w:val="TableText10"/>
              <w:rPr>
                <w:color w:val="000000"/>
              </w:rPr>
            </w:pPr>
            <w:r w:rsidRPr="00197635">
              <w:rPr>
                <w:color w:val="000000"/>
              </w:rPr>
              <w:t>-</w:t>
            </w:r>
          </w:p>
        </w:tc>
        <w:tc>
          <w:tcPr>
            <w:tcW w:w="1200" w:type="dxa"/>
          </w:tcPr>
          <w:p w14:paraId="60D204EB" w14:textId="77777777" w:rsidR="00742E59" w:rsidRPr="00197635" w:rsidRDefault="00742E59" w:rsidP="00742E59">
            <w:pPr>
              <w:pStyle w:val="TableText10"/>
              <w:rPr>
                <w:color w:val="000000"/>
              </w:rPr>
            </w:pPr>
            <w:r w:rsidRPr="00197635">
              <w:rPr>
                <w:color w:val="000000"/>
              </w:rPr>
              <w:t>-</w:t>
            </w:r>
          </w:p>
        </w:tc>
      </w:tr>
      <w:tr w:rsidR="00742E59" w:rsidRPr="00197635" w14:paraId="27022372" w14:textId="77777777" w:rsidTr="00742E59">
        <w:trPr>
          <w:cantSplit/>
        </w:trPr>
        <w:tc>
          <w:tcPr>
            <w:tcW w:w="1244" w:type="dxa"/>
          </w:tcPr>
          <w:p w14:paraId="2F067678" w14:textId="77777777" w:rsidR="00742E59" w:rsidRPr="00197635" w:rsidRDefault="00742E59" w:rsidP="00742E59">
            <w:pPr>
              <w:pStyle w:val="TableText10"/>
              <w:rPr>
                <w:color w:val="000000"/>
              </w:rPr>
            </w:pPr>
            <w:r w:rsidRPr="00197635">
              <w:rPr>
                <w:color w:val="000000"/>
              </w:rPr>
              <w:t>4</w:t>
            </w:r>
          </w:p>
        </w:tc>
        <w:tc>
          <w:tcPr>
            <w:tcW w:w="2400" w:type="dxa"/>
          </w:tcPr>
          <w:p w14:paraId="25FB9610" w14:textId="77777777" w:rsidR="00742E59" w:rsidRPr="00197635" w:rsidRDefault="00742E59" w:rsidP="00742E59">
            <w:pPr>
              <w:pStyle w:val="TableText10"/>
              <w:rPr>
                <w:color w:val="000000"/>
              </w:rPr>
            </w:pPr>
            <w:r w:rsidRPr="00197635">
              <w:rPr>
                <w:color w:val="000000"/>
              </w:rPr>
              <w:t>19 (1) (b)</w:t>
            </w:r>
          </w:p>
        </w:tc>
        <w:tc>
          <w:tcPr>
            <w:tcW w:w="3720" w:type="dxa"/>
          </w:tcPr>
          <w:p w14:paraId="3FB8ADB1" w14:textId="77777777" w:rsidR="00742E59" w:rsidRPr="00197635" w:rsidRDefault="00742E59" w:rsidP="00742E59">
            <w:pPr>
              <w:pStyle w:val="TableText10"/>
              <w:rPr>
                <w:color w:val="000000"/>
              </w:rPr>
            </w:pPr>
            <w:r w:rsidRPr="00197635">
              <w:rPr>
                <w:color w:val="000000"/>
              </w:rPr>
              <w:t>possess registration device/plate/document obtained by false statement/ misrepresentation/dishonest means</w:t>
            </w:r>
          </w:p>
        </w:tc>
        <w:tc>
          <w:tcPr>
            <w:tcW w:w="1320" w:type="dxa"/>
          </w:tcPr>
          <w:p w14:paraId="2AEC3CE3" w14:textId="77777777" w:rsidR="00742E59" w:rsidRPr="00197635" w:rsidRDefault="00742E59" w:rsidP="00742E59">
            <w:pPr>
              <w:pStyle w:val="TableText10"/>
              <w:rPr>
                <w:color w:val="000000"/>
              </w:rPr>
            </w:pPr>
            <w:r w:rsidRPr="00197635">
              <w:rPr>
                <w:color w:val="000000"/>
              </w:rPr>
              <w:t>20</w:t>
            </w:r>
          </w:p>
        </w:tc>
        <w:tc>
          <w:tcPr>
            <w:tcW w:w="1560" w:type="dxa"/>
          </w:tcPr>
          <w:p w14:paraId="43E8A549" w14:textId="77777777" w:rsidR="00742E59" w:rsidRPr="00197635" w:rsidRDefault="00742E59" w:rsidP="00742E59">
            <w:pPr>
              <w:pStyle w:val="TableText10"/>
              <w:rPr>
                <w:color w:val="000000"/>
              </w:rPr>
            </w:pPr>
            <w:r w:rsidRPr="00197635">
              <w:rPr>
                <w:color w:val="000000"/>
              </w:rPr>
              <w:t>-</w:t>
            </w:r>
          </w:p>
        </w:tc>
        <w:tc>
          <w:tcPr>
            <w:tcW w:w="1200" w:type="dxa"/>
          </w:tcPr>
          <w:p w14:paraId="4F19ACAC" w14:textId="77777777" w:rsidR="00742E59" w:rsidRPr="00197635" w:rsidRDefault="00742E59" w:rsidP="00742E59">
            <w:pPr>
              <w:pStyle w:val="TableText10"/>
              <w:rPr>
                <w:color w:val="000000"/>
              </w:rPr>
            </w:pPr>
            <w:r w:rsidRPr="00197635">
              <w:rPr>
                <w:color w:val="000000"/>
              </w:rPr>
              <w:t>-</w:t>
            </w:r>
          </w:p>
        </w:tc>
      </w:tr>
      <w:tr w:rsidR="00742E59" w:rsidRPr="00197635" w14:paraId="032B48EA" w14:textId="77777777" w:rsidTr="00742E59">
        <w:trPr>
          <w:cantSplit/>
        </w:trPr>
        <w:tc>
          <w:tcPr>
            <w:tcW w:w="1244" w:type="dxa"/>
          </w:tcPr>
          <w:p w14:paraId="1816818A"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32745CA8" w14:textId="77777777" w:rsidR="00742E59" w:rsidRPr="00197635" w:rsidRDefault="00742E59" w:rsidP="00742E59">
            <w:pPr>
              <w:pStyle w:val="TableText10"/>
              <w:rPr>
                <w:color w:val="000000"/>
              </w:rPr>
            </w:pPr>
            <w:r w:rsidRPr="00197635">
              <w:rPr>
                <w:color w:val="000000"/>
              </w:rPr>
              <w:t>20 (a)</w:t>
            </w:r>
          </w:p>
        </w:tc>
        <w:tc>
          <w:tcPr>
            <w:tcW w:w="3720" w:type="dxa"/>
          </w:tcPr>
          <w:p w14:paraId="3513647C" w14:textId="77777777" w:rsidR="00742E59" w:rsidRPr="00197635" w:rsidRDefault="00742E59" w:rsidP="00742E59">
            <w:pPr>
              <w:pStyle w:val="TableText10"/>
              <w:rPr>
                <w:color w:val="000000"/>
              </w:rPr>
            </w:pPr>
            <w:r w:rsidRPr="00197635">
              <w:rPr>
                <w:color w:val="000000"/>
              </w:rPr>
              <w:t>forge/fraudulently change/use/lend/allow to be used registration device/plate/document</w:t>
            </w:r>
          </w:p>
        </w:tc>
        <w:tc>
          <w:tcPr>
            <w:tcW w:w="1320" w:type="dxa"/>
          </w:tcPr>
          <w:p w14:paraId="4402BF84"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3879F5F5" w14:textId="77777777" w:rsidR="00742E59" w:rsidRPr="00197635" w:rsidRDefault="00742E59" w:rsidP="00742E59">
            <w:pPr>
              <w:pStyle w:val="TableText10"/>
              <w:rPr>
                <w:color w:val="000000"/>
              </w:rPr>
            </w:pPr>
            <w:r w:rsidRPr="00197635">
              <w:rPr>
                <w:color w:val="000000"/>
              </w:rPr>
              <w:t>-</w:t>
            </w:r>
          </w:p>
        </w:tc>
        <w:tc>
          <w:tcPr>
            <w:tcW w:w="1200" w:type="dxa"/>
          </w:tcPr>
          <w:p w14:paraId="39DD8B06" w14:textId="77777777" w:rsidR="00742E59" w:rsidRPr="00197635" w:rsidRDefault="00742E59" w:rsidP="00742E59">
            <w:pPr>
              <w:pStyle w:val="TableText10"/>
              <w:rPr>
                <w:color w:val="000000"/>
              </w:rPr>
            </w:pPr>
            <w:r w:rsidRPr="00197635">
              <w:rPr>
                <w:color w:val="000000"/>
              </w:rPr>
              <w:t>-</w:t>
            </w:r>
          </w:p>
        </w:tc>
      </w:tr>
      <w:tr w:rsidR="00742E59" w:rsidRPr="00197635" w14:paraId="6B6653F2" w14:textId="77777777" w:rsidTr="00742E59">
        <w:trPr>
          <w:cantSplit/>
        </w:trPr>
        <w:tc>
          <w:tcPr>
            <w:tcW w:w="1244" w:type="dxa"/>
          </w:tcPr>
          <w:p w14:paraId="2E98E36B" w14:textId="77777777" w:rsidR="00742E59" w:rsidRPr="00197635" w:rsidRDefault="00742E59" w:rsidP="00742E59">
            <w:pPr>
              <w:pStyle w:val="TableText10"/>
              <w:rPr>
                <w:color w:val="000000"/>
              </w:rPr>
            </w:pPr>
            <w:r w:rsidRPr="00197635">
              <w:rPr>
                <w:color w:val="000000"/>
              </w:rPr>
              <w:t>6</w:t>
            </w:r>
          </w:p>
        </w:tc>
        <w:tc>
          <w:tcPr>
            <w:tcW w:w="2400" w:type="dxa"/>
          </w:tcPr>
          <w:p w14:paraId="3A59525F" w14:textId="77777777" w:rsidR="00742E59" w:rsidRPr="00197635" w:rsidRDefault="00742E59" w:rsidP="00742E59">
            <w:pPr>
              <w:pStyle w:val="TableText10"/>
              <w:rPr>
                <w:color w:val="000000"/>
              </w:rPr>
            </w:pPr>
            <w:r w:rsidRPr="00197635">
              <w:rPr>
                <w:color w:val="000000"/>
              </w:rPr>
              <w:t>20 (b)</w:t>
            </w:r>
          </w:p>
        </w:tc>
        <w:tc>
          <w:tcPr>
            <w:tcW w:w="3720" w:type="dxa"/>
          </w:tcPr>
          <w:p w14:paraId="0FB9D078" w14:textId="77777777" w:rsidR="00742E59" w:rsidRPr="00197635" w:rsidRDefault="00742E59" w:rsidP="00742E59">
            <w:pPr>
              <w:pStyle w:val="TableText10"/>
              <w:rPr>
                <w:color w:val="000000"/>
              </w:rPr>
            </w:pPr>
            <w:r w:rsidRPr="00197635">
              <w:rPr>
                <w:color w:val="000000"/>
              </w:rPr>
              <w:t>knowingly possess forged/fraudulently changed registration device/plate/document</w:t>
            </w:r>
          </w:p>
        </w:tc>
        <w:tc>
          <w:tcPr>
            <w:tcW w:w="1320" w:type="dxa"/>
          </w:tcPr>
          <w:p w14:paraId="667F49C8"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3C3E74B8" w14:textId="77777777" w:rsidR="00742E59" w:rsidRPr="00197635" w:rsidRDefault="00742E59" w:rsidP="00742E59">
            <w:pPr>
              <w:pStyle w:val="TableText10"/>
              <w:rPr>
                <w:color w:val="000000"/>
              </w:rPr>
            </w:pPr>
            <w:r w:rsidRPr="00197635">
              <w:rPr>
                <w:color w:val="000000"/>
              </w:rPr>
              <w:t>-</w:t>
            </w:r>
          </w:p>
        </w:tc>
        <w:tc>
          <w:tcPr>
            <w:tcW w:w="1200" w:type="dxa"/>
          </w:tcPr>
          <w:p w14:paraId="4310825F" w14:textId="77777777" w:rsidR="00742E59" w:rsidRPr="00197635" w:rsidRDefault="00742E59" w:rsidP="00742E59">
            <w:pPr>
              <w:pStyle w:val="TableText10"/>
              <w:rPr>
                <w:color w:val="000000"/>
              </w:rPr>
            </w:pPr>
            <w:r w:rsidRPr="00197635">
              <w:rPr>
                <w:color w:val="000000"/>
              </w:rPr>
              <w:t>-</w:t>
            </w:r>
          </w:p>
        </w:tc>
      </w:tr>
      <w:tr w:rsidR="00742E59" w:rsidRPr="00197635" w14:paraId="6523E6CD" w14:textId="77777777" w:rsidTr="00742E59">
        <w:trPr>
          <w:cantSplit/>
        </w:trPr>
        <w:tc>
          <w:tcPr>
            <w:tcW w:w="1244" w:type="dxa"/>
          </w:tcPr>
          <w:p w14:paraId="4FAF5829" w14:textId="77777777" w:rsidR="00742E59" w:rsidRPr="00197635" w:rsidRDefault="00742E59" w:rsidP="00742E59">
            <w:pPr>
              <w:pStyle w:val="TableText10"/>
              <w:rPr>
                <w:color w:val="000000"/>
              </w:rPr>
            </w:pPr>
            <w:r w:rsidRPr="00197635">
              <w:rPr>
                <w:color w:val="000000"/>
              </w:rPr>
              <w:t>7</w:t>
            </w:r>
          </w:p>
        </w:tc>
        <w:tc>
          <w:tcPr>
            <w:tcW w:w="2400" w:type="dxa"/>
          </w:tcPr>
          <w:p w14:paraId="14D5F071" w14:textId="77777777" w:rsidR="00742E59" w:rsidRPr="00197635" w:rsidRDefault="00742E59" w:rsidP="00742E59">
            <w:pPr>
              <w:pStyle w:val="TableText10"/>
              <w:rPr>
                <w:color w:val="000000"/>
              </w:rPr>
            </w:pPr>
            <w:r w:rsidRPr="00197635">
              <w:rPr>
                <w:color w:val="000000"/>
              </w:rPr>
              <w:t>20 (c)</w:t>
            </w:r>
          </w:p>
        </w:tc>
        <w:tc>
          <w:tcPr>
            <w:tcW w:w="3720" w:type="dxa"/>
          </w:tcPr>
          <w:p w14:paraId="6E75E6D4" w14:textId="77777777" w:rsidR="00742E59" w:rsidRPr="00197635" w:rsidRDefault="00742E59" w:rsidP="00742E59">
            <w:pPr>
              <w:pStyle w:val="TableText10"/>
              <w:rPr>
                <w:color w:val="000000"/>
              </w:rPr>
            </w:pPr>
            <w:r w:rsidRPr="00197635">
              <w:rPr>
                <w:color w:val="000000"/>
              </w:rPr>
              <w:t>possess false registration device/plate/ document calculated to deceive</w:t>
            </w:r>
          </w:p>
        </w:tc>
        <w:tc>
          <w:tcPr>
            <w:tcW w:w="1320" w:type="dxa"/>
          </w:tcPr>
          <w:p w14:paraId="3C2553AB"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F079C50" w14:textId="77777777" w:rsidR="00742E59" w:rsidRPr="00197635" w:rsidRDefault="00742E59" w:rsidP="00742E59">
            <w:pPr>
              <w:pStyle w:val="TableText10"/>
              <w:rPr>
                <w:color w:val="000000"/>
              </w:rPr>
            </w:pPr>
            <w:r w:rsidRPr="00197635">
              <w:rPr>
                <w:color w:val="000000"/>
              </w:rPr>
              <w:t>-</w:t>
            </w:r>
          </w:p>
        </w:tc>
        <w:tc>
          <w:tcPr>
            <w:tcW w:w="1200" w:type="dxa"/>
          </w:tcPr>
          <w:p w14:paraId="6204970E" w14:textId="77777777" w:rsidR="00742E59" w:rsidRPr="00197635" w:rsidRDefault="00742E59" w:rsidP="00742E59">
            <w:pPr>
              <w:pStyle w:val="TableText10"/>
              <w:rPr>
                <w:color w:val="000000"/>
              </w:rPr>
            </w:pPr>
            <w:r w:rsidRPr="00197635">
              <w:rPr>
                <w:color w:val="000000"/>
              </w:rPr>
              <w:t>-</w:t>
            </w:r>
          </w:p>
        </w:tc>
      </w:tr>
      <w:tr w:rsidR="00742E59" w:rsidRPr="00197635" w14:paraId="76407751" w14:textId="77777777" w:rsidTr="00742E59">
        <w:trPr>
          <w:cantSplit/>
        </w:trPr>
        <w:tc>
          <w:tcPr>
            <w:tcW w:w="1244" w:type="dxa"/>
          </w:tcPr>
          <w:p w14:paraId="2D5A23D6" w14:textId="77777777" w:rsidR="00742E59" w:rsidRPr="00197635" w:rsidRDefault="00742E59" w:rsidP="00742E59">
            <w:pPr>
              <w:pStyle w:val="TableText10"/>
              <w:rPr>
                <w:color w:val="000000"/>
              </w:rPr>
            </w:pPr>
            <w:r w:rsidRPr="00197635">
              <w:rPr>
                <w:color w:val="000000"/>
              </w:rPr>
              <w:t>8</w:t>
            </w:r>
          </w:p>
        </w:tc>
        <w:tc>
          <w:tcPr>
            <w:tcW w:w="2400" w:type="dxa"/>
          </w:tcPr>
          <w:p w14:paraId="761D88A7" w14:textId="77777777" w:rsidR="00742E59" w:rsidRPr="00197635" w:rsidRDefault="00742E59" w:rsidP="00742E59">
            <w:pPr>
              <w:pStyle w:val="TableText10"/>
              <w:rPr>
                <w:color w:val="000000"/>
              </w:rPr>
            </w:pPr>
            <w:r w:rsidRPr="00197635">
              <w:rPr>
                <w:color w:val="000000"/>
              </w:rPr>
              <w:t>21 (2) (a)</w:t>
            </w:r>
          </w:p>
        </w:tc>
        <w:tc>
          <w:tcPr>
            <w:tcW w:w="3720" w:type="dxa"/>
          </w:tcPr>
          <w:p w14:paraId="66106C8C" w14:textId="77777777" w:rsidR="00742E59" w:rsidRPr="00197635" w:rsidRDefault="00742E59" w:rsidP="00742E59">
            <w:pPr>
              <w:pStyle w:val="TableText10"/>
              <w:rPr>
                <w:color w:val="000000"/>
              </w:rPr>
            </w:pPr>
            <w:r w:rsidRPr="00197635">
              <w:rPr>
                <w:color w:val="000000"/>
              </w:rPr>
              <w:t>not ensure registration device/plate/ document installed/displayed/attached to vehicle</w:t>
            </w:r>
          </w:p>
        </w:tc>
        <w:tc>
          <w:tcPr>
            <w:tcW w:w="1320" w:type="dxa"/>
          </w:tcPr>
          <w:p w14:paraId="1F2116B2" w14:textId="77777777" w:rsidR="00742E59" w:rsidRPr="00197635" w:rsidRDefault="00742E59" w:rsidP="00742E59">
            <w:pPr>
              <w:pStyle w:val="TableText10"/>
              <w:rPr>
                <w:color w:val="000000"/>
              </w:rPr>
            </w:pPr>
            <w:r w:rsidRPr="00197635">
              <w:rPr>
                <w:color w:val="000000"/>
              </w:rPr>
              <w:t>5</w:t>
            </w:r>
          </w:p>
        </w:tc>
        <w:tc>
          <w:tcPr>
            <w:tcW w:w="1560" w:type="dxa"/>
          </w:tcPr>
          <w:p w14:paraId="53706A5A" w14:textId="77777777" w:rsidR="00742E59" w:rsidRPr="00197635" w:rsidRDefault="00742E59" w:rsidP="00742E59">
            <w:pPr>
              <w:pStyle w:val="TableText10"/>
              <w:rPr>
                <w:color w:val="000000"/>
              </w:rPr>
            </w:pPr>
            <w:r w:rsidRPr="00197635">
              <w:rPr>
                <w:color w:val="000000"/>
              </w:rPr>
              <w:t>-</w:t>
            </w:r>
          </w:p>
        </w:tc>
        <w:tc>
          <w:tcPr>
            <w:tcW w:w="1200" w:type="dxa"/>
          </w:tcPr>
          <w:p w14:paraId="1AACE7AC" w14:textId="77777777" w:rsidR="00742E59" w:rsidRPr="00197635" w:rsidRDefault="00742E59" w:rsidP="00742E59">
            <w:pPr>
              <w:pStyle w:val="TableText10"/>
              <w:rPr>
                <w:color w:val="000000"/>
              </w:rPr>
            </w:pPr>
            <w:r w:rsidRPr="00197635">
              <w:rPr>
                <w:color w:val="000000"/>
              </w:rPr>
              <w:t>-</w:t>
            </w:r>
          </w:p>
        </w:tc>
      </w:tr>
      <w:tr w:rsidR="00742E59" w:rsidRPr="00197635" w14:paraId="6BC720A6" w14:textId="77777777" w:rsidTr="00742E59">
        <w:trPr>
          <w:cantSplit/>
        </w:trPr>
        <w:tc>
          <w:tcPr>
            <w:tcW w:w="1244" w:type="dxa"/>
          </w:tcPr>
          <w:p w14:paraId="222E435B" w14:textId="77777777" w:rsidR="00742E59" w:rsidRPr="00197635" w:rsidRDefault="00742E59" w:rsidP="00742E59">
            <w:pPr>
              <w:pStyle w:val="TableText10"/>
              <w:rPr>
                <w:color w:val="000000"/>
              </w:rPr>
            </w:pPr>
            <w:r w:rsidRPr="00197635">
              <w:rPr>
                <w:color w:val="000000"/>
              </w:rPr>
              <w:t>9</w:t>
            </w:r>
          </w:p>
        </w:tc>
        <w:tc>
          <w:tcPr>
            <w:tcW w:w="2400" w:type="dxa"/>
          </w:tcPr>
          <w:p w14:paraId="63DAC74F" w14:textId="77777777" w:rsidR="00742E59" w:rsidRPr="00197635" w:rsidRDefault="00742E59" w:rsidP="00742E59">
            <w:pPr>
              <w:pStyle w:val="TableText10"/>
              <w:rPr>
                <w:color w:val="000000"/>
              </w:rPr>
            </w:pPr>
            <w:r w:rsidRPr="00197635">
              <w:rPr>
                <w:color w:val="000000"/>
              </w:rPr>
              <w:t>21 (2) (b)</w:t>
            </w:r>
          </w:p>
        </w:tc>
        <w:tc>
          <w:tcPr>
            <w:tcW w:w="3720" w:type="dxa"/>
          </w:tcPr>
          <w:p w14:paraId="5B1D05F4" w14:textId="77777777" w:rsidR="00742E59" w:rsidRPr="00197635" w:rsidRDefault="00742E59" w:rsidP="00742E59">
            <w:pPr>
              <w:pStyle w:val="TableText10"/>
              <w:rPr>
                <w:color w:val="000000"/>
              </w:rPr>
            </w:pPr>
            <w:r w:rsidRPr="00197635">
              <w:rPr>
                <w:color w:val="000000"/>
              </w:rPr>
              <w:t>not carry/cause to carry prescribed registration document</w:t>
            </w:r>
          </w:p>
        </w:tc>
        <w:tc>
          <w:tcPr>
            <w:tcW w:w="1320" w:type="dxa"/>
          </w:tcPr>
          <w:p w14:paraId="037A3CD5" w14:textId="77777777" w:rsidR="00742E59" w:rsidRPr="00197635" w:rsidRDefault="00742E59" w:rsidP="00742E59">
            <w:pPr>
              <w:pStyle w:val="TableText10"/>
              <w:rPr>
                <w:color w:val="000000"/>
              </w:rPr>
            </w:pPr>
            <w:r w:rsidRPr="00197635">
              <w:rPr>
                <w:color w:val="000000"/>
              </w:rPr>
              <w:t>5</w:t>
            </w:r>
          </w:p>
        </w:tc>
        <w:tc>
          <w:tcPr>
            <w:tcW w:w="1560" w:type="dxa"/>
          </w:tcPr>
          <w:p w14:paraId="037C6D08" w14:textId="77777777" w:rsidR="00742E59" w:rsidRPr="00197635" w:rsidRDefault="00742E59" w:rsidP="00742E59">
            <w:pPr>
              <w:pStyle w:val="TableText10"/>
              <w:rPr>
                <w:color w:val="000000"/>
              </w:rPr>
            </w:pPr>
            <w:r w:rsidRPr="00197635">
              <w:rPr>
                <w:color w:val="000000"/>
              </w:rPr>
              <w:t>-</w:t>
            </w:r>
          </w:p>
        </w:tc>
        <w:tc>
          <w:tcPr>
            <w:tcW w:w="1200" w:type="dxa"/>
          </w:tcPr>
          <w:p w14:paraId="576F817B" w14:textId="77777777" w:rsidR="00742E59" w:rsidRPr="00197635" w:rsidRDefault="00742E59" w:rsidP="00742E59">
            <w:pPr>
              <w:pStyle w:val="TableText10"/>
              <w:rPr>
                <w:color w:val="000000"/>
              </w:rPr>
            </w:pPr>
            <w:r w:rsidRPr="00197635">
              <w:rPr>
                <w:color w:val="000000"/>
              </w:rPr>
              <w:t>-</w:t>
            </w:r>
          </w:p>
        </w:tc>
      </w:tr>
      <w:tr w:rsidR="00742E59" w:rsidRPr="00197635" w14:paraId="184601CF" w14:textId="77777777" w:rsidTr="00742E59">
        <w:trPr>
          <w:cantSplit/>
        </w:trPr>
        <w:tc>
          <w:tcPr>
            <w:tcW w:w="1244" w:type="dxa"/>
          </w:tcPr>
          <w:p w14:paraId="513C7FC2" w14:textId="77777777" w:rsidR="00742E59" w:rsidRPr="00197635" w:rsidRDefault="00742E59" w:rsidP="00742E59">
            <w:pPr>
              <w:pStyle w:val="TableText10"/>
              <w:rPr>
                <w:color w:val="000000"/>
              </w:rPr>
            </w:pPr>
            <w:r w:rsidRPr="00197635">
              <w:rPr>
                <w:color w:val="000000"/>
              </w:rPr>
              <w:lastRenderedPageBreak/>
              <w:t>10</w:t>
            </w:r>
          </w:p>
        </w:tc>
        <w:tc>
          <w:tcPr>
            <w:tcW w:w="2400" w:type="dxa"/>
          </w:tcPr>
          <w:p w14:paraId="18FE0E45" w14:textId="77777777" w:rsidR="00742E59" w:rsidRPr="00197635" w:rsidRDefault="00742E59" w:rsidP="00742E59">
            <w:pPr>
              <w:pStyle w:val="TableText10"/>
              <w:rPr>
                <w:color w:val="000000"/>
              </w:rPr>
            </w:pPr>
            <w:r w:rsidRPr="00197635">
              <w:rPr>
                <w:color w:val="000000"/>
              </w:rPr>
              <w:t>21 (2) (c)</w:t>
            </w:r>
          </w:p>
        </w:tc>
        <w:tc>
          <w:tcPr>
            <w:tcW w:w="3720" w:type="dxa"/>
          </w:tcPr>
          <w:p w14:paraId="657629E8" w14:textId="77777777" w:rsidR="00742E59" w:rsidRPr="00197635" w:rsidRDefault="00742E59" w:rsidP="00742E59">
            <w:pPr>
              <w:pStyle w:val="TableText10"/>
              <w:rPr>
                <w:color w:val="000000"/>
              </w:rPr>
            </w:pPr>
            <w:r w:rsidRPr="00197635">
              <w:rPr>
                <w:color w:val="000000"/>
              </w:rPr>
              <w:t>not produce prescribed registration device/plate/document when required</w:t>
            </w:r>
          </w:p>
        </w:tc>
        <w:tc>
          <w:tcPr>
            <w:tcW w:w="1320" w:type="dxa"/>
          </w:tcPr>
          <w:p w14:paraId="01329602" w14:textId="77777777" w:rsidR="00742E59" w:rsidRPr="00197635" w:rsidRDefault="00742E59" w:rsidP="00742E59">
            <w:pPr>
              <w:pStyle w:val="TableText10"/>
              <w:rPr>
                <w:color w:val="000000"/>
              </w:rPr>
            </w:pPr>
            <w:r w:rsidRPr="00197635">
              <w:rPr>
                <w:color w:val="000000"/>
              </w:rPr>
              <w:t>5</w:t>
            </w:r>
          </w:p>
        </w:tc>
        <w:tc>
          <w:tcPr>
            <w:tcW w:w="1560" w:type="dxa"/>
          </w:tcPr>
          <w:p w14:paraId="0CB16D59" w14:textId="77777777" w:rsidR="00742E59" w:rsidRPr="00197635" w:rsidRDefault="00742E59" w:rsidP="00742E59">
            <w:pPr>
              <w:pStyle w:val="TableText10"/>
              <w:rPr>
                <w:color w:val="000000"/>
              </w:rPr>
            </w:pPr>
            <w:r w:rsidRPr="00197635">
              <w:rPr>
                <w:color w:val="000000"/>
              </w:rPr>
              <w:t>-</w:t>
            </w:r>
          </w:p>
        </w:tc>
        <w:tc>
          <w:tcPr>
            <w:tcW w:w="1200" w:type="dxa"/>
          </w:tcPr>
          <w:p w14:paraId="0DBC9FAA" w14:textId="77777777" w:rsidR="00742E59" w:rsidRPr="00197635" w:rsidRDefault="00742E59" w:rsidP="00742E59">
            <w:pPr>
              <w:pStyle w:val="TableText10"/>
              <w:rPr>
                <w:color w:val="000000"/>
              </w:rPr>
            </w:pPr>
            <w:r w:rsidRPr="00197635">
              <w:rPr>
                <w:color w:val="000000"/>
              </w:rPr>
              <w:t>-</w:t>
            </w:r>
          </w:p>
        </w:tc>
      </w:tr>
      <w:tr w:rsidR="00742E59" w:rsidRPr="00197635" w14:paraId="2560A0DB" w14:textId="77777777" w:rsidTr="00742E59">
        <w:trPr>
          <w:cantSplit/>
        </w:trPr>
        <w:tc>
          <w:tcPr>
            <w:tcW w:w="1244" w:type="dxa"/>
          </w:tcPr>
          <w:p w14:paraId="50C01124" w14:textId="77777777" w:rsidR="00742E59" w:rsidRPr="00197635" w:rsidRDefault="00742E59" w:rsidP="00742E59">
            <w:pPr>
              <w:pStyle w:val="TableText10"/>
              <w:rPr>
                <w:color w:val="000000"/>
              </w:rPr>
            </w:pPr>
            <w:r w:rsidRPr="00197635">
              <w:rPr>
                <w:color w:val="000000"/>
              </w:rPr>
              <w:t>11</w:t>
            </w:r>
          </w:p>
        </w:tc>
        <w:tc>
          <w:tcPr>
            <w:tcW w:w="2400" w:type="dxa"/>
          </w:tcPr>
          <w:p w14:paraId="735E7757" w14:textId="77777777" w:rsidR="00742E59" w:rsidRPr="00197635" w:rsidRDefault="00742E59" w:rsidP="00742E59">
            <w:pPr>
              <w:pStyle w:val="TableText10"/>
              <w:rPr>
                <w:color w:val="000000"/>
              </w:rPr>
            </w:pPr>
            <w:r w:rsidRPr="00197635">
              <w:rPr>
                <w:color w:val="000000"/>
              </w:rPr>
              <w:t>21 (2) (d)</w:t>
            </w:r>
          </w:p>
        </w:tc>
        <w:tc>
          <w:tcPr>
            <w:tcW w:w="3720" w:type="dxa"/>
          </w:tcPr>
          <w:p w14:paraId="0A154449" w14:textId="77777777" w:rsidR="00742E59" w:rsidRPr="00197635" w:rsidRDefault="00742E59" w:rsidP="00742E59">
            <w:pPr>
              <w:pStyle w:val="TableText10"/>
              <w:rPr>
                <w:color w:val="000000"/>
              </w:rPr>
            </w:pPr>
            <w:r w:rsidRPr="00197635">
              <w:rPr>
                <w:color w:val="000000"/>
              </w:rPr>
              <w:t>not keep required registration records</w:t>
            </w:r>
          </w:p>
        </w:tc>
        <w:tc>
          <w:tcPr>
            <w:tcW w:w="1320" w:type="dxa"/>
          </w:tcPr>
          <w:p w14:paraId="6CE96BC6" w14:textId="77777777" w:rsidR="00742E59" w:rsidRPr="00197635" w:rsidRDefault="00742E59" w:rsidP="00742E59">
            <w:pPr>
              <w:pStyle w:val="TableText10"/>
              <w:rPr>
                <w:color w:val="000000"/>
              </w:rPr>
            </w:pPr>
            <w:r w:rsidRPr="00197635">
              <w:rPr>
                <w:color w:val="000000"/>
              </w:rPr>
              <w:t>5</w:t>
            </w:r>
          </w:p>
        </w:tc>
        <w:tc>
          <w:tcPr>
            <w:tcW w:w="1560" w:type="dxa"/>
          </w:tcPr>
          <w:p w14:paraId="51D8812A" w14:textId="77777777" w:rsidR="00742E59" w:rsidRPr="00197635" w:rsidRDefault="00742E59" w:rsidP="00742E59">
            <w:pPr>
              <w:pStyle w:val="TableText10"/>
              <w:rPr>
                <w:color w:val="000000"/>
              </w:rPr>
            </w:pPr>
            <w:r w:rsidRPr="00197635">
              <w:rPr>
                <w:color w:val="000000"/>
              </w:rPr>
              <w:t>-</w:t>
            </w:r>
          </w:p>
        </w:tc>
        <w:tc>
          <w:tcPr>
            <w:tcW w:w="1200" w:type="dxa"/>
          </w:tcPr>
          <w:p w14:paraId="79E01A5F" w14:textId="77777777" w:rsidR="00742E59" w:rsidRPr="00197635" w:rsidRDefault="00742E59" w:rsidP="00742E59">
            <w:pPr>
              <w:pStyle w:val="TableText10"/>
              <w:rPr>
                <w:color w:val="000000"/>
              </w:rPr>
            </w:pPr>
            <w:r w:rsidRPr="00197635">
              <w:rPr>
                <w:color w:val="000000"/>
              </w:rPr>
              <w:t>-</w:t>
            </w:r>
          </w:p>
        </w:tc>
      </w:tr>
      <w:tr w:rsidR="00742E59" w:rsidRPr="00197635" w14:paraId="231E851B" w14:textId="77777777" w:rsidTr="00742E59">
        <w:trPr>
          <w:cantSplit/>
        </w:trPr>
        <w:tc>
          <w:tcPr>
            <w:tcW w:w="1244" w:type="dxa"/>
          </w:tcPr>
          <w:p w14:paraId="0707AC3B" w14:textId="77777777" w:rsidR="00742E59" w:rsidRPr="00197635" w:rsidRDefault="00742E59" w:rsidP="00742E59">
            <w:pPr>
              <w:pStyle w:val="TableText10"/>
              <w:rPr>
                <w:color w:val="000000"/>
              </w:rPr>
            </w:pPr>
            <w:r w:rsidRPr="00197635">
              <w:rPr>
                <w:color w:val="000000"/>
              </w:rPr>
              <w:t>12</w:t>
            </w:r>
          </w:p>
        </w:tc>
        <w:tc>
          <w:tcPr>
            <w:tcW w:w="2400" w:type="dxa"/>
          </w:tcPr>
          <w:p w14:paraId="4C670F87" w14:textId="77777777" w:rsidR="00742E59" w:rsidRPr="00197635" w:rsidRDefault="00742E59" w:rsidP="00742E59">
            <w:pPr>
              <w:pStyle w:val="TableText10"/>
              <w:rPr>
                <w:color w:val="000000"/>
              </w:rPr>
            </w:pPr>
            <w:r w:rsidRPr="00197635">
              <w:rPr>
                <w:color w:val="000000"/>
              </w:rPr>
              <w:t>21 (3)</w:t>
            </w:r>
          </w:p>
        </w:tc>
        <w:tc>
          <w:tcPr>
            <w:tcW w:w="3720" w:type="dxa"/>
          </w:tcPr>
          <w:p w14:paraId="28CB7B72" w14:textId="77777777" w:rsidR="00742E59" w:rsidRPr="00197635" w:rsidRDefault="00742E59" w:rsidP="00742E59">
            <w:pPr>
              <w:pStyle w:val="TableText10"/>
              <w:rPr>
                <w:color w:val="000000"/>
              </w:rPr>
            </w:pPr>
            <w:r w:rsidRPr="00197635">
              <w:rPr>
                <w:color w:val="000000"/>
              </w:rPr>
              <w:t>not comply with direction/condition of road transport authority about registration</w:t>
            </w:r>
          </w:p>
        </w:tc>
        <w:tc>
          <w:tcPr>
            <w:tcW w:w="1320" w:type="dxa"/>
          </w:tcPr>
          <w:p w14:paraId="214B903E" w14:textId="77777777" w:rsidR="00742E59" w:rsidRPr="00197635" w:rsidRDefault="00742E59" w:rsidP="00742E59">
            <w:pPr>
              <w:pStyle w:val="TableText10"/>
              <w:rPr>
                <w:color w:val="000000"/>
              </w:rPr>
            </w:pPr>
            <w:r w:rsidRPr="00197635">
              <w:rPr>
                <w:color w:val="000000"/>
              </w:rPr>
              <w:t>50</w:t>
            </w:r>
          </w:p>
        </w:tc>
        <w:tc>
          <w:tcPr>
            <w:tcW w:w="1560" w:type="dxa"/>
          </w:tcPr>
          <w:p w14:paraId="6AE96D77" w14:textId="77777777" w:rsidR="00742E59" w:rsidRPr="00197635" w:rsidRDefault="00742E59" w:rsidP="00742E59">
            <w:pPr>
              <w:pStyle w:val="TableText10"/>
              <w:rPr>
                <w:color w:val="000000"/>
              </w:rPr>
            </w:pPr>
            <w:r w:rsidRPr="00197635">
              <w:rPr>
                <w:color w:val="000000"/>
              </w:rPr>
              <w:t>685</w:t>
            </w:r>
          </w:p>
        </w:tc>
        <w:tc>
          <w:tcPr>
            <w:tcW w:w="1200" w:type="dxa"/>
          </w:tcPr>
          <w:p w14:paraId="1819715C" w14:textId="77777777" w:rsidR="00742E59" w:rsidRPr="00197635" w:rsidRDefault="00742E59" w:rsidP="00742E59">
            <w:pPr>
              <w:pStyle w:val="TableText10"/>
              <w:rPr>
                <w:color w:val="000000"/>
              </w:rPr>
            </w:pPr>
            <w:r w:rsidRPr="00197635">
              <w:rPr>
                <w:color w:val="000000"/>
              </w:rPr>
              <w:t>-</w:t>
            </w:r>
          </w:p>
        </w:tc>
      </w:tr>
      <w:tr w:rsidR="00742E59" w:rsidRPr="00197635" w14:paraId="1B5AA616" w14:textId="77777777" w:rsidTr="00742E59">
        <w:trPr>
          <w:cantSplit/>
        </w:trPr>
        <w:tc>
          <w:tcPr>
            <w:tcW w:w="1244" w:type="dxa"/>
          </w:tcPr>
          <w:p w14:paraId="64E51680" w14:textId="77777777" w:rsidR="00742E59" w:rsidRPr="00197635" w:rsidRDefault="00742E59" w:rsidP="00742E59">
            <w:pPr>
              <w:pStyle w:val="TableText10"/>
              <w:rPr>
                <w:color w:val="000000"/>
              </w:rPr>
            </w:pPr>
            <w:r w:rsidRPr="00197635">
              <w:rPr>
                <w:color w:val="000000"/>
              </w:rPr>
              <w:t>13</w:t>
            </w:r>
          </w:p>
        </w:tc>
        <w:tc>
          <w:tcPr>
            <w:tcW w:w="2400" w:type="dxa"/>
          </w:tcPr>
          <w:p w14:paraId="439D2775" w14:textId="77777777" w:rsidR="00742E59" w:rsidRPr="00197635" w:rsidRDefault="00742E59" w:rsidP="00742E59">
            <w:pPr>
              <w:pStyle w:val="TableText10"/>
              <w:rPr>
                <w:color w:val="000000"/>
              </w:rPr>
            </w:pPr>
            <w:r w:rsidRPr="00197635">
              <w:rPr>
                <w:color w:val="000000"/>
              </w:rPr>
              <w:t>22 (1) (a)</w:t>
            </w:r>
          </w:p>
        </w:tc>
        <w:tc>
          <w:tcPr>
            <w:tcW w:w="3720" w:type="dxa"/>
          </w:tcPr>
          <w:p w14:paraId="7EFF901D" w14:textId="77777777" w:rsidR="00742E59" w:rsidRPr="00197635" w:rsidRDefault="00742E59" w:rsidP="00742E59">
            <w:pPr>
              <w:pStyle w:val="TableText10"/>
              <w:rPr>
                <w:color w:val="000000"/>
              </w:rPr>
            </w:pPr>
            <w:r w:rsidRPr="00197635">
              <w:rPr>
                <w:color w:val="000000"/>
              </w:rPr>
              <w:t>use vehicle with unissued/false numberplate installed/displayed/attached</w:t>
            </w:r>
          </w:p>
        </w:tc>
        <w:tc>
          <w:tcPr>
            <w:tcW w:w="1320" w:type="dxa"/>
          </w:tcPr>
          <w:p w14:paraId="2D4895DB" w14:textId="77777777" w:rsidR="00742E59" w:rsidRPr="00197635" w:rsidRDefault="00742E59" w:rsidP="00742E59">
            <w:pPr>
              <w:pStyle w:val="TableText10"/>
              <w:rPr>
                <w:color w:val="000000"/>
              </w:rPr>
            </w:pPr>
            <w:r w:rsidRPr="00197635">
              <w:rPr>
                <w:color w:val="000000"/>
              </w:rPr>
              <w:t>20</w:t>
            </w:r>
          </w:p>
        </w:tc>
        <w:tc>
          <w:tcPr>
            <w:tcW w:w="1560" w:type="dxa"/>
          </w:tcPr>
          <w:p w14:paraId="54A9CCFF" w14:textId="77777777" w:rsidR="00742E59" w:rsidRPr="00197635" w:rsidRDefault="00742E59" w:rsidP="00742E59">
            <w:pPr>
              <w:pStyle w:val="TableText10"/>
              <w:rPr>
                <w:color w:val="000000"/>
              </w:rPr>
            </w:pPr>
            <w:r w:rsidRPr="00197635">
              <w:rPr>
                <w:color w:val="000000"/>
              </w:rPr>
              <w:t>-</w:t>
            </w:r>
          </w:p>
        </w:tc>
        <w:tc>
          <w:tcPr>
            <w:tcW w:w="1200" w:type="dxa"/>
          </w:tcPr>
          <w:p w14:paraId="112A35B2" w14:textId="77777777" w:rsidR="00742E59" w:rsidRPr="00197635" w:rsidRDefault="00742E59" w:rsidP="00742E59">
            <w:pPr>
              <w:pStyle w:val="TableText10"/>
              <w:rPr>
                <w:color w:val="000000"/>
              </w:rPr>
            </w:pPr>
            <w:r w:rsidRPr="00197635">
              <w:rPr>
                <w:color w:val="000000"/>
              </w:rPr>
              <w:t>-</w:t>
            </w:r>
          </w:p>
        </w:tc>
      </w:tr>
      <w:tr w:rsidR="00742E59" w:rsidRPr="00197635" w14:paraId="46C4EDA8" w14:textId="77777777" w:rsidTr="00742E59">
        <w:trPr>
          <w:cantSplit/>
        </w:trPr>
        <w:tc>
          <w:tcPr>
            <w:tcW w:w="1244" w:type="dxa"/>
          </w:tcPr>
          <w:p w14:paraId="7FA26B36" w14:textId="77777777" w:rsidR="00742E59" w:rsidRPr="00197635" w:rsidRDefault="00742E59" w:rsidP="00742E59">
            <w:pPr>
              <w:pStyle w:val="TableText10"/>
              <w:rPr>
                <w:color w:val="000000"/>
              </w:rPr>
            </w:pPr>
            <w:r w:rsidRPr="00197635">
              <w:rPr>
                <w:color w:val="000000"/>
              </w:rPr>
              <w:t>14</w:t>
            </w:r>
          </w:p>
        </w:tc>
        <w:tc>
          <w:tcPr>
            <w:tcW w:w="2400" w:type="dxa"/>
          </w:tcPr>
          <w:p w14:paraId="14F7F2ED" w14:textId="77777777" w:rsidR="00742E59" w:rsidRPr="00197635" w:rsidRDefault="00742E59" w:rsidP="00742E59">
            <w:pPr>
              <w:pStyle w:val="TableText10"/>
              <w:rPr>
                <w:color w:val="000000"/>
              </w:rPr>
            </w:pPr>
            <w:r w:rsidRPr="00197635">
              <w:rPr>
                <w:color w:val="000000"/>
              </w:rPr>
              <w:t>22 (1) (b)</w:t>
            </w:r>
          </w:p>
        </w:tc>
        <w:tc>
          <w:tcPr>
            <w:tcW w:w="3720" w:type="dxa"/>
          </w:tcPr>
          <w:p w14:paraId="072F2EC4" w14:textId="77777777" w:rsidR="00742E59" w:rsidRPr="00197635" w:rsidRDefault="00742E59" w:rsidP="00742E59">
            <w:pPr>
              <w:pStyle w:val="TableText10"/>
              <w:rPr>
                <w:color w:val="000000"/>
              </w:rPr>
            </w:pPr>
            <w:r w:rsidRPr="00197635">
              <w:rPr>
                <w:color w:val="000000"/>
              </w:rPr>
              <w:t>use vehicle with fraudulently/deceptively changed numberplate/thing installed/ displayed/attached</w:t>
            </w:r>
          </w:p>
        </w:tc>
        <w:tc>
          <w:tcPr>
            <w:tcW w:w="1320" w:type="dxa"/>
          </w:tcPr>
          <w:p w14:paraId="3821BF50" w14:textId="77777777" w:rsidR="00742E59" w:rsidRPr="00197635" w:rsidRDefault="00742E59" w:rsidP="00742E59">
            <w:pPr>
              <w:pStyle w:val="TableText10"/>
              <w:rPr>
                <w:color w:val="000000"/>
              </w:rPr>
            </w:pPr>
            <w:r w:rsidRPr="00197635">
              <w:rPr>
                <w:color w:val="000000"/>
              </w:rPr>
              <w:t>20</w:t>
            </w:r>
          </w:p>
        </w:tc>
        <w:tc>
          <w:tcPr>
            <w:tcW w:w="1560" w:type="dxa"/>
          </w:tcPr>
          <w:p w14:paraId="01B53D0D" w14:textId="77777777" w:rsidR="00742E59" w:rsidRPr="00197635" w:rsidRDefault="00742E59" w:rsidP="00742E59">
            <w:pPr>
              <w:pStyle w:val="TableText10"/>
              <w:rPr>
                <w:color w:val="000000"/>
              </w:rPr>
            </w:pPr>
            <w:r w:rsidRPr="00197635">
              <w:rPr>
                <w:color w:val="000000"/>
              </w:rPr>
              <w:t>-</w:t>
            </w:r>
          </w:p>
        </w:tc>
        <w:tc>
          <w:tcPr>
            <w:tcW w:w="1200" w:type="dxa"/>
          </w:tcPr>
          <w:p w14:paraId="20F3DF29" w14:textId="77777777" w:rsidR="00742E59" w:rsidRPr="00197635" w:rsidRDefault="00742E59" w:rsidP="00742E59">
            <w:pPr>
              <w:pStyle w:val="TableText10"/>
              <w:rPr>
                <w:color w:val="000000"/>
              </w:rPr>
            </w:pPr>
            <w:r w:rsidRPr="00197635">
              <w:rPr>
                <w:color w:val="000000"/>
              </w:rPr>
              <w:t>-</w:t>
            </w:r>
          </w:p>
        </w:tc>
      </w:tr>
      <w:tr w:rsidR="00742E59" w:rsidRPr="00197635" w14:paraId="731BBDDA" w14:textId="77777777" w:rsidTr="00742E59">
        <w:trPr>
          <w:cantSplit/>
        </w:trPr>
        <w:tc>
          <w:tcPr>
            <w:tcW w:w="1244" w:type="dxa"/>
          </w:tcPr>
          <w:p w14:paraId="0BDE14A2" w14:textId="77777777" w:rsidR="00742E59" w:rsidRPr="00197635" w:rsidRDefault="00742E59" w:rsidP="00742E59">
            <w:pPr>
              <w:pStyle w:val="TableText10"/>
              <w:rPr>
                <w:color w:val="000000"/>
              </w:rPr>
            </w:pPr>
            <w:r w:rsidRPr="00197635">
              <w:rPr>
                <w:color w:val="000000"/>
              </w:rPr>
              <w:t>15</w:t>
            </w:r>
          </w:p>
        </w:tc>
        <w:tc>
          <w:tcPr>
            <w:tcW w:w="2400" w:type="dxa"/>
          </w:tcPr>
          <w:p w14:paraId="61CA5315" w14:textId="77777777" w:rsidR="00742E59" w:rsidRPr="00197635" w:rsidRDefault="00742E59" w:rsidP="00742E59">
            <w:pPr>
              <w:pStyle w:val="TableText10"/>
              <w:rPr>
                <w:color w:val="000000"/>
              </w:rPr>
            </w:pPr>
            <w:r w:rsidRPr="00197635">
              <w:rPr>
                <w:color w:val="000000"/>
              </w:rPr>
              <w:t>22 (1) (c)</w:t>
            </w:r>
          </w:p>
        </w:tc>
        <w:tc>
          <w:tcPr>
            <w:tcW w:w="3720" w:type="dxa"/>
          </w:tcPr>
          <w:p w14:paraId="29E22A5E" w14:textId="77777777" w:rsidR="00742E59" w:rsidRPr="00197635" w:rsidRDefault="00742E59" w:rsidP="00742E59">
            <w:pPr>
              <w:pStyle w:val="TableText10"/>
              <w:rPr>
                <w:color w:val="000000"/>
              </w:rPr>
            </w:pPr>
            <w:r w:rsidRPr="00197635">
              <w:rPr>
                <w:color w:val="000000"/>
              </w:rPr>
              <w:t>use vehicle with thing deceptively resembling numberplate installed/ displayed/attached</w:t>
            </w:r>
          </w:p>
        </w:tc>
        <w:tc>
          <w:tcPr>
            <w:tcW w:w="1320" w:type="dxa"/>
          </w:tcPr>
          <w:p w14:paraId="6480148A" w14:textId="77777777" w:rsidR="00742E59" w:rsidRPr="00197635" w:rsidRDefault="00742E59" w:rsidP="00742E59">
            <w:pPr>
              <w:pStyle w:val="TableText10"/>
              <w:rPr>
                <w:color w:val="000000"/>
              </w:rPr>
            </w:pPr>
            <w:r w:rsidRPr="00197635">
              <w:rPr>
                <w:color w:val="000000"/>
              </w:rPr>
              <w:t>20</w:t>
            </w:r>
          </w:p>
        </w:tc>
        <w:tc>
          <w:tcPr>
            <w:tcW w:w="1560" w:type="dxa"/>
          </w:tcPr>
          <w:p w14:paraId="20A0DB69" w14:textId="77777777" w:rsidR="00742E59" w:rsidRPr="00197635" w:rsidRDefault="00742E59" w:rsidP="00742E59">
            <w:pPr>
              <w:pStyle w:val="TableText10"/>
              <w:rPr>
                <w:color w:val="000000"/>
              </w:rPr>
            </w:pPr>
            <w:r w:rsidRPr="00197635">
              <w:rPr>
                <w:color w:val="000000"/>
              </w:rPr>
              <w:t>-</w:t>
            </w:r>
          </w:p>
        </w:tc>
        <w:tc>
          <w:tcPr>
            <w:tcW w:w="1200" w:type="dxa"/>
          </w:tcPr>
          <w:p w14:paraId="560E067D" w14:textId="77777777" w:rsidR="00742E59" w:rsidRPr="00197635" w:rsidRDefault="00742E59" w:rsidP="00742E59">
            <w:pPr>
              <w:pStyle w:val="TableText10"/>
              <w:rPr>
                <w:color w:val="000000"/>
              </w:rPr>
            </w:pPr>
            <w:r w:rsidRPr="00197635">
              <w:rPr>
                <w:color w:val="000000"/>
              </w:rPr>
              <w:t>-</w:t>
            </w:r>
          </w:p>
        </w:tc>
      </w:tr>
      <w:tr w:rsidR="00742E59" w:rsidRPr="00197635" w14:paraId="30DBD515" w14:textId="77777777" w:rsidTr="00742E59">
        <w:trPr>
          <w:cantSplit/>
        </w:trPr>
        <w:tc>
          <w:tcPr>
            <w:tcW w:w="1244" w:type="dxa"/>
            <w:tcBorders>
              <w:bottom w:val="nil"/>
            </w:tcBorders>
          </w:tcPr>
          <w:p w14:paraId="0A4F493D" w14:textId="77777777" w:rsidR="00742E59" w:rsidRPr="00197635" w:rsidRDefault="00742E59" w:rsidP="00742E59">
            <w:pPr>
              <w:pStyle w:val="TableText10"/>
              <w:keepNext/>
              <w:rPr>
                <w:color w:val="000000"/>
              </w:rPr>
            </w:pPr>
            <w:r w:rsidRPr="00197635">
              <w:rPr>
                <w:color w:val="000000"/>
              </w:rPr>
              <w:lastRenderedPageBreak/>
              <w:t>16</w:t>
            </w:r>
          </w:p>
        </w:tc>
        <w:tc>
          <w:tcPr>
            <w:tcW w:w="2400" w:type="dxa"/>
            <w:tcBorders>
              <w:bottom w:val="nil"/>
            </w:tcBorders>
          </w:tcPr>
          <w:p w14:paraId="1EB95226" w14:textId="77777777" w:rsidR="00742E59" w:rsidRPr="00197635" w:rsidRDefault="00742E59" w:rsidP="00742E59">
            <w:pPr>
              <w:pStyle w:val="TableText10"/>
              <w:rPr>
                <w:color w:val="000000"/>
              </w:rPr>
            </w:pPr>
            <w:r w:rsidRPr="00197635">
              <w:rPr>
                <w:color w:val="000000"/>
              </w:rPr>
              <w:t>22 (2)</w:t>
            </w:r>
          </w:p>
        </w:tc>
        <w:tc>
          <w:tcPr>
            <w:tcW w:w="3720" w:type="dxa"/>
            <w:tcBorders>
              <w:bottom w:val="nil"/>
            </w:tcBorders>
          </w:tcPr>
          <w:p w14:paraId="46913CFE" w14:textId="77777777" w:rsidR="00742E59" w:rsidRPr="00197635" w:rsidRDefault="00742E59" w:rsidP="00742E59">
            <w:pPr>
              <w:pStyle w:val="TableText10"/>
              <w:keepNext/>
              <w:rPr>
                <w:color w:val="000000"/>
              </w:rPr>
            </w:pPr>
          </w:p>
        </w:tc>
        <w:tc>
          <w:tcPr>
            <w:tcW w:w="1320" w:type="dxa"/>
            <w:tcBorders>
              <w:bottom w:val="nil"/>
            </w:tcBorders>
          </w:tcPr>
          <w:p w14:paraId="4CDDB729" w14:textId="77777777" w:rsidR="00742E59" w:rsidRPr="00197635" w:rsidRDefault="00742E59" w:rsidP="00742E59">
            <w:pPr>
              <w:pStyle w:val="TableText10"/>
              <w:keepNext/>
              <w:rPr>
                <w:color w:val="000000"/>
              </w:rPr>
            </w:pPr>
          </w:p>
        </w:tc>
        <w:tc>
          <w:tcPr>
            <w:tcW w:w="1560" w:type="dxa"/>
            <w:tcBorders>
              <w:bottom w:val="nil"/>
            </w:tcBorders>
          </w:tcPr>
          <w:p w14:paraId="70C88665" w14:textId="77777777" w:rsidR="00742E59" w:rsidRPr="00197635" w:rsidRDefault="00742E59" w:rsidP="00742E59">
            <w:pPr>
              <w:pStyle w:val="TableText10"/>
              <w:keepNext/>
              <w:rPr>
                <w:color w:val="000000"/>
              </w:rPr>
            </w:pPr>
          </w:p>
        </w:tc>
        <w:tc>
          <w:tcPr>
            <w:tcW w:w="1200" w:type="dxa"/>
            <w:tcBorders>
              <w:bottom w:val="nil"/>
            </w:tcBorders>
          </w:tcPr>
          <w:p w14:paraId="57D8BD1D" w14:textId="77777777" w:rsidR="00742E59" w:rsidRPr="00197635" w:rsidRDefault="00742E59" w:rsidP="00742E59">
            <w:pPr>
              <w:pStyle w:val="TableText10"/>
              <w:keepNext/>
              <w:rPr>
                <w:color w:val="000000"/>
              </w:rPr>
            </w:pPr>
          </w:p>
        </w:tc>
      </w:tr>
      <w:tr w:rsidR="00742E59" w:rsidRPr="00197635" w14:paraId="2A27E61C" w14:textId="77777777" w:rsidTr="00742E59">
        <w:trPr>
          <w:cantSplit/>
        </w:trPr>
        <w:tc>
          <w:tcPr>
            <w:tcW w:w="1244" w:type="dxa"/>
            <w:tcBorders>
              <w:top w:val="nil"/>
              <w:bottom w:val="nil"/>
            </w:tcBorders>
          </w:tcPr>
          <w:p w14:paraId="7C8A4E68"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60EEEC6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(a)</w:t>
            </w:r>
          </w:p>
        </w:tc>
        <w:tc>
          <w:tcPr>
            <w:tcW w:w="3720" w:type="dxa"/>
            <w:tcBorders>
              <w:top w:val="nil"/>
              <w:bottom w:val="nil"/>
            </w:tcBorders>
          </w:tcPr>
          <w:p w14:paraId="48F13384"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false numberplate installed/ displayed/attached</w:t>
            </w:r>
          </w:p>
        </w:tc>
        <w:tc>
          <w:tcPr>
            <w:tcW w:w="1320" w:type="dxa"/>
            <w:tcBorders>
              <w:top w:val="nil"/>
              <w:bottom w:val="nil"/>
            </w:tcBorders>
          </w:tcPr>
          <w:p w14:paraId="68523C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5F902A1"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CE6B7DA" w14:textId="77777777" w:rsidR="00742E59" w:rsidRPr="00197635" w:rsidRDefault="00742E59" w:rsidP="00742E59">
            <w:pPr>
              <w:pStyle w:val="TableText10"/>
              <w:rPr>
                <w:color w:val="000000"/>
              </w:rPr>
            </w:pPr>
            <w:r w:rsidRPr="00197635">
              <w:rPr>
                <w:color w:val="000000"/>
              </w:rPr>
              <w:t>-</w:t>
            </w:r>
          </w:p>
        </w:tc>
      </w:tr>
      <w:tr w:rsidR="00742E59" w:rsidRPr="00197635" w14:paraId="298B3DC1" w14:textId="77777777" w:rsidTr="00742E59">
        <w:trPr>
          <w:cantSplit/>
        </w:trPr>
        <w:tc>
          <w:tcPr>
            <w:tcW w:w="1244" w:type="dxa"/>
            <w:tcBorders>
              <w:top w:val="nil"/>
              <w:bottom w:val="nil"/>
            </w:tcBorders>
          </w:tcPr>
          <w:p w14:paraId="57B397B0" w14:textId="77777777" w:rsidR="00742E59" w:rsidRPr="00197635" w:rsidRDefault="00742E59" w:rsidP="00742E59">
            <w:pPr>
              <w:pStyle w:val="TableText10"/>
              <w:rPr>
                <w:color w:val="000000"/>
              </w:rPr>
            </w:pPr>
            <w:r w:rsidRPr="00197635">
              <w:rPr>
                <w:color w:val="000000"/>
              </w:rPr>
              <w:t>16.2</w:t>
            </w:r>
          </w:p>
        </w:tc>
        <w:tc>
          <w:tcPr>
            <w:tcW w:w="2400" w:type="dxa"/>
            <w:tcBorders>
              <w:top w:val="nil"/>
              <w:bottom w:val="nil"/>
            </w:tcBorders>
          </w:tcPr>
          <w:p w14:paraId="1FCF1AC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(b)</w:t>
            </w:r>
          </w:p>
        </w:tc>
        <w:tc>
          <w:tcPr>
            <w:tcW w:w="3720" w:type="dxa"/>
            <w:tcBorders>
              <w:top w:val="nil"/>
              <w:bottom w:val="nil"/>
            </w:tcBorders>
          </w:tcPr>
          <w:p w14:paraId="6742DD9E"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fraudulently/deceptively changed numberplate/thing installed/displayed/ attached</w:t>
            </w:r>
          </w:p>
        </w:tc>
        <w:tc>
          <w:tcPr>
            <w:tcW w:w="1320" w:type="dxa"/>
            <w:tcBorders>
              <w:top w:val="nil"/>
              <w:bottom w:val="nil"/>
            </w:tcBorders>
          </w:tcPr>
          <w:p w14:paraId="0B3CDF6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522BB5"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063A3AF" w14:textId="77777777" w:rsidR="00742E59" w:rsidRPr="00197635" w:rsidRDefault="00742E59" w:rsidP="00742E59">
            <w:pPr>
              <w:pStyle w:val="TableText10"/>
              <w:rPr>
                <w:color w:val="000000"/>
              </w:rPr>
            </w:pPr>
            <w:r w:rsidRPr="00197635">
              <w:rPr>
                <w:color w:val="000000"/>
              </w:rPr>
              <w:t>-</w:t>
            </w:r>
          </w:p>
        </w:tc>
      </w:tr>
      <w:tr w:rsidR="00742E59" w:rsidRPr="00197635" w14:paraId="5FFAD618" w14:textId="77777777" w:rsidTr="00742E59">
        <w:trPr>
          <w:cantSplit/>
        </w:trPr>
        <w:tc>
          <w:tcPr>
            <w:tcW w:w="1244" w:type="dxa"/>
            <w:tcBorders>
              <w:top w:val="nil"/>
            </w:tcBorders>
          </w:tcPr>
          <w:p w14:paraId="5DCCCC09" w14:textId="77777777" w:rsidR="00742E59" w:rsidRPr="00197635" w:rsidRDefault="00742E59" w:rsidP="00742E59">
            <w:pPr>
              <w:pStyle w:val="TableText10"/>
              <w:rPr>
                <w:color w:val="000000"/>
              </w:rPr>
            </w:pPr>
            <w:r w:rsidRPr="00197635">
              <w:rPr>
                <w:color w:val="000000"/>
              </w:rPr>
              <w:t>16.3</w:t>
            </w:r>
          </w:p>
        </w:tc>
        <w:tc>
          <w:tcPr>
            <w:tcW w:w="2400" w:type="dxa"/>
            <w:tcBorders>
              <w:top w:val="nil"/>
            </w:tcBorders>
          </w:tcPr>
          <w:p w14:paraId="14BC549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(c)</w:t>
            </w:r>
          </w:p>
        </w:tc>
        <w:tc>
          <w:tcPr>
            <w:tcW w:w="3720" w:type="dxa"/>
            <w:tcBorders>
              <w:top w:val="nil"/>
            </w:tcBorders>
          </w:tcPr>
          <w:p w14:paraId="18058D68"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thing deceptively resembling numberplate installed/displayed/attached</w:t>
            </w:r>
          </w:p>
        </w:tc>
        <w:tc>
          <w:tcPr>
            <w:tcW w:w="1320" w:type="dxa"/>
            <w:tcBorders>
              <w:top w:val="nil"/>
            </w:tcBorders>
          </w:tcPr>
          <w:p w14:paraId="280E87E1"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07F85F3"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4742927E" w14:textId="77777777" w:rsidR="00742E59" w:rsidRPr="00197635" w:rsidRDefault="00742E59" w:rsidP="00742E59">
            <w:pPr>
              <w:pStyle w:val="TableText10"/>
              <w:rPr>
                <w:color w:val="000000"/>
              </w:rPr>
            </w:pPr>
            <w:r w:rsidRPr="00197635">
              <w:rPr>
                <w:color w:val="000000"/>
              </w:rPr>
              <w:t>-</w:t>
            </w:r>
          </w:p>
        </w:tc>
      </w:tr>
      <w:tr w:rsidR="00742E59" w:rsidRPr="00197635" w14:paraId="1176715F" w14:textId="77777777" w:rsidTr="00742E59">
        <w:trPr>
          <w:cantSplit/>
        </w:trPr>
        <w:tc>
          <w:tcPr>
            <w:tcW w:w="1244" w:type="dxa"/>
          </w:tcPr>
          <w:p w14:paraId="34F44D42" w14:textId="77777777" w:rsidR="00742E59" w:rsidRPr="00197635" w:rsidRDefault="00742E59" w:rsidP="00742E59">
            <w:pPr>
              <w:pStyle w:val="TableText10"/>
              <w:rPr>
                <w:color w:val="000000"/>
              </w:rPr>
            </w:pPr>
            <w:r w:rsidRPr="00197635">
              <w:rPr>
                <w:color w:val="000000"/>
              </w:rPr>
              <w:t>17</w:t>
            </w:r>
          </w:p>
        </w:tc>
        <w:tc>
          <w:tcPr>
            <w:tcW w:w="2400" w:type="dxa"/>
          </w:tcPr>
          <w:p w14:paraId="1B449E18" w14:textId="77777777" w:rsidR="00742E59" w:rsidRPr="00197635" w:rsidRDefault="00742E59" w:rsidP="00742E59">
            <w:pPr>
              <w:pStyle w:val="TableText10"/>
              <w:rPr>
                <w:color w:val="000000"/>
              </w:rPr>
            </w:pPr>
            <w:r w:rsidRPr="00197635">
              <w:rPr>
                <w:color w:val="000000"/>
              </w:rPr>
              <w:t>22 (3) (a)</w:t>
            </w:r>
          </w:p>
        </w:tc>
        <w:tc>
          <w:tcPr>
            <w:tcW w:w="3720" w:type="dxa"/>
          </w:tcPr>
          <w:p w14:paraId="3271AC47" w14:textId="77777777" w:rsidR="00742E59" w:rsidRPr="00197635" w:rsidRDefault="00742E59" w:rsidP="00742E59">
            <w:pPr>
              <w:pStyle w:val="TableText10"/>
              <w:rPr>
                <w:color w:val="000000"/>
              </w:rPr>
            </w:pPr>
            <w:r w:rsidRPr="00197635">
              <w:rPr>
                <w:color w:val="000000"/>
              </w:rPr>
              <w:t>remove numberplate/thing installed/displayed/attached to vehicle</w:t>
            </w:r>
          </w:p>
        </w:tc>
        <w:tc>
          <w:tcPr>
            <w:tcW w:w="1320" w:type="dxa"/>
          </w:tcPr>
          <w:p w14:paraId="4DEAE40D" w14:textId="77777777" w:rsidR="00742E59" w:rsidRPr="00197635" w:rsidRDefault="00742E59" w:rsidP="00742E59">
            <w:pPr>
              <w:pStyle w:val="TableText10"/>
              <w:rPr>
                <w:color w:val="000000"/>
              </w:rPr>
            </w:pPr>
            <w:r w:rsidRPr="00197635">
              <w:rPr>
                <w:color w:val="000000"/>
              </w:rPr>
              <w:t>20</w:t>
            </w:r>
          </w:p>
        </w:tc>
        <w:tc>
          <w:tcPr>
            <w:tcW w:w="1560" w:type="dxa"/>
          </w:tcPr>
          <w:p w14:paraId="473BB2C5" w14:textId="77777777" w:rsidR="00742E59" w:rsidRPr="00197635" w:rsidRDefault="00742E59" w:rsidP="00742E59">
            <w:pPr>
              <w:pStyle w:val="TableText10"/>
              <w:rPr>
                <w:color w:val="000000"/>
              </w:rPr>
            </w:pPr>
            <w:r w:rsidRPr="00197635">
              <w:rPr>
                <w:color w:val="000000"/>
              </w:rPr>
              <w:t>-</w:t>
            </w:r>
          </w:p>
        </w:tc>
        <w:tc>
          <w:tcPr>
            <w:tcW w:w="1200" w:type="dxa"/>
          </w:tcPr>
          <w:p w14:paraId="5846068F" w14:textId="77777777" w:rsidR="00742E59" w:rsidRPr="00197635" w:rsidRDefault="00742E59" w:rsidP="00742E59">
            <w:pPr>
              <w:pStyle w:val="TableText10"/>
              <w:rPr>
                <w:color w:val="000000"/>
              </w:rPr>
            </w:pPr>
            <w:r w:rsidRPr="00197635">
              <w:rPr>
                <w:color w:val="000000"/>
              </w:rPr>
              <w:t>-</w:t>
            </w:r>
          </w:p>
        </w:tc>
      </w:tr>
      <w:tr w:rsidR="00742E59" w:rsidRPr="00197635" w14:paraId="49645283" w14:textId="77777777" w:rsidTr="00742E59">
        <w:trPr>
          <w:cantSplit/>
        </w:trPr>
        <w:tc>
          <w:tcPr>
            <w:tcW w:w="1244" w:type="dxa"/>
          </w:tcPr>
          <w:p w14:paraId="07E7FFB0" w14:textId="77777777" w:rsidR="00742E59" w:rsidRPr="00197635" w:rsidRDefault="00742E59" w:rsidP="00742E59">
            <w:pPr>
              <w:pStyle w:val="TableText10"/>
              <w:rPr>
                <w:color w:val="000000"/>
              </w:rPr>
            </w:pPr>
            <w:r w:rsidRPr="00197635">
              <w:rPr>
                <w:color w:val="000000"/>
              </w:rPr>
              <w:lastRenderedPageBreak/>
              <w:t>18</w:t>
            </w:r>
          </w:p>
        </w:tc>
        <w:tc>
          <w:tcPr>
            <w:tcW w:w="2400" w:type="dxa"/>
          </w:tcPr>
          <w:p w14:paraId="6A48C2ED" w14:textId="77777777" w:rsidR="00742E59" w:rsidRPr="00197635" w:rsidRDefault="00742E59" w:rsidP="00742E59">
            <w:pPr>
              <w:pStyle w:val="TableText10"/>
              <w:rPr>
                <w:color w:val="000000"/>
              </w:rPr>
            </w:pPr>
            <w:r w:rsidRPr="00197635">
              <w:rPr>
                <w:color w:val="000000"/>
              </w:rPr>
              <w:t>22 (3) (b)</w:t>
            </w:r>
          </w:p>
        </w:tc>
        <w:tc>
          <w:tcPr>
            <w:tcW w:w="3720" w:type="dxa"/>
          </w:tcPr>
          <w:p w14:paraId="046ADC96" w14:textId="77777777" w:rsidR="00742E59" w:rsidRPr="00197635" w:rsidRDefault="00742E59" w:rsidP="00742E59">
            <w:pPr>
              <w:pStyle w:val="TableText10"/>
              <w:rPr>
                <w:color w:val="000000"/>
              </w:rPr>
            </w:pPr>
            <w:r w:rsidRPr="00197635">
              <w:rPr>
                <w:color w:val="000000"/>
              </w:rPr>
              <w:t>deface/damage/interfere with numberplate/thing</w:t>
            </w:r>
          </w:p>
        </w:tc>
        <w:tc>
          <w:tcPr>
            <w:tcW w:w="1320" w:type="dxa"/>
          </w:tcPr>
          <w:p w14:paraId="129D1BD8" w14:textId="77777777" w:rsidR="00742E59" w:rsidRPr="00197635" w:rsidRDefault="00742E59" w:rsidP="00742E59">
            <w:pPr>
              <w:pStyle w:val="TableText10"/>
              <w:rPr>
                <w:color w:val="000000"/>
              </w:rPr>
            </w:pPr>
            <w:r w:rsidRPr="00197635">
              <w:rPr>
                <w:color w:val="000000"/>
              </w:rPr>
              <w:t>20</w:t>
            </w:r>
          </w:p>
        </w:tc>
        <w:tc>
          <w:tcPr>
            <w:tcW w:w="1560" w:type="dxa"/>
          </w:tcPr>
          <w:p w14:paraId="3041ED89" w14:textId="77777777" w:rsidR="00742E59" w:rsidRPr="00197635" w:rsidRDefault="00742E59" w:rsidP="00742E59">
            <w:pPr>
              <w:pStyle w:val="TableText10"/>
              <w:rPr>
                <w:color w:val="000000"/>
              </w:rPr>
            </w:pPr>
            <w:r w:rsidRPr="00197635">
              <w:rPr>
                <w:color w:val="000000"/>
              </w:rPr>
              <w:t>-</w:t>
            </w:r>
          </w:p>
        </w:tc>
        <w:tc>
          <w:tcPr>
            <w:tcW w:w="1200" w:type="dxa"/>
          </w:tcPr>
          <w:p w14:paraId="6C425FDB" w14:textId="77777777" w:rsidR="00742E59" w:rsidRPr="00197635" w:rsidRDefault="00742E59" w:rsidP="00742E59">
            <w:pPr>
              <w:pStyle w:val="TableText10"/>
              <w:rPr>
                <w:color w:val="000000"/>
              </w:rPr>
            </w:pPr>
            <w:r w:rsidRPr="00197635">
              <w:rPr>
                <w:color w:val="000000"/>
              </w:rPr>
              <w:t>-</w:t>
            </w:r>
          </w:p>
        </w:tc>
      </w:tr>
      <w:tr w:rsidR="00742E59" w:rsidRPr="00197635" w14:paraId="2111CADE" w14:textId="77777777" w:rsidTr="00742E59">
        <w:trPr>
          <w:cantSplit/>
        </w:trPr>
        <w:tc>
          <w:tcPr>
            <w:tcW w:w="1244" w:type="dxa"/>
          </w:tcPr>
          <w:p w14:paraId="28BE5278" w14:textId="77777777" w:rsidR="00742E59" w:rsidRPr="00197635" w:rsidRDefault="00742E59" w:rsidP="00742E59">
            <w:pPr>
              <w:pStyle w:val="TableText10"/>
              <w:rPr>
                <w:color w:val="000000"/>
              </w:rPr>
            </w:pPr>
            <w:r w:rsidRPr="00197635">
              <w:rPr>
                <w:color w:val="000000"/>
              </w:rPr>
              <w:t>19</w:t>
            </w:r>
          </w:p>
        </w:tc>
        <w:tc>
          <w:tcPr>
            <w:tcW w:w="2400" w:type="dxa"/>
          </w:tcPr>
          <w:p w14:paraId="286E8822" w14:textId="77777777" w:rsidR="00742E59" w:rsidRPr="00197635" w:rsidRDefault="00742E59" w:rsidP="00742E59">
            <w:pPr>
              <w:pStyle w:val="TableText10"/>
              <w:rPr>
                <w:color w:val="000000"/>
              </w:rPr>
            </w:pPr>
            <w:r w:rsidRPr="00197635">
              <w:rPr>
                <w:color w:val="000000"/>
              </w:rPr>
              <w:t>23 (2) (a)</w:t>
            </w:r>
          </w:p>
        </w:tc>
        <w:tc>
          <w:tcPr>
            <w:tcW w:w="3720" w:type="dxa"/>
          </w:tcPr>
          <w:p w14:paraId="33693F38" w14:textId="77777777" w:rsidR="00742E59" w:rsidRPr="00197635" w:rsidRDefault="00742E59" w:rsidP="00742E59">
            <w:pPr>
              <w:pStyle w:val="TableText10"/>
              <w:rPr>
                <w:color w:val="000000"/>
              </w:rPr>
            </w:pPr>
            <w:r w:rsidRPr="00197635">
              <w:rPr>
                <w:color w:val="000000"/>
              </w:rPr>
              <w:t>unlawfully stamp/attach vehicle identification number</w:t>
            </w:r>
          </w:p>
        </w:tc>
        <w:tc>
          <w:tcPr>
            <w:tcW w:w="1320" w:type="dxa"/>
          </w:tcPr>
          <w:p w14:paraId="67AB0A07"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27ACA1B6" w14:textId="77777777" w:rsidR="00742E59" w:rsidRPr="00197635" w:rsidRDefault="00742E59" w:rsidP="00742E59">
            <w:pPr>
              <w:pStyle w:val="TableText10"/>
              <w:rPr>
                <w:color w:val="000000"/>
              </w:rPr>
            </w:pPr>
            <w:r w:rsidRPr="00197635">
              <w:rPr>
                <w:color w:val="000000"/>
              </w:rPr>
              <w:t>-</w:t>
            </w:r>
          </w:p>
        </w:tc>
        <w:tc>
          <w:tcPr>
            <w:tcW w:w="1200" w:type="dxa"/>
          </w:tcPr>
          <w:p w14:paraId="24C47D90" w14:textId="77777777" w:rsidR="00742E59" w:rsidRPr="00197635" w:rsidRDefault="00742E59" w:rsidP="00742E59">
            <w:pPr>
              <w:pStyle w:val="TableText10"/>
              <w:rPr>
                <w:color w:val="000000"/>
              </w:rPr>
            </w:pPr>
            <w:r w:rsidRPr="00197635">
              <w:rPr>
                <w:color w:val="000000"/>
              </w:rPr>
              <w:t>-</w:t>
            </w:r>
          </w:p>
        </w:tc>
      </w:tr>
      <w:tr w:rsidR="00742E59" w:rsidRPr="00197635" w14:paraId="3C877F1B" w14:textId="77777777" w:rsidTr="00742E59">
        <w:trPr>
          <w:cantSplit/>
        </w:trPr>
        <w:tc>
          <w:tcPr>
            <w:tcW w:w="1244" w:type="dxa"/>
          </w:tcPr>
          <w:p w14:paraId="42A05A0D" w14:textId="77777777" w:rsidR="00742E59" w:rsidRPr="00197635" w:rsidRDefault="00742E59" w:rsidP="00742E59">
            <w:pPr>
              <w:pStyle w:val="TableText10"/>
              <w:rPr>
                <w:color w:val="000000"/>
              </w:rPr>
            </w:pPr>
            <w:r w:rsidRPr="00197635">
              <w:rPr>
                <w:color w:val="000000"/>
              </w:rPr>
              <w:t>20</w:t>
            </w:r>
          </w:p>
        </w:tc>
        <w:tc>
          <w:tcPr>
            <w:tcW w:w="2400" w:type="dxa"/>
          </w:tcPr>
          <w:p w14:paraId="1CAB6F6E" w14:textId="77777777" w:rsidR="00742E59" w:rsidRPr="00197635" w:rsidRDefault="00742E59" w:rsidP="00742E59">
            <w:pPr>
              <w:pStyle w:val="TableText10"/>
              <w:rPr>
                <w:color w:val="000000"/>
              </w:rPr>
            </w:pPr>
            <w:r w:rsidRPr="00197635">
              <w:rPr>
                <w:color w:val="000000"/>
              </w:rPr>
              <w:t>23 (2) (b)</w:t>
            </w:r>
          </w:p>
        </w:tc>
        <w:tc>
          <w:tcPr>
            <w:tcW w:w="3720" w:type="dxa"/>
          </w:tcPr>
          <w:p w14:paraId="77DE861B" w14:textId="77777777" w:rsidR="00742E59" w:rsidRPr="00197635" w:rsidRDefault="00742E59" w:rsidP="00742E59">
            <w:pPr>
              <w:pStyle w:val="TableText10"/>
              <w:rPr>
                <w:color w:val="000000"/>
              </w:rPr>
            </w:pPr>
            <w:r w:rsidRPr="00197635">
              <w:rPr>
                <w:color w:val="000000"/>
              </w:rPr>
              <w:t>unlawfully change/deface/remove/ obliterate identification number</w:t>
            </w:r>
          </w:p>
        </w:tc>
        <w:tc>
          <w:tcPr>
            <w:tcW w:w="1320" w:type="dxa"/>
          </w:tcPr>
          <w:p w14:paraId="2ECBAE06"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56DFEB87" w14:textId="77777777" w:rsidR="00742E59" w:rsidRPr="00197635" w:rsidRDefault="00742E59" w:rsidP="00742E59">
            <w:pPr>
              <w:pStyle w:val="TableText10"/>
              <w:rPr>
                <w:color w:val="000000"/>
              </w:rPr>
            </w:pPr>
            <w:r w:rsidRPr="00197635">
              <w:rPr>
                <w:color w:val="000000"/>
              </w:rPr>
              <w:t>-</w:t>
            </w:r>
          </w:p>
        </w:tc>
        <w:tc>
          <w:tcPr>
            <w:tcW w:w="1200" w:type="dxa"/>
          </w:tcPr>
          <w:p w14:paraId="675B8197" w14:textId="77777777" w:rsidR="00742E59" w:rsidRPr="00197635" w:rsidRDefault="00742E59" w:rsidP="00742E59">
            <w:pPr>
              <w:pStyle w:val="TableText10"/>
              <w:rPr>
                <w:color w:val="000000"/>
              </w:rPr>
            </w:pPr>
            <w:r w:rsidRPr="00197635">
              <w:rPr>
                <w:color w:val="000000"/>
              </w:rPr>
              <w:t>-</w:t>
            </w:r>
          </w:p>
        </w:tc>
      </w:tr>
      <w:tr w:rsidR="00742E59" w:rsidRPr="00197635" w14:paraId="2A4F9A90" w14:textId="77777777" w:rsidTr="00742E59">
        <w:trPr>
          <w:cantSplit/>
        </w:trPr>
        <w:tc>
          <w:tcPr>
            <w:tcW w:w="1244" w:type="dxa"/>
          </w:tcPr>
          <w:p w14:paraId="35241550" w14:textId="77777777" w:rsidR="00742E59" w:rsidRPr="00197635" w:rsidRDefault="00742E59" w:rsidP="00742E59">
            <w:pPr>
              <w:pStyle w:val="TableText10"/>
              <w:rPr>
                <w:color w:val="000000"/>
              </w:rPr>
            </w:pPr>
            <w:r w:rsidRPr="00197635">
              <w:rPr>
                <w:color w:val="000000"/>
              </w:rPr>
              <w:t>21</w:t>
            </w:r>
          </w:p>
        </w:tc>
        <w:tc>
          <w:tcPr>
            <w:tcW w:w="2400" w:type="dxa"/>
          </w:tcPr>
          <w:p w14:paraId="4452641F" w14:textId="77777777" w:rsidR="00742E59" w:rsidRPr="00197635" w:rsidRDefault="00742E59" w:rsidP="00742E59">
            <w:pPr>
              <w:pStyle w:val="TableText10"/>
              <w:rPr>
                <w:color w:val="000000"/>
              </w:rPr>
            </w:pPr>
            <w:r w:rsidRPr="00197635">
              <w:rPr>
                <w:color w:val="000000"/>
              </w:rPr>
              <w:t>23 (2) (c)</w:t>
            </w:r>
          </w:p>
        </w:tc>
        <w:tc>
          <w:tcPr>
            <w:tcW w:w="3720" w:type="dxa"/>
          </w:tcPr>
          <w:p w14:paraId="27D7CCBC" w14:textId="77777777" w:rsidR="00742E59" w:rsidRPr="00197635" w:rsidRDefault="00742E59" w:rsidP="00742E59">
            <w:pPr>
              <w:pStyle w:val="TableText10"/>
              <w:rPr>
                <w:color w:val="000000"/>
              </w:rPr>
            </w:pPr>
            <w:r w:rsidRPr="00197635">
              <w:rPr>
                <w:color w:val="000000"/>
              </w:rPr>
              <w:t>unlawfully possess part of vehicle knowing identification number is changed/defaced/removed/obliterated</w:t>
            </w:r>
          </w:p>
        </w:tc>
        <w:tc>
          <w:tcPr>
            <w:tcW w:w="1320" w:type="dxa"/>
          </w:tcPr>
          <w:p w14:paraId="1CD6091D"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5A285595" w14:textId="77777777" w:rsidR="00742E59" w:rsidRPr="00197635" w:rsidRDefault="00742E59" w:rsidP="00742E59">
            <w:pPr>
              <w:pStyle w:val="TableText10"/>
              <w:rPr>
                <w:color w:val="000000"/>
              </w:rPr>
            </w:pPr>
            <w:r w:rsidRPr="00197635">
              <w:rPr>
                <w:color w:val="000000"/>
              </w:rPr>
              <w:t>-</w:t>
            </w:r>
          </w:p>
        </w:tc>
        <w:tc>
          <w:tcPr>
            <w:tcW w:w="1200" w:type="dxa"/>
          </w:tcPr>
          <w:p w14:paraId="586809DF" w14:textId="77777777" w:rsidR="00742E59" w:rsidRPr="00197635" w:rsidRDefault="00742E59" w:rsidP="00742E59">
            <w:pPr>
              <w:pStyle w:val="TableText10"/>
              <w:rPr>
                <w:color w:val="000000"/>
              </w:rPr>
            </w:pPr>
            <w:r w:rsidRPr="00197635">
              <w:rPr>
                <w:color w:val="000000"/>
              </w:rPr>
              <w:t>-</w:t>
            </w:r>
          </w:p>
        </w:tc>
      </w:tr>
      <w:tr w:rsidR="00742E59" w:rsidRPr="00197635" w14:paraId="1AF4B459" w14:textId="77777777" w:rsidTr="00742E59">
        <w:trPr>
          <w:cantSplit/>
        </w:trPr>
        <w:tc>
          <w:tcPr>
            <w:tcW w:w="1244" w:type="dxa"/>
          </w:tcPr>
          <w:p w14:paraId="4AE94507" w14:textId="77777777" w:rsidR="00742E59" w:rsidRPr="00197635" w:rsidRDefault="00742E59" w:rsidP="00742E59">
            <w:pPr>
              <w:pStyle w:val="TableText10"/>
              <w:rPr>
                <w:color w:val="000000"/>
              </w:rPr>
            </w:pPr>
            <w:r w:rsidRPr="00197635">
              <w:rPr>
                <w:color w:val="000000"/>
              </w:rPr>
              <w:t>22</w:t>
            </w:r>
          </w:p>
        </w:tc>
        <w:tc>
          <w:tcPr>
            <w:tcW w:w="2400" w:type="dxa"/>
          </w:tcPr>
          <w:p w14:paraId="7209F8A7" w14:textId="77777777" w:rsidR="00742E59" w:rsidRPr="00197635" w:rsidRDefault="00742E59" w:rsidP="00742E59">
            <w:pPr>
              <w:pStyle w:val="TableText10"/>
              <w:rPr>
                <w:color w:val="000000"/>
              </w:rPr>
            </w:pPr>
            <w:r w:rsidRPr="00197635">
              <w:rPr>
                <w:color w:val="000000"/>
              </w:rPr>
              <w:t>25 (3)</w:t>
            </w:r>
          </w:p>
        </w:tc>
        <w:tc>
          <w:tcPr>
            <w:tcW w:w="3720" w:type="dxa"/>
          </w:tcPr>
          <w:p w14:paraId="03951A14" w14:textId="77777777" w:rsidR="00742E59" w:rsidRPr="00197635" w:rsidRDefault="00742E59" w:rsidP="00742E59">
            <w:pPr>
              <w:pStyle w:val="TableText10"/>
              <w:rPr>
                <w:color w:val="000000"/>
              </w:rPr>
            </w:pPr>
            <w:r w:rsidRPr="00197635">
              <w:rPr>
                <w:color w:val="000000"/>
              </w:rPr>
              <w:t>responsible person not give police officer/authorised person reasonable assistance</w:t>
            </w:r>
          </w:p>
        </w:tc>
        <w:tc>
          <w:tcPr>
            <w:tcW w:w="1320" w:type="dxa"/>
          </w:tcPr>
          <w:p w14:paraId="0A162B0A" w14:textId="77777777" w:rsidR="00742E59" w:rsidRPr="00197635" w:rsidRDefault="00742E59" w:rsidP="00742E59">
            <w:pPr>
              <w:pStyle w:val="TableText10"/>
              <w:rPr>
                <w:color w:val="000000"/>
              </w:rPr>
            </w:pPr>
            <w:r w:rsidRPr="00197635">
              <w:rPr>
                <w:color w:val="000000"/>
              </w:rPr>
              <w:t>20</w:t>
            </w:r>
          </w:p>
        </w:tc>
        <w:tc>
          <w:tcPr>
            <w:tcW w:w="1560" w:type="dxa"/>
          </w:tcPr>
          <w:p w14:paraId="0F7DD3D6" w14:textId="77777777" w:rsidR="00742E59" w:rsidRPr="00197635" w:rsidRDefault="00742E59" w:rsidP="00742E59">
            <w:pPr>
              <w:pStyle w:val="TableText10"/>
              <w:rPr>
                <w:color w:val="000000"/>
              </w:rPr>
            </w:pPr>
            <w:r w:rsidRPr="00197635">
              <w:rPr>
                <w:color w:val="000000"/>
              </w:rPr>
              <w:t>-</w:t>
            </w:r>
          </w:p>
        </w:tc>
        <w:tc>
          <w:tcPr>
            <w:tcW w:w="1200" w:type="dxa"/>
          </w:tcPr>
          <w:p w14:paraId="69346ADE" w14:textId="77777777" w:rsidR="00742E59" w:rsidRPr="00197635" w:rsidRDefault="00742E59" w:rsidP="00742E59">
            <w:pPr>
              <w:pStyle w:val="TableText10"/>
              <w:rPr>
                <w:color w:val="000000"/>
              </w:rPr>
            </w:pPr>
            <w:r w:rsidRPr="00197635">
              <w:rPr>
                <w:color w:val="000000"/>
              </w:rPr>
              <w:t>-</w:t>
            </w:r>
          </w:p>
        </w:tc>
      </w:tr>
      <w:tr w:rsidR="00742E59" w:rsidRPr="00197635" w14:paraId="078E3B7D" w14:textId="77777777" w:rsidTr="00742E59">
        <w:trPr>
          <w:cantSplit/>
        </w:trPr>
        <w:tc>
          <w:tcPr>
            <w:tcW w:w="1244" w:type="dxa"/>
          </w:tcPr>
          <w:p w14:paraId="38B76AD0" w14:textId="77777777" w:rsidR="00742E59" w:rsidRPr="00197635" w:rsidRDefault="00742E59" w:rsidP="00742E59">
            <w:pPr>
              <w:pStyle w:val="TableText10"/>
              <w:rPr>
                <w:color w:val="000000"/>
              </w:rPr>
            </w:pPr>
            <w:r w:rsidRPr="00197635">
              <w:rPr>
                <w:color w:val="000000"/>
              </w:rPr>
              <w:lastRenderedPageBreak/>
              <w:t>23</w:t>
            </w:r>
          </w:p>
        </w:tc>
        <w:tc>
          <w:tcPr>
            <w:tcW w:w="2400" w:type="dxa"/>
          </w:tcPr>
          <w:p w14:paraId="6F89750B" w14:textId="77777777" w:rsidR="00742E59" w:rsidRPr="00197635" w:rsidRDefault="00742E59" w:rsidP="00742E59">
            <w:pPr>
              <w:pStyle w:val="TableText10"/>
              <w:rPr>
                <w:color w:val="000000"/>
              </w:rPr>
            </w:pPr>
            <w:r w:rsidRPr="00197635">
              <w:rPr>
                <w:color w:val="000000"/>
              </w:rPr>
              <w:t>26</w:t>
            </w:r>
          </w:p>
        </w:tc>
        <w:tc>
          <w:tcPr>
            <w:tcW w:w="3720" w:type="dxa"/>
          </w:tcPr>
          <w:p w14:paraId="075C0BC7" w14:textId="77777777" w:rsidR="00742E59" w:rsidRPr="00197635" w:rsidRDefault="00742E59" w:rsidP="00742E59">
            <w:pPr>
              <w:pStyle w:val="TableText10"/>
              <w:rPr>
                <w:color w:val="000000"/>
              </w:rPr>
            </w:pPr>
            <w:r w:rsidRPr="00197635">
              <w:rPr>
                <w:color w:val="000000"/>
              </w:rPr>
              <w:t>use defective vehicle contrary to s 25 condition/prohibition</w:t>
            </w:r>
          </w:p>
        </w:tc>
        <w:tc>
          <w:tcPr>
            <w:tcW w:w="1320" w:type="dxa"/>
          </w:tcPr>
          <w:p w14:paraId="713C909B" w14:textId="77777777" w:rsidR="00742E59" w:rsidRPr="00197635" w:rsidRDefault="00742E59" w:rsidP="00742E59">
            <w:pPr>
              <w:pStyle w:val="TableText10"/>
              <w:rPr>
                <w:color w:val="000000"/>
              </w:rPr>
            </w:pPr>
            <w:r w:rsidRPr="00197635">
              <w:rPr>
                <w:color w:val="000000"/>
              </w:rPr>
              <w:t>20</w:t>
            </w:r>
          </w:p>
        </w:tc>
        <w:tc>
          <w:tcPr>
            <w:tcW w:w="1560" w:type="dxa"/>
          </w:tcPr>
          <w:p w14:paraId="3B8476CE" w14:textId="77777777" w:rsidR="00742E59" w:rsidRPr="00197635" w:rsidRDefault="00742E59" w:rsidP="00742E59">
            <w:pPr>
              <w:pStyle w:val="TableText10"/>
              <w:rPr>
                <w:color w:val="000000"/>
              </w:rPr>
            </w:pPr>
            <w:r w:rsidRPr="00197635">
              <w:rPr>
                <w:color w:val="000000"/>
              </w:rPr>
              <w:t>491</w:t>
            </w:r>
          </w:p>
        </w:tc>
        <w:tc>
          <w:tcPr>
            <w:tcW w:w="1200" w:type="dxa"/>
          </w:tcPr>
          <w:p w14:paraId="63CE9746" w14:textId="77777777" w:rsidR="00742E59" w:rsidRPr="00197635" w:rsidRDefault="00742E59" w:rsidP="00742E59">
            <w:pPr>
              <w:pStyle w:val="TableText10"/>
              <w:rPr>
                <w:color w:val="000000"/>
              </w:rPr>
            </w:pPr>
            <w:r w:rsidRPr="00197635">
              <w:rPr>
                <w:color w:val="000000"/>
              </w:rPr>
              <w:t>-</w:t>
            </w:r>
          </w:p>
        </w:tc>
      </w:tr>
      <w:tr w:rsidR="00742E59" w:rsidRPr="00197635" w14:paraId="1A25AD9C" w14:textId="77777777" w:rsidTr="00742E59">
        <w:trPr>
          <w:cantSplit/>
        </w:trPr>
        <w:tc>
          <w:tcPr>
            <w:tcW w:w="1244" w:type="dxa"/>
          </w:tcPr>
          <w:p w14:paraId="768CE2D4" w14:textId="77777777" w:rsidR="00742E59" w:rsidRPr="00197635" w:rsidRDefault="00742E59" w:rsidP="00742E59">
            <w:pPr>
              <w:pStyle w:val="TableText10"/>
              <w:rPr>
                <w:color w:val="000000"/>
              </w:rPr>
            </w:pPr>
            <w:r w:rsidRPr="00197635">
              <w:rPr>
                <w:color w:val="000000"/>
              </w:rPr>
              <w:t>24</w:t>
            </w:r>
          </w:p>
        </w:tc>
        <w:tc>
          <w:tcPr>
            <w:tcW w:w="2400" w:type="dxa"/>
          </w:tcPr>
          <w:p w14:paraId="15E6D69B" w14:textId="77777777" w:rsidR="00742E59" w:rsidRPr="00197635" w:rsidRDefault="00742E59" w:rsidP="00742E59">
            <w:pPr>
              <w:pStyle w:val="TableText10"/>
              <w:rPr>
                <w:color w:val="000000"/>
              </w:rPr>
            </w:pPr>
            <w:r w:rsidRPr="00197635">
              <w:rPr>
                <w:color w:val="000000"/>
              </w:rPr>
              <w:t>27 (4)</w:t>
            </w:r>
          </w:p>
        </w:tc>
        <w:tc>
          <w:tcPr>
            <w:tcW w:w="3720" w:type="dxa"/>
          </w:tcPr>
          <w:p w14:paraId="53C3A7E3" w14:textId="77777777" w:rsidR="00742E59" w:rsidRPr="00197635" w:rsidRDefault="00742E59" w:rsidP="00742E59">
            <w:pPr>
              <w:pStyle w:val="TableText10"/>
              <w:rPr>
                <w:color w:val="000000"/>
              </w:rPr>
            </w:pPr>
            <w:r w:rsidRPr="00197635">
              <w:rPr>
                <w:color w:val="000000"/>
              </w:rPr>
              <w:t>not comply with request/signal by police officer/authorised person</w:t>
            </w:r>
          </w:p>
        </w:tc>
        <w:tc>
          <w:tcPr>
            <w:tcW w:w="1320" w:type="dxa"/>
          </w:tcPr>
          <w:p w14:paraId="140C966B" w14:textId="77777777" w:rsidR="00742E59" w:rsidRPr="00197635" w:rsidRDefault="00742E59" w:rsidP="00742E59">
            <w:pPr>
              <w:pStyle w:val="TableText10"/>
              <w:rPr>
                <w:color w:val="000000"/>
              </w:rPr>
            </w:pPr>
            <w:r w:rsidRPr="00197635">
              <w:rPr>
                <w:color w:val="000000"/>
              </w:rPr>
              <w:t>20</w:t>
            </w:r>
          </w:p>
        </w:tc>
        <w:tc>
          <w:tcPr>
            <w:tcW w:w="1560" w:type="dxa"/>
          </w:tcPr>
          <w:p w14:paraId="41F35060" w14:textId="77777777" w:rsidR="00742E59" w:rsidRPr="00197635" w:rsidRDefault="00742E59" w:rsidP="00742E59">
            <w:pPr>
              <w:pStyle w:val="TableText10"/>
              <w:rPr>
                <w:color w:val="000000"/>
              </w:rPr>
            </w:pPr>
            <w:r w:rsidRPr="00197635">
              <w:rPr>
                <w:color w:val="000000"/>
              </w:rPr>
              <w:t>-</w:t>
            </w:r>
          </w:p>
        </w:tc>
        <w:tc>
          <w:tcPr>
            <w:tcW w:w="1200" w:type="dxa"/>
          </w:tcPr>
          <w:p w14:paraId="2E5F53FC" w14:textId="77777777" w:rsidR="00742E59" w:rsidRPr="00197635" w:rsidRDefault="00742E59" w:rsidP="00742E59">
            <w:pPr>
              <w:pStyle w:val="TableText10"/>
              <w:rPr>
                <w:color w:val="000000"/>
              </w:rPr>
            </w:pPr>
            <w:r w:rsidRPr="00197635">
              <w:rPr>
                <w:color w:val="000000"/>
              </w:rPr>
              <w:t>-</w:t>
            </w:r>
          </w:p>
        </w:tc>
      </w:tr>
      <w:tr w:rsidR="00742E59" w:rsidRPr="00197635" w14:paraId="7ECCE7F1" w14:textId="77777777" w:rsidTr="00742E59">
        <w:trPr>
          <w:cantSplit/>
        </w:trPr>
        <w:tc>
          <w:tcPr>
            <w:tcW w:w="1244" w:type="dxa"/>
          </w:tcPr>
          <w:p w14:paraId="328202F4" w14:textId="77777777" w:rsidR="00742E59" w:rsidRPr="00197635" w:rsidRDefault="00742E59" w:rsidP="00742E59">
            <w:pPr>
              <w:pStyle w:val="TableText10"/>
              <w:rPr>
                <w:color w:val="000000"/>
              </w:rPr>
            </w:pPr>
            <w:r w:rsidRPr="00197635">
              <w:rPr>
                <w:color w:val="000000"/>
              </w:rPr>
              <w:t>25</w:t>
            </w:r>
          </w:p>
        </w:tc>
        <w:tc>
          <w:tcPr>
            <w:tcW w:w="2400" w:type="dxa"/>
          </w:tcPr>
          <w:p w14:paraId="40B816D8" w14:textId="77777777" w:rsidR="00742E59" w:rsidRPr="00197635" w:rsidRDefault="00742E59" w:rsidP="00742E59">
            <w:pPr>
              <w:pStyle w:val="TableText10"/>
              <w:rPr>
                <w:color w:val="000000"/>
              </w:rPr>
            </w:pPr>
            <w:r w:rsidRPr="00197635">
              <w:rPr>
                <w:color w:val="000000"/>
              </w:rPr>
              <w:t>28 (1)</w:t>
            </w:r>
          </w:p>
        </w:tc>
        <w:tc>
          <w:tcPr>
            <w:tcW w:w="3720" w:type="dxa"/>
          </w:tcPr>
          <w:p w14:paraId="71512BE4" w14:textId="77777777" w:rsidR="00742E59" w:rsidRPr="00197635" w:rsidRDefault="00742E59" w:rsidP="00742E59">
            <w:pPr>
              <w:pStyle w:val="TableText10"/>
              <w:rPr>
                <w:color w:val="000000"/>
              </w:rPr>
            </w:pPr>
            <w:r w:rsidRPr="00197635">
              <w:rPr>
                <w:color w:val="000000"/>
              </w:rPr>
              <w:t>use dangerously defective vehicle</w:t>
            </w:r>
          </w:p>
        </w:tc>
        <w:tc>
          <w:tcPr>
            <w:tcW w:w="1320" w:type="dxa"/>
          </w:tcPr>
          <w:p w14:paraId="520DB859" w14:textId="77777777" w:rsidR="00742E59" w:rsidRPr="00197635" w:rsidRDefault="00742E59" w:rsidP="00742E59">
            <w:pPr>
              <w:pStyle w:val="TableText10"/>
              <w:rPr>
                <w:color w:val="000000"/>
              </w:rPr>
            </w:pPr>
            <w:r w:rsidRPr="00197635">
              <w:rPr>
                <w:color w:val="000000"/>
              </w:rPr>
              <w:t>20</w:t>
            </w:r>
          </w:p>
        </w:tc>
        <w:tc>
          <w:tcPr>
            <w:tcW w:w="1560" w:type="dxa"/>
          </w:tcPr>
          <w:p w14:paraId="7366052C" w14:textId="77777777" w:rsidR="00742E59" w:rsidRPr="00197635" w:rsidRDefault="00742E59" w:rsidP="00742E59">
            <w:pPr>
              <w:pStyle w:val="TableText10"/>
              <w:rPr>
                <w:color w:val="000000"/>
              </w:rPr>
            </w:pPr>
            <w:r w:rsidRPr="00197635">
              <w:rPr>
                <w:color w:val="000000"/>
              </w:rPr>
              <w:t>-</w:t>
            </w:r>
          </w:p>
        </w:tc>
        <w:tc>
          <w:tcPr>
            <w:tcW w:w="1200" w:type="dxa"/>
          </w:tcPr>
          <w:p w14:paraId="2BE156D5" w14:textId="77777777" w:rsidR="00742E59" w:rsidRPr="00197635" w:rsidRDefault="00742E59" w:rsidP="00742E59">
            <w:pPr>
              <w:pStyle w:val="TableText10"/>
              <w:rPr>
                <w:color w:val="000000"/>
              </w:rPr>
            </w:pPr>
            <w:r w:rsidRPr="00197635">
              <w:rPr>
                <w:color w:val="000000"/>
              </w:rPr>
              <w:t>-</w:t>
            </w:r>
          </w:p>
        </w:tc>
      </w:tr>
    </w:tbl>
    <w:p w14:paraId="15EAFC18" w14:textId="77777777" w:rsidR="00742E59" w:rsidRPr="00197635" w:rsidRDefault="00742E59" w:rsidP="00742E59">
      <w:pPr>
        <w:pStyle w:val="PageBreak"/>
        <w:rPr>
          <w:color w:val="000000"/>
        </w:rPr>
      </w:pPr>
      <w:r w:rsidRPr="00197635">
        <w:rPr>
          <w:color w:val="000000"/>
        </w:rPr>
        <w:br w:type="page"/>
      </w:r>
    </w:p>
    <w:p w14:paraId="72D5DBCA" w14:textId="77777777" w:rsidR="00742E59" w:rsidRPr="00030012" w:rsidRDefault="00742E59" w:rsidP="00D04C7C">
      <w:pPr>
        <w:pStyle w:val="Sched-Part"/>
      </w:pPr>
      <w:bookmarkStart w:id="91" w:name="_Toc101423046"/>
      <w:r w:rsidRPr="00030012">
        <w:rPr>
          <w:rStyle w:val="CharPartNo"/>
        </w:rPr>
        <w:lastRenderedPageBreak/>
        <w:t>Part 1.15</w:t>
      </w:r>
      <w:r w:rsidRPr="00197635">
        <w:tab/>
      </w:r>
      <w:r w:rsidRPr="00030012">
        <w:rPr>
          <w:rStyle w:val="CharPartText"/>
        </w:rPr>
        <w:t>Road Transport (Vehicle Registration) Regulation 2000</w:t>
      </w:r>
      <w:bookmarkEnd w:id="91"/>
    </w:p>
    <w:p w14:paraId="115DC1A2" w14:textId="77777777" w:rsidR="00742E59" w:rsidRPr="00197635" w:rsidRDefault="00742E59" w:rsidP="00742E59">
      <w:pPr>
        <w:keepNext/>
        <w:rPr>
          <w:color w:val="000000"/>
        </w:rPr>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460DF14C" w14:textId="77777777" w:rsidTr="00742E59">
        <w:trPr>
          <w:tblHeader/>
        </w:trPr>
        <w:tc>
          <w:tcPr>
            <w:tcW w:w="1187" w:type="dxa"/>
            <w:tcBorders>
              <w:bottom w:val="single" w:sz="4" w:space="0" w:color="auto"/>
            </w:tcBorders>
          </w:tcPr>
          <w:p w14:paraId="54DA1108" w14:textId="77777777" w:rsidR="00742E59" w:rsidRPr="00197635" w:rsidRDefault="00742E59" w:rsidP="00742E59">
            <w:pPr>
              <w:pStyle w:val="TableColHd"/>
              <w:rPr>
                <w:color w:val="000000"/>
              </w:rPr>
            </w:pPr>
            <w:r w:rsidRPr="00197635">
              <w:rPr>
                <w:color w:val="000000"/>
              </w:rPr>
              <w:t>column 1</w:t>
            </w:r>
          </w:p>
          <w:p w14:paraId="4CCC4E0D"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54DB2303" w14:textId="77777777" w:rsidR="00742E59" w:rsidRPr="00197635" w:rsidRDefault="00742E59" w:rsidP="00742E59">
            <w:pPr>
              <w:pStyle w:val="TableColHd"/>
              <w:rPr>
                <w:color w:val="000000"/>
              </w:rPr>
            </w:pPr>
            <w:r w:rsidRPr="00197635">
              <w:rPr>
                <w:color w:val="000000"/>
              </w:rPr>
              <w:t>column 2</w:t>
            </w:r>
          </w:p>
          <w:p w14:paraId="75DAFF35"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D7D7B47" w14:textId="77777777" w:rsidR="00742E59" w:rsidRPr="00197635" w:rsidRDefault="00742E59" w:rsidP="00742E59">
            <w:pPr>
              <w:pStyle w:val="TableColHd"/>
              <w:rPr>
                <w:color w:val="000000"/>
              </w:rPr>
            </w:pPr>
            <w:r w:rsidRPr="00197635">
              <w:rPr>
                <w:color w:val="000000"/>
              </w:rPr>
              <w:t>column 3</w:t>
            </w:r>
          </w:p>
          <w:p w14:paraId="01EF49B5"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3EB626B" w14:textId="77777777" w:rsidR="00742E59" w:rsidRPr="00197635" w:rsidRDefault="00742E59" w:rsidP="00742E59">
            <w:pPr>
              <w:pStyle w:val="TableColHd"/>
              <w:rPr>
                <w:color w:val="000000"/>
              </w:rPr>
            </w:pPr>
            <w:r w:rsidRPr="00197635">
              <w:rPr>
                <w:color w:val="000000"/>
              </w:rPr>
              <w:t>column 4</w:t>
            </w:r>
          </w:p>
          <w:p w14:paraId="082B8F8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0A2DBA56" w14:textId="77777777" w:rsidR="00742E59" w:rsidRPr="00197635" w:rsidRDefault="00742E59" w:rsidP="00742E59">
            <w:pPr>
              <w:pStyle w:val="TableColHd"/>
              <w:rPr>
                <w:color w:val="000000"/>
              </w:rPr>
            </w:pPr>
            <w:r w:rsidRPr="00197635">
              <w:rPr>
                <w:color w:val="000000"/>
              </w:rPr>
              <w:t>column 5</w:t>
            </w:r>
          </w:p>
          <w:p w14:paraId="175220A1"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44BA7A7C" w14:textId="77777777" w:rsidR="00742E59" w:rsidRPr="00197635" w:rsidRDefault="00742E59" w:rsidP="00742E59">
            <w:pPr>
              <w:pStyle w:val="TableColHd"/>
              <w:rPr>
                <w:color w:val="000000"/>
              </w:rPr>
            </w:pPr>
            <w:r w:rsidRPr="00197635">
              <w:rPr>
                <w:color w:val="000000"/>
              </w:rPr>
              <w:t>column 6</w:t>
            </w:r>
          </w:p>
          <w:p w14:paraId="40F9B127" w14:textId="77777777" w:rsidR="00742E59" w:rsidRPr="00197635" w:rsidRDefault="00742E59" w:rsidP="00742E59">
            <w:pPr>
              <w:pStyle w:val="TableColHd"/>
              <w:rPr>
                <w:color w:val="000000"/>
              </w:rPr>
            </w:pPr>
            <w:r w:rsidRPr="00197635">
              <w:rPr>
                <w:color w:val="000000"/>
              </w:rPr>
              <w:t>demerit points</w:t>
            </w:r>
          </w:p>
        </w:tc>
      </w:tr>
      <w:tr w:rsidR="00742E59" w:rsidRPr="00197635" w14:paraId="159319A5" w14:textId="77777777" w:rsidTr="00742E59">
        <w:trPr>
          <w:cantSplit/>
        </w:trPr>
        <w:tc>
          <w:tcPr>
            <w:tcW w:w="1187" w:type="dxa"/>
            <w:tcBorders>
              <w:top w:val="single" w:sz="4" w:space="0" w:color="auto"/>
            </w:tcBorders>
          </w:tcPr>
          <w:p w14:paraId="1FEEB911"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43E8D74" w14:textId="77777777" w:rsidR="00742E59" w:rsidRPr="00197635" w:rsidRDefault="00742E59" w:rsidP="00742E59">
            <w:pPr>
              <w:pStyle w:val="TableText10"/>
              <w:rPr>
                <w:color w:val="000000"/>
              </w:rPr>
            </w:pPr>
            <w:r w:rsidRPr="00197635">
              <w:rPr>
                <w:color w:val="000000"/>
              </w:rPr>
              <w:t>33 (7)</w:t>
            </w:r>
          </w:p>
        </w:tc>
        <w:tc>
          <w:tcPr>
            <w:tcW w:w="3720" w:type="dxa"/>
            <w:tcBorders>
              <w:top w:val="single" w:sz="4" w:space="0" w:color="auto"/>
            </w:tcBorders>
          </w:tcPr>
          <w:p w14:paraId="0EC57189" w14:textId="77777777" w:rsidR="00742E59" w:rsidRPr="00197635" w:rsidRDefault="00742E59" w:rsidP="00742E59">
            <w:pPr>
              <w:pStyle w:val="TableText10"/>
              <w:rPr>
                <w:color w:val="000000"/>
              </w:rPr>
            </w:pPr>
            <w:r w:rsidRPr="00197635">
              <w:rPr>
                <w:color w:val="000000"/>
              </w:rPr>
              <w:t>person who is not registered operator use/permit someone else to use vehicle in breach of registration condition</w:t>
            </w:r>
          </w:p>
        </w:tc>
        <w:tc>
          <w:tcPr>
            <w:tcW w:w="1320" w:type="dxa"/>
            <w:tcBorders>
              <w:top w:val="single" w:sz="4" w:space="0" w:color="auto"/>
            </w:tcBorders>
          </w:tcPr>
          <w:p w14:paraId="47A158C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13D8ADFB"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auto"/>
            </w:tcBorders>
          </w:tcPr>
          <w:p w14:paraId="7A97332C" w14:textId="77777777" w:rsidR="00742E59" w:rsidRPr="00197635" w:rsidRDefault="00742E59" w:rsidP="00742E59">
            <w:pPr>
              <w:pStyle w:val="TableText10"/>
              <w:rPr>
                <w:color w:val="000000"/>
              </w:rPr>
            </w:pPr>
            <w:r w:rsidRPr="00197635">
              <w:rPr>
                <w:color w:val="000000"/>
              </w:rPr>
              <w:t>-</w:t>
            </w:r>
          </w:p>
        </w:tc>
      </w:tr>
      <w:tr w:rsidR="00742E59" w:rsidRPr="00197635" w14:paraId="162E5031" w14:textId="77777777" w:rsidTr="00742E59">
        <w:trPr>
          <w:cantSplit/>
        </w:trPr>
        <w:tc>
          <w:tcPr>
            <w:tcW w:w="1187" w:type="dxa"/>
          </w:tcPr>
          <w:p w14:paraId="474B8FC1" w14:textId="77777777" w:rsidR="00742E59" w:rsidRPr="00197635" w:rsidRDefault="00742E59" w:rsidP="00742E59">
            <w:pPr>
              <w:pStyle w:val="TableText10"/>
              <w:rPr>
                <w:color w:val="000000"/>
              </w:rPr>
            </w:pPr>
            <w:r w:rsidRPr="00197635">
              <w:rPr>
                <w:color w:val="000000"/>
              </w:rPr>
              <w:t>2</w:t>
            </w:r>
          </w:p>
        </w:tc>
        <w:tc>
          <w:tcPr>
            <w:tcW w:w="2400" w:type="dxa"/>
          </w:tcPr>
          <w:p w14:paraId="38D6BD86" w14:textId="77777777" w:rsidR="00742E59" w:rsidRPr="00197635" w:rsidRDefault="00742E59" w:rsidP="00742E59">
            <w:pPr>
              <w:pStyle w:val="TableText10"/>
              <w:rPr>
                <w:color w:val="000000"/>
              </w:rPr>
            </w:pPr>
            <w:r w:rsidRPr="00197635">
              <w:rPr>
                <w:color w:val="000000"/>
              </w:rPr>
              <w:t>41 (1) (a)</w:t>
            </w:r>
          </w:p>
        </w:tc>
        <w:tc>
          <w:tcPr>
            <w:tcW w:w="3720" w:type="dxa"/>
          </w:tcPr>
          <w:p w14:paraId="2131926D" w14:textId="77777777" w:rsidR="00742E59" w:rsidRPr="00197635" w:rsidRDefault="00742E59" w:rsidP="00742E59">
            <w:pPr>
              <w:pStyle w:val="TableText10"/>
              <w:rPr>
                <w:color w:val="000000"/>
              </w:rPr>
            </w:pPr>
            <w:r w:rsidRPr="00197635">
              <w:rPr>
                <w:color w:val="000000"/>
              </w:rPr>
              <w:t>not tell authority about damaged registration certificate as required</w:t>
            </w:r>
          </w:p>
        </w:tc>
        <w:tc>
          <w:tcPr>
            <w:tcW w:w="1320" w:type="dxa"/>
          </w:tcPr>
          <w:p w14:paraId="05CB23C9" w14:textId="77777777" w:rsidR="00742E59" w:rsidRPr="00197635" w:rsidRDefault="00742E59" w:rsidP="00742E59">
            <w:pPr>
              <w:pStyle w:val="TableText10"/>
              <w:rPr>
                <w:color w:val="000000"/>
              </w:rPr>
            </w:pPr>
            <w:r w:rsidRPr="00197635">
              <w:rPr>
                <w:color w:val="000000"/>
              </w:rPr>
              <w:t>20</w:t>
            </w:r>
          </w:p>
        </w:tc>
        <w:tc>
          <w:tcPr>
            <w:tcW w:w="1560" w:type="dxa"/>
          </w:tcPr>
          <w:p w14:paraId="5D2894BC" w14:textId="77777777" w:rsidR="00742E59" w:rsidRPr="00197635" w:rsidRDefault="00742E59" w:rsidP="00742E59">
            <w:pPr>
              <w:pStyle w:val="TableText10"/>
              <w:rPr>
                <w:color w:val="000000"/>
              </w:rPr>
            </w:pPr>
            <w:r w:rsidRPr="00197635">
              <w:rPr>
                <w:color w:val="000000"/>
              </w:rPr>
              <w:t>205</w:t>
            </w:r>
          </w:p>
        </w:tc>
        <w:tc>
          <w:tcPr>
            <w:tcW w:w="1200" w:type="dxa"/>
          </w:tcPr>
          <w:p w14:paraId="78DECB68" w14:textId="77777777" w:rsidR="00742E59" w:rsidRPr="00197635" w:rsidRDefault="00742E59" w:rsidP="00742E59">
            <w:pPr>
              <w:pStyle w:val="TableText10"/>
              <w:rPr>
                <w:color w:val="000000"/>
              </w:rPr>
            </w:pPr>
            <w:r w:rsidRPr="00197635">
              <w:rPr>
                <w:color w:val="000000"/>
              </w:rPr>
              <w:t>-</w:t>
            </w:r>
          </w:p>
        </w:tc>
      </w:tr>
      <w:tr w:rsidR="00742E59" w:rsidRPr="00197635" w14:paraId="09234F07" w14:textId="77777777" w:rsidTr="00742E59">
        <w:trPr>
          <w:cantSplit/>
        </w:trPr>
        <w:tc>
          <w:tcPr>
            <w:tcW w:w="1187" w:type="dxa"/>
          </w:tcPr>
          <w:p w14:paraId="09C72193" w14:textId="77777777" w:rsidR="00742E59" w:rsidRPr="00197635" w:rsidRDefault="00742E59" w:rsidP="00742E59">
            <w:pPr>
              <w:pStyle w:val="TableText10"/>
              <w:rPr>
                <w:color w:val="000000"/>
              </w:rPr>
            </w:pPr>
            <w:r w:rsidRPr="00197635">
              <w:rPr>
                <w:color w:val="000000"/>
              </w:rPr>
              <w:t>3</w:t>
            </w:r>
          </w:p>
        </w:tc>
        <w:tc>
          <w:tcPr>
            <w:tcW w:w="2400" w:type="dxa"/>
          </w:tcPr>
          <w:p w14:paraId="375FB99A" w14:textId="77777777" w:rsidR="00742E59" w:rsidRPr="00197635" w:rsidRDefault="00742E59" w:rsidP="00742E59">
            <w:pPr>
              <w:pStyle w:val="TableText10"/>
              <w:rPr>
                <w:color w:val="000000"/>
              </w:rPr>
            </w:pPr>
            <w:r w:rsidRPr="00197635">
              <w:rPr>
                <w:color w:val="000000"/>
              </w:rPr>
              <w:t>41 (1) (b)</w:t>
            </w:r>
          </w:p>
        </w:tc>
        <w:tc>
          <w:tcPr>
            <w:tcW w:w="3720" w:type="dxa"/>
          </w:tcPr>
          <w:p w14:paraId="6E60216F" w14:textId="77777777" w:rsidR="00742E59" w:rsidRPr="00197635" w:rsidRDefault="00742E59" w:rsidP="00742E59">
            <w:pPr>
              <w:pStyle w:val="TableText10"/>
              <w:rPr>
                <w:color w:val="000000"/>
              </w:rPr>
            </w:pPr>
            <w:r w:rsidRPr="00197635">
              <w:rPr>
                <w:color w:val="000000"/>
              </w:rPr>
              <w:t>not return damaged registration certificate to authority as required</w:t>
            </w:r>
          </w:p>
        </w:tc>
        <w:tc>
          <w:tcPr>
            <w:tcW w:w="1320" w:type="dxa"/>
          </w:tcPr>
          <w:p w14:paraId="78EF8D04" w14:textId="77777777" w:rsidR="00742E59" w:rsidRPr="00197635" w:rsidRDefault="00742E59" w:rsidP="00742E59">
            <w:pPr>
              <w:pStyle w:val="TableText10"/>
              <w:rPr>
                <w:color w:val="000000"/>
              </w:rPr>
            </w:pPr>
            <w:r w:rsidRPr="00197635">
              <w:rPr>
                <w:color w:val="000000"/>
              </w:rPr>
              <w:t>20</w:t>
            </w:r>
          </w:p>
        </w:tc>
        <w:tc>
          <w:tcPr>
            <w:tcW w:w="1560" w:type="dxa"/>
          </w:tcPr>
          <w:p w14:paraId="1901CFA9" w14:textId="77777777" w:rsidR="00742E59" w:rsidRPr="00197635" w:rsidRDefault="00742E59" w:rsidP="00742E59">
            <w:pPr>
              <w:pStyle w:val="TableText10"/>
              <w:rPr>
                <w:color w:val="000000"/>
              </w:rPr>
            </w:pPr>
            <w:r w:rsidRPr="00197635">
              <w:rPr>
                <w:color w:val="000000"/>
              </w:rPr>
              <w:t>205</w:t>
            </w:r>
          </w:p>
        </w:tc>
        <w:tc>
          <w:tcPr>
            <w:tcW w:w="1200" w:type="dxa"/>
          </w:tcPr>
          <w:p w14:paraId="75884DF3" w14:textId="77777777" w:rsidR="00742E59" w:rsidRPr="00197635" w:rsidRDefault="00742E59" w:rsidP="00742E59">
            <w:pPr>
              <w:pStyle w:val="TableText10"/>
              <w:rPr>
                <w:color w:val="000000"/>
              </w:rPr>
            </w:pPr>
            <w:r w:rsidRPr="00197635">
              <w:rPr>
                <w:color w:val="000000"/>
              </w:rPr>
              <w:t>-</w:t>
            </w:r>
          </w:p>
        </w:tc>
      </w:tr>
      <w:tr w:rsidR="00742E59" w:rsidRPr="00197635" w14:paraId="607F43AB" w14:textId="77777777" w:rsidTr="00742E59">
        <w:trPr>
          <w:cantSplit/>
        </w:trPr>
        <w:tc>
          <w:tcPr>
            <w:tcW w:w="1187" w:type="dxa"/>
          </w:tcPr>
          <w:p w14:paraId="2A9B7AD0" w14:textId="77777777" w:rsidR="00742E59" w:rsidRPr="00197635" w:rsidRDefault="00742E59" w:rsidP="00742E59">
            <w:pPr>
              <w:pStyle w:val="TableText10"/>
              <w:rPr>
                <w:color w:val="000000"/>
              </w:rPr>
            </w:pPr>
            <w:r w:rsidRPr="00197635">
              <w:rPr>
                <w:color w:val="000000"/>
              </w:rPr>
              <w:t>4</w:t>
            </w:r>
          </w:p>
        </w:tc>
        <w:tc>
          <w:tcPr>
            <w:tcW w:w="2400" w:type="dxa"/>
          </w:tcPr>
          <w:p w14:paraId="29C34B0A" w14:textId="77777777" w:rsidR="00742E59" w:rsidRPr="00197635" w:rsidRDefault="00742E59" w:rsidP="00742E59">
            <w:pPr>
              <w:pStyle w:val="TableText10"/>
              <w:rPr>
                <w:color w:val="000000"/>
              </w:rPr>
            </w:pPr>
            <w:r w:rsidRPr="00197635">
              <w:rPr>
                <w:color w:val="000000"/>
              </w:rPr>
              <w:t>42 (1)</w:t>
            </w:r>
          </w:p>
        </w:tc>
        <w:tc>
          <w:tcPr>
            <w:tcW w:w="3720" w:type="dxa"/>
          </w:tcPr>
          <w:p w14:paraId="4422916E" w14:textId="77777777" w:rsidR="00742E59" w:rsidRPr="00197635" w:rsidRDefault="00742E59" w:rsidP="00742E59">
            <w:pPr>
              <w:pStyle w:val="TableText10"/>
              <w:rPr>
                <w:color w:val="000000"/>
              </w:rPr>
            </w:pPr>
            <w:r w:rsidRPr="00197635">
              <w:rPr>
                <w:color w:val="000000"/>
              </w:rPr>
              <w:t>not tell authority about lost/stolen/ destroyed registration certificate as required</w:t>
            </w:r>
          </w:p>
        </w:tc>
        <w:tc>
          <w:tcPr>
            <w:tcW w:w="1320" w:type="dxa"/>
          </w:tcPr>
          <w:p w14:paraId="7D31F7C8" w14:textId="77777777" w:rsidR="00742E59" w:rsidRPr="00197635" w:rsidRDefault="00742E59" w:rsidP="00742E59">
            <w:pPr>
              <w:pStyle w:val="TableText10"/>
              <w:rPr>
                <w:color w:val="000000"/>
              </w:rPr>
            </w:pPr>
            <w:r w:rsidRPr="00197635">
              <w:rPr>
                <w:color w:val="000000"/>
              </w:rPr>
              <w:t>20</w:t>
            </w:r>
          </w:p>
        </w:tc>
        <w:tc>
          <w:tcPr>
            <w:tcW w:w="1560" w:type="dxa"/>
          </w:tcPr>
          <w:p w14:paraId="00FBB729" w14:textId="77777777" w:rsidR="00742E59" w:rsidRPr="00197635" w:rsidRDefault="00742E59" w:rsidP="00742E59">
            <w:pPr>
              <w:pStyle w:val="TableText10"/>
              <w:rPr>
                <w:color w:val="000000"/>
              </w:rPr>
            </w:pPr>
            <w:r w:rsidRPr="00197635">
              <w:rPr>
                <w:color w:val="000000"/>
              </w:rPr>
              <w:t>205</w:t>
            </w:r>
          </w:p>
        </w:tc>
        <w:tc>
          <w:tcPr>
            <w:tcW w:w="1200" w:type="dxa"/>
          </w:tcPr>
          <w:p w14:paraId="53AE4AFA" w14:textId="77777777" w:rsidR="00742E59" w:rsidRPr="00197635" w:rsidRDefault="00742E59" w:rsidP="00742E59">
            <w:pPr>
              <w:pStyle w:val="TableText10"/>
              <w:rPr>
                <w:color w:val="000000"/>
              </w:rPr>
            </w:pPr>
            <w:r w:rsidRPr="00197635">
              <w:rPr>
                <w:color w:val="000000"/>
              </w:rPr>
              <w:t>-</w:t>
            </w:r>
          </w:p>
        </w:tc>
      </w:tr>
      <w:tr w:rsidR="00742E59" w:rsidRPr="00197635" w14:paraId="08D46931" w14:textId="77777777" w:rsidTr="00742E59">
        <w:trPr>
          <w:cantSplit/>
        </w:trPr>
        <w:tc>
          <w:tcPr>
            <w:tcW w:w="1187" w:type="dxa"/>
          </w:tcPr>
          <w:p w14:paraId="0D53DD2D"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6558C9F5" w14:textId="77777777" w:rsidR="00742E59" w:rsidRPr="00197635" w:rsidRDefault="00742E59" w:rsidP="00742E59">
            <w:pPr>
              <w:pStyle w:val="TableText10"/>
              <w:rPr>
                <w:color w:val="000000"/>
              </w:rPr>
            </w:pPr>
            <w:r w:rsidRPr="00197635">
              <w:rPr>
                <w:color w:val="000000"/>
              </w:rPr>
              <w:t>42 (3)</w:t>
            </w:r>
          </w:p>
        </w:tc>
        <w:tc>
          <w:tcPr>
            <w:tcW w:w="3720" w:type="dxa"/>
          </w:tcPr>
          <w:p w14:paraId="1A48A834" w14:textId="77777777" w:rsidR="00742E59" w:rsidRPr="00197635" w:rsidRDefault="00742E59" w:rsidP="00742E59">
            <w:pPr>
              <w:pStyle w:val="TableText10"/>
              <w:keepNext/>
              <w:rPr>
                <w:color w:val="000000"/>
              </w:rPr>
            </w:pPr>
            <w:r w:rsidRPr="00197635">
              <w:rPr>
                <w:color w:val="000000"/>
              </w:rPr>
              <w:t>not provide statement confirming/ explaining circumstances of loss/theft/ destruction of registration certificate as required</w:t>
            </w:r>
          </w:p>
        </w:tc>
        <w:tc>
          <w:tcPr>
            <w:tcW w:w="1320" w:type="dxa"/>
          </w:tcPr>
          <w:p w14:paraId="70699174" w14:textId="77777777" w:rsidR="00742E59" w:rsidRPr="00197635" w:rsidRDefault="00742E59" w:rsidP="00742E59">
            <w:pPr>
              <w:pStyle w:val="TableText10"/>
              <w:keepNext/>
              <w:rPr>
                <w:color w:val="000000"/>
              </w:rPr>
            </w:pPr>
            <w:r w:rsidRPr="00197635">
              <w:rPr>
                <w:color w:val="000000"/>
              </w:rPr>
              <w:t>20</w:t>
            </w:r>
          </w:p>
        </w:tc>
        <w:tc>
          <w:tcPr>
            <w:tcW w:w="1560" w:type="dxa"/>
          </w:tcPr>
          <w:p w14:paraId="1CFE02AF" w14:textId="77777777" w:rsidR="00742E59" w:rsidRPr="00197635" w:rsidRDefault="00742E59" w:rsidP="00742E59">
            <w:pPr>
              <w:pStyle w:val="TableText10"/>
              <w:rPr>
                <w:color w:val="000000"/>
              </w:rPr>
            </w:pPr>
            <w:r w:rsidRPr="00197635">
              <w:rPr>
                <w:color w:val="000000"/>
              </w:rPr>
              <w:t>205</w:t>
            </w:r>
          </w:p>
        </w:tc>
        <w:tc>
          <w:tcPr>
            <w:tcW w:w="1200" w:type="dxa"/>
          </w:tcPr>
          <w:p w14:paraId="57B9AAA5" w14:textId="77777777" w:rsidR="00742E59" w:rsidRPr="00197635" w:rsidRDefault="00742E59" w:rsidP="00742E59">
            <w:pPr>
              <w:pStyle w:val="TableText10"/>
              <w:keepNext/>
              <w:rPr>
                <w:color w:val="000000"/>
              </w:rPr>
            </w:pPr>
            <w:r w:rsidRPr="00197635">
              <w:rPr>
                <w:color w:val="000000"/>
              </w:rPr>
              <w:t>-</w:t>
            </w:r>
          </w:p>
        </w:tc>
      </w:tr>
      <w:tr w:rsidR="00742E59" w:rsidRPr="00197635" w14:paraId="5EC52B2A" w14:textId="77777777" w:rsidTr="00742E59">
        <w:trPr>
          <w:cantSplit/>
        </w:trPr>
        <w:tc>
          <w:tcPr>
            <w:tcW w:w="1187" w:type="dxa"/>
          </w:tcPr>
          <w:p w14:paraId="57D429D5" w14:textId="77777777" w:rsidR="00742E59" w:rsidRPr="00197635" w:rsidRDefault="00742E59" w:rsidP="00742E59">
            <w:pPr>
              <w:pStyle w:val="TableText10"/>
              <w:rPr>
                <w:color w:val="000000"/>
              </w:rPr>
            </w:pPr>
            <w:r w:rsidRPr="00197635">
              <w:rPr>
                <w:color w:val="000000"/>
              </w:rPr>
              <w:t>6</w:t>
            </w:r>
          </w:p>
        </w:tc>
        <w:tc>
          <w:tcPr>
            <w:tcW w:w="2400" w:type="dxa"/>
          </w:tcPr>
          <w:p w14:paraId="0155B097" w14:textId="77777777" w:rsidR="00742E59" w:rsidRPr="00197635" w:rsidRDefault="00742E59" w:rsidP="00742E59">
            <w:pPr>
              <w:pStyle w:val="TableText10"/>
              <w:rPr>
                <w:color w:val="000000"/>
              </w:rPr>
            </w:pPr>
            <w:r w:rsidRPr="00197635">
              <w:rPr>
                <w:color w:val="000000"/>
              </w:rPr>
              <w:t>43 (a)</w:t>
            </w:r>
          </w:p>
        </w:tc>
        <w:tc>
          <w:tcPr>
            <w:tcW w:w="3720" w:type="dxa"/>
          </w:tcPr>
          <w:p w14:paraId="4F644D06" w14:textId="77777777" w:rsidR="00742E59" w:rsidRPr="00197635" w:rsidRDefault="00742E59" w:rsidP="00742E59">
            <w:pPr>
              <w:pStyle w:val="TableText10"/>
              <w:rPr>
                <w:color w:val="000000"/>
              </w:rPr>
            </w:pPr>
            <w:r w:rsidRPr="00197635">
              <w:rPr>
                <w:color w:val="000000"/>
              </w:rPr>
              <w:t>not tell authority about recovered registration certificate as required</w:t>
            </w:r>
          </w:p>
        </w:tc>
        <w:tc>
          <w:tcPr>
            <w:tcW w:w="1320" w:type="dxa"/>
          </w:tcPr>
          <w:p w14:paraId="55EBB38D" w14:textId="77777777" w:rsidR="00742E59" w:rsidRPr="00197635" w:rsidRDefault="00742E59" w:rsidP="00742E59">
            <w:pPr>
              <w:pStyle w:val="TableText10"/>
              <w:rPr>
                <w:color w:val="000000"/>
              </w:rPr>
            </w:pPr>
            <w:r w:rsidRPr="00197635">
              <w:rPr>
                <w:color w:val="000000"/>
              </w:rPr>
              <w:t>20</w:t>
            </w:r>
          </w:p>
        </w:tc>
        <w:tc>
          <w:tcPr>
            <w:tcW w:w="1560" w:type="dxa"/>
          </w:tcPr>
          <w:p w14:paraId="4E53FB64" w14:textId="77777777" w:rsidR="00742E59" w:rsidRPr="00197635" w:rsidRDefault="00742E59" w:rsidP="00742E59">
            <w:pPr>
              <w:pStyle w:val="TableText10"/>
              <w:rPr>
                <w:color w:val="000000"/>
              </w:rPr>
            </w:pPr>
            <w:r w:rsidRPr="00197635">
              <w:rPr>
                <w:color w:val="000000"/>
              </w:rPr>
              <w:t>205</w:t>
            </w:r>
          </w:p>
        </w:tc>
        <w:tc>
          <w:tcPr>
            <w:tcW w:w="1200" w:type="dxa"/>
          </w:tcPr>
          <w:p w14:paraId="06E01D00" w14:textId="77777777" w:rsidR="00742E59" w:rsidRPr="00197635" w:rsidRDefault="00742E59" w:rsidP="00742E59">
            <w:pPr>
              <w:pStyle w:val="TableText10"/>
              <w:rPr>
                <w:color w:val="000000"/>
              </w:rPr>
            </w:pPr>
            <w:r w:rsidRPr="00197635">
              <w:rPr>
                <w:color w:val="000000"/>
              </w:rPr>
              <w:t>-</w:t>
            </w:r>
          </w:p>
        </w:tc>
      </w:tr>
      <w:tr w:rsidR="00742E59" w:rsidRPr="00197635" w14:paraId="09A2C02E" w14:textId="77777777" w:rsidTr="00742E59">
        <w:trPr>
          <w:cantSplit/>
        </w:trPr>
        <w:tc>
          <w:tcPr>
            <w:tcW w:w="1187" w:type="dxa"/>
          </w:tcPr>
          <w:p w14:paraId="4D15E3DE" w14:textId="77777777" w:rsidR="00742E59" w:rsidRPr="00197635" w:rsidRDefault="00742E59" w:rsidP="00742E59">
            <w:pPr>
              <w:pStyle w:val="TableText10"/>
              <w:rPr>
                <w:color w:val="000000"/>
              </w:rPr>
            </w:pPr>
            <w:r w:rsidRPr="00197635">
              <w:rPr>
                <w:color w:val="000000"/>
              </w:rPr>
              <w:t>7</w:t>
            </w:r>
          </w:p>
        </w:tc>
        <w:tc>
          <w:tcPr>
            <w:tcW w:w="2400" w:type="dxa"/>
          </w:tcPr>
          <w:p w14:paraId="5BD38DEB" w14:textId="77777777" w:rsidR="00742E59" w:rsidRPr="00197635" w:rsidRDefault="00742E59" w:rsidP="00742E59">
            <w:pPr>
              <w:pStyle w:val="TableText10"/>
              <w:rPr>
                <w:color w:val="000000"/>
              </w:rPr>
            </w:pPr>
            <w:r w:rsidRPr="00197635">
              <w:rPr>
                <w:color w:val="000000"/>
              </w:rPr>
              <w:t>43 (b)</w:t>
            </w:r>
          </w:p>
        </w:tc>
        <w:tc>
          <w:tcPr>
            <w:tcW w:w="3720" w:type="dxa"/>
          </w:tcPr>
          <w:p w14:paraId="5DF85B24" w14:textId="77777777" w:rsidR="00742E59" w:rsidRPr="00197635" w:rsidRDefault="00742E59" w:rsidP="00742E59">
            <w:pPr>
              <w:pStyle w:val="TableText10"/>
              <w:rPr>
                <w:color w:val="000000"/>
              </w:rPr>
            </w:pPr>
            <w:r w:rsidRPr="00197635">
              <w:rPr>
                <w:color w:val="000000"/>
              </w:rPr>
              <w:t>not give recovered registration certificate to authority</w:t>
            </w:r>
          </w:p>
        </w:tc>
        <w:tc>
          <w:tcPr>
            <w:tcW w:w="1320" w:type="dxa"/>
          </w:tcPr>
          <w:p w14:paraId="1BCD6E10" w14:textId="77777777" w:rsidR="00742E59" w:rsidRPr="00197635" w:rsidRDefault="00742E59" w:rsidP="00742E59">
            <w:pPr>
              <w:pStyle w:val="TableText10"/>
              <w:rPr>
                <w:color w:val="000000"/>
              </w:rPr>
            </w:pPr>
            <w:r w:rsidRPr="00197635">
              <w:rPr>
                <w:color w:val="000000"/>
              </w:rPr>
              <w:t>20</w:t>
            </w:r>
          </w:p>
        </w:tc>
        <w:tc>
          <w:tcPr>
            <w:tcW w:w="1560" w:type="dxa"/>
          </w:tcPr>
          <w:p w14:paraId="33042A90" w14:textId="77777777" w:rsidR="00742E59" w:rsidRPr="00197635" w:rsidRDefault="00742E59" w:rsidP="00742E59">
            <w:pPr>
              <w:pStyle w:val="TableText10"/>
              <w:rPr>
                <w:color w:val="000000"/>
              </w:rPr>
            </w:pPr>
            <w:r w:rsidRPr="00197635">
              <w:rPr>
                <w:color w:val="000000"/>
              </w:rPr>
              <w:t>205</w:t>
            </w:r>
          </w:p>
        </w:tc>
        <w:tc>
          <w:tcPr>
            <w:tcW w:w="1200" w:type="dxa"/>
          </w:tcPr>
          <w:p w14:paraId="41E1AC7B" w14:textId="77777777" w:rsidR="00742E59" w:rsidRPr="00197635" w:rsidRDefault="00742E59" w:rsidP="00742E59">
            <w:pPr>
              <w:pStyle w:val="TableText10"/>
              <w:rPr>
                <w:color w:val="000000"/>
              </w:rPr>
            </w:pPr>
            <w:r w:rsidRPr="00197635">
              <w:rPr>
                <w:color w:val="000000"/>
              </w:rPr>
              <w:t>-</w:t>
            </w:r>
          </w:p>
        </w:tc>
      </w:tr>
      <w:tr w:rsidR="00742E59" w:rsidRPr="00197635" w14:paraId="166278DD" w14:textId="77777777" w:rsidTr="00742E59">
        <w:trPr>
          <w:cantSplit/>
        </w:trPr>
        <w:tc>
          <w:tcPr>
            <w:tcW w:w="1187" w:type="dxa"/>
          </w:tcPr>
          <w:p w14:paraId="43B361DA" w14:textId="77777777" w:rsidR="00742E59" w:rsidRPr="00197635" w:rsidRDefault="00742E59" w:rsidP="00742E59">
            <w:pPr>
              <w:pStyle w:val="TableText10"/>
              <w:rPr>
                <w:color w:val="000000"/>
              </w:rPr>
            </w:pPr>
            <w:r w:rsidRPr="00197635">
              <w:rPr>
                <w:color w:val="000000"/>
              </w:rPr>
              <w:t>8</w:t>
            </w:r>
          </w:p>
        </w:tc>
        <w:tc>
          <w:tcPr>
            <w:tcW w:w="2400" w:type="dxa"/>
          </w:tcPr>
          <w:p w14:paraId="53BDCA6D" w14:textId="77777777" w:rsidR="00742E59" w:rsidRPr="00197635" w:rsidRDefault="00742E59" w:rsidP="00742E59">
            <w:pPr>
              <w:pStyle w:val="TableText10"/>
              <w:rPr>
                <w:color w:val="000000"/>
              </w:rPr>
            </w:pPr>
            <w:r w:rsidRPr="00197635">
              <w:rPr>
                <w:color w:val="000000"/>
              </w:rPr>
              <w:t>45A (3)</w:t>
            </w:r>
          </w:p>
        </w:tc>
        <w:tc>
          <w:tcPr>
            <w:tcW w:w="3720" w:type="dxa"/>
          </w:tcPr>
          <w:p w14:paraId="330B9675" w14:textId="77777777" w:rsidR="00742E59" w:rsidRPr="00197635" w:rsidRDefault="00742E59" w:rsidP="00742E59">
            <w:pPr>
              <w:pStyle w:val="TableText10"/>
              <w:rPr>
                <w:color w:val="000000"/>
              </w:rPr>
            </w:pPr>
            <w:r w:rsidRPr="00197635">
              <w:rPr>
                <w:color w:val="000000"/>
              </w:rPr>
              <w:t>use unissued registration certificate to pretend registered</w:t>
            </w:r>
          </w:p>
        </w:tc>
        <w:tc>
          <w:tcPr>
            <w:tcW w:w="1320" w:type="dxa"/>
          </w:tcPr>
          <w:p w14:paraId="5E97DEB1" w14:textId="77777777" w:rsidR="00742E59" w:rsidRPr="00197635" w:rsidRDefault="00742E59" w:rsidP="00742E59">
            <w:pPr>
              <w:pStyle w:val="TableText10"/>
              <w:rPr>
                <w:color w:val="000000"/>
              </w:rPr>
            </w:pPr>
            <w:r w:rsidRPr="00197635">
              <w:rPr>
                <w:color w:val="000000"/>
              </w:rPr>
              <w:t>20</w:t>
            </w:r>
          </w:p>
        </w:tc>
        <w:tc>
          <w:tcPr>
            <w:tcW w:w="1560" w:type="dxa"/>
          </w:tcPr>
          <w:p w14:paraId="0347247D" w14:textId="77777777" w:rsidR="00742E59" w:rsidRPr="00197635" w:rsidRDefault="00742E59" w:rsidP="00742E59">
            <w:pPr>
              <w:pStyle w:val="TableText10"/>
              <w:rPr>
                <w:color w:val="000000"/>
              </w:rPr>
            </w:pPr>
            <w:r w:rsidRPr="00197635">
              <w:rPr>
                <w:color w:val="000000"/>
              </w:rPr>
              <w:t>-</w:t>
            </w:r>
          </w:p>
        </w:tc>
        <w:tc>
          <w:tcPr>
            <w:tcW w:w="1200" w:type="dxa"/>
          </w:tcPr>
          <w:p w14:paraId="5B4F905F" w14:textId="77777777" w:rsidR="00742E59" w:rsidRPr="00197635" w:rsidRDefault="00742E59" w:rsidP="00742E59">
            <w:pPr>
              <w:pStyle w:val="TableText10"/>
              <w:rPr>
                <w:color w:val="000000"/>
              </w:rPr>
            </w:pPr>
            <w:r w:rsidRPr="00197635">
              <w:rPr>
                <w:color w:val="000000"/>
              </w:rPr>
              <w:t>-</w:t>
            </w:r>
          </w:p>
        </w:tc>
      </w:tr>
      <w:tr w:rsidR="00742E59" w:rsidRPr="00197635" w14:paraId="2A9AA037" w14:textId="77777777" w:rsidTr="00742E59">
        <w:trPr>
          <w:cantSplit/>
        </w:trPr>
        <w:tc>
          <w:tcPr>
            <w:tcW w:w="1187" w:type="dxa"/>
          </w:tcPr>
          <w:p w14:paraId="5AC3736D" w14:textId="77777777" w:rsidR="00742E59" w:rsidRPr="00197635" w:rsidRDefault="00742E59" w:rsidP="00742E59">
            <w:pPr>
              <w:pStyle w:val="TableText10"/>
              <w:rPr>
                <w:color w:val="000000"/>
              </w:rPr>
            </w:pPr>
            <w:r w:rsidRPr="00197635">
              <w:rPr>
                <w:color w:val="000000"/>
              </w:rPr>
              <w:t>9</w:t>
            </w:r>
          </w:p>
        </w:tc>
        <w:tc>
          <w:tcPr>
            <w:tcW w:w="2400" w:type="dxa"/>
          </w:tcPr>
          <w:p w14:paraId="172FFED5" w14:textId="77777777" w:rsidR="00742E59" w:rsidRPr="00197635" w:rsidRDefault="00742E59" w:rsidP="00742E59">
            <w:pPr>
              <w:pStyle w:val="TableText10"/>
              <w:rPr>
                <w:color w:val="000000"/>
              </w:rPr>
            </w:pPr>
            <w:r w:rsidRPr="00197635">
              <w:rPr>
                <w:color w:val="000000"/>
              </w:rPr>
              <w:t>52 (4)</w:t>
            </w:r>
          </w:p>
        </w:tc>
        <w:tc>
          <w:tcPr>
            <w:tcW w:w="3720" w:type="dxa"/>
          </w:tcPr>
          <w:p w14:paraId="274FE9E0" w14:textId="77777777" w:rsidR="00742E59" w:rsidRPr="00197635" w:rsidRDefault="00742E59" w:rsidP="00742E59">
            <w:pPr>
              <w:pStyle w:val="TableText10"/>
              <w:rPr>
                <w:color w:val="000000"/>
              </w:rPr>
            </w:pPr>
            <w:r w:rsidRPr="00197635">
              <w:rPr>
                <w:color w:val="000000"/>
              </w:rPr>
              <w:t>not return numberplate after change of registration number as required</w:t>
            </w:r>
          </w:p>
        </w:tc>
        <w:tc>
          <w:tcPr>
            <w:tcW w:w="1320" w:type="dxa"/>
          </w:tcPr>
          <w:p w14:paraId="3FCC0E91" w14:textId="77777777" w:rsidR="00742E59" w:rsidRPr="00197635" w:rsidRDefault="00742E59" w:rsidP="00742E59">
            <w:pPr>
              <w:pStyle w:val="TableText10"/>
              <w:rPr>
                <w:color w:val="000000"/>
              </w:rPr>
            </w:pPr>
            <w:r w:rsidRPr="00197635">
              <w:rPr>
                <w:color w:val="000000"/>
              </w:rPr>
              <w:t>20</w:t>
            </w:r>
          </w:p>
        </w:tc>
        <w:tc>
          <w:tcPr>
            <w:tcW w:w="1560" w:type="dxa"/>
          </w:tcPr>
          <w:p w14:paraId="1257A280" w14:textId="77777777" w:rsidR="00742E59" w:rsidRPr="00197635" w:rsidRDefault="00742E59" w:rsidP="00742E59">
            <w:pPr>
              <w:pStyle w:val="TableText10"/>
              <w:rPr>
                <w:color w:val="000000"/>
              </w:rPr>
            </w:pPr>
            <w:r w:rsidRPr="00197635">
              <w:rPr>
                <w:color w:val="000000"/>
              </w:rPr>
              <w:t>205</w:t>
            </w:r>
          </w:p>
        </w:tc>
        <w:tc>
          <w:tcPr>
            <w:tcW w:w="1200" w:type="dxa"/>
          </w:tcPr>
          <w:p w14:paraId="4701C976" w14:textId="77777777" w:rsidR="00742E59" w:rsidRPr="00197635" w:rsidRDefault="00742E59" w:rsidP="00742E59">
            <w:pPr>
              <w:pStyle w:val="TableText10"/>
              <w:rPr>
                <w:color w:val="000000"/>
              </w:rPr>
            </w:pPr>
            <w:r w:rsidRPr="00197635">
              <w:rPr>
                <w:color w:val="000000"/>
              </w:rPr>
              <w:t>-</w:t>
            </w:r>
          </w:p>
        </w:tc>
      </w:tr>
      <w:tr w:rsidR="00742E59" w:rsidRPr="00197635" w14:paraId="4DF88042" w14:textId="77777777" w:rsidTr="00742E59">
        <w:trPr>
          <w:cantSplit/>
        </w:trPr>
        <w:tc>
          <w:tcPr>
            <w:tcW w:w="1187" w:type="dxa"/>
          </w:tcPr>
          <w:p w14:paraId="09012A7C" w14:textId="77777777" w:rsidR="00742E59" w:rsidRPr="00197635" w:rsidRDefault="00742E59" w:rsidP="00742E59">
            <w:pPr>
              <w:pStyle w:val="TableText10"/>
              <w:rPr>
                <w:color w:val="000000"/>
              </w:rPr>
            </w:pPr>
            <w:r w:rsidRPr="00197635">
              <w:rPr>
                <w:color w:val="000000"/>
              </w:rPr>
              <w:t>10</w:t>
            </w:r>
          </w:p>
        </w:tc>
        <w:tc>
          <w:tcPr>
            <w:tcW w:w="2400" w:type="dxa"/>
          </w:tcPr>
          <w:p w14:paraId="0CC79BFC" w14:textId="77777777" w:rsidR="00742E59" w:rsidRPr="00197635" w:rsidRDefault="00742E59" w:rsidP="00742E59">
            <w:pPr>
              <w:pStyle w:val="TableText10"/>
              <w:rPr>
                <w:color w:val="000000"/>
              </w:rPr>
            </w:pPr>
            <w:r w:rsidRPr="00197635">
              <w:rPr>
                <w:color w:val="000000"/>
              </w:rPr>
              <w:t>57 (2)</w:t>
            </w:r>
          </w:p>
        </w:tc>
        <w:tc>
          <w:tcPr>
            <w:tcW w:w="3720" w:type="dxa"/>
          </w:tcPr>
          <w:p w14:paraId="60B7CA38" w14:textId="77777777" w:rsidR="00742E59" w:rsidRPr="00197635" w:rsidRDefault="00742E59" w:rsidP="00742E59">
            <w:pPr>
              <w:pStyle w:val="TableText10"/>
              <w:rPr>
                <w:color w:val="000000"/>
              </w:rPr>
            </w:pPr>
            <w:r w:rsidRPr="00197635">
              <w:rPr>
                <w:color w:val="000000"/>
              </w:rPr>
              <w:t>not return non-standard numberplate as required</w:t>
            </w:r>
          </w:p>
        </w:tc>
        <w:tc>
          <w:tcPr>
            <w:tcW w:w="1320" w:type="dxa"/>
          </w:tcPr>
          <w:p w14:paraId="05D59E9D" w14:textId="77777777" w:rsidR="00742E59" w:rsidRPr="00197635" w:rsidRDefault="00742E59" w:rsidP="00742E59">
            <w:pPr>
              <w:pStyle w:val="TableText10"/>
              <w:rPr>
                <w:color w:val="000000"/>
              </w:rPr>
            </w:pPr>
            <w:r w:rsidRPr="00197635">
              <w:rPr>
                <w:color w:val="000000"/>
              </w:rPr>
              <w:t>20</w:t>
            </w:r>
          </w:p>
        </w:tc>
        <w:tc>
          <w:tcPr>
            <w:tcW w:w="1560" w:type="dxa"/>
          </w:tcPr>
          <w:p w14:paraId="6F329F76" w14:textId="77777777" w:rsidR="00742E59" w:rsidRPr="00197635" w:rsidRDefault="00742E59" w:rsidP="00742E59">
            <w:pPr>
              <w:pStyle w:val="TableText10"/>
              <w:rPr>
                <w:color w:val="000000"/>
              </w:rPr>
            </w:pPr>
            <w:r w:rsidRPr="00197635">
              <w:rPr>
                <w:color w:val="000000"/>
              </w:rPr>
              <w:t>205</w:t>
            </w:r>
          </w:p>
        </w:tc>
        <w:tc>
          <w:tcPr>
            <w:tcW w:w="1200" w:type="dxa"/>
          </w:tcPr>
          <w:p w14:paraId="041C5514" w14:textId="77777777" w:rsidR="00742E59" w:rsidRPr="00197635" w:rsidRDefault="00742E59" w:rsidP="00742E59">
            <w:pPr>
              <w:pStyle w:val="TableText10"/>
              <w:rPr>
                <w:color w:val="000000"/>
              </w:rPr>
            </w:pPr>
            <w:r w:rsidRPr="00197635">
              <w:rPr>
                <w:color w:val="000000"/>
              </w:rPr>
              <w:t>-</w:t>
            </w:r>
          </w:p>
        </w:tc>
      </w:tr>
      <w:tr w:rsidR="00742E59" w:rsidRPr="00197635" w14:paraId="06004DFD" w14:textId="77777777" w:rsidTr="00742E59">
        <w:trPr>
          <w:cantSplit/>
        </w:trPr>
        <w:tc>
          <w:tcPr>
            <w:tcW w:w="1187" w:type="dxa"/>
          </w:tcPr>
          <w:p w14:paraId="515D5352" w14:textId="77777777" w:rsidR="00742E59" w:rsidRPr="00197635" w:rsidRDefault="00742E59" w:rsidP="00742E59">
            <w:pPr>
              <w:pStyle w:val="TableText10"/>
              <w:rPr>
                <w:color w:val="000000"/>
              </w:rPr>
            </w:pPr>
            <w:r w:rsidRPr="00197635">
              <w:rPr>
                <w:color w:val="000000"/>
              </w:rPr>
              <w:lastRenderedPageBreak/>
              <w:t>11</w:t>
            </w:r>
          </w:p>
        </w:tc>
        <w:tc>
          <w:tcPr>
            <w:tcW w:w="2400" w:type="dxa"/>
          </w:tcPr>
          <w:p w14:paraId="0452477C" w14:textId="77777777" w:rsidR="00742E59" w:rsidRPr="00197635" w:rsidRDefault="00742E59" w:rsidP="00742E59">
            <w:pPr>
              <w:pStyle w:val="TableText10"/>
              <w:rPr>
                <w:color w:val="000000"/>
              </w:rPr>
            </w:pPr>
            <w:r w:rsidRPr="00197635">
              <w:rPr>
                <w:color w:val="000000"/>
              </w:rPr>
              <w:t>60 (1) (a)</w:t>
            </w:r>
          </w:p>
        </w:tc>
        <w:tc>
          <w:tcPr>
            <w:tcW w:w="3720" w:type="dxa"/>
          </w:tcPr>
          <w:p w14:paraId="638D1997" w14:textId="77777777" w:rsidR="00742E59" w:rsidRPr="00197635" w:rsidRDefault="00742E59" w:rsidP="00742E59">
            <w:pPr>
              <w:pStyle w:val="TableText10"/>
              <w:keepNext/>
              <w:rPr>
                <w:color w:val="000000"/>
              </w:rPr>
            </w:pPr>
            <w:r w:rsidRPr="00197635">
              <w:rPr>
                <w:color w:val="000000"/>
              </w:rPr>
              <w:t>use vehicle without required numberplates/numberplate attached</w:t>
            </w:r>
          </w:p>
        </w:tc>
        <w:tc>
          <w:tcPr>
            <w:tcW w:w="1320" w:type="dxa"/>
          </w:tcPr>
          <w:p w14:paraId="371BA2E1" w14:textId="77777777" w:rsidR="00742E59" w:rsidRPr="00197635" w:rsidRDefault="00742E59" w:rsidP="00742E59">
            <w:pPr>
              <w:pStyle w:val="TableText10"/>
              <w:keepNext/>
              <w:rPr>
                <w:color w:val="000000"/>
              </w:rPr>
            </w:pPr>
            <w:r w:rsidRPr="00197635">
              <w:rPr>
                <w:color w:val="000000"/>
              </w:rPr>
              <w:t>20</w:t>
            </w:r>
          </w:p>
        </w:tc>
        <w:tc>
          <w:tcPr>
            <w:tcW w:w="1560" w:type="dxa"/>
          </w:tcPr>
          <w:p w14:paraId="3A44503B" w14:textId="77777777" w:rsidR="00742E59" w:rsidRPr="00197635" w:rsidRDefault="00742E59" w:rsidP="00742E59">
            <w:pPr>
              <w:pStyle w:val="TableText10"/>
              <w:rPr>
                <w:color w:val="000000"/>
              </w:rPr>
            </w:pPr>
            <w:r w:rsidRPr="00197635">
              <w:rPr>
                <w:color w:val="000000"/>
              </w:rPr>
              <w:t>205</w:t>
            </w:r>
          </w:p>
        </w:tc>
        <w:tc>
          <w:tcPr>
            <w:tcW w:w="1200" w:type="dxa"/>
          </w:tcPr>
          <w:p w14:paraId="69C6ADA4" w14:textId="77777777" w:rsidR="00742E59" w:rsidRPr="00197635" w:rsidRDefault="00742E59" w:rsidP="00742E59">
            <w:pPr>
              <w:pStyle w:val="TableText10"/>
              <w:keepNext/>
              <w:rPr>
                <w:color w:val="000000"/>
              </w:rPr>
            </w:pPr>
            <w:r w:rsidRPr="00197635">
              <w:rPr>
                <w:color w:val="000000"/>
              </w:rPr>
              <w:t>-</w:t>
            </w:r>
          </w:p>
        </w:tc>
      </w:tr>
      <w:tr w:rsidR="00742E59" w:rsidRPr="00197635" w14:paraId="6360326A" w14:textId="77777777" w:rsidTr="00742E59">
        <w:trPr>
          <w:cantSplit/>
        </w:trPr>
        <w:tc>
          <w:tcPr>
            <w:tcW w:w="1187" w:type="dxa"/>
          </w:tcPr>
          <w:p w14:paraId="54BC9B7B" w14:textId="77777777" w:rsidR="00742E59" w:rsidRPr="00197635" w:rsidRDefault="00742E59" w:rsidP="00742E59">
            <w:pPr>
              <w:pStyle w:val="TableText10"/>
              <w:rPr>
                <w:color w:val="000000"/>
              </w:rPr>
            </w:pPr>
            <w:r w:rsidRPr="00197635">
              <w:rPr>
                <w:color w:val="000000"/>
              </w:rPr>
              <w:t>12</w:t>
            </w:r>
          </w:p>
        </w:tc>
        <w:tc>
          <w:tcPr>
            <w:tcW w:w="2400" w:type="dxa"/>
          </w:tcPr>
          <w:p w14:paraId="62A59CD7" w14:textId="77777777" w:rsidR="00742E59" w:rsidRPr="00197635" w:rsidRDefault="00742E59" w:rsidP="00742E59">
            <w:pPr>
              <w:pStyle w:val="TableText10"/>
              <w:rPr>
                <w:color w:val="000000"/>
              </w:rPr>
            </w:pPr>
            <w:r w:rsidRPr="00197635">
              <w:rPr>
                <w:color w:val="000000"/>
              </w:rPr>
              <w:t>60 (1) (b)</w:t>
            </w:r>
          </w:p>
        </w:tc>
        <w:tc>
          <w:tcPr>
            <w:tcW w:w="3720" w:type="dxa"/>
          </w:tcPr>
          <w:p w14:paraId="067ED82C" w14:textId="77777777" w:rsidR="00742E59" w:rsidRPr="00197635" w:rsidRDefault="00742E59" w:rsidP="00742E59">
            <w:pPr>
              <w:pStyle w:val="TableText10"/>
              <w:keepNext/>
              <w:rPr>
                <w:color w:val="000000"/>
              </w:rPr>
            </w:pPr>
            <w:r w:rsidRPr="00197635">
              <w:rPr>
                <w:color w:val="000000"/>
              </w:rPr>
              <w:t>use vehicle with numberplate not attached as required</w:t>
            </w:r>
          </w:p>
        </w:tc>
        <w:tc>
          <w:tcPr>
            <w:tcW w:w="1320" w:type="dxa"/>
          </w:tcPr>
          <w:p w14:paraId="4B37D152" w14:textId="77777777" w:rsidR="00742E59" w:rsidRPr="00197635" w:rsidRDefault="00742E59" w:rsidP="00742E59">
            <w:pPr>
              <w:pStyle w:val="TableText10"/>
              <w:keepNext/>
              <w:rPr>
                <w:color w:val="000000"/>
              </w:rPr>
            </w:pPr>
            <w:r w:rsidRPr="00197635">
              <w:rPr>
                <w:color w:val="000000"/>
              </w:rPr>
              <w:t>20</w:t>
            </w:r>
          </w:p>
        </w:tc>
        <w:tc>
          <w:tcPr>
            <w:tcW w:w="1560" w:type="dxa"/>
          </w:tcPr>
          <w:p w14:paraId="37661F9D" w14:textId="77777777" w:rsidR="00742E59" w:rsidRPr="00197635" w:rsidRDefault="00742E59" w:rsidP="00742E59">
            <w:pPr>
              <w:pStyle w:val="TableText10"/>
              <w:rPr>
                <w:color w:val="000000"/>
              </w:rPr>
            </w:pPr>
            <w:r w:rsidRPr="00197635">
              <w:rPr>
                <w:color w:val="000000"/>
              </w:rPr>
              <w:t>205</w:t>
            </w:r>
          </w:p>
        </w:tc>
        <w:tc>
          <w:tcPr>
            <w:tcW w:w="1200" w:type="dxa"/>
          </w:tcPr>
          <w:p w14:paraId="63D7A84B" w14:textId="77777777" w:rsidR="00742E59" w:rsidRPr="00197635" w:rsidRDefault="00742E59" w:rsidP="00742E59">
            <w:pPr>
              <w:pStyle w:val="TableText10"/>
              <w:keepNext/>
              <w:rPr>
                <w:color w:val="000000"/>
              </w:rPr>
            </w:pPr>
            <w:r w:rsidRPr="00197635">
              <w:rPr>
                <w:color w:val="000000"/>
              </w:rPr>
              <w:t>-</w:t>
            </w:r>
          </w:p>
        </w:tc>
      </w:tr>
      <w:tr w:rsidR="00742E59" w:rsidRPr="00197635" w14:paraId="67D7A1BD" w14:textId="77777777" w:rsidTr="00742E59">
        <w:trPr>
          <w:cantSplit/>
        </w:trPr>
        <w:tc>
          <w:tcPr>
            <w:tcW w:w="1187" w:type="dxa"/>
          </w:tcPr>
          <w:p w14:paraId="7C7AFF4B" w14:textId="77777777" w:rsidR="00742E59" w:rsidRPr="00197635" w:rsidRDefault="00742E59" w:rsidP="00742E59">
            <w:pPr>
              <w:pStyle w:val="TableText10"/>
              <w:rPr>
                <w:color w:val="000000"/>
              </w:rPr>
            </w:pPr>
            <w:r w:rsidRPr="00197635">
              <w:rPr>
                <w:color w:val="000000"/>
              </w:rPr>
              <w:t>13</w:t>
            </w:r>
          </w:p>
        </w:tc>
        <w:tc>
          <w:tcPr>
            <w:tcW w:w="2400" w:type="dxa"/>
          </w:tcPr>
          <w:p w14:paraId="15A0EAF1" w14:textId="77777777" w:rsidR="00742E59" w:rsidRPr="00197635" w:rsidRDefault="00742E59" w:rsidP="00742E59">
            <w:pPr>
              <w:pStyle w:val="TableText10"/>
              <w:rPr>
                <w:color w:val="000000"/>
              </w:rPr>
            </w:pPr>
            <w:r w:rsidRPr="00197635">
              <w:rPr>
                <w:color w:val="000000"/>
              </w:rPr>
              <w:t>60 (1) (c)</w:t>
            </w:r>
          </w:p>
        </w:tc>
        <w:tc>
          <w:tcPr>
            <w:tcW w:w="3720" w:type="dxa"/>
          </w:tcPr>
          <w:p w14:paraId="5961DB6B" w14:textId="77777777" w:rsidR="00742E59" w:rsidRPr="00197635" w:rsidRDefault="00742E59" w:rsidP="00742E59">
            <w:pPr>
              <w:pStyle w:val="TableText10"/>
              <w:rPr>
                <w:color w:val="000000"/>
              </w:rPr>
            </w:pPr>
            <w:r w:rsidRPr="00197635">
              <w:rPr>
                <w:color w:val="000000"/>
              </w:rPr>
              <w:t>use vehicle with illegible numberplate</w:t>
            </w:r>
          </w:p>
        </w:tc>
        <w:tc>
          <w:tcPr>
            <w:tcW w:w="1320" w:type="dxa"/>
          </w:tcPr>
          <w:p w14:paraId="1A2B76BC" w14:textId="77777777" w:rsidR="00742E59" w:rsidRPr="00197635" w:rsidRDefault="00742E59" w:rsidP="00742E59">
            <w:pPr>
              <w:pStyle w:val="TableText10"/>
              <w:rPr>
                <w:color w:val="000000"/>
              </w:rPr>
            </w:pPr>
            <w:r w:rsidRPr="00197635">
              <w:rPr>
                <w:color w:val="000000"/>
              </w:rPr>
              <w:t>20</w:t>
            </w:r>
          </w:p>
        </w:tc>
        <w:tc>
          <w:tcPr>
            <w:tcW w:w="1560" w:type="dxa"/>
          </w:tcPr>
          <w:p w14:paraId="1076BC21" w14:textId="77777777" w:rsidR="00742E59" w:rsidRPr="00197635" w:rsidRDefault="00742E59" w:rsidP="00742E59">
            <w:pPr>
              <w:pStyle w:val="TableText10"/>
              <w:rPr>
                <w:color w:val="000000"/>
              </w:rPr>
            </w:pPr>
            <w:r w:rsidRPr="00197635">
              <w:rPr>
                <w:color w:val="000000"/>
              </w:rPr>
              <w:t>205</w:t>
            </w:r>
          </w:p>
        </w:tc>
        <w:tc>
          <w:tcPr>
            <w:tcW w:w="1200" w:type="dxa"/>
          </w:tcPr>
          <w:p w14:paraId="361BE973" w14:textId="77777777" w:rsidR="00742E59" w:rsidRPr="00197635" w:rsidRDefault="00742E59" w:rsidP="00742E59">
            <w:pPr>
              <w:pStyle w:val="TableText10"/>
              <w:rPr>
                <w:color w:val="000000"/>
              </w:rPr>
            </w:pPr>
            <w:r w:rsidRPr="00197635">
              <w:rPr>
                <w:color w:val="000000"/>
              </w:rPr>
              <w:t>-</w:t>
            </w:r>
          </w:p>
        </w:tc>
      </w:tr>
      <w:tr w:rsidR="00742E59" w:rsidRPr="00197635" w14:paraId="35E4FBF9" w14:textId="77777777" w:rsidTr="00742E59">
        <w:trPr>
          <w:cantSplit/>
        </w:trPr>
        <w:tc>
          <w:tcPr>
            <w:tcW w:w="1187" w:type="dxa"/>
            <w:tcBorders>
              <w:bottom w:val="nil"/>
            </w:tcBorders>
          </w:tcPr>
          <w:p w14:paraId="5664BC01" w14:textId="77777777" w:rsidR="00742E59" w:rsidRPr="00197635" w:rsidRDefault="00742E59" w:rsidP="00742E59">
            <w:pPr>
              <w:pStyle w:val="TableText10"/>
              <w:keepNext/>
              <w:rPr>
                <w:color w:val="000000"/>
              </w:rPr>
            </w:pPr>
            <w:r w:rsidRPr="00197635">
              <w:rPr>
                <w:color w:val="000000"/>
              </w:rPr>
              <w:t>14</w:t>
            </w:r>
          </w:p>
        </w:tc>
        <w:tc>
          <w:tcPr>
            <w:tcW w:w="2400" w:type="dxa"/>
            <w:tcBorders>
              <w:bottom w:val="nil"/>
            </w:tcBorders>
          </w:tcPr>
          <w:p w14:paraId="718D653A" w14:textId="77777777" w:rsidR="00742E59" w:rsidRPr="00197635" w:rsidRDefault="00742E59" w:rsidP="00742E59">
            <w:pPr>
              <w:pStyle w:val="TableText10"/>
              <w:rPr>
                <w:color w:val="000000"/>
              </w:rPr>
            </w:pPr>
            <w:r w:rsidRPr="00197635">
              <w:rPr>
                <w:color w:val="000000"/>
              </w:rPr>
              <w:t>60 (2)</w:t>
            </w:r>
          </w:p>
        </w:tc>
        <w:tc>
          <w:tcPr>
            <w:tcW w:w="3720" w:type="dxa"/>
            <w:tcBorders>
              <w:bottom w:val="nil"/>
            </w:tcBorders>
          </w:tcPr>
          <w:p w14:paraId="58714D5E" w14:textId="77777777" w:rsidR="00742E59" w:rsidRPr="00197635" w:rsidRDefault="00742E59" w:rsidP="00742E59">
            <w:pPr>
              <w:pStyle w:val="TableText10"/>
              <w:rPr>
                <w:color w:val="000000"/>
              </w:rPr>
            </w:pPr>
          </w:p>
        </w:tc>
        <w:tc>
          <w:tcPr>
            <w:tcW w:w="1320" w:type="dxa"/>
            <w:tcBorders>
              <w:bottom w:val="nil"/>
            </w:tcBorders>
          </w:tcPr>
          <w:p w14:paraId="0DB1ED30" w14:textId="77777777" w:rsidR="00742E59" w:rsidRPr="00197635" w:rsidRDefault="00742E59" w:rsidP="00742E59">
            <w:pPr>
              <w:pStyle w:val="TableText10"/>
              <w:rPr>
                <w:color w:val="000000"/>
              </w:rPr>
            </w:pPr>
          </w:p>
        </w:tc>
        <w:tc>
          <w:tcPr>
            <w:tcW w:w="1560" w:type="dxa"/>
            <w:tcBorders>
              <w:bottom w:val="nil"/>
            </w:tcBorders>
          </w:tcPr>
          <w:p w14:paraId="7DE4FC56" w14:textId="77777777" w:rsidR="00742E59" w:rsidRPr="00197635" w:rsidRDefault="00742E59" w:rsidP="00742E59">
            <w:pPr>
              <w:pStyle w:val="TableText10"/>
              <w:rPr>
                <w:color w:val="000000"/>
              </w:rPr>
            </w:pPr>
          </w:p>
        </w:tc>
        <w:tc>
          <w:tcPr>
            <w:tcW w:w="1200" w:type="dxa"/>
            <w:tcBorders>
              <w:bottom w:val="nil"/>
            </w:tcBorders>
          </w:tcPr>
          <w:p w14:paraId="54B16E65" w14:textId="77777777" w:rsidR="00742E59" w:rsidRPr="00197635" w:rsidRDefault="00742E59" w:rsidP="00742E59">
            <w:pPr>
              <w:pStyle w:val="TableText10"/>
              <w:rPr>
                <w:color w:val="000000"/>
              </w:rPr>
            </w:pPr>
          </w:p>
        </w:tc>
      </w:tr>
      <w:tr w:rsidR="00742E59" w:rsidRPr="00197635" w14:paraId="6A4726DF" w14:textId="77777777" w:rsidTr="00742E59">
        <w:trPr>
          <w:cantSplit/>
        </w:trPr>
        <w:tc>
          <w:tcPr>
            <w:tcW w:w="1187" w:type="dxa"/>
            <w:tcBorders>
              <w:top w:val="nil"/>
              <w:bottom w:val="nil"/>
            </w:tcBorders>
          </w:tcPr>
          <w:p w14:paraId="2CA34CC9" w14:textId="77777777" w:rsidR="00742E59" w:rsidRPr="00197635" w:rsidRDefault="00742E59" w:rsidP="00742E59">
            <w:pPr>
              <w:pStyle w:val="TableText10"/>
              <w:rPr>
                <w:color w:val="000000"/>
              </w:rPr>
            </w:pPr>
            <w:r w:rsidRPr="00197635">
              <w:rPr>
                <w:color w:val="000000"/>
              </w:rPr>
              <w:t>14.1</w:t>
            </w:r>
          </w:p>
        </w:tc>
        <w:tc>
          <w:tcPr>
            <w:tcW w:w="2400" w:type="dxa"/>
            <w:tcBorders>
              <w:top w:val="nil"/>
              <w:bottom w:val="nil"/>
            </w:tcBorders>
          </w:tcPr>
          <w:p w14:paraId="0FC57FE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(a)</w:t>
            </w:r>
          </w:p>
        </w:tc>
        <w:tc>
          <w:tcPr>
            <w:tcW w:w="3720" w:type="dxa"/>
            <w:tcBorders>
              <w:top w:val="nil"/>
              <w:bottom w:val="nil"/>
            </w:tcBorders>
          </w:tcPr>
          <w:p w14:paraId="26C7B1CF" w14:textId="77777777" w:rsidR="00742E59" w:rsidRPr="00197635" w:rsidRDefault="00742E59" w:rsidP="00742E59">
            <w:pPr>
              <w:pStyle w:val="TableText10"/>
              <w:rPr>
                <w:color w:val="000000"/>
              </w:rPr>
            </w:pPr>
            <w:r w:rsidRPr="00197635">
              <w:rPr>
                <w:color w:val="000000"/>
              </w:rPr>
              <w:t>fail to prevent use of vehicle without required numberplates/numberplate attached</w:t>
            </w:r>
          </w:p>
        </w:tc>
        <w:tc>
          <w:tcPr>
            <w:tcW w:w="1320" w:type="dxa"/>
            <w:tcBorders>
              <w:top w:val="nil"/>
              <w:bottom w:val="nil"/>
            </w:tcBorders>
          </w:tcPr>
          <w:p w14:paraId="55FD083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7314B1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91BCAFC" w14:textId="77777777" w:rsidR="00742E59" w:rsidRPr="00197635" w:rsidRDefault="00742E59" w:rsidP="00742E59">
            <w:pPr>
              <w:pStyle w:val="TableText10"/>
              <w:rPr>
                <w:color w:val="000000"/>
              </w:rPr>
            </w:pPr>
            <w:r w:rsidRPr="00197635">
              <w:rPr>
                <w:color w:val="000000"/>
              </w:rPr>
              <w:t>-</w:t>
            </w:r>
          </w:p>
        </w:tc>
      </w:tr>
      <w:tr w:rsidR="00742E59" w:rsidRPr="00197635" w14:paraId="0C57B5A5" w14:textId="77777777" w:rsidTr="00742E59">
        <w:trPr>
          <w:cantSplit/>
        </w:trPr>
        <w:tc>
          <w:tcPr>
            <w:tcW w:w="1187" w:type="dxa"/>
            <w:tcBorders>
              <w:top w:val="nil"/>
              <w:bottom w:val="nil"/>
            </w:tcBorders>
          </w:tcPr>
          <w:p w14:paraId="46AB267B" w14:textId="77777777" w:rsidR="00742E59" w:rsidRPr="00197635" w:rsidRDefault="00742E59" w:rsidP="00742E59">
            <w:pPr>
              <w:pStyle w:val="TableText10"/>
              <w:rPr>
                <w:color w:val="000000"/>
              </w:rPr>
            </w:pPr>
            <w:r w:rsidRPr="00197635">
              <w:rPr>
                <w:color w:val="000000"/>
              </w:rPr>
              <w:t>14.2</w:t>
            </w:r>
          </w:p>
        </w:tc>
        <w:tc>
          <w:tcPr>
            <w:tcW w:w="2400" w:type="dxa"/>
            <w:tcBorders>
              <w:top w:val="nil"/>
              <w:bottom w:val="nil"/>
            </w:tcBorders>
          </w:tcPr>
          <w:p w14:paraId="2EF024F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(b)</w:t>
            </w:r>
          </w:p>
        </w:tc>
        <w:tc>
          <w:tcPr>
            <w:tcW w:w="3720" w:type="dxa"/>
            <w:tcBorders>
              <w:top w:val="nil"/>
              <w:bottom w:val="nil"/>
            </w:tcBorders>
          </w:tcPr>
          <w:p w14:paraId="4DC7AB64" w14:textId="77777777" w:rsidR="00742E59" w:rsidRPr="00197635" w:rsidRDefault="00742E59" w:rsidP="00742E59">
            <w:pPr>
              <w:pStyle w:val="TableText10"/>
              <w:rPr>
                <w:color w:val="000000"/>
              </w:rPr>
            </w:pPr>
            <w:r w:rsidRPr="00197635">
              <w:rPr>
                <w:color w:val="000000"/>
              </w:rPr>
              <w:t>fail to prevent use of vehicle with numberplate not attached as required</w:t>
            </w:r>
          </w:p>
        </w:tc>
        <w:tc>
          <w:tcPr>
            <w:tcW w:w="1320" w:type="dxa"/>
            <w:tcBorders>
              <w:top w:val="nil"/>
              <w:bottom w:val="nil"/>
            </w:tcBorders>
          </w:tcPr>
          <w:p w14:paraId="0006FEF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70D35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68FA51" w14:textId="77777777" w:rsidR="00742E59" w:rsidRPr="00197635" w:rsidRDefault="00742E59" w:rsidP="00742E59">
            <w:pPr>
              <w:pStyle w:val="TableText10"/>
              <w:rPr>
                <w:color w:val="000000"/>
              </w:rPr>
            </w:pPr>
            <w:r w:rsidRPr="00197635">
              <w:rPr>
                <w:color w:val="000000"/>
              </w:rPr>
              <w:t>-</w:t>
            </w:r>
          </w:p>
        </w:tc>
      </w:tr>
      <w:tr w:rsidR="00742E59" w:rsidRPr="00197635" w14:paraId="1D3E6F8E" w14:textId="77777777" w:rsidTr="00742E59">
        <w:trPr>
          <w:cantSplit/>
        </w:trPr>
        <w:tc>
          <w:tcPr>
            <w:tcW w:w="1187" w:type="dxa"/>
            <w:tcBorders>
              <w:top w:val="nil"/>
            </w:tcBorders>
          </w:tcPr>
          <w:p w14:paraId="1BE0219B" w14:textId="77777777" w:rsidR="00742E59" w:rsidRPr="00197635" w:rsidRDefault="00742E59" w:rsidP="00742E59">
            <w:pPr>
              <w:pStyle w:val="TableText10"/>
              <w:rPr>
                <w:color w:val="000000"/>
              </w:rPr>
            </w:pPr>
            <w:r w:rsidRPr="00197635">
              <w:rPr>
                <w:color w:val="000000"/>
              </w:rPr>
              <w:t>14.3</w:t>
            </w:r>
          </w:p>
        </w:tc>
        <w:tc>
          <w:tcPr>
            <w:tcW w:w="2400" w:type="dxa"/>
            <w:tcBorders>
              <w:top w:val="nil"/>
            </w:tcBorders>
          </w:tcPr>
          <w:p w14:paraId="007606A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(c)</w:t>
            </w:r>
          </w:p>
        </w:tc>
        <w:tc>
          <w:tcPr>
            <w:tcW w:w="3720" w:type="dxa"/>
            <w:tcBorders>
              <w:top w:val="nil"/>
            </w:tcBorders>
          </w:tcPr>
          <w:p w14:paraId="4AEA4295" w14:textId="77777777" w:rsidR="00742E59" w:rsidRPr="00197635" w:rsidRDefault="00742E59" w:rsidP="00742E59">
            <w:pPr>
              <w:pStyle w:val="TableText10"/>
              <w:rPr>
                <w:color w:val="000000"/>
              </w:rPr>
            </w:pPr>
            <w:r w:rsidRPr="00197635">
              <w:rPr>
                <w:color w:val="000000"/>
              </w:rPr>
              <w:t>fail to prevent use of vehicle with illegible numberplate</w:t>
            </w:r>
          </w:p>
        </w:tc>
        <w:tc>
          <w:tcPr>
            <w:tcW w:w="1320" w:type="dxa"/>
            <w:tcBorders>
              <w:top w:val="nil"/>
            </w:tcBorders>
          </w:tcPr>
          <w:p w14:paraId="1809290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277706C"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2B209D47" w14:textId="77777777" w:rsidR="00742E59" w:rsidRPr="00197635" w:rsidRDefault="00742E59" w:rsidP="00742E59">
            <w:pPr>
              <w:pStyle w:val="TableText10"/>
              <w:rPr>
                <w:color w:val="000000"/>
              </w:rPr>
            </w:pPr>
            <w:r w:rsidRPr="00197635">
              <w:rPr>
                <w:color w:val="000000"/>
              </w:rPr>
              <w:t>-</w:t>
            </w:r>
          </w:p>
        </w:tc>
      </w:tr>
      <w:tr w:rsidR="00742E59" w:rsidRPr="00197635" w14:paraId="066201C0" w14:textId="77777777" w:rsidTr="00742E59">
        <w:trPr>
          <w:cantSplit/>
        </w:trPr>
        <w:tc>
          <w:tcPr>
            <w:tcW w:w="1187" w:type="dxa"/>
          </w:tcPr>
          <w:p w14:paraId="7F4A6E5A" w14:textId="77777777" w:rsidR="00742E59" w:rsidRPr="00197635" w:rsidRDefault="00742E59" w:rsidP="00742E59">
            <w:pPr>
              <w:pStyle w:val="TableText10"/>
              <w:rPr>
                <w:color w:val="000000"/>
              </w:rPr>
            </w:pPr>
            <w:r w:rsidRPr="00197635">
              <w:rPr>
                <w:color w:val="000000"/>
              </w:rPr>
              <w:lastRenderedPageBreak/>
              <w:t>15</w:t>
            </w:r>
          </w:p>
        </w:tc>
        <w:tc>
          <w:tcPr>
            <w:tcW w:w="2400" w:type="dxa"/>
          </w:tcPr>
          <w:p w14:paraId="657875BE" w14:textId="77777777" w:rsidR="00742E59" w:rsidRPr="00197635" w:rsidRDefault="00742E59" w:rsidP="00742E59">
            <w:pPr>
              <w:pStyle w:val="TableText10"/>
              <w:rPr>
                <w:color w:val="000000"/>
              </w:rPr>
            </w:pPr>
            <w:r w:rsidRPr="00197635">
              <w:rPr>
                <w:color w:val="000000"/>
              </w:rPr>
              <w:t>64 (1) (a)</w:t>
            </w:r>
          </w:p>
        </w:tc>
        <w:tc>
          <w:tcPr>
            <w:tcW w:w="3720" w:type="dxa"/>
          </w:tcPr>
          <w:p w14:paraId="5949EE63" w14:textId="77777777" w:rsidR="00742E59" w:rsidRPr="00197635" w:rsidRDefault="00742E59" w:rsidP="00742E59">
            <w:pPr>
              <w:pStyle w:val="TableText10"/>
              <w:rPr>
                <w:color w:val="000000"/>
              </w:rPr>
            </w:pPr>
            <w:r w:rsidRPr="00197635">
              <w:rPr>
                <w:color w:val="000000"/>
              </w:rPr>
              <w:t>not tell authority about damaged numberplate as required</w:t>
            </w:r>
          </w:p>
        </w:tc>
        <w:tc>
          <w:tcPr>
            <w:tcW w:w="1320" w:type="dxa"/>
          </w:tcPr>
          <w:p w14:paraId="044B292E" w14:textId="77777777" w:rsidR="00742E59" w:rsidRPr="00197635" w:rsidRDefault="00742E59" w:rsidP="00742E59">
            <w:pPr>
              <w:pStyle w:val="TableText10"/>
              <w:rPr>
                <w:color w:val="000000"/>
              </w:rPr>
            </w:pPr>
            <w:r w:rsidRPr="00197635">
              <w:rPr>
                <w:color w:val="000000"/>
              </w:rPr>
              <w:t>20</w:t>
            </w:r>
          </w:p>
        </w:tc>
        <w:tc>
          <w:tcPr>
            <w:tcW w:w="1560" w:type="dxa"/>
          </w:tcPr>
          <w:p w14:paraId="52777BB0" w14:textId="77777777" w:rsidR="00742E59" w:rsidRPr="00197635" w:rsidRDefault="00742E59" w:rsidP="00742E59">
            <w:pPr>
              <w:pStyle w:val="TableText10"/>
              <w:rPr>
                <w:color w:val="000000"/>
              </w:rPr>
            </w:pPr>
            <w:r w:rsidRPr="00197635">
              <w:rPr>
                <w:color w:val="000000"/>
              </w:rPr>
              <w:t>205</w:t>
            </w:r>
          </w:p>
        </w:tc>
        <w:tc>
          <w:tcPr>
            <w:tcW w:w="1200" w:type="dxa"/>
          </w:tcPr>
          <w:p w14:paraId="4CD0EEB2" w14:textId="77777777" w:rsidR="00742E59" w:rsidRPr="00197635" w:rsidRDefault="00742E59" w:rsidP="00742E59">
            <w:pPr>
              <w:pStyle w:val="TableText10"/>
              <w:rPr>
                <w:color w:val="000000"/>
              </w:rPr>
            </w:pPr>
            <w:r w:rsidRPr="00197635">
              <w:rPr>
                <w:color w:val="000000"/>
              </w:rPr>
              <w:t>-</w:t>
            </w:r>
          </w:p>
        </w:tc>
      </w:tr>
      <w:tr w:rsidR="00742E59" w:rsidRPr="00197635" w14:paraId="1352B2D9" w14:textId="77777777" w:rsidTr="00742E59">
        <w:trPr>
          <w:cantSplit/>
        </w:trPr>
        <w:tc>
          <w:tcPr>
            <w:tcW w:w="1187" w:type="dxa"/>
          </w:tcPr>
          <w:p w14:paraId="78E9E97B" w14:textId="77777777" w:rsidR="00742E59" w:rsidRPr="00197635" w:rsidRDefault="00742E59" w:rsidP="00742E59">
            <w:pPr>
              <w:pStyle w:val="TableText10"/>
              <w:rPr>
                <w:color w:val="000000"/>
              </w:rPr>
            </w:pPr>
            <w:r w:rsidRPr="00197635">
              <w:rPr>
                <w:color w:val="000000"/>
              </w:rPr>
              <w:t>16</w:t>
            </w:r>
          </w:p>
        </w:tc>
        <w:tc>
          <w:tcPr>
            <w:tcW w:w="2400" w:type="dxa"/>
          </w:tcPr>
          <w:p w14:paraId="40AEFF81" w14:textId="77777777" w:rsidR="00742E59" w:rsidRPr="00197635" w:rsidRDefault="00742E59" w:rsidP="00742E59">
            <w:pPr>
              <w:pStyle w:val="TableText10"/>
              <w:rPr>
                <w:color w:val="000000"/>
              </w:rPr>
            </w:pPr>
            <w:r w:rsidRPr="00197635">
              <w:rPr>
                <w:color w:val="000000"/>
              </w:rPr>
              <w:t>64 (1) (b)</w:t>
            </w:r>
          </w:p>
        </w:tc>
        <w:tc>
          <w:tcPr>
            <w:tcW w:w="3720" w:type="dxa"/>
          </w:tcPr>
          <w:p w14:paraId="148CE064" w14:textId="77777777" w:rsidR="00742E59" w:rsidRPr="00197635" w:rsidRDefault="00742E59" w:rsidP="00742E59">
            <w:pPr>
              <w:pStyle w:val="TableText10"/>
              <w:rPr>
                <w:color w:val="000000"/>
              </w:rPr>
            </w:pPr>
            <w:r w:rsidRPr="00197635">
              <w:rPr>
                <w:color w:val="000000"/>
              </w:rPr>
              <w:t>not return damaged numberplate/ numberplate with same number as damaged numberplate to authority as required</w:t>
            </w:r>
          </w:p>
        </w:tc>
        <w:tc>
          <w:tcPr>
            <w:tcW w:w="1320" w:type="dxa"/>
          </w:tcPr>
          <w:p w14:paraId="7B891EB6" w14:textId="77777777" w:rsidR="00742E59" w:rsidRPr="00197635" w:rsidRDefault="00742E59" w:rsidP="00742E59">
            <w:pPr>
              <w:pStyle w:val="TableText10"/>
              <w:rPr>
                <w:color w:val="000000"/>
              </w:rPr>
            </w:pPr>
            <w:r w:rsidRPr="00197635">
              <w:rPr>
                <w:color w:val="000000"/>
              </w:rPr>
              <w:t>20</w:t>
            </w:r>
          </w:p>
        </w:tc>
        <w:tc>
          <w:tcPr>
            <w:tcW w:w="1560" w:type="dxa"/>
          </w:tcPr>
          <w:p w14:paraId="566C29C5" w14:textId="77777777" w:rsidR="00742E59" w:rsidRPr="00197635" w:rsidRDefault="00742E59" w:rsidP="00742E59">
            <w:pPr>
              <w:pStyle w:val="TableText10"/>
              <w:rPr>
                <w:color w:val="000000"/>
              </w:rPr>
            </w:pPr>
            <w:r w:rsidRPr="00197635">
              <w:rPr>
                <w:color w:val="000000"/>
              </w:rPr>
              <w:t>205</w:t>
            </w:r>
          </w:p>
        </w:tc>
        <w:tc>
          <w:tcPr>
            <w:tcW w:w="1200" w:type="dxa"/>
          </w:tcPr>
          <w:p w14:paraId="0E8B5BF0" w14:textId="77777777" w:rsidR="00742E59" w:rsidRPr="00197635" w:rsidRDefault="00742E59" w:rsidP="00742E59">
            <w:pPr>
              <w:pStyle w:val="TableText10"/>
              <w:rPr>
                <w:color w:val="000000"/>
              </w:rPr>
            </w:pPr>
            <w:r w:rsidRPr="00197635">
              <w:rPr>
                <w:color w:val="000000"/>
              </w:rPr>
              <w:t>-</w:t>
            </w:r>
          </w:p>
        </w:tc>
      </w:tr>
      <w:tr w:rsidR="00742E59" w:rsidRPr="00197635" w14:paraId="57726659" w14:textId="77777777" w:rsidTr="00742E59">
        <w:trPr>
          <w:cantSplit/>
        </w:trPr>
        <w:tc>
          <w:tcPr>
            <w:tcW w:w="1187" w:type="dxa"/>
          </w:tcPr>
          <w:p w14:paraId="66A3EC32" w14:textId="77777777" w:rsidR="00742E59" w:rsidRPr="00197635" w:rsidRDefault="00742E59" w:rsidP="00742E59">
            <w:pPr>
              <w:pStyle w:val="TableText10"/>
              <w:rPr>
                <w:color w:val="000000"/>
              </w:rPr>
            </w:pPr>
            <w:r w:rsidRPr="00197635">
              <w:rPr>
                <w:color w:val="000000"/>
              </w:rPr>
              <w:t>17</w:t>
            </w:r>
          </w:p>
        </w:tc>
        <w:tc>
          <w:tcPr>
            <w:tcW w:w="2400" w:type="dxa"/>
          </w:tcPr>
          <w:p w14:paraId="39A9314D" w14:textId="77777777" w:rsidR="00742E59" w:rsidRPr="00197635" w:rsidRDefault="00742E59" w:rsidP="00742E59">
            <w:pPr>
              <w:pStyle w:val="TableText10"/>
              <w:rPr>
                <w:color w:val="000000"/>
              </w:rPr>
            </w:pPr>
            <w:r w:rsidRPr="00197635">
              <w:rPr>
                <w:color w:val="000000"/>
              </w:rPr>
              <w:t>65 (1) (a)</w:t>
            </w:r>
          </w:p>
        </w:tc>
        <w:tc>
          <w:tcPr>
            <w:tcW w:w="3720" w:type="dxa"/>
          </w:tcPr>
          <w:p w14:paraId="2AD52978" w14:textId="77777777" w:rsidR="00742E59" w:rsidRPr="00197635" w:rsidRDefault="00742E59" w:rsidP="00742E59">
            <w:pPr>
              <w:pStyle w:val="TableText10"/>
              <w:rPr>
                <w:color w:val="000000"/>
              </w:rPr>
            </w:pPr>
            <w:r w:rsidRPr="00197635">
              <w:rPr>
                <w:color w:val="000000"/>
              </w:rPr>
              <w:t>not tell authority about lost/stolen/ destroyed vehicle numberplate</w:t>
            </w:r>
          </w:p>
        </w:tc>
        <w:tc>
          <w:tcPr>
            <w:tcW w:w="1320" w:type="dxa"/>
          </w:tcPr>
          <w:p w14:paraId="4EA4B9E8" w14:textId="77777777" w:rsidR="00742E59" w:rsidRPr="00197635" w:rsidRDefault="00742E59" w:rsidP="00742E59">
            <w:pPr>
              <w:pStyle w:val="TableText10"/>
              <w:rPr>
                <w:color w:val="000000"/>
              </w:rPr>
            </w:pPr>
            <w:r w:rsidRPr="00197635">
              <w:rPr>
                <w:color w:val="000000"/>
              </w:rPr>
              <w:t>20</w:t>
            </w:r>
          </w:p>
        </w:tc>
        <w:tc>
          <w:tcPr>
            <w:tcW w:w="1560" w:type="dxa"/>
          </w:tcPr>
          <w:p w14:paraId="207CE6E7" w14:textId="77777777" w:rsidR="00742E59" w:rsidRPr="00197635" w:rsidRDefault="00742E59" w:rsidP="00742E59">
            <w:pPr>
              <w:pStyle w:val="TableText10"/>
              <w:rPr>
                <w:color w:val="000000"/>
              </w:rPr>
            </w:pPr>
            <w:r w:rsidRPr="00197635">
              <w:rPr>
                <w:color w:val="000000"/>
              </w:rPr>
              <w:t>205</w:t>
            </w:r>
          </w:p>
        </w:tc>
        <w:tc>
          <w:tcPr>
            <w:tcW w:w="1200" w:type="dxa"/>
          </w:tcPr>
          <w:p w14:paraId="72B2FBCA" w14:textId="77777777" w:rsidR="00742E59" w:rsidRPr="00197635" w:rsidRDefault="00742E59" w:rsidP="00742E59">
            <w:pPr>
              <w:pStyle w:val="TableText10"/>
              <w:rPr>
                <w:color w:val="000000"/>
              </w:rPr>
            </w:pPr>
            <w:r w:rsidRPr="00197635">
              <w:rPr>
                <w:color w:val="000000"/>
              </w:rPr>
              <w:t>-</w:t>
            </w:r>
          </w:p>
        </w:tc>
      </w:tr>
      <w:tr w:rsidR="00742E59" w:rsidRPr="00197635" w14:paraId="6EC07079" w14:textId="77777777" w:rsidTr="00742E59">
        <w:trPr>
          <w:cantSplit/>
        </w:trPr>
        <w:tc>
          <w:tcPr>
            <w:tcW w:w="1187" w:type="dxa"/>
          </w:tcPr>
          <w:p w14:paraId="5ACD48CF" w14:textId="77777777" w:rsidR="00742E59" w:rsidRPr="00197635" w:rsidRDefault="00742E59" w:rsidP="00742E59">
            <w:pPr>
              <w:pStyle w:val="TableText10"/>
              <w:rPr>
                <w:color w:val="000000"/>
              </w:rPr>
            </w:pPr>
            <w:r w:rsidRPr="00197635">
              <w:rPr>
                <w:color w:val="000000"/>
              </w:rPr>
              <w:t>18</w:t>
            </w:r>
          </w:p>
        </w:tc>
        <w:tc>
          <w:tcPr>
            <w:tcW w:w="2400" w:type="dxa"/>
          </w:tcPr>
          <w:p w14:paraId="106F1D4C" w14:textId="77777777" w:rsidR="00742E59" w:rsidRPr="00197635" w:rsidRDefault="00742E59" w:rsidP="00742E59">
            <w:pPr>
              <w:pStyle w:val="TableText10"/>
              <w:rPr>
                <w:color w:val="000000"/>
              </w:rPr>
            </w:pPr>
            <w:r w:rsidRPr="00197635">
              <w:rPr>
                <w:color w:val="000000"/>
              </w:rPr>
              <w:t>65 (1) (b)</w:t>
            </w:r>
          </w:p>
        </w:tc>
        <w:tc>
          <w:tcPr>
            <w:tcW w:w="3720" w:type="dxa"/>
          </w:tcPr>
          <w:p w14:paraId="11C395E6" w14:textId="77777777" w:rsidR="00742E59" w:rsidRPr="00197635" w:rsidRDefault="00742E59" w:rsidP="00742E59">
            <w:pPr>
              <w:pStyle w:val="TableText10"/>
              <w:rPr>
                <w:color w:val="000000"/>
              </w:rPr>
            </w:pPr>
            <w:r w:rsidRPr="00197635">
              <w:rPr>
                <w:color w:val="000000"/>
              </w:rPr>
              <w:t>not return numberplate with same number as lost/stolen/destroyed vehicle numberplate</w:t>
            </w:r>
          </w:p>
        </w:tc>
        <w:tc>
          <w:tcPr>
            <w:tcW w:w="1320" w:type="dxa"/>
          </w:tcPr>
          <w:p w14:paraId="175A4F41" w14:textId="77777777" w:rsidR="00742E59" w:rsidRPr="00197635" w:rsidRDefault="00742E59" w:rsidP="00742E59">
            <w:pPr>
              <w:pStyle w:val="TableText10"/>
              <w:rPr>
                <w:color w:val="000000"/>
              </w:rPr>
            </w:pPr>
            <w:r w:rsidRPr="00197635">
              <w:rPr>
                <w:color w:val="000000"/>
              </w:rPr>
              <w:t>20</w:t>
            </w:r>
          </w:p>
        </w:tc>
        <w:tc>
          <w:tcPr>
            <w:tcW w:w="1560" w:type="dxa"/>
          </w:tcPr>
          <w:p w14:paraId="7E9F3B03" w14:textId="77777777" w:rsidR="00742E59" w:rsidRPr="00197635" w:rsidRDefault="00742E59" w:rsidP="00742E59">
            <w:pPr>
              <w:pStyle w:val="TableText10"/>
              <w:rPr>
                <w:color w:val="000000"/>
              </w:rPr>
            </w:pPr>
            <w:r w:rsidRPr="00197635">
              <w:rPr>
                <w:color w:val="000000"/>
              </w:rPr>
              <w:t>205</w:t>
            </w:r>
          </w:p>
        </w:tc>
        <w:tc>
          <w:tcPr>
            <w:tcW w:w="1200" w:type="dxa"/>
          </w:tcPr>
          <w:p w14:paraId="3DA7F074" w14:textId="77777777" w:rsidR="00742E59" w:rsidRPr="00197635" w:rsidRDefault="00742E59" w:rsidP="00742E59">
            <w:pPr>
              <w:pStyle w:val="TableText10"/>
              <w:rPr>
                <w:color w:val="000000"/>
              </w:rPr>
            </w:pPr>
            <w:r w:rsidRPr="00197635">
              <w:rPr>
                <w:color w:val="000000"/>
              </w:rPr>
              <w:t>-</w:t>
            </w:r>
          </w:p>
        </w:tc>
      </w:tr>
      <w:tr w:rsidR="00742E59" w:rsidRPr="00197635" w14:paraId="2A048B32" w14:textId="77777777" w:rsidTr="00742E59">
        <w:trPr>
          <w:cantSplit/>
        </w:trPr>
        <w:tc>
          <w:tcPr>
            <w:tcW w:w="1187" w:type="dxa"/>
          </w:tcPr>
          <w:p w14:paraId="67A7C618" w14:textId="77777777" w:rsidR="00742E59" w:rsidRPr="00197635" w:rsidRDefault="00742E59" w:rsidP="00742E59">
            <w:pPr>
              <w:pStyle w:val="TableText10"/>
              <w:rPr>
                <w:color w:val="000000"/>
              </w:rPr>
            </w:pPr>
            <w:r w:rsidRPr="00197635">
              <w:rPr>
                <w:color w:val="000000"/>
              </w:rPr>
              <w:t>19</w:t>
            </w:r>
          </w:p>
        </w:tc>
        <w:tc>
          <w:tcPr>
            <w:tcW w:w="2400" w:type="dxa"/>
          </w:tcPr>
          <w:p w14:paraId="2A67758A" w14:textId="77777777" w:rsidR="00742E59" w:rsidRPr="00197635" w:rsidRDefault="00742E59" w:rsidP="00742E59">
            <w:pPr>
              <w:pStyle w:val="TableText10"/>
              <w:rPr>
                <w:color w:val="000000"/>
              </w:rPr>
            </w:pPr>
            <w:r w:rsidRPr="00197635">
              <w:rPr>
                <w:color w:val="000000"/>
              </w:rPr>
              <w:t>65 (2)</w:t>
            </w:r>
          </w:p>
        </w:tc>
        <w:tc>
          <w:tcPr>
            <w:tcW w:w="3720" w:type="dxa"/>
          </w:tcPr>
          <w:p w14:paraId="5E14FB69" w14:textId="77777777" w:rsidR="00742E59" w:rsidRPr="00197635" w:rsidRDefault="00742E59" w:rsidP="00742E59">
            <w:pPr>
              <w:pStyle w:val="TableText10"/>
              <w:rPr>
                <w:color w:val="000000"/>
              </w:rPr>
            </w:pPr>
            <w:r w:rsidRPr="00197635">
              <w:rPr>
                <w:color w:val="000000"/>
              </w:rPr>
              <w:t>not tell authority about lost/stolen/ destroyed bicycle rack numberplate</w:t>
            </w:r>
          </w:p>
        </w:tc>
        <w:tc>
          <w:tcPr>
            <w:tcW w:w="1320" w:type="dxa"/>
          </w:tcPr>
          <w:p w14:paraId="65FDC189" w14:textId="77777777" w:rsidR="00742E59" w:rsidRPr="00197635" w:rsidRDefault="00742E59" w:rsidP="00742E59">
            <w:pPr>
              <w:pStyle w:val="TableText10"/>
              <w:rPr>
                <w:color w:val="000000"/>
              </w:rPr>
            </w:pPr>
            <w:r w:rsidRPr="00197635">
              <w:rPr>
                <w:color w:val="000000"/>
              </w:rPr>
              <w:t>20</w:t>
            </w:r>
          </w:p>
        </w:tc>
        <w:tc>
          <w:tcPr>
            <w:tcW w:w="1560" w:type="dxa"/>
          </w:tcPr>
          <w:p w14:paraId="52F68F2B" w14:textId="77777777" w:rsidR="00742E59" w:rsidRPr="00197635" w:rsidRDefault="00742E59" w:rsidP="00742E59">
            <w:pPr>
              <w:pStyle w:val="TableText10"/>
              <w:rPr>
                <w:color w:val="000000"/>
              </w:rPr>
            </w:pPr>
            <w:r w:rsidRPr="00197635">
              <w:rPr>
                <w:color w:val="000000"/>
              </w:rPr>
              <w:t>205</w:t>
            </w:r>
          </w:p>
        </w:tc>
        <w:tc>
          <w:tcPr>
            <w:tcW w:w="1200" w:type="dxa"/>
          </w:tcPr>
          <w:p w14:paraId="57DF3BC3" w14:textId="77777777" w:rsidR="00742E59" w:rsidRPr="00197635" w:rsidRDefault="00742E59" w:rsidP="00742E59">
            <w:pPr>
              <w:pStyle w:val="TableText10"/>
              <w:rPr>
                <w:color w:val="000000"/>
              </w:rPr>
            </w:pPr>
            <w:r w:rsidRPr="00197635">
              <w:rPr>
                <w:color w:val="000000"/>
              </w:rPr>
              <w:t>-</w:t>
            </w:r>
          </w:p>
        </w:tc>
      </w:tr>
      <w:tr w:rsidR="00742E59" w:rsidRPr="00197635" w14:paraId="608B4858" w14:textId="77777777" w:rsidTr="00742E59">
        <w:trPr>
          <w:cantSplit/>
        </w:trPr>
        <w:tc>
          <w:tcPr>
            <w:tcW w:w="1187" w:type="dxa"/>
          </w:tcPr>
          <w:p w14:paraId="0B5CD176" w14:textId="77777777" w:rsidR="00742E59" w:rsidRPr="00197635" w:rsidRDefault="00742E59" w:rsidP="00742E59">
            <w:pPr>
              <w:pStyle w:val="TableText10"/>
              <w:rPr>
                <w:color w:val="000000"/>
              </w:rPr>
            </w:pPr>
            <w:r w:rsidRPr="00197635">
              <w:rPr>
                <w:color w:val="000000"/>
              </w:rPr>
              <w:lastRenderedPageBreak/>
              <w:t>20</w:t>
            </w:r>
          </w:p>
        </w:tc>
        <w:tc>
          <w:tcPr>
            <w:tcW w:w="2400" w:type="dxa"/>
          </w:tcPr>
          <w:p w14:paraId="02DC5C9C" w14:textId="77777777" w:rsidR="00742E59" w:rsidRPr="00197635" w:rsidRDefault="00742E59" w:rsidP="00742E59">
            <w:pPr>
              <w:pStyle w:val="TableText10"/>
              <w:rPr>
                <w:color w:val="000000"/>
              </w:rPr>
            </w:pPr>
            <w:r w:rsidRPr="00197635">
              <w:rPr>
                <w:color w:val="000000"/>
              </w:rPr>
              <w:t>65 (4)</w:t>
            </w:r>
          </w:p>
        </w:tc>
        <w:tc>
          <w:tcPr>
            <w:tcW w:w="3720" w:type="dxa"/>
          </w:tcPr>
          <w:p w14:paraId="5AD97DC0" w14:textId="77777777" w:rsidR="00742E59" w:rsidRPr="00197635" w:rsidRDefault="00742E59" w:rsidP="00742E59">
            <w:pPr>
              <w:pStyle w:val="TableText10"/>
              <w:rPr>
                <w:color w:val="000000"/>
              </w:rPr>
            </w:pPr>
            <w:r w:rsidRPr="00197635">
              <w:rPr>
                <w:color w:val="000000"/>
              </w:rPr>
              <w:t>not provide statement confirming/ explaining circumstances of loss/theft/ destruction of numberplate as required</w:t>
            </w:r>
          </w:p>
        </w:tc>
        <w:tc>
          <w:tcPr>
            <w:tcW w:w="1320" w:type="dxa"/>
          </w:tcPr>
          <w:p w14:paraId="64BA079E" w14:textId="77777777" w:rsidR="00742E59" w:rsidRPr="00197635" w:rsidRDefault="00742E59" w:rsidP="00742E59">
            <w:pPr>
              <w:pStyle w:val="TableText10"/>
              <w:rPr>
                <w:color w:val="000000"/>
              </w:rPr>
            </w:pPr>
            <w:r w:rsidRPr="00197635">
              <w:rPr>
                <w:color w:val="000000"/>
              </w:rPr>
              <w:t>20</w:t>
            </w:r>
          </w:p>
        </w:tc>
        <w:tc>
          <w:tcPr>
            <w:tcW w:w="1560" w:type="dxa"/>
          </w:tcPr>
          <w:p w14:paraId="4FC31336" w14:textId="77777777" w:rsidR="00742E59" w:rsidRPr="00197635" w:rsidRDefault="00742E59" w:rsidP="00742E59">
            <w:pPr>
              <w:pStyle w:val="TableText10"/>
              <w:rPr>
                <w:color w:val="000000"/>
              </w:rPr>
            </w:pPr>
            <w:r w:rsidRPr="00197635">
              <w:rPr>
                <w:color w:val="000000"/>
              </w:rPr>
              <w:t>205</w:t>
            </w:r>
          </w:p>
        </w:tc>
        <w:tc>
          <w:tcPr>
            <w:tcW w:w="1200" w:type="dxa"/>
          </w:tcPr>
          <w:p w14:paraId="09C4DE28" w14:textId="77777777" w:rsidR="00742E59" w:rsidRPr="00197635" w:rsidRDefault="00742E59" w:rsidP="00742E59">
            <w:pPr>
              <w:pStyle w:val="TableText10"/>
              <w:rPr>
                <w:color w:val="000000"/>
              </w:rPr>
            </w:pPr>
            <w:r w:rsidRPr="00197635">
              <w:rPr>
                <w:color w:val="000000"/>
              </w:rPr>
              <w:t>-</w:t>
            </w:r>
          </w:p>
        </w:tc>
      </w:tr>
      <w:tr w:rsidR="00742E59" w:rsidRPr="00197635" w14:paraId="50BAD6A4" w14:textId="77777777" w:rsidTr="00742E59">
        <w:trPr>
          <w:cantSplit/>
        </w:trPr>
        <w:tc>
          <w:tcPr>
            <w:tcW w:w="1187" w:type="dxa"/>
          </w:tcPr>
          <w:p w14:paraId="5A63516D" w14:textId="77777777" w:rsidR="00742E59" w:rsidRPr="00197635" w:rsidRDefault="00742E59" w:rsidP="00742E59">
            <w:pPr>
              <w:pStyle w:val="TableText10"/>
              <w:rPr>
                <w:color w:val="000000"/>
              </w:rPr>
            </w:pPr>
            <w:r w:rsidRPr="00197635">
              <w:rPr>
                <w:color w:val="000000"/>
              </w:rPr>
              <w:t>21</w:t>
            </w:r>
          </w:p>
        </w:tc>
        <w:tc>
          <w:tcPr>
            <w:tcW w:w="2400" w:type="dxa"/>
          </w:tcPr>
          <w:p w14:paraId="2F37AD4C" w14:textId="77777777" w:rsidR="00742E59" w:rsidRPr="00197635" w:rsidRDefault="00742E59" w:rsidP="00742E59">
            <w:pPr>
              <w:pStyle w:val="TableText10"/>
              <w:rPr>
                <w:color w:val="000000"/>
              </w:rPr>
            </w:pPr>
            <w:r w:rsidRPr="00197635">
              <w:rPr>
                <w:color w:val="000000"/>
              </w:rPr>
              <w:t>66 (a)</w:t>
            </w:r>
          </w:p>
        </w:tc>
        <w:tc>
          <w:tcPr>
            <w:tcW w:w="3720" w:type="dxa"/>
          </w:tcPr>
          <w:p w14:paraId="06000944" w14:textId="77777777" w:rsidR="00742E59" w:rsidRPr="00197635" w:rsidRDefault="00742E59" w:rsidP="00742E59">
            <w:pPr>
              <w:pStyle w:val="TableText10"/>
              <w:rPr>
                <w:color w:val="000000"/>
              </w:rPr>
            </w:pPr>
            <w:r w:rsidRPr="00197635">
              <w:rPr>
                <w:color w:val="000000"/>
              </w:rPr>
              <w:t>not tell authority about recovered numberplate as required</w:t>
            </w:r>
          </w:p>
        </w:tc>
        <w:tc>
          <w:tcPr>
            <w:tcW w:w="1320" w:type="dxa"/>
          </w:tcPr>
          <w:p w14:paraId="4A702236" w14:textId="77777777" w:rsidR="00742E59" w:rsidRPr="00197635" w:rsidRDefault="00742E59" w:rsidP="00742E59">
            <w:pPr>
              <w:pStyle w:val="TableText10"/>
              <w:rPr>
                <w:color w:val="000000"/>
              </w:rPr>
            </w:pPr>
            <w:r w:rsidRPr="00197635">
              <w:rPr>
                <w:color w:val="000000"/>
              </w:rPr>
              <w:t>20</w:t>
            </w:r>
          </w:p>
        </w:tc>
        <w:tc>
          <w:tcPr>
            <w:tcW w:w="1560" w:type="dxa"/>
          </w:tcPr>
          <w:p w14:paraId="4ADD4769" w14:textId="77777777" w:rsidR="00742E59" w:rsidRPr="00197635" w:rsidRDefault="00742E59" w:rsidP="00742E59">
            <w:pPr>
              <w:pStyle w:val="TableText10"/>
              <w:rPr>
                <w:color w:val="000000"/>
              </w:rPr>
            </w:pPr>
            <w:r w:rsidRPr="00197635">
              <w:rPr>
                <w:color w:val="000000"/>
              </w:rPr>
              <w:t>205</w:t>
            </w:r>
          </w:p>
        </w:tc>
        <w:tc>
          <w:tcPr>
            <w:tcW w:w="1200" w:type="dxa"/>
          </w:tcPr>
          <w:p w14:paraId="26096029" w14:textId="77777777" w:rsidR="00742E59" w:rsidRPr="00197635" w:rsidRDefault="00742E59" w:rsidP="00742E59">
            <w:pPr>
              <w:pStyle w:val="TableText10"/>
              <w:rPr>
                <w:color w:val="000000"/>
              </w:rPr>
            </w:pPr>
            <w:r w:rsidRPr="00197635">
              <w:rPr>
                <w:color w:val="000000"/>
              </w:rPr>
              <w:t>-</w:t>
            </w:r>
          </w:p>
        </w:tc>
      </w:tr>
      <w:tr w:rsidR="00742E59" w:rsidRPr="00197635" w14:paraId="73638321" w14:textId="77777777" w:rsidTr="00742E59">
        <w:trPr>
          <w:cantSplit/>
        </w:trPr>
        <w:tc>
          <w:tcPr>
            <w:tcW w:w="1187" w:type="dxa"/>
          </w:tcPr>
          <w:p w14:paraId="2AC931F0" w14:textId="77777777" w:rsidR="00742E59" w:rsidRPr="00197635" w:rsidRDefault="00742E59" w:rsidP="00742E59">
            <w:pPr>
              <w:pStyle w:val="TableText10"/>
              <w:rPr>
                <w:color w:val="000000"/>
              </w:rPr>
            </w:pPr>
            <w:r w:rsidRPr="00197635">
              <w:rPr>
                <w:color w:val="000000"/>
              </w:rPr>
              <w:t>22</w:t>
            </w:r>
          </w:p>
        </w:tc>
        <w:tc>
          <w:tcPr>
            <w:tcW w:w="2400" w:type="dxa"/>
          </w:tcPr>
          <w:p w14:paraId="038D8E4C" w14:textId="77777777" w:rsidR="00742E59" w:rsidRPr="00197635" w:rsidRDefault="00742E59" w:rsidP="00742E59">
            <w:pPr>
              <w:pStyle w:val="TableText10"/>
              <w:rPr>
                <w:color w:val="000000"/>
              </w:rPr>
            </w:pPr>
            <w:r w:rsidRPr="00197635">
              <w:rPr>
                <w:color w:val="000000"/>
              </w:rPr>
              <w:t>66 (b)</w:t>
            </w:r>
          </w:p>
        </w:tc>
        <w:tc>
          <w:tcPr>
            <w:tcW w:w="3720" w:type="dxa"/>
          </w:tcPr>
          <w:p w14:paraId="68989F5F" w14:textId="77777777" w:rsidR="00742E59" w:rsidRPr="00197635" w:rsidRDefault="00742E59" w:rsidP="00742E59">
            <w:pPr>
              <w:pStyle w:val="TableText10"/>
              <w:rPr>
                <w:color w:val="000000"/>
              </w:rPr>
            </w:pPr>
            <w:r w:rsidRPr="00197635">
              <w:rPr>
                <w:color w:val="000000"/>
              </w:rPr>
              <w:t>not give recovered numberplate to authority as required</w:t>
            </w:r>
          </w:p>
        </w:tc>
        <w:tc>
          <w:tcPr>
            <w:tcW w:w="1320" w:type="dxa"/>
          </w:tcPr>
          <w:p w14:paraId="4226EE55" w14:textId="77777777" w:rsidR="00742E59" w:rsidRPr="00197635" w:rsidRDefault="00742E59" w:rsidP="00742E59">
            <w:pPr>
              <w:pStyle w:val="TableText10"/>
              <w:rPr>
                <w:color w:val="000000"/>
              </w:rPr>
            </w:pPr>
            <w:r w:rsidRPr="00197635">
              <w:rPr>
                <w:color w:val="000000"/>
              </w:rPr>
              <w:t>20</w:t>
            </w:r>
          </w:p>
        </w:tc>
        <w:tc>
          <w:tcPr>
            <w:tcW w:w="1560" w:type="dxa"/>
          </w:tcPr>
          <w:p w14:paraId="6A91FF27" w14:textId="77777777" w:rsidR="00742E59" w:rsidRPr="00197635" w:rsidRDefault="00742E59" w:rsidP="00742E59">
            <w:pPr>
              <w:pStyle w:val="TableText10"/>
              <w:rPr>
                <w:color w:val="000000"/>
              </w:rPr>
            </w:pPr>
            <w:r w:rsidRPr="00197635">
              <w:rPr>
                <w:color w:val="000000"/>
              </w:rPr>
              <w:t>205</w:t>
            </w:r>
          </w:p>
        </w:tc>
        <w:tc>
          <w:tcPr>
            <w:tcW w:w="1200" w:type="dxa"/>
          </w:tcPr>
          <w:p w14:paraId="7DF677EC" w14:textId="77777777" w:rsidR="00742E59" w:rsidRPr="00197635" w:rsidRDefault="00742E59" w:rsidP="00742E59">
            <w:pPr>
              <w:pStyle w:val="TableText10"/>
              <w:rPr>
                <w:color w:val="000000"/>
              </w:rPr>
            </w:pPr>
            <w:r w:rsidRPr="00197635">
              <w:rPr>
                <w:color w:val="000000"/>
              </w:rPr>
              <w:t>-</w:t>
            </w:r>
          </w:p>
        </w:tc>
      </w:tr>
      <w:tr w:rsidR="00742E59" w:rsidRPr="00197635" w14:paraId="5928E544" w14:textId="77777777" w:rsidTr="00742E59">
        <w:trPr>
          <w:cantSplit/>
        </w:trPr>
        <w:tc>
          <w:tcPr>
            <w:tcW w:w="1187" w:type="dxa"/>
          </w:tcPr>
          <w:p w14:paraId="4BAA867E" w14:textId="77777777" w:rsidR="00742E59" w:rsidRPr="00197635" w:rsidRDefault="00742E59" w:rsidP="00742E59">
            <w:pPr>
              <w:pStyle w:val="TableText10"/>
              <w:rPr>
                <w:color w:val="000000"/>
              </w:rPr>
            </w:pPr>
            <w:r w:rsidRPr="00197635">
              <w:rPr>
                <w:color w:val="000000"/>
              </w:rPr>
              <w:t>23</w:t>
            </w:r>
          </w:p>
        </w:tc>
        <w:tc>
          <w:tcPr>
            <w:tcW w:w="2400" w:type="dxa"/>
          </w:tcPr>
          <w:p w14:paraId="67F67333" w14:textId="77777777" w:rsidR="00742E59" w:rsidRPr="00197635" w:rsidRDefault="00742E59" w:rsidP="00742E59">
            <w:pPr>
              <w:pStyle w:val="TableText10"/>
              <w:rPr>
                <w:color w:val="000000"/>
              </w:rPr>
            </w:pPr>
            <w:r w:rsidRPr="00197635">
              <w:rPr>
                <w:color w:val="000000"/>
              </w:rPr>
              <w:t>69 (2) (a)</w:t>
            </w:r>
          </w:p>
        </w:tc>
        <w:tc>
          <w:tcPr>
            <w:tcW w:w="3720" w:type="dxa"/>
          </w:tcPr>
          <w:p w14:paraId="74AE6D27" w14:textId="77777777" w:rsidR="00742E59" w:rsidRPr="00197635" w:rsidRDefault="00742E59" w:rsidP="00742E59">
            <w:pPr>
              <w:pStyle w:val="TableText10"/>
              <w:rPr>
                <w:color w:val="000000"/>
              </w:rPr>
            </w:pPr>
            <w:r w:rsidRPr="00197635">
              <w:rPr>
                <w:color w:val="000000"/>
              </w:rPr>
              <w:t>not tell authority orally about change to vehicle garage address/operator’s name/ operator’s address as required</w:t>
            </w:r>
          </w:p>
        </w:tc>
        <w:tc>
          <w:tcPr>
            <w:tcW w:w="1320" w:type="dxa"/>
          </w:tcPr>
          <w:p w14:paraId="629E5425" w14:textId="77777777" w:rsidR="00742E59" w:rsidRPr="00197635" w:rsidRDefault="00742E59" w:rsidP="00742E59">
            <w:pPr>
              <w:pStyle w:val="TableText10"/>
              <w:rPr>
                <w:color w:val="000000"/>
              </w:rPr>
            </w:pPr>
            <w:r w:rsidRPr="00197635">
              <w:rPr>
                <w:color w:val="000000"/>
              </w:rPr>
              <w:t>20</w:t>
            </w:r>
          </w:p>
        </w:tc>
        <w:tc>
          <w:tcPr>
            <w:tcW w:w="1560" w:type="dxa"/>
          </w:tcPr>
          <w:p w14:paraId="6F0F0DB1" w14:textId="77777777" w:rsidR="00742E59" w:rsidRPr="00197635" w:rsidRDefault="00742E59" w:rsidP="00742E59">
            <w:pPr>
              <w:pStyle w:val="TableText10"/>
              <w:rPr>
                <w:color w:val="000000"/>
              </w:rPr>
            </w:pPr>
            <w:r w:rsidRPr="00197635">
              <w:rPr>
                <w:color w:val="000000"/>
              </w:rPr>
              <w:t>205</w:t>
            </w:r>
          </w:p>
        </w:tc>
        <w:tc>
          <w:tcPr>
            <w:tcW w:w="1200" w:type="dxa"/>
          </w:tcPr>
          <w:p w14:paraId="2F8D41FA" w14:textId="77777777" w:rsidR="00742E59" w:rsidRPr="00197635" w:rsidRDefault="00742E59" w:rsidP="00742E59">
            <w:pPr>
              <w:pStyle w:val="TableText10"/>
              <w:rPr>
                <w:color w:val="000000"/>
              </w:rPr>
            </w:pPr>
            <w:r w:rsidRPr="00197635">
              <w:rPr>
                <w:color w:val="000000"/>
              </w:rPr>
              <w:t>-</w:t>
            </w:r>
          </w:p>
        </w:tc>
      </w:tr>
      <w:tr w:rsidR="00742E59" w:rsidRPr="00197635" w14:paraId="5A472BE1" w14:textId="77777777" w:rsidTr="00742E59">
        <w:trPr>
          <w:cantSplit/>
        </w:trPr>
        <w:tc>
          <w:tcPr>
            <w:tcW w:w="1187" w:type="dxa"/>
          </w:tcPr>
          <w:p w14:paraId="10F04C8E" w14:textId="77777777" w:rsidR="00742E59" w:rsidRPr="00197635" w:rsidRDefault="00742E59" w:rsidP="00742E59">
            <w:pPr>
              <w:pStyle w:val="TableText10"/>
              <w:rPr>
                <w:color w:val="000000"/>
              </w:rPr>
            </w:pPr>
            <w:r w:rsidRPr="00197635">
              <w:rPr>
                <w:color w:val="000000"/>
              </w:rPr>
              <w:t>24</w:t>
            </w:r>
          </w:p>
        </w:tc>
        <w:tc>
          <w:tcPr>
            <w:tcW w:w="2400" w:type="dxa"/>
          </w:tcPr>
          <w:p w14:paraId="6DB597CF" w14:textId="77777777" w:rsidR="00742E59" w:rsidRPr="00197635" w:rsidRDefault="00742E59" w:rsidP="00742E59">
            <w:pPr>
              <w:pStyle w:val="TableText10"/>
              <w:rPr>
                <w:color w:val="000000"/>
              </w:rPr>
            </w:pPr>
            <w:r w:rsidRPr="00197635">
              <w:rPr>
                <w:color w:val="000000"/>
              </w:rPr>
              <w:t>69 (2) (b)</w:t>
            </w:r>
          </w:p>
        </w:tc>
        <w:tc>
          <w:tcPr>
            <w:tcW w:w="3720" w:type="dxa"/>
          </w:tcPr>
          <w:p w14:paraId="6A8DD130" w14:textId="77777777" w:rsidR="00742E59" w:rsidRPr="00197635" w:rsidRDefault="00742E59" w:rsidP="00742E59">
            <w:pPr>
              <w:pStyle w:val="TableText10"/>
              <w:rPr>
                <w:color w:val="000000"/>
              </w:rPr>
            </w:pPr>
            <w:r w:rsidRPr="00197635">
              <w:rPr>
                <w:color w:val="000000"/>
              </w:rPr>
              <w:t>not tell authority in writing about change to vehicle garage address/operator’s name/operator’s address as required</w:t>
            </w:r>
          </w:p>
        </w:tc>
        <w:tc>
          <w:tcPr>
            <w:tcW w:w="1320" w:type="dxa"/>
          </w:tcPr>
          <w:p w14:paraId="5D9F1B57" w14:textId="77777777" w:rsidR="00742E59" w:rsidRPr="00197635" w:rsidRDefault="00742E59" w:rsidP="00742E59">
            <w:pPr>
              <w:pStyle w:val="TableText10"/>
              <w:rPr>
                <w:color w:val="000000"/>
              </w:rPr>
            </w:pPr>
            <w:r w:rsidRPr="00197635">
              <w:rPr>
                <w:color w:val="000000"/>
              </w:rPr>
              <w:t>20</w:t>
            </w:r>
          </w:p>
        </w:tc>
        <w:tc>
          <w:tcPr>
            <w:tcW w:w="1560" w:type="dxa"/>
          </w:tcPr>
          <w:p w14:paraId="3BE8D0F1" w14:textId="77777777" w:rsidR="00742E59" w:rsidRPr="00197635" w:rsidRDefault="00742E59" w:rsidP="00742E59">
            <w:pPr>
              <w:pStyle w:val="TableText10"/>
              <w:rPr>
                <w:color w:val="000000"/>
              </w:rPr>
            </w:pPr>
            <w:r w:rsidRPr="00197635">
              <w:rPr>
                <w:color w:val="000000"/>
              </w:rPr>
              <w:t>205</w:t>
            </w:r>
          </w:p>
        </w:tc>
        <w:tc>
          <w:tcPr>
            <w:tcW w:w="1200" w:type="dxa"/>
          </w:tcPr>
          <w:p w14:paraId="6DA47C73" w14:textId="77777777" w:rsidR="00742E59" w:rsidRPr="00197635" w:rsidRDefault="00742E59" w:rsidP="00742E59">
            <w:pPr>
              <w:pStyle w:val="TableText10"/>
              <w:rPr>
                <w:color w:val="000000"/>
              </w:rPr>
            </w:pPr>
            <w:r w:rsidRPr="00197635">
              <w:rPr>
                <w:color w:val="000000"/>
              </w:rPr>
              <w:t>-</w:t>
            </w:r>
          </w:p>
        </w:tc>
      </w:tr>
      <w:tr w:rsidR="00742E59" w:rsidRPr="00197635" w14:paraId="0ACAEA93" w14:textId="77777777" w:rsidTr="00742E59">
        <w:trPr>
          <w:cantSplit/>
        </w:trPr>
        <w:tc>
          <w:tcPr>
            <w:tcW w:w="1187" w:type="dxa"/>
          </w:tcPr>
          <w:p w14:paraId="776B4A59" w14:textId="77777777" w:rsidR="00742E59" w:rsidRPr="00197635" w:rsidRDefault="00742E59" w:rsidP="00742E59">
            <w:pPr>
              <w:pStyle w:val="TableText10"/>
              <w:rPr>
                <w:color w:val="000000"/>
              </w:rPr>
            </w:pPr>
            <w:r w:rsidRPr="00197635">
              <w:rPr>
                <w:color w:val="000000"/>
              </w:rPr>
              <w:t>25</w:t>
            </w:r>
          </w:p>
        </w:tc>
        <w:tc>
          <w:tcPr>
            <w:tcW w:w="2400" w:type="dxa"/>
          </w:tcPr>
          <w:p w14:paraId="6A1042F2" w14:textId="77777777" w:rsidR="00742E59" w:rsidRPr="00197635" w:rsidRDefault="00742E59" w:rsidP="00742E59">
            <w:pPr>
              <w:pStyle w:val="TableText10"/>
              <w:rPr>
                <w:color w:val="000000"/>
              </w:rPr>
            </w:pPr>
            <w:r w:rsidRPr="00197635">
              <w:rPr>
                <w:color w:val="000000"/>
              </w:rPr>
              <w:t>71 (2)</w:t>
            </w:r>
          </w:p>
        </w:tc>
        <w:tc>
          <w:tcPr>
            <w:tcW w:w="3720" w:type="dxa"/>
          </w:tcPr>
          <w:p w14:paraId="0CE53F9E" w14:textId="77777777" w:rsidR="00742E59" w:rsidRPr="00197635" w:rsidRDefault="00742E59" w:rsidP="00742E59">
            <w:pPr>
              <w:pStyle w:val="TableText10"/>
              <w:rPr>
                <w:color w:val="000000"/>
              </w:rPr>
            </w:pPr>
            <w:r w:rsidRPr="00197635">
              <w:rPr>
                <w:color w:val="000000"/>
              </w:rPr>
              <w:t>not tell authority about changed vehicle description as required</w:t>
            </w:r>
          </w:p>
        </w:tc>
        <w:tc>
          <w:tcPr>
            <w:tcW w:w="1320" w:type="dxa"/>
          </w:tcPr>
          <w:p w14:paraId="51C653FC" w14:textId="77777777" w:rsidR="00742E59" w:rsidRPr="00197635" w:rsidRDefault="00742E59" w:rsidP="00742E59">
            <w:pPr>
              <w:pStyle w:val="TableText10"/>
              <w:rPr>
                <w:color w:val="000000"/>
              </w:rPr>
            </w:pPr>
            <w:r w:rsidRPr="00197635">
              <w:rPr>
                <w:color w:val="000000"/>
              </w:rPr>
              <w:t>20</w:t>
            </w:r>
          </w:p>
        </w:tc>
        <w:tc>
          <w:tcPr>
            <w:tcW w:w="1560" w:type="dxa"/>
          </w:tcPr>
          <w:p w14:paraId="4090BE3E" w14:textId="77777777" w:rsidR="00742E59" w:rsidRPr="00197635" w:rsidRDefault="00742E59" w:rsidP="00742E59">
            <w:pPr>
              <w:pStyle w:val="TableText10"/>
              <w:rPr>
                <w:color w:val="000000"/>
              </w:rPr>
            </w:pPr>
            <w:r w:rsidRPr="00197635">
              <w:rPr>
                <w:color w:val="000000"/>
              </w:rPr>
              <w:t>205</w:t>
            </w:r>
          </w:p>
        </w:tc>
        <w:tc>
          <w:tcPr>
            <w:tcW w:w="1200" w:type="dxa"/>
          </w:tcPr>
          <w:p w14:paraId="0BDF263F" w14:textId="77777777" w:rsidR="00742E59" w:rsidRPr="00197635" w:rsidRDefault="00742E59" w:rsidP="00742E59">
            <w:pPr>
              <w:pStyle w:val="TableText10"/>
              <w:rPr>
                <w:color w:val="000000"/>
              </w:rPr>
            </w:pPr>
            <w:r w:rsidRPr="00197635">
              <w:rPr>
                <w:color w:val="000000"/>
              </w:rPr>
              <w:t>-</w:t>
            </w:r>
          </w:p>
        </w:tc>
      </w:tr>
      <w:tr w:rsidR="00742E59" w:rsidRPr="00197635" w14:paraId="72828207" w14:textId="77777777" w:rsidTr="00742E59">
        <w:trPr>
          <w:cantSplit/>
        </w:trPr>
        <w:tc>
          <w:tcPr>
            <w:tcW w:w="1187" w:type="dxa"/>
          </w:tcPr>
          <w:p w14:paraId="2595B8E9" w14:textId="77777777" w:rsidR="00742E59" w:rsidRPr="00197635" w:rsidRDefault="00742E59" w:rsidP="00742E59">
            <w:pPr>
              <w:pStyle w:val="TableText10"/>
              <w:rPr>
                <w:color w:val="000000"/>
              </w:rPr>
            </w:pPr>
            <w:r w:rsidRPr="00197635">
              <w:rPr>
                <w:color w:val="000000"/>
              </w:rPr>
              <w:lastRenderedPageBreak/>
              <w:t>26</w:t>
            </w:r>
          </w:p>
        </w:tc>
        <w:tc>
          <w:tcPr>
            <w:tcW w:w="2400" w:type="dxa"/>
          </w:tcPr>
          <w:p w14:paraId="7BE37C43" w14:textId="77777777" w:rsidR="00742E59" w:rsidRPr="00197635" w:rsidRDefault="00742E59" w:rsidP="00742E59">
            <w:pPr>
              <w:pStyle w:val="TableText10"/>
              <w:rPr>
                <w:color w:val="000000"/>
              </w:rPr>
            </w:pPr>
            <w:r w:rsidRPr="00197635">
              <w:rPr>
                <w:color w:val="000000"/>
              </w:rPr>
              <w:t>71 (3) (a)</w:t>
            </w:r>
          </w:p>
        </w:tc>
        <w:tc>
          <w:tcPr>
            <w:tcW w:w="3720" w:type="dxa"/>
          </w:tcPr>
          <w:p w14:paraId="61230A54" w14:textId="77777777" w:rsidR="00742E59" w:rsidRPr="00197635" w:rsidRDefault="00742E59" w:rsidP="00742E59">
            <w:pPr>
              <w:pStyle w:val="TableText10"/>
              <w:rPr>
                <w:color w:val="000000"/>
              </w:rPr>
            </w:pPr>
            <w:r w:rsidRPr="00197635">
              <w:rPr>
                <w:color w:val="000000"/>
              </w:rPr>
              <w:t>not ensure changed vehicle not used before authority told about change</w:t>
            </w:r>
          </w:p>
        </w:tc>
        <w:tc>
          <w:tcPr>
            <w:tcW w:w="1320" w:type="dxa"/>
          </w:tcPr>
          <w:p w14:paraId="18501940" w14:textId="77777777" w:rsidR="00742E59" w:rsidRPr="00197635" w:rsidRDefault="00742E59" w:rsidP="00742E59">
            <w:pPr>
              <w:pStyle w:val="TableText10"/>
              <w:rPr>
                <w:color w:val="000000"/>
              </w:rPr>
            </w:pPr>
            <w:r w:rsidRPr="00197635">
              <w:rPr>
                <w:color w:val="000000"/>
              </w:rPr>
              <w:t>20</w:t>
            </w:r>
          </w:p>
        </w:tc>
        <w:tc>
          <w:tcPr>
            <w:tcW w:w="1560" w:type="dxa"/>
          </w:tcPr>
          <w:p w14:paraId="53E572D5" w14:textId="77777777" w:rsidR="00742E59" w:rsidRPr="00197635" w:rsidRDefault="00742E59" w:rsidP="00742E59">
            <w:pPr>
              <w:pStyle w:val="TableText10"/>
              <w:rPr>
                <w:color w:val="000000"/>
              </w:rPr>
            </w:pPr>
            <w:r w:rsidRPr="00197635">
              <w:rPr>
                <w:color w:val="000000"/>
              </w:rPr>
              <w:t>205</w:t>
            </w:r>
          </w:p>
        </w:tc>
        <w:tc>
          <w:tcPr>
            <w:tcW w:w="1200" w:type="dxa"/>
          </w:tcPr>
          <w:p w14:paraId="24733344" w14:textId="77777777" w:rsidR="00742E59" w:rsidRPr="00197635" w:rsidRDefault="00742E59" w:rsidP="00742E59">
            <w:pPr>
              <w:pStyle w:val="TableText10"/>
              <w:rPr>
                <w:color w:val="000000"/>
              </w:rPr>
            </w:pPr>
            <w:r w:rsidRPr="00197635">
              <w:rPr>
                <w:color w:val="000000"/>
              </w:rPr>
              <w:t>-</w:t>
            </w:r>
          </w:p>
        </w:tc>
      </w:tr>
      <w:tr w:rsidR="00742E59" w:rsidRPr="00197635" w14:paraId="28C972B5" w14:textId="77777777" w:rsidTr="00742E59">
        <w:trPr>
          <w:cantSplit/>
        </w:trPr>
        <w:tc>
          <w:tcPr>
            <w:tcW w:w="1187" w:type="dxa"/>
          </w:tcPr>
          <w:p w14:paraId="13C34DF1" w14:textId="77777777" w:rsidR="00742E59" w:rsidRPr="00197635" w:rsidRDefault="00742E59" w:rsidP="00742E59">
            <w:pPr>
              <w:pStyle w:val="TableText10"/>
              <w:rPr>
                <w:color w:val="000000"/>
              </w:rPr>
            </w:pPr>
            <w:r w:rsidRPr="00197635">
              <w:rPr>
                <w:color w:val="000000"/>
              </w:rPr>
              <w:t>27</w:t>
            </w:r>
          </w:p>
        </w:tc>
        <w:tc>
          <w:tcPr>
            <w:tcW w:w="2400" w:type="dxa"/>
          </w:tcPr>
          <w:p w14:paraId="4691D2B8" w14:textId="77777777" w:rsidR="00742E59" w:rsidRPr="00197635" w:rsidRDefault="00742E59" w:rsidP="00742E59">
            <w:pPr>
              <w:pStyle w:val="TableText10"/>
              <w:rPr>
                <w:color w:val="000000"/>
              </w:rPr>
            </w:pPr>
            <w:r w:rsidRPr="00197635">
              <w:rPr>
                <w:color w:val="000000"/>
              </w:rPr>
              <w:t>71 (3) (b)</w:t>
            </w:r>
          </w:p>
        </w:tc>
        <w:tc>
          <w:tcPr>
            <w:tcW w:w="3720" w:type="dxa"/>
          </w:tcPr>
          <w:p w14:paraId="634DB136" w14:textId="77777777" w:rsidR="00742E59" w:rsidRPr="00197635" w:rsidRDefault="00742E59" w:rsidP="00742E59">
            <w:pPr>
              <w:pStyle w:val="TableText10"/>
              <w:rPr>
                <w:color w:val="000000"/>
              </w:rPr>
            </w:pPr>
            <w:r w:rsidRPr="00197635">
              <w:rPr>
                <w:color w:val="000000"/>
              </w:rPr>
              <w:t>not ensure changed vehicle not used before additional amount paid</w:t>
            </w:r>
          </w:p>
        </w:tc>
        <w:tc>
          <w:tcPr>
            <w:tcW w:w="1320" w:type="dxa"/>
          </w:tcPr>
          <w:p w14:paraId="369452B0" w14:textId="77777777" w:rsidR="00742E59" w:rsidRPr="00197635" w:rsidRDefault="00742E59" w:rsidP="00742E59">
            <w:pPr>
              <w:pStyle w:val="TableText10"/>
              <w:rPr>
                <w:color w:val="000000"/>
              </w:rPr>
            </w:pPr>
            <w:r w:rsidRPr="00197635">
              <w:rPr>
                <w:color w:val="000000"/>
              </w:rPr>
              <w:t>20</w:t>
            </w:r>
          </w:p>
        </w:tc>
        <w:tc>
          <w:tcPr>
            <w:tcW w:w="1560" w:type="dxa"/>
          </w:tcPr>
          <w:p w14:paraId="7334FD41" w14:textId="77777777" w:rsidR="00742E59" w:rsidRPr="00197635" w:rsidRDefault="00742E59" w:rsidP="00742E59">
            <w:pPr>
              <w:pStyle w:val="TableText10"/>
              <w:rPr>
                <w:color w:val="000000"/>
              </w:rPr>
            </w:pPr>
            <w:r w:rsidRPr="00197635">
              <w:rPr>
                <w:color w:val="000000"/>
              </w:rPr>
              <w:t>205</w:t>
            </w:r>
          </w:p>
        </w:tc>
        <w:tc>
          <w:tcPr>
            <w:tcW w:w="1200" w:type="dxa"/>
          </w:tcPr>
          <w:p w14:paraId="52E4A637" w14:textId="77777777" w:rsidR="00742E59" w:rsidRPr="00197635" w:rsidRDefault="00742E59" w:rsidP="00742E59">
            <w:pPr>
              <w:pStyle w:val="TableText10"/>
              <w:rPr>
                <w:color w:val="000000"/>
              </w:rPr>
            </w:pPr>
            <w:r w:rsidRPr="00197635">
              <w:rPr>
                <w:color w:val="000000"/>
              </w:rPr>
              <w:t>-</w:t>
            </w:r>
          </w:p>
        </w:tc>
      </w:tr>
      <w:tr w:rsidR="00742E59" w:rsidRPr="00197635" w14:paraId="40AFEE4C" w14:textId="77777777" w:rsidTr="00742E59">
        <w:trPr>
          <w:cantSplit/>
        </w:trPr>
        <w:tc>
          <w:tcPr>
            <w:tcW w:w="1187" w:type="dxa"/>
            <w:tcBorders>
              <w:bottom w:val="nil"/>
            </w:tcBorders>
          </w:tcPr>
          <w:p w14:paraId="534264B7" w14:textId="77777777" w:rsidR="00742E59" w:rsidRPr="00197635" w:rsidRDefault="00742E59" w:rsidP="00742E59">
            <w:pPr>
              <w:pStyle w:val="TableText10"/>
              <w:keepNext/>
              <w:rPr>
                <w:color w:val="000000"/>
              </w:rPr>
            </w:pPr>
            <w:r w:rsidRPr="00197635">
              <w:rPr>
                <w:color w:val="000000"/>
              </w:rPr>
              <w:t>28</w:t>
            </w:r>
          </w:p>
        </w:tc>
        <w:tc>
          <w:tcPr>
            <w:tcW w:w="2400" w:type="dxa"/>
            <w:tcBorders>
              <w:bottom w:val="nil"/>
            </w:tcBorders>
          </w:tcPr>
          <w:p w14:paraId="351EADF4" w14:textId="77777777" w:rsidR="00742E59" w:rsidRPr="00197635" w:rsidRDefault="00742E59" w:rsidP="00742E59">
            <w:pPr>
              <w:pStyle w:val="TableText10"/>
              <w:rPr>
                <w:color w:val="000000"/>
              </w:rPr>
            </w:pPr>
            <w:r w:rsidRPr="00197635">
              <w:rPr>
                <w:color w:val="000000"/>
              </w:rPr>
              <w:t>72 (4)</w:t>
            </w:r>
          </w:p>
        </w:tc>
        <w:tc>
          <w:tcPr>
            <w:tcW w:w="3720" w:type="dxa"/>
            <w:tcBorders>
              <w:bottom w:val="nil"/>
            </w:tcBorders>
          </w:tcPr>
          <w:p w14:paraId="75042B93" w14:textId="77777777" w:rsidR="00742E59" w:rsidRPr="00197635" w:rsidRDefault="00742E59" w:rsidP="00742E59">
            <w:pPr>
              <w:pStyle w:val="TableText10"/>
              <w:rPr>
                <w:color w:val="000000"/>
              </w:rPr>
            </w:pPr>
          </w:p>
        </w:tc>
        <w:tc>
          <w:tcPr>
            <w:tcW w:w="1320" w:type="dxa"/>
            <w:tcBorders>
              <w:bottom w:val="nil"/>
            </w:tcBorders>
          </w:tcPr>
          <w:p w14:paraId="3C08A09C" w14:textId="77777777" w:rsidR="00742E59" w:rsidRPr="00197635" w:rsidRDefault="00742E59" w:rsidP="00742E59">
            <w:pPr>
              <w:pStyle w:val="TableText10"/>
              <w:rPr>
                <w:color w:val="000000"/>
              </w:rPr>
            </w:pPr>
          </w:p>
        </w:tc>
        <w:tc>
          <w:tcPr>
            <w:tcW w:w="1560" w:type="dxa"/>
            <w:tcBorders>
              <w:bottom w:val="nil"/>
            </w:tcBorders>
          </w:tcPr>
          <w:p w14:paraId="32066467" w14:textId="77777777" w:rsidR="00742E59" w:rsidRPr="00197635" w:rsidRDefault="00742E59" w:rsidP="00742E59">
            <w:pPr>
              <w:pStyle w:val="TableText10"/>
              <w:rPr>
                <w:color w:val="000000"/>
              </w:rPr>
            </w:pPr>
          </w:p>
        </w:tc>
        <w:tc>
          <w:tcPr>
            <w:tcW w:w="1200" w:type="dxa"/>
            <w:tcBorders>
              <w:bottom w:val="nil"/>
            </w:tcBorders>
          </w:tcPr>
          <w:p w14:paraId="3A469431" w14:textId="77777777" w:rsidR="00742E59" w:rsidRPr="00197635" w:rsidRDefault="00742E59" w:rsidP="00742E59">
            <w:pPr>
              <w:pStyle w:val="TableText10"/>
              <w:rPr>
                <w:color w:val="000000"/>
              </w:rPr>
            </w:pPr>
          </w:p>
        </w:tc>
      </w:tr>
      <w:tr w:rsidR="00742E59" w:rsidRPr="00197635" w14:paraId="3D732749" w14:textId="77777777" w:rsidTr="00742E59">
        <w:trPr>
          <w:cantSplit/>
        </w:trPr>
        <w:tc>
          <w:tcPr>
            <w:tcW w:w="1187" w:type="dxa"/>
            <w:tcBorders>
              <w:top w:val="nil"/>
              <w:bottom w:val="nil"/>
            </w:tcBorders>
          </w:tcPr>
          <w:p w14:paraId="3855B2ED" w14:textId="77777777" w:rsidR="00742E59" w:rsidRPr="00197635" w:rsidRDefault="00742E59" w:rsidP="00742E59">
            <w:pPr>
              <w:pStyle w:val="TableText10"/>
              <w:rPr>
                <w:color w:val="000000"/>
              </w:rPr>
            </w:pPr>
            <w:r w:rsidRPr="00197635">
              <w:rPr>
                <w:color w:val="000000"/>
              </w:rPr>
              <w:t>28.1</w:t>
            </w:r>
          </w:p>
        </w:tc>
        <w:tc>
          <w:tcPr>
            <w:tcW w:w="2400" w:type="dxa"/>
            <w:tcBorders>
              <w:top w:val="nil"/>
              <w:bottom w:val="nil"/>
            </w:tcBorders>
          </w:tcPr>
          <w:p w14:paraId="4ABDF55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72 (1)</w:t>
            </w:r>
          </w:p>
        </w:tc>
        <w:tc>
          <w:tcPr>
            <w:tcW w:w="3720" w:type="dxa"/>
            <w:tcBorders>
              <w:top w:val="nil"/>
              <w:bottom w:val="nil"/>
            </w:tcBorders>
          </w:tcPr>
          <w:p w14:paraId="747A73EE" w14:textId="77777777" w:rsidR="00742E59" w:rsidRPr="00197635" w:rsidRDefault="00742E59" w:rsidP="00742E59">
            <w:pPr>
              <w:pStyle w:val="TableText10"/>
              <w:rPr>
                <w:color w:val="000000"/>
              </w:rPr>
            </w:pPr>
            <w:r w:rsidRPr="00197635">
              <w:rPr>
                <w:color w:val="000000"/>
              </w:rPr>
              <w:t>not provide evidence/document/produce vehicle for inspection as required for registrable vehicles register verification</w:t>
            </w:r>
          </w:p>
        </w:tc>
        <w:tc>
          <w:tcPr>
            <w:tcW w:w="1320" w:type="dxa"/>
            <w:tcBorders>
              <w:top w:val="nil"/>
              <w:bottom w:val="nil"/>
            </w:tcBorders>
          </w:tcPr>
          <w:p w14:paraId="18BE636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AF9311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4DC95FF" w14:textId="77777777" w:rsidR="00742E59" w:rsidRPr="00197635" w:rsidRDefault="00742E59" w:rsidP="00742E59">
            <w:pPr>
              <w:pStyle w:val="TableText10"/>
              <w:rPr>
                <w:color w:val="000000"/>
              </w:rPr>
            </w:pPr>
            <w:r w:rsidRPr="00197635">
              <w:rPr>
                <w:color w:val="000000"/>
              </w:rPr>
              <w:t>-</w:t>
            </w:r>
          </w:p>
        </w:tc>
      </w:tr>
      <w:tr w:rsidR="00742E59" w:rsidRPr="00197635" w14:paraId="5759C4B0" w14:textId="77777777" w:rsidTr="00742E59">
        <w:trPr>
          <w:cantSplit/>
        </w:trPr>
        <w:tc>
          <w:tcPr>
            <w:tcW w:w="1187" w:type="dxa"/>
            <w:tcBorders>
              <w:top w:val="nil"/>
            </w:tcBorders>
          </w:tcPr>
          <w:p w14:paraId="05B6F896" w14:textId="77777777" w:rsidR="00742E59" w:rsidRPr="00197635" w:rsidRDefault="00742E59" w:rsidP="00742E59">
            <w:pPr>
              <w:pStyle w:val="TableText10"/>
              <w:rPr>
                <w:color w:val="000000"/>
              </w:rPr>
            </w:pPr>
            <w:r w:rsidRPr="00197635">
              <w:rPr>
                <w:color w:val="000000"/>
              </w:rPr>
              <w:t>28.2</w:t>
            </w:r>
          </w:p>
        </w:tc>
        <w:tc>
          <w:tcPr>
            <w:tcW w:w="2400" w:type="dxa"/>
            <w:tcBorders>
              <w:top w:val="nil"/>
            </w:tcBorders>
          </w:tcPr>
          <w:p w14:paraId="576B368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72 (3)</w:t>
            </w:r>
          </w:p>
        </w:tc>
        <w:tc>
          <w:tcPr>
            <w:tcW w:w="3720" w:type="dxa"/>
            <w:tcBorders>
              <w:top w:val="nil"/>
            </w:tcBorders>
          </w:tcPr>
          <w:p w14:paraId="4717E768" w14:textId="77777777" w:rsidR="00742E59" w:rsidRPr="00197635" w:rsidRDefault="00742E59" w:rsidP="00742E59">
            <w:pPr>
              <w:pStyle w:val="TableText10"/>
              <w:rPr>
                <w:color w:val="000000"/>
              </w:rPr>
            </w:pPr>
            <w:r w:rsidRPr="00197635">
              <w:rPr>
                <w:color w:val="000000"/>
              </w:rPr>
              <w:t>not produce vehicle for inspection at changed time/place as required for registrable vehicles register verification</w:t>
            </w:r>
          </w:p>
        </w:tc>
        <w:tc>
          <w:tcPr>
            <w:tcW w:w="1320" w:type="dxa"/>
            <w:tcBorders>
              <w:top w:val="nil"/>
            </w:tcBorders>
          </w:tcPr>
          <w:p w14:paraId="7B155F1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7DEECFAC"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DA1E84E" w14:textId="77777777" w:rsidR="00742E59" w:rsidRPr="00197635" w:rsidRDefault="00742E59" w:rsidP="00742E59">
            <w:pPr>
              <w:pStyle w:val="TableText10"/>
              <w:rPr>
                <w:color w:val="000000"/>
              </w:rPr>
            </w:pPr>
            <w:r w:rsidRPr="00197635">
              <w:rPr>
                <w:color w:val="000000"/>
              </w:rPr>
              <w:t>-</w:t>
            </w:r>
          </w:p>
        </w:tc>
      </w:tr>
      <w:tr w:rsidR="00742E59" w:rsidRPr="00197635" w14:paraId="40AA77AE" w14:textId="77777777" w:rsidTr="00742E59">
        <w:trPr>
          <w:cantSplit/>
        </w:trPr>
        <w:tc>
          <w:tcPr>
            <w:tcW w:w="1187" w:type="dxa"/>
          </w:tcPr>
          <w:p w14:paraId="29DB714D" w14:textId="77777777" w:rsidR="00742E59" w:rsidRPr="00197635" w:rsidRDefault="00742E59" w:rsidP="00742E59">
            <w:pPr>
              <w:pStyle w:val="TableText10"/>
              <w:rPr>
                <w:color w:val="000000"/>
              </w:rPr>
            </w:pPr>
            <w:r w:rsidRPr="00197635">
              <w:rPr>
                <w:color w:val="000000"/>
              </w:rPr>
              <w:t>29</w:t>
            </w:r>
          </w:p>
        </w:tc>
        <w:tc>
          <w:tcPr>
            <w:tcW w:w="2400" w:type="dxa"/>
          </w:tcPr>
          <w:p w14:paraId="629656E2" w14:textId="77777777" w:rsidR="00742E59" w:rsidRPr="00197635" w:rsidRDefault="00742E59" w:rsidP="00742E59">
            <w:pPr>
              <w:pStyle w:val="TableText10"/>
              <w:rPr>
                <w:color w:val="000000"/>
              </w:rPr>
            </w:pPr>
            <w:r w:rsidRPr="00197635">
              <w:rPr>
                <w:color w:val="000000"/>
              </w:rPr>
              <w:t>73 (2)</w:t>
            </w:r>
          </w:p>
        </w:tc>
        <w:tc>
          <w:tcPr>
            <w:tcW w:w="3720" w:type="dxa"/>
          </w:tcPr>
          <w:p w14:paraId="3C9019FB" w14:textId="77777777" w:rsidR="00742E59" w:rsidRPr="00197635" w:rsidRDefault="00742E59" w:rsidP="00742E59">
            <w:pPr>
              <w:pStyle w:val="TableText10"/>
              <w:rPr>
                <w:color w:val="000000"/>
              </w:rPr>
            </w:pPr>
            <w:r w:rsidRPr="00197635">
              <w:rPr>
                <w:color w:val="000000"/>
              </w:rPr>
              <w:t>disposer of vehicle not give transfer of registration form to acquirer of vehicle as required</w:t>
            </w:r>
          </w:p>
        </w:tc>
        <w:tc>
          <w:tcPr>
            <w:tcW w:w="1320" w:type="dxa"/>
          </w:tcPr>
          <w:p w14:paraId="7F419203" w14:textId="77777777" w:rsidR="00742E59" w:rsidRPr="00197635" w:rsidRDefault="00742E59" w:rsidP="00742E59">
            <w:pPr>
              <w:pStyle w:val="TableText10"/>
              <w:rPr>
                <w:color w:val="000000"/>
              </w:rPr>
            </w:pPr>
            <w:r w:rsidRPr="00197635">
              <w:rPr>
                <w:color w:val="000000"/>
              </w:rPr>
              <w:t>20</w:t>
            </w:r>
          </w:p>
        </w:tc>
        <w:tc>
          <w:tcPr>
            <w:tcW w:w="1560" w:type="dxa"/>
          </w:tcPr>
          <w:p w14:paraId="118B8982" w14:textId="77777777" w:rsidR="00742E59" w:rsidRPr="00197635" w:rsidRDefault="00742E59" w:rsidP="00742E59">
            <w:pPr>
              <w:pStyle w:val="TableText10"/>
              <w:rPr>
                <w:color w:val="000000"/>
              </w:rPr>
            </w:pPr>
            <w:r w:rsidRPr="00197635">
              <w:rPr>
                <w:color w:val="000000"/>
              </w:rPr>
              <w:t>205</w:t>
            </w:r>
          </w:p>
        </w:tc>
        <w:tc>
          <w:tcPr>
            <w:tcW w:w="1200" w:type="dxa"/>
          </w:tcPr>
          <w:p w14:paraId="312702FD" w14:textId="77777777" w:rsidR="00742E59" w:rsidRPr="00197635" w:rsidRDefault="00742E59" w:rsidP="00742E59">
            <w:pPr>
              <w:pStyle w:val="TableText10"/>
              <w:rPr>
                <w:color w:val="000000"/>
              </w:rPr>
            </w:pPr>
            <w:r w:rsidRPr="00197635">
              <w:rPr>
                <w:color w:val="000000"/>
              </w:rPr>
              <w:t>-</w:t>
            </w:r>
          </w:p>
        </w:tc>
      </w:tr>
      <w:tr w:rsidR="00742E59" w:rsidRPr="00197635" w14:paraId="24C51E64" w14:textId="77777777" w:rsidTr="00742E59">
        <w:trPr>
          <w:cantSplit/>
        </w:trPr>
        <w:tc>
          <w:tcPr>
            <w:tcW w:w="1187" w:type="dxa"/>
          </w:tcPr>
          <w:p w14:paraId="66BE2AE5" w14:textId="77777777" w:rsidR="00742E59" w:rsidRPr="00197635" w:rsidRDefault="00742E59" w:rsidP="00742E59">
            <w:pPr>
              <w:pStyle w:val="TableText10"/>
              <w:rPr>
                <w:color w:val="000000"/>
              </w:rPr>
            </w:pPr>
            <w:r w:rsidRPr="00197635">
              <w:rPr>
                <w:color w:val="000000"/>
              </w:rPr>
              <w:lastRenderedPageBreak/>
              <w:t>30</w:t>
            </w:r>
          </w:p>
        </w:tc>
        <w:tc>
          <w:tcPr>
            <w:tcW w:w="2400" w:type="dxa"/>
          </w:tcPr>
          <w:p w14:paraId="2880877B" w14:textId="77777777" w:rsidR="00742E59" w:rsidRPr="00197635" w:rsidRDefault="00742E59" w:rsidP="00742E59">
            <w:pPr>
              <w:pStyle w:val="TableText10"/>
              <w:rPr>
                <w:color w:val="000000"/>
              </w:rPr>
            </w:pPr>
            <w:r w:rsidRPr="00197635">
              <w:rPr>
                <w:color w:val="000000"/>
              </w:rPr>
              <w:t>74 (2)</w:t>
            </w:r>
          </w:p>
        </w:tc>
        <w:tc>
          <w:tcPr>
            <w:tcW w:w="3720" w:type="dxa"/>
          </w:tcPr>
          <w:p w14:paraId="65DA4FED" w14:textId="77777777" w:rsidR="00742E59" w:rsidRPr="00197635" w:rsidRDefault="00742E59" w:rsidP="00742E59">
            <w:pPr>
              <w:pStyle w:val="TableText10"/>
              <w:rPr>
                <w:color w:val="000000"/>
              </w:rPr>
            </w:pPr>
            <w:r w:rsidRPr="00197635">
              <w:rPr>
                <w:color w:val="000000"/>
              </w:rPr>
              <w:t>acquirer of vehicle not give transfer of registration form with duty payable to authority as required</w:t>
            </w:r>
          </w:p>
        </w:tc>
        <w:tc>
          <w:tcPr>
            <w:tcW w:w="1320" w:type="dxa"/>
          </w:tcPr>
          <w:p w14:paraId="03391390" w14:textId="77777777" w:rsidR="00742E59" w:rsidRPr="00197635" w:rsidRDefault="00742E59" w:rsidP="00742E59">
            <w:pPr>
              <w:pStyle w:val="TableText10"/>
              <w:rPr>
                <w:color w:val="000000"/>
              </w:rPr>
            </w:pPr>
            <w:r w:rsidRPr="00197635">
              <w:rPr>
                <w:color w:val="000000"/>
              </w:rPr>
              <w:t>20</w:t>
            </w:r>
          </w:p>
        </w:tc>
        <w:tc>
          <w:tcPr>
            <w:tcW w:w="1560" w:type="dxa"/>
          </w:tcPr>
          <w:p w14:paraId="3FB03455" w14:textId="77777777" w:rsidR="00742E59" w:rsidRPr="00197635" w:rsidRDefault="00742E59" w:rsidP="00742E59">
            <w:pPr>
              <w:pStyle w:val="TableText10"/>
              <w:rPr>
                <w:color w:val="000000"/>
              </w:rPr>
            </w:pPr>
            <w:r w:rsidRPr="00197635">
              <w:rPr>
                <w:color w:val="000000"/>
              </w:rPr>
              <w:t>205</w:t>
            </w:r>
          </w:p>
        </w:tc>
        <w:tc>
          <w:tcPr>
            <w:tcW w:w="1200" w:type="dxa"/>
          </w:tcPr>
          <w:p w14:paraId="65D4837C" w14:textId="77777777" w:rsidR="00742E59" w:rsidRPr="00197635" w:rsidRDefault="00742E59" w:rsidP="00742E59">
            <w:pPr>
              <w:pStyle w:val="TableText10"/>
              <w:rPr>
                <w:color w:val="000000"/>
              </w:rPr>
            </w:pPr>
            <w:r w:rsidRPr="00197635">
              <w:rPr>
                <w:color w:val="000000"/>
              </w:rPr>
              <w:t>-</w:t>
            </w:r>
          </w:p>
        </w:tc>
      </w:tr>
      <w:tr w:rsidR="00742E59" w:rsidRPr="00197635" w14:paraId="587097E1" w14:textId="77777777" w:rsidTr="00742E59">
        <w:trPr>
          <w:cantSplit/>
        </w:trPr>
        <w:tc>
          <w:tcPr>
            <w:tcW w:w="1187" w:type="dxa"/>
          </w:tcPr>
          <w:p w14:paraId="392B9CD9" w14:textId="77777777" w:rsidR="00742E59" w:rsidRPr="00197635" w:rsidRDefault="00742E59" w:rsidP="00742E59">
            <w:pPr>
              <w:pStyle w:val="TableText10"/>
              <w:rPr>
                <w:color w:val="000000"/>
              </w:rPr>
            </w:pPr>
            <w:r w:rsidRPr="00197635">
              <w:rPr>
                <w:color w:val="000000"/>
              </w:rPr>
              <w:t>31</w:t>
            </w:r>
          </w:p>
        </w:tc>
        <w:tc>
          <w:tcPr>
            <w:tcW w:w="2400" w:type="dxa"/>
          </w:tcPr>
          <w:p w14:paraId="592D055A" w14:textId="77777777" w:rsidR="00742E59" w:rsidRPr="00197635" w:rsidRDefault="00742E59" w:rsidP="00742E59">
            <w:pPr>
              <w:pStyle w:val="TableText10"/>
              <w:rPr>
                <w:color w:val="000000"/>
              </w:rPr>
            </w:pPr>
            <w:r w:rsidRPr="00197635">
              <w:rPr>
                <w:color w:val="000000"/>
              </w:rPr>
              <w:t>74 (4)</w:t>
            </w:r>
          </w:p>
        </w:tc>
        <w:tc>
          <w:tcPr>
            <w:tcW w:w="3720" w:type="dxa"/>
          </w:tcPr>
          <w:p w14:paraId="2F332357" w14:textId="77777777" w:rsidR="00742E59" w:rsidRPr="00197635" w:rsidRDefault="00742E59" w:rsidP="00742E59">
            <w:pPr>
              <w:pStyle w:val="TableText10"/>
              <w:rPr>
                <w:color w:val="000000"/>
              </w:rPr>
            </w:pPr>
            <w:r w:rsidRPr="00197635">
              <w:rPr>
                <w:color w:val="000000"/>
              </w:rPr>
              <w:t>acquirer of vehicle not give form about court order/legal process with duty payable to authority as required</w:t>
            </w:r>
          </w:p>
        </w:tc>
        <w:tc>
          <w:tcPr>
            <w:tcW w:w="1320" w:type="dxa"/>
          </w:tcPr>
          <w:p w14:paraId="57DF8BAF" w14:textId="77777777" w:rsidR="00742E59" w:rsidRPr="00197635" w:rsidRDefault="00742E59" w:rsidP="00742E59">
            <w:pPr>
              <w:pStyle w:val="TableText10"/>
              <w:rPr>
                <w:color w:val="000000"/>
              </w:rPr>
            </w:pPr>
            <w:r w:rsidRPr="00197635">
              <w:rPr>
                <w:color w:val="000000"/>
              </w:rPr>
              <w:t>20</w:t>
            </w:r>
          </w:p>
        </w:tc>
        <w:tc>
          <w:tcPr>
            <w:tcW w:w="1560" w:type="dxa"/>
          </w:tcPr>
          <w:p w14:paraId="35FE9290" w14:textId="77777777" w:rsidR="00742E59" w:rsidRPr="00197635" w:rsidRDefault="00742E59" w:rsidP="00742E59">
            <w:pPr>
              <w:pStyle w:val="TableText10"/>
              <w:rPr>
                <w:color w:val="000000"/>
              </w:rPr>
            </w:pPr>
            <w:r w:rsidRPr="00197635">
              <w:rPr>
                <w:color w:val="000000"/>
              </w:rPr>
              <w:t>205</w:t>
            </w:r>
          </w:p>
        </w:tc>
        <w:tc>
          <w:tcPr>
            <w:tcW w:w="1200" w:type="dxa"/>
          </w:tcPr>
          <w:p w14:paraId="02497DED" w14:textId="77777777" w:rsidR="00742E59" w:rsidRPr="00197635" w:rsidRDefault="00742E59" w:rsidP="00742E59">
            <w:pPr>
              <w:pStyle w:val="TableText10"/>
              <w:rPr>
                <w:color w:val="000000"/>
              </w:rPr>
            </w:pPr>
            <w:r w:rsidRPr="00197635">
              <w:rPr>
                <w:color w:val="000000"/>
              </w:rPr>
              <w:t>-</w:t>
            </w:r>
          </w:p>
        </w:tc>
      </w:tr>
      <w:tr w:rsidR="00742E59" w:rsidRPr="00197635" w14:paraId="00C297AA" w14:textId="77777777" w:rsidTr="00742E59">
        <w:trPr>
          <w:cantSplit/>
        </w:trPr>
        <w:tc>
          <w:tcPr>
            <w:tcW w:w="1187" w:type="dxa"/>
          </w:tcPr>
          <w:p w14:paraId="727F8813" w14:textId="77777777" w:rsidR="00742E59" w:rsidRPr="00197635" w:rsidRDefault="00742E59" w:rsidP="00742E59">
            <w:pPr>
              <w:pStyle w:val="TableText10"/>
              <w:rPr>
                <w:color w:val="000000"/>
              </w:rPr>
            </w:pPr>
            <w:r w:rsidRPr="00197635">
              <w:rPr>
                <w:color w:val="000000"/>
              </w:rPr>
              <w:t>32</w:t>
            </w:r>
          </w:p>
        </w:tc>
        <w:tc>
          <w:tcPr>
            <w:tcW w:w="2400" w:type="dxa"/>
          </w:tcPr>
          <w:p w14:paraId="219442FB" w14:textId="77777777" w:rsidR="00742E59" w:rsidRPr="00197635" w:rsidRDefault="00742E59" w:rsidP="00742E59">
            <w:pPr>
              <w:pStyle w:val="TableText10"/>
              <w:rPr>
                <w:color w:val="000000"/>
              </w:rPr>
            </w:pPr>
            <w:r w:rsidRPr="00197635">
              <w:rPr>
                <w:color w:val="000000"/>
              </w:rPr>
              <w:t>76 (2)</w:t>
            </w:r>
          </w:p>
        </w:tc>
        <w:tc>
          <w:tcPr>
            <w:tcW w:w="3720" w:type="dxa"/>
          </w:tcPr>
          <w:p w14:paraId="4FDA573F" w14:textId="77777777" w:rsidR="00742E59" w:rsidRPr="00197635" w:rsidRDefault="00742E59" w:rsidP="00742E59">
            <w:pPr>
              <w:pStyle w:val="TableText10"/>
              <w:rPr>
                <w:color w:val="000000"/>
              </w:rPr>
            </w:pPr>
            <w:r w:rsidRPr="00197635">
              <w:rPr>
                <w:color w:val="000000"/>
              </w:rPr>
              <w:t>holder of security interest not give form about taking/returning vehicle with duty payable to authority as required</w:t>
            </w:r>
          </w:p>
        </w:tc>
        <w:tc>
          <w:tcPr>
            <w:tcW w:w="1320" w:type="dxa"/>
          </w:tcPr>
          <w:p w14:paraId="0651F158" w14:textId="77777777" w:rsidR="00742E59" w:rsidRPr="00197635" w:rsidRDefault="00742E59" w:rsidP="00742E59">
            <w:pPr>
              <w:pStyle w:val="TableText10"/>
              <w:rPr>
                <w:color w:val="000000"/>
              </w:rPr>
            </w:pPr>
            <w:r w:rsidRPr="00197635">
              <w:rPr>
                <w:color w:val="000000"/>
              </w:rPr>
              <w:t>20</w:t>
            </w:r>
          </w:p>
        </w:tc>
        <w:tc>
          <w:tcPr>
            <w:tcW w:w="1560" w:type="dxa"/>
          </w:tcPr>
          <w:p w14:paraId="10A46E33" w14:textId="77777777" w:rsidR="00742E59" w:rsidRPr="00197635" w:rsidRDefault="00742E59" w:rsidP="00742E59">
            <w:pPr>
              <w:pStyle w:val="TableText10"/>
              <w:rPr>
                <w:color w:val="000000"/>
              </w:rPr>
            </w:pPr>
            <w:r w:rsidRPr="00197635">
              <w:rPr>
                <w:color w:val="000000"/>
              </w:rPr>
              <w:t>205</w:t>
            </w:r>
          </w:p>
        </w:tc>
        <w:tc>
          <w:tcPr>
            <w:tcW w:w="1200" w:type="dxa"/>
          </w:tcPr>
          <w:p w14:paraId="0F245AF8" w14:textId="77777777" w:rsidR="00742E59" w:rsidRPr="00197635" w:rsidRDefault="00742E59" w:rsidP="00742E59">
            <w:pPr>
              <w:pStyle w:val="TableText10"/>
              <w:rPr>
                <w:color w:val="000000"/>
              </w:rPr>
            </w:pPr>
            <w:r w:rsidRPr="00197635">
              <w:rPr>
                <w:color w:val="000000"/>
              </w:rPr>
              <w:t>-</w:t>
            </w:r>
          </w:p>
        </w:tc>
      </w:tr>
      <w:tr w:rsidR="00742E59" w:rsidRPr="00197635" w14:paraId="3FF1AD89" w14:textId="77777777" w:rsidTr="00742E59">
        <w:trPr>
          <w:cantSplit/>
        </w:trPr>
        <w:tc>
          <w:tcPr>
            <w:tcW w:w="1187" w:type="dxa"/>
          </w:tcPr>
          <w:p w14:paraId="444117BE" w14:textId="77777777" w:rsidR="00742E59" w:rsidRPr="00197635" w:rsidRDefault="00742E59" w:rsidP="00742E59">
            <w:pPr>
              <w:pStyle w:val="TableText10"/>
              <w:rPr>
                <w:color w:val="000000"/>
              </w:rPr>
            </w:pPr>
            <w:r w:rsidRPr="00197635">
              <w:rPr>
                <w:color w:val="000000"/>
              </w:rPr>
              <w:t>33</w:t>
            </w:r>
          </w:p>
        </w:tc>
        <w:tc>
          <w:tcPr>
            <w:tcW w:w="2400" w:type="dxa"/>
          </w:tcPr>
          <w:p w14:paraId="1038BCB4" w14:textId="77777777" w:rsidR="00742E59" w:rsidRPr="00197635" w:rsidRDefault="00742E59" w:rsidP="00742E59">
            <w:pPr>
              <w:pStyle w:val="TableText10"/>
              <w:rPr>
                <w:color w:val="000000"/>
              </w:rPr>
            </w:pPr>
            <w:r w:rsidRPr="00197635">
              <w:rPr>
                <w:color w:val="000000"/>
              </w:rPr>
              <w:t>77 (5)</w:t>
            </w:r>
          </w:p>
        </w:tc>
        <w:tc>
          <w:tcPr>
            <w:tcW w:w="3720" w:type="dxa"/>
          </w:tcPr>
          <w:p w14:paraId="6BABFAD0" w14:textId="77777777" w:rsidR="00742E59" w:rsidRPr="00197635" w:rsidRDefault="00742E59" w:rsidP="00742E59">
            <w:pPr>
              <w:pStyle w:val="TableText10"/>
              <w:rPr>
                <w:color w:val="000000"/>
              </w:rPr>
            </w:pPr>
            <w:r w:rsidRPr="00197635">
              <w:rPr>
                <w:color w:val="000000"/>
              </w:rPr>
              <w:t>first transferee after death of operator not return certificate of registration to authority as required</w:t>
            </w:r>
          </w:p>
        </w:tc>
        <w:tc>
          <w:tcPr>
            <w:tcW w:w="1320" w:type="dxa"/>
          </w:tcPr>
          <w:p w14:paraId="3FC1EAF5" w14:textId="77777777" w:rsidR="00742E59" w:rsidRPr="00197635" w:rsidRDefault="00742E59" w:rsidP="00742E59">
            <w:pPr>
              <w:pStyle w:val="TableText10"/>
              <w:rPr>
                <w:color w:val="000000"/>
              </w:rPr>
            </w:pPr>
            <w:r w:rsidRPr="00197635">
              <w:rPr>
                <w:color w:val="000000"/>
              </w:rPr>
              <w:t>20</w:t>
            </w:r>
          </w:p>
        </w:tc>
        <w:tc>
          <w:tcPr>
            <w:tcW w:w="1560" w:type="dxa"/>
          </w:tcPr>
          <w:p w14:paraId="0D5F9A57" w14:textId="77777777" w:rsidR="00742E59" w:rsidRPr="00197635" w:rsidRDefault="00742E59" w:rsidP="00742E59">
            <w:pPr>
              <w:pStyle w:val="TableText10"/>
              <w:rPr>
                <w:color w:val="000000"/>
              </w:rPr>
            </w:pPr>
            <w:r w:rsidRPr="00197635">
              <w:rPr>
                <w:color w:val="000000"/>
              </w:rPr>
              <w:t>205</w:t>
            </w:r>
          </w:p>
        </w:tc>
        <w:tc>
          <w:tcPr>
            <w:tcW w:w="1200" w:type="dxa"/>
          </w:tcPr>
          <w:p w14:paraId="27B0AD36" w14:textId="77777777" w:rsidR="00742E59" w:rsidRPr="00197635" w:rsidRDefault="00742E59" w:rsidP="00742E59">
            <w:pPr>
              <w:pStyle w:val="TableText10"/>
              <w:rPr>
                <w:color w:val="000000"/>
              </w:rPr>
            </w:pPr>
            <w:r w:rsidRPr="00197635">
              <w:rPr>
                <w:color w:val="000000"/>
              </w:rPr>
              <w:t>-</w:t>
            </w:r>
          </w:p>
        </w:tc>
      </w:tr>
      <w:tr w:rsidR="00742E59" w:rsidRPr="00197635" w14:paraId="001D27B1" w14:textId="77777777" w:rsidTr="00742E59">
        <w:trPr>
          <w:cantSplit/>
        </w:trPr>
        <w:tc>
          <w:tcPr>
            <w:tcW w:w="1187" w:type="dxa"/>
          </w:tcPr>
          <w:p w14:paraId="359B2E19" w14:textId="77777777" w:rsidR="00742E59" w:rsidRPr="00197635" w:rsidRDefault="00742E59" w:rsidP="00742E59">
            <w:pPr>
              <w:pStyle w:val="TableText10"/>
              <w:keepNext/>
              <w:rPr>
                <w:color w:val="000000"/>
              </w:rPr>
            </w:pPr>
            <w:r w:rsidRPr="00197635">
              <w:rPr>
                <w:color w:val="000000"/>
              </w:rPr>
              <w:lastRenderedPageBreak/>
              <w:t>34</w:t>
            </w:r>
          </w:p>
        </w:tc>
        <w:tc>
          <w:tcPr>
            <w:tcW w:w="2400" w:type="dxa"/>
          </w:tcPr>
          <w:p w14:paraId="1D4439F2" w14:textId="77777777" w:rsidR="00742E59" w:rsidRPr="00197635" w:rsidRDefault="00742E59" w:rsidP="00742E59">
            <w:pPr>
              <w:pStyle w:val="TableText10"/>
              <w:rPr>
                <w:color w:val="000000"/>
              </w:rPr>
            </w:pPr>
            <w:r w:rsidRPr="00197635">
              <w:rPr>
                <w:color w:val="000000"/>
              </w:rPr>
              <w:t>82 (3)</w:t>
            </w:r>
          </w:p>
        </w:tc>
        <w:tc>
          <w:tcPr>
            <w:tcW w:w="3720" w:type="dxa"/>
          </w:tcPr>
          <w:p w14:paraId="5D6FA99E" w14:textId="77777777" w:rsidR="00742E59" w:rsidRPr="00197635" w:rsidRDefault="00742E59" w:rsidP="00742E59">
            <w:pPr>
              <w:pStyle w:val="TableText10"/>
              <w:keepNext/>
              <w:rPr>
                <w:color w:val="000000"/>
              </w:rPr>
            </w:pPr>
            <w:r w:rsidRPr="00197635">
              <w:rPr>
                <w:color w:val="000000"/>
              </w:rPr>
              <w:t>registered operator not return numberplates as required after registration expiry</w:t>
            </w:r>
          </w:p>
        </w:tc>
        <w:tc>
          <w:tcPr>
            <w:tcW w:w="1320" w:type="dxa"/>
          </w:tcPr>
          <w:p w14:paraId="1FCAEECA" w14:textId="77777777" w:rsidR="00742E59" w:rsidRPr="00197635" w:rsidRDefault="00742E59" w:rsidP="00742E59">
            <w:pPr>
              <w:pStyle w:val="TableText10"/>
              <w:keepNext/>
              <w:rPr>
                <w:color w:val="000000"/>
              </w:rPr>
            </w:pPr>
            <w:r w:rsidRPr="00197635">
              <w:rPr>
                <w:color w:val="000000"/>
              </w:rPr>
              <w:t>20</w:t>
            </w:r>
          </w:p>
        </w:tc>
        <w:tc>
          <w:tcPr>
            <w:tcW w:w="1560" w:type="dxa"/>
          </w:tcPr>
          <w:p w14:paraId="47376D6F" w14:textId="77777777" w:rsidR="00742E59" w:rsidRPr="00197635" w:rsidRDefault="00742E59" w:rsidP="00742E59">
            <w:pPr>
              <w:pStyle w:val="TableText10"/>
              <w:rPr>
                <w:color w:val="000000"/>
              </w:rPr>
            </w:pPr>
            <w:r w:rsidRPr="00197635">
              <w:rPr>
                <w:color w:val="000000"/>
              </w:rPr>
              <w:t>205</w:t>
            </w:r>
          </w:p>
        </w:tc>
        <w:tc>
          <w:tcPr>
            <w:tcW w:w="1200" w:type="dxa"/>
          </w:tcPr>
          <w:p w14:paraId="346E220D" w14:textId="77777777" w:rsidR="00742E59" w:rsidRPr="00197635" w:rsidRDefault="00742E59" w:rsidP="00742E59">
            <w:pPr>
              <w:pStyle w:val="TableText10"/>
              <w:keepNext/>
              <w:rPr>
                <w:color w:val="000000"/>
              </w:rPr>
            </w:pPr>
            <w:r w:rsidRPr="00197635">
              <w:rPr>
                <w:color w:val="000000"/>
              </w:rPr>
              <w:t>-</w:t>
            </w:r>
          </w:p>
        </w:tc>
      </w:tr>
      <w:tr w:rsidR="00742E59" w:rsidRPr="00197635" w14:paraId="15197FDC" w14:textId="77777777" w:rsidTr="00742E59">
        <w:trPr>
          <w:cantSplit/>
        </w:trPr>
        <w:tc>
          <w:tcPr>
            <w:tcW w:w="1187" w:type="dxa"/>
          </w:tcPr>
          <w:p w14:paraId="7988520B" w14:textId="77777777" w:rsidR="00742E59" w:rsidRPr="00197635" w:rsidRDefault="00742E59" w:rsidP="00742E59">
            <w:pPr>
              <w:pStyle w:val="TableText10"/>
              <w:rPr>
                <w:color w:val="000000"/>
              </w:rPr>
            </w:pPr>
            <w:r w:rsidRPr="00197635">
              <w:rPr>
                <w:color w:val="000000"/>
              </w:rPr>
              <w:t>35</w:t>
            </w:r>
          </w:p>
        </w:tc>
        <w:tc>
          <w:tcPr>
            <w:tcW w:w="2400" w:type="dxa"/>
          </w:tcPr>
          <w:p w14:paraId="7DC0584B" w14:textId="77777777" w:rsidR="00742E59" w:rsidRPr="00197635" w:rsidRDefault="00742E59" w:rsidP="00742E59">
            <w:pPr>
              <w:pStyle w:val="TableText10"/>
              <w:rPr>
                <w:color w:val="000000"/>
              </w:rPr>
            </w:pPr>
            <w:r w:rsidRPr="00197635">
              <w:rPr>
                <w:color w:val="000000"/>
              </w:rPr>
              <w:t>85 (6)</w:t>
            </w:r>
          </w:p>
        </w:tc>
        <w:tc>
          <w:tcPr>
            <w:tcW w:w="3720" w:type="dxa"/>
          </w:tcPr>
          <w:p w14:paraId="57083DD7" w14:textId="77777777" w:rsidR="00742E59" w:rsidRPr="00197635" w:rsidRDefault="00742E59" w:rsidP="00742E59">
            <w:pPr>
              <w:pStyle w:val="TableText10"/>
              <w:rPr>
                <w:color w:val="000000"/>
              </w:rPr>
            </w:pPr>
            <w:r w:rsidRPr="00197635">
              <w:rPr>
                <w:color w:val="000000"/>
              </w:rPr>
              <w:t>registered operator not return heavy vehicle registration certificate or numberplate after cancellation as required</w:t>
            </w:r>
          </w:p>
        </w:tc>
        <w:tc>
          <w:tcPr>
            <w:tcW w:w="1320" w:type="dxa"/>
          </w:tcPr>
          <w:p w14:paraId="72394009" w14:textId="77777777" w:rsidR="00742E59" w:rsidRPr="00197635" w:rsidRDefault="00742E59" w:rsidP="00742E59">
            <w:pPr>
              <w:pStyle w:val="TableText10"/>
              <w:rPr>
                <w:color w:val="000000"/>
              </w:rPr>
            </w:pPr>
            <w:r w:rsidRPr="00197635">
              <w:rPr>
                <w:color w:val="000000"/>
              </w:rPr>
              <w:t>20</w:t>
            </w:r>
          </w:p>
        </w:tc>
        <w:tc>
          <w:tcPr>
            <w:tcW w:w="1560" w:type="dxa"/>
          </w:tcPr>
          <w:p w14:paraId="195A9ECB" w14:textId="77777777" w:rsidR="00742E59" w:rsidRPr="00197635" w:rsidRDefault="00742E59" w:rsidP="00742E59">
            <w:pPr>
              <w:pStyle w:val="TableText10"/>
              <w:rPr>
                <w:color w:val="000000"/>
              </w:rPr>
            </w:pPr>
            <w:r w:rsidRPr="00197635">
              <w:rPr>
                <w:color w:val="000000"/>
              </w:rPr>
              <w:t>205</w:t>
            </w:r>
          </w:p>
        </w:tc>
        <w:tc>
          <w:tcPr>
            <w:tcW w:w="1200" w:type="dxa"/>
          </w:tcPr>
          <w:p w14:paraId="448A9F99" w14:textId="77777777" w:rsidR="00742E59" w:rsidRPr="00197635" w:rsidRDefault="00742E59" w:rsidP="00742E59">
            <w:pPr>
              <w:pStyle w:val="TableText10"/>
              <w:rPr>
                <w:color w:val="000000"/>
              </w:rPr>
            </w:pPr>
            <w:r w:rsidRPr="00197635">
              <w:rPr>
                <w:color w:val="000000"/>
              </w:rPr>
              <w:t>-</w:t>
            </w:r>
          </w:p>
        </w:tc>
      </w:tr>
      <w:tr w:rsidR="00742E59" w:rsidRPr="00197635" w14:paraId="211D9E1C" w14:textId="77777777" w:rsidTr="00742E59">
        <w:trPr>
          <w:cantSplit/>
        </w:trPr>
        <w:tc>
          <w:tcPr>
            <w:tcW w:w="1187" w:type="dxa"/>
          </w:tcPr>
          <w:p w14:paraId="0E4AD525" w14:textId="77777777" w:rsidR="00742E59" w:rsidRPr="00197635" w:rsidRDefault="00742E59" w:rsidP="00742E59">
            <w:pPr>
              <w:pStyle w:val="TableText10"/>
              <w:rPr>
                <w:color w:val="000000"/>
              </w:rPr>
            </w:pPr>
            <w:r w:rsidRPr="00197635">
              <w:rPr>
                <w:color w:val="000000"/>
              </w:rPr>
              <w:t>36</w:t>
            </w:r>
          </w:p>
        </w:tc>
        <w:tc>
          <w:tcPr>
            <w:tcW w:w="2400" w:type="dxa"/>
          </w:tcPr>
          <w:p w14:paraId="67DFA516" w14:textId="77777777" w:rsidR="00742E59" w:rsidRPr="00197635" w:rsidRDefault="00742E59" w:rsidP="00742E59">
            <w:pPr>
              <w:pStyle w:val="TableText10"/>
              <w:rPr>
                <w:color w:val="000000"/>
              </w:rPr>
            </w:pPr>
            <w:r w:rsidRPr="00197635">
              <w:rPr>
                <w:color w:val="000000"/>
              </w:rPr>
              <w:t>85 (7)</w:t>
            </w:r>
          </w:p>
        </w:tc>
        <w:tc>
          <w:tcPr>
            <w:tcW w:w="3720" w:type="dxa"/>
          </w:tcPr>
          <w:p w14:paraId="09CD2320" w14:textId="77777777" w:rsidR="00742E59" w:rsidRPr="00197635" w:rsidRDefault="00742E59" w:rsidP="00742E59">
            <w:pPr>
              <w:pStyle w:val="TableText10"/>
              <w:rPr>
                <w:color w:val="000000"/>
              </w:rPr>
            </w:pPr>
            <w:r w:rsidRPr="00197635">
              <w:rPr>
                <w:color w:val="000000"/>
              </w:rPr>
              <w:t>registered operator not return vehicle registration certificate or numberplate after cancellation as required</w:t>
            </w:r>
          </w:p>
        </w:tc>
        <w:tc>
          <w:tcPr>
            <w:tcW w:w="1320" w:type="dxa"/>
          </w:tcPr>
          <w:p w14:paraId="1DC925D8" w14:textId="77777777" w:rsidR="00742E59" w:rsidRPr="00197635" w:rsidRDefault="00742E59" w:rsidP="00742E59">
            <w:pPr>
              <w:pStyle w:val="TableText10"/>
              <w:rPr>
                <w:color w:val="000000"/>
              </w:rPr>
            </w:pPr>
            <w:r w:rsidRPr="00197635">
              <w:rPr>
                <w:color w:val="000000"/>
              </w:rPr>
              <w:t>20</w:t>
            </w:r>
          </w:p>
        </w:tc>
        <w:tc>
          <w:tcPr>
            <w:tcW w:w="1560" w:type="dxa"/>
          </w:tcPr>
          <w:p w14:paraId="48BD912E" w14:textId="77777777" w:rsidR="00742E59" w:rsidRPr="00197635" w:rsidRDefault="00742E59" w:rsidP="00742E59">
            <w:pPr>
              <w:pStyle w:val="TableText10"/>
              <w:rPr>
                <w:color w:val="000000"/>
              </w:rPr>
            </w:pPr>
            <w:r w:rsidRPr="00197635">
              <w:rPr>
                <w:color w:val="000000"/>
              </w:rPr>
              <w:t>205</w:t>
            </w:r>
          </w:p>
        </w:tc>
        <w:tc>
          <w:tcPr>
            <w:tcW w:w="1200" w:type="dxa"/>
          </w:tcPr>
          <w:p w14:paraId="2B777704" w14:textId="77777777" w:rsidR="00742E59" w:rsidRPr="00197635" w:rsidRDefault="00742E59" w:rsidP="00742E59">
            <w:pPr>
              <w:pStyle w:val="TableText10"/>
              <w:rPr>
                <w:color w:val="000000"/>
              </w:rPr>
            </w:pPr>
            <w:r w:rsidRPr="00197635">
              <w:rPr>
                <w:color w:val="000000"/>
              </w:rPr>
              <w:t>-</w:t>
            </w:r>
          </w:p>
        </w:tc>
      </w:tr>
      <w:tr w:rsidR="00742E59" w:rsidRPr="00197635" w14:paraId="0D7476EA" w14:textId="77777777" w:rsidTr="00742E59">
        <w:trPr>
          <w:cantSplit/>
        </w:trPr>
        <w:tc>
          <w:tcPr>
            <w:tcW w:w="1187" w:type="dxa"/>
          </w:tcPr>
          <w:p w14:paraId="084760DB" w14:textId="77777777" w:rsidR="00742E59" w:rsidRPr="00197635" w:rsidRDefault="00742E59" w:rsidP="00742E59">
            <w:pPr>
              <w:pStyle w:val="TableText10"/>
              <w:rPr>
                <w:color w:val="000000"/>
              </w:rPr>
            </w:pPr>
            <w:r w:rsidRPr="00197635">
              <w:rPr>
                <w:color w:val="000000"/>
              </w:rPr>
              <w:t>37</w:t>
            </w:r>
          </w:p>
        </w:tc>
        <w:tc>
          <w:tcPr>
            <w:tcW w:w="2400" w:type="dxa"/>
          </w:tcPr>
          <w:p w14:paraId="355B6C61" w14:textId="77777777" w:rsidR="00742E59" w:rsidRPr="00197635" w:rsidRDefault="00742E59" w:rsidP="00742E59">
            <w:pPr>
              <w:pStyle w:val="TableText10"/>
              <w:rPr>
                <w:color w:val="000000"/>
              </w:rPr>
            </w:pPr>
            <w:r w:rsidRPr="00197635">
              <w:rPr>
                <w:color w:val="000000"/>
              </w:rPr>
              <w:t>87</w:t>
            </w:r>
          </w:p>
        </w:tc>
        <w:tc>
          <w:tcPr>
            <w:tcW w:w="3720" w:type="dxa"/>
          </w:tcPr>
          <w:p w14:paraId="0F598F45" w14:textId="77777777" w:rsidR="00742E59" w:rsidRPr="00197635" w:rsidRDefault="00742E59" w:rsidP="00742E59">
            <w:pPr>
              <w:pStyle w:val="TableText10"/>
              <w:rPr>
                <w:color w:val="000000"/>
              </w:rPr>
            </w:pPr>
            <w:r w:rsidRPr="00197635">
              <w:rPr>
                <w:color w:val="000000"/>
              </w:rPr>
              <w:t>unregistered vehicle permit label not attached to vehicle as required</w:t>
            </w:r>
          </w:p>
        </w:tc>
        <w:tc>
          <w:tcPr>
            <w:tcW w:w="1320" w:type="dxa"/>
          </w:tcPr>
          <w:p w14:paraId="79DA0F39" w14:textId="77777777" w:rsidR="00742E59" w:rsidRPr="00197635" w:rsidRDefault="00742E59" w:rsidP="00742E59">
            <w:pPr>
              <w:pStyle w:val="TableText10"/>
              <w:rPr>
                <w:color w:val="000000"/>
              </w:rPr>
            </w:pPr>
            <w:r w:rsidRPr="00197635">
              <w:rPr>
                <w:color w:val="000000"/>
              </w:rPr>
              <w:t>20</w:t>
            </w:r>
          </w:p>
        </w:tc>
        <w:tc>
          <w:tcPr>
            <w:tcW w:w="1560" w:type="dxa"/>
          </w:tcPr>
          <w:p w14:paraId="3D86F0A6" w14:textId="77777777" w:rsidR="00742E59" w:rsidRPr="00197635" w:rsidRDefault="00742E59" w:rsidP="00742E59">
            <w:pPr>
              <w:pStyle w:val="TableText10"/>
              <w:rPr>
                <w:color w:val="000000"/>
              </w:rPr>
            </w:pPr>
            <w:r w:rsidRPr="00197635">
              <w:rPr>
                <w:color w:val="000000"/>
              </w:rPr>
              <w:t>205</w:t>
            </w:r>
          </w:p>
        </w:tc>
        <w:tc>
          <w:tcPr>
            <w:tcW w:w="1200" w:type="dxa"/>
          </w:tcPr>
          <w:p w14:paraId="7CCADC5B" w14:textId="77777777" w:rsidR="00742E59" w:rsidRPr="00197635" w:rsidRDefault="00742E59" w:rsidP="00742E59">
            <w:pPr>
              <w:pStyle w:val="TableText10"/>
              <w:rPr>
                <w:color w:val="000000"/>
              </w:rPr>
            </w:pPr>
            <w:r w:rsidRPr="00197635">
              <w:rPr>
                <w:color w:val="000000"/>
              </w:rPr>
              <w:t>-</w:t>
            </w:r>
          </w:p>
        </w:tc>
      </w:tr>
      <w:tr w:rsidR="00742E59" w:rsidRPr="00197635" w14:paraId="747B7325" w14:textId="77777777" w:rsidTr="00742E59">
        <w:trPr>
          <w:cantSplit/>
        </w:trPr>
        <w:tc>
          <w:tcPr>
            <w:tcW w:w="1187" w:type="dxa"/>
          </w:tcPr>
          <w:p w14:paraId="48029931" w14:textId="77777777" w:rsidR="00742E59" w:rsidRPr="00197635" w:rsidRDefault="00742E59" w:rsidP="00742E59">
            <w:pPr>
              <w:pStyle w:val="TableText10"/>
              <w:rPr>
                <w:color w:val="000000"/>
              </w:rPr>
            </w:pPr>
            <w:r w:rsidRPr="00197635">
              <w:rPr>
                <w:color w:val="000000"/>
              </w:rPr>
              <w:t>38</w:t>
            </w:r>
          </w:p>
        </w:tc>
        <w:tc>
          <w:tcPr>
            <w:tcW w:w="2400" w:type="dxa"/>
          </w:tcPr>
          <w:p w14:paraId="26BBD0C2" w14:textId="77777777" w:rsidR="00742E59" w:rsidRPr="00197635" w:rsidRDefault="00742E59" w:rsidP="00742E59">
            <w:pPr>
              <w:pStyle w:val="TableText10"/>
              <w:rPr>
                <w:color w:val="000000"/>
              </w:rPr>
            </w:pPr>
            <w:r w:rsidRPr="00197635">
              <w:rPr>
                <w:color w:val="000000"/>
              </w:rPr>
              <w:t>89 (2)</w:t>
            </w:r>
          </w:p>
        </w:tc>
        <w:tc>
          <w:tcPr>
            <w:tcW w:w="3720" w:type="dxa"/>
          </w:tcPr>
          <w:p w14:paraId="0E4461CB" w14:textId="77777777" w:rsidR="00742E59" w:rsidRPr="00197635" w:rsidRDefault="00742E59" w:rsidP="00742E59">
            <w:pPr>
              <w:pStyle w:val="TableText10"/>
              <w:rPr>
                <w:color w:val="000000"/>
              </w:rPr>
            </w:pPr>
            <w:r w:rsidRPr="00197635">
              <w:rPr>
                <w:color w:val="000000"/>
              </w:rPr>
              <w:t>not return recalled trader’s plate to authority as required</w:t>
            </w:r>
          </w:p>
        </w:tc>
        <w:tc>
          <w:tcPr>
            <w:tcW w:w="1320" w:type="dxa"/>
          </w:tcPr>
          <w:p w14:paraId="70686EE0" w14:textId="77777777" w:rsidR="00742E59" w:rsidRPr="00197635" w:rsidRDefault="00742E59" w:rsidP="00742E59">
            <w:pPr>
              <w:pStyle w:val="TableText10"/>
              <w:rPr>
                <w:color w:val="000000"/>
              </w:rPr>
            </w:pPr>
            <w:r w:rsidRPr="00197635">
              <w:rPr>
                <w:color w:val="000000"/>
              </w:rPr>
              <w:t>20</w:t>
            </w:r>
          </w:p>
        </w:tc>
        <w:tc>
          <w:tcPr>
            <w:tcW w:w="1560" w:type="dxa"/>
          </w:tcPr>
          <w:p w14:paraId="7172882D" w14:textId="77777777" w:rsidR="00742E59" w:rsidRPr="00197635" w:rsidRDefault="00742E59" w:rsidP="00742E59">
            <w:pPr>
              <w:pStyle w:val="TableText10"/>
              <w:rPr>
                <w:color w:val="000000"/>
              </w:rPr>
            </w:pPr>
            <w:r w:rsidRPr="00197635">
              <w:rPr>
                <w:color w:val="000000"/>
              </w:rPr>
              <w:t>205</w:t>
            </w:r>
          </w:p>
        </w:tc>
        <w:tc>
          <w:tcPr>
            <w:tcW w:w="1200" w:type="dxa"/>
          </w:tcPr>
          <w:p w14:paraId="51DF097A" w14:textId="77777777" w:rsidR="00742E59" w:rsidRPr="00197635" w:rsidRDefault="00742E59" w:rsidP="00742E59">
            <w:pPr>
              <w:pStyle w:val="TableText10"/>
              <w:rPr>
                <w:color w:val="000000"/>
              </w:rPr>
            </w:pPr>
            <w:r w:rsidRPr="00197635">
              <w:rPr>
                <w:color w:val="000000"/>
              </w:rPr>
              <w:t>-</w:t>
            </w:r>
          </w:p>
        </w:tc>
      </w:tr>
      <w:tr w:rsidR="00742E59" w:rsidRPr="00197635" w14:paraId="1CFDE448" w14:textId="77777777" w:rsidTr="00742E59">
        <w:trPr>
          <w:cantSplit/>
        </w:trPr>
        <w:tc>
          <w:tcPr>
            <w:tcW w:w="1187" w:type="dxa"/>
          </w:tcPr>
          <w:p w14:paraId="3EFD4CE0" w14:textId="77777777" w:rsidR="00742E59" w:rsidRPr="00197635" w:rsidRDefault="00742E59" w:rsidP="00742E59">
            <w:pPr>
              <w:pStyle w:val="TableText10"/>
              <w:rPr>
                <w:color w:val="000000"/>
              </w:rPr>
            </w:pPr>
            <w:r w:rsidRPr="00197635">
              <w:rPr>
                <w:color w:val="000000"/>
              </w:rPr>
              <w:t>39</w:t>
            </w:r>
          </w:p>
        </w:tc>
        <w:tc>
          <w:tcPr>
            <w:tcW w:w="2400" w:type="dxa"/>
          </w:tcPr>
          <w:p w14:paraId="167AFFB9" w14:textId="77777777" w:rsidR="00742E59" w:rsidRPr="00197635" w:rsidRDefault="00742E59" w:rsidP="00742E59">
            <w:pPr>
              <w:pStyle w:val="TableText10"/>
              <w:rPr>
                <w:color w:val="000000"/>
              </w:rPr>
            </w:pPr>
            <w:r w:rsidRPr="00197635">
              <w:rPr>
                <w:color w:val="000000"/>
              </w:rPr>
              <w:t>91 (1)</w:t>
            </w:r>
          </w:p>
        </w:tc>
        <w:tc>
          <w:tcPr>
            <w:tcW w:w="3720" w:type="dxa"/>
          </w:tcPr>
          <w:p w14:paraId="07B12797" w14:textId="77777777" w:rsidR="00742E59" w:rsidRPr="00197635" w:rsidRDefault="00742E59" w:rsidP="00742E59">
            <w:pPr>
              <w:pStyle w:val="TableText10"/>
              <w:rPr>
                <w:color w:val="000000"/>
              </w:rPr>
            </w:pPr>
            <w:r w:rsidRPr="00197635">
              <w:rPr>
                <w:color w:val="000000"/>
              </w:rPr>
              <w:t>not tell authority about lost/stolen/ destroyed identification label for trader’s plate as required</w:t>
            </w:r>
          </w:p>
        </w:tc>
        <w:tc>
          <w:tcPr>
            <w:tcW w:w="1320" w:type="dxa"/>
          </w:tcPr>
          <w:p w14:paraId="324874FE" w14:textId="77777777" w:rsidR="00742E59" w:rsidRPr="00197635" w:rsidRDefault="00742E59" w:rsidP="00742E59">
            <w:pPr>
              <w:pStyle w:val="TableText10"/>
              <w:rPr>
                <w:color w:val="000000"/>
              </w:rPr>
            </w:pPr>
            <w:r w:rsidRPr="00197635">
              <w:rPr>
                <w:color w:val="000000"/>
              </w:rPr>
              <w:t>20</w:t>
            </w:r>
          </w:p>
        </w:tc>
        <w:tc>
          <w:tcPr>
            <w:tcW w:w="1560" w:type="dxa"/>
          </w:tcPr>
          <w:p w14:paraId="20BD0366" w14:textId="77777777" w:rsidR="00742E59" w:rsidRPr="00197635" w:rsidRDefault="00742E59" w:rsidP="00742E59">
            <w:pPr>
              <w:pStyle w:val="TableText10"/>
              <w:rPr>
                <w:color w:val="000000"/>
              </w:rPr>
            </w:pPr>
            <w:r w:rsidRPr="00197635">
              <w:rPr>
                <w:color w:val="000000"/>
              </w:rPr>
              <w:t>205</w:t>
            </w:r>
          </w:p>
        </w:tc>
        <w:tc>
          <w:tcPr>
            <w:tcW w:w="1200" w:type="dxa"/>
          </w:tcPr>
          <w:p w14:paraId="0E3832B4" w14:textId="77777777" w:rsidR="00742E59" w:rsidRPr="00197635" w:rsidRDefault="00742E59" w:rsidP="00742E59">
            <w:pPr>
              <w:pStyle w:val="TableText10"/>
              <w:rPr>
                <w:color w:val="000000"/>
              </w:rPr>
            </w:pPr>
            <w:r w:rsidRPr="00197635">
              <w:rPr>
                <w:color w:val="000000"/>
              </w:rPr>
              <w:t>-</w:t>
            </w:r>
          </w:p>
        </w:tc>
      </w:tr>
      <w:tr w:rsidR="00742E59" w:rsidRPr="00197635" w14:paraId="090738DB" w14:textId="77777777" w:rsidTr="00742E59">
        <w:trPr>
          <w:cantSplit/>
        </w:trPr>
        <w:tc>
          <w:tcPr>
            <w:tcW w:w="1187" w:type="dxa"/>
          </w:tcPr>
          <w:p w14:paraId="532B5D2C" w14:textId="77777777" w:rsidR="00742E59" w:rsidRPr="00197635" w:rsidRDefault="00742E59" w:rsidP="00742E59">
            <w:pPr>
              <w:pStyle w:val="TableText10"/>
              <w:rPr>
                <w:color w:val="000000"/>
              </w:rPr>
            </w:pPr>
            <w:r w:rsidRPr="00197635">
              <w:rPr>
                <w:color w:val="000000"/>
              </w:rPr>
              <w:lastRenderedPageBreak/>
              <w:t>40</w:t>
            </w:r>
          </w:p>
        </w:tc>
        <w:tc>
          <w:tcPr>
            <w:tcW w:w="2400" w:type="dxa"/>
          </w:tcPr>
          <w:p w14:paraId="41A2319C" w14:textId="77777777" w:rsidR="00742E59" w:rsidRPr="00197635" w:rsidRDefault="00742E59" w:rsidP="00742E59">
            <w:pPr>
              <w:pStyle w:val="TableText10"/>
              <w:rPr>
                <w:color w:val="000000"/>
              </w:rPr>
            </w:pPr>
            <w:r w:rsidRPr="00197635">
              <w:rPr>
                <w:color w:val="000000"/>
              </w:rPr>
              <w:t>91 (3)</w:t>
            </w:r>
          </w:p>
        </w:tc>
        <w:tc>
          <w:tcPr>
            <w:tcW w:w="3720" w:type="dxa"/>
          </w:tcPr>
          <w:p w14:paraId="0655F23C" w14:textId="77777777" w:rsidR="00742E59" w:rsidRPr="00197635" w:rsidRDefault="00742E59" w:rsidP="00742E59">
            <w:pPr>
              <w:pStyle w:val="TableText10"/>
              <w:rPr>
                <w:color w:val="000000"/>
              </w:rPr>
            </w:pPr>
            <w:r w:rsidRPr="00197635">
              <w:rPr>
                <w:color w:val="000000"/>
              </w:rPr>
              <w:t>not provide statement confirming/ explaining circumstances of loss/theft/ destruction of identification label for trader’s plate as required</w:t>
            </w:r>
          </w:p>
        </w:tc>
        <w:tc>
          <w:tcPr>
            <w:tcW w:w="1320" w:type="dxa"/>
          </w:tcPr>
          <w:p w14:paraId="2A3AA2FE" w14:textId="77777777" w:rsidR="00742E59" w:rsidRPr="00197635" w:rsidRDefault="00742E59" w:rsidP="00742E59">
            <w:pPr>
              <w:pStyle w:val="TableText10"/>
              <w:rPr>
                <w:color w:val="000000"/>
              </w:rPr>
            </w:pPr>
            <w:r w:rsidRPr="00197635">
              <w:rPr>
                <w:color w:val="000000"/>
              </w:rPr>
              <w:t>20</w:t>
            </w:r>
          </w:p>
        </w:tc>
        <w:tc>
          <w:tcPr>
            <w:tcW w:w="1560" w:type="dxa"/>
          </w:tcPr>
          <w:p w14:paraId="268BB0C8" w14:textId="77777777" w:rsidR="00742E59" w:rsidRPr="00197635" w:rsidRDefault="00742E59" w:rsidP="00742E59">
            <w:pPr>
              <w:pStyle w:val="TableText10"/>
              <w:rPr>
                <w:color w:val="000000"/>
              </w:rPr>
            </w:pPr>
            <w:r w:rsidRPr="00197635">
              <w:rPr>
                <w:color w:val="000000"/>
              </w:rPr>
              <w:t>205</w:t>
            </w:r>
          </w:p>
        </w:tc>
        <w:tc>
          <w:tcPr>
            <w:tcW w:w="1200" w:type="dxa"/>
          </w:tcPr>
          <w:p w14:paraId="5809BF92" w14:textId="77777777" w:rsidR="00742E59" w:rsidRPr="00197635" w:rsidRDefault="00742E59" w:rsidP="00742E59">
            <w:pPr>
              <w:pStyle w:val="TableText10"/>
              <w:rPr>
                <w:color w:val="000000"/>
              </w:rPr>
            </w:pPr>
            <w:r w:rsidRPr="00197635">
              <w:rPr>
                <w:color w:val="000000"/>
              </w:rPr>
              <w:t>-</w:t>
            </w:r>
          </w:p>
        </w:tc>
      </w:tr>
      <w:tr w:rsidR="00742E59" w:rsidRPr="00197635" w14:paraId="5B3663C0" w14:textId="77777777" w:rsidTr="00742E59">
        <w:trPr>
          <w:cantSplit/>
        </w:trPr>
        <w:tc>
          <w:tcPr>
            <w:tcW w:w="1187" w:type="dxa"/>
          </w:tcPr>
          <w:p w14:paraId="751CE3DA" w14:textId="77777777" w:rsidR="00742E59" w:rsidRPr="00197635" w:rsidRDefault="00742E59" w:rsidP="00742E59">
            <w:pPr>
              <w:pStyle w:val="TableText10"/>
              <w:rPr>
                <w:color w:val="000000"/>
              </w:rPr>
            </w:pPr>
            <w:r w:rsidRPr="00197635">
              <w:rPr>
                <w:color w:val="000000"/>
              </w:rPr>
              <w:t>41</w:t>
            </w:r>
          </w:p>
        </w:tc>
        <w:tc>
          <w:tcPr>
            <w:tcW w:w="2400" w:type="dxa"/>
          </w:tcPr>
          <w:p w14:paraId="705E082C" w14:textId="77777777" w:rsidR="00742E59" w:rsidRPr="00197635" w:rsidRDefault="00742E59" w:rsidP="00742E59">
            <w:pPr>
              <w:pStyle w:val="TableText10"/>
              <w:rPr>
                <w:color w:val="000000"/>
              </w:rPr>
            </w:pPr>
            <w:r w:rsidRPr="00197635">
              <w:rPr>
                <w:color w:val="000000"/>
              </w:rPr>
              <w:t>93 (a)</w:t>
            </w:r>
          </w:p>
        </w:tc>
        <w:tc>
          <w:tcPr>
            <w:tcW w:w="3720" w:type="dxa"/>
          </w:tcPr>
          <w:p w14:paraId="626C6210" w14:textId="77777777" w:rsidR="00742E59" w:rsidRPr="00197635" w:rsidRDefault="00742E59" w:rsidP="00742E59">
            <w:pPr>
              <w:pStyle w:val="TableText10"/>
              <w:rPr>
                <w:color w:val="000000"/>
              </w:rPr>
            </w:pPr>
            <w:r w:rsidRPr="00197635">
              <w:rPr>
                <w:color w:val="000000"/>
              </w:rPr>
              <w:t>not tell authority about recovered identification label for trader’s plate as required</w:t>
            </w:r>
          </w:p>
        </w:tc>
        <w:tc>
          <w:tcPr>
            <w:tcW w:w="1320" w:type="dxa"/>
          </w:tcPr>
          <w:p w14:paraId="72FAF72C" w14:textId="77777777" w:rsidR="00742E59" w:rsidRPr="00197635" w:rsidRDefault="00742E59" w:rsidP="00742E59">
            <w:pPr>
              <w:pStyle w:val="TableText10"/>
              <w:rPr>
                <w:color w:val="000000"/>
              </w:rPr>
            </w:pPr>
            <w:r w:rsidRPr="00197635">
              <w:rPr>
                <w:color w:val="000000"/>
              </w:rPr>
              <w:t>20</w:t>
            </w:r>
          </w:p>
        </w:tc>
        <w:tc>
          <w:tcPr>
            <w:tcW w:w="1560" w:type="dxa"/>
          </w:tcPr>
          <w:p w14:paraId="20E93A63" w14:textId="77777777" w:rsidR="00742E59" w:rsidRPr="00197635" w:rsidRDefault="00742E59" w:rsidP="00742E59">
            <w:pPr>
              <w:pStyle w:val="TableText10"/>
              <w:rPr>
                <w:color w:val="000000"/>
              </w:rPr>
            </w:pPr>
            <w:r w:rsidRPr="00197635">
              <w:rPr>
                <w:color w:val="000000"/>
              </w:rPr>
              <w:t>205</w:t>
            </w:r>
          </w:p>
        </w:tc>
        <w:tc>
          <w:tcPr>
            <w:tcW w:w="1200" w:type="dxa"/>
          </w:tcPr>
          <w:p w14:paraId="2E71B4EB" w14:textId="77777777" w:rsidR="00742E59" w:rsidRPr="00197635" w:rsidRDefault="00742E59" w:rsidP="00742E59">
            <w:pPr>
              <w:pStyle w:val="TableText10"/>
              <w:rPr>
                <w:color w:val="000000"/>
              </w:rPr>
            </w:pPr>
            <w:r w:rsidRPr="00197635">
              <w:rPr>
                <w:color w:val="000000"/>
              </w:rPr>
              <w:t>-</w:t>
            </w:r>
          </w:p>
        </w:tc>
      </w:tr>
      <w:tr w:rsidR="00742E59" w:rsidRPr="00197635" w14:paraId="134F11C1" w14:textId="77777777" w:rsidTr="00742E59">
        <w:trPr>
          <w:cantSplit/>
        </w:trPr>
        <w:tc>
          <w:tcPr>
            <w:tcW w:w="1187" w:type="dxa"/>
          </w:tcPr>
          <w:p w14:paraId="509DA86C" w14:textId="77777777" w:rsidR="00742E59" w:rsidRPr="00197635" w:rsidRDefault="00742E59" w:rsidP="00742E59">
            <w:pPr>
              <w:pStyle w:val="TableText10"/>
              <w:rPr>
                <w:color w:val="000000"/>
              </w:rPr>
            </w:pPr>
            <w:r w:rsidRPr="00197635">
              <w:rPr>
                <w:color w:val="000000"/>
              </w:rPr>
              <w:t>42</w:t>
            </w:r>
          </w:p>
        </w:tc>
        <w:tc>
          <w:tcPr>
            <w:tcW w:w="2400" w:type="dxa"/>
          </w:tcPr>
          <w:p w14:paraId="4B5311BF" w14:textId="77777777" w:rsidR="00742E59" w:rsidRPr="00197635" w:rsidRDefault="00742E59" w:rsidP="00742E59">
            <w:pPr>
              <w:pStyle w:val="TableText10"/>
              <w:rPr>
                <w:color w:val="000000"/>
              </w:rPr>
            </w:pPr>
            <w:r w:rsidRPr="00197635">
              <w:rPr>
                <w:color w:val="000000"/>
              </w:rPr>
              <w:t>93 (b)</w:t>
            </w:r>
          </w:p>
        </w:tc>
        <w:tc>
          <w:tcPr>
            <w:tcW w:w="3720" w:type="dxa"/>
          </w:tcPr>
          <w:p w14:paraId="4CDCB669" w14:textId="77777777" w:rsidR="00742E59" w:rsidRPr="00197635" w:rsidRDefault="00742E59" w:rsidP="00742E59">
            <w:pPr>
              <w:pStyle w:val="TableText10"/>
              <w:rPr>
                <w:color w:val="000000"/>
              </w:rPr>
            </w:pPr>
            <w:r w:rsidRPr="00197635">
              <w:rPr>
                <w:color w:val="000000"/>
              </w:rPr>
              <w:t>not give recovered identification label for trader’s plate to authority as required</w:t>
            </w:r>
          </w:p>
        </w:tc>
        <w:tc>
          <w:tcPr>
            <w:tcW w:w="1320" w:type="dxa"/>
          </w:tcPr>
          <w:p w14:paraId="4A4EB4CF" w14:textId="77777777" w:rsidR="00742E59" w:rsidRPr="00197635" w:rsidRDefault="00742E59" w:rsidP="00742E59">
            <w:pPr>
              <w:pStyle w:val="TableText10"/>
              <w:rPr>
                <w:color w:val="000000"/>
              </w:rPr>
            </w:pPr>
            <w:r w:rsidRPr="00197635">
              <w:rPr>
                <w:color w:val="000000"/>
              </w:rPr>
              <w:t>20</w:t>
            </w:r>
          </w:p>
        </w:tc>
        <w:tc>
          <w:tcPr>
            <w:tcW w:w="1560" w:type="dxa"/>
          </w:tcPr>
          <w:p w14:paraId="487B3ACC" w14:textId="77777777" w:rsidR="00742E59" w:rsidRPr="00197635" w:rsidRDefault="00742E59" w:rsidP="00742E59">
            <w:pPr>
              <w:pStyle w:val="TableText10"/>
              <w:rPr>
                <w:color w:val="000000"/>
              </w:rPr>
            </w:pPr>
            <w:r w:rsidRPr="00197635">
              <w:rPr>
                <w:color w:val="000000"/>
              </w:rPr>
              <w:t>205</w:t>
            </w:r>
          </w:p>
        </w:tc>
        <w:tc>
          <w:tcPr>
            <w:tcW w:w="1200" w:type="dxa"/>
          </w:tcPr>
          <w:p w14:paraId="3A8B7688" w14:textId="77777777" w:rsidR="00742E59" w:rsidRPr="00197635" w:rsidRDefault="00742E59" w:rsidP="00742E59">
            <w:pPr>
              <w:pStyle w:val="TableText10"/>
              <w:rPr>
                <w:color w:val="000000"/>
              </w:rPr>
            </w:pPr>
            <w:r w:rsidRPr="00197635">
              <w:rPr>
                <w:color w:val="000000"/>
              </w:rPr>
              <w:t>-</w:t>
            </w:r>
          </w:p>
        </w:tc>
      </w:tr>
      <w:tr w:rsidR="00742E59" w:rsidRPr="00197635" w14:paraId="2ADE8E28" w14:textId="77777777" w:rsidTr="00742E59">
        <w:trPr>
          <w:cantSplit/>
        </w:trPr>
        <w:tc>
          <w:tcPr>
            <w:tcW w:w="1187" w:type="dxa"/>
          </w:tcPr>
          <w:p w14:paraId="5B68E47D" w14:textId="77777777" w:rsidR="00742E59" w:rsidRPr="00197635" w:rsidRDefault="00742E59" w:rsidP="00742E59">
            <w:pPr>
              <w:pStyle w:val="TableText10"/>
              <w:rPr>
                <w:color w:val="000000"/>
              </w:rPr>
            </w:pPr>
            <w:r w:rsidRPr="00197635">
              <w:rPr>
                <w:color w:val="000000"/>
              </w:rPr>
              <w:t>43</w:t>
            </w:r>
          </w:p>
        </w:tc>
        <w:tc>
          <w:tcPr>
            <w:tcW w:w="2400" w:type="dxa"/>
          </w:tcPr>
          <w:p w14:paraId="62128545" w14:textId="77777777" w:rsidR="00742E59" w:rsidRPr="00197635" w:rsidRDefault="00742E59" w:rsidP="00742E59">
            <w:pPr>
              <w:pStyle w:val="TableText10"/>
              <w:rPr>
                <w:color w:val="000000"/>
              </w:rPr>
            </w:pPr>
            <w:r w:rsidRPr="00197635">
              <w:rPr>
                <w:color w:val="000000"/>
              </w:rPr>
              <w:t>97 (1) (a)</w:t>
            </w:r>
          </w:p>
        </w:tc>
        <w:tc>
          <w:tcPr>
            <w:tcW w:w="3720" w:type="dxa"/>
          </w:tcPr>
          <w:p w14:paraId="7B8F9D8D" w14:textId="77777777" w:rsidR="00742E59" w:rsidRPr="00197635" w:rsidRDefault="00742E59" w:rsidP="00742E59">
            <w:pPr>
              <w:pStyle w:val="TableText10"/>
              <w:rPr>
                <w:color w:val="000000"/>
              </w:rPr>
            </w:pPr>
            <w:r w:rsidRPr="00197635">
              <w:rPr>
                <w:color w:val="000000"/>
              </w:rPr>
              <w:t>use vehicle with illegible trader’s plate identification label</w:t>
            </w:r>
          </w:p>
        </w:tc>
        <w:tc>
          <w:tcPr>
            <w:tcW w:w="1320" w:type="dxa"/>
          </w:tcPr>
          <w:p w14:paraId="4F9C233B" w14:textId="77777777" w:rsidR="00742E59" w:rsidRPr="00197635" w:rsidRDefault="00742E59" w:rsidP="00742E59">
            <w:pPr>
              <w:pStyle w:val="TableText10"/>
              <w:rPr>
                <w:color w:val="000000"/>
              </w:rPr>
            </w:pPr>
            <w:r w:rsidRPr="00197635">
              <w:rPr>
                <w:color w:val="000000"/>
              </w:rPr>
              <w:t>20</w:t>
            </w:r>
          </w:p>
        </w:tc>
        <w:tc>
          <w:tcPr>
            <w:tcW w:w="1560" w:type="dxa"/>
          </w:tcPr>
          <w:p w14:paraId="340075C3" w14:textId="77777777" w:rsidR="00742E59" w:rsidRPr="00197635" w:rsidRDefault="00742E59" w:rsidP="00742E59">
            <w:pPr>
              <w:pStyle w:val="TableText10"/>
              <w:rPr>
                <w:color w:val="000000"/>
              </w:rPr>
            </w:pPr>
            <w:r w:rsidRPr="00197635">
              <w:rPr>
                <w:color w:val="000000"/>
              </w:rPr>
              <w:t>205</w:t>
            </w:r>
          </w:p>
        </w:tc>
        <w:tc>
          <w:tcPr>
            <w:tcW w:w="1200" w:type="dxa"/>
          </w:tcPr>
          <w:p w14:paraId="10B27FD3" w14:textId="77777777" w:rsidR="00742E59" w:rsidRPr="00197635" w:rsidRDefault="00742E59" w:rsidP="00742E59">
            <w:pPr>
              <w:pStyle w:val="TableText10"/>
              <w:rPr>
                <w:color w:val="000000"/>
              </w:rPr>
            </w:pPr>
            <w:r w:rsidRPr="00197635">
              <w:rPr>
                <w:color w:val="000000"/>
              </w:rPr>
              <w:t>-</w:t>
            </w:r>
          </w:p>
        </w:tc>
      </w:tr>
      <w:tr w:rsidR="00742E59" w:rsidRPr="00197635" w14:paraId="4C48946E" w14:textId="77777777" w:rsidTr="00742E59">
        <w:trPr>
          <w:cantSplit/>
        </w:trPr>
        <w:tc>
          <w:tcPr>
            <w:tcW w:w="1187" w:type="dxa"/>
          </w:tcPr>
          <w:p w14:paraId="37005977" w14:textId="77777777" w:rsidR="00742E59" w:rsidRPr="00197635" w:rsidRDefault="00742E59" w:rsidP="00742E59">
            <w:pPr>
              <w:pStyle w:val="TableText10"/>
              <w:rPr>
                <w:color w:val="000000"/>
              </w:rPr>
            </w:pPr>
            <w:r w:rsidRPr="00197635">
              <w:rPr>
                <w:color w:val="000000"/>
              </w:rPr>
              <w:t>44</w:t>
            </w:r>
          </w:p>
        </w:tc>
        <w:tc>
          <w:tcPr>
            <w:tcW w:w="2400" w:type="dxa"/>
          </w:tcPr>
          <w:p w14:paraId="23750844" w14:textId="77777777" w:rsidR="00742E59" w:rsidRPr="00197635" w:rsidRDefault="00742E59" w:rsidP="00742E59">
            <w:pPr>
              <w:pStyle w:val="TableText10"/>
              <w:rPr>
                <w:color w:val="000000"/>
              </w:rPr>
            </w:pPr>
            <w:r w:rsidRPr="00197635">
              <w:rPr>
                <w:color w:val="000000"/>
              </w:rPr>
              <w:t>97 (1) (b)</w:t>
            </w:r>
          </w:p>
        </w:tc>
        <w:tc>
          <w:tcPr>
            <w:tcW w:w="3720" w:type="dxa"/>
          </w:tcPr>
          <w:p w14:paraId="5BCAF0F8" w14:textId="77777777" w:rsidR="00742E59" w:rsidRPr="00197635" w:rsidRDefault="00742E59" w:rsidP="00742E59">
            <w:pPr>
              <w:pStyle w:val="TableText10"/>
              <w:rPr>
                <w:color w:val="000000"/>
              </w:rPr>
            </w:pPr>
            <w:r w:rsidRPr="00197635">
              <w:rPr>
                <w:color w:val="000000"/>
              </w:rPr>
              <w:t>use vehicle with changed trader’s plate identification label</w:t>
            </w:r>
          </w:p>
        </w:tc>
        <w:tc>
          <w:tcPr>
            <w:tcW w:w="1320" w:type="dxa"/>
          </w:tcPr>
          <w:p w14:paraId="138B32E3" w14:textId="77777777" w:rsidR="00742E59" w:rsidRPr="00197635" w:rsidRDefault="00742E59" w:rsidP="00742E59">
            <w:pPr>
              <w:pStyle w:val="TableText10"/>
              <w:rPr>
                <w:color w:val="000000"/>
              </w:rPr>
            </w:pPr>
            <w:r w:rsidRPr="00197635">
              <w:rPr>
                <w:color w:val="000000"/>
              </w:rPr>
              <w:t>20</w:t>
            </w:r>
          </w:p>
        </w:tc>
        <w:tc>
          <w:tcPr>
            <w:tcW w:w="1560" w:type="dxa"/>
          </w:tcPr>
          <w:p w14:paraId="5E2BEB4E" w14:textId="77777777" w:rsidR="00742E59" w:rsidRPr="00197635" w:rsidRDefault="00742E59" w:rsidP="00742E59">
            <w:pPr>
              <w:pStyle w:val="TableText10"/>
              <w:rPr>
                <w:color w:val="000000"/>
              </w:rPr>
            </w:pPr>
            <w:r w:rsidRPr="00197635">
              <w:rPr>
                <w:color w:val="000000"/>
              </w:rPr>
              <w:t>205</w:t>
            </w:r>
          </w:p>
        </w:tc>
        <w:tc>
          <w:tcPr>
            <w:tcW w:w="1200" w:type="dxa"/>
          </w:tcPr>
          <w:p w14:paraId="55EEFC0E" w14:textId="77777777" w:rsidR="00742E59" w:rsidRPr="00197635" w:rsidRDefault="00742E59" w:rsidP="00742E59">
            <w:pPr>
              <w:pStyle w:val="TableText10"/>
              <w:rPr>
                <w:color w:val="000000"/>
              </w:rPr>
            </w:pPr>
            <w:r w:rsidRPr="00197635">
              <w:rPr>
                <w:color w:val="000000"/>
              </w:rPr>
              <w:t>-</w:t>
            </w:r>
          </w:p>
        </w:tc>
      </w:tr>
      <w:tr w:rsidR="00742E59" w:rsidRPr="00197635" w14:paraId="0D2096C8" w14:textId="77777777" w:rsidTr="00742E59">
        <w:trPr>
          <w:cantSplit/>
        </w:trPr>
        <w:tc>
          <w:tcPr>
            <w:tcW w:w="1187" w:type="dxa"/>
          </w:tcPr>
          <w:p w14:paraId="177316A8" w14:textId="77777777" w:rsidR="00742E59" w:rsidRPr="00197635" w:rsidRDefault="00742E59" w:rsidP="00742E59">
            <w:pPr>
              <w:pStyle w:val="TableText10"/>
              <w:rPr>
                <w:color w:val="000000"/>
              </w:rPr>
            </w:pPr>
            <w:r w:rsidRPr="00197635">
              <w:rPr>
                <w:color w:val="000000"/>
              </w:rPr>
              <w:lastRenderedPageBreak/>
              <w:t>45</w:t>
            </w:r>
          </w:p>
        </w:tc>
        <w:tc>
          <w:tcPr>
            <w:tcW w:w="2400" w:type="dxa"/>
          </w:tcPr>
          <w:p w14:paraId="3538E494" w14:textId="77777777" w:rsidR="00742E59" w:rsidRPr="00197635" w:rsidRDefault="00742E59" w:rsidP="00742E59">
            <w:pPr>
              <w:pStyle w:val="TableText10"/>
              <w:rPr>
                <w:color w:val="000000"/>
              </w:rPr>
            </w:pPr>
            <w:r w:rsidRPr="00197635">
              <w:rPr>
                <w:color w:val="000000"/>
              </w:rPr>
              <w:t>97 (1) (c)</w:t>
            </w:r>
          </w:p>
        </w:tc>
        <w:tc>
          <w:tcPr>
            <w:tcW w:w="3720" w:type="dxa"/>
          </w:tcPr>
          <w:p w14:paraId="62A5C86C" w14:textId="77777777" w:rsidR="00742E59" w:rsidRPr="00197635" w:rsidRDefault="00742E59" w:rsidP="00742E59">
            <w:pPr>
              <w:pStyle w:val="TableText10"/>
              <w:rPr>
                <w:color w:val="000000"/>
              </w:rPr>
            </w:pPr>
            <w:r w:rsidRPr="00197635">
              <w:rPr>
                <w:color w:val="000000"/>
              </w:rPr>
              <w:t>use vehicle with trader’s plate identification label for another trader’s plate</w:t>
            </w:r>
          </w:p>
        </w:tc>
        <w:tc>
          <w:tcPr>
            <w:tcW w:w="1320" w:type="dxa"/>
          </w:tcPr>
          <w:p w14:paraId="0D06BC17" w14:textId="77777777" w:rsidR="00742E59" w:rsidRPr="00197635" w:rsidRDefault="00742E59" w:rsidP="00742E59">
            <w:pPr>
              <w:pStyle w:val="TableText10"/>
              <w:rPr>
                <w:color w:val="000000"/>
              </w:rPr>
            </w:pPr>
            <w:r w:rsidRPr="00197635">
              <w:rPr>
                <w:color w:val="000000"/>
              </w:rPr>
              <w:t>20</w:t>
            </w:r>
          </w:p>
        </w:tc>
        <w:tc>
          <w:tcPr>
            <w:tcW w:w="1560" w:type="dxa"/>
          </w:tcPr>
          <w:p w14:paraId="566A8490" w14:textId="77777777" w:rsidR="00742E59" w:rsidRPr="00197635" w:rsidRDefault="00742E59" w:rsidP="00742E59">
            <w:pPr>
              <w:pStyle w:val="TableText10"/>
              <w:rPr>
                <w:color w:val="000000"/>
              </w:rPr>
            </w:pPr>
            <w:r w:rsidRPr="00197635">
              <w:rPr>
                <w:color w:val="000000"/>
              </w:rPr>
              <w:t>205</w:t>
            </w:r>
          </w:p>
        </w:tc>
        <w:tc>
          <w:tcPr>
            <w:tcW w:w="1200" w:type="dxa"/>
          </w:tcPr>
          <w:p w14:paraId="4F6C69B8" w14:textId="77777777" w:rsidR="00742E59" w:rsidRPr="00197635" w:rsidRDefault="00742E59" w:rsidP="00742E59">
            <w:pPr>
              <w:pStyle w:val="TableText10"/>
              <w:rPr>
                <w:color w:val="000000"/>
              </w:rPr>
            </w:pPr>
            <w:r w:rsidRPr="00197635">
              <w:rPr>
                <w:color w:val="000000"/>
              </w:rPr>
              <w:t>-</w:t>
            </w:r>
          </w:p>
        </w:tc>
      </w:tr>
      <w:tr w:rsidR="00742E59" w:rsidRPr="00197635" w14:paraId="493B1088" w14:textId="77777777" w:rsidTr="00742E59">
        <w:trPr>
          <w:cantSplit/>
        </w:trPr>
        <w:tc>
          <w:tcPr>
            <w:tcW w:w="1187" w:type="dxa"/>
          </w:tcPr>
          <w:p w14:paraId="36452F74" w14:textId="77777777" w:rsidR="00742E59" w:rsidRPr="00197635" w:rsidRDefault="00742E59" w:rsidP="00742E59">
            <w:pPr>
              <w:pStyle w:val="TableText10"/>
              <w:rPr>
                <w:color w:val="000000"/>
              </w:rPr>
            </w:pPr>
            <w:r w:rsidRPr="00197635">
              <w:rPr>
                <w:color w:val="000000"/>
              </w:rPr>
              <w:t>46</w:t>
            </w:r>
          </w:p>
        </w:tc>
        <w:tc>
          <w:tcPr>
            <w:tcW w:w="2400" w:type="dxa"/>
          </w:tcPr>
          <w:p w14:paraId="173A42D8" w14:textId="77777777" w:rsidR="00742E59" w:rsidRPr="00197635" w:rsidRDefault="00742E59" w:rsidP="00742E59">
            <w:pPr>
              <w:pStyle w:val="TableText10"/>
              <w:rPr>
                <w:color w:val="000000"/>
              </w:rPr>
            </w:pPr>
            <w:r w:rsidRPr="00197635">
              <w:rPr>
                <w:color w:val="000000"/>
              </w:rPr>
              <w:t>97 (1) (d)</w:t>
            </w:r>
          </w:p>
        </w:tc>
        <w:tc>
          <w:tcPr>
            <w:tcW w:w="3720" w:type="dxa"/>
          </w:tcPr>
          <w:p w14:paraId="312319CF" w14:textId="77777777" w:rsidR="00742E59" w:rsidRPr="00197635" w:rsidRDefault="00742E59" w:rsidP="00742E59">
            <w:pPr>
              <w:pStyle w:val="TableText10"/>
              <w:rPr>
                <w:color w:val="000000"/>
              </w:rPr>
            </w:pPr>
            <w:r w:rsidRPr="00197635">
              <w:rPr>
                <w:color w:val="000000"/>
              </w:rPr>
              <w:t>use vehicle with void trader’s plate identification label</w:t>
            </w:r>
          </w:p>
        </w:tc>
        <w:tc>
          <w:tcPr>
            <w:tcW w:w="1320" w:type="dxa"/>
          </w:tcPr>
          <w:p w14:paraId="2AA1DCAA" w14:textId="77777777" w:rsidR="00742E59" w:rsidRPr="00197635" w:rsidRDefault="00742E59" w:rsidP="00742E59">
            <w:pPr>
              <w:pStyle w:val="TableText10"/>
              <w:rPr>
                <w:color w:val="000000"/>
              </w:rPr>
            </w:pPr>
            <w:r w:rsidRPr="00197635">
              <w:rPr>
                <w:color w:val="000000"/>
              </w:rPr>
              <w:t>20</w:t>
            </w:r>
          </w:p>
        </w:tc>
        <w:tc>
          <w:tcPr>
            <w:tcW w:w="1560" w:type="dxa"/>
          </w:tcPr>
          <w:p w14:paraId="1E9B1DA8" w14:textId="77777777" w:rsidR="00742E59" w:rsidRPr="00197635" w:rsidRDefault="00742E59" w:rsidP="00742E59">
            <w:pPr>
              <w:pStyle w:val="TableText10"/>
              <w:rPr>
                <w:color w:val="000000"/>
              </w:rPr>
            </w:pPr>
            <w:r w:rsidRPr="00197635">
              <w:rPr>
                <w:color w:val="000000"/>
              </w:rPr>
              <w:t>205</w:t>
            </w:r>
          </w:p>
        </w:tc>
        <w:tc>
          <w:tcPr>
            <w:tcW w:w="1200" w:type="dxa"/>
          </w:tcPr>
          <w:p w14:paraId="3FCD7CD7" w14:textId="77777777" w:rsidR="00742E59" w:rsidRPr="00197635" w:rsidRDefault="00742E59" w:rsidP="00742E59">
            <w:pPr>
              <w:pStyle w:val="TableText10"/>
              <w:rPr>
                <w:color w:val="000000"/>
              </w:rPr>
            </w:pPr>
            <w:r w:rsidRPr="00197635">
              <w:rPr>
                <w:color w:val="000000"/>
              </w:rPr>
              <w:t>-</w:t>
            </w:r>
          </w:p>
        </w:tc>
      </w:tr>
      <w:tr w:rsidR="00742E59" w:rsidRPr="00197635" w14:paraId="69A525B4" w14:textId="77777777" w:rsidTr="00742E59">
        <w:trPr>
          <w:cantSplit/>
        </w:trPr>
        <w:tc>
          <w:tcPr>
            <w:tcW w:w="1187" w:type="dxa"/>
          </w:tcPr>
          <w:p w14:paraId="79F615BB" w14:textId="77777777" w:rsidR="00742E59" w:rsidRPr="00197635" w:rsidRDefault="00742E59" w:rsidP="00742E59">
            <w:pPr>
              <w:pStyle w:val="TableText10"/>
              <w:rPr>
                <w:color w:val="000000"/>
              </w:rPr>
            </w:pPr>
            <w:r w:rsidRPr="00197635">
              <w:rPr>
                <w:color w:val="000000"/>
              </w:rPr>
              <w:t>47</w:t>
            </w:r>
          </w:p>
        </w:tc>
        <w:tc>
          <w:tcPr>
            <w:tcW w:w="2400" w:type="dxa"/>
          </w:tcPr>
          <w:p w14:paraId="70ACAF73" w14:textId="77777777" w:rsidR="00742E59" w:rsidRPr="00197635" w:rsidRDefault="00742E59" w:rsidP="00742E59">
            <w:pPr>
              <w:pStyle w:val="TableText10"/>
              <w:rPr>
                <w:color w:val="000000"/>
              </w:rPr>
            </w:pPr>
            <w:r w:rsidRPr="00197635">
              <w:rPr>
                <w:color w:val="000000"/>
              </w:rPr>
              <w:t>97 (1) (e)</w:t>
            </w:r>
          </w:p>
        </w:tc>
        <w:tc>
          <w:tcPr>
            <w:tcW w:w="3720" w:type="dxa"/>
          </w:tcPr>
          <w:p w14:paraId="2BD3CD2F" w14:textId="77777777" w:rsidR="00742E59" w:rsidRPr="00197635" w:rsidRDefault="00742E59" w:rsidP="00742E59">
            <w:pPr>
              <w:pStyle w:val="TableText10"/>
              <w:rPr>
                <w:color w:val="000000"/>
              </w:rPr>
            </w:pPr>
            <w:r w:rsidRPr="00197635">
              <w:rPr>
                <w:color w:val="000000"/>
              </w:rPr>
              <w:t>use vehicle with expired trader’s plate identification label</w:t>
            </w:r>
          </w:p>
        </w:tc>
        <w:tc>
          <w:tcPr>
            <w:tcW w:w="1320" w:type="dxa"/>
          </w:tcPr>
          <w:p w14:paraId="77734808" w14:textId="77777777" w:rsidR="00742E59" w:rsidRPr="00197635" w:rsidRDefault="00742E59" w:rsidP="00742E59">
            <w:pPr>
              <w:pStyle w:val="TableText10"/>
              <w:rPr>
                <w:color w:val="000000"/>
              </w:rPr>
            </w:pPr>
            <w:r w:rsidRPr="00197635">
              <w:rPr>
                <w:color w:val="000000"/>
              </w:rPr>
              <w:t>20</w:t>
            </w:r>
          </w:p>
        </w:tc>
        <w:tc>
          <w:tcPr>
            <w:tcW w:w="1560" w:type="dxa"/>
          </w:tcPr>
          <w:p w14:paraId="1C9F5172" w14:textId="77777777" w:rsidR="00742E59" w:rsidRPr="00197635" w:rsidRDefault="00742E59" w:rsidP="00742E59">
            <w:pPr>
              <w:pStyle w:val="TableText10"/>
              <w:rPr>
                <w:color w:val="000000"/>
              </w:rPr>
            </w:pPr>
            <w:r w:rsidRPr="00197635">
              <w:rPr>
                <w:color w:val="000000"/>
              </w:rPr>
              <w:t>205</w:t>
            </w:r>
          </w:p>
        </w:tc>
        <w:tc>
          <w:tcPr>
            <w:tcW w:w="1200" w:type="dxa"/>
          </w:tcPr>
          <w:p w14:paraId="270443AE" w14:textId="77777777" w:rsidR="00742E59" w:rsidRPr="00197635" w:rsidRDefault="00742E59" w:rsidP="00742E59">
            <w:pPr>
              <w:pStyle w:val="TableText10"/>
              <w:rPr>
                <w:color w:val="000000"/>
              </w:rPr>
            </w:pPr>
            <w:r w:rsidRPr="00197635">
              <w:rPr>
                <w:color w:val="000000"/>
              </w:rPr>
              <w:t>-</w:t>
            </w:r>
          </w:p>
        </w:tc>
      </w:tr>
      <w:tr w:rsidR="00742E59" w:rsidRPr="00197635" w14:paraId="3CBF0766" w14:textId="77777777" w:rsidTr="00742E59">
        <w:trPr>
          <w:cantSplit/>
        </w:trPr>
        <w:tc>
          <w:tcPr>
            <w:tcW w:w="1187" w:type="dxa"/>
          </w:tcPr>
          <w:p w14:paraId="7FA44CC5" w14:textId="77777777" w:rsidR="00742E59" w:rsidRPr="00197635" w:rsidRDefault="00742E59" w:rsidP="00742E59">
            <w:pPr>
              <w:pStyle w:val="TableText10"/>
              <w:rPr>
                <w:color w:val="000000"/>
              </w:rPr>
            </w:pPr>
            <w:r w:rsidRPr="00197635">
              <w:rPr>
                <w:color w:val="000000"/>
              </w:rPr>
              <w:t>48</w:t>
            </w:r>
          </w:p>
        </w:tc>
        <w:tc>
          <w:tcPr>
            <w:tcW w:w="2400" w:type="dxa"/>
          </w:tcPr>
          <w:p w14:paraId="5D220E5C" w14:textId="77777777" w:rsidR="00742E59" w:rsidRPr="00197635" w:rsidRDefault="00742E59" w:rsidP="00742E59">
            <w:pPr>
              <w:pStyle w:val="TableText10"/>
              <w:rPr>
                <w:color w:val="000000"/>
              </w:rPr>
            </w:pPr>
            <w:r w:rsidRPr="00197635">
              <w:rPr>
                <w:color w:val="000000"/>
              </w:rPr>
              <w:t>97 (2)</w:t>
            </w:r>
          </w:p>
        </w:tc>
        <w:tc>
          <w:tcPr>
            <w:tcW w:w="3720" w:type="dxa"/>
          </w:tcPr>
          <w:p w14:paraId="7E8DD5BB" w14:textId="77777777" w:rsidR="00742E59" w:rsidRPr="00197635" w:rsidRDefault="00742E59" w:rsidP="00742E59">
            <w:pPr>
              <w:pStyle w:val="TableText10"/>
              <w:rPr>
                <w:color w:val="000000"/>
              </w:rPr>
            </w:pPr>
            <w:r w:rsidRPr="00197635">
              <w:rPr>
                <w:color w:val="000000"/>
              </w:rPr>
              <w:t>lend/part with trader’s plate identification label</w:t>
            </w:r>
          </w:p>
        </w:tc>
        <w:tc>
          <w:tcPr>
            <w:tcW w:w="1320" w:type="dxa"/>
          </w:tcPr>
          <w:p w14:paraId="224D5FDF" w14:textId="77777777" w:rsidR="00742E59" w:rsidRPr="00197635" w:rsidRDefault="00742E59" w:rsidP="00742E59">
            <w:pPr>
              <w:pStyle w:val="TableText10"/>
              <w:rPr>
                <w:color w:val="000000"/>
              </w:rPr>
            </w:pPr>
            <w:r w:rsidRPr="00197635">
              <w:rPr>
                <w:color w:val="000000"/>
              </w:rPr>
              <w:t>20</w:t>
            </w:r>
          </w:p>
        </w:tc>
        <w:tc>
          <w:tcPr>
            <w:tcW w:w="1560" w:type="dxa"/>
          </w:tcPr>
          <w:p w14:paraId="0D63A816" w14:textId="77777777" w:rsidR="00742E59" w:rsidRPr="00197635" w:rsidRDefault="00742E59" w:rsidP="00742E59">
            <w:pPr>
              <w:pStyle w:val="TableText10"/>
              <w:rPr>
                <w:color w:val="000000"/>
              </w:rPr>
            </w:pPr>
            <w:r w:rsidRPr="00197635">
              <w:rPr>
                <w:color w:val="000000"/>
              </w:rPr>
              <w:t>205</w:t>
            </w:r>
          </w:p>
        </w:tc>
        <w:tc>
          <w:tcPr>
            <w:tcW w:w="1200" w:type="dxa"/>
          </w:tcPr>
          <w:p w14:paraId="4333FEB4" w14:textId="77777777" w:rsidR="00742E59" w:rsidRPr="00197635" w:rsidRDefault="00742E59" w:rsidP="00742E59">
            <w:pPr>
              <w:pStyle w:val="TableText10"/>
              <w:rPr>
                <w:color w:val="000000"/>
              </w:rPr>
            </w:pPr>
            <w:r w:rsidRPr="00197635">
              <w:rPr>
                <w:color w:val="000000"/>
              </w:rPr>
              <w:t>-</w:t>
            </w:r>
          </w:p>
        </w:tc>
      </w:tr>
      <w:tr w:rsidR="00742E59" w:rsidRPr="00197635" w14:paraId="1653B08D" w14:textId="77777777" w:rsidTr="00742E59">
        <w:trPr>
          <w:cantSplit/>
        </w:trPr>
        <w:tc>
          <w:tcPr>
            <w:tcW w:w="1187" w:type="dxa"/>
          </w:tcPr>
          <w:p w14:paraId="078B9CE4" w14:textId="77777777" w:rsidR="00742E59" w:rsidRPr="00197635" w:rsidRDefault="00742E59" w:rsidP="00742E59">
            <w:pPr>
              <w:pStyle w:val="TableText10"/>
              <w:rPr>
                <w:color w:val="000000"/>
              </w:rPr>
            </w:pPr>
            <w:r w:rsidRPr="00197635">
              <w:rPr>
                <w:color w:val="000000"/>
              </w:rPr>
              <w:t>49</w:t>
            </w:r>
          </w:p>
        </w:tc>
        <w:tc>
          <w:tcPr>
            <w:tcW w:w="2400" w:type="dxa"/>
          </w:tcPr>
          <w:p w14:paraId="120E7939" w14:textId="77777777" w:rsidR="00742E59" w:rsidRPr="00197635" w:rsidRDefault="00742E59" w:rsidP="00742E59">
            <w:pPr>
              <w:pStyle w:val="TableText10"/>
              <w:rPr>
                <w:color w:val="000000"/>
              </w:rPr>
            </w:pPr>
            <w:r w:rsidRPr="00197635">
              <w:rPr>
                <w:color w:val="000000"/>
              </w:rPr>
              <w:t>98 (a)</w:t>
            </w:r>
          </w:p>
        </w:tc>
        <w:tc>
          <w:tcPr>
            <w:tcW w:w="3720" w:type="dxa"/>
          </w:tcPr>
          <w:p w14:paraId="504D417E" w14:textId="77777777" w:rsidR="00742E59" w:rsidRPr="00197635" w:rsidRDefault="00742E59" w:rsidP="00742E59">
            <w:pPr>
              <w:pStyle w:val="TableText10"/>
              <w:rPr>
                <w:color w:val="000000"/>
              </w:rPr>
            </w:pPr>
            <w:r w:rsidRPr="00197635">
              <w:rPr>
                <w:color w:val="000000"/>
              </w:rPr>
              <w:t>not record use of trader’s plate for journey as required</w:t>
            </w:r>
          </w:p>
        </w:tc>
        <w:tc>
          <w:tcPr>
            <w:tcW w:w="1320" w:type="dxa"/>
          </w:tcPr>
          <w:p w14:paraId="3ED66B0C" w14:textId="77777777" w:rsidR="00742E59" w:rsidRPr="00197635" w:rsidRDefault="00742E59" w:rsidP="00742E59">
            <w:pPr>
              <w:pStyle w:val="TableText10"/>
              <w:rPr>
                <w:color w:val="000000"/>
              </w:rPr>
            </w:pPr>
            <w:r w:rsidRPr="00197635">
              <w:rPr>
                <w:color w:val="000000"/>
              </w:rPr>
              <w:t>20</w:t>
            </w:r>
          </w:p>
        </w:tc>
        <w:tc>
          <w:tcPr>
            <w:tcW w:w="1560" w:type="dxa"/>
          </w:tcPr>
          <w:p w14:paraId="42D570E5" w14:textId="77777777" w:rsidR="00742E59" w:rsidRPr="00197635" w:rsidRDefault="00742E59" w:rsidP="00742E59">
            <w:pPr>
              <w:pStyle w:val="TableText10"/>
              <w:rPr>
                <w:color w:val="000000"/>
              </w:rPr>
            </w:pPr>
            <w:r w:rsidRPr="00197635">
              <w:rPr>
                <w:color w:val="000000"/>
              </w:rPr>
              <w:t>205</w:t>
            </w:r>
          </w:p>
        </w:tc>
        <w:tc>
          <w:tcPr>
            <w:tcW w:w="1200" w:type="dxa"/>
          </w:tcPr>
          <w:p w14:paraId="1158CA40" w14:textId="77777777" w:rsidR="00742E59" w:rsidRPr="00197635" w:rsidRDefault="00742E59" w:rsidP="00742E59">
            <w:pPr>
              <w:pStyle w:val="TableText10"/>
              <w:rPr>
                <w:color w:val="000000"/>
              </w:rPr>
            </w:pPr>
            <w:r w:rsidRPr="00197635">
              <w:rPr>
                <w:color w:val="000000"/>
              </w:rPr>
              <w:t>-</w:t>
            </w:r>
          </w:p>
        </w:tc>
      </w:tr>
      <w:tr w:rsidR="00742E59" w:rsidRPr="00197635" w14:paraId="1C3A31BF" w14:textId="77777777" w:rsidTr="00742E59">
        <w:trPr>
          <w:cantSplit/>
        </w:trPr>
        <w:tc>
          <w:tcPr>
            <w:tcW w:w="1187" w:type="dxa"/>
          </w:tcPr>
          <w:p w14:paraId="23A8C6A6" w14:textId="77777777" w:rsidR="00742E59" w:rsidRPr="00197635" w:rsidRDefault="00742E59" w:rsidP="00742E59">
            <w:pPr>
              <w:pStyle w:val="TableText10"/>
              <w:rPr>
                <w:color w:val="000000"/>
              </w:rPr>
            </w:pPr>
            <w:r w:rsidRPr="00197635">
              <w:rPr>
                <w:color w:val="000000"/>
              </w:rPr>
              <w:t>50</w:t>
            </w:r>
          </w:p>
        </w:tc>
        <w:tc>
          <w:tcPr>
            <w:tcW w:w="2400" w:type="dxa"/>
          </w:tcPr>
          <w:p w14:paraId="1CD99557" w14:textId="77777777" w:rsidR="00742E59" w:rsidRPr="00197635" w:rsidRDefault="00742E59" w:rsidP="00742E59">
            <w:pPr>
              <w:pStyle w:val="TableText10"/>
              <w:rPr>
                <w:color w:val="000000"/>
              </w:rPr>
            </w:pPr>
            <w:r w:rsidRPr="00197635">
              <w:rPr>
                <w:color w:val="000000"/>
              </w:rPr>
              <w:t>98 (b)</w:t>
            </w:r>
          </w:p>
        </w:tc>
        <w:tc>
          <w:tcPr>
            <w:tcW w:w="3720" w:type="dxa"/>
          </w:tcPr>
          <w:p w14:paraId="6242E593" w14:textId="77777777" w:rsidR="00742E59" w:rsidRPr="00197635" w:rsidRDefault="00742E59" w:rsidP="00742E59">
            <w:pPr>
              <w:pStyle w:val="TableText10"/>
              <w:rPr>
                <w:color w:val="000000"/>
              </w:rPr>
            </w:pPr>
            <w:r w:rsidRPr="00197635">
              <w:rPr>
                <w:color w:val="000000"/>
              </w:rPr>
              <w:t>not keep record of use of trader’s plate as required</w:t>
            </w:r>
          </w:p>
        </w:tc>
        <w:tc>
          <w:tcPr>
            <w:tcW w:w="1320" w:type="dxa"/>
          </w:tcPr>
          <w:p w14:paraId="3B6E105E" w14:textId="77777777" w:rsidR="00742E59" w:rsidRPr="00197635" w:rsidRDefault="00742E59" w:rsidP="00742E59">
            <w:pPr>
              <w:pStyle w:val="TableText10"/>
              <w:rPr>
                <w:color w:val="000000"/>
              </w:rPr>
            </w:pPr>
            <w:r w:rsidRPr="00197635">
              <w:rPr>
                <w:color w:val="000000"/>
              </w:rPr>
              <w:t>20</w:t>
            </w:r>
          </w:p>
        </w:tc>
        <w:tc>
          <w:tcPr>
            <w:tcW w:w="1560" w:type="dxa"/>
          </w:tcPr>
          <w:p w14:paraId="0876C96F" w14:textId="77777777" w:rsidR="00742E59" w:rsidRPr="00197635" w:rsidRDefault="00742E59" w:rsidP="00742E59">
            <w:pPr>
              <w:pStyle w:val="TableText10"/>
              <w:rPr>
                <w:color w:val="000000"/>
              </w:rPr>
            </w:pPr>
            <w:r w:rsidRPr="00197635">
              <w:rPr>
                <w:color w:val="000000"/>
              </w:rPr>
              <w:t>205</w:t>
            </w:r>
          </w:p>
        </w:tc>
        <w:tc>
          <w:tcPr>
            <w:tcW w:w="1200" w:type="dxa"/>
          </w:tcPr>
          <w:p w14:paraId="501A4E49" w14:textId="77777777" w:rsidR="00742E59" w:rsidRPr="00197635" w:rsidRDefault="00742E59" w:rsidP="00742E59">
            <w:pPr>
              <w:pStyle w:val="TableText10"/>
              <w:rPr>
                <w:color w:val="000000"/>
              </w:rPr>
            </w:pPr>
            <w:r w:rsidRPr="00197635">
              <w:rPr>
                <w:color w:val="000000"/>
              </w:rPr>
              <w:t>-</w:t>
            </w:r>
          </w:p>
        </w:tc>
      </w:tr>
      <w:tr w:rsidR="00742E59" w:rsidRPr="00197635" w14:paraId="1186C67C" w14:textId="77777777" w:rsidTr="00742E59">
        <w:trPr>
          <w:cantSplit/>
        </w:trPr>
        <w:tc>
          <w:tcPr>
            <w:tcW w:w="1187" w:type="dxa"/>
          </w:tcPr>
          <w:p w14:paraId="7F931D16" w14:textId="77777777" w:rsidR="00742E59" w:rsidRPr="00197635" w:rsidRDefault="00742E59" w:rsidP="00742E59">
            <w:pPr>
              <w:pStyle w:val="TableText10"/>
              <w:rPr>
                <w:color w:val="000000"/>
              </w:rPr>
            </w:pPr>
            <w:r w:rsidRPr="00197635">
              <w:rPr>
                <w:color w:val="000000"/>
              </w:rPr>
              <w:t>51</w:t>
            </w:r>
          </w:p>
        </w:tc>
        <w:tc>
          <w:tcPr>
            <w:tcW w:w="2400" w:type="dxa"/>
          </w:tcPr>
          <w:p w14:paraId="49CFD7BE" w14:textId="77777777" w:rsidR="00742E59" w:rsidRPr="00197635" w:rsidRDefault="00742E59" w:rsidP="00742E59">
            <w:pPr>
              <w:pStyle w:val="TableText10"/>
              <w:rPr>
                <w:color w:val="000000"/>
              </w:rPr>
            </w:pPr>
            <w:r w:rsidRPr="00197635">
              <w:rPr>
                <w:color w:val="000000"/>
              </w:rPr>
              <w:t>98 (c)</w:t>
            </w:r>
          </w:p>
        </w:tc>
        <w:tc>
          <w:tcPr>
            <w:tcW w:w="3720" w:type="dxa"/>
          </w:tcPr>
          <w:p w14:paraId="45946C84" w14:textId="77777777" w:rsidR="00742E59" w:rsidRPr="00197635" w:rsidRDefault="00742E59" w:rsidP="00742E59">
            <w:pPr>
              <w:pStyle w:val="TableText10"/>
              <w:rPr>
                <w:color w:val="000000"/>
              </w:rPr>
            </w:pPr>
            <w:r w:rsidRPr="00197635">
              <w:rPr>
                <w:color w:val="000000"/>
              </w:rPr>
              <w:t>not produce record of use of trader’s plate to police officer/authorised person</w:t>
            </w:r>
          </w:p>
        </w:tc>
        <w:tc>
          <w:tcPr>
            <w:tcW w:w="1320" w:type="dxa"/>
          </w:tcPr>
          <w:p w14:paraId="6A13CB48" w14:textId="77777777" w:rsidR="00742E59" w:rsidRPr="00197635" w:rsidRDefault="00742E59" w:rsidP="00742E59">
            <w:pPr>
              <w:pStyle w:val="TableText10"/>
              <w:rPr>
                <w:color w:val="000000"/>
              </w:rPr>
            </w:pPr>
            <w:r w:rsidRPr="00197635">
              <w:rPr>
                <w:color w:val="000000"/>
              </w:rPr>
              <w:t>20</w:t>
            </w:r>
          </w:p>
        </w:tc>
        <w:tc>
          <w:tcPr>
            <w:tcW w:w="1560" w:type="dxa"/>
          </w:tcPr>
          <w:p w14:paraId="146A865D" w14:textId="77777777" w:rsidR="00742E59" w:rsidRPr="00197635" w:rsidRDefault="00742E59" w:rsidP="00742E59">
            <w:pPr>
              <w:pStyle w:val="TableText10"/>
              <w:rPr>
                <w:color w:val="000000"/>
              </w:rPr>
            </w:pPr>
            <w:r w:rsidRPr="00197635">
              <w:rPr>
                <w:color w:val="000000"/>
              </w:rPr>
              <w:t>205</w:t>
            </w:r>
          </w:p>
        </w:tc>
        <w:tc>
          <w:tcPr>
            <w:tcW w:w="1200" w:type="dxa"/>
          </w:tcPr>
          <w:p w14:paraId="55B16544" w14:textId="77777777" w:rsidR="00742E59" w:rsidRPr="00197635" w:rsidRDefault="00742E59" w:rsidP="00742E59">
            <w:pPr>
              <w:pStyle w:val="TableText10"/>
              <w:rPr>
                <w:color w:val="000000"/>
              </w:rPr>
            </w:pPr>
            <w:r w:rsidRPr="00197635">
              <w:rPr>
                <w:color w:val="000000"/>
              </w:rPr>
              <w:t>-</w:t>
            </w:r>
          </w:p>
        </w:tc>
      </w:tr>
      <w:tr w:rsidR="00742E59" w:rsidRPr="00197635" w14:paraId="3BEEEAF3" w14:textId="77777777" w:rsidTr="00742E59">
        <w:trPr>
          <w:cantSplit/>
        </w:trPr>
        <w:tc>
          <w:tcPr>
            <w:tcW w:w="1187" w:type="dxa"/>
          </w:tcPr>
          <w:p w14:paraId="7A794248" w14:textId="77777777" w:rsidR="00742E59" w:rsidRPr="00197635" w:rsidRDefault="00742E59" w:rsidP="00742E59">
            <w:pPr>
              <w:pStyle w:val="TableText10"/>
              <w:rPr>
                <w:color w:val="000000"/>
              </w:rPr>
            </w:pPr>
            <w:r w:rsidRPr="00197635">
              <w:rPr>
                <w:color w:val="000000"/>
              </w:rPr>
              <w:lastRenderedPageBreak/>
              <w:t>52</w:t>
            </w:r>
          </w:p>
        </w:tc>
        <w:tc>
          <w:tcPr>
            <w:tcW w:w="2400" w:type="dxa"/>
          </w:tcPr>
          <w:p w14:paraId="18F0D00D" w14:textId="77777777" w:rsidR="00742E59" w:rsidRPr="00197635" w:rsidRDefault="00742E59" w:rsidP="00742E59">
            <w:pPr>
              <w:pStyle w:val="TableText10"/>
              <w:rPr>
                <w:color w:val="000000"/>
              </w:rPr>
            </w:pPr>
            <w:r w:rsidRPr="00197635">
              <w:rPr>
                <w:color w:val="000000"/>
              </w:rPr>
              <w:t>99 (2)</w:t>
            </w:r>
          </w:p>
        </w:tc>
        <w:tc>
          <w:tcPr>
            <w:tcW w:w="3720" w:type="dxa"/>
          </w:tcPr>
          <w:p w14:paraId="696A3AFE" w14:textId="77777777" w:rsidR="00742E59" w:rsidRPr="00197635" w:rsidRDefault="00742E59" w:rsidP="00742E59">
            <w:pPr>
              <w:pStyle w:val="TableText10"/>
              <w:rPr>
                <w:color w:val="000000"/>
              </w:rPr>
            </w:pPr>
            <w:r w:rsidRPr="00197635">
              <w:rPr>
                <w:color w:val="000000"/>
              </w:rPr>
              <w:t>driver/person in charge/person issued trader’s plate not answer police officer’s/authorised person’s question about use of trader’s plate</w:t>
            </w:r>
          </w:p>
        </w:tc>
        <w:tc>
          <w:tcPr>
            <w:tcW w:w="1320" w:type="dxa"/>
          </w:tcPr>
          <w:p w14:paraId="2B660BED" w14:textId="77777777" w:rsidR="00742E59" w:rsidRPr="00197635" w:rsidRDefault="00742E59" w:rsidP="00742E59">
            <w:pPr>
              <w:pStyle w:val="TableText10"/>
              <w:rPr>
                <w:color w:val="000000"/>
              </w:rPr>
            </w:pPr>
            <w:r w:rsidRPr="00197635">
              <w:rPr>
                <w:color w:val="000000"/>
              </w:rPr>
              <w:t>20</w:t>
            </w:r>
          </w:p>
        </w:tc>
        <w:tc>
          <w:tcPr>
            <w:tcW w:w="1560" w:type="dxa"/>
          </w:tcPr>
          <w:p w14:paraId="04E43AEC" w14:textId="77777777" w:rsidR="00742E59" w:rsidRPr="00197635" w:rsidRDefault="00742E59" w:rsidP="00742E59">
            <w:pPr>
              <w:pStyle w:val="TableText10"/>
              <w:rPr>
                <w:color w:val="000000"/>
              </w:rPr>
            </w:pPr>
            <w:r w:rsidRPr="00197635">
              <w:rPr>
                <w:color w:val="000000"/>
              </w:rPr>
              <w:t>205</w:t>
            </w:r>
          </w:p>
        </w:tc>
        <w:tc>
          <w:tcPr>
            <w:tcW w:w="1200" w:type="dxa"/>
          </w:tcPr>
          <w:p w14:paraId="42B52F93" w14:textId="77777777" w:rsidR="00742E59" w:rsidRPr="00197635" w:rsidRDefault="00742E59" w:rsidP="00742E59">
            <w:pPr>
              <w:pStyle w:val="TableText10"/>
              <w:rPr>
                <w:color w:val="000000"/>
              </w:rPr>
            </w:pPr>
            <w:r w:rsidRPr="00197635">
              <w:rPr>
                <w:color w:val="000000"/>
              </w:rPr>
              <w:t>-</w:t>
            </w:r>
          </w:p>
        </w:tc>
      </w:tr>
      <w:tr w:rsidR="00742E59" w:rsidRPr="00197635" w14:paraId="335755C5" w14:textId="77777777" w:rsidTr="00742E59">
        <w:trPr>
          <w:cantSplit/>
        </w:trPr>
        <w:tc>
          <w:tcPr>
            <w:tcW w:w="1187" w:type="dxa"/>
          </w:tcPr>
          <w:p w14:paraId="57B8503B" w14:textId="77777777" w:rsidR="00742E59" w:rsidRPr="00197635" w:rsidRDefault="00742E59" w:rsidP="00742E59">
            <w:pPr>
              <w:pStyle w:val="TableText10"/>
              <w:rPr>
                <w:color w:val="000000"/>
              </w:rPr>
            </w:pPr>
            <w:r w:rsidRPr="00197635">
              <w:rPr>
                <w:color w:val="000000"/>
              </w:rPr>
              <w:t>53</w:t>
            </w:r>
          </w:p>
        </w:tc>
        <w:tc>
          <w:tcPr>
            <w:tcW w:w="2400" w:type="dxa"/>
          </w:tcPr>
          <w:p w14:paraId="54EACD1C" w14:textId="77777777" w:rsidR="00742E59" w:rsidRPr="00197635" w:rsidRDefault="00742E59" w:rsidP="00742E59">
            <w:pPr>
              <w:pStyle w:val="TableText10"/>
              <w:rPr>
                <w:color w:val="000000"/>
              </w:rPr>
            </w:pPr>
            <w:r w:rsidRPr="00197635">
              <w:rPr>
                <w:color w:val="000000"/>
              </w:rPr>
              <w:t>100 (1)</w:t>
            </w:r>
          </w:p>
        </w:tc>
        <w:tc>
          <w:tcPr>
            <w:tcW w:w="3720" w:type="dxa"/>
          </w:tcPr>
          <w:p w14:paraId="4ECB97AB" w14:textId="77777777" w:rsidR="00742E59" w:rsidRPr="00197635" w:rsidRDefault="00742E59" w:rsidP="00742E59">
            <w:pPr>
              <w:pStyle w:val="TableText10"/>
              <w:rPr>
                <w:color w:val="000000"/>
              </w:rPr>
            </w:pPr>
            <w:r w:rsidRPr="00197635">
              <w:rPr>
                <w:color w:val="000000"/>
              </w:rPr>
              <w:t>not notify authority of sale/disposition/ cessation of business with trader’s plate as required</w:t>
            </w:r>
          </w:p>
        </w:tc>
        <w:tc>
          <w:tcPr>
            <w:tcW w:w="1320" w:type="dxa"/>
          </w:tcPr>
          <w:p w14:paraId="7386558F" w14:textId="77777777" w:rsidR="00742E59" w:rsidRPr="00197635" w:rsidRDefault="00742E59" w:rsidP="00742E59">
            <w:pPr>
              <w:pStyle w:val="TableText10"/>
              <w:rPr>
                <w:color w:val="000000"/>
              </w:rPr>
            </w:pPr>
            <w:r w:rsidRPr="00197635">
              <w:rPr>
                <w:color w:val="000000"/>
              </w:rPr>
              <w:t>20</w:t>
            </w:r>
          </w:p>
        </w:tc>
        <w:tc>
          <w:tcPr>
            <w:tcW w:w="1560" w:type="dxa"/>
          </w:tcPr>
          <w:p w14:paraId="038D3202" w14:textId="77777777" w:rsidR="00742E59" w:rsidRPr="00197635" w:rsidRDefault="00742E59" w:rsidP="00742E59">
            <w:pPr>
              <w:pStyle w:val="TableText10"/>
              <w:rPr>
                <w:color w:val="000000"/>
              </w:rPr>
            </w:pPr>
            <w:r w:rsidRPr="00197635">
              <w:rPr>
                <w:color w:val="000000"/>
              </w:rPr>
              <w:t>205</w:t>
            </w:r>
          </w:p>
        </w:tc>
        <w:tc>
          <w:tcPr>
            <w:tcW w:w="1200" w:type="dxa"/>
          </w:tcPr>
          <w:p w14:paraId="5AC42F4C" w14:textId="77777777" w:rsidR="00742E59" w:rsidRPr="00197635" w:rsidRDefault="00742E59" w:rsidP="00742E59">
            <w:pPr>
              <w:pStyle w:val="TableText10"/>
              <w:rPr>
                <w:color w:val="000000"/>
              </w:rPr>
            </w:pPr>
            <w:r w:rsidRPr="00197635">
              <w:rPr>
                <w:color w:val="000000"/>
              </w:rPr>
              <w:t>-</w:t>
            </w:r>
          </w:p>
        </w:tc>
      </w:tr>
      <w:tr w:rsidR="00742E59" w:rsidRPr="00197635" w14:paraId="7B1289A7" w14:textId="77777777" w:rsidTr="00742E59">
        <w:trPr>
          <w:cantSplit/>
        </w:trPr>
        <w:tc>
          <w:tcPr>
            <w:tcW w:w="1187" w:type="dxa"/>
          </w:tcPr>
          <w:p w14:paraId="38823445" w14:textId="77777777" w:rsidR="00742E59" w:rsidRPr="00197635" w:rsidRDefault="00742E59" w:rsidP="00742E59">
            <w:pPr>
              <w:pStyle w:val="TableText10"/>
              <w:rPr>
                <w:color w:val="000000"/>
              </w:rPr>
            </w:pPr>
            <w:r w:rsidRPr="00197635">
              <w:rPr>
                <w:color w:val="000000"/>
              </w:rPr>
              <w:t>54</w:t>
            </w:r>
          </w:p>
        </w:tc>
        <w:tc>
          <w:tcPr>
            <w:tcW w:w="2400" w:type="dxa"/>
          </w:tcPr>
          <w:p w14:paraId="761BFC67" w14:textId="77777777" w:rsidR="00742E59" w:rsidRPr="00197635" w:rsidRDefault="00742E59" w:rsidP="00742E59">
            <w:pPr>
              <w:pStyle w:val="TableText10"/>
              <w:rPr>
                <w:color w:val="000000"/>
              </w:rPr>
            </w:pPr>
            <w:r w:rsidRPr="00197635">
              <w:rPr>
                <w:color w:val="000000"/>
              </w:rPr>
              <w:t>101 (2)</w:t>
            </w:r>
          </w:p>
        </w:tc>
        <w:tc>
          <w:tcPr>
            <w:tcW w:w="3720" w:type="dxa"/>
          </w:tcPr>
          <w:p w14:paraId="2AAEE43F" w14:textId="77777777" w:rsidR="00742E59" w:rsidRPr="00197635" w:rsidRDefault="00742E59" w:rsidP="00742E59">
            <w:pPr>
              <w:pStyle w:val="TableText10"/>
              <w:rPr>
                <w:color w:val="000000"/>
              </w:rPr>
            </w:pPr>
            <w:r w:rsidRPr="00197635">
              <w:rPr>
                <w:color w:val="000000"/>
              </w:rPr>
              <w:t>not return trader’s plate not entitled to as required</w:t>
            </w:r>
          </w:p>
        </w:tc>
        <w:tc>
          <w:tcPr>
            <w:tcW w:w="1320" w:type="dxa"/>
          </w:tcPr>
          <w:p w14:paraId="1276FCDC" w14:textId="77777777" w:rsidR="00742E59" w:rsidRPr="00197635" w:rsidRDefault="00742E59" w:rsidP="00742E59">
            <w:pPr>
              <w:pStyle w:val="TableText10"/>
              <w:rPr>
                <w:color w:val="000000"/>
              </w:rPr>
            </w:pPr>
            <w:r w:rsidRPr="00197635">
              <w:rPr>
                <w:color w:val="000000"/>
              </w:rPr>
              <w:t>20</w:t>
            </w:r>
          </w:p>
        </w:tc>
        <w:tc>
          <w:tcPr>
            <w:tcW w:w="1560" w:type="dxa"/>
          </w:tcPr>
          <w:p w14:paraId="79CF51B2" w14:textId="77777777" w:rsidR="00742E59" w:rsidRPr="00197635" w:rsidRDefault="00742E59" w:rsidP="00742E59">
            <w:pPr>
              <w:pStyle w:val="TableText10"/>
              <w:rPr>
                <w:color w:val="000000"/>
              </w:rPr>
            </w:pPr>
            <w:r w:rsidRPr="00197635">
              <w:rPr>
                <w:color w:val="000000"/>
              </w:rPr>
              <w:t>205</w:t>
            </w:r>
          </w:p>
        </w:tc>
        <w:tc>
          <w:tcPr>
            <w:tcW w:w="1200" w:type="dxa"/>
          </w:tcPr>
          <w:p w14:paraId="217E0856" w14:textId="77777777" w:rsidR="00742E59" w:rsidRPr="00197635" w:rsidRDefault="00742E59" w:rsidP="00742E59">
            <w:pPr>
              <w:pStyle w:val="TableText10"/>
              <w:rPr>
                <w:color w:val="000000"/>
              </w:rPr>
            </w:pPr>
            <w:r w:rsidRPr="00197635">
              <w:rPr>
                <w:color w:val="000000"/>
              </w:rPr>
              <w:t>-</w:t>
            </w:r>
          </w:p>
        </w:tc>
      </w:tr>
      <w:tr w:rsidR="00742E59" w:rsidRPr="00197635" w14:paraId="4A7FF946" w14:textId="77777777" w:rsidTr="00742E59">
        <w:trPr>
          <w:cantSplit/>
        </w:trPr>
        <w:tc>
          <w:tcPr>
            <w:tcW w:w="1187" w:type="dxa"/>
          </w:tcPr>
          <w:p w14:paraId="1137D7A3" w14:textId="77777777" w:rsidR="00742E59" w:rsidRPr="00197635" w:rsidRDefault="00742E59" w:rsidP="00742E59">
            <w:pPr>
              <w:pStyle w:val="TableText10"/>
              <w:rPr>
                <w:color w:val="000000"/>
              </w:rPr>
            </w:pPr>
            <w:r w:rsidRPr="00197635">
              <w:rPr>
                <w:color w:val="000000"/>
              </w:rPr>
              <w:t>55</w:t>
            </w:r>
          </w:p>
        </w:tc>
        <w:tc>
          <w:tcPr>
            <w:tcW w:w="2400" w:type="dxa"/>
          </w:tcPr>
          <w:p w14:paraId="26584762" w14:textId="77777777" w:rsidR="00742E59" w:rsidRPr="00197635" w:rsidRDefault="00742E59" w:rsidP="00742E59">
            <w:pPr>
              <w:pStyle w:val="TableText10"/>
              <w:rPr>
                <w:color w:val="000000"/>
              </w:rPr>
            </w:pPr>
            <w:r w:rsidRPr="00197635">
              <w:rPr>
                <w:color w:val="000000"/>
              </w:rPr>
              <w:t>101 (3)</w:t>
            </w:r>
          </w:p>
        </w:tc>
        <w:tc>
          <w:tcPr>
            <w:tcW w:w="3720" w:type="dxa"/>
          </w:tcPr>
          <w:p w14:paraId="23B732CD" w14:textId="77777777" w:rsidR="00742E59" w:rsidRPr="00197635" w:rsidRDefault="00742E59" w:rsidP="00742E59">
            <w:pPr>
              <w:pStyle w:val="TableText10"/>
              <w:rPr>
                <w:color w:val="000000"/>
              </w:rPr>
            </w:pPr>
            <w:r w:rsidRPr="00197635">
              <w:rPr>
                <w:color w:val="000000"/>
              </w:rPr>
              <w:t>not return expired trader’s plate as required</w:t>
            </w:r>
          </w:p>
        </w:tc>
        <w:tc>
          <w:tcPr>
            <w:tcW w:w="1320" w:type="dxa"/>
          </w:tcPr>
          <w:p w14:paraId="46249ECA" w14:textId="77777777" w:rsidR="00742E59" w:rsidRPr="00197635" w:rsidRDefault="00742E59" w:rsidP="00742E59">
            <w:pPr>
              <w:pStyle w:val="TableText10"/>
              <w:rPr>
                <w:color w:val="000000"/>
              </w:rPr>
            </w:pPr>
            <w:r w:rsidRPr="00197635">
              <w:rPr>
                <w:color w:val="000000"/>
              </w:rPr>
              <w:t>20</w:t>
            </w:r>
          </w:p>
        </w:tc>
        <w:tc>
          <w:tcPr>
            <w:tcW w:w="1560" w:type="dxa"/>
          </w:tcPr>
          <w:p w14:paraId="05EC8DB1" w14:textId="77777777" w:rsidR="00742E59" w:rsidRPr="00197635" w:rsidRDefault="00742E59" w:rsidP="00742E59">
            <w:pPr>
              <w:pStyle w:val="TableText10"/>
              <w:rPr>
                <w:color w:val="000000"/>
              </w:rPr>
            </w:pPr>
            <w:r w:rsidRPr="00197635">
              <w:rPr>
                <w:color w:val="000000"/>
              </w:rPr>
              <w:t>205</w:t>
            </w:r>
          </w:p>
        </w:tc>
        <w:tc>
          <w:tcPr>
            <w:tcW w:w="1200" w:type="dxa"/>
          </w:tcPr>
          <w:p w14:paraId="5F047EC3" w14:textId="77777777" w:rsidR="00742E59" w:rsidRPr="00197635" w:rsidRDefault="00742E59" w:rsidP="00742E59">
            <w:pPr>
              <w:pStyle w:val="TableText10"/>
              <w:rPr>
                <w:color w:val="000000"/>
              </w:rPr>
            </w:pPr>
            <w:r w:rsidRPr="00197635">
              <w:rPr>
                <w:color w:val="000000"/>
              </w:rPr>
              <w:t>-</w:t>
            </w:r>
          </w:p>
        </w:tc>
      </w:tr>
      <w:tr w:rsidR="00742E59" w:rsidRPr="00197635" w14:paraId="2AED7B3B" w14:textId="77777777" w:rsidTr="00742E59">
        <w:trPr>
          <w:cantSplit/>
        </w:trPr>
        <w:tc>
          <w:tcPr>
            <w:tcW w:w="1187" w:type="dxa"/>
          </w:tcPr>
          <w:p w14:paraId="2A8AC4A1" w14:textId="77777777" w:rsidR="00742E59" w:rsidRPr="00197635" w:rsidRDefault="00742E59" w:rsidP="00742E59">
            <w:pPr>
              <w:pStyle w:val="TableText10"/>
              <w:rPr>
                <w:color w:val="000000"/>
              </w:rPr>
            </w:pPr>
            <w:r w:rsidRPr="00197635">
              <w:rPr>
                <w:color w:val="000000"/>
              </w:rPr>
              <w:t>56</w:t>
            </w:r>
          </w:p>
        </w:tc>
        <w:tc>
          <w:tcPr>
            <w:tcW w:w="2400" w:type="dxa"/>
          </w:tcPr>
          <w:p w14:paraId="28A611EE" w14:textId="77777777" w:rsidR="00742E59" w:rsidRPr="00197635" w:rsidRDefault="00742E59" w:rsidP="00742E59">
            <w:pPr>
              <w:pStyle w:val="TableText10"/>
              <w:rPr>
                <w:color w:val="000000"/>
              </w:rPr>
            </w:pPr>
            <w:r w:rsidRPr="00197635">
              <w:rPr>
                <w:color w:val="000000"/>
              </w:rPr>
              <w:t>107 (2)</w:t>
            </w:r>
          </w:p>
        </w:tc>
        <w:tc>
          <w:tcPr>
            <w:tcW w:w="3720" w:type="dxa"/>
          </w:tcPr>
          <w:p w14:paraId="060AAF35" w14:textId="77777777" w:rsidR="00742E59" w:rsidRPr="00197635" w:rsidRDefault="00742E59" w:rsidP="00742E59">
            <w:pPr>
              <w:pStyle w:val="TableText10"/>
              <w:rPr>
                <w:color w:val="000000"/>
              </w:rPr>
            </w:pPr>
            <w:r w:rsidRPr="00197635">
              <w:rPr>
                <w:color w:val="000000"/>
              </w:rPr>
              <w:t>drive unsafely maintained vehicle</w:t>
            </w:r>
          </w:p>
        </w:tc>
        <w:tc>
          <w:tcPr>
            <w:tcW w:w="1320" w:type="dxa"/>
          </w:tcPr>
          <w:p w14:paraId="62F02C44" w14:textId="77777777" w:rsidR="00742E59" w:rsidRPr="00197635" w:rsidRDefault="00742E59" w:rsidP="00742E59">
            <w:pPr>
              <w:pStyle w:val="TableText10"/>
              <w:rPr>
                <w:color w:val="000000"/>
              </w:rPr>
            </w:pPr>
            <w:r w:rsidRPr="00197635">
              <w:rPr>
                <w:color w:val="000000"/>
              </w:rPr>
              <w:t>20</w:t>
            </w:r>
          </w:p>
        </w:tc>
        <w:tc>
          <w:tcPr>
            <w:tcW w:w="1560" w:type="dxa"/>
          </w:tcPr>
          <w:p w14:paraId="32DF0665" w14:textId="77777777" w:rsidR="00742E59" w:rsidRPr="00197635" w:rsidRDefault="00742E59" w:rsidP="00742E59">
            <w:pPr>
              <w:pStyle w:val="TableText10"/>
              <w:rPr>
                <w:color w:val="000000"/>
              </w:rPr>
            </w:pPr>
            <w:r w:rsidRPr="00197635">
              <w:rPr>
                <w:color w:val="000000"/>
              </w:rPr>
              <w:t>491</w:t>
            </w:r>
          </w:p>
        </w:tc>
        <w:tc>
          <w:tcPr>
            <w:tcW w:w="1200" w:type="dxa"/>
          </w:tcPr>
          <w:p w14:paraId="3105146E" w14:textId="77777777" w:rsidR="00742E59" w:rsidRPr="00197635" w:rsidRDefault="00742E59" w:rsidP="00742E59">
            <w:pPr>
              <w:pStyle w:val="TableText10"/>
              <w:rPr>
                <w:color w:val="000000"/>
              </w:rPr>
            </w:pPr>
            <w:r w:rsidRPr="00197635">
              <w:rPr>
                <w:color w:val="000000"/>
              </w:rPr>
              <w:t>-</w:t>
            </w:r>
          </w:p>
        </w:tc>
      </w:tr>
      <w:tr w:rsidR="00742E59" w:rsidRPr="00197635" w14:paraId="449C070F" w14:textId="77777777" w:rsidTr="00742E59">
        <w:trPr>
          <w:cantSplit/>
        </w:trPr>
        <w:tc>
          <w:tcPr>
            <w:tcW w:w="1187" w:type="dxa"/>
          </w:tcPr>
          <w:p w14:paraId="739D53E8" w14:textId="77777777" w:rsidR="00742E59" w:rsidRPr="00197635" w:rsidRDefault="00742E59" w:rsidP="00742E59">
            <w:pPr>
              <w:pStyle w:val="TableText10"/>
              <w:rPr>
                <w:color w:val="000000"/>
              </w:rPr>
            </w:pPr>
            <w:r w:rsidRPr="00197635">
              <w:rPr>
                <w:color w:val="000000"/>
              </w:rPr>
              <w:t>57</w:t>
            </w:r>
          </w:p>
        </w:tc>
        <w:tc>
          <w:tcPr>
            <w:tcW w:w="2400" w:type="dxa"/>
          </w:tcPr>
          <w:p w14:paraId="75A8E470" w14:textId="77777777" w:rsidR="00742E59" w:rsidRPr="00197635" w:rsidRDefault="00742E59" w:rsidP="00742E59">
            <w:pPr>
              <w:pStyle w:val="TableText10"/>
              <w:rPr>
                <w:color w:val="000000"/>
              </w:rPr>
            </w:pPr>
            <w:r w:rsidRPr="00197635">
              <w:rPr>
                <w:color w:val="000000"/>
              </w:rPr>
              <w:t>107 (3)</w:t>
            </w:r>
          </w:p>
        </w:tc>
        <w:tc>
          <w:tcPr>
            <w:tcW w:w="3720" w:type="dxa"/>
          </w:tcPr>
          <w:p w14:paraId="6B5091F3" w14:textId="77777777" w:rsidR="00742E59" w:rsidRPr="00197635" w:rsidRDefault="00742E59" w:rsidP="00742E59">
            <w:pPr>
              <w:pStyle w:val="TableText10"/>
              <w:rPr>
                <w:color w:val="000000"/>
              </w:rPr>
            </w:pPr>
            <w:r w:rsidRPr="00197635">
              <w:rPr>
                <w:color w:val="000000"/>
              </w:rPr>
              <w:t>tow unsafely maintained combination vehicle</w:t>
            </w:r>
          </w:p>
        </w:tc>
        <w:tc>
          <w:tcPr>
            <w:tcW w:w="1320" w:type="dxa"/>
          </w:tcPr>
          <w:p w14:paraId="0CFBFB76" w14:textId="77777777" w:rsidR="00742E59" w:rsidRPr="00197635" w:rsidRDefault="00742E59" w:rsidP="00742E59">
            <w:pPr>
              <w:pStyle w:val="TableText10"/>
              <w:rPr>
                <w:color w:val="000000"/>
              </w:rPr>
            </w:pPr>
            <w:r w:rsidRPr="00197635">
              <w:rPr>
                <w:color w:val="000000"/>
              </w:rPr>
              <w:t>20</w:t>
            </w:r>
          </w:p>
        </w:tc>
        <w:tc>
          <w:tcPr>
            <w:tcW w:w="1560" w:type="dxa"/>
          </w:tcPr>
          <w:p w14:paraId="39EA8BCD" w14:textId="77777777" w:rsidR="00742E59" w:rsidRPr="00197635" w:rsidRDefault="00742E59" w:rsidP="00742E59">
            <w:pPr>
              <w:pStyle w:val="TableText10"/>
              <w:rPr>
                <w:color w:val="000000"/>
              </w:rPr>
            </w:pPr>
            <w:r w:rsidRPr="00197635">
              <w:rPr>
                <w:color w:val="000000"/>
              </w:rPr>
              <w:t>491</w:t>
            </w:r>
          </w:p>
        </w:tc>
        <w:tc>
          <w:tcPr>
            <w:tcW w:w="1200" w:type="dxa"/>
          </w:tcPr>
          <w:p w14:paraId="7601F835" w14:textId="77777777" w:rsidR="00742E59" w:rsidRPr="00197635" w:rsidRDefault="00742E59" w:rsidP="00742E59">
            <w:pPr>
              <w:pStyle w:val="TableText10"/>
              <w:rPr>
                <w:color w:val="000000"/>
              </w:rPr>
            </w:pPr>
            <w:r w:rsidRPr="00197635">
              <w:rPr>
                <w:color w:val="000000"/>
              </w:rPr>
              <w:t>-</w:t>
            </w:r>
          </w:p>
        </w:tc>
      </w:tr>
      <w:tr w:rsidR="00742E59" w:rsidRPr="00197635" w14:paraId="359381D3" w14:textId="77777777" w:rsidTr="00742E59">
        <w:trPr>
          <w:cantSplit/>
        </w:trPr>
        <w:tc>
          <w:tcPr>
            <w:tcW w:w="1187" w:type="dxa"/>
          </w:tcPr>
          <w:p w14:paraId="30C7A364" w14:textId="77777777" w:rsidR="00742E59" w:rsidRPr="00197635" w:rsidRDefault="00742E59" w:rsidP="00742E59">
            <w:pPr>
              <w:pStyle w:val="TableText10"/>
              <w:rPr>
                <w:color w:val="000000"/>
              </w:rPr>
            </w:pPr>
            <w:r w:rsidRPr="00197635">
              <w:rPr>
                <w:color w:val="000000"/>
              </w:rPr>
              <w:t>58</w:t>
            </w:r>
          </w:p>
        </w:tc>
        <w:tc>
          <w:tcPr>
            <w:tcW w:w="2400" w:type="dxa"/>
          </w:tcPr>
          <w:p w14:paraId="75D3FE1B" w14:textId="77777777" w:rsidR="00742E59" w:rsidRPr="00197635" w:rsidRDefault="00742E59" w:rsidP="00742E59">
            <w:pPr>
              <w:pStyle w:val="TableText10"/>
              <w:rPr>
                <w:color w:val="000000"/>
              </w:rPr>
            </w:pPr>
            <w:r w:rsidRPr="00197635">
              <w:rPr>
                <w:color w:val="000000"/>
              </w:rPr>
              <w:t>107 (4)</w:t>
            </w:r>
          </w:p>
        </w:tc>
        <w:tc>
          <w:tcPr>
            <w:tcW w:w="3720" w:type="dxa"/>
          </w:tcPr>
          <w:p w14:paraId="60C83649" w14:textId="77777777" w:rsidR="00742E59" w:rsidRPr="00197635" w:rsidRDefault="00742E59" w:rsidP="00742E59">
            <w:pPr>
              <w:pStyle w:val="TableText10"/>
              <w:rPr>
                <w:color w:val="000000"/>
              </w:rPr>
            </w:pPr>
            <w:r w:rsidRPr="00197635">
              <w:rPr>
                <w:color w:val="000000"/>
              </w:rPr>
              <w:t>operator not maintain vehicle safe to drive</w:t>
            </w:r>
          </w:p>
        </w:tc>
        <w:tc>
          <w:tcPr>
            <w:tcW w:w="1320" w:type="dxa"/>
          </w:tcPr>
          <w:p w14:paraId="7BD77EAF" w14:textId="77777777" w:rsidR="00742E59" w:rsidRPr="00197635" w:rsidRDefault="00742E59" w:rsidP="00742E59">
            <w:pPr>
              <w:pStyle w:val="TableText10"/>
              <w:rPr>
                <w:color w:val="000000"/>
              </w:rPr>
            </w:pPr>
            <w:r w:rsidRPr="00197635">
              <w:rPr>
                <w:color w:val="000000"/>
              </w:rPr>
              <w:t>20</w:t>
            </w:r>
          </w:p>
        </w:tc>
        <w:tc>
          <w:tcPr>
            <w:tcW w:w="1560" w:type="dxa"/>
          </w:tcPr>
          <w:p w14:paraId="1523FC8F" w14:textId="77777777" w:rsidR="00742E59" w:rsidRPr="00197635" w:rsidRDefault="00742E59" w:rsidP="00742E59">
            <w:pPr>
              <w:pStyle w:val="TableText10"/>
              <w:rPr>
                <w:color w:val="000000"/>
              </w:rPr>
            </w:pPr>
            <w:r w:rsidRPr="00197635">
              <w:rPr>
                <w:color w:val="000000"/>
              </w:rPr>
              <w:t>491</w:t>
            </w:r>
          </w:p>
        </w:tc>
        <w:tc>
          <w:tcPr>
            <w:tcW w:w="1200" w:type="dxa"/>
          </w:tcPr>
          <w:p w14:paraId="209CAC87" w14:textId="77777777" w:rsidR="00742E59" w:rsidRPr="00197635" w:rsidRDefault="00742E59" w:rsidP="00742E59">
            <w:pPr>
              <w:pStyle w:val="TableText10"/>
              <w:rPr>
                <w:color w:val="000000"/>
              </w:rPr>
            </w:pPr>
            <w:r w:rsidRPr="00197635">
              <w:rPr>
                <w:color w:val="000000"/>
              </w:rPr>
              <w:t>-</w:t>
            </w:r>
          </w:p>
        </w:tc>
      </w:tr>
      <w:tr w:rsidR="00742E59" w:rsidRPr="00197635" w14:paraId="7C720866" w14:textId="77777777" w:rsidTr="00742E59">
        <w:trPr>
          <w:cantSplit/>
        </w:trPr>
        <w:tc>
          <w:tcPr>
            <w:tcW w:w="1187" w:type="dxa"/>
          </w:tcPr>
          <w:p w14:paraId="76E839C4" w14:textId="77777777" w:rsidR="00742E59" w:rsidRPr="00197635" w:rsidRDefault="00742E59" w:rsidP="00742E59">
            <w:pPr>
              <w:pStyle w:val="TableText10"/>
              <w:rPr>
                <w:color w:val="000000"/>
              </w:rPr>
            </w:pPr>
            <w:r w:rsidRPr="00197635">
              <w:rPr>
                <w:color w:val="000000"/>
              </w:rPr>
              <w:lastRenderedPageBreak/>
              <w:t>59</w:t>
            </w:r>
          </w:p>
        </w:tc>
        <w:tc>
          <w:tcPr>
            <w:tcW w:w="2400" w:type="dxa"/>
          </w:tcPr>
          <w:p w14:paraId="45FD044C" w14:textId="77777777" w:rsidR="00742E59" w:rsidRPr="00197635" w:rsidRDefault="00742E59" w:rsidP="00742E59">
            <w:pPr>
              <w:pStyle w:val="TableText10"/>
              <w:rPr>
                <w:color w:val="000000"/>
              </w:rPr>
            </w:pPr>
            <w:r w:rsidRPr="00197635">
              <w:rPr>
                <w:color w:val="000000"/>
              </w:rPr>
              <w:t>107 (5)</w:t>
            </w:r>
          </w:p>
        </w:tc>
        <w:tc>
          <w:tcPr>
            <w:tcW w:w="3720" w:type="dxa"/>
          </w:tcPr>
          <w:p w14:paraId="169AA743" w14:textId="77777777" w:rsidR="00742E59" w:rsidRPr="00197635" w:rsidRDefault="00742E59" w:rsidP="00742E59">
            <w:pPr>
              <w:pStyle w:val="TableText10"/>
              <w:rPr>
                <w:color w:val="000000"/>
              </w:rPr>
            </w:pPr>
            <w:r w:rsidRPr="00197635">
              <w:rPr>
                <w:color w:val="000000"/>
              </w:rPr>
              <w:t>operator not maintain trailer safe to tow</w:t>
            </w:r>
          </w:p>
        </w:tc>
        <w:tc>
          <w:tcPr>
            <w:tcW w:w="1320" w:type="dxa"/>
          </w:tcPr>
          <w:p w14:paraId="460F6C0A" w14:textId="77777777" w:rsidR="00742E59" w:rsidRPr="00197635" w:rsidRDefault="00742E59" w:rsidP="00742E59">
            <w:pPr>
              <w:pStyle w:val="TableText10"/>
              <w:rPr>
                <w:color w:val="000000"/>
              </w:rPr>
            </w:pPr>
            <w:r w:rsidRPr="00197635">
              <w:rPr>
                <w:color w:val="000000"/>
              </w:rPr>
              <w:t>20</w:t>
            </w:r>
          </w:p>
        </w:tc>
        <w:tc>
          <w:tcPr>
            <w:tcW w:w="1560" w:type="dxa"/>
          </w:tcPr>
          <w:p w14:paraId="58B08609" w14:textId="77777777" w:rsidR="00742E59" w:rsidRPr="00197635" w:rsidRDefault="00742E59" w:rsidP="00742E59">
            <w:pPr>
              <w:pStyle w:val="TableText10"/>
              <w:rPr>
                <w:color w:val="000000"/>
              </w:rPr>
            </w:pPr>
            <w:r w:rsidRPr="00197635">
              <w:rPr>
                <w:color w:val="000000"/>
              </w:rPr>
              <w:t>491</w:t>
            </w:r>
          </w:p>
        </w:tc>
        <w:tc>
          <w:tcPr>
            <w:tcW w:w="1200" w:type="dxa"/>
          </w:tcPr>
          <w:p w14:paraId="0712EF46" w14:textId="77777777" w:rsidR="00742E59" w:rsidRPr="00197635" w:rsidRDefault="00742E59" w:rsidP="00742E59">
            <w:pPr>
              <w:pStyle w:val="TableText10"/>
              <w:rPr>
                <w:color w:val="000000"/>
              </w:rPr>
            </w:pPr>
            <w:r w:rsidRPr="00197635">
              <w:rPr>
                <w:color w:val="000000"/>
              </w:rPr>
              <w:t>-</w:t>
            </w:r>
          </w:p>
        </w:tc>
      </w:tr>
      <w:tr w:rsidR="00742E59" w:rsidRPr="00197635" w14:paraId="41692112" w14:textId="77777777" w:rsidTr="00742E59">
        <w:trPr>
          <w:cantSplit/>
        </w:trPr>
        <w:tc>
          <w:tcPr>
            <w:tcW w:w="1187" w:type="dxa"/>
          </w:tcPr>
          <w:p w14:paraId="3DB92532" w14:textId="77777777" w:rsidR="00742E59" w:rsidRPr="00197635" w:rsidRDefault="00742E59" w:rsidP="00742E59">
            <w:pPr>
              <w:pStyle w:val="TableText10"/>
              <w:rPr>
                <w:color w:val="000000"/>
              </w:rPr>
            </w:pPr>
            <w:r w:rsidRPr="00197635">
              <w:rPr>
                <w:color w:val="000000"/>
              </w:rPr>
              <w:t>60</w:t>
            </w:r>
          </w:p>
        </w:tc>
        <w:tc>
          <w:tcPr>
            <w:tcW w:w="2400" w:type="dxa"/>
          </w:tcPr>
          <w:p w14:paraId="02D4B7A0" w14:textId="77777777" w:rsidR="00742E59" w:rsidRPr="00197635" w:rsidRDefault="00742E59" w:rsidP="00742E59">
            <w:pPr>
              <w:pStyle w:val="TableText10"/>
              <w:rPr>
                <w:color w:val="000000"/>
              </w:rPr>
            </w:pPr>
            <w:r w:rsidRPr="00197635">
              <w:rPr>
                <w:color w:val="000000"/>
              </w:rPr>
              <w:t>108 (2)</w:t>
            </w:r>
          </w:p>
        </w:tc>
        <w:tc>
          <w:tcPr>
            <w:tcW w:w="3720" w:type="dxa"/>
          </w:tcPr>
          <w:p w14:paraId="35951B0A" w14:textId="77777777" w:rsidR="00742E59" w:rsidRPr="00197635" w:rsidRDefault="00742E59" w:rsidP="00742E59">
            <w:pPr>
              <w:pStyle w:val="TableText10"/>
              <w:rPr>
                <w:color w:val="000000"/>
              </w:rPr>
            </w:pPr>
            <w:r w:rsidRPr="00197635">
              <w:rPr>
                <w:color w:val="000000"/>
              </w:rPr>
              <w:t>drive vehicle without emission control system fitted</w:t>
            </w:r>
          </w:p>
        </w:tc>
        <w:tc>
          <w:tcPr>
            <w:tcW w:w="1320" w:type="dxa"/>
          </w:tcPr>
          <w:p w14:paraId="343B2507" w14:textId="77777777" w:rsidR="00742E59" w:rsidRPr="00197635" w:rsidRDefault="00742E59" w:rsidP="00742E59">
            <w:pPr>
              <w:pStyle w:val="TableText10"/>
              <w:rPr>
                <w:color w:val="000000"/>
              </w:rPr>
            </w:pPr>
            <w:r w:rsidRPr="00197635">
              <w:rPr>
                <w:color w:val="000000"/>
              </w:rPr>
              <w:t>20</w:t>
            </w:r>
          </w:p>
        </w:tc>
        <w:tc>
          <w:tcPr>
            <w:tcW w:w="1560" w:type="dxa"/>
          </w:tcPr>
          <w:p w14:paraId="5C085894" w14:textId="77777777" w:rsidR="00742E59" w:rsidRPr="00197635" w:rsidRDefault="00742E59" w:rsidP="00742E59">
            <w:pPr>
              <w:pStyle w:val="TableText10"/>
              <w:rPr>
                <w:color w:val="000000"/>
              </w:rPr>
            </w:pPr>
            <w:r w:rsidRPr="00197635">
              <w:rPr>
                <w:color w:val="000000"/>
              </w:rPr>
              <w:t>252</w:t>
            </w:r>
          </w:p>
        </w:tc>
        <w:tc>
          <w:tcPr>
            <w:tcW w:w="1200" w:type="dxa"/>
          </w:tcPr>
          <w:p w14:paraId="473B1A34" w14:textId="77777777" w:rsidR="00742E59" w:rsidRPr="00197635" w:rsidRDefault="00742E59" w:rsidP="00742E59">
            <w:pPr>
              <w:pStyle w:val="TableText10"/>
              <w:rPr>
                <w:color w:val="000000"/>
              </w:rPr>
            </w:pPr>
            <w:r w:rsidRPr="00197635">
              <w:rPr>
                <w:color w:val="000000"/>
              </w:rPr>
              <w:t>-</w:t>
            </w:r>
          </w:p>
        </w:tc>
      </w:tr>
      <w:tr w:rsidR="00742E59" w:rsidRPr="00197635" w14:paraId="4FB3A26F" w14:textId="77777777" w:rsidTr="00742E59">
        <w:trPr>
          <w:cantSplit/>
        </w:trPr>
        <w:tc>
          <w:tcPr>
            <w:tcW w:w="1187" w:type="dxa"/>
          </w:tcPr>
          <w:p w14:paraId="792683C1" w14:textId="77777777" w:rsidR="00742E59" w:rsidRPr="00197635" w:rsidRDefault="00742E59" w:rsidP="00742E59">
            <w:pPr>
              <w:pStyle w:val="TableText10"/>
              <w:rPr>
                <w:color w:val="000000"/>
              </w:rPr>
            </w:pPr>
            <w:r w:rsidRPr="00197635">
              <w:rPr>
                <w:color w:val="000000"/>
              </w:rPr>
              <w:t>61</w:t>
            </w:r>
          </w:p>
        </w:tc>
        <w:tc>
          <w:tcPr>
            <w:tcW w:w="2400" w:type="dxa"/>
          </w:tcPr>
          <w:p w14:paraId="5599899C" w14:textId="77777777" w:rsidR="00742E59" w:rsidRPr="00197635" w:rsidRDefault="00742E59" w:rsidP="00742E59">
            <w:pPr>
              <w:pStyle w:val="TableText10"/>
              <w:rPr>
                <w:color w:val="000000"/>
              </w:rPr>
            </w:pPr>
            <w:r w:rsidRPr="00197635">
              <w:rPr>
                <w:color w:val="000000"/>
              </w:rPr>
              <w:t>108 (3)</w:t>
            </w:r>
          </w:p>
        </w:tc>
        <w:tc>
          <w:tcPr>
            <w:tcW w:w="3720" w:type="dxa"/>
          </w:tcPr>
          <w:p w14:paraId="7E41014E" w14:textId="77777777" w:rsidR="00742E59" w:rsidRPr="00197635" w:rsidRDefault="00742E59" w:rsidP="00742E59">
            <w:pPr>
              <w:pStyle w:val="TableText10"/>
              <w:rPr>
                <w:color w:val="000000"/>
              </w:rPr>
            </w:pPr>
            <w:r w:rsidRPr="00197635">
              <w:rPr>
                <w:color w:val="000000"/>
              </w:rPr>
              <w:t>drive vehicle with emission control system not maintained</w:t>
            </w:r>
          </w:p>
        </w:tc>
        <w:tc>
          <w:tcPr>
            <w:tcW w:w="1320" w:type="dxa"/>
          </w:tcPr>
          <w:p w14:paraId="1EDC1329" w14:textId="77777777" w:rsidR="00742E59" w:rsidRPr="00197635" w:rsidRDefault="00742E59" w:rsidP="00742E59">
            <w:pPr>
              <w:pStyle w:val="TableText10"/>
              <w:rPr>
                <w:color w:val="000000"/>
              </w:rPr>
            </w:pPr>
            <w:r w:rsidRPr="00197635">
              <w:rPr>
                <w:color w:val="000000"/>
              </w:rPr>
              <w:t>20</w:t>
            </w:r>
          </w:p>
        </w:tc>
        <w:tc>
          <w:tcPr>
            <w:tcW w:w="1560" w:type="dxa"/>
          </w:tcPr>
          <w:p w14:paraId="7BD7CF40" w14:textId="77777777" w:rsidR="00742E59" w:rsidRPr="00197635" w:rsidRDefault="00742E59" w:rsidP="00742E59">
            <w:pPr>
              <w:pStyle w:val="TableText10"/>
              <w:rPr>
                <w:color w:val="000000"/>
              </w:rPr>
            </w:pPr>
            <w:r w:rsidRPr="00197635">
              <w:rPr>
                <w:color w:val="000000"/>
              </w:rPr>
              <w:t>252</w:t>
            </w:r>
          </w:p>
        </w:tc>
        <w:tc>
          <w:tcPr>
            <w:tcW w:w="1200" w:type="dxa"/>
          </w:tcPr>
          <w:p w14:paraId="2136D5C5" w14:textId="77777777" w:rsidR="00742E59" w:rsidRPr="00197635" w:rsidRDefault="00742E59" w:rsidP="00742E59">
            <w:pPr>
              <w:pStyle w:val="TableText10"/>
              <w:rPr>
                <w:color w:val="000000"/>
              </w:rPr>
            </w:pPr>
            <w:r w:rsidRPr="00197635">
              <w:rPr>
                <w:color w:val="000000"/>
              </w:rPr>
              <w:t>-</w:t>
            </w:r>
          </w:p>
        </w:tc>
      </w:tr>
      <w:tr w:rsidR="00742E59" w:rsidRPr="00197635" w14:paraId="6F90DCB1" w14:textId="77777777" w:rsidTr="00742E59">
        <w:trPr>
          <w:cantSplit/>
        </w:trPr>
        <w:tc>
          <w:tcPr>
            <w:tcW w:w="1187" w:type="dxa"/>
          </w:tcPr>
          <w:p w14:paraId="396B5B2F" w14:textId="77777777" w:rsidR="00742E59" w:rsidRPr="00197635" w:rsidRDefault="00742E59" w:rsidP="00742E59">
            <w:pPr>
              <w:pStyle w:val="TableText10"/>
              <w:rPr>
                <w:color w:val="000000"/>
              </w:rPr>
            </w:pPr>
            <w:r w:rsidRPr="00197635">
              <w:rPr>
                <w:color w:val="000000"/>
              </w:rPr>
              <w:t>62</w:t>
            </w:r>
          </w:p>
        </w:tc>
        <w:tc>
          <w:tcPr>
            <w:tcW w:w="2400" w:type="dxa"/>
          </w:tcPr>
          <w:p w14:paraId="6695F243" w14:textId="77777777" w:rsidR="00742E59" w:rsidRPr="00197635" w:rsidRDefault="00742E59" w:rsidP="00742E59">
            <w:pPr>
              <w:pStyle w:val="TableText10"/>
              <w:rPr>
                <w:color w:val="000000"/>
              </w:rPr>
            </w:pPr>
            <w:r w:rsidRPr="00197635">
              <w:rPr>
                <w:color w:val="000000"/>
              </w:rPr>
              <w:t>108 (4)</w:t>
            </w:r>
          </w:p>
        </w:tc>
        <w:tc>
          <w:tcPr>
            <w:tcW w:w="3720" w:type="dxa"/>
          </w:tcPr>
          <w:p w14:paraId="217BEC87" w14:textId="77777777" w:rsidR="00742E59" w:rsidRPr="00197635" w:rsidRDefault="00742E59" w:rsidP="00742E59">
            <w:pPr>
              <w:pStyle w:val="TableText10"/>
              <w:rPr>
                <w:color w:val="000000"/>
              </w:rPr>
            </w:pPr>
            <w:r w:rsidRPr="00197635">
              <w:rPr>
                <w:color w:val="000000"/>
              </w:rPr>
              <w:t>tow combination vehicle without emission control system fitted</w:t>
            </w:r>
          </w:p>
        </w:tc>
        <w:tc>
          <w:tcPr>
            <w:tcW w:w="1320" w:type="dxa"/>
          </w:tcPr>
          <w:p w14:paraId="2A2DB802" w14:textId="77777777" w:rsidR="00742E59" w:rsidRPr="00197635" w:rsidRDefault="00742E59" w:rsidP="00742E59">
            <w:pPr>
              <w:pStyle w:val="TableText10"/>
              <w:rPr>
                <w:color w:val="000000"/>
              </w:rPr>
            </w:pPr>
            <w:r w:rsidRPr="00197635">
              <w:rPr>
                <w:color w:val="000000"/>
              </w:rPr>
              <w:t>20</w:t>
            </w:r>
          </w:p>
        </w:tc>
        <w:tc>
          <w:tcPr>
            <w:tcW w:w="1560" w:type="dxa"/>
          </w:tcPr>
          <w:p w14:paraId="36F8EAB6" w14:textId="77777777" w:rsidR="00742E59" w:rsidRPr="00197635" w:rsidRDefault="00742E59" w:rsidP="00742E59">
            <w:pPr>
              <w:pStyle w:val="TableText10"/>
              <w:rPr>
                <w:color w:val="000000"/>
              </w:rPr>
            </w:pPr>
            <w:r w:rsidRPr="00197635">
              <w:rPr>
                <w:color w:val="000000"/>
              </w:rPr>
              <w:t>252</w:t>
            </w:r>
          </w:p>
        </w:tc>
        <w:tc>
          <w:tcPr>
            <w:tcW w:w="1200" w:type="dxa"/>
          </w:tcPr>
          <w:p w14:paraId="0651149F" w14:textId="77777777" w:rsidR="00742E59" w:rsidRPr="00197635" w:rsidRDefault="00742E59" w:rsidP="00742E59">
            <w:pPr>
              <w:pStyle w:val="TableText10"/>
              <w:rPr>
                <w:color w:val="000000"/>
              </w:rPr>
            </w:pPr>
            <w:r w:rsidRPr="00197635">
              <w:rPr>
                <w:color w:val="000000"/>
              </w:rPr>
              <w:t>-</w:t>
            </w:r>
          </w:p>
        </w:tc>
      </w:tr>
      <w:tr w:rsidR="00742E59" w:rsidRPr="00197635" w14:paraId="3025CAB3" w14:textId="77777777" w:rsidTr="00742E59">
        <w:trPr>
          <w:cantSplit/>
        </w:trPr>
        <w:tc>
          <w:tcPr>
            <w:tcW w:w="1187" w:type="dxa"/>
          </w:tcPr>
          <w:p w14:paraId="236F76B3" w14:textId="77777777" w:rsidR="00742E59" w:rsidRPr="00197635" w:rsidRDefault="00742E59" w:rsidP="00742E59">
            <w:pPr>
              <w:pStyle w:val="TableText10"/>
              <w:rPr>
                <w:color w:val="000000"/>
              </w:rPr>
            </w:pPr>
            <w:r w:rsidRPr="00197635">
              <w:rPr>
                <w:color w:val="000000"/>
              </w:rPr>
              <w:t>63</w:t>
            </w:r>
          </w:p>
        </w:tc>
        <w:tc>
          <w:tcPr>
            <w:tcW w:w="2400" w:type="dxa"/>
          </w:tcPr>
          <w:p w14:paraId="0629895F" w14:textId="77777777" w:rsidR="00742E59" w:rsidRPr="00197635" w:rsidRDefault="00742E59" w:rsidP="00742E59">
            <w:pPr>
              <w:pStyle w:val="TableText10"/>
              <w:rPr>
                <w:color w:val="000000"/>
              </w:rPr>
            </w:pPr>
            <w:r w:rsidRPr="00197635">
              <w:rPr>
                <w:color w:val="000000"/>
              </w:rPr>
              <w:t>108 (5)</w:t>
            </w:r>
          </w:p>
        </w:tc>
        <w:tc>
          <w:tcPr>
            <w:tcW w:w="3720" w:type="dxa"/>
          </w:tcPr>
          <w:p w14:paraId="0287BAE9" w14:textId="77777777" w:rsidR="00742E59" w:rsidRPr="00197635" w:rsidRDefault="00742E59" w:rsidP="00742E59">
            <w:pPr>
              <w:pStyle w:val="TableText10"/>
              <w:rPr>
                <w:color w:val="000000"/>
              </w:rPr>
            </w:pPr>
            <w:r w:rsidRPr="00197635">
              <w:rPr>
                <w:color w:val="000000"/>
              </w:rPr>
              <w:t>tow combination vehicle with emission control system not maintained</w:t>
            </w:r>
          </w:p>
        </w:tc>
        <w:tc>
          <w:tcPr>
            <w:tcW w:w="1320" w:type="dxa"/>
          </w:tcPr>
          <w:p w14:paraId="2C1A355E" w14:textId="77777777" w:rsidR="00742E59" w:rsidRPr="00197635" w:rsidRDefault="00742E59" w:rsidP="00742E59">
            <w:pPr>
              <w:pStyle w:val="TableText10"/>
              <w:rPr>
                <w:color w:val="000000"/>
              </w:rPr>
            </w:pPr>
            <w:r w:rsidRPr="00197635">
              <w:rPr>
                <w:color w:val="000000"/>
              </w:rPr>
              <w:t>20</w:t>
            </w:r>
          </w:p>
        </w:tc>
        <w:tc>
          <w:tcPr>
            <w:tcW w:w="1560" w:type="dxa"/>
          </w:tcPr>
          <w:p w14:paraId="047E1DE3" w14:textId="77777777" w:rsidR="00742E59" w:rsidRPr="00197635" w:rsidRDefault="00742E59" w:rsidP="00742E59">
            <w:pPr>
              <w:pStyle w:val="TableText10"/>
              <w:rPr>
                <w:color w:val="000000"/>
              </w:rPr>
            </w:pPr>
            <w:r w:rsidRPr="00197635">
              <w:rPr>
                <w:color w:val="000000"/>
              </w:rPr>
              <w:t>252</w:t>
            </w:r>
          </w:p>
        </w:tc>
        <w:tc>
          <w:tcPr>
            <w:tcW w:w="1200" w:type="dxa"/>
          </w:tcPr>
          <w:p w14:paraId="754D438F" w14:textId="77777777" w:rsidR="00742E59" w:rsidRPr="00197635" w:rsidRDefault="00742E59" w:rsidP="00742E59">
            <w:pPr>
              <w:pStyle w:val="TableText10"/>
              <w:rPr>
                <w:color w:val="000000"/>
              </w:rPr>
            </w:pPr>
            <w:r w:rsidRPr="00197635">
              <w:rPr>
                <w:color w:val="000000"/>
              </w:rPr>
              <w:t>-</w:t>
            </w:r>
          </w:p>
        </w:tc>
      </w:tr>
      <w:tr w:rsidR="00742E59" w:rsidRPr="00197635" w14:paraId="518CD2B8" w14:textId="77777777" w:rsidTr="00742E59">
        <w:trPr>
          <w:cantSplit/>
        </w:trPr>
        <w:tc>
          <w:tcPr>
            <w:tcW w:w="1187" w:type="dxa"/>
          </w:tcPr>
          <w:p w14:paraId="34DDF158" w14:textId="77777777" w:rsidR="00742E59" w:rsidRPr="00197635" w:rsidRDefault="00742E59" w:rsidP="00742E59">
            <w:pPr>
              <w:pStyle w:val="TableText10"/>
              <w:keepNext/>
              <w:rPr>
                <w:color w:val="000000"/>
              </w:rPr>
            </w:pPr>
            <w:r w:rsidRPr="00197635">
              <w:rPr>
                <w:color w:val="000000"/>
              </w:rPr>
              <w:t>64</w:t>
            </w:r>
          </w:p>
        </w:tc>
        <w:tc>
          <w:tcPr>
            <w:tcW w:w="2400" w:type="dxa"/>
          </w:tcPr>
          <w:p w14:paraId="41809F46" w14:textId="77777777" w:rsidR="00742E59" w:rsidRPr="00197635" w:rsidRDefault="00742E59" w:rsidP="00742E59">
            <w:pPr>
              <w:pStyle w:val="TableText10"/>
              <w:rPr>
                <w:color w:val="000000"/>
              </w:rPr>
            </w:pPr>
            <w:r w:rsidRPr="00197635">
              <w:rPr>
                <w:color w:val="000000"/>
              </w:rPr>
              <w:t>108 (6)</w:t>
            </w:r>
          </w:p>
        </w:tc>
        <w:tc>
          <w:tcPr>
            <w:tcW w:w="3720" w:type="dxa"/>
          </w:tcPr>
          <w:p w14:paraId="7E6B2641" w14:textId="77777777" w:rsidR="00742E59" w:rsidRPr="00197635" w:rsidRDefault="00742E59" w:rsidP="00742E59">
            <w:pPr>
              <w:pStyle w:val="TableText10"/>
              <w:rPr>
                <w:color w:val="000000"/>
              </w:rPr>
            </w:pPr>
            <w:r w:rsidRPr="00197635">
              <w:rPr>
                <w:color w:val="000000"/>
              </w:rPr>
              <w:t>operator not ensure emission control system fitted to vehicle</w:t>
            </w:r>
          </w:p>
        </w:tc>
        <w:tc>
          <w:tcPr>
            <w:tcW w:w="1320" w:type="dxa"/>
          </w:tcPr>
          <w:p w14:paraId="6FA7860B" w14:textId="77777777" w:rsidR="00742E59" w:rsidRPr="00197635" w:rsidRDefault="00742E59" w:rsidP="00742E59">
            <w:pPr>
              <w:pStyle w:val="TableText10"/>
              <w:rPr>
                <w:color w:val="000000"/>
              </w:rPr>
            </w:pPr>
            <w:r w:rsidRPr="00197635">
              <w:rPr>
                <w:color w:val="000000"/>
              </w:rPr>
              <w:t>20</w:t>
            </w:r>
          </w:p>
        </w:tc>
        <w:tc>
          <w:tcPr>
            <w:tcW w:w="1560" w:type="dxa"/>
          </w:tcPr>
          <w:p w14:paraId="08CE4CB6" w14:textId="77777777" w:rsidR="00742E59" w:rsidRPr="00197635" w:rsidRDefault="00742E59" w:rsidP="00742E59">
            <w:pPr>
              <w:pStyle w:val="TableText10"/>
              <w:rPr>
                <w:color w:val="000000"/>
              </w:rPr>
            </w:pPr>
            <w:r w:rsidRPr="00197635">
              <w:rPr>
                <w:color w:val="000000"/>
              </w:rPr>
              <w:t>252</w:t>
            </w:r>
          </w:p>
        </w:tc>
        <w:tc>
          <w:tcPr>
            <w:tcW w:w="1200" w:type="dxa"/>
          </w:tcPr>
          <w:p w14:paraId="6D618734" w14:textId="77777777" w:rsidR="00742E59" w:rsidRPr="00197635" w:rsidRDefault="00742E59" w:rsidP="00742E59">
            <w:pPr>
              <w:pStyle w:val="TableText10"/>
              <w:rPr>
                <w:color w:val="000000"/>
              </w:rPr>
            </w:pPr>
            <w:r w:rsidRPr="00197635">
              <w:rPr>
                <w:color w:val="000000"/>
              </w:rPr>
              <w:t>-</w:t>
            </w:r>
          </w:p>
        </w:tc>
      </w:tr>
      <w:tr w:rsidR="00742E59" w:rsidRPr="00197635" w14:paraId="28F74025" w14:textId="77777777" w:rsidTr="00742E59">
        <w:trPr>
          <w:cantSplit/>
        </w:trPr>
        <w:tc>
          <w:tcPr>
            <w:tcW w:w="1187" w:type="dxa"/>
          </w:tcPr>
          <w:p w14:paraId="227CCE5D" w14:textId="77777777" w:rsidR="00742E59" w:rsidRPr="00197635" w:rsidRDefault="00742E59" w:rsidP="00742E59">
            <w:pPr>
              <w:pStyle w:val="TableText10"/>
              <w:rPr>
                <w:color w:val="000000"/>
              </w:rPr>
            </w:pPr>
            <w:r w:rsidRPr="00197635">
              <w:rPr>
                <w:color w:val="000000"/>
              </w:rPr>
              <w:t>65</w:t>
            </w:r>
          </w:p>
        </w:tc>
        <w:tc>
          <w:tcPr>
            <w:tcW w:w="2400" w:type="dxa"/>
          </w:tcPr>
          <w:p w14:paraId="29058061" w14:textId="77777777" w:rsidR="00742E59" w:rsidRPr="00197635" w:rsidRDefault="00742E59" w:rsidP="00742E59">
            <w:pPr>
              <w:pStyle w:val="TableText10"/>
              <w:rPr>
                <w:color w:val="000000"/>
              </w:rPr>
            </w:pPr>
            <w:r w:rsidRPr="00197635">
              <w:rPr>
                <w:color w:val="000000"/>
              </w:rPr>
              <w:t>108 (7)</w:t>
            </w:r>
          </w:p>
        </w:tc>
        <w:tc>
          <w:tcPr>
            <w:tcW w:w="3720" w:type="dxa"/>
          </w:tcPr>
          <w:p w14:paraId="531AE4BA" w14:textId="77777777" w:rsidR="00742E59" w:rsidRPr="00197635" w:rsidRDefault="00742E59" w:rsidP="00742E59">
            <w:pPr>
              <w:pStyle w:val="TableText10"/>
              <w:rPr>
                <w:color w:val="000000"/>
              </w:rPr>
            </w:pPr>
            <w:r w:rsidRPr="00197635">
              <w:rPr>
                <w:color w:val="000000"/>
              </w:rPr>
              <w:t>operator not ensure emission control system maintained</w:t>
            </w:r>
          </w:p>
        </w:tc>
        <w:tc>
          <w:tcPr>
            <w:tcW w:w="1320" w:type="dxa"/>
          </w:tcPr>
          <w:p w14:paraId="49C58518" w14:textId="77777777" w:rsidR="00742E59" w:rsidRPr="00197635" w:rsidRDefault="00742E59" w:rsidP="00742E59">
            <w:pPr>
              <w:pStyle w:val="TableText10"/>
              <w:rPr>
                <w:color w:val="000000"/>
              </w:rPr>
            </w:pPr>
            <w:r w:rsidRPr="00197635">
              <w:rPr>
                <w:color w:val="000000"/>
              </w:rPr>
              <w:t>20</w:t>
            </w:r>
          </w:p>
        </w:tc>
        <w:tc>
          <w:tcPr>
            <w:tcW w:w="1560" w:type="dxa"/>
          </w:tcPr>
          <w:p w14:paraId="398FB52C" w14:textId="77777777" w:rsidR="00742E59" w:rsidRPr="00197635" w:rsidRDefault="00742E59" w:rsidP="00742E59">
            <w:pPr>
              <w:pStyle w:val="TableText10"/>
              <w:rPr>
                <w:color w:val="000000"/>
              </w:rPr>
            </w:pPr>
            <w:r w:rsidRPr="00197635">
              <w:rPr>
                <w:color w:val="000000"/>
              </w:rPr>
              <w:t>252</w:t>
            </w:r>
          </w:p>
        </w:tc>
        <w:tc>
          <w:tcPr>
            <w:tcW w:w="1200" w:type="dxa"/>
          </w:tcPr>
          <w:p w14:paraId="59262F73" w14:textId="77777777" w:rsidR="00742E59" w:rsidRPr="00197635" w:rsidRDefault="00742E59" w:rsidP="00742E59">
            <w:pPr>
              <w:pStyle w:val="TableText10"/>
              <w:rPr>
                <w:color w:val="000000"/>
              </w:rPr>
            </w:pPr>
            <w:r w:rsidRPr="00197635">
              <w:rPr>
                <w:color w:val="000000"/>
              </w:rPr>
              <w:t>-</w:t>
            </w:r>
          </w:p>
        </w:tc>
      </w:tr>
      <w:tr w:rsidR="00742E59" w:rsidRPr="00197635" w14:paraId="29F95E39" w14:textId="77777777" w:rsidTr="00742E59">
        <w:trPr>
          <w:cantSplit/>
        </w:trPr>
        <w:tc>
          <w:tcPr>
            <w:tcW w:w="1187" w:type="dxa"/>
            <w:tcBorders>
              <w:bottom w:val="nil"/>
            </w:tcBorders>
          </w:tcPr>
          <w:p w14:paraId="30649E77" w14:textId="77777777" w:rsidR="00742E59" w:rsidRPr="00197635" w:rsidRDefault="00742E59" w:rsidP="00742E59">
            <w:pPr>
              <w:pStyle w:val="TableText10"/>
              <w:keepNext/>
              <w:rPr>
                <w:color w:val="000000"/>
              </w:rPr>
            </w:pPr>
            <w:r w:rsidRPr="00197635">
              <w:rPr>
                <w:color w:val="000000"/>
              </w:rPr>
              <w:lastRenderedPageBreak/>
              <w:t>66</w:t>
            </w:r>
          </w:p>
        </w:tc>
        <w:tc>
          <w:tcPr>
            <w:tcW w:w="2400" w:type="dxa"/>
            <w:tcBorders>
              <w:bottom w:val="nil"/>
            </w:tcBorders>
          </w:tcPr>
          <w:p w14:paraId="1F1FF899" w14:textId="77777777" w:rsidR="00742E59" w:rsidRPr="00197635" w:rsidRDefault="00742E59" w:rsidP="00742E59">
            <w:pPr>
              <w:pStyle w:val="TableText10"/>
              <w:rPr>
                <w:color w:val="000000"/>
              </w:rPr>
            </w:pPr>
            <w:r w:rsidRPr="00197635">
              <w:rPr>
                <w:color w:val="000000"/>
              </w:rPr>
              <w:t>109 (2)</w:t>
            </w:r>
          </w:p>
        </w:tc>
        <w:tc>
          <w:tcPr>
            <w:tcW w:w="3720" w:type="dxa"/>
            <w:tcBorders>
              <w:bottom w:val="nil"/>
            </w:tcBorders>
          </w:tcPr>
          <w:p w14:paraId="2890D65B" w14:textId="77777777" w:rsidR="00742E59" w:rsidRPr="00197635" w:rsidRDefault="00742E59" w:rsidP="00742E59">
            <w:pPr>
              <w:pStyle w:val="TableText10"/>
              <w:rPr>
                <w:color w:val="000000"/>
              </w:rPr>
            </w:pPr>
          </w:p>
        </w:tc>
        <w:tc>
          <w:tcPr>
            <w:tcW w:w="1320" w:type="dxa"/>
            <w:tcBorders>
              <w:bottom w:val="nil"/>
            </w:tcBorders>
          </w:tcPr>
          <w:p w14:paraId="577C338E" w14:textId="77777777" w:rsidR="00742E59" w:rsidRPr="00197635" w:rsidRDefault="00742E59" w:rsidP="00742E59">
            <w:pPr>
              <w:pStyle w:val="TableText10"/>
              <w:rPr>
                <w:color w:val="000000"/>
              </w:rPr>
            </w:pPr>
          </w:p>
        </w:tc>
        <w:tc>
          <w:tcPr>
            <w:tcW w:w="1560" w:type="dxa"/>
            <w:tcBorders>
              <w:bottom w:val="nil"/>
            </w:tcBorders>
          </w:tcPr>
          <w:p w14:paraId="52D2A7E6" w14:textId="77777777" w:rsidR="00742E59" w:rsidRPr="00197635" w:rsidRDefault="00742E59" w:rsidP="00742E59">
            <w:pPr>
              <w:pStyle w:val="TableText10"/>
              <w:rPr>
                <w:color w:val="000000"/>
              </w:rPr>
            </w:pPr>
          </w:p>
        </w:tc>
        <w:tc>
          <w:tcPr>
            <w:tcW w:w="1200" w:type="dxa"/>
            <w:tcBorders>
              <w:bottom w:val="nil"/>
            </w:tcBorders>
          </w:tcPr>
          <w:p w14:paraId="7680102C" w14:textId="77777777" w:rsidR="00742E59" w:rsidRPr="00197635" w:rsidRDefault="00742E59" w:rsidP="00742E59">
            <w:pPr>
              <w:pStyle w:val="TableText10"/>
              <w:rPr>
                <w:color w:val="000000"/>
              </w:rPr>
            </w:pPr>
          </w:p>
        </w:tc>
      </w:tr>
      <w:tr w:rsidR="00742E59" w:rsidRPr="00197635" w14:paraId="019412C1" w14:textId="77777777" w:rsidTr="00742E59">
        <w:trPr>
          <w:cantSplit/>
        </w:trPr>
        <w:tc>
          <w:tcPr>
            <w:tcW w:w="1187" w:type="dxa"/>
            <w:tcBorders>
              <w:top w:val="nil"/>
              <w:bottom w:val="nil"/>
            </w:tcBorders>
          </w:tcPr>
          <w:p w14:paraId="5EA07C75" w14:textId="77777777" w:rsidR="00742E59" w:rsidRPr="00197635" w:rsidRDefault="00742E59" w:rsidP="00742E59">
            <w:pPr>
              <w:pStyle w:val="TableText10"/>
              <w:rPr>
                <w:color w:val="000000"/>
              </w:rPr>
            </w:pPr>
            <w:r w:rsidRPr="00197635">
              <w:rPr>
                <w:color w:val="000000"/>
              </w:rPr>
              <w:t>66.1</w:t>
            </w:r>
          </w:p>
        </w:tc>
        <w:tc>
          <w:tcPr>
            <w:tcW w:w="2400" w:type="dxa"/>
            <w:tcBorders>
              <w:top w:val="nil"/>
              <w:bottom w:val="nil"/>
            </w:tcBorders>
          </w:tcPr>
          <w:p w14:paraId="4DD386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plant not comply with sch 1, s 1.5</w:t>
            </w:r>
          </w:p>
        </w:tc>
        <w:tc>
          <w:tcPr>
            <w:tcW w:w="3720" w:type="dxa"/>
            <w:tcBorders>
              <w:top w:val="nil"/>
              <w:bottom w:val="nil"/>
            </w:tcBorders>
          </w:tcPr>
          <w:p w14:paraId="46E8ED5A" w14:textId="77777777" w:rsidR="00742E59" w:rsidRPr="00197635" w:rsidRDefault="00742E59" w:rsidP="00742E59">
            <w:pPr>
              <w:pStyle w:val="TableText10"/>
              <w:rPr>
                <w:color w:val="000000"/>
              </w:rPr>
            </w:pPr>
            <w:r w:rsidRPr="00197635">
              <w:rPr>
                <w:color w:val="000000"/>
              </w:rPr>
              <w:t>driver/operator plant not comply with specifications/unsafe</w:t>
            </w:r>
          </w:p>
        </w:tc>
        <w:tc>
          <w:tcPr>
            <w:tcW w:w="1320" w:type="dxa"/>
            <w:tcBorders>
              <w:top w:val="nil"/>
              <w:bottom w:val="nil"/>
            </w:tcBorders>
          </w:tcPr>
          <w:p w14:paraId="70E66A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285959F"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9C9E647" w14:textId="77777777" w:rsidR="00742E59" w:rsidRPr="00197635" w:rsidRDefault="00742E59" w:rsidP="00742E59">
            <w:pPr>
              <w:pStyle w:val="TableText10"/>
              <w:rPr>
                <w:color w:val="000000"/>
              </w:rPr>
            </w:pPr>
            <w:r w:rsidRPr="00197635">
              <w:rPr>
                <w:color w:val="000000"/>
              </w:rPr>
              <w:t>-</w:t>
            </w:r>
          </w:p>
        </w:tc>
      </w:tr>
      <w:tr w:rsidR="00742E59" w:rsidRPr="00197635" w14:paraId="7911A379" w14:textId="77777777" w:rsidTr="00742E59">
        <w:trPr>
          <w:cantSplit/>
        </w:trPr>
        <w:tc>
          <w:tcPr>
            <w:tcW w:w="1187" w:type="dxa"/>
            <w:tcBorders>
              <w:top w:val="nil"/>
              <w:bottom w:val="nil"/>
            </w:tcBorders>
          </w:tcPr>
          <w:p w14:paraId="28A02B3D" w14:textId="77777777" w:rsidR="00742E59" w:rsidRPr="00197635" w:rsidRDefault="00742E59" w:rsidP="00742E59">
            <w:pPr>
              <w:pStyle w:val="TableText10"/>
              <w:rPr>
                <w:color w:val="000000"/>
              </w:rPr>
            </w:pPr>
            <w:r w:rsidRPr="00197635">
              <w:rPr>
                <w:color w:val="000000"/>
              </w:rPr>
              <w:t>66.2</w:t>
            </w:r>
          </w:p>
        </w:tc>
        <w:tc>
          <w:tcPr>
            <w:tcW w:w="2400" w:type="dxa"/>
            <w:tcBorders>
              <w:top w:val="nil"/>
              <w:bottom w:val="nil"/>
            </w:tcBorders>
          </w:tcPr>
          <w:p w14:paraId="23A794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seatbelts, seatbelt anchorages or head restraints</w:t>
            </w:r>
          </w:p>
        </w:tc>
        <w:tc>
          <w:tcPr>
            <w:tcW w:w="3720" w:type="dxa"/>
            <w:tcBorders>
              <w:top w:val="nil"/>
              <w:bottom w:val="nil"/>
            </w:tcBorders>
          </w:tcPr>
          <w:p w14:paraId="6EFFD487" w14:textId="77777777" w:rsidR="00742E59" w:rsidRPr="00197635" w:rsidRDefault="00742E59" w:rsidP="00742E59">
            <w:pPr>
              <w:pStyle w:val="TableText10"/>
              <w:rPr>
                <w:color w:val="000000"/>
              </w:rPr>
            </w:pPr>
            <w:r w:rsidRPr="00197635">
              <w:rPr>
                <w:color w:val="000000"/>
              </w:rPr>
              <w:t>driver/operator motor vehicle not comply with standard—seatbelts/seatbelt anchorages/head restraints</w:t>
            </w:r>
          </w:p>
        </w:tc>
        <w:tc>
          <w:tcPr>
            <w:tcW w:w="1320" w:type="dxa"/>
            <w:tcBorders>
              <w:top w:val="nil"/>
              <w:bottom w:val="nil"/>
            </w:tcBorders>
          </w:tcPr>
          <w:p w14:paraId="678924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33D045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6DCA0CD" w14:textId="77777777" w:rsidR="00742E59" w:rsidRPr="00197635" w:rsidRDefault="00742E59" w:rsidP="00742E59">
            <w:pPr>
              <w:pStyle w:val="TableText10"/>
              <w:rPr>
                <w:color w:val="000000"/>
              </w:rPr>
            </w:pPr>
            <w:r w:rsidRPr="00197635">
              <w:rPr>
                <w:color w:val="000000"/>
              </w:rPr>
              <w:t>-</w:t>
            </w:r>
          </w:p>
        </w:tc>
      </w:tr>
      <w:tr w:rsidR="00742E59" w:rsidRPr="00197635" w14:paraId="284ABF45" w14:textId="77777777" w:rsidTr="00742E59">
        <w:trPr>
          <w:cantSplit/>
        </w:trPr>
        <w:tc>
          <w:tcPr>
            <w:tcW w:w="1187" w:type="dxa"/>
            <w:tcBorders>
              <w:top w:val="nil"/>
              <w:bottom w:val="nil"/>
            </w:tcBorders>
          </w:tcPr>
          <w:p w14:paraId="34B95258" w14:textId="77777777" w:rsidR="00742E59" w:rsidRPr="00197635" w:rsidRDefault="00742E59" w:rsidP="00742E59">
            <w:pPr>
              <w:pStyle w:val="TableText10"/>
              <w:rPr>
                <w:color w:val="000000"/>
              </w:rPr>
            </w:pPr>
            <w:r w:rsidRPr="00197635">
              <w:rPr>
                <w:color w:val="000000"/>
              </w:rPr>
              <w:t>66.3</w:t>
            </w:r>
          </w:p>
        </w:tc>
        <w:tc>
          <w:tcPr>
            <w:tcW w:w="2400" w:type="dxa"/>
            <w:tcBorders>
              <w:top w:val="nil"/>
              <w:bottom w:val="nil"/>
            </w:tcBorders>
          </w:tcPr>
          <w:p w14:paraId="4498B75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suspension, vehicle body or chassis structural members</w:t>
            </w:r>
          </w:p>
        </w:tc>
        <w:tc>
          <w:tcPr>
            <w:tcW w:w="3720" w:type="dxa"/>
            <w:tcBorders>
              <w:top w:val="nil"/>
              <w:bottom w:val="nil"/>
            </w:tcBorders>
          </w:tcPr>
          <w:p w14:paraId="31BE2F04" w14:textId="77777777" w:rsidR="00742E59" w:rsidRPr="00197635" w:rsidRDefault="00742E59" w:rsidP="00742E59">
            <w:pPr>
              <w:pStyle w:val="TableText10"/>
              <w:rPr>
                <w:color w:val="000000"/>
              </w:rPr>
            </w:pPr>
            <w:r w:rsidRPr="00197635">
              <w:rPr>
                <w:color w:val="000000"/>
              </w:rPr>
              <w:t>driver/operator motor vehicle not comply with standard—suspension/vehicle body/ chassis structural member</w:t>
            </w:r>
          </w:p>
        </w:tc>
        <w:tc>
          <w:tcPr>
            <w:tcW w:w="1320" w:type="dxa"/>
            <w:tcBorders>
              <w:top w:val="nil"/>
              <w:bottom w:val="nil"/>
            </w:tcBorders>
          </w:tcPr>
          <w:p w14:paraId="681E7E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4F9099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0F1D37B" w14:textId="77777777" w:rsidR="00742E59" w:rsidRPr="00197635" w:rsidRDefault="00742E59" w:rsidP="00742E59">
            <w:pPr>
              <w:pStyle w:val="TableText10"/>
              <w:rPr>
                <w:color w:val="000000"/>
              </w:rPr>
            </w:pPr>
            <w:r w:rsidRPr="00197635">
              <w:rPr>
                <w:color w:val="000000"/>
              </w:rPr>
              <w:t>-</w:t>
            </w:r>
          </w:p>
        </w:tc>
      </w:tr>
      <w:tr w:rsidR="00742E59" w:rsidRPr="00197635" w14:paraId="2D912AEC" w14:textId="77777777" w:rsidTr="00742E59">
        <w:trPr>
          <w:cantSplit/>
        </w:trPr>
        <w:tc>
          <w:tcPr>
            <w:tcW w:w="1187" w:type="dxa"/>
            <w:tcBorders>
              <w:top w:val="nil"/>
              <w:bottom w:val="nil"/>
            </w:tcBorders>
          </w:tcPr>
          <w:p w14:paraId="56988CA3" w14:textId="77777777" w:rsidR="00742E59" w:rsidRPr="00197635" w:rsidRDefault="00742E59" w:rsidP="00742E59">
            <w:pPr>
              <w:pStyle w:val="TableText10"/>
              <w:rPr>
                <w:color w:val="000000"/>
              </w:rPr>
            </w:pPr>
            <w:r w:rsidRPr="00197635">
              <w:rPr>
                <w:color w:val="000000"/>
              </w:rPr>
              <w:lastRenderedPageBreak/>
              <w:t>66.4</w:t>
            </w:r>
          </w:p>
        </w:tc>
        <w:tc>
          <w:tcPr>
            <w:tcW w:w="2400" w:type="dxa"/>
            <w:tcBorders>
              <w:top w:val="nil"/>
              <w:bottom w:val="nil"/>
            </w:tcBorders>
          </w:tcPr>
          <w:p w14:paraId="3558298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123CD6A4" w14:textId="77777777" w:rsidR="00742E59" w:rsidRPr="00197635" w:rsidRDefault="00742E59" w:rsidP="00742E59">
            <w:pPr>
              <w:pStyle w:val="TableText10"/>
              <w:rPr>
                <w:color w:val="000000"/>
              </w:rPr>
            </w:pPr>
            <w:r w:rsidRPr="00197635">
              <w:rPr>
                <w:color w:val="000000"/>
              </w:rPr>
              <w:t>driver/operator motor vehicle not comply with standard—other</w:t>
            </w:r>
          </w:p>
        </w:tc>
        <w:tc>
          <w:tcPr>
            <w:tcW w:w="1320" w:type="dxa"/>
            <w:tcBorders>
              <w:top w:val="nil"/>
              <w:bottom w:val="nil"/>
            </w:tcBorders>
          </w:tcPr>
          <w:p w14:paraId="4302FB7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75CC4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62BE8DD" w14:textId="77777777" w:rsidR="00742E59" w:rsidRPr="00197635" w:rsidRDefault="00742E59" w:rsidP="00742E59">
            <w:pPr>
              <w:pStyle w:val="TableText10"/>
              <w:rPr>
                <w:color w:val="000000"/>
              </w:rPr>
            </w:pPr>
            <w:r w:rsidRPr="00197635">
              <w:rPr>
                <w:color w:val="000000"/>
              </w:rPr>
              <w:t>-</w:t>
            </w:r>
          </w:p>
        </w:tc>
      </w:tr>
      <w:tr w:rsidR="00742E59" w:rsidRPr="00197635" w14:paraId="1F5026CB" w14:textId="77777777" w:rsidTr="00742E59">
        <w:trPr>
          <w:cantSplit/>
        </w:trPr>
        <w:tc>
          <w:tcPr>
            <w:tcW w:w="1187" w:type="dxa"/>
            <w:tcBorders>
              <w:top w:val="nil"/>
              <w:bottom w:val="nil"/>
            </w:tcBorders>
          </w:tcPr>
          <w:p w14:paraId="352861E6" w14:textId="77777777" w:rsidR="00742E59" w:rsidRPr="00197635" w:rsidRDefault="00742E59" w:rsidP="00742E59">
            <w:pPr>
              <w:pStyle w:val="TableText10"/>
              <w:rPr>
                <w:color w:val="000000"/>
              </w:rPr>
            </w:pPr>
            <w:r w:rsidRPr="00197635">
              <w:rPr>
                <w:color w:val="000000"/>
              </w:rPr>
              <w:t>66.5</w:t>
            </w:r>
          </w:p>
        </w:tc>
        <w:tc>
          <w:tcPr>
            <w:tcW w:w="2400" w:type="dxa"/>
            <w:tcBorders>
              <w:top w:val="nil"/>
              <w:bottom w:val="nil"/>
            </w:tcBorders>
          </w:tcPr>
          <w:p w14:paraId="694076F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steering or s 1.24</w:t>
            </w:r>
          </w:p>
        </w:tc>
        <w:tc>
          <w:tcPr>
            <w:tcW w:w="3720" w:type="dxa"/>
            <w:tcBorders>
              <w:top w:val="nil"/>
              <w:bottom w:val="nil"/>
            </w:tcBorders>
          </w:tcPr>
          <w:p w14:paraId="691FD2D7" w14:textId="77777777" w:rsidR="00742E59" w:rsidRPr="00197635" w:rsidRDefault="00742E59" w:rsidP="00742E59">
            <w:pPr>
              <w:pStyle w:val="TableText10"/>
              <w:rPr>
                <w:color w:val="000000"/>
              </w:rPr>
            </w:pPr>
            <w:r w:rsidRPr="00197635">
              <w:rPr>
                <w:color w:val="000000"/>
              </w:rPr>
              <w:t>driver/operator motor vehicle not comply with standard—steering</w:t>
            </w:r>
          </w:p>
        </w:tc>
        <w:tc>
          <w:tcPr>
            <w:tcW w:w="1320" w:type="dxa"/>
            <w:tcBorders>
              <w:top w:val="nil"/>
              <w:bottom w:val="nil"/>
            </w:tcBorders>
          </w:tcPr>
          <w:p w14:paraId="04E8736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9FDC1B"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63CBDFA8" w14:textId="77777777" w:rsidR="00742E59" w:rsidRPr="00197635" w:rsidRDefault="00742E59" w:rsidP="00742E59">
            <w:pPr>
              <w:pStyle w:val="TableText10"/>
              <w:rPr>
                <w:color w:val="000000"/>
              </w:rPr>
            </w:pPr>
            <w:r w:rsidRPr="00197635">
              <w:rPr>
                <w:color w:val="000000"/>
              </w:rPr>
              <w:t>-</w:t>
            </w:r>
          </w:p>
        </w:tc>
      </w:tr>
      <w:tr w:rsidR="00742E59" w:rsidRPr="00197635" w14:paraId="11E9782C" w14:textId="77777777" w:rsidTr="00742E59">
        <w:trPr>
          <w:cantSplit/>
        </w:trPr>
        <w:tc>
          <w:tcPr>
            <w:tcW w:w="1187" w:type="dxa"/>
            <w:tcBorders>
              <w:top w:val="nil"/>
              <w:bottom w:val="nil"/>
            </w:tcBorders>
          </w:tcPr>
          <w:p w14:paraId="60ED0FC3" w14:textId="77777777" w:rsidR="00742E59" w:rsidRPr="00197635" w:rsidRDefault="00742E59" w:rsidP="00742E59">
            <w:pPr>
              <w:pStyle w:val="TableText10"/>
              <w:rPr>
                <w:color w:val="000000"/>
              </w:rPr>
            </w:pPr>
            <w:r w:rsidRPr="00197635">
              <w:rPr>
                <w:color w:val="000000"/>
              </w:rPr>
              <w:lastRenderedPageBreak/>
              <w:t>66.6</w:t>
            </w:r>
          </w:p>
        </w:tc>
        <w:tc>
          <w:tcPr>
            <w:tcW w:w="2400" w:type="dxa"/>
            <w:tcBorders>
              <w:top w:val="nil"/>
              <w:bottom w:val="nil"/>
            </w:tcBorders>
          </w:tcPr>
          <w:p w14:paraId="018299C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turning ability or s 1.25</w:t>
            </w:r>
          </w:p>
        </w:tc>
        <w:tc>
          <w:tcPr>
            <w:tcW w:w="3720" w:type="dxa"/>
            <w:tcBorders>
              <w:top w:val="nil"/>
              <w:bottom w:val="nil"/>
            </w:tcBorders>
          </w:tcPr>
          <w:p w14:paraId="0A51933A" w14:textId="77777777" w:rsidR="00742E59" w:rsidRPr="00197635" w:rsidRDefault="00742E59" w:rsidP="00742E59">
            <w:pPr>
              <w:pStyle w:val="TableText10"/>
              <w:rPr>
                <w:color w:val="000000"/>
              </w:rPr>
            </w:pPr>
            <w:r w:rsidRPr="00197635">
              <w:rPr>
                <w:color w:val="000000"/>
              </w:rPr>
              <w:t>driver/operator motor vehicle not comply with standard—turning ability</w:t>
            </w:r>
          </w:p>
        </w:tc>
        <w:tc>
          <w:tcPr>
            <w:tcW w:w="1320" w:type="dxa"/>
            <w:tcBorders>
              <w:top w:val="nil"/>
              <w:bottom w:val="nil"/>
            </w:tcBorders>
          </w:tcPr>
          <w:p w14:paraId="7689D33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077C9D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8726D5" w14:textId="77777777" w:rsidR="00742E59" w:rsidRPr="00197635" w:rsidRDefault="00742E59" w:rsidP="00742E59">
            <w:pPr>
              <w:pStyle w:val="TableText10"/>
              <w:rPr>
                <w:color w:val="000000"/>
              </w:rPr>
            </w:pPr>
            <w:r w:rsidRPr="00197635">
              <w:rPr>
                <w:color w:val="000000"/>
              </w:rPr>
              <w:t>-</w:t>
            </w:r>
          </w:p>
        </w:tc>
      </w:tr>
      <w:tr w:rsidR="00742E59" w:rsidRPr="00197635" w14:paraId="7DF9838A" w14:textId="77777777" w:rsidTr="00742E59">
        <w:trPr>
          <w:cantSplit/>
        </w:trPr>
        <w:tc>
          <w:tcPr>
            <w:tcW w:w="1187" w:type="dxa"/>
            <w:tcBorders>
              <w:top w:val="nil"/>
              <w:bottom w:val="nil"/>
            </w:tcBorders>
          </w:tcPr>
          <w:p w14:paraId="44B3EBB4" w14:textId="77777777" w:rsidR="00742E59" w:rsidRPr="00197635" w:rsidRDefault="00742E59" w:rsidP="00742E59">
            <w:pPr>
              <w:pStyle w:val="TableText10"/>
              <w:rPr>
                <w:color w:val="000000"/>
              </w:rPr>
            </w:pPr>
            <w:r w:rsidRPr="00197635">
              <w:rPr>
                <w:color w:val="000000"/>
              </w:rPr>
              <w:t>66.7</w:t>
            </w:r>
          </w:p>
        </w:tc>
        <w:tc>
          <w:tcPr>
            <w:tcW w:w="2400" w:type="dxa"/>
            <w:tcBorders>
              <w:top w:val="nil"/>
              <w:bottom w:val="nil"/>
            </w:tcBorders>
          </w:tcPr>
          <w:p w14:paraId="456629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ability to travel backwards and forwards or s 1.26</w:t>
            </w:r>
          </w:p>
        </w:tc>
        <w:tc>
          <w:tcPr>
            <w:tcW w:w="3720" w:type="dxa"/>
            <w:tcBorders>
              <w:top w:val="nil"/>
              <w:bottom w:val="nil"/>
            </w:tcBorders>
          </w:tcPr>
          <w:p w14:paraId="7B4BC27E" w14:textId="77777777" w:rsidR="00742E59" w:rsidRPr="00197635" w:rsidRDefault="00742E59" w:rsidP="00742E59">
            <w:pPr>
              <w:pStyle w:val="TableText10"/>
              <w:rPr>
                <w:color w:val="000000"/>
              </w:rPr>
            </w:pPr>
            <w:r w:rsidRPr="00197635">
              <w:rPr>
                <w:color w:val="000000"/>
              </w:rPr>
              <w:t>driver/operator motor vehicle not comply with standard—travel backwards and forwards</w:t>
            </w:r>
          </w:p>
        </w:tc>
        <w:tc>
          <w:tcPr>
            <w:tcW w:w="1320" w:type="dxa"/>
            <w:tcBorders>
              <w:top w:val="nil"/>
              <w:bottom w:val="nil"/>
            </w:tcBorders>
          </w:tcPr>
          <w:p w14:paraId="247153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9206C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F1AB0B2" w14:textId="77777777" w:rsidR="00742E59" w:rsidRPr="00197635" w:rsidRDefault="00742E59" w:rsidP="00742E59">
            <w:pPr>
              <w:pStyle w:val="TableText10"/>
              <w:rPr>
                <w:color w:val="000000"/>
              </w:rPr>
            </w:pPr>
            <w:r w:rsidRPr="00197635">
              <w:rPr>
                <w:color w:val="000000"/>
              </w:rPr>
              <w:t>-</w:t>
            </w:r>
          </w:p>
        </w:tc>
      </w:tr>
      <w:tr w:rsidR="00742E59" w:rsidRPr="00197635" w14:paraId="1920491D" w14:textId="77777777" w:rsidTr="00742E59">
        <w:trPr>
          <w:cantSplit/>
        </w:trPr>
        <w:tc>
          <w:tcPr>
            <w:tcW w:w="1187" w:type="dxa"/>
            <w:tcBorders>
              <w:top w:val="nil"/>
              <w:bottom w:val="nil"/>
            </w:tcBorders>
          </w:tcPr>
          <w:p w14:paraId="68382E08" w14:textId="77777777" w:rsidR="00742E59" w:rsidRPr="00197635" w:rsidRDefault="00742E59" w:rsidP="00742E59">
            <w:pPr>
              <w:pStyle w:val="TableText10"/>
              <w:keepNext/>
              <w:rPr>
                <w:color w:val="000000"/>
              </w:rPr>
            </w:pPr>
            <w:r w:rsidRPr="00197635">
              <w:rPr>
                <w:color w:val="000000"/>
              </w:rPr>
              <w:lastRenderedPageBreak/>
              <w:t>66.8</w:t>
            </w:r>
          </w:p>
        </w:tc>
        <w:tc>
          <w:tcPr>
            <w:tcW w:w="2400" w:type="dxa"/>
            <w:tcBorders>
              <w:top w:val="nil"/>
              <w:bottom w:val="nil"/>
            </w:tcBorders>
          </w:tcPr>
          <w:p w14:paraId="4E4ACE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protrusions or s 1.27</w:t>
            </w:r>
          </w:p>
        </w:tc>
        <w:tc>
          <w:tcPr>
            <w:tcW w:w="3720" w:type="dxa"/>
            <w:tcBorders>
              <w:top w:val="nil"/>
              <w:bottom w:val="nil"/>
            </w:tcBorders>
          </w:tcPr>
          <w:p w14:paraId="26D2D767" w14:textId="77777777" w:rsidR="00742E59" w:rsidRPr="00197635" w:rsidRDefault="00742E59" w:rsidP="00742E59">
            <w:pPr>
              <w:pStyle w:val="TableText10"/>
              <w:keepNext/>
              <w:rPr>
                <w:color w:val="000000"/>
              </w:rPr>
            </w:pPr>
            <w:r w:rsidRPr="00197635">
              <w:rPr>
                <w:color w:val="000000"/>
              </w:rPr>
              <w:t>driver/operator motor vehicle not comply with standard—protrusions</w:t>
            </w:r>
          </w:p>
        </w:tc>
        <w:tc>
          <w:tcPr>
            <w:tcW w:w="1320" w:type="dxa"/>
            <w:tcBorders>
              <w:top w:val="nil"/>
              <w:bottom w:val="nil"/>
            </w:tcBorders>
          </w:tcPr>
          <w:p w14:paraId="019E5739"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3284E027"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9805B9" w14:textId="77777777" w:rsidR="00742E59" w:rsidRPr="00197635" w:rsidRDefault="00742E59" w:rsidP="00742E59">
            <w:pPr>
              <w:pStyle w:val="TableText10"/>
              <w:keepNext/>
              <w:rPr>
                <w:color w:val="000000"/>
              </w:rPr>
            </w:pPr>
            <w:r w:rsidRPr="00197635">
              <w:rPr>
                <w:color w:val="000000"/>
              </w:rPr>
              <w:t>-</w:t>
            </w:r>
          </w:p>
        </w:tc>
      </w:tr>
      <w:tr w:rsidR="00742E59" w:rsidRPr="00197635" w14:paraId="76E738D6" w14:textId="77777777" w:rsidTr="00742E59">
        <w:trPr>
          <w:cantSplit/>
        </w:trPr>
        <w:tc>
          <w:tcPr>
            <w:tcW w:w="1187" w:type="dxa"/>
            <w:tcBorders>
              <w:top w:val="nil"/>
              <w:bottom w:val="nil"/>
            </w:tcBorders>
          </w:tcPr>
          <w:p w14:paraId="06A19087" w14:textId="77777777" w:rsidR="00742E59" w:rsidRPr="00197635" w:rsidRDefault="00742E59" w:rsidP="00742E59">
            <w:pPr>
              <w:pStyle w:val="TableText10"/>
              <w:keepNext/>
              <w:rPr>
                <w:color w:val="000000"/>
              </w:rPr>
            </w:pPr>
            <w:r w:rsidRPr="00197635">
              <w:rPr>
                <w:color w:val="000000"/>
              </w:rPr>
              <w:t>66.9</w:t>
            </w:r>
          </w:p>
        </w:tc>
        <w:tc>
          <w:tcPr>
            <w:tcW w:w="2400" w:type="dxa"/>
            <w:tcBorders>
              <w:top w:val="nil"/>
              <w:bottom w:val="nil"/>
            </w:tcBorders>
          </w:tcPr>
          <w:p w14:paraId="7F32429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oil or grease (other than LPG) containment or s 1.28</w:t>
            </w:r>
          </w:p>
        </w:tc>
        <w:tc>
          <w:tcPr>
            <w:tcW w:w="3720" w:type="dxa"/>
            <w:tcBorders>
              <w:top w:val="nil"/>
              <w:bottom w:val="nil"/>
            </w:tcBorders>
          </w:tcPr>
          <w:p w14:paraId="4631EEF1" w14:textId="77777777" w:rsidR="00742E59" w:rsidRPr="00197635" w:rsidRDefault="00742E59" w:rsidP="00742E59">
            <w:pPr>
              <w:pStyle w:val="TableText10"/>
              <w:keepNext/>
              <w:rPr>
                <w:color w:val="000000"/>
              </w:rPr>
            </w:pPr>
            <w:r w:rsidRPr="00197635">
              <w:rPr>
                <w:color w:val="000000"/>
              </w:rPr>
              <w:t>driver/operator motor vehicle not comply with standard—oil/grease/fuel containment</w:t>
            </w:r>
          </w:p>
        </w:tc>
        <w:tc>
          <w:tcPr>
            <w:tcW w:w="1320" w:type="dxa"/>
            <w:tcBorders>
              <w:top w:val="nil"/>
              <w:bottom w:val="nil"/>
            </w:tcBorders>
          </w:tcPr>
          <w:p w14:paraId="04A85F75"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4A62BF0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494854BA" w14:textId="77777777" w:rsidR="00742E59" w:rsidRPr="00197635" w:rsidRDefault="00742E59" w:rsidP="00742E59">
            <w:pPr>
              <w:pStyle w:val="TableText10"/>
              <w:keepNext/>
              <w:rPr>
                <w:color w:val="000000"/>
              </w:rPr>
            </w:pPr>
            <w:r w:rsidRPr="00197635">
              <w:rPr>
                <w:color w:val="000000"/>
              </w:rPr>
              <w:t>-</w:t>
            </w:r>
          </w:p>
        </w:tc>
      </w:tr>
      <w:tr w:rsidR="00742E59" w:rsidRPr="00197635" w14:paraId="013CBAE7" w14:textId="77777777" w:rsidTr="00742E59">
        <w:trPr>
          <w:cantSplit/>
        </w:trPr>
        <w:tc>
          <w:tcPr>
            <w:tcW w:w="1187" w:type="dxa"/>
            <w:tcBorders>
              <w:top w:val="nil"/>
              <w:bottom w:val="nil"/>
            </w:tcBorders>
          </w:tcPr>
          <w:p w14:paraId="1F7C5EB5" w14:textId="77777777" w:rsidR="00742E59" w:rsidRPr="00197635" w:rsidRDefault="00742E59" w:rsidP="00742E59">
            <w:pPr>
              <w:pStyle w:val="TableText10"/>
              <w:rPr>
                <w:color w:val="000000"/>
              </w:rPr>
            </w:pPr>
            <w:r w:rsidRPr="00197635">
              <w:rPr>
                <w:color w:val="000000"/>
              </w:rPr>
              <w:lastRenderedPageBreak/>
              <w:t>66.10</w:t>
            </w:r>
          </w:p>
        </w:tc>
        <w:tc>
          <w:tcPr>
            <w:tcW w:w="2400" w:type="dxa"/>
            <w:tcBorders>
              <w:top w:val="nil"/>
              <w:bottom w:val="nil"/>
            </w:tcBorders>
          </w:tcPr>
          <w:p w14:paraId="014A0E1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driver’s view or location of controls or s 1.29</w:t>
            </w:r>
          </w:p>
        </w:tc>
        <w:tc>
          <w:tcPr>
            <w:tcW w:w="3720" w:type="dxa"/>
            <w:tcBorders>
              <w:top w:val="nil"/>
              <w:bottom w:val="nil"/>
            </w:tcBorders>
          </w:tcPr>
          <w:p w14:paraId="110A3A28" w14:textId="77777777" w:rsidR="00742E59" w:rsidRPr="00197635" w:rsidRDefault="00742E59" w:rsidP="00742E59">
            <w:pPr>
              <w:pStyle w:val="TableText10"/>
              <w:rPr>
                <w:color w:val="000000"/>
              </w:rPr>
            </w:pPr>
            <w:r w:rsidRPr="00197635">
              <w:rPr>
                <w:color w:val="000000"/>
              </w:rPr>
              <w:t>driver/operator motor vehicle not comply with standard—driver’s view/control location</w:t>
            </w:r>
          </w:p>
        </w:tc>
        <w:tc>
          <w:tcPr>
            <w:tcW w:w="1320" w:type="dxa"/>
            <w:tcBorders>
              <w:top w:val="nil"/>
              <w:bottom w:val="nil"/>
            </w:tcBorders>
          </w:tcPr>
          <w:p w14:paraId="5065C8C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BD5559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242A18E" w14:textId="77777777" w:rsidR="00742E59" w:rsidRPr="00197635" w:rsidRDefault="00742E59" w:rsidP="00742E59">
            <w:pPr>
              <w:pStyle w:val="TableText10"/>
              <w:rPr>
                <w:color w:val="000000"/>
              </w:rPr>
            </w:pPr>
            <w:r w:rsidRPr="00197635">
              <w:rPr>
                <w:color w:val="000000"/>
              </w:rPr>
              <w:t>-</w:t>
            </w:r>
          </w:p>
        </w:tc>
      </w:tr>
      <w:tr w:rsidR="00742E59" w:rsidRPr="00197635" w14:paraId="7CF42C8C" w14:textId="77777777" w:rsidTr="00742E59">
        <w:trPr>
          <w:cantSplit/>
        </w:trPr>
        <w:tc>
          <w:tcPr>
            <w:tcW w:w="1187" w:type="dxa"/>
            <w:tcBorders>
              <w:top w:val="nil"/>
              <w:bottom w:val="nil"/>
            </w:tcBorders>
          </w:tcPr>
          <w:p w14:paraId="11DADC34" w14:textId="77777777" w:rsidR="00742E59" w:rsidRPr="00197635" w:rsidRDefault="00742E59" w:rsidP="00742E59">
            <w:pPr>
              <w:pStyle w:val="TableText10"/>
              <w:rPr>
                <w:color w:val="000000"/>
              </w:rPr>
            </w:pPr>
            <w:r w:rsidRPr="00197635">
              <w:rPr>
                <w:color w:val="000000"/>
              </w:rPr>
              <w:t>66.11</w:t>
            </w:r>
          </w:p>
        </w:tc>
        <w:tc>
          <w:tcPr>
            <w:tcW w:w="2400" w:type="dxa"/>
            <w:tcBorders>
              <w:top w:val="nil"/>
              <w:bottom w:val="nil"/>
            </w:tcBorders>
          </w:tcPr>
          <w:p w14:paraId="143E77C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seating or s 1.30</w:t>
            </w:r>
          </w:p>
        </w:tc>
        <w:tc>
          <w:tcPr>
            <w:tcW w:w="3720" w:type="dxa"/>
            <w:tcBorders>
              <w:top w:val="nil"/>
              <w:bottom w:val="nil"/>
            </w:tcBorders>
          </w:tcPr>
          <w:p w14:paraId="3B85FE2C" w14:textId="77777777" w:rsidR="00742E59" w:rsidRPr="00197635" w:rsidRDefault="00742E59" w:rsidP="00742E59">
            <w:pPr>
              <w:pStyle w:val="TableText10"/>
              <w:rPr>
                <w:color w:val="000000"/>
              </w:rPr>
            </w:pPr>
            <w:r w:rsidRPr="00197635">
              <w:rPr>
                <w:color w:val="000000"/>
              </w:rPr>
              <w:t>driver/operator motor vehicle not comply with standard—seating</w:t>
            </w:r>
          </w:p>
        </w:tc>
        <w:tc>
          <w:tcPr>
            <w:tcW w:w="1320" w:type="dxa"/>
            <w:tcBorders>
              <w:top w:val="nil"/>
              <w:bottom w:val="nil"/>
            </w:tcBorders>
          </w:tcPr>
          <w:p w14:paraId="1E74BD4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F8D51E8"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B8C35AD" w14:textId="77777777" w:rsidR="00742E59" w:rsidRPr="00197635" w:rsidRDefault="00742E59" w:rsidP="00742E59">
            <w:pPr>
              <w:pStyle w:val="TableText10"/>
              <w:rPr>
                <w:color w:val="000000"/>
              </w:rPr>
            </w:pPr>
            <w:r w:rsidRPr="00197635">
              <w:rPr>
                <w:color w:val="000000"/>
              </w:rPr>
              <w:t>-</w:t>
            </w:r>
          </w:p>
        </w:tc>
      </w:tr>
      <w:tr w:rsidR="00742E59" w:rsidRPr="00197635" w14:paraId="75EF7811" w14:textId="77777777" w:rsidTr="00742E59">
        <w:trPr>
          <w:cantSplit/>
        </w:trPr>
        <w:tc>
          <w:tcPr>
            <w:tcW w:w="1187" w:type="dxa"/>
            <w:tcBorders>
              <w:top w:val="nil"/>
              <w:bottom w:val="nil"/>
            </w:tcBorders>
          </w:tcPr>
          <w:p w14:paraId="3E5DFD0E" w14:textId="77777777" w:rsidR="00742E59" w:rsidRPr="00197635" w:rsidRDefault="00742E59" w:rsidP="00742E59">
            <w:pPr>
              <w:pStyle w:val="TableText10"/>
              <w:keepNext/>
              <w:rPr>
                <w:color w:val="000000"/>
              </w:rPr>
            </w:pPr>
            <w:r w:rsidRPr="00197635">
              <w:rPr>
                <w:color w:val="000000"/>
              </w:rPr>
              <w:lastRenderedPageBreak/>
              <w:t>66.12</w:t>
            </w:r>
          </w:p>
        </w:tc>
        <w:tc>
          <w:tcPr>
            <w:tcW w:w="2400" w:type="dxa"/>
            <w:tcBorders>
              <w:top w:val="nil"/>
              <w:bottom w:val="nil"/>
            </w:tcBorders>
          </w:tcPr>
          <w:p w14:paraId="36C1E8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child restraint anchorages or s 1.31</w:t>
            </w:r>
          </w:p>
        </w:tc>
        <w:tc>
          <w:tcPr>
            <w:tcW w:w="3720" w:type="dxa"/>
            <w:tcBorders>
              <w:top w:val="nil"/>
              <w:bottom w:val="nil"/>
            </w:tcBorders>
          </w:tcPr>
          <w:p w14:paraId="47F64F8F" w14:textId="77777777" w:rsidR="00742E59" w:rsidRPr="00197635" w:rsidRDefault="00742E59" w:rsidP="00742E59">
            <w:pPr>
              <w:pStyle w:val="TableText10"/>
              <w:rPr>
                <w:color w:val="000000"/>
              </w:rPr>
            </w:pPr>
            <w:r w:rsidRPr="00197635">
              <w:rPr>
                <w:color w:val="000000"/>
              </w:rPr>
              <w:t>driver/operator motor vehicle not comply with standard—child restraint anchorages</w:t>
            </w:r>
          </w:p>
        </w:tc>
        <w:tc>
          <w:tcPr>
            <w:tcW w:w="1320" w:type="dxa"/>
            <w:tcBorders>
              <w:top w:val="nil"/>
              <w:bottom w:val="nil"/>
            </w:tcBorders>
          </w:tcPr>
          <w:p w14:paraId="4F57090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902107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3F3F2EB4" w14:textId="77777777" w:rsidR="00742E59" w:rsidRPr="00197635" w:rsidRDefault="00742E59" w:rsidP="00742E59">
            <w:pPr>
              <w:pStyle w:val="TableText10"/>
              <w:rPr>
                <w:color w:val="000000"/>
              </w:rPr>
            </w:pPr>
            <w:r w:rsidRPr="00197635">
              <w:rPr>
                <w:color w:val="000000"/>
              </w:rPr>
              <w:t>-</w:t>
            </w:r>
          </w:p>
        </w:tc>
      </w:tr>
      <w:tr w:rsidR="00742E59" w:rsidRPr="00197635" w14:paraId="2C710F22" w14:textId="77777777" w:rsidTr="00742E59">
        <w:trPr>
          <w:cantSplit/>
        </w:trPr>
        <w:tc>
          <w:tcPr>
            <w:tcW w:w="1187" w:type="dxa"/>
            <w:tcBorders>
              <w:top w:val="nil"/>
              <w:bottom w:val="nil"/>
            </w:tcBorders>
          </w:tcPr>
          <w:p w14:paraId="7EDE2BB8" w14:textId="77777777" w:rsidR="00742E59" w:rsidRPr="00197635" w:rsidRDefault="00742E59" w:rsidP="00742E59">
            <w:pPr>
              <w:pStyle w:val="TableText10"/>
              <w:rPr>
                <w:color w:val="000000"/>
              </w:rPr>
            </w:pPr>
            <w:r w:rsidRPr="00197635">
              <w:rPr>
                <w:color w:val="000000"/>
              </w:rPr>
              <w:t>66.13</w:t>
            </w:r>
          </w:p>
        </w:tc>
        <w:tc>
          <w:tcPr>
            <w:tcW w:w="2400" w:type="dxa"/>
            <w:tcBorders>
              <w:top w:val="nil"/>
              <w:bottom w:val="nil"/>
            </w:tcBorders>
          </w:tcPr>
          <w:p w14:paraId="2C4022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door latches or hinges or s 1.32</w:t>
            </w:r>
          </w:p>
        </w:tc>
        <w:tc>
          <w:tcPr>
            <w:tcW w:w="3720" w:type="dxa"/>
            <w:tcBorders>
              <w:top w:val="nil"/>
              <w:bottom w:val="nil"/>
            </w:tcBorders>
          </w:tcPr>
          <w:p w14:paraId="33712344" w14:textId="77777777" w:rsidR="00742E59" w:rsidRPr="00197635" w:rsidRDefault="00742E59" w:rsidP="00742E59">
            <w:pPr>
              <w:pStyle w:val="TableText10"/>
              <w:rPr>
                <w:color w:val="000000"/>
              </w:rPr>
            </w:pPr>
            <w:r w:rsidRPr="00197635">
              <w:rPr>
                <w:color w:val="000000"/>
              </w:rPr>
              <w:t>driver/operator motor vehicle not comply with standard—door latches/hinges</w:t>
            </w:r>
          </w:p>
        </w:tc>
        <w:tc>
          <w:tcPr>
            <w:tcW w:w="1320" w:type="dxa"/>
            <w:tcBorders>
              <w:top w:val="nil"/>
              <w:bottom w:val="nil"/>
            </w:tcBorders>
          </w:tcPr>
          <w:p w14:paraId="1662B7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18352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FBBA336" w14:textId="77777777" w:rsidR="00742E59" w:rsidRPr="00197635" w:rsidRDefault="00742E59" w:rsidP="00742E59">
            <w:pPr>
              <w:pStyle w:val="TableText10"/>
              <w:rPr>
                <w:color w:val="000000"/>
              </w:rPr>
            </w:pPr>
            <w:r w:rsidRPr="00197635">
              <w:rPr>
                <w:color w:val="000000"/>
              </w:rPr>
              <w:t>-</w:t>
            </w:r>
          </w:p>
        </w:tc>
      </w:tr>
      <w:tr w:rsidR="00742E59" w:rsidRPr="00197635" w14:paraId="478249FF" w14:textId="77777777" w:rsidTr="00742E59">
        <w:trPr>
          <w:cantSplit/>
        </w:trPr>
        <w:tc>
          <w:tcPr>
            <w:tcW w:w="1187" w:type="dxa"/>
            <w:tcBorders>
              <w:top w:val="nil"/>
              <w:bottom w:val="nil"/>
            </w:tcBorders>
          </w:tcPr>
          <w:p w14:paraId="085E4DE4" w14:textId="77777777" w:rsidR="00742E59" w:rsidRPr="00197635" w:rsidRDefault="00742E59" w:rsidP="00742E59">
            <w:pPr>
              <w:pStyle w:val="TableText10"/>
              <w:rPr>
                <w:color w:val="000000"/>
              </w:rPr>
            </w:pPr>
            <w:r w:rsidRPr="00197635">
              <w:rPr>
                <w:color w:val="000000"/>
              </w:rPr>
              <w:t>66.14</w:t>
            </w:r>
          </w:p>
        </w:tc>
        <w:tc>
          <w:tcPr>
            <w:tcW w:w="2400" w:type="dxa"/>
            <w:tcBorders>
              <w:top w:val="nil"/>
              <w:bottom w:val="nil"/>
            </w:tcBorders>
          </w:tcPr>
          <w:p w14:paraId="24DEE2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mudguards or s 1.33</w:t>
            </w:r>
          </w:p>
        </w:tc>
        <w:tc>
          <w:tcPr>
            <w:tcW w:w="3720" w:type="dxa"/>
            <w:tcBorders>
              <w:top w:val="nil"/>
              <w:bottom w:val="nil"/>
            </w:tcBorders>
          </w:tcPr>
          <w:p w14:paraId="15AB895A" w14:textId="77777777" w:rsidR="00742E59" w:rsidRPr="00197635" w:rsidRDefault="00742E59" w:rsidP="00742E59">
            <w:pPr>
              <w:pStyle w:val="TableText10"/>
              <w:rPr>
                <w:color w:val="000000"/>
              </w:rPr>
            </w:pPr>
            <w:r w:rsidRPr="00197635">
              <w:rPr>
                <w:color w:val="000000"/>
              </w:rPr>
              <w:t>driver/operator motor vehicle not comply with standard—mudguards</w:t>
            </w:r>
          </w:p>
        </w:tc>
        <w:tc>
          <w:tcPr>
            <w:tcW w:w="1320" w:type="dxa"/>
            <w:tcBorders>
              <w:top w:val="nil"/>
              <w:bottom w:val="nil"/>
            </w:tcBorders>
          </w:tcPr>
          <w:p w14:paraId="70C10E7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55FEF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3225777" w14:textId="77777777" w:rsidR="00742E59" w:rsidRPr="00197635" w:rsidRDefault="00742E59" w:rsidP="00742E59">
            <w:pPr>
              <w:pStyle w:val="TableText10"/>
              <w:rPr>
                <w:color w:val="000000"/>
              </w:rPr>
            </w:pPr>
            <w:r w:rsidRPr="00197635">
              <w:rPr>
                <w:color w:val="000000"/>
              </w:rPr>
              <w:t>-</w:t>
            </w:r>
          </w:p>
        </w:tc>
      </w:tr>
      <w:tr w:rsidR="00742E59" w:rsidRPr="00197635" w14:paraId="0C6C21F6" w14:textId="77777777" w:rsidTr="00742E59">
        <w:trPr>
          <w:cantSplit/>
        </w:trPr>
        <w:tc>
          <w:tcPr>
            <w:tcW w:w="1187" w:type="dxa"/>
            <w:tcBorders>
              <w:top w:val="nil"/>
              <w:bottom w:val="nil"/>
            </w:tcBorders>
          </w:tcPr>
          <w:p w14:paraId="6C5D8656" w14:textId="77777777" w:rsidR="00742E59" w:rsidRPr="00197635" w:rsidRDefault="00742E59" w:rsidP="00742E59">
            <w:pPr>
              <w:pStyle w:val="TableText10"/>
              <w:rPr>
                <w:color w:val="000000"/>
              </w:rPr>
            </w:pPr>
            <w:r w:rsidRPr="00197635">
              <w:rPr>
                <w:color w:val="000000"/>
              </w:rPr>
              <w:lastRenderedPageBreak/>
              <w:t>66.15</w:t>
            </w:r>
          </w:p>
        </w:tc>
        <w:tc>
          <w:tcPr>
            <w:tcW w:w="2400" w:type="dxa"/>
            <w:tcBorders>
              <w:top w:val="nil"/>
              <w:bottom w:val="nil"/>
            </w:tcBorders>
          </w:tcPr>
          <w:p w14:paraId="5AF795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horns or other audible devices or s 1.34</w:t>
            </w:r>
          </w:p>
        </w:tc>
        <w:tc>
          <w:tcPr>
            <w:tcW w:w="3720" w:type="dxa"/>
            <w:tcBorders>
              <w:top w:val="nil"/>
              <w:bottom w:val="nil"/>
            </w:tcBorders>
          </w:tcPr>
          <w:p w14:paraId="67206DBF" w14:textId="77777777" w:rsidR="00742E59" w:rsidRPr="00197635" w:rsidRDefault="00742E59" w:rsidP="00742E59">
            <w:pPr>
              <w:pStyle w:val="TableText10"/>
              <w:rPr>
                <w:color w:val="000000"/>
              </w:rPr>
            </w:pPr>
            <w:r w:rsidRPr="00197635">
              <w:rPr>
                <w:color w:val="000000"/>
              </w:rPr>
              <w:t>driver/operator motor vehicle not comply with standard—horn/other audible device</w:t>
            </w:r>
          </w:p>
        </w:tc>
        <w:tc>
          <w:tcPr>
            <w:tcW w:w="1320" w:type="dxa"/>
            <w:tcBorders>
              <w:top w:val="nil"/>
              <w:bottom w:val="nil"/>
            </w:tcBorders>
          </w:tcPr>
          <w:p w14:paraId="621F2E0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357CC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C0023D9" w14:textId="77777777" w:rsidR="00742E59" w:rsidRPr="00197635" w:rsidRDefault="00742E59" w:rsidP="00742E59">
            <w:pPr>
              <w:pStyle w:val="TableText10"/>
              <w:rPr>
                <w:color w:val="000000"/>
              </w:rPr>
            </w:pPr>
            <w:r w:rsidRPr="00197635">
              <w:rPr>
                <w:color w:val="000000"/>
              </w:rPr>
              <w:t>-</w:t>
            </w:r>
          </w:p>
        </w:tc>
      </w:tr>
      <w:tr w:rsidR="00742E59" w:rsidRPr="00197635" w14:paraId="3188CFE8" w14:textId="77777777" w:rsidTr="00742E59">
        <w:trPr>
          <w:cantSplit/>
        </w:trPr>
        <w:tc>
          <w:tcPr>
            <w:tcW w:w="1187" w:type="dxa"/>
            <w:tcBorders>
              <w:top w:val="nil"/>
              <w:bottom w:val="nil"/>
            </w:tcBorders>
          </w:tcPr>
          <w:p w14:paraId="2B5FA3F3" w14:textId="77777777" w:rsidR="00742E59" w:rsidRPr="00197635" w:rsidRDefault="00742E59" w:rsidP="00742E59">
            <w:pPr>
              <w:pStyle w:val="TableText10"/>
              <w:keepNext/>
              <w:rPr>
                <w:color w:val="000000"/>
              </w:rPr>
            </w:pPr>
            <w:r w:rsidRPr="00197635">
              <w:rPr>
                <w:color w:val="000000"/>
              </w:rPr>
              <w:lastRenderedPageBreak/>
              <w:t>66.16</w:t>
            </w:r>
          </w:p>
        </w:tc>
        <w:tc>
          <w:tcPr>
            <w:tcW w:w="2400" w:type="dxa"/>
            <w:tcBorders>
              <w:top w:val="nil"/>
              <w:bottom w:val="nil"/>
            </w:tcBorders>
          </w:tcPr>
          <w:p w14:paraId="0F2162F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rear-vision mirrors or ss 1.35</w:t>
            </w:r>
            <w:r w:rsidRPr="00197635">
              <w:rPr>
                <w:color w:val="000000"/>
              </w:rPr>
              <w:noBreakHyphen/>
              <w:t>1.37</w:t>
            </w:r>
          </w:p>
        </w:tc>
        <w:tc>
          <w:tcPr>
            <w:tcW w:w="3720" w:type="dxa"/>
            <w:tcBorders>
              <w:top w:val="nil"/>
              <w:bottom w:val="nil"/>
            </w:tcBorders>
          </w:tcPr>
          <w:p w14:paraId="0EDF6937" w14:textId="77777777" w:rsidR="00742E59" w:rsidRPr="00197635" w:rsidRDefault="00742E59" w:rsidP="00742E59">
            <w:pPr>
              <w:pStyle w:val="TableText10"/>
              <w:rPr>
                <w:color w:val="000000"/>
              </w:rPr>
            </w:pPr>
            <w:r w:rsidRPr="00197635">
              <w:rPr>
                <w:color w:val="000000"/>
              </w:rPr>
              <w:t>driver/operator motor vehicle not comply with standard—rear-vision mirrors</w:t>
            </w:r>
          </w:p>
        </w:tc>
        <w:tc>
          <w:tcPr>
            <w:tcW w:w="1320" w:type="dxa"/>
            <w:tcBorders>
              <w:top w:val="nil"/>
              <w:bottom w:val="nil"/>
            </w:tcBorders>
          </w:tcPr>
          <w:p w14:paraId="2BD42C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C131E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FA3FF5F" w14:textId="77777777" w:rsidR="00742E59" w:rsidRPr="00197635" w:rsidRDefault="00742E59" w:rsidP="00742E59">
            <w:pPr>
              <w:pStyle w:val="TableText10"/>
              <w:rPr>
                <w:color w:val="000000"/>
              </w:rPr>
            </w:pPr>
            <w:r w:rsidRPr="00197635">
              <w:rPr>
                <w:color w:val="000000"/>
              </w:rPr>
              <w:t>-</w:t>
            </w:r>
          </w:p>
        </w:tc>
      </w:tr>
      <w:tr w:rsidR="00742E59" w:rsidRPr="00197635" w14:paraId="73C879A4" w14:textId="77777777" w:rsidTr="00742E59">
        <w:trPr>
          <w:cantSplit/>
        </w:trPr>
        <w:tc>
          <w:tcPr>
            <w:tcW w:w="1187" w:type="dxa"/>
            <w:tcBorders>
              <w:top w:val="nil"/>
              <w:bottom w:val="nil"/>
            </w:tcBorders>
          </w:tcPr>
          <w:p w14:paraId="689CBC70" w14:textId="77777777" w:rsidR="00742E59" w:rsidRPr="00197635" w:rsidRDefault="00742E59" w:rsidP="00742E59">
            <w:pPr>
              <w:pStyle w:val="TableText10"/>
              <w:rPr>
                <w:color w:val="000000"/>
              </w:rPr>
            </w:pPr>
            <w:r w:rsidRPr="00197635">
              <w:rPr>
                <w:color w:val="000000"/>
              </w:rPr>
              <w:t>66.17</w:t>
            </w:r>
          </w:p>
        </w:tc>
        <w:tc>
          <w:tcPr>
            <w:tcW w:w="2400" w:type="dxa"/>
            <w:tcBorders>
              <w:top w:val="nil"/>
              <w:bottom w:val="nil"/>
            </w:tcBorders>
          </w:tcPr>
          <w:p w14:paraId="5FF607A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automatic transmission or automatic transmission controls or indicators or s 1.38</w:t>
            </w:r>
          </w:p>
        </w:tc>
        <w:tc>
          <w:tcPr>
            <w:tcW w:w="3720" w:type="dxa"/>
            <w:tcBorders>
              <w:top w:val="nil"/>
              <w:bottom w:val="nil"/>
            </w:tcBorders>
          </w:tcPr>
          <w:p w14:paraId="7C8F7763" w14:textId="77777777" w:rsidR="00742E59" w:rsidRPr="00197635" w:rsidRDefault="00742E59" w:rsidP="00742E59">
            <w:pPr>
              <w:pStyle w:val="TableText10"/>
              <w:rPr>
                <w:color w:val="000000"/>
              </w:rPr>
            </w:pPr>
            <w:r w:rsidRPr="00197635">
              <w:rPr>
                <w:color w:val="000000"/>
              </w:rPr>
              <w:t>driver/operator motor vehicle not comply with standard—automatic transmission/automatic transmission control/indicator</w:t>
            </w:r>
          </w:p>
        </w:tc>
        <w:tc>
          <w:tcPr>
            <w:tcW w:w="1320" w:type="dxa"/>
            <w:tcBorders>
              <w:top w:val="nil"/>
              <w:bottom w:val="nil"/>
            </w:tcBorders>
          </w:tcPr>
          <w:p w14:paraId="26E4113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76502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3EE3086" w14:textId="77777777" w:rsidR="00742E59" w:rsidRPr="00197635" w:rsidRDefault="00742E59" w:rsidP="00742E59">
            <w:pPr>
              <w:pStyle w:val="TableText10"/>
              <w:rPr>
                <w:color w:val="000000"/>
              </w:rPr>
            </w:pPr>
            <w:r w:rsidRPr="00197635">
              <w:rPr>
                <w:color w:val="000000"/>
              </w:rPr>
              <w:t>-</w:t>
            </w:r>
          </w:p>
        </w:tc>
      </w:tr>
      <w:tr w:rsidR="00742E59" w:rsidRPr="00197635" w14:paraId="45632AA1" w14:textId="77777777" w:rsidTr="00742E59">
        <w:trPr>
          <w:cantSplit/>
        </w:trPr>
        <w:tc>
          <w:tcPr>
            <w:tcW w:w="1187" w:type="dxa"/>
            <w:tcBorders>
              <w:top w:val="nil"/>
              <w:bottom w:val="nil"/>
            </w:tcBorders>
          </w:tcPr>
          <w:p w14:paraId="6CEF772B" w14:textId="77777777" w:rsidR="00742E59" w:rsidRPr="00197635" w:rsidRDefault="00742E59" w:rsidP="00742E59">
            <w:pPr>
              <w:pStyle w:val="TableText10"/>
              <w:rPr>
                <w:color w:val="000000"/>
              </w:rPr>
            </w:pPr>
            <w:r w:rsidRPr="00197635">
              <w:rPr>
                <w:color w:val="000000"/>
              </w:rPr>
              <w:lastRenderedPageBreak/>
              <w:t>66.18</w:t>
            </w:r>
          </w:p>
        </w:tc>
        <w:tc>
          <w:tcPr>
            <w:tcW w:w="2400" w:type="dxa"/>
            <w:tcBorders>
              <w:top w:val="nil"/>
              <w:bottom w:val="nil"/>
            </w:tcBorders>
          </w:tcPr>
          <w:p w14:paraId="39BBB0B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diesel engines or diesel engine devices or s 1.39</w:t>
            </w:r>
          </w:p>
        </w:tc>
        <w:tc>
          <w:tcPr>
            <w:tcW w:w="3720" w:type="dxa"/>
            <w:tcBorders>
              <w:top w:val="nil"/>
              <w:bottom w:val="nil"/>
            </w:tcBorders>
          </w:tcPr>
          <w:p w14:paraId="707765AC" w14:textId="77777777" w:rsidR="00742E59" w:rsidRPr="00197635" w:rsidRDefault="00742E59" w:rsidP="00742E59">
            <w:pPr>
              <w:pStyle w:val="TableText10"/>
              <w:rPr>
                <w:color w:val="000000"/>
              </w:rPr>
            </w:pPr>
            <w:r w:rsidRPr="00197635">
              <w:rPr>
                <w:color w:val="000000"/>
              </w:rPr>
              <w:t>driver/operator motor vehicle not comply with standard—diesel engine/diesel engine device</w:t>
            </w:r>
          </w:p>
        </w:tc>
        <w:tc>
          <w:tcPr>
            <w:tcW w:w="1320" w:type="dxa"/>
            <w:tcBorders>
              <w:top w:val="nil"/>
              <w:bottom w:val="nil"/>
            </w:tcBorders>
          </w:tcPr>
          <w:p w14:paraId="2F8467B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8C284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CF31B17" w14:textId="77777777" w:rsidR="00742E59" w:rsidRPr="00197635" w:rsidRDefault="00742E59" w:rsidP="00742E59">
            <w:pPr>
              <w:pStyle w:val="TableText10"/>
              <w:rPr>
                <w:color w:val="000000"/>
              </w:rPr>
            </w:pPr>
            <w:r w:rsidRPr="00197635">
              <w:rPr>
                <w:color w:val="000000"/>
              </w:rPr>
              <w:t>-</w:t>
            </w:r>
          </w:p>
        </w:tc>
      </w:tr>
      <w:tr w:rsidR="00742E59" w:rsidRPr="00197635" w14:paraId="0EBA76EB" w14:textId="77777777" w:rsidTr="00742E59">
        <w:trPr>
          <w:cantSplit/>
        </w:trPr>
        <w:tc>
          <w:tcPr>
            <w:tcW w:w="1187" w:type="dxa"/>
            <w:tcBorders>
              <w:top w:val="nil"/>
              <w:bottom w:val="nil"/>
            </w:tcBorders>
          </w:tcPr>
          <w:p w14:paraId="08674446" w14:textId="77777777" w:rsidR="00742E59" w:rsidRPr="00197635" w:rsidRDefault="00742E59" w:rsidP="00742E59">
            <w:pPr>
              <w:pStyle w:val="TableText10"/>
              <w:rPr>
                <w:color w:val="000000"/>
              </w:rPr>
            </w:pPr>
            <w:r w:rsidRPr="00197635">
              <w:rPr>
                <w:color w:val="000000"/>
              </w:rPr>
              <w:t>66.19</w:t>
            </w:r>
          </w:p>
        </w:tc>
        <w:tc>
          <w:tcPr>
            <w:tcW w:w="2400" w:type="dxa"/>
            <w:tcBorders>
              <w:top w:val="nil"/>
              <w:bottom w:val="nil"/>
            </w:tcBorders>
          </w:tcPr>
          <w:p w14:paraId="7CB2E67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bonnet securing devices or s 1.40</w:t>
            </w:r>
          </w:p>
        </w:tc>
        <w:tc>
          <w:tcPr>
            <w:tcW w:w="3720" w:type="dxa"/>
            <w:tcBorders>
              <w:top w:val="nil"/>
              <w:bottom w:val="nil"/>
            </w:tcBorders>
          </w:tcPr>
          <w:p w14:paraId="7640C73C" w14:textId="77777777" w:rsidR="00742E59" w:rsidRPr="00197635" w:rsidRDefault="00742E59" w:rsidP="00742E59">
            <w:pPr>
              <w:pStyle w:val="TableText10"/>
              <w:rPr>
                <w:color w:val="000000"/>
              </w:rPr>
            </w:pPr>
            <w:r w:rsidRPr="00197635">
              <w:rPr>
                <w:color w:val="000000"/>
              </w:rPr>
              <w:t>driver/operator motor vehicle not comply with standard—bonnet securing device</w:t>
            </w:r>
          </w:p>
        </w:tc>
        <w:tc>
          <w:tcPr>
            <w:tcW w:w="1320" w:type="dxa"/>
            <w:tcBorders>
              <w:top w:val="nil"/>
              <w:bottom w:val="nil"/>
            </w:tcBorders>
          </w:tcPr>
          <w:p w14:paraId="2E283E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8FE685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2F57C9E" w14:textId="77777777" w:rsidR="00742E59" w:rsidRPr="00197635" w:rsidRDefault="00742E59" w:rsidP="00742E59">
            <w:pPr>
              <w:pStyle w:val="TableText10"/>
              <w:rPr>
                <w:color w:val="000000"/>
              </w:rPr>
            </w:pPr>
            <w:r w:rsidRPr="00197635">
              <w:rPr>
                <w:color w:val="000000"/>
              </w:rPr>
              <w:t>-</w:t>
            </w:r>
          </w:p>
        </w:tc>
      </w:tr>
      <w:tr w:rsidR="00742E59" w:rsidRPr="00197635" w14:paraId="3108BF7A" w14:textId="77777777" w:rsidTr="00742E59">
        <w:trPr>
          <w:cantSplit/>
        </w:trPr>
        <w:tc>
          <w:tcPr>
            <w:tcW w:w="1187" w:type="dxa"/>
            <w:tcBorders>
              <w:top w:val="nil"/>
              <w:bottom w:val="nil"/>
            </w:tcBorders>
          </w:tcPr>
          <w:p w14:paraId="2270CDB8" w14:textId="77777777" w:rsidR="00742E59" w:rsidRPr="00197635" w:rsidRDefault="00742E59" w:rsidP="00742E59">
            <w:pPr>
              <w:pStyle w:val="TableText10"/>
              <w:rPr>
                <w:color w:val="000000"/>
              </w:rPr>
            </w:pPr>
            <w:r w:rsidRPr="00197635">
              <w:rPr>
                <w:color w:val="000000"/>
              </w:rPr>
              <w:lastRenderedPageBreak/>
              <w:t>66.20</w:t>
            </w:r>
          </w:p>
        </w:tc>
        <w:tc>
          <w:tcPr>
            <w:tcW w:w="2400" w:type="dxa"/>
            <w:tcBorders>
              <w:top w:val="nil"/>
              <w:bottom w:val="nil"/>
            </w:tcBorders>
          </w:tcPr>
          <w:p w14:paraId="5C90D61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electrical wiring, components, connections, installations, connectors or conductors or other electrical items or s 1.41</w:t>
            </w:r>
          </w:p>
        </w:tc>
        <w:tc>
          <w:tcPr>
            <w:tcW w:w="3720" w:type="dxa"/>
            <w:tcBorders>
              <w:top w:val="nil"/>
              <w:bottom w:val="nil"/>
            </w:tcBorders>
          </w:tcPr>
          <w:p w14:paraId="3B725725" w14:textId="77777777" w:rsidR="00742E59" w:rsidRPr="00197635" w:rsidRDefault="00742E59" w:rsidP="00742E59">
            <w:pPr>
              <w:pStyle w:val="TableText10"/>
              <w:rPr>
                <w:color w:val="000000"/>
              </w:rPr>
            </w:pPr>
            <w:r w:rsidRPr="00197635">
              <w:rPr>
                <w:color w:val="000000"/>
              </w:rPr>
              <w:t>driver/operator motor vehicle not comply with standard—electrical wiring/components/connection/installation/connector/conductor/other electrical item</w:t>
            </w:r>
          </w:p>
        </w:tc>
        <w:tc>
          <w:tcPr>
            <w:tcW w:w="1320" w:type="dxa"/>
            <w:tcBorders>
              <w:top w:val="nil"/>
              <w:bottom w:val="nil"/>
            </w:tcBorders>
          </w:tcPr>
          <w:p w14:paraId="2C860D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AE45D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1BA3ED2" w14:textId="77777777" w:rsidR="00742E59" w:rsidRPr="00197635" w:rsidRDefault="00742E59" w:rsidP="00742E59">
            <w:pPr>
              <w:pStyle w:val="TableText10"/>
              <w:rPr>
                <w:color w:val="000000"/>
              </w:rPr>
            </w:pPr>
            <w:r w:rsidRPr="00197635">
              <w:rPr>
                <w:color w:val="000000"/>
              </w:rPr>
              <w:t>-</w:t>
            </w:r>
          </w:p>
        </w:tc>
      </w:tr>
      <w:tr w:rsidR="00742E59" w:rsidRPr="00197635" w14:paraId="7CB6DB69" w14:textId="77777777" w:rsidTr="00742E59">
        <w:trPr>
          <w:cantSplit/>
        </w:trPr>
        <w:tc>
          <w:tcPr>
            <w:tcW w:w="1187" w:type="dxa"/>
            <w:tcBorders>
              <w:top w:val="nil"/>
              <w:bottom w:val="nil"/>
            </w:tcBorders>
          </w:tcPr>
          <w:p w14:paraId="37A68636" w14:textId="77777777" w:rsidR="00742E59" w:rsidRPr="00197635" w:rsidRDefault="00742E59" w:rsidP="00742E59">
            <w:pPr>
              <w:pStyle w:val="TableText10"/>
              <w:rPr>
                <w:color w:val="000000"/>
              </w:rPr>
            </w:pPr>
            <w:r w:rsidRPr="00197635">
              <w:rPr>
                <w:color w:val="000000"/>
              </w:rPr>
              <w:t>66.21</w:t>
            </w:r>
          </w:p>
        </w:tc>
        <w:tc>
          <w:tcPr>
            <w:tcW w:w="2400" w:type="dxa"/>
            <w:tcBorders>
              <w:top w:val="nil"/>
              <w:bottom w:val="nil"/>
            </w:tcBorders>
          </w:tcPr>
          <w:p w14:paraId="0A7785C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speedometers or s 1.42</w:t>
            </w:r>
          </w:p>
        </w:tc>
        <w:tc>
          <w:tcPr>
            <w:tcW w:w="3720" w:type="dxa"/>
            <w:tcBorders>
              <w:top w:val="nil"/>
              <w:bottom w:val="nil"/>
            </w:tcBorders>
          </w:tcPr>
          <w:p w14:paraId="26532989" w14:textId="77777777" w:rsidR="00742E59" w:rsidRPr="00197635" w:rsidRDefault="00742E59" w:rsidP="00742E59">
            <w:pPr>
              <w:pStyle w:val="TableText10"/>
              <w:rPr>
                <w:color w:val="000000"/>
              </w:rPr>
            </w:pPr>
            <w:r w:rsidRPr="00197635">
              <w:rPr>
                <w:color w:val="000000"/>
              </w:rPr>
              <w:t>driver/operator motor vehicle not comply with standard—speedometer</w:t>
            </w:r>
          </w:p>
        </w:tc>
        <w:tc>
          <w:tcPr>
            <w:tcW w:w="1320" w:type="dxa"/>
            <w:tcBorders>
              <w:top w:val="nil"/>
              <w:bottom w:val="nil"/>
            </w:tcBorders>
          </w:tcPr>
          <w:p w14:paraId="5F6D40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D464B5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C500A8" w14:textId="77777777" w:rsidR="00742E59" w:rsidRPr="00197635" w:rsidRDefault="00742E59" w:rsidP="00742E59">
            <w:pPr>
              <w:pStyle w:val="TableText10"/>
              <w:rPr>
                <w:color w:val="000000"/>
              </w:rPr>
            </w:pPr>
            <w:r w:rsidRPr="00197635">
              <w:rPr>
                <w:color w:val="000000"/>
              </w:rPr>
              <w:t>-</w:t>
            </w:r>
          </w:p>
        </w:tc>
      </w:tr>
      <w:tr w:rsidR="00742E59" w:rsidRPr="00197635" w14:paraId="37DB4D1D" w14:textId="77777777" w:rsidTr="00742E59">
        <w:trPr>
          <w:cantSplit/>
        </w:trPr>
        <w:tc>
          <w:tcPr>
            <w:tcW w:w="1187" w:type="dxa"/>
            <w:tcBorders>
              <w:top w:val="nil"/>
              <w:bottom w:val="nil"/>
            </w:tcBorders>
          </w:tcPr>
          <w:p w14:paraId="0E0C35B2" w14:textId="77777777" w:rsidR="00742E59" w:rsidRPr="00197635" w:rsidRDefault="00742E59" w:rsidP="00742E59">
            <w:pPr>
              <w:pStyle w:val="TableText10"/>
              <w:rPr>
                <w:color w:val="000000"/>
              </w:rPr>
            </w:pPr>
            <w:r w:rsidRPr="00197635">
              <w:rPr>
                <w:color w:val="000000"/>
              </w:rPr>
              <w:lastRenderedPageBreak/>
              <w:t>66.22</w:t>
            </w:r>
          </w:p>
        </w:tc>
        <w:tc>
          <w:tcPr>
            <w:tcW w:w="2400" w:type="dxa"/>
            <w:tcBorders>
              <w:top w:val="nil"/>
              <w:bottom w:val="nil"/>
            </w:tcBorders>
          </w:tcPr>
          <w:p w14:paraId="0574AC8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television receivers or visual display units or s 1.43</w:t>
            </w:r>
          </w:p>
        </w:tc>
        <w:tc>
          <w:tcPr>
            <w:tcW w:w="3720" w:type="dxa"/>
            <w:tcBorders>
              <w:top w:val="nil"/>
              <w:bottom w:val="nil"/>
            </w:tcBorders>
          </w:tcPr>
          <w:p w14:paraId="680BA017" w14:textId="77777777" w:rsidR="00742E59" w:rsidRPr="00197635" w:rsidRDefault="00742E59" w:rsidP="00742E59">
            <w:pPr>
              <w:pStyle w:val="TableText10"/>
              <w:rPr>
                <w:color w:val="000000"/>
              </w:rPr>
            </w:pPr>
            <w:r w:rsidRPr="00197635">
              <w:rPr>
                <w:color w:val="000000"/>
              </w:rPr>
              <w:t>driver/operator motor vehicle not comply with standard—television receiver/visual display unit</w:t>
            </w:r>
          </w:p>
        </w:tc>
        <w:tc>
          <w:tcPr>
            <w:tcW w:w="1320" w:type="dxa"/>
            <w:tcBorders>
              <w:top w:val="nil"/>
              <w:bottom w:val="nil"/>
            </w:tcBorders>
          </w:tcPr>
          <w:p w14:paraId="2109858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54202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761392E" w14:textId="77777777" w:rsidR="00742E59" w:rsidRPr="00197635" w:rsidRDefault="00742E59" w:rsidP="00742E59">
            <w:pPr>
              <w:pStyle w:val="TableText10"/>
              <w:rPr>
                <w:color w:val="000000"/>
              </w:rPr>
            </w:pPr>
            <w:r w:rsidRPr="00197635">
              <w:rPr>
                <w:color w:val="000000"/>
              </w:rPr>
              <w:t>-</w:t>
            </w:r>
          </w:p>
        </w:tc>
      </w:tr>
      <w:tr w:rsidR="00742E59" w:rsidRPr="00197635" w14:paraId="18AFA56C" w14:textId="77777777" w:rsidTr="00742E59">
        <w:trPr>
          <w:cantSplit/>
        </w:trPr>
        <w:tc>
          <w:tcPr>
            <w:tcW w:w="1187" w:type="dxa"/>
            <w:tcBorders>
              <w:top w:val="nil"/>
              <w:bottom w:val="nil"/>
            </w:tcBorders>
          </w:tcPr>
          <w:p w14:paraId="732A1C3C" w14:textId="77777777" w:rsidR="00742E59" w:rsidRPr="00197635" w:rsidRDefault="00742E59" w:rsidP="00742E59">
            <w:pPr>
              <w:pStyle w:val="TableText10"/>
              <w:rPr>
                <w:color w:val="000000"/>
              </w:rPr>
            </w:pPr>
            <w:r w:rsidRPr="00197635">
              <w:rPr>
                <w:color w:val="000000"/>
              </w:rPr>
              <w:t>66.23</w:t>
            </w:r>
          </w:p>
        </w:tc>
        <w:tc>
          <w:tcPr>
            <w:tcW w:w="2400" w:type="dxa"/>
            <w:tcBorders>
              <w:top w:val="nil"/>
              <w:bottom w:val="nil"/>
            </w:tcBorders>
          </w:tcPr>
          <w:p w14:paraId="318A2DA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(other than motorbike, motortrike or moped) not comply with sch 1, ss 1.15</w:t>
            </w:r>
            <w:r w:rsidRPr="00197635">
              <w:rPr>
                <w:color w:val="000000"/>
              </w:rPr>
              <w:noBreakHyphen/>
              <w:t>1.20 in relation to windscreens, windows, interior partitions or glazing or ss 1.44-1.47</w:t>
            </w:r>
          </w:p>
        </w:tc>
        <w:tc>
          <w:tcPr>
            <w:tcW w:w="3720" w:type="dxa"/>
            <w:tcBorders>
              <w:top w:val="nil"/>
              <w:bottom w:val="nil"/>
            </w:tcBorders>
          </w:tcPr>
          <w:p w14:paraId="1D06ED56" w14:textId="77777777" w:rsidR="00742E59" w:rsidRPr="00197635" w:rsidRDefault="00742E59" w:rsidP="00742E59">
            <w:pPr>
              <w:pStyle w:val="TableText10"/>
              <w:rPr>
                <w:color w:val="000000"/>
              </w:rPr>
            </w:pPr>
            <w:r w:rsidRPr="00197635">
              <w:rPr>
                <w:color w:val="000000"/>
              </w:rPr>
              <w:t>driver/operator motor (other than motorbike, motortrike or moped) vehicle not comply with standard—windscreen/window/interior partition/glazing</w:t>
            </w:r>
          </w:p>
        </w:tc>
        <w:tc>
          <w:tcPr>
            <w:tcW w:w="1320" w:type="dxa"/>
            <w:tcBorders>
              <w:top w:val="nil"/>
              <w:bottom w:val="nil"/>
            </w:tcBorders>
          </w:tcPr>
          <w:p w14:paraId="2DCBCB8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E4B67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DCFD1C8" w14:textId="77777777" w:rsidR="00742E59" w:rsidRPr="00197635" w:rsidRDefault="00742E59" w:rsidP="00742E59">
            <w:pPr>
              <w:pStyle w:val="TableText10"/>
              <w:rPr>
                <w:color w:val="000000"/>
              </w:rPr>
            </w:pPr>
            <w:r w:rsidRPr="00197635">
              <w:rPr>
                <w:color w:val="000000"/>
              </w:rPr>
              <w:t>-</w:t>
            </w:r>
          </w:p>
        </w:tc>
      </w:tr>
      <w:tr w:rsidR="00742E59" w:rsidRPr="00197635" w14:paraId="17EA6C7A" w14:textId="77777777" w:rsidTr="00742E59">
        <w:trPr>
          <w:cantSplit/>
        </w:trPr>
        <w:tc>
          <w:tcPr>
            <w:tcW w:w="1187" w:type="dxa"/>
            <w:tcBorders>
              <w:top w:val="nil"/>
              <w:bottom w:val="nil"/>
            </w:tcBorders>
          </w:tcPr>
          <w:p w14:paraId="2569E9D1" w14:textId="77777777" w:rsidR="00742E59" w:rsidRPr="00197635" w:rsidRDefault="00742E59" w:rsidP="00742E59">
            <w:pPr>
              <w:pStyle w:val="TableText10"/>
              <w:rPr>
                <w:color w:val="000000"/>
              </w:rPr>
            </w:pPr>
            <w:r w:rsidRPr="00197635">
              <w:rPr>
                <w:color w:val="000000"/>
              </w:rPr>
              <w:lastRenderedPageBreak/>
              <w:t>66.24</w:t>
            </w:r>
          </w:p>
        </w:tc>
        <w:tc>
          <w:tcPr>
            <w:tcW w:w="2400" w:type="dxa"/>
            <w:tcBorders>
              <w:top w:val="nil"/>
              <w:bottom w:val="nil"/>
            </w:tcBorders>
          </w:tcPr>
          <w:p w14:paraId="6B3BB8A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windscreen-wipers or washers or s 1.48</w:t>
            </w:r>
          </w:p>
        </w:tc>
        <w:tc>
          <w:tcPr>
            <w:tcW w:w="3720" w:type="dxa"/>
            <w:tcBorders>
              <w:top w:val="nil"/>
              <w:bottom w:val="nil"/>
            </w:tcBorders>
          </w:tcPr>
          <w:p w14:paraId="6D272A84" w14:textId="77777777" w:rsidR="00742E59" w:rsidRPr="00197635" w:rsidRDefault="00742E59" w:rsidP="00742E59">
            <w:pPr>
              <w:pStyle w:val="TableText10"/>
              <w:rPr>
                <w:color w:val="000000"/>
              </w:rPr>
            </w:pPr>
            <w:r w:rsidRPr="00197635">
              <w:rPr>
                <w:color w:val="000000"/>
              </w:rPr>
              <w:t>driver/operator motor vehicle not comply with standard—windscreen-wipers/washers</w:t>
            </w:r>
          </w:p>
        </w:tc>
        <w:tc>
          <w:tcPr>
            <w:tcW w:w="1320" w:type="dxa"/>
            <w:tcBorders>
              <w:top w:val="nil"/>
              <w:bottom w:val="nil"/>
            </w:tcBorders>
          </w:tcPr>
          <w:p w14:paraId="1296F9F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5008E3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15C95C5" w14:textId="77777777" w:rsidR="00742E59" w:rsidRPr="00197635" w:rsidRDefault="00742E59" w:rsidP="00742E59">
            <w:pPr>
              <w:pStyle w:val="TableText10"/>
              <w:rPr>
                <w:color w:val="000000"/>
              </w:rPr>
            </w:pPr>
            <w:r w:rsidRPr="00197635">
              <w:rPr>
                <w:color w:val="000000"/>
              </w:rPr>
              <w:t>-</w:t>
            </w:r>
          </w:p>
        </w:tc>
      </w:tr>
      <w:tr w:rsidR="00742E59" w:rsidRPr="00197635" w14:paraId="121BC0CD" w14:textId="77777777" w:rsidTr="00742E59">
        <w:trPr>
          <w:cantSplit/>
        </w:trPr>
        <w:tc>
          <w:tcPr>
            <w:tcW w:w="1187" w:type="dxa"/>
            <w:tcBorders>
              <w:top w:val="nil"/>
              <w:bottom w:val="nil"/>
            </w:tcBorders>
          </w:tcPr>
          <w:p w14:paraId="175049DB" w14:textId="77777777" w:rsidR="00742E59" w:rsidRPr="00197635" w:rsidRDefault="00742E59" w:rsidP="00742E59">
            <w:pPr>
              <w:pStyle w:val="TableText10"/>
              <w:rPr>
                <w:color w:val="000000"/>
              </w:rPr>
            </w:pPr>
            <w:r w:rsidRPr="00197635">
              <w:rPr>
                <w:color w:val="000000"/>
              </w:rPr>
              <w:t>66.25</w:t>
            </w:r>
          </w:p>
        </w:tc>
        <w:tc>
          <w:tcPr>
            <w:tcW w:w="2400" w:type="dxa"/>
            <w:tcBorders>
              <w:top w:val="nil"/>
              <w:bottom w:val="nil"/>
            </w:tcBorders>
          </w:tcPr>
          <w:p w14:paraId="7E2E1F9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or s 1.49 in relation to wheels</w:t>
            </w:r>
          </w:p>
        </w:tc>
        <w:tc>
          <w:tcPr>
            <w:tcW w:w="3720" w:type="dxa"/>
            <w:tcBorders>
              <w:top w:val="nil"/>
              <w:bottom w:val="nil"/>
            </w:tcBorders>
          </w:tcPr>
          <w:p w14:paraId="4A7FA7B2" w14:textId="77777777" w:rsidR="00742E59" w:rsidRPr="00197635" w:rsidRDefault="00742E59" w:rsidP="00742E59">
            <w:pPr>
              <w:pStyle w:val="TableText10"/>
              <w:rPr>
                <w:color w:val="000000"/>
              </w:rPr>
            </w:pPr>
            <w:r w:rsidRPr="00197635">
              <w:rPr>
                <w:color w:val="000000"/>
              </w:rPr>
              <w:t>driver/operator motor vehicle not comply with standard—road wheels</w:t>
            </w:r>
          </w:p>
        </w:tc>
        <w:tc>
          <w:tcPr>
            <w:tcW w:w="1320" w:type="dxa"/>
            <w:tcBorders>
              <w:top w:val="nil"/>
              <w:bottom w:val="nil"/>
            </w:tcBorders>
          </w:tcPr>
          <w:p w14:paraId="1E51339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C356FE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9133D1A" w14:textId="77777777" w:rsidR="00742E59" w:rsidRPr="00197635" w:rsidRDefault="00742E59" w:rsidP="00742E59">
            <w:pPr>
              <w:pStyle w:val="TableText10"/>
              <w:rPr>
                <w:color w:val="000000"/>
              </w:rPr>
            </w:pPr>
            <w:r w:rsidRPr="00197635">
              <w:rPr>
                <w:color w:val="000000"/>
              </w:rPr>
              <w:t>-</w:t>
            </w:r>
          </w:p>
        </w:tc>
      </w:tr>
      <w:tr w:rsidR="00742E59" w:rsidRPr="00197635" w14:paraId="4323C812" w14:textId="77777777" w:rsidTr="00742E59">
        <w:trPr>
          <w:cantSplit/>
        </w:trPr>
        <w:tc>
          <w:tcPr>
            <w:tcW w:w="1187" w:type="dxa"/>
            <w:tcBorders>
              <w:top w:val="nil"/>
              <w:bottom w:val="nil"/>
            </w:tcBorders>
          </w:tcPr>
          <w:p w14:paraId="4DC02E58" w14:textId="77777777" w:rsidR="00742E59" w:rsidRPr="00197635" w:rsidRDefault="00742E59" w:rsidP="00742E59">
            <w:pPr>
              <w:pStyle w:val="TableText10"/>
              <w:rPr>
                <w:color w:val="000000"/>
              </w:rPr>
            </w:pPr>
            <w:r w:rsidRPr="00197635">
              <w:rPr>
                <w:color w:val="000000"/>
              </w:rPr>
              <w:t>66.26</w:t>
            </w:r>
          </w:p>
        </w:tc>
        <w:tc>
          <w:tcPr>
            <w:tcW w:w="2400" w:type="dxa"/>
            <w:tcBorders>
              <w:top w:val="nil"/>
              <w:bottom w:val="nil"/>
            </w:tcBorders>
          </w:tcPr>
          <w:p w14:paraId="60BED6C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or s 1.49 in relation to tyres or ss 1.50-1.56</w:t>
            </w:r>
          </w:p>
        </w:tc>
        <w:tc>
          <w:tcPr>
            <w:tcW w:w="3720" w:type="dxa"/>
            <w:tcBorders>
              <w:top w:val="nil"/>
              <w:bottom w:val="nil"/>
            </w:tcBorders>
          </w:tcPr>
          <w:p w14:paraId="1443B22C" w14:textId="77777777" w:rsidR="00742E59" w:rsidRPr="00197635" w:rsidRDefault="00742E59" w:rsidP="00742E59">
            <w:pPr>
              <w:pStyle w:val="TableText10"/>
              <w:rPr>
                <w:color w:val="000000"/>
              </w:rPr>
            </w:pPr>
            <w:r w:rsidRPr="00197635">
              <w:rPr>
                <w:color w:val="000000"/>
              </w:rPr>
              <w:t>driver/operator motor vehicle not comply with standard—tyres</w:t>
            </w:r>
          </w:p>
        </w:tc>
        <w:tc>
          <w:tcPr>
            <w:tcW w:w="1320" w:type="dxa"/>
            <w:tcBorders>
              <w:top w:val="nil"/>
              <w:bottom w:val="nil"/>
            </w:tcBorders>
          </w:tcPr>
          <w:p w14:paraId="0416F5D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FE1E0E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77D75FA" w14:textId="77777777" w:rsidR="00742E59" w:rsidRPr="00197635" w:rsidRDefault="00742E59" w:rsidP="00742E59">
            <w:pPr>
              <w:pStyle w:val="TableText10"/>
              <w:rPr>
                <w:color w:val="000000"/>
              </w:rPr>
            </w:pPr>
            <w:r w:rsidRPr="00197635">
              <w:rPr>
                <w:color w:val="000000"/>
              </w:rPr>
              <w:t>-</w:t>
            </w:r>
          </w:p>
        </w:tc>
      </w:tr>
      <w:tr w:rsidR="00742E59" w:rsidRPr="00197635" w14:paraId="4742D0DA" w14:textId="77777777" w:rsidTr="00742E59">
        <w:trPr>
          <w:cantSplit/>
        </w:trPr>
        <w:tc>
          <w:tcPr>
            <w:tcW w:w="1187" w:type="dxa"/>
            <w:tcBorders>
              <w:top w:val="nil"/>
              <w:bottom w:val="nil"/>
            </w:tcBorders>
          </w:tcPr>
          <w:p w14:paraId="4EBF229F" w14:textId="77777777" w:rsidR="00742E59" w:rsidRPr="00197635" w:rsidRDefault="00742E59" w:rsidP="00742E59">
            <w:pPr>
              <w:pStyle w:val="TableText10"/>
              <w:rPr>
                <w:color w:val="000000"/>
              </w:rPr>
            </w:pPr>
            <w:r w:rsidRPr="00197635">
              <w:rPr>
                <w:color w:val="000000"/>
              </w:rPr>
              <w:lastRenderedPageBreak/>
              <w:t>66.27</w:t>
            </w:r>
          </w:p>
        </w:tc>
        <w:tc>
          <w:tcPr>
            <w:tcW w:w="2400" w:type="dxa"/>
            <w:tcBorders>
              <w:top w:val="nil"/>
              <w:bottom w:val="nil"/>
            </w:tcBorders>
          </w:tcPr>
          <w:p w14:paraId="159FFD9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motorbike steering, handlebars, footrests or chainguards or ss 1.57-1.59</w:t>
            </w:r>
          </w:p>
        </w:tc>
        <w:tc>
          <w:tcPr>
            <w:tcW w:w="3720" w:type="dxa"/>
            <w:tcBorders>
              <w:top w:val="nil"/>
              <w:bottom w:val="nil"/>
            </w:tcBorders>
          </w:tcPr>
          <w:p w14:paraId="35CF41F3" w14:textId="77777777" w:rsidR="00742E59" w:rsidRPr="00197635" w:rsidRDefault="00742E59" w:rsidP="00742E59">
            <w:pPr>
              <w:pStyle w:val="TableText10"/>
              <w:rPr>
                <w:color w:val="000000"/>
              </w:rPr>
            </w:pPr>
            <w:r w:rsidRPr="00197635">
              <w:rPr>
                <w:color w:val="000000"/>
              </w:rPr>
              <w:t>driver/operator motor vehicle not comply with standard—motorbike steering/handlebars/footrests/chainguard</w:t>
            </w:r>
          </w:p>
        </w:tc>
        <w:tc>
          <w:tcPr>
            <w:tcW w:w="1320" w:type="dxa"/>
            <w:tcBorders>
              <w:top w:val="nil"/>
              <w:bottom w:val="nil"/>
            </w:tcBorders>
          </w:tcPr>
          <w:p w14:paraId="6B21C97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A39B6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318BE21" w14:textId="77777777" w:rsidR="00742E59" w:rsidRPr="00197635" w:rsidRDefault="00742E59" w:rsidP="00742E59">
            <w:pPr>
              <w:pStyle w:val="TableText10"/>
              <w:rPr>
                <w:color w:val="000000"/>
              </w:rPr>
            </w:pPr>
            <w:r w:rsidRPr="00197635">
              <w:rPr>
                <w:color w:val="000000"/>
              </w:rPr>
              <w:t>-</w:t>
            </w:r>
          </w:p>
        </w:tc>
      </w:tr>
      <w:tr w:rsidR="00742E59" w:rsidRPr="00197635" w14:paraId="5F6007CB" w14:textId="77777777" w:rsidTr="00742E59">
        <w:trPr>
          <w:cantSplit/>
        </w:trPr>
        <w:tc>
          <w:tcPr>
            <w:tcW w:w="1187" w:type="dxa"/>
            <w:tcBorders>
              <w:top w:val="nil"/>
              <w:bottom w:val="nil"/>
            </w:tcBorders>
          </w:tcPr>
          <w:p w14:paraId="6953255E" w14:textId="77777777" w:rsidR="00742E59" w:rsidRPr="00197635" w:rsidRDefault="00742E59" w:rsidP="00742E59">
            <w:pPr>
              <w:pStyle w:val="TableText10"/>
              <w:rPr>
                <w:color w:val="000000"/>
              </w:rPr>
            </w:pPr>
            <w:r w:rsidRPr="00197635">
              <w:rPr>
                <w:color w:val="000000"/>
              </w:rPr>
              <w:t>66.28</w:t>
            </w:r>
          </w:p>
        </w:tc>
        <w:tc>
          <w:tcPr>
            <w:tcW w:w="2400" w:type="dxa"/>
            <w:tcBorders>
              <w:top w:val="nil"/>
              <w:bottom w:val="nil"/>
            </w:tcBorders>
          </w:tcPr>
          <w:p w14:paraId="35CD6F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accredited operator of public passenger vehicle not comply with sch 1, s 1.60 requirement in relation to fire extinguisher</w:t>
            </w:r>
          </w:p>
        </w:tc>
        <w:tc>
          <w:tcPr>
            <w:tcW w:w="3720" w:type="dxa"/>
            <w:tcBorders>
              <w:top w:val="nil"/>
              <w:bottom w:val="nil"/>
            </w:tcBorders>
          </w:tcPr>
          <w:p w14:paraId="2544E21B" w14:textId="77777777" w:rsidR="00742E59" w:rsidRPr="00197635" w:rsidRDefault="00742E59" w:rsidP="00742E59">
            <w:pPr>
              <w:pStyle w:val="TableText10"/>
              <w:rPr>
                <w:color w:val="000000"/>
              </w:rPr>
            </w:pPr>
            <w:r w:rsidRPr="00197635">
              <w:rPr>
                <w:color w:val="000000"/>
              </w:rPr>
              <w:t>accredited operator not comply with standard—minimum classification and rating/required number/location of fire extinguisher</w:t>
            </w:r>
          </w:p>
        </w:tc>
        <w:tc>
          <w:tcPr>
            <w:tcW w:w="1320" w:type="dxa"/>
            <w:tcBorders>
              <w:top w:val="nil"/>
              <w:bottom w:val="nil"/>
            </w:tcBorders>
          </w:tcPr>
          <w:p w14:paraId="5EA2F8F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36807D"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1EEC03F1" w14:textId="77777777" w:rsidR="00742E59" w:rsidRPr="00197635" w:rsidRDefault="00742E59" w:rsidP="00742E59">
            <w:pPr>
              <w:pStyle w:val="TableText10"/>
              <w:rPr>
                <w:color w:val="000000"/>
              </w:rPr>
            </w:pPr>
            <w:r w:rsidRPr="00197635">
              <w:rPr>
                <w:color w:val="000000"/>
              </w:rPr>
              <w:t>-</w:t>
            </w:r>
          </w:p>
        </w:tc>
      </w:tr>
      <w:tr w:rsidR="00742E59" w:rsidRPr="00197635" w14:paraId="31AF44D5" w14:textId="77777777" w:rsidTr="00742E59">
        <w:trPr>
          <w:cantSplit/>
        </w:trPr>
        <w:tc>
          <w:tcPr>
            <w:tcW w:w="1187" w:type="dxa"/>
            <w:tcBorders>
              <w:top w:val="nil"/>
              <w:bottom w:val="nil"/>
            </w:tcBorders>
          </w:tcPr>
          <w:p w14:paraId="0217EF62" w14:textId="77777777" w:rsidR="00742E59" w:rsidRPr="00197635" w:rsidRDefault="00742E59" w:rsidP="00742E59">
            <w:pPr>
              <w:pStyle w:val="TableText10"/>
              <w:rPr>
                <w:color w:val="000000"/>
              </w:rPr>
            </w:pPr>
            <w:r w:rsidRPr="00197635">
              <w:rPr>
                <w:color w:val="000000"/>
              </w:rPr>
              <w:lastRenderedPageBreak/>
              <w:t>66.29</w:t>
            </w:r>
          </w:p>
        </w:tc>
        <w:tc>
          <w:tcPr>
            <w:tcW w:w="2400" w:type="dxa"/>
            <w:tcBorders>
              <w:top w:val="nil"/>
              <w:bottom w:val="nil"/>
            </w:tcBorders>
          </w:tcPr>
          <w:p w14:paraId="6B4747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accredited operator of public passenger vehicle not comply with sch 1, s 1.61 in relation to proper working order of fire extinguisher</w:t>
            </w:r>
          </w:p>
        </w:tc>
        <w:tc>
          <w:tcPr>
            <w:tcW w:w="3720" w:type="dxa"/>
            <w:tcBorders>
              <w:top w:val="nil"/>
              <w:bottom w:val="nil"/>
            </w:tcBorders>
          </w:tcPr>
          <w:p w14:paraId="287C11B7" w14:textId="77777777" w:rsidR="00742E59" w:rsidRPr="00197635" w:rsidRDefault="00742E59" w:rsidP="00742E59">
            <w:pPr>
              <w:pStyle w:val="TableText10"/>
              <w:rPr>
                <w:color w:val="000000"/>
              </w:rPr>
            </w:pPr>
            <w:r w:rsidRPr="00197635">
              <w:rPr>
                <w:color w:val="000000"/>
              </w:rPr>
              <w:t>accredited operator not comply with standard—keep fire extinguisher in proper working order</w:t>
            </w:r>
          </w:p>
        </w:tc>
        <w:tc>
          <w:tcPr>
            <w:tcW w:w="1320" w:type="dxa"/>
            <w:tcBorders>
              <w:top w:val="nil"/>
              <w:bottom w:val="nil"/>
            </w:tcBorders>
          </w:tcPr>
          <w:p w14:paraId="3AC058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0210FFD"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0F6F08BF" w14:textId="77777777" w:rsidR="00742E59" w:rsidRPr="00197635" w:rsidRDefault="00742E59" w:rsidP="00742E59">
            <w:pPr>
              <w:pStyle w:val="TableText10"/>
              <w:rPr>
                <w:color w:val="000000"/>
              </w:rPr>
            </w:pPr>
            <w:r w:rsidRPr="00197635">
              <w:rPr>
                <w:color w:val="000000"/>
              </w:rPr>
              <w:t>-</w:t>
            </w:r>
          </w:p>
        </w:tc>
      </w:tr>
      <w:tr w:rsidR="00742E59" w:rsidRPr="00197635" w14:paraId="560389A6" w14:textId="77777777" w:rsidTr="00742E59">
        <w:trPr>
          <w:cantSplit/>
        </w:trPr>
        <w:tc>
          <w:tcPr>
            <w:tcW w:w="1187" w:type="dxa"/>
            <w:tcBorders>
              <w:top w:val="nil"/>
              <w:bottom w:val="nil"/>
            </w:tcBorders>
          </w:tcPr>
          <w:p w14:paraId="2BF05F20" w14:textId="77777777" w:rsidR="00742E59" w:rsidRPr="00197635" w:rsidRDefault="00742E59" w:rsidP="00742E59">
            <w:pPr>
              <w:pStyle w:val="TableText10"/>
              <w:rPr>
                <w:color w:val="000000"/>
              </w:rPr>
            </w:pPr>
            <w:r w:rsidRPr="00197635">
              <w:rPr>
                <w:color w:val="000000"/>
              </w:rPr>
              <w:t>66.30</w:t>
            </w:r>
          </w:p>
        </w:tc>
        <w:tc>
          <w:tcPr>
            <w:tcW w:w="2400" w:type="dxa"/>
            <w:tcBorders>
              <w:top w:val="nil"/>
              <w:bottom w:val="nil"/>
            </w:tcBorders>
          </w:tcPr>
          <w:p w14:paraId="3F7E201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vehicle or engine identification numbers or s 1.62</w:t>
            </w:r>
          </w:p>
        </w:tc>
        <w:tc>
          <w:tcPr>
            <w:tcW w:w="3720" w:type="dxa"/>
            <w:tcBorders>
              <w:top w:val="nil"/>
              <w:bottom w:val="nil"/>
            </w:tcBorders>
          </w:tcPr>
          <w:p w14:paraId="64A13D63" w14:textId="77777777" w:rsidR="00742E59" w:rsidRPr="00197635" w:rsidRDefault="00742E59" w:rsidP="00742E59">
            <w:pPr>
              <w:pStyle w:val="TableText10"/>
              <w:rPr>
                <w:color w:val="000000"/>
              </w:rPr>
            </w:pPr>
            <w:r w:rsidRPr="00197635">
              <w:rPr>
                <w:color w:val="000000"/>
              </w:rPr>
              <w:t>driver/operator motor vehicle not comply with standard—vehicle/engine identification number</w:t>
            </w:r>
          </w:p>
        </w:tc>
        <w:tc>
          <w:tcPr>
            <w:tcW w:w="1320" w:type="dxa"/>
            <w:tcBorders>
              <w:top w:val="nil"/>
              <w:bottom w:val="nil"/>
            </w:tcBorders>
          </w:tcPr>
          <w:p w14:paraId="18BCD98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F2E73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49CFF86" w14:textId="77777777" w:rsidR="00742E59" w:rsidRPr="00197635" w:rsidRDefault="00742E59" w:rsidP="00742E59">
            <w:pPr>
              <w:pStyle w:val="TableText10"/>
              <w:rPr>
                <w:color w:val="000000"/>
              </w:rPr>
            </w:pPr>
            <w:r w:rsidRPr="00197635">
              <w:rPr>
                <w:color w:val="000000"/>
              </w:rPr>
              <w:t>-</w:t>
            </w:r>
          </w:p>
        </w:tc>
      </w:tr>
      <w:tr w:rsidR="00AC15E2" w:rsidRPr="00197635" w14:paraId="4B874B55" w14:textId="77777777" w:rsidTr="00742E59">
        <w:trPr>
          <w:cantSplit/>
        </w:trPr>
        <w:tc>
          <w:tcPr>
            <w:tcW w:w="1187" w:type="dxa"/>
            <w:tcBorders>
              <w:top w:val="nil"/>
              <w:bottom w:val="nil"/>
            </w:tcBorders>
          </w:tcPr>
          <w:p w14:paraId="60C49A91" w14:textId="7E4BFF3C" w:rsidR="00AC15E2" w:rsidRPr="00197635" w:rsidRDefault="00AC15E2" w:rsidP="00AC15E2">
            <w:pPr>
              <w:pStyle w:val="TableText10"/>
              <w:rPr>
                <w:color w:val="000000"/>
              </w:rPr>
            </w:pPr>
            <w:r w:rsidRPr="009940C4">
              <w:lastRenderedPageBreak/>
              <w:t>66.31</w:t>
            </w:r>
          </w:p>
        </w:tc>
        <w:tc>
          <w:tcPr>
            <w:tcW w:w="2400" w:type="dxa"/>
            <w:tcBorders>
              <w:top w:val="nil"/>
              <w:bottom w:val="nil"/>
            </w:tcBorders>
          </w:tcPr>
          <w:p w14:paraId="716A90C7" w14:textId="448B8DE4" w:rsidR="00AC15E2" w:rsidRPr="00197635" w:rsidRDefault="00AC15E2" w:rsidP="00AC15E2">
            <w:pPr>
              <w:pStyle w:val="TableBullet"/>
              <w:numPr>
                <w:ilvl w:val="0"/>
                <w:numId w:val="0"/>
              </w:numPr>
              <w:ind w:left="357" w:hanging="357"/>
              <w:rPr>
                <w:color w:val="000000"/>
              </w:rPr>
            </w:pPr>
            <w:r w:rsidRPr="009940C4">
              <w:rPr>
                <w:rFonts w:ascii="Symbol" w:hAnsi="Symbol"/>
              </w:rPr>
              <w:t></w:t>
            </w:r>
            <w:r w:rsidRPr="009940C4">
              <w:rPr>
                <w:rFonts w:ascii="Symbol" w:hAnsi="Symbol"/>
              </w:rPr>
              <w:tab/>
            </w:r>
            <w:r w:rsidRPr="009940C4">
              <w:t>motor vehicle not comply with sch 1, ss 1.15</w:t>
            </w:r>
            <w:r w:rsidRPr="009940C4">
              <w:noBreakHyphen/>
              <w:t>1.20 in relation to identification plates or s 1.63</w:t>
            </w:r>
          </w:p>
        </w:tc>
        <w:tc>
          <w:tcPr>
            <w:tcW w:w="3720" w:type="dxa"/>
            <w:tcBorders>
              <w:top w:val="nil"/>
              <w:bottom w:val="nil"/>
            </w:tcBorders>
          </w:tcPr>
          <w:p w14:paraId="204115E9" w14:textId="38CF4FA7" w:rsidR="00AC15E2" w:rsidRPr="00197635" w:rsidRDefault="00AC15E2" w:rsidP="00AC15E2">
            <w:pPr>
              <w:pStyle w:val="TableText10"/>
              <w:rPr>
                <w:color w:val="000000"/>
              </w:rPr>
            </w:pPr>
            <w:r w:rsidRPr="009940C4">
              <w:t>driver/operator motor vehicle not comply with standard—identification plate</w:t>
            </w:r>
          </w:p>
        </w:tc>
        <w:tc>
          <w:tcPr>
            <w:tcW w:w="1320" w:type="dxa"/>
            <w:tcBorders>
              <w:top w:val="nil"/>
              <w:bottom w:val="nil"/>
            </w:tcBorders>
          </w:tcPr>
          <w:p w14:paraId="7BF2499B" w14:textId="042F7BC2" w:rsidR="00AC15E2" w:rsidRPr="00197635" w:rsidRDefault="00AC15E2" w:rsidP="00AC15E2">
            <w:pPr>
              <w:pStyle w:val="TableText10"/>
              <w:rPr>
                <w:color w:val="000000"/>
              </w:rPr>
            </w:pPr>
            <w:r w:rsidRPr="009940C4">
              <w:t>20</w:t>
            </w:r>
          </w:p>
        </w:tc>
        <w:tc>
          <w:tcPr>
            <w:tcW w:w="1560" w:type="dxa"/>
            <w:tcBorders>
              <w:top w:val="nil"/>
              <w:bottom w:val="nil"/>
            </w:tcBorders>
          </w:tcPr>
          <w:p w14:paraId="18FEC7D5" w14:textId="2CAB7CE5" w:rsidR="00AC15E2" w:rsidRPr="00197635" w:rsidRDefault="00AC15E2" w:rsidP="00AC15E2">
            <w:pPr>
              <w:pStyle w:val="TableText10"/>
              <w:rPr>
                <w:color w:val="000000"/>
              </w:rPr>
            </w:pPr>
            <w:r w:rsidRPr="009940C4">
              <w:t>205</w:t>
            </w:r>
          </w:p>
        </w:tc>
        <w:tc>
          <w:tcPr>
            <w:tcW w:w="1200" w:type="dxa"/>
            <w:tcBorders>
              <w:top w:val="nil"/>
              <w:bottom w:val="nil"/>
            </w:tcBorders>
          </w:tcPr>
          <w:p w14:paraId="0144E80F" w14:textId="49E3389B" w:rsidR="00AC15E2" w:rsidRPr="00197635" w:rsidRDefault="00AC15E2" w:rsidP="00AC15E2">
            <w:pPr>
              <w:pStyle w:val="TableText10"/>
              <w:rPr>
                <w:color w:val="000000"/>
              </w:rPr>
            </w:pPr>
            <w:r w:rsidRPr="009940C4">
              <w:t>-</w:t>
            </w:r>
          </w:p>
        </w:tc>
      </w:tr>
      <w:tr w:rsidR="00742E59" w:rsidRPr="00197635" w14:paraId="1C847A96" w14:textId="77777777" w:rsidTr="00742E59">
        <w:trPr>
          <w:cantSplit/>
        </w:trPr>
        <w:tc>
          <w:tcPr>
            <w:tcW w:w="1187" w:type="dxa"/>
            <w:tcBorders>
              <w:top w:val="nil"/>
              <w:bottom w:val="nil"/>
            </w:tcBorders>
          </w:tcPr>
          <w:p w14:paraId="2061EB73" w14:textId="77777777" w:rsidR="00742E59" w:rsidRPr="00197635" w:rsidRDefault="00742E59" w:rsidP="00742E59">
            <w:pPr>
              <w:pStyle w:val="TableText10"/>
              <w:rPr>
                <w:color w:val="000000"/>
              </w:rPr>
            </w:pPr>
            <w:r w:rsidRPr="00197635">
              <w:rPr>
                <w:color w:val="000000"/>
              </w:rPr>
              <w:t>66.32</w:t>
            </w:r>
          </w:p>
        </w:tc>
        <w:tc>
          <w:tcPr>
            <w:tcW w:w="2400" w:type="dxa"/>
            <w:tcBorders>
              <w:top w:val="nil"/>
              <w:bottom w:val="nil"/>
            </w:tcBorders>
          </w:tcPr>
          <w:p w14:paraId="67926B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white or silver band or s 1.64</w:t>
            </w:r>
          </w:p>
        </w:tc>
        <w:tc>
          <w:tcPr>
            <w:tcW w:w="3720" w:type="dxa"/>
            <w:tcBorders>
              <w:top w:val="nil"/>
              <w:bottom w:val="nil"/>
            </w:tcBorders>
          </w:tcPr>
          <w:p w14:paraId="7731F2D8" w14:textId="77777777" w:rsidR="00742E59" w:rsidRPr="00197635" w:rsidRDefault="00742E59" w:rsidP="00742E59">
            <w:pPr>
              <w:pStyle w:val="TableText10"/>
              <w:rPr>
                <w:color w:val="000000"/>
              </w:rPr>
            </w:pPr>
            <w:r w:rsidRPr="00197635">
              <w:rPr>
                <w:color w:val="000000"/>
              </w:rPr>
              <w:t>driver/operator motor vehicle not comply with standard—white/silver band</w:t>
            </w:r>
          </w:p>
        </w:tc>
        <w:tc>
          <w:tcPr>
            <w:tcW w:w="1320" w:type="dxa"/>
            <w:tcBorders>
              <w:top w:val="nil"/>
              <w:bottom w:val="nil"/>
            </w:tcBorders>
          </w:tcPr>
          <w:p w14:paraId="523E4C4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00BA0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5ED528C" w14:textId="77777777" w:rsidR="00742E59" w:rsidRPr="00197635" w:rsidRDefault="00742E59" w:rsidP="00742E59">
            <w:pPr>
              <w:pStyle w:val="TableText10"/>
              <w:rPr>
                <w:color w:val="000000"/>
              </w:rPr>
            </w:pPr>
            <w:r w:rsidRPr="00197635">
              <w:rPr>
                <w:color w:val="000000"/>
              </w:rPr>
              <w:t>-</w:t>
            </w:r>
          </w:p>
        </w:tc>
      </w:tr>
      <w:tr w:rsidR="00742E59" w:rsidRPr="00197635" w14:paraId="3D0D440B" w14:textId="77777777" w:rsidTr="00742E59">
        <w:trPr>
          <w:cantSplit/>
        </w:trPr>
        <w:tc>
          <w:tcPr>
            <w:tcW w:w="1187" w:type="dxa"/>
            <w:tcBorders>
              <w:top w:val="nil"/>
              <w:bottom w:val="nil"/>
            </w:tcBorders>
          </w:tcPr>
          <w:p w14:paraId="215F8909" w14:textId="77777777" w:rsidR="00742E59" w:rsidRPr="00197635" w:rsidRDefault="00742E59" w:rsidP="00742E59">
            <w:pPr>
              <w:pStyle w:val="TableText10"/>
              <w:keepNext/>
              <w:rPr>
                <w:color w:val="000000"/>
              </w:rPr>
            </w:pPr>
            <w:r w:rsidRPr="00197635">
              <w:rPr>
                <w:color w:val="000000"/>
              </w:rPr>
              <w:lastRenderedPageBreak/>
              <w:t>66.33</w:t>
            </w:r>
          </w:p>
        </w:tc>
        <w:tc>
          <w:tcPr>
            <w:tcW w:w="2400" w:type="dxa"/>
            <w:tcBorders>
              <w:top w:val="nil"/>
              <w:bottom w:val="nil"/>
            </w:tcBorders>
          </w:tcPr>
          <w:p w14:paraId="6918EF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unauthorised or prohibited warning signs or s 1.65</w:t>
            </w:r>
          </w:p>
        </w:tc>
        <w:tc>
          <w:tcPr>
            <w:tcW w:w="3720" w:type="dxa"/>
            <w:tcBorders>
              <w:top w:val="nil"/>
              <w:bottom w:val="nil"/>
            </w:tcBorders>
          </w:tcPr>
          <w:p w14:paraId="7C9A2B5C" w14:textId="77777777" w:rsidR="00742E59" w:rsidRPr="00197635" w:rsidRDefault="00742E59" w:rsidP="00742E59">
            <w:pPr>
              <w:pStyle w:val="TableText10"/>
              <w:rPr>
                <w:color w:val="000000"/>
              </w:rPr>
            </w:pPr>
            <w:r w:rsidRPr="00197635">
              <w:rPr>
                <w:color w:val="000000"/>
              </w:rPr>
              <w:t>driver/operator motor vehicle not comply with standard—unauthorised warning sign</w:t>
            </w:r>
          </w:p>
        </w:tc>
        <w:tc>
          <w:tcPr>
            <w:tcW w:w="1320" w:type="dxa"/>
            <w:tcBorders>
              <w:top w:val="nil"/>
              <w:bottom w:val="nil"/>
            </w:tcBorders>
          </w:tcPr>
          <w:p w14:paraId="417E63F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8CE5BE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FA80D27" w14:textId="77777777" w:rsidR="00742E59" w:rsidRPr="00197635" w:rsidRDefault="00742E59" w:rsidP="00742E59">
            <w:pPr>
              <w:pStyle w:val="TableText10"/>
              <w:rPr>
                <w:color w:val="000000"/>
              </w:rPr>
            </w:pPr>
            <w:r w:rsidRPr="00197635">
              <w:rPr>
                <w:color w:val="000000"/>
              </w:rPr>
              <w:t>-</w:t>
            </w:r>
          </w:p>
        </w:tc>
      </w:tr>
      <w:tr w:rsidR="00742E59" w:rsidRPr="00197635" w14:paraId="5B3E125F" w14:textId="77777777" w:rsidTr="00742E59">
        <w:trPr>
          <w:cantSplit/>
        </w:trPr>
        <w:tc>
          <w:tcPr>
            <w:tcW w:w="1187" w:type="dxa"/>
            <w:tcBorders>
              <w:top w:val="nil"/>
              <w:bottom w:val="nil"/>
            </w:tcBorders>
          </w:tcPr>
          <w:p w14:paraId="40F840A6" w14:textId="77777777" w:rsidR="00742E59" w:rsidRPr="00197635" w:rsidRDefault="00742E59" w:rsidP="00742E59">
            <w:pPr>
              <w:pStyle w:val="TableText10"/>
              <w:rPr>
                <w:color w:val="000000"/>
              </w:rPr>
            </w:pPr>
            <w:r w:rsidRPr="00197635">
              <w:rPr>
                <w:color w:val="000000"/>
              </w:rPr>
              <w:t>66.34</w:t>
            </w:r>
          </w:p>
        </w:tc>
        <w:tc>
          <w:tcPr>
            <w:tcW w:w="2400" w:type="dxa"/>
            <w:tcBorders>
              <w:top w:val="nil"/>
              <w:bottom w:val="nil"/>
            </w:tcBorders>
          </w:tcPr>
          <w:p w14:paraId="0ED4F4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axles or axle groups or s 1.66</w:t>
            </w:r>
          </w:p>
        </w:tc>
        <w:tc>
          <w:tcPr>
            <w:tcW w:w="3720" w:type="dxa"/>
            <w:tcBorders>
              <w:top w:val="nil"/>
              <w:bottom w:val="nil"/>
            </w:tcBorders>
          </w:tcPr>
          <w:p w14:paraId="1AACF934" w14:textId="77777777" w:rsidR="00742E59" w:rsidRPr="00197635" w:rsidRDefault="00742E59" w:rsidP="00742E59">
            <w:pPr>
              <w:pStyle w:val="TableText10"/>
              <w:rPr>
                <w:color w:val="000000"/>
              </w:rPr>
            </w:pPr>
            <w:r w:rsidRPr="00197635">
              <w:rPr>
                <w:color w:val="000000"/>
              </w:rPr>
              <w:t>driver/operator motor vehicle not comply with standard—axles/axle groups</w:t>
            </w:r>
          </w:p>
        </w:tc>
        <w:tc>
          <w:tcPr>
            <w:tcW w:w="1320" w:type="dxa"/>
            <w:tcBorders>
              <w:top w:val="nil"/>
              <w:bottom w:val="nil"/>
            </w:tcBorders>
          </w:tcPr>
          <w:p w14:paraId="78E1017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B01968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6F7CB46" w14:textId="77777777" w:rsidR="00742E59" w:rsidRPr="00197635" w:rsidRDefault="00742E59" w:rsidP="00742E59">
            <w:pPr>
              <w:pStyle w:val="TableText10"/>
              <w:rPr>
                <w:color w:val="000000"/>
              </w:rPr>
            </w:pPr>
            <w:r w:rsidRPr="00197635">
              <w:rPr>
                <w:color w:val="000000"/>
              </w:rPr>
              <w:t>-</w:t>
            </w:r>
          </w:p>
        </w:tc>
      </w:tr>
      <w:tr w:rsidR="00742E59" w:rsidRPr="00197635" w14:paraId="75D9036E" w14:textId="77777777" w:rsidTr="00742E59">
        <w:trPr>
          <w:cantSplit/>
        </w:trPr>
        <w:tc>
          <w:tcPr>
            <w:tcW w:w="1187" w:type="dxa"/>
            <w:tcBorders>
              <w:top w:val="nil"/>
              <w:bottom w:val="nil"/>
            </w:tcBorders>
          </w:tcPr>
          <w:p w14:paraId="7753AD76" w14:textId="77777777" w:rsidR="00742E59" w:rsidRPr="00197635" w:rsidRDefault="00742E59" w:rsidP="00742E59">
            <w:pPr>
              <w:pStyle w:val="TableText10"/>
              <w:rPr>
                <w:color w:val="000000"/>
              </w:rPr>
            </w:pPr>
            <w:r w:rsidRPr="00197635">
              <w:rPr>
                <w:color w:val="000000"/>
              </w:rPr>
              <w:lastRenderedPageBreak/>
              <w:t>66.35</w:t>
            </w:r>
          </w:p>
        </w:tc>
        <w:tc>
          <w:tcPr>
            <w:tcW w:w="2400" w:type="dxa"/>
            <w:tcBorders>
              <w:top w:val="nil"/>
              <w:bottom w:val="nil"/>
            </w:tcBorders>
          </w:tcPr>
          <w:p w14:paraId="603277B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vehicle/combination dimensions (including width, length, rear overhang, height or ground clearance) or ss 1.67</w:t>
            </w:r>
            <w:r w:rsidRPr="00197635">
              <w:rPr>
                <w:color w:val="000000"/>
              </w:rPr>
              <w:noBreakHyphen/>
              <w:t>1.75</w:t>
            </w:r>
          </w:p>
        </w:tc>
        <w:tc>
          <w:tcPr>
            <w:tcW w:w="3720" w:type="dxa"/>
            <w:tcBorders>
              <w:top w:val="nil"/>
              <w:bottom w:val="nil"/>
            </w:tcBorders>
          </w:tcPr>
          <w:p w14:paraId="0B28487B" w14:textId="77777777" w:rsidR="00742E59" w:rsidRPr="00197635" w:rsidRDefault="00742E59" w:rsidP="00742E59">
            <w:pPr>
              <w:pStyle w:val="TableText10"/>
              <w:rPr>
                <w:color w:val="000000"/>
              </w:rPr>
            </w:pPr>
            <w:r w:rsidRPr="00197635">
              <w:rPr>
                <w:color w:val="000000"/>
              </w:rPr>
              <w:t>driver/operator vehicle/combination not comply with standard—width/length/rear overhang/height/ground clearance/other dimensions</w:t>
            </w:r>
          </w:p>
        </w:tc>
        <w:tc>
          <w:tcPr>
            <w:tcW w:w="1320" w:type="dxa"/>
            <w:tcBorders>
              <w:top w:val="nil"/>
              <w:bottom w:val="nil"/>
            </w:tcBorders>
          </w:tcPr>
          <w:p w14:paraId="237160B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9811A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7E98D28" w14:textId="77777777" w:rsidR="00742E59" w:rsidRPr="00197635" w:rsidRDefault="00742E59" w:rsidP="00742E59">
            <w:pPr>
              <w:pStyle w:val="TableText10"/>
              <w:rPr>
                <w:color w:val="000000"/>
              </w:rPr>
            </w:pPr>
            <w:r w:rsidRPr="00197635">
              <w:rPr>
                <w:color w:val="000000"/>
              </w:rPr>
              <w:t>-</w:t>
            </w:r>
          </w:p>
        </w:tc>
      </w:tr>
      <w:tr w:rsidR="00742E59" w:rsidRPr="00197635" w14:paraId="5E374780" w14:textId="77777777" w:rsidTr="00742E59">
        <w:trPr>
          <w:cantSplit/>
        </w:trPr>
        <w:tc>
          <w:tcPr>
            <w:tcW w:w="1187" w:type="dxa"/>
            <w:tcBorders>
              <w:top w:val="nil"/>
              <w:bottom w:val="nil"/>
            </w:tcBorders>
          </w:tcPr>
          <w:p w14:paraId="2165933E" w14:textId="77777777" w:rsidR="00742E59" w:rsidRPr="00197635" w:rsidRDefault="00742E59" w:rsidP="00742E59">
            <w:pPr>
              <w:pStyle w:val="TableText10"/>
              <w:rPr>
                <w:color w:val="000000"/>
              </w:rPr>
            </w:pPr>
            <w:r w:rsidRPr="00197635">
              <w:rPr>
                <w:color w:val="000000"/>
              </w:rPr>
              <w:t>66.36</w:t>
            </w:r>
          </w:p>
        </w:tc>
        <w:tc>
          <w:tcPr>
            <w:tcW w:w="2400" w:type="dxa"/>
            <w:tcBorders>
              <w:top w:val="nil"/>
              <w:bottom w:val="nil"/>
            </w:tcBorders>
          </w:tcPr>
          <w:p w14:paraId="50CE63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lights or ss 1.76-1.108, s 1.120, s 1.121, s 1.125 and s 1.126</w:t>
            </w:r>
          </w:p>
        </w:tc>
        <w:tc>
          <w:tcPr>
            <w:tcW w:w="3720" w:type="dxa"/>
            <w:tcBorders>
              <w:top w:val="nil"/>
              <w:bottom w:val="nil"/>
            </w:tcBorders>
          </w:tcPr>
          <w:p w14:paraId="18D784BE" w14:textId="77777777" w:rsidR="00742E59" w:rsidRPr="00197635" w:rsidRDefault="00742E59" w:rsidP="00742E59">
            <w:pPr>
              <w:pStyle w:val="TableText10"/>
              <w:rPr>
                <w:color w:val="000000"/>
              </w:rPr>
            </w:pPr>
            <w:r w:rsidRPr="00197635">
              <w:rPr>
                <w:color w:val="000000"/>
              </w:rPr>
              <w:t>driver/operator motor vehicle not comply with standard—headlights/parking lights/ daytime running lights/tail</w:t>
            </w:r>
            <w:r w:rsidRPr="00197635">
              <w:rPr>
                <w:color w:val="000000"/>
              </w:rPr>
              <w:noBreakHyphen/>
              <w:t>lights/ numberplate lights/clearance lights/ external cabin lights/side marker lights/ brakelights/ reversing lights/direction indicator lights/fog lights/prohibited lights/ other lights</w:t>
            </w:r>
          </w:p>
        </w:tc>
        <w:tc>
          <w:tcPr>
            <w:tcW w:w="1320" w:type="dxa"/>
            <w:tcBorders>
              <w:top w:val="nil"/>
              <w:bottom w:val="nil"/>
            </w:tcBorders>
          </w:tcPr>
          <w:p w14:paraId="1F0C3BA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58315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96A4DCB" w14:textId="77777777" w:rsidR="00742E59" w:rsidRPr="00197635" w:rsidRDefault="00742E59" w:rsidP="00742E59">
            <w:pPr>
              <w:pStyle w:val="TableText10"/>
              <w:rPr>
                <w:color w:val="000000"/>
              </w:rPr>
            </w:pPr>
            <w:r w:rsidRPr="00197635">
              <w:rPr>
                <w:color w:val="000000"/>
              </w:rPr>
              <w:t>-</w:t>
            </w:r>
          </w:p>
        </w:tc>
      </w:tr>
      <w:tr w:rsidR="00742E59" w:rsidRPr="00197635" w14:paraId="47A4B5CE" w14:textId="77777777" w:rsidTr="00742E59">
        <w:trPr>
          <w:cantSplit/>
        </w:trPr>
        <w:tc>
          <w:tcPr>
            <w:tcW w:w="1187" w:type="dxa"/>
            <w:tcBorders>
              <w:top w:val="nil"/>
              <w:bottom w:val="nil"/>
            </w:tcBorders>
          </w:tcPr>
          <w:p w14:paraId="09BEE2C7" w14:textId="77777777" w:rsidR="00742E59" w:rsidRPr="00197635" w:rsidRDefault="00742E59" w:rsidP="00742E59">
            <w:pPr>
              <w:pStyle w:val="TableText10"/>
              <w:rPr>
                <w:color w:val="000000"/>
              </w:rPr>
            </w:pPr>
            <w:r w:rsidRPr="00197635">
              <w:rPr>
                <w:color w:val="000000"/>
              </w:rPr>
              <w:lastRenderedPageBreak/>
              <w:t>66.37</w:t>
            </w:r>
          </w:p>
        </w:tc>
        <w:tc>
          <w:tcPr>
            <w:tcW w:w="2400" w:type="dxa"/>
            <w:tcBorders>
              <w:top w:val="nil"/>
              <w:bottom w:val="nil"/>
            </w:tcBorders>
          </w:tcPr>
          <w:p w14:paraId="7B0EA7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reflectors or ss 1.110</w:t>
            </w:r>
            <w:r w:rsidRPr="00197635">
              <w:rPr>
                <w:color w:val="000000"/>
              </w:rPr>
              <w:noBreakHyphen/>
              <w:t>1.115 and s 1.120</w:t>
            </w:r>
          </w:p>
        </w:tc>
        <w:tc>
          <w:tcPr>
            <w:tcW w:w="3720" w:type="dxa"/>
            <w:tcBorders>
              <w:top w:val="nil"/>
              <w:bottom w:val="nil"/>
            </w:tcBorders>
          </w:tcPr>
          <w:p w14:paraId="7C41ECA8" w14:textId="77777777" w:rsidR="00742E59" w:rsidRPr="00197635" w:rsidRDefault="00742E59" w:rsidP="00742E59">
            <w:pPr>
              <w:pStyle w:val="TableText10"/>
              <w:rPr>
                <w:color w:val="000000"/>
              </w:rPr>
            </w:pPr>
            <w:r w:rsidRPr="00197635">
              <w:rPr>
                <w:color w:val="000000"/>
              </w:rPr>
              <w:t>driver/operator motor vehicle not comply with standard—rear reflectors/side reflectors/front reflectors/other reflectors</w:t>
            </w:r>
          </w:p>
        </w:tc>
        <w:tc>
          <w:tcPr>
            <w:tcW w:w="1320" w:type="dxa"/>
            <w:tcBorders>
              <w:top w:val="nil"/>
              <w:bottom w:val="nil"/>
            </w:tcBorders>
          </w:tcPr>
          <w:p w14:paraId="0820DE2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F707AE"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2EEA108" w14:textId="77777777" w:rsidR="00742E59" w:rsidRPr="00197635" w:rsidRDefault="00742E59" w:rsidP="00742E59">
            <w:pPr>
              <w:pStyle w:val="TableText10"/>
              <w:rPr>
                <w:color w:val="000000"/>
              </w:rPr>
            </w:pPr>
            <w:r w:rsidRPr="00197635">
              <w:rPr>
                <w:color w:val="000000"/>
              </w:rPr>
              <w:t>-</w:t>
            </w:r>
          </w:p>
        </w:tc>
      </w:tr>
      <w:tr w:rsidR="00742E59" w:rsidRPr="00197635" w14:paraId="5A875A29" w14:textId="77777777" w:rsidTr="00742E59">
        <w:trPr>
          <w:cantSplit/>
        </w:trPr>
        <w:tc>
          <w:tcPr>
            <w:tcW w:w="1187" w:type="dxa"/>
            <w:tcBorders>
              <w:top w:val="nil"/>
              <w:bottom w:val="nil"/>
            </w:tcBorders>
          </w:tcPr>
          <w:p w14:paraId="14DF6A18" w14:textId="77777777" w:rsidR="00742E59" w:rsidRPr="00197635" w:rsidRDefault="00742E59" w:rsidP="00742E59">
            <w:pPr>
              <w:pStyle w:val="TableText10"/>
              <w:rPr>
                <w:color w:val="000000"/>
              </w:rPr>
            </w:pPr>
            <w:r w:rsidRPr="00197635">
              <w:rPr>
                <w:color w:val="000000"/>
              </w:rPr>
              <w:t>66.38</w:t>
            </w:r>
          </w:p>
        </w:tc>
        <w:tc>
          <w:tcPr>
            <w:tcW w:w="2400" w:type="dxa"/>
            <w:tcBorders>
              <w:top w:val="nil"/>
              <w:bottom w:val="nil"/>
            </w:tcBorders>
          </w:tcPr>
          <w:p w14:paraId="59F5CE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warning lights or signs on buses carrying children or ss 1.116</w:t>
            </w:r>
            <w:r w:rsidRPr="00197635">
              <w:rPr>
                <w:color w:val="000000"/>
              </w:rPr>
              <w:noBreakHyphen/>
              <w:t>1.119</w:t>
            </w:r>
          </w:p>
        </w:tc>
        <w:tc>
          <w:tcPr>
            <w:tcW w:w="3720" w:type="dxa"/>
            <w:tcBorders>
              <w:top w:val="nil"/>
              <w:bottom w:val="nil"/>
            </w:tcBorders>
          </w:tcPr>
          <w:p w14:paraId="45FCC573" w14:textId="77777777" w:rsidR="00742E59" w:rsidRPr="00197635" w:rsidRDefault="00742E59" w:rsidP="00742E59">
            <w:pPr>
              <w:pStyle w:val="TableText10"/>
              <w:rPr>
                <w:color w:val="000000"/>
              </w:rPr>
            </w:pPr>
            <w:r w:rsidRPr="00197635">
              <w:rPr>
                <w:color w:val="000000"/>
              </w:rPr>
              <w:t>driver/operator bus not comply with standard—warning lights/sign on bus carrying children</w:t>
            </w:r>
          </w:p>
        </w:tc>
        <w:tc>
          <w:tcPr>
            <w:tcW w:w="1320" w:type="dxa"/>
            <w:tcBorders>
              <w:top w:val="nil"/>
              <w:bottom w:val="nil"/>
            </w:tcBorders>
          </w:tcPr>
          <w:p w14:paraId="0D2F99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62C432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B1A49A1" w14:textId="77777777" w:rsidR="00742E59" w:rsidRPr="00197635" w:rsidRDefault="00742E59" w:rsidP="00742E59">
            <w:pPr>
              <w:pStyle w:val="TableText10"/>
              <w:rPr>
                <w:color w:val="000000"/>
              </w:rPr>
            </w:pPr>
            <w:r w:rsidRPr="00197635">
              <w:rPr>
                <w:color w:val="000000"/>
              </w:rPr>
              <w:t>-</w:t>
            </w:r>
          </w:p>
        </w:tc>
      </w:tr>
      <w:tr w:rsidR="00742E59" w:rsidRPr="00197635" w14:paraId="353FEB54" w14:textId="77777777" w:rsidTr="00742E59">
        <w:trPr>
          <w:cantSplit/>
        </w:trPr>
        <w:tc>
          <w:tcPr>
            <w:tcW w:w="1187" w:type="dxa"/>
            <w:tcBorders>
              <w:top w:val="nil"/>
              <w:bottom w:val="nil"/>
            </w:tcBorders>
          </w:tcPr>
          <w:p w14:paraId="159ACB56" w14:textId="77777777" w:rsidR="00742E59" w:rsidRPr="00197635" w:rsidRDefault="00742E59" w:rsidP="00742E59">
            <w:pPr>
              <w:pStyle w:val="TableText10"/>
              <w:rPr>
                <w:color w:val="000000"/>
              </w:rPr>
            </w:pPr>
            <w:r w:rsidRPr="00197635">
              <w:rPr>
                <w:color w:val="000000"/>
              </w:rPr>
              <w:lastRenderedPageBreak/>
              <w:t>66.39</w:t>
            </w:r>
          </w:p>
        </w:tc>
        <w:tc>
          <w:tcPr>
            <w:tcW w:w="2400" w:type="dxa"/>
            <w:tcBorders>
              <w:top w:val="nil"/>
              <w:bottom w:val="nil"/>
            </w:tcBorders>
          </w:tcPr>
          <w:p w14:paraId="6E77600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rear marking plates or s 1.122</w:t>
            </w:r>
          </w:p>
        </w:tc>
        <w:tc>
          <w:tcPr>
            <w:tcW w:w="3720" w:type="dxa"/>
            <w:tcBorders>
              <w:top w:val="nil"/>
              <w:bottom w:val="nil"/>
            </w:tcBorders>
          </w:tcPr>
          <w:p w14:paraId="74ACF3AA" w14:textId="77777777" w:rsidR="00742E59" w:rsidRPr="00197635" w:rsidRDefault="00742E59" w:rsidP="00742E59">
            <w:pPr>
              <w:pStyle w:val="TableText10"/>
              <w:rPr>
                <w:color w:val="000000"/>
              </w:rPr>
            </w:pPr>
            <w:r w:rsidRPr="00197635">
              <w:rPr>
                <w:color w:val="000000"/>
              </w:rPr>
              <w:t>driver/operator motor vehicle not comply with standard—rear marking plates</w:t>
            </w:r>
          </w:p>
        </w:tc>
        <w:tc>
          <w:tcPr>
            <w:tcW w:w="1320" w:type="dxa"/>
            <w:tcBorders>
              <w:top w:val="nil"/>
              <w:bottom w:val="nil"/>
            </w:tcBorders>
          </w:tcPr>
          <w:p w14:paraId="2A0CC74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744E440"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8F54AB6" w14:textId="77777777" w:rsidR="00742E59" w:rsidRPr="00197635" w:rsidRDefault="00742E59" w:rsidP="00742E59">
            <w:pPr>
              <w:pStyle w:val="TableText10"/>
              <w:rPr>
                <w:color w:val="000000"/>
              </w:rPr>
            </w:pPr>
            <w:r w:rsidRPr="00197635">
              <w:rPr>
                <w:color w:val="000000"/>
              </w:rPr>
              <w:t>-</w:t>
            </w:r>
          </w:p>
        </w:tc>
      </w:tr>
      <w:tr w:rsidR="00742E59" w:rsidRPr="00197635" w14:paraId="2A6DCA19" w14:textId="77777777" w:rsidTr="00742E59">
        <w:trPr>
          <w:cantSplit/>
        </w:trPr>
        <w:tc>
          <w:tcPr>
            <w:tcW w:w="1187" w:type="dxa"/>
            <w:tcBorders>
              <w:top w:val="nil"/>
              <w:bottom w:val="nil"/>
            </w:tcBorders>
          </w:tcPr>
          <w:p w14:paraId="7033CCBB" w14:textId="77777777" w:rsidR="00742E59" w:rsidRPr="00197635" w:rsidRDefault="00742E59" w:rsidP="00742E59">
            <w:pPr>
              <w:pStyle w:val="TableText10"/>
              <w:rPr>
                <w:color w:val="000000"/>
              </w:rPr>
            </w:pPr>
            <w:r w:rsidRPr="00197635">
              <w:rPr>
                <w:color w:val="000000"/>
              </w:rPr>
              <w:t>66.40</w:t>
            </w:r>
          </w:p>
        </w:tc>
        <w:tc>
          <w:tcPr>
            <w:tcW w:w="2400" w:type="dxa"/>
            <w:tcBorders>
              <w:top w:val="nil"/>
              <w:bottom w:val="nil"/>
            </w:tcBorders>
          </w:tcPr>
          <w:p w14:paraId="0E420C4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signalling devices or ss 1.123</w:t>
            </w:r>
            <w:r w:rsidRPr="00197635">
              <w:rPr>
                <w:color w:val="000000"/>
              </w:rPr>
              <w:noBreakHyphen/>
              <w:t>1.125</w:t>
            </w:r>
          </w:p>
        </w:tc>
        <w:tc>
          <w:tcPr>
            <w:tcW w:w="3720" w:type="dxa"/>
            <w:tcBorders>
              <w:top w:val="nil"/>
              <w:bottom w:val="nil"/>
            </w:tcBorders>
          </w:tcPr>
          <w:p w14:paraId="16DD103A" w14:textId="77777777" w:rsidR="00742E59" w:rsidRPr="00197635" w:rsidRDefault="00742E59" w:rsidP="00742E59">
            <w:pPr>
              <w:pStyle w:val="TableText10"/>
              <w:rPr>
                <w:color w:val="000000"/>
              </w:rPr>
            </w:pPr>
            <w:r w:rsidRPr="00197635">
              <w:rPr>
                <w:color w:val="000000"/>
              </w:rPr>
              <w:t>driver/operator motor vehicle not comply with standard—signalling devices</w:t>
            </w:r>
          </w:p>
        </w:tc>
        <w:tc>
          <w:tcPr>
            <w:tcW w:w="1320" w:type="dxa"/>
            <w:tcBorders>
              <w:top w:val="nil"/>
              <w:bottom w:val="nil"/>
            </w:tcBorders>
          </w:tcPr>
          <w:p w14:paraId="39C4492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372CF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1C4EABA" w14:textId="77777777" w:rsidR="00742E59" w:rsidRPr="00197635" w:rsidRDefault="00742E59" w:rsidP="00742E59">
            <w:pPr>
              <w:pStyle w:val="TableText10"/>
              <w:rPr>
                <w:color w:val="000000"/>
              </w:rPr>
            </w:pPr>
            <w:r w:rsidRPr="00197635">
              <w:rPr>
                <w:color w:val="000000"/>
              </w:rPr>
              <w:t>-</w:t>
            </w:r>
          </w:p>
        </w:tc>
      </w:tr>
      <w:tr w:rsidR="00742E59" w:rsidRPr="00197635" w14:paraId="2DA7694E" w14:textId="77777777" w:rsidTr="00742E59">
        <w:trPr>
          <w:cantSplit/>
        </w:trPr>
        <w:tc>
          <w:tcPr>
            <w:tcW w:w="1187" w:type="dxa"/>
            <w:tcBorders>
              <w:top w:val="nil"/>
              <w:bottom w:val="nil"/>
            </w:tcBorders>
          </w:tcPr>
          <w:p w14:paraId="50EEE38B" w14:textId="77777777" w:rsidR="00742E59" w:rsidRPr="00197635" w:rsidRDefault="00742E59" w:rsidP="00742E59">
            <w:pPr>
              <w:pStyle w:val="TableText10"/>
              <w:rPr>
                <w:color w:val="000000"/>
              </w:rPr>
            </w:pPr>
            <w:r w:rsidRPr="00197635">
              <w:rPr>
                <w:color w:val="000000"/>
              </w:rPr>
              <w:t>66.41</w:t>
            </w:r>
          </w:p>
        </w:tc>
        <w:tc>
          <w:tcPr>
            <w:tcW w:w="2400" w:type="dxa"/>
            <w:tcBorders>
              <w:top w:val="nil"/>
              <w:bottom w:val="nil"/>
            </w:tcBorders>
          </w:tcPr>
          <w:p w14:paraId="779C29C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brakes or ss 1.129-1.138</w:t>
            </w:r>
          </w:p>
        </w:tc>
        <w:tc>
          <w:tcPr>
            <w:tcW w:w="3720" w:type="dxa"/>
            <w:tcBorders>
              <w:top w:val="nil"/>
              <w:bottom w:val="nil"/>
            </w:tcBorders>
          </w:tcPr>
          <w:p w14:paraId="3CFABE49" w14:textId="77777777" w:rsidR="00742E59" w:rsidRPr="00197635" w:rsidRDefault="00742E59" w:rsidP="00742E59">
            <w:pPr>
              <w:pStyle w:val="TableText10"/>
              <w:rPr>
                <w:color w:val="000000"/>
              </w:rPr>
            </w:pPr>
            <w:r w:rsidRPr="00197635">
              <w:rPr>
                <w:color w:val="000000"/>
              </w:rPr>
              <w:t>driver/operator motor vehicle not comply with standard—brakes</w:t>
            </w:r>
          </w:p>
        </w:tc>
        <w:tc>
          <w:tcPr>
            <w:tcW w:w="1320" w:type="dxa"/>
            <w:tcBorders>
              <w:top w:val="nil"/>
              <w:bottom w:val="nil"/>
            </w:tcBorders>
          </w:tcPr>
          <w:p w14:paraId="7A62C3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E0821D"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74EC7091" w14:textId="77777777" w:rsidR="00742E59" w:rsidRPr="00197635" w:rsidRDefault="00742E59" w:rsidP="00742E59">
            <w:pPr>
              <w:pStyle w:val="TableText10"/>
              <w:rPr>
                <w:color w:val="000000"/>
              </w:rPr>
            </w:pPr>
            <w:r w:rsidRPr="00197635">
              <w:rPr>
                <w:color w:val="000000"/>
              </w:rPr>
              <w:t>-</w:t>
            </w:r>
          </w:p>
        </w:tc>
      </w:tr>
      <w:tr w:rsidR="00742E59" w:rsidRPr="00197635" w14:paraId="0A07B1F1" w14:textId="77777777" w:rsidTr="00742E59">
        <w:trPr>
          <w:cantSplit/>
        </w:trPr>
        <w:tc>
          <w:tcPr>
            <w:tcW w:w="1187" w:type="dxa"/>
            <w:tcBorders>
              <w:top w:val="nil"/>
              <w:bottom w:val="nil"/>
            </w:tcBorders>
          </w:tcPr>
          <w:p w14:paraId="0A7FAE48" w14:textId="77777777" w:rsidR="00742E59" w:rsidRPr="00197635" w:rsidRDefault="00742E59" w:rsidP="00742E59">
            <w:pPr>
              <w:pStyle w:val="TableText10"/>
              <w:rPr>
                <w:color w:val="000000"/>
              </w:rPr>
            </w:pPr>
            <w:r w:rsidRPr="00197635">
              <w:rPr>
                <w:color w:val="000000"/>
              </w:rPr>
              <w:lastRenderedPageBreak/>
              <w:t>66.42</w:t>
            </w:r>
          </w:p>
        </w:tc>
        <w:tc>
          <w:tcPr>
            <w:tcW w:w="2400" w:type="dxa"/>
            <w:tcBorders>
              <w:top w:val="nil"/>
              <w:bottom w:val="nil"/>
            </w:tcBorders>
          </w:tcPr>
          <w:p w14:paraId="5F4DA49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crankcase gases or other exhaust emissions or ss 1.139</w:t>
            </w:r>
            <w:r w:rsidRPr="00197635">
              <w:rPr>
                <w:color w:val="000000"/>
              </w:rPr>
              <w:noBreakHyphen/>
              <w:t>1.141</w:t>
            </w:r>
          </w:p>
        </w:tc>
        <w:tc>
          <w:tcPr>
            <w:tcW w:w="3720" w:type="dxa"/>
            <w:tcBorders>
              <w:top w:val="nil"/>
              <w:bottom w:val="nil"/>
            </w:tcBorders>
          </w:tcPr>
          <w:p w14:paraId="40AF5985" w14:textId="77777777" w:rsidR="00742E59" w:rsidRPr="00197635" w:rsidRDefault="00742E59" w:rsidP="00742E59">
            <w:pPr>
              <w:pStyle w:val="TableText10"/>
              <w:rPr>
                <w:color w:val="000000"/>
              </w:rPr>
            </w:pPr>
            <w:r w:rsidRPr="00197635">
              <w:rPr>
                <w:color w:val="000000"/>
              </w:rPr>
              <w:t>driver/operator motor vehicle not comply with standard—crankcase gases/exhaust emissions</w:t>
            </w:r>
          </w:p>
        </w:tc>
        <w:tc>
          <w:tcPr>
            <w:tcW w:w="1320" w:type="dxa"/>
            <w:tcBorders>
              <w:top w:val="nil"/>
              <w:bottom w:val="nil"/>
            </w:tcBorders>
          </w:tcPr>
          <w:p w14:paraId="220A0D0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6A35501"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73010AC9" w14:textId="77777777" w:rsidR="00742E59" w:rsidRPr="00197635" w:rsidRDefault="00742E59" w:rsidP="00742E59">
            <w:pPr>
              <w:pStyle w:val="TableText10"/>
              <w:rPr>
                <w:color w:val="000000"/>
              </w:rPr>
            </w:pPr>
            <w:r w:rsidRPr="00197635">
              <w:rPr>
                <w:color w:val="000000"/>
              </w:rPr>
              <w:t>-</w:t>
            </w:r>
          </w:p>
        </w:tc>
      </w:tr>
      <w:tr w:rsidR="00742E59" w:rsidRPr="00197635" w14:paraId="794A9212" w14:textId="77777777" w:rsidTr="00742E59">
        <w:trPr>
          <w:cantSplit/>
        </w:trPr>
        <w:tc>
          <w:tcPr>
            <w:tcW w:w="1187" w:type="dxa"/>
            <w:tcBorders>
              <w:top w:val="nil"/>
              <w:bottom w:val="nil"/>
            </w:tcBorders>
          </w:tcPr>
          <w:p w14:paraId="644213D6" w14:textId="77777777" w:rsidR="00742E59" w:rsidRPr="00197635" w:rsidRDefault="00742E59" w:rsidP="00742E59">
            <w:pPr>
              <w:pStyle w:val="TableText10"/>
              <w:rPr>
                <w:color w:val="000000"/>
              </w:rPr>
            </w:pPr>
            <w:r w:rsidRPr="00197635">
              <w:rPr>
                <w:color w:val="000000"/>
              </w:rPr>
              <w:t>66.43</w:t>
            </w:r>
          </w:p>
        </w:tc>
        <w:tc>
          <w:tcPr>
            <w:tcW w:w="2400" w:type="dxa"/>
            <w:tcBorders>
              <w:top w:val="nil"/>
              <w:bottom w:val="nil"/>
            </w:tcBorders>
          </w:tcPr>
          <w:p w14:paraId="55FFD5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exhaust systems (other than noise emissions) or s 1.142 and s 1.145</w:t>
            </w:r>
          </w:p>
        </w:tc>
        <w:tc>
          <w:tcPr>
            <w:tcW w:w="3720" w:type="dxa"/>
            <w:tcBorders>
              <w:top w:val="nil"/>
              <w:bottom w:val="nil"/>
            </w:tcBorders>
          </w:tcPr>
          <w:p w14:paraId="52BA0A3D" w14:textId="77777777" w:rsidR="00742E59" w:rsidRPr="00197635" w:rsidRDefault="00742E59" w:rsidP="00742E59">
            <w:pPr>
              <w:pStyle w:val="TableText10"/>
              <w:rPr>
                <w:color w:val="000000"/>
              </w:rPr>
            </w:pPr>
            <w:r w:rsidRPr="00197635">
              <w:rPr>
                <w:color w:val="000000"/>
              </w:rPr>
              <w:t>driver/operator motor vehicle not comply with standard—exhaust system</w:t>
            </w:r>
          </w:p>
        </w:tc>
        <w:tc>
          <w:tcPr>
            <w:tcW w:w="1320" w:type="dxa"/>
            <w:tcBorders>
              <w:top w:val="nil"/>
              <w:bottom w:val="nil"/>
            </w:tcBorders>
          </w:tcPr>
          <w:p w14:paraId="4627AE2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B51393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760D5A35" w14:textId="77777777" w:rsidR="00742E59" w:rsidRPr="00197635" w:rsidRDefault="00742E59" w:rsidP="00742E59">
            <w:pPr>
              <w:pStyle w:val="TableText10"/>
              <w:rPr>
                <w:color w:val="000000"/>
              </w:rPr>
            </w:pPr>
            <w:r w:rsidRPr="00197635">
              <w:rPr>
                <w:color w:val="000000"/>
              </w:rPr>
              <w:t>-</w:t>
            </w:r>
          </w:p>
        </w:tc>
      </w:tr>
      <w:tr w:rsidR="00742E59" w:rsidRPr="00197635" w14:paraId="10DF9E50" w14:textId="77777777" w:rsidTr="00742E59">
        <w:trPr>
          <w:cantSplit/>
        </w:trPr>
        <w:tc>
          <w:tcPr>
            <w:tcW w:w="1187" w:type="dxa"/>
            <w:tcBorders>
              <w:top w:val="nil"/>
              <w:bottom w:val="nil"/>
            </w:tcBorders>
          </w:tcPr>
          <w:p w14:paraId="3CD2AF41" w14:textId="77777777" w:rsidR="00742E59" w:rsidRPr="00197635" w:rsidRDefault="00742E59" w:rsidP="00742E59">
            <w:pPr>
              <w:pStyle w:val="TableText10"/>
              <w:rPr>
                <w:color w:val="000000"/>
              </w:rPr>
            </w:pPr>
            <w:r w:rsidRPr="00197635">
              <w:rPr>
                <w:color w:val="000000"/>
              </w:rPr>
              <w:lastRenderedPageBreak/>
              <w:t>66.44</w:t>
            </w:r>
          </w:p>
        </w:tc>
        <w:tc>
          <w:tcPr>
            <w:tcW w:w="2400" w:type="dxa"/>
            <w:tcBorders>
              <w:top w:val="nil"/>
              <w:bottom w:val="nil"/>
            </w:tcBorders>
          </w:tcPr>
          <w:p w14:paraId="799A2E0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noise emissions or s 1.143, s 1.144 and ss 1.146</w:t>
            </w:r>
            <w:r w:rsidRPr="00197635">
              <w:rPr>
                <w:color w:val="000000"/>
              </w:rPr>
              <w:noBreakHyphen/>
              <w:t>1.150</w:t>
            </w:r>
          </w:p>
        </w:tc>
        <w:tc>
          <w:tcPr>
            <w:tcW w:w="3720" w:type="dxa"/>
            <w:tcBorders>
              <w:top w:val="nil"/>
              <w:bottom w:val="nil"/>
            </w:tcBorders>
          </w:tcPr>
          <w:p w14:paraId="2AE56F9B" w14:textId="77777777" w:rsidR="00742E59" w:rsidRPr="00197635" w:rsidRDefault="00742E59" w:rsidP="00742E59">
            <w:pPr>
              <w:pStyle w:val="TableText10"/>
              <w:rPr>
                <w:color w:val="000000"/>
              </w:rPr>
            </w:pPr>
            <w:r w:rsidRPr="00197635">
              <w:rPr>
                <w:color w:val="000000"/>
              </w:rPr>
              <w:t>driver/operator motor vehicle not comply with standard—noise emissions</w:t>
            </w:r>
          </w:p>
        </w:tc>
        <w:tc>
          <w:tcPr>
            <w:tcW w:w="1320" w:type="dxa"/>
            <w:tcBorders>
              <w:top w:val="nil"/>
              <w:bottom w:val="nil"/>
            </w:tcBorders>
          </w:tcPr>
          <w:p w14:paraId="3EF760D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B795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717AD8E4" w14:textId="77777777" w:rsidR="00742E59" w:rsidRPr="00197635" w:rsidRDefault="00742E59" w:rsidP="00742E59">
            <w:pPr>
              <w:pStyle w:val="TableText10"/>
              <w:rPr>
                <w:color w:val="000000"/>
              </w:rPr>
            </w:pPr>
            <w:r w:rsidRPr="00197635">
              <w:rPr>
                <w:color w:val="000000"/>
              </w:rPr>
              <w:t>-</w:t>
            </w:r>
          </w:p>
        </w:tc>
      </w:tr>
      <w:tr w:rsidR="00742E59" w:rsidRPr="00197635" w14:paraId="1FFE25A6" w14:textId="77777777" w:rsidTr="00742E59">
        <w:trPr>
          <w:cantSplit/>
        </w:trPr>
        <w:tc>
          <w:tcPr>
            <w:tcW w:w="1187" w:type="dxa"/>
            <w:tcBorders>
              <w:top w:val="nil"/>
              <w:bottom w:val="nil"/>
            </w:tcBorders>
          </w:tcPr>
          <w:p w14:paraId="6DC923B9" w14:textId="77777777" w:rsidR="00742E59" w:rsidRPr="00197635" w:rsidRDefault="00742E59" w:rsidP="00742E59">
            <w:pPr>
              <w:pStyle w:val="TableText10"/>
              <w:rPr>
                <w:color w:val="000000"/>
              </w:rPr>
            </w:pPr>
            <w:r w:rsidRPr="00197635">
              <w:rPr>
                <w:color w:val="000000"/>
              </w:rPr>
              <w:t>66.45</w:t>
            </w:r>
          </w:p>
        </w:tc>
        <w:tc>
          <w:tcPr>
            <w:tcW w:w="2400" w:type="dxa"/>
            <w:tcBorders>
              <w:top w:val="nil"/>
              <w:bottom w:val="nil"/>
            </w:tcBorders>
          </w:tcPr>
          <w:p w14:paraId="586C670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LPG fuel systems (including LPG labelling) or s 1.151</w:t>
            </w:r>
          </w:p>
        </w:tc>
        <w:tc>
          <w:tcPr>
            <w:tcW w:w="3720" w:type="dxa"/>
            <w:tcBorders>
              <w:top w:val="nil"/>
              <w:bottom w:val="nil"/>
            </w:tcBorders>
          </w:tcPr>
          <w:p w14:paraId="51B9EE22" w14:textId="77777777" w:rsidR="00742E59" w:rsidRPr="00197635" w:rsidRDefault="00742E59" w:rsidP="00742E59">
            <w:pPr>
              <w:pStyle w:val="TableText10"/>
              <w:rPr>
                <w:color w:val="000000"/>
              </w:rPr>
            </w:pPr>
            <w:r w:rsidRPr="00197635">
              <w:rPr>
                <w:color w:val="000000"/>
              </w:rPr>
              <w:t>driver/operator motor vehicle not comply with standard—LPG fuel systems/LPG labelling</w:t>
            </w:r>
          </w:p>
        </w:tc>
        <w:tc>
          <w:tcPr>
            <w:tcW w:w="1320" w:type="dxa"/>
            <w:tcBorders>
              <w:top w:val="nil"/>
              <w:bottom w:val="nil"/>
            </w:tcBorders>
          </w:tcPr>
          <w:p w14:paraId="64F15FB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AF2201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5C5CAB3" w14:textId="77777777" w:rsidR="00742E59" w:rsidRPr="00197635" w:rsidRDefault="00742E59" w:rsidP="00742E59">
            <w:pPr>
              <w:pStyle w:val="TableText10"/>
              <w:rPr>
                <w:color w:val="000000"/>
              </w:rPr>
            </w:pPr>
            <w:r w:rsidRPr="00197635">
              <w:rPr>
                <w:color w:val="000000"/>
              </w:rPr>
              <w:t>-</w:t>
            </w:r>
          </w:p>
        </w:tc>
      </w:tr>
      <w:tr w:rsidR="00742E59" w:rsidRPr="00197635" w14:paraId="069EF78F" w14:textId="77777777" w:rsidTr="00742E59">
        <w:trPr>
          <w:cantSplit/>
        </w:trPr>
        <w:tc>
          <w:tcPr>
            <w:tcW w:w="1187" w:type="dxa"/>
            <w:tcBorders>
              <w:top w:val="nil"/>
              <w:bottom w:val="nil"/>
            </w:tcBorders>
          </w:tcPr>
          <w:p w14:paraId="73F70501" w14:textId="77777777" w:rsidR="00742E59" w:rsidRPr="00197635" w:rsidRDefault="00742E59" w:rsidP="00742E59">
            <w:pPr>
              <w:pStyle w:val="TableText10"/>
              <w:rPr>
                <w:color w:val="000000"/>
              </w:rPr>
            </w:pPr>
            <w:r w:rsidRPr="00197635">
              <w:rPr>
                <w:color w:val="000000"/>
              </w:rPr>
              <w:lastRenderedPageBreak/>
              <w:t>66.46</w:t>
            </w:r>
          </w:p>
        </w:tc>
        <w:tc>
          <w:tcPr>
            <w:tcW w:w="2400" w:type="dxa"/>
            <w:tcBorders>
              <w:top w:val="nil"/>
              <w:bottom w:val="nil"/>
            </w:tcBorders>
          </w:tcPr>
          <w:p w14:paraId="6687DDF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natural gas fuel systems or s 1.152</w:t>
            </w:r>
          </w:p>
        </w:tc>
        <w:tc>
          <w:tcPr>
            <w:tcW w:w="3720" w:type="dxa"/>
            <w:tcBorders>
              <w:top w:val="nil"/>
              <w:bottom w:val="nil"/>
            </w:tcBorders>
          </w:tcPr>
          <w:p w14:paraId="055A33A8" w14:textId="77777777" w:rsidR="00742E59" w:rsidRPr="00197635" w:rsidRDefault="00742E59" w:rsidP="00742E59">
            <w:pPr>
              <w:pStyle w:val="TableText10"/>
              <w:rPr>
                <w:color w:val="000000"/>
              </w:rPr>
            </w:pPr>
            <w:r w:rsidRPr="00197635">
              <w:rPr>
                <w:color w:val="000000"/>
              </w:rPr>
              <w:t>driver/operator motor vehicle not comply with standard—natural gas fuel systems</w:t>
            </w:r>
          </w:p>
        </w:tc>
        <w:tc>
          <w:tcPr>
            <w:tcW w:w="1320" w:type="dxa"/>
            <w:tcBorders>
              <w:top w:val="nil"/>
              <w:bottom w:val="nil"/>
            </w:tcBorders>
          </w:tcPr>
          <w:p w14:paraId="707C63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149DF9"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04FD5B29" w14:textId="77777777" w:rsidR="00742E59" w:rsidRPr="00197635" w:rsidRDefault="00742E59" w:rsidP="00742E59">
            <w:pPr>
              <w:pStyle w:val="TableText10"/>
              <w:rPr>
                <w:color w:val="000000"/>
              </w:rPr>
            </w:pPr>
            <w:r w:rsidRPr="00197635">
              <w:rPr>
                <w:color w:val="000000"/>
              </w:rPr>
              <w:t>-</w:t>
            </w:r>
          </w:p>
        </w:tc>
      </w:tr>
      <w:tr w:rsidR="00742E59" w:rsidRPr="00197635" w14:paraId="2A196097" w14:textId="77777777" w:rsidTr="00742E59">
        <w:trPr>
          <w:cantSplit/>
        </w:trPr>
        <w:tc>
          <w:tcPr>
            <w:tcW w:w="1187" w:type="dxa"/>
            <w:tcBorders>
              <w:top w:val="nil"/>
              <w:bottom w:val="nil"/>
            </w:tcBorders>
          </w:tcPr>
          <w:p w14:paraId="1B8BDD40" w14:textId="77777777" w:rsidR="00742E59" w:rsidRPr="00197635" w:rsidRDefault="00742E59" w:rsidP="00742E59">
            <w:pPr>
              <w:pStyle w:val="TableText10"/>
              <w:rPr>
                <w:color w:val="000000"/>
              </w:rPr>
            </w:pPr>
            <w:r w:rsidRPr="00197635">
              <w:rPr>
                <w:color w:val="000000"/>
              </w:rPr>
              <w:t>66.47</w:t>
            </w:r>
          </w:p>
        </w:tc>
        <w:tc>
          <w:tcPr>
            <w:tcW w:w="2400" w:type="dxa"/>
            <w:tcBorders>
              <w:top w:val="nil"/>
              <w:bottom w:val="nil"/>
            </w:tcBorders>
          </w:tcPr>
          <w:p w14:paraId="5FB3B1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hydrogen-powered fuel systems or s 1.152A</w:t>
            </w:r>
          </w:p>
        </w:tc>
        <w:tc>
          <w:tcPr>
            <w:tcW w:w="3720" w:type="dxa"/>
            <w:tcBorders>
              <w:top w:val="nil"/>
              <w:bottom w:val="nil"/>
            </w:tcBorders>
          </w:tcPr>
          <w:p w14:paraId="0BBAA442" w14:textId="77777777" w:rsidR="00742E59" w:rsidRPr="00197635" w:rsidRDefault="00742E59" w:rsidP="00742E59">
            <w:pPr>
              <w:pStyle w:val="TableText10"/>
              <w:rPr>
                <w:color w:val="000000"/>
              </w:rPr>
            </w:pPr>
            <w:r w:rsidRPr="00197635">
              <w:rPr>
                <w:color w:val="000000"/>
              </w:rPr>
              <w:t>driver/operator motor vehicle not comply with standard—hydrogen-powered vehicle fuel systems/labelling</w:t>
            </w:r>
          </w:p>
        </w:tc>
        <w:tc>
          <w:tcPr>
            <w:tcW w:w="1320" w:type="dxa"/>
            <w:tcBorders>
              <w:top w:val="nil"/>
              <w:bottom w:val="nil"/>
            </w:tcBorders>
          </w:tcPr>
          <w:p w14:paraId="123C23F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83C5FB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F31F1E3" w14:textId="77777777" w:rsidR="00742E59" w:rsidRPr="00197635" w:rsidRDefault="00742E59" w:rsidP="00742E59">
            <w:pPr>
              <w:pStyle w:val="TableText10"/>
              <w:rPr>
                <w:color w:val="000000"/>
              </w:rPr>
            </w:pPr>
            <w:r w:rsidRPr="00197635">
              <w:rPr>
                <w:color w:val="000000"/>
              </w:rPr>
              <w:t>-</w:t>
            </w:r>
          </w:p>
        </w:tc>
      </w:tr>
      <w:tr w:rsidR="00742E59" w:rsidRPr="00197635" w14:paraId="5D6174CD" w14:textId="77777777" w:rsidTr="00742E59">
        <w:trPr>
          <w:cantSplit/>
        </w:trPr>
        <w:tc>
          <w:tcPr>
            <w:tcW w:w="1187" w:type="dxa"/>
            <w:tcBorders>
              <w:top w:val="nil"/>
              <w:bottom w:val="nil"/>
            </w:tcBorders>
          </w:tcPr>
          <w:p w14:paraId="2A9B5381" w14:textId="77777777" w:rsidR="00742E59" w:rsidRPr="00197635" w:rsidRDefault="00742E59" w:rsidP="00742E59">
            <w:pPr>
              <w:pStyle w:val="TableText10"/>
              <w:rPr>
                <w:color w:val="000000"/>
              </w:rPr>
            </w:pPr>
            <w:r w:rsidRPr="00197635">
              <w:rPr>
                <w:color w:val="000000"/>
              </w:rPr>
              <w:lastRenderedPageBreak/>
              <w:t>66.48</w:t>
            </w:r>
          </w:p>
        </w:tc>
        <w:tc>
          <w:tcPr>
            <w:tcW w:w="2400" w:type="dxa"/>
            <w:tcBorders>
              <w:top w:val="nil"/>
              <w:bottom w:val="nil"/>
            </w:tcBorders>
          </w:tcPr>
          <w:p w14:paraId="23DF3CC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electric-powered propulsion systems or s 1.152B</w:t>
            </w:r>
          </w:p>
        </w:tc>
        <w:tc>
          <w:tcPr>
            <w:tcW w:w="3720" w:type="dxa"/>
            <w:tcBorders>
              <w:top w:val="nil"/>
              <w:bottom w:val="nil"/>
            </w:tcBorders>
          </w:tcPr>
          <w:p w14:paraId="462A7721" w14:textId="77777777" w:rsidR="00742E59" w:rsidRPr="00197635" w:rsidRDefault="00742E59" w:rsidP="00742E59">
            <w:pPr>
              <w:pStyle w:val="TableText10"/>
              <w:rPr>
                <w:color w:val="000000"/>
              </w:rPr>
            </w:pPr>
            <w:r w:rsidRPr="00197635">
              <w:rPr>
                <w:color w:val="000000"/>
              </w:rPr>
              <w:t>driver/operator motor vehicle not comply with standard—electric-powered vehicle propulsion systems/labelling</w:t>
            </w:r>
          </w:p>
        </w:tc>
        <w:tc>
          <w:tcPr>
            <w:tcW w:w="1320" w:type="dxa"/>
            <w:tcBorders>
              <w:top w:val="nil"/>
              <w:bottom w:val="nil"/>
            </w:tcBorders>
          </w:tcPr>
          <w:p w14:paraId="6628FD9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963498"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66C8CC7" w14:textId="77777777" w:rsidR="00742E59" w:rsidRPr="00197635" w:rsidRDefault="00742E59" w:rsidP="00742E59">
            <w:pPr>
              <w:pStyle w:val="TableText10"/>
              <w:rPr>
                <w:color w:val="000000"/>
              </w:rPr>
            </w:pPr>
            <w:r w:rsidRPr="00197635">
              <w:rPr>
                <w:color w:val="000000"/>
              </w:rPr>
              <w:t>-</w:t>
            </w:r>
          </w:p>
        </w:tc>
      </w:tr>
      <w:tr w:rsidR="00742E59" w:rsidRPr="00197635" w14:paraId="7FC76766" w14:textId="77777777" w:rsidTr="00742E59">
        <w:trPr>
          <w:cantSplit/>
        </w:trPr>
        <w:tc>
          <w:tcPr>
            <w:tcW w:w="1187" w:type="dxa"/>
            <w:tcBorders>
              <w:top w:val="nil"/>
              <w:bottom w:val="nil"/>
            </w:tcBorders>
          </w:tcPr>
          <w:p w14:paraId="7ECAB363" w14:textId="77777777" w:rsidR="00742E59" w:rsidRPr="00197635" w:rsidRDefault="00742E59" w:rsidP="00742E59">
            <w:pPr>
              <w:pStyle w:val="TableText10"/>
              <w:rPr>
                <w:color w:val="000000"/>
              </w:rPr>
            </w:pPr>
            <w:r w:rsidRPr="00197635">
              <w:rPr>
                <w:color w:val="000000"/>
              </w:rPr>
              <w:t>66.49</w:t>
            </w:r>
          </w:p>
        </w:tc>
        <w:tc>
          <w:tcPr>
            <w:tcW w:w="2400" w:type="dxa"/>
            <w:tcBorders>
              <w:top w:val="nil"/>
              <w:bottom w:val="nil"/>
            </w:tcBorders>
          </w:tcPr>
          <w:p w14:paraId="4150D1C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unleaded petrol motor vehicles or s 1.153</w:t>
            </w:r>
          </w:p>
        </w:tc>
        <w:tc>
          <w:tcPr>
            <w:tcW w:w="3720" w:type="dxa"/>
            <w:tcBorders>
              <w:top w:val="nil"/>
              <w:bottom w:val="nil"/>
            </w:tcBorders>
          </w:tcPr>
          <w:p w14:paraId="548CA006" w14:textId="77777777" w:rsidR="00742E59" w:rsidRPr="00197635" w:rsidRDefault="00742E59" w:rsidP="00742E59">
            <w:pPr>
              <w:pStyle w:val="TableText10"/>
              <w:rPr>
                <w:color w:val="000000"/>
              </w:rPr>
            </w:pPr>
            <w:r w:rsidRPr="00197635">
              <w:rPr>
                <w:color w:val="000000"/>
              </w:rPr>
              <w:t>driver/operator motor vehicle not comply with standard—unleaded petrol motor vehicles</w:t>
            </w:r>
          </w:p>
        </w:tc>
        <w:tc>
          <w:tcPr>
            <w:tcW w:w="1320" w:type="dxa"/>
            <w:tcBorders>
              <w:top w:val="nil"/>
              <w:bottom w:val="nil"/>
            </w:tcBorders>
          </w:tcPr>
          <w:p w14:paraId="31E3F32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0F2F083"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3019BEB" w14:textId="77777777" w:rsidR="00742E59" w:rsidRPr="00197635" w:rsidRDefault="00742E59" w:rsidP="00742E59">
            <w:pPr>
              <w:pStyle w:val="TableText10"/>
              <w:rPr>
                <w:color w:val="000000"/>
              </w:rPr>
            </w:pPr>
            <w:r w:rsidRPr="00197635">
              <w:rPr>
                <w:color w:val="000000"/>
              </w:rPr>
              <w:t>-</w:t>
            </w:r>
          </w:p>
        </w:tc>
      </w:tr>
      <w:tr w:rsidR="00742E59" w:rsidRPr="00197635" w14:paraId="53A91A44" w14:textId="77777777" w:rsidTr="00742E59">
        <w:trPr>
          <w:cantSplit/>
        </w:trPr>
        <w:tc>
          <w:tcPr>
            <w:tcW w:w="1187" w:type="dxa"/>
            <w:tcBorders>
              <w:top w:val="nil"/>
            </w:tcBorders>
          </w:tcPr>
          <w:p w14:paraId="1FD6BCE0" w14:textId="77777777" w:rsidR="00742E59" w:rsidRPr="00197635" w:rsidRDefault="00742E59" w:rsidP="00742E59">
            <w:pPr>
              <w:pStyle w:val="TableText10"/>
              <w:rPr>
                <w:color w:val="000000"/>
              </w:rPr>
            </w:pPr>
            <w:r w:rsidRPr="00197635">
              <w:rPr>
                <w:color w:val="000000"/>
              </w:rPr>
              <w:lastRenderedPageBreak/>
              <w:t>66.50</w:t>
            </w:r>
          </w:p>
        </w:tc>
        <w:tc>
          <w:tcPr>
            <w:tcW w:w="2400" w:type="dxa"/>
            <w:tcBorders>
              <w:top w:val="nil"/>
            </w:tcBorders>
          </w:tcPr>
          <w:p w14:paraId="0C18AA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couplings or ss 1.154 and s 1.155</w:t>
            </w:r>
          </w:p>
        </w:tc>
        <w:tc>
          <w:tcPr>
            <w:tcW w:w="3720" w:type="dxa"/>
            <w:tcBorders>
              <w:top w:val="nil"/>
            </w:tcBorders>
          </w:tcPr>
          <w:p w14:paraId="29621FDD" w14:textId="77777777" w:rsidR="00742E59" w:rsidRPr="00197635" w:rsidRDefault="00742E59" w:rsidP="00742E59">
            <w:pPr>
              <w:pStyle w:val="TableText10"/>
              <w:rPr>
                <w:color w:val="000000"/>
              </w:rPr>
            </w:pPr>
            <w:r w:rsidRPr="00197635">
              <w:rPr>
                <w:color w:val="000000"/>
              </w:rPr>
              <w:t>driver/operator motor vehicle not comply with standard—couplings</w:t>
            </w:r>
          </w:p>
        </w:tc>
        <w:tc>
          <w:tcPr>
            <w:tcW w:w="1320" w:type="dxa"/>
            <w:tcBorders>
              <w:top w:val="nil"/>
            </w:tcBorders>
          </w:tcPr>
          <w:p w14:paraId="346D2BF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B3D666B"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5D8F0B15" w14:textId="77777777" w:rsidR="00742E59" w:rsidRPr="00197635" w:rsidRDefault="00742E59" w:rsidP="00742E59">
            <w:pPr>
              <w:pStyle w:val="TableText10"/>
              <w:rPr>
                <w:color w:val="000000"/>
              </w:rPr>
            </w:pPr>
            <w:r w:rsidRPr="00197635">
              <w:rPr>
                <w:color w:val="000000"/>
              </w:rPr>
              <w:t>-</w:t>
            </w:r>
          </w:p>
        </w:tc>
      </w:tr>
      <w:tr w:rsidR="00742E59" w:rsidRPr="00197635" w14:paraId="190BAFB9" w14:textId="77777777" w:rsidTr="00742E59">
        <w:trPr>
          <w:cantSplit/>
        </w:trPr>
        <w:tc>
          <w:tcPr>
            <w:tcW w:w="1187" w:type="dxa"/>
            <w:tcBorders>
              <w:bottom w:val="nil"/>
            </w:tcBorders>
          </w:tcPr>
          <w:p w14:paraId="1961834A" w14:textId="77777777" w:rsidR="00742E59" w:rsidRPr="00197635" w:rsidRDefault="00742E59" w:rsidP="00742E59">
            <w:pPr>
              <w:pStyle w:val="TableText10"/>
              <w:keepNext/>
              <w:rPr>
                <w:color w:val="000000"/>
              </w:rPr>
            </w:pPr>
            <w:r w:rsidRPr="00197635">
              <w:rPr>
                <w:color w:val="000000"/>
              </w:rPr>
              <w:t>67</w:t>
            </w:r>
          </w:p>
        </w:tc>
        <w:tc>
          <w:tcPr>
            <w:tcW w:w="2400" w:type="dxa"/>
            <w:tcBorders>
              <w:bottom w:val="nil"/>
            </w:tcBorders>
          </w:tcPr>
          <w:p w14:paraId="4CF66687" w14:textId="77777777" w:rsidR="00742E59" w:rsidRPr="00197635" w:rsidRDefault="00742E59" w:rsidP="00742E59">
            <w:pPr>
              <w:pStyle w:val="TableText10"/>
              <w:rPr>
                <w:color w:val="000000"/>
              </w:rPr>
            </w:pPr>
            <w:r w:rsidRPr="00197635">
              <w:rPr>
                <w:color w:val="000000"/>
              </w:rPr>
              <w:t>110 (2)</w:t>
            </w:r>
          </w:p>
        </w:tc>
        <w:tc>
          <w:tcPr>
            <w:tcW w:w="3720" w:type="dxa"/>
            <w:tcBorders>
              <w:bottom w:val="nil"/>
            </w:tcBorders>
          </w:tcPr>
          <w:p w14:paraId="23C82F2C" w14:textId="77777777" w:rsidR="00742E59" w:rsidRPr="00197635" w:rsidRDefault="00742E59" w:rsidP="00742E59">
            <w:pPr>
              <w:pStyle w:val="TableText10"/>
              <w:rPr>
                <w:color w:val="000000"/>
              </w:rPr>
            </w:pPr>
          </w:p>
        </w:tc>
        <w:tc>
          <w:tcPr>
            <w:tcW w:w="1320" w:type="dxa"/>
            <w:tcBorders>
              <w:bottom w:val="nil"/>
            </w:tcBorders>
          </w:tcPr>
          <w:p w14:paraId="51C67490" w14:textId="77777777" w:rsidR="00742E59" w:rsidRPr="00197635" w:rsidRDefault="00742E59" w:rsidP="00742E59">
            <w:pPr>
              <w:pStyle w:val="TableText10"/>
              <w:rPr>
                <w:color w:val="000000"/>
              </w:rPr>
            </w:pPr>
          </w:p>
        </w:tc>
        <w:tc>
          <w:tcPr>
            <w:tcW w:w="1560" w:type="dxa"/>
            <w:tcBorders>
              <w:bottom w:val="nil"/>
            </w:tcBorders>
          </w:tcPr>
          <w:p w14:paraId="4572A063" w14:textId="77777777" w:rsidR="00742E59" w:rsidRPr="00197635" w:rsidRDefault="00742E59" w:rsidP="00742E59">
            <w:pPr>
              <w:pStyle w:val="TableText10"/>
              <w:rPr>
                <w:color w:val="000000"/>
              </w:rPr>
            </w:pPr>
          </w:p>
        </w:tc>
        <w:tc>
          <w:tcPr>
            <w:tcW w:w="1200" w:type="dxa"/>
            <w:tcBorders>
              <w:bottom w:val="nil"/>
            </w:tcBorders>
          </w:tcPr>
          <w:p w14:paraId="597FDB44" w14:textId="77777777" w:rsidR="00742E59" w:rsidRPr="00197635" w:rsidRDefault="00742E59" w:rsidP="00742E59">
            <w:pPr>
              <w:pStyle w:val="TableText10"/>
              <w:rPr>
                <w:color w:val="000000"/>
              </w:rPr>
            </w:pPr>
          </w:p>
        </w:tc>
      </w:tr>
      <w:tr w:rsidR="00742E59" w:rsidRPr="00197635" w14:paraId="5586736A" w14:textId="77777777" w:rsidTr="00742E59">
        <w:trPr>
          <w:cantSplit/>
        </w:trPr>
        <w:tc>
          <w:tcPr>
            <w:tcW w:w="1187" w:type="dxa"/>
            <w:tcBorders>
              <w:top w:val="nil"/>
              <w:bottom w:val="nil"/>
            </w:tcBorders>
          </w:tcPr>
          <w:p w14:paraId="706114E3" w14:textId="77777777" w:rsidR="00742E59" w:rsidRPr="00197635" w:rsidRDefault="00742E59" w:rsidP="00742E59">
            <w:pPr>
              <w:pStyle w:val="TableText10"/>
              <w:rPr>
                <w:color w:val="000000"/>
              </w:rPr>
            </w:pPr>
            <w:r w:rsidRPr="00197635">
              <w:rPr>
                <w:color w:val="000000"/>
              </w:rPr>
              <w:t>67.1</w:t>
            </w:r>
          </w:p>
        </w:tc>
        <w:tc>
          <w:tcPr>
            <w:tcW w:w="2400" w:type="dxa"/>
            <w:tcBorders>
              <w:top w:val="nil"/>
              <w:bottom w:val="nil"/>
            </w:tcBorders>
          </w:tcPr>
          <w:p w14:paraId="576B29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suspension, vehicle body or chassis structural members</w:t>
            </w:r>
          </w:p>
        </w:tc>
        <w:tc>
          <w:tcPr>
            <w:tcW w:w="3720" w:type="dxa"/>
            <w:tcBorders>
              <w:top w:val="nil"/>
              <w:bottom w:val="nil"/>
            </w:tcBorders>
          </w:tcPr>
          <w:p w14:paraId="45298F69" w14:textId="77777777" w:rsidR="00742E59" w:rsidRPr="00197635" w:rsidRDefault="00742E59" w:rsidP="00742E59">
            <w:pPr>
              <w:pStyle w:val="TableText10"/>
              <w:rPr>
                <w:color w:val="000000"/>
              </w:rPr>
            </w:pPr>
            <w:r w:rsidRPr="00197635">
              <w:rPr>
                <w:color w:val="000000"/>
              </w:rPr>
              <w:t>driver motor vehicle towing trailer/operator trailer not comply with standard—suspension/vehicle body/chassis structural member</w:t>
            </w:r>
          </w:p>
        </w:tc>
        <w:tc>
          <w:tcPr>
            <w:tcW w:w="1320" w:type="dxa"/>
            <w:tcBorders>
              <w:top w:val="nil"/>
              <w:bottom w:val="nil"/>
            </w:tcBorders>
          </w:tcPr>
          <w:p w14:paraId="666F7B4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DD8F4E2"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73774BD" w14:textId="77777777" w:rsidR="00742E59" w:rsidRPr="00197635" w:rsidRDefault="00742E59" w:rsidP="00742E59">
            <w:pPr>
              <w:pStyle w:val="TableText10"/>
              <w:rPr>
                <w:color w:val="000000"/>
              </w:rPr>
            </w:pPr>
            <w:r w:rsidRPr="00197635">
              <w:rPr>
                <w:color w:val="000000"/>
              </w:rPr>
              <w:t>-</w:t>
            </w:r>
          </w:p>
        </w:tc>
      </w:tr>
      <w:tr w:rsidR="00742E59" w:rsidRPr="00197635" w14:paraId="39EDAE7A" w14:textId="77777777" w:rsidTr="00742E59">
        <w:trPr>
          <w:cantSplit/>
        </w:trPr>
        <w:tc>
          <w:tcPr>
            <w:tcW w:w="1187" w:type="dxa"/>
            <w:tcBorders>
              <w:top w:val="nil"/>
              <w:bottom w:val="nil"/>
            </w:tcBorders>
          </w:tcPr>
          <w:p w14:paraId="220693E8" w14:textId="77777777" w:rsidR="00742E59" w:rsidRPr="00197635" w:rsidRDefault="00742E59" w:rsidP="00742E59">
            <w:pPr>
              <w:pStyle w:val="TableText10"/>
              <w:rPr>
                <w:color w:val="000000"/>
              </w:rPr>
            </w:pPr>
            <w:r w:rsidRPr="00197635">
              <w:rPr>
                <w:color w:val="000000"/>
              </w:rPr>
              <w:lastRenderedPageBreak/>
              <w:t>67.2</w:t>
            </w:r>
          </w:p>
        </w:tc>
        <w:tc>
          <w:tcPr>
            <w:tcW w:w="2400" w:type="dxa"/>
            <w:tcBorders>
              <w:top w:val="nil"/>
              <w:bottom w:val="nil"/>
            </w:tcBorders>
          </w:tcPr>
          <w:p w14:paraId="7165026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4B1ACC97" w14:textId="77777777" w:rsidR="00742E59" w:rsidRPr="00197635" w:rsidRDefault="00742E59" w:rsidP="00742E59">
            <w:pPr>
              <w:pStyle w:val="TableText10"/>
              <w:rPr>
                <w:color w:val="000000"/>
              </w:rPr>
            </w:pPr>
            <w:r w:rsidRPr="00197635">
              <w:rPr>
                <w:color w:val="000000"/>
              </w:rPr>
              <w:t>driver motor vehicle towing trailer/operator trailer not comply with standard—other</w:t>
            </w:r>
          </w:p>
        </w:tc>
        <w:tc>
          <w:tcPr>
            <w:tcW w:w="1320" w:type="dxa"/>
            <w:tcBorders>
              <w:top w:val="nil"/>
              <w:bottom w:val="nil"/>
            </w:tcBorders>
          </w:tcPr>
          <w:p w14:paraId="5E27914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EFE05A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22B8081" w14:textId="77777777" w:rsidR="00742E59" w:rsidRPr="00197635" w:rsidRDefault="00742E59" w:rsidP="00742E59">
            <w:pPr>
              <w:pStyle w:val="TableText10"/>
              <w:rPr>
                <w:color w:val="000000"/>
              </w:rPr>
            </w:pPr>
            <w:r w:rsidRPr="00197635">
              <w:rPr>
                <w:color w:val="000000"/>
              </w:rPr>
              <w:t>-</w:t>
            </w:r>
          </w:p>
        </w:tc>
      </w:tr>
      <w:tr w:rsidR="00742E59" w:rsidRPr="00197635" w14:paraId="4D6BB624" w14:textId="77777777" w:rsidTr="00742E59">
        <w:trPr>
          <w:cantSplit/>
        </w:trPr>
        <w:tc>
          <w:tcPr>
            <w:tcW w:w="1187" w:type="dxa"/>
            <w:tcBorders>
              <w:top w:val="nil"/>
              <w:bottom w:val="nil"/>
            </w:tcBorders>
          </w:tcPr>
          <w:p w14:paraId="6E4B6173" w14:textId="77777777" w:rsidR="00742E59" w:rsidRPr="00197635" w:rsidRDefault="00742E59" w:rsidP="00742E59">
            <w:pPr>
              <w:pStyle w:val="TableText10"/>
              <w:rPr>
                <w:color w:val="000000"/>
              </w:rPr>
            </w:pPr>
            <w:r w:rsidRPr="00197635">
              <w:rPr>
                <w:color w:val="000000"/>
              </w:rPr>
              <w:t>67.3</w:t>
            </w:r>
          </w:p>
        </w:tc>
        <w:tc>
          <w:tcPr>
            <w:tcW w:w="2400" w:type="dxa"/>
            <w:tcBorders>
              <w:top w:val="nil"/>
              <w:bottom w:val="nil"/>
            </w:tcBorders>
          </w:tcPr>
          <w:p w14:paraId="5CE65E8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protrusions or s 1.27</w:t>
            </w:r>
          </w:p>
        </w:tc>
        <w:tc>
          <w:tcPr>
            <w:tcW w:w="3720" w:type="dxa"/>
            <w:tcBorders>
              <w:top w:val="nil"/>
              <w:bottom w:val="nil"/>
            </w:tcBorders>
          </w:tcPr>
          <w:p w14:paraId="0CC554A9" w14:textId="77777777" w:rsidR="00742E59" w:rsidRPr="00197635" w:rsidRDefault="00742E59" w:rsidP="00742E59">
            <w:pPr>
              <w:pStyle w:val="TableText10"/>
              <w:rPr>
                <w:color w:val="000000"/>
              </w:rPr>
            </w:pPr>
            <w:r w:rsidRPr="00197635">
              <w:rPr>
                <w:color w:val="000000"/>
              </w:rPr>
              <w:t>driver motor vehicle towing trailer/operator trailer not comply with standard—protrusions</w:t>
            </w:r>
          </w:p>
        </w:tc>
        <w:tc>
          <w:tcPr>
            <w:tcW w:w="1320" w:type="dxa"/>
            <w:tcBorders>
              <w:top w:val="nil"/>
              <w:bottom w:val="nil"/>
            </w:tcBorders>
          </w:tcPr>
          <w:p w14:paraId="094D95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064ECB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AD9B7C4" w14:textId="77777777" w:rsidR="00742E59" w:rsidRPr="00197635" w:rsidRDefault="00742E59" w:rsidP="00742E59">
            <w:pPr>
              <w:pStyle w:val="TableText10"/>
              <w:rPr>
                <w:color w:val="000000"/>
              </w:rPr>
            </w:pPr>
            <w:r w:rsidRPr="00197635">
              <w:rPr>
                <w:color w:val="000000"/>
              </w:rPr>
              <w:t>-</w:t>
            </w:r>
          </w:p>
        </w:tc>
      </w:tr>
      <w:tr w:rsidR="00742E59" w:rsidRPr="00197635" w14:paraId="2C65A893" w14:textId="77777777" w:rsidTr="00742E59">
        <w:trPr>
          <w:cantSplit/>
        </w:trPr>
        <w:tc>
          <w:tcPr>
            <w:tcW w:w="1187" w:type="dxa"/>
            <w:tcBorders>
              <w:top w:val="nil"/>
              <w:bottom w:val="nil"/>
            </w:tcBorders>
          </w:tcPr>
          <w:p w14:paraId="3837666F" w14:textId="77777777" w:rsidR="00742E59" w:rsidRPr="00197635" w:rsidRDefault="00742E59" w:rsidP="00742E59">
            <w:pPr>
              <w:pStyle w:val="TableText10"/>
              <w:rPr>
                <w:color w:val="000000"/>
              </w:rPr>
            </w:pPr>
            <w:r w:rsidRPr="00197635">
              <w:rPr>
                <w:color w:val="000000"/>
              </w:rPr>
              <w:lastRenderedPageBreak/>
              <w:t>67.4</w:t>
            </w:r>
          </w:p>
        </w:tc>
        <w:tc>
          <w:tcPr>
            <w:tcW w:w="2400" w:type="dxa"/>
            <w:tcBorders>
              <w:top w:val="nil"/>
              <w:bottom w:val="nil"/>
            </w:tcBorders>
          </w:tcPr>
          <w:p w14:paraId="4061849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oil or grease (other than LPG) containment or s 1.28</w:t>
            </w:r>
          </w:p>
        </w:tc>
        <w:tc>
          <w:tcPr>
            <w:tcW w:w="3720" w:type="dxa"/>
            <w:tcBorders>
              <w:top w:val="nil"/>
              <w:bottom w:val="nil"/>
            </w:tcBorders>
          </w:tcPr>
          <w:p w14:paraId="7829887F" w14:textId="77777777" w:rsidR="00742E59" w:rsidRPr="00197635" w:rsidRDefault="00742E59" w:rsidP="00742E59">
            <w:pPr>
              <w:pStyle w:val="TableText10"/>
              <w:rPr>
                <w:color w:val="000000"/>
              </w:rPr>
            </w:pPr>
            <w:r w:rsidRPr="00197635">
              <w:rPr>
                <w:color w:val="000000"/>
              </w:rPr>
              <w:t>driver motor vehicle towing trailer/operator trailer not comply with standard—oil/grease containment</w:t>
            </w:r>
          </w:p>
        </w:tc>
        <w:tc>
          <w:tcPr>
            <w:tcW w:w="1320" w:type="dxa"/>
            <w:tcBorders>
              <w:top w:val="nil"/>
              <w:bottom w:val="nil"/>
            </w:tcBorders>
          </w:tcPr>
          <w:p w14:paraId="6C666DF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948F7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4E519FA0" w14:textId="77777777" w:rsidR="00742E59" w:rsidRPr="00197635" w:rsidRDefault="00742E59" w:rsidP="00742E59">
            <w:pPr>
              <w:pStyle w:val="TableText10"/>
              <w:rPr>
                <w:color w:val="000000"/>
              </w:rPr>
            </w:pPr>
            <w:r w:rsidRPr="00197635">
              <w:rPr>
                <w:color w:val="000000"/>
              </w:rPr>
              <w:t>-</w:t>
            </w:r>
          </w:p>
        </w:tc>
      </w:tr>
      <w:tr w:rsidR="00742E59" w:rsidRPr="00197635" w14:paraId="49BF8599" w14:textId="77777777" w:rsidTr="00742E59">
        <w:trPr>
          <w:cantSplit/>
        </w:trPr>
        <w:tc>
          <w:tcPr>
            <w:tcW w:w="1187" w:type="dxa"/>
            <w:tcBorders>
              <w:top w:val="nil"/>
              <w:bottom w:val="nil"/>
            </w:tcBorders>
          </w:tcPr>
          <w:p w14:paraId="5300D503" w14:textId="77777777" w:rsidR="00742E59" w:rsidRPr="00197635" w:rsidRDefault="00742E59" w:rsidP="00742E59">
            <w:pPr>
              <w:pStyle w:val="TableText10"/>
              <w:rPr>
                <w:color w:val="000000"/>
              </w:rPr>
            </w:pPr>
            <w:r w:rsidRPr="00197635">
              <w:rPr>
                <w:color w:val="000000"/>
              </w:rPr>
              <w:t>67.5</w:t>
            </w:r>
          </w:p>
        </w:tc>
        <w:tc>
          <w:tcPr>
            <w:tcW w:w="2400" w:type="dxa"/>
            <w:tcBorders>
              <w:top w:val="nil"/>
              <w:bottom w:val="nil"/>
            </w:tcBorders>
          </w:tcPr>
          <w:p w14:paraId="61F8A4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door latches or hinges or s 1.32</w:t>
            </w:r>
          </w:p>
        </w:tc>
        <w:tc>
          <w:tcPr>
            <w:tcW w:w="3720" w:type="dxa"/>
            <w:tcBorders>
              <w:top w:val="nil"/>
              <w:bottom w:val="nil"/>
            </w:tcBorders>
          </w:tcPr>
          <w:p w14:paraId="1ABCC614" w14:textId="77777777" w:rsidR="00742E59" w:rsidRPr="00197635" w:rsidRDefault="00742E59" w:rsidP="00742E59">
            <w:pPr>
              <w:pStyle w:val="TableText10"/>
              <w:rPr>
                <w:color w:val="000000"/>
              </w:rPr>
            </w:pPr>
            <w:r w:rsidRPr="00197635">
              <w:rPr>
                <w:color w:val="000000"/>
              </w:rPr>
              <w:t>driver motor vehicle towing trailer/operator trailer not comply with standard—door latches/hinges</w:t>
            </w:r>
          </w:p>
        </w:tc>
        <w:tc>
          <w:tcPr>
            <w:tcW w:w="1320" w:type="dxa"/>
            <w:tcBorders>
              <w:top w:val="nil"/>
              <w:bottom w:val="nil"/>
            </w:tcBorders>
          </w:tcPr>
          <w:p w14:paraId="5707A31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B0786A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AC6DAAA" w14:textId="77777777" w:rsidR="00742E59" w:rsidRPr="00197635" w:rsidRDefault="00742E59" w:rsidP="00742E59">
            <w:pPr>
              <w:pStyle w:val="TableText10"/>
              <w:rPr>
                <w:color w:val="000000"/>
              </w:rPr>
            </w:pPr>
            <w:r w:rsidRPr="00197635">
              <w:rPr>
                <w:color w:val="000000"/>
              </w:rPr>
              <w:t>-</w:t>
            </w:r>
          </w:p>
        </w:tc>
      </w:tr>
      <w:tr w:rsidR="00742E59" w:rsidRPr="00197635" w14:paraId="4E605A08" w14:textId="77777777" w:rsidTr="00742E59">
        <w:trPr>
          <w:cantSplit/>
        </w:trPr>
        <w:tc>
          <w:tcPr>
            <w:tcW w:w="1187" w:type="dxa"/>
            <w:tcBorders>
              <w:top w:val="nil"/>
              <w:bottom w:val="nil"/>
            </w:tcBorders>
          </w:tcPr>
          <w:p w14:paraId="53751041" w14:textId="77777777" w:rsidR="00742E59" w:rsidRPr="00197635" w:rsidRDefault="00742E59" w:rsidP="00742E59">
            <w:pPr>
              <w:pStyle w:val="TableText10"/>
              <w:rPr>
                <w:color w:val="000000"/>
              </w:rPr>
            </w:pPr>
            <w:r w:rsidRPr="00197635">
              <w:rPr>
                <w:color w:val="000000"/>
              </w:rPr>
              <w:lastRenderedPageBreak/>
              <w:t>67.6</w:t>
            </w:r>
          </w:p>
        </w:tc>
        <w:tc>
          <w:tcPr>
            <w:tcW w:w="2400" w:type="dxa"/>
            <w:tcBorders>
              <w:top w:val="nil"/>
              <w:bottom w:val="nil"/>
            </w:tcBorders>
          </w:tcPr>
          <w:p w14:paraId="4CFD67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mudguards or s 1.33</w:t>
            </w:r>
          </w:p>
        </w:tc>
        <w:tc>
          <w:tcPr>
            <w:tcW w:w="3720" w:type="dxa"/>
            <w:tcBorders>
              <w:top w:val="nil"/>
              <w:bottom w:val="nil"/>
            </w:tcBorders>
          </w:tcPr>
          <w:p w14:paraId="30655F97" w14:textId="77777777" w:rsidR="00742E59" w:rsidRPr="00197635" w:rsidRDefault="00742E59" w:rsidP="00742E59">
            <w:pPr>
              <w:pStyle w:val="TableText10"/>
              <w:rPr>
                <w:color w:val="000000"/>
              </w:rPr>
            </w:pPr>
            <w:r w:rsidRPr="00197635">
              <w:rPr>
                <w:color w:val="000000"/>
              </w:rPr>
              <w:t>driver motor vehicle towing trailer/operator trailer not comply with standard—mudguards</w:t>
            </w:r>
          </w:p>
        </w:tc>
        <w:tc>
          <w:tcPr>
            <w:tcW w:w="1320" w:type="dxa"/>
            <w:tcBorders>
              <w:top w:val="nil"/>
              <w:bottom w:val="nil"/>
            </w:tcBorders>
          </w:tcPr>
          <w:p w14:paraId="3C10EF9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0C4FFA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0906430" w14:textId="77777777" w:rsidR="00742E59" w:rsidRPr="00197635" w:rsidRDefault="00742E59" w:rsidP="00742E59">
            <w:pPr>
              <w:pStyle w:val="TableText10"/>
              <w:rPr>
                <w:color w:val="000000"/>
              </w:rPr>
            </w:pPr>
            <w:r w:rsidRPr="00197635">
              <w:rPr>
                <w:color w:val="000000"/>
              </w:rPr>
              <w:t>-</w:t>
            </w:r>
          </w:p>
        </w:tc>
      </w:tr>
      <w:tr w:rsidR="00742E59" w:rsidRPr="00197635" w14:paraId="01759E9E" w14:textId="77777777" w:rsidTr="00742E59">
        <w:trPr>
          <w:cantSplit/>
        </w:trPr>
        <w:tc>
          <w:tcPr>
            <w:tcW w:w="1187" w:type="dxa"/>
            <w:tcBorders>
              <w:top w:val="nil"/>
              <w:bottom w:val="nil"/>
            </w:tcBorders>
          </w:tcPr>
          <w:p w14:paraId="616AC184" w14:textId="77777777" w:rsidR="00742E59" w:rsidRPr="00197635" w:rsidRDefault="00742E59" w:rsidP="00742E59">
            <w:pPr>
              <w:pStyle w:val="TableText10"/>
              <w:rPr>
                <w:color w:val="000000"/>
              </w:rPr>
            </w:pPr>
            <w:r w:rsidRPr="00197635">
              <w:rPr>
                <w:color w:val="000000"/>
              </w:rPr>
              <w:t>67.7</w:t>
            </w:r>
          </w:p>
        </w:tc>
        <w:tc>
          <w:tcPr>
            <w:tcW w:w="2400" w:type="dxa"/>
            <w:tcBorders>
              <w:top w:val="nil"/>
              <w:bottom w:val="nil"/>
            </w:tcBorders>
          </w:tcPr>
          <w:p w14:paraId="578ED2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electrical wiring, connections, installations, connectors or conductors or other electrical items or s 1.41</w:t>
            </w:r>
          </w:p>
        </w:tc>
        <w:tc>
          <w:tcPr>
            <w:tcW w:w="3720" w:type="dxa"/>
            <w:tcBorders>
              <w:top w:val="nil"/>
              <w:bottom w:val="nil"/>
            </w:tcBorders>
          </w:tcPr>
          <w:p w14:paraId="1D25A1CC" w14:textId="77777777" w:rsidR="00742E59" w:rsidRPr="00197635" w:rsidRDefault="00742E59" w:rsidP="00742E59">
            <w:pPr>
              <w:pStyle w:val="TableText10"/>
              <w:rPr>
                <w:color w:val="000000"/>
              </w:rPr>
            </w:pPr>
            <w:r w:rsidRPr="00197635">
              <w:rPr>
                <w:color w:val="000000"/>
              </w:rPr>
              <w:t>driver motor vehicle towing trailer/operator trailer not comply with standard—electrical wiring/connection/installation/connector/ conductor/other electrical item</w:t>
            </w:r>
          </w:p>
        </w:tc>
        <w:tc>
          <w:tcPr>
            <w:tcW w:w="1320" w:type="dxa"/>
            <w:tcBorders>
              <w:top w:val="nil"/>
              <w:bottom w:val="nil"/>
            </w:tcBorders>
          </w:tcPr>
          <w:p w14:paraId="47BCC4D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FD80249"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DC7B5F" w14:textId="77777777" w:rsidR="00742E59" w:rsidRPr="00197635" w:rsidRDefault="00742E59" w:rsidP="00742E59">
            <w:pPr>
              <w:pStyle w:val="TableText10"/>
              <w:rPr>
                <w:color w:val="000000"/>
              </w:rPr>
            </w:pPr>
            <w:r w:rsidRPr="00197635">
              <w:rPr>
                <w:color w:val="000000"/>
              </w:rPr>
              <w:t>-</w:t>
            </w:r>
          </w:p>
        </w:tc>
      </w:tr>
      <w:tr w:rsidR="00742E59" w:rsidRPr="00197635" w14:paraId="0BEF35CA" w14:textId="77777777" w:rsidTr="00742E59">
        <w:trPr>
          <w:cantSplit/>
        </w:trPr>
        <w:tc>
          <w:tcPr>
            <w:tcW w:w="1187" w:type="dxa"/>
            <w:tcBorders>
              <w:top w:val="nil"/>
              <w:bottom w:val="nil"/>
            </w:tcBorders>
          </w:tcPr>
          <w:p w14:paraId="1852C23B" w14:textId="77777777" w:rsidR="00742E59" w:rsidRPr="00197635" w:rsidRDefault="00742E59" w:rsidP="00742E59">
            <w:pPr>
              <w:pStyle w:val="TableText10"/>
              <w:keepNext/>
              <w:rPr>
                <w:color w:val="000000"/>
              </w:rPr>
            </w:pPr>
            <w:r w:rsidRPr="00197635">
              <w:rPr>
                <w:color w:val="000000"/>
              </w:rPr>
              <w:lastRenderedPageBreak/>
              <w:t>67.8</w:t>
            </w:r>
          </w:p>
        </w:tc>
        <w:tc>
          <w:tcPr>
            <w:tcW w:w="2400" w:type="dxa"/>
            <w:tcBorders>
              <w:top w:val="nil"/>
              <w:bottom w:val="nil"/>
            </w:tcBorders>
          </w:tcPr>
          <w:p w14:paraId="39F219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or s 1.49 in relation to wheels</w:t>
            </w:r>
          </w:p>
        </w:tc>
        <w:tc>
          <w:tcPr>
            <w:tcW w:w="3720" w:type="dxa"/>
            <w:tcBorders>
              <w:top w:val="nil"/>
              <w:bottom w:val="nil"/>
            </w:tcBorders>
          </w:tcPr>
          <w:p w14:paraId="17B87908" w14:textId="77777777" w:rsidR="00742E59" w:rsidRPr="00197635" w:rsidRDefault="00742E59" w:rsidP="00742E59">
            <w:pPr>
              <w:pStyle w:val="TableText10"/>
              <w:keepNext/>
              <w:rPr>
                <w:color w:val="000000"/>
              </w:rPr>
            </w:pPr>
            <w:r w:rsidRPr="00197635">
              <w:rPr>
                <w:color w:val="000000"/>
              </w:rPr>
              <w:t>driver motor vehicle towing trailer/operator trailer not comply with standard—road wheels</w:t>
            </w:r>
          </w:p>
        </w:tc>
        <w:tc>
          <w:tcPr>
            <w:tcW w:w="1320" w:type="dxa"/>
            <w:tcBorders>
              <w:top w:val="nil"/>
              <w:bottom w:val="nil"/>
            </w:tcBorders>
          </w:tcPr>
          <w:p w14:paraId="1B07ED98"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1A3290D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0EBAA41" w14:textId="77777777" w:rsidR="00742E59" w:rsidRPr="00197635" w:rsidRDefault="00742E59" w:rsidP="00742E59">
            <w:pPr>
              <w:pStyle w:val="TableText10"/>
              <w:keepNext/>
              <w:rPr>
                <w:color w:val="000000"/>
              </w:rPr>
            </w:pPr>
            <w:r w:rsidRPr="00197635">
              <w:rPr>
                <w:color w:val="000000"/>
              </w:rPr>
              <w:t>-</w:t>
            </w:r>
          </w:p>
        </w:tc>
      </w:tr>
      <w:tr w:rsidR="00742E59" w:rsidRPr="00197635" w14:paraId="74A89FE4" w14:textId="77777777" w:rsidTr="00742E59">
        <w:trPr>
          <w:cantSplit/>
        </w:trPr>
        <w:tc>
          <w:tcPr>
            <w:tcW w:w="1187" w:type="dxa"/>
            <w:tcBorders>
              <w:top w:val="nil"/>
              <w:bottom w:val="nil"/>
            </w:tcBorders>
          </w:tcPr>
          <w:p w14:paraId="72EF465E" w14:textId="77777777" w:rsidR="00742E59" w:rsidRPr="00197635" w:rsidRDefault="00742E59" w:rsidP="00742E59">
            <w:pPr>
              <w:pStyle w:val="TableText10"/>
              <w:rPr>
                <w:color w:val="000000"/>
              </w:rPr>
            </w:pPr>
            <w:r w:rsidRPr="00197635">
              <w:rPr>
                <w:color w:val="000000"/>
              </w:rPr>
              <w:t>67.9</w:t>
            </w:r>
          </w:p>
        </w:tc>
        <w:tc>
          <w:tcPr>
            <w:tcW w:w="2400" w:type="dxa"/>
            <w:tcBorders>
              <w:top w:val="nil"/>
              <w:bottom w:val="nil"/>
            </w:tcBorders>
          </w:tcPr>
          <w:p w14:paraId="606B88F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or s 1.49 in relation to tyres or ss 1.50-1.56</w:t>
            </w:r>
          </w:p>
        </w:tc>
        <w:tc>
          <w:tcPr>
            <w:tcW w:w="3720" w:type="dxa"/>
            <w:tcBorders>
              <w:top w:val="nil"/>
              <w:bottom w:val="nil"/>
            </w:tcBorders>
          </w:tcPr>
          <w:p w14:paraId="18737A6D" w14:textId="77777777" w:rsidR="00742E59" w:rsidRPr="00197635" w:rsidRDefault="00742E59" w:rsidP="00742E59">
            <w:pPr>
              <w:pStyle w:val="TableText10"/>
              <w:rPr>
                <w:color w:val="000000"/>
              </w:rPr>
            </w:pPr>
            <w:r w:rsidRPr="00197635">
              <w:rPr>
                <w:color w:val="000000"/>
              </w:rPr>
              <w:t>driver motor vehicle towing trailer/operator trailer not comply with standard—tyres</w:t>
            </w:r>
          </w:p>
        </w:tc>
        <w:tc>
          <w:tcPr>
            <w:tcW w:w="1320" w:type="dxa"/>
            <w:tcBorders>
              <w:top w:val="nil"/>
              <w:bottom w:val="nil"/>
            </w:tcBorders>
          </w:tcPr>
          <w:p w14:paraId="212C6E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09CF7D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0DC0B41" w14:textId="77777777" w:rsidR="00742E59" w:rsidRPr="00197635" w:rsidRDefault="00742E59" w:rsidP="00742E59">
            <w:pPr>
              <w:pStyle w:val="TableText10"/>
              <w:rPr>
                <w:color w:val="000000"/>
              </w:rPr>
            </w:pPr>
            <w:r w:rsidRPr="00197635">
              <w:rPr>
                <w:color w:val="000000"/>
              </w:rPr>
              <w:t>-</w:t>
            </w:r>
          </w:p>
        </w:tc>
      </w:tr>
      <w:tr w:rsidR="00742E59" w:rsidRPr="00197635" w14:paraId="31E96D3C" w14:textId="77777777" w:rsidTr="00742E59">
        <w:trPr>
          <w:cantSplit/>
        </w:trPr>
        <w:tc>
          <w:tcPr>
            <w:tcW w:w="1187" w:type="dxa"/>
            <w:tcBorders>
              <w:top w:val="nil"/>
              <w:bottom w:val="nil"/>
            </w:tcBorders>
          </w:tcPr>
          <w:p w14:paraId="040AE185" w14:textId="77777777" w:rsidR="00742E59" w:rsidRPr="00197635" w:rsidRDefault="00742E59" w:rsidP="00742E59">
            <w:pPr>
              <w:pStyle w:val="TableText10"/>
              <w:rPr>
                <w:color w:val="000000"/>
              </w:rPr>
            </w:pPr>
            <w:r w:rsidRPr="00197635">
              <w:rPr>
                <w:color w:val="000000"/>
              </w:rPr>
              <w:t>67.10</w:t>
            </w:r>
          </w:p>
        </w:tc>
        <w:tc>
          <w:tcPr>
            <w:tcW w:w="2400" w:type="dxa"/>
            <w:tcBorders>
              <w:top w:val="nil"/>
              <w:bottom w:val="nil"/>
            </w:tcBorders>
          </w:tcPr>
          <w:p w14:paraId="307A702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vehicle identification numbers or s 1.62</w:t>
            </w:r>
          </w:p>
        </w:tc>
        <w:tc>
          <w:tcPr>
            <w:tcW w:w="3720" w:type="dxa"/>
            <w:tcBorders>
              <w:top w:val="nil"/>
              <w:bottom w:val="nil"/>
            </w:tcBorders>
          </w:tcPr>
          <w:p w14:paraId="642E456A" w14:textId="77777777" w:rsidR="00742E59" w:rsidRPr="00197635" w:rsidRDefault="00742E59" w:rsidP="00742E59">
            <w:pPr>
              <w:pStyle w:val="TableText10"/>
              <w:rPr>
                <w:color w:val="000000"/>
              </w:rPr>
            </w:pPr>
            <w:r w:rsidRPr="00197635">
              <w:rPr>
                <w:color w:val="000000"/>
              </w:rPr>
              <w:t>driver motor vehicle towing trailer/operator trailer not comply with standard—vehicle identification number</w:t>
            </w:r>
          </w:p>
        </w:tc>
        <w:tc>
          <w:tcPr>
            <w:tcW w:w="1320" w:type="dxa"/>
            <w:tcBorders>
              <w:top w:val="nil"/>
              <w:bottom w:val="nil"/>
            </w:tcBorders>
          </w:tcPr>
          <w:p w14:paraId="5E29CFE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195C9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9028D09" w14:textId="77777777" w:rsidR="00742E59" w:rsidRPr="00197635" w:rsidRDefault="00742E59" w:rsidP="00742E59">
            <w:pPr>
              <w:pStyle w:val="TableText10"/>
              <w:rPr>
                <w:color w:val="000000"/>
              </w:rPr>
            </w:pPr>
            <w:r w:rsidRPr="00197635">
              <w:rPr>
                <w:color w:val="000000"/>
              </w:rPr>
              <w:t>-</w:t>
            </w:r>
          </w:p>
        </w:tc>
      </w:tr>
      <w:tr w:rsidR="00AC15E2" w:rsidRPr="00197635" w14:paraId="6A5DD18C" w14:textId="77777777" w:rsidTr="00742E59">
        <w:trPr>
          <w:cantSplit/>
        </w:trPr>
        <w:tc>
          <w:tcPr>
            <w:tcW w:w="1187" w:type="dxa"/>
            <w:tcBorders>
              <w:top w:val="nil"/>
              <w:bottom w:val="nil"/>
            </w:tcBorders>
          </w:tcPr>
          <w:p w14:paraId="63105DE7" w14:textId="15B375E5" w:rsidR="00AC15E2" w:rsidRPr="00197635" w:rsidRDefault="00AC15E2" w:rsidP="00AC15E2">
            <w:pPr>
              <w:pStyle w:val="TableText10"/>
              <w:rPr>
                <w:color w:val="000000"/>
              </w:rPr>
            </w:pPr>
            <w:r w:rsidRPr="009940C4">
              <w:lastRenderedPageBreak/>
              <w:t>67.11</w:t>
            </w:r>
          </w:p>
        </w:tc>
        <w:tc>
          <w:tcPr>
            <w:tcW w:w="2400" w:type="dxa"/>
            <w:tcBorders>
              <w:top w:val="nil"/>
              <w:bottom w:val="nil"/>
            </w:tcBorders>
          </w:tcPr>
          <w:p w14:paraId="05EF4F39" w14:textId="20BE824C" w:rsidR="00AC15E2" w:rsidRPr="00197635" w:rsidRDefault="00AC15E2" w:rsidP="00AC15E2">
            <w:pPr>
              <w:pStyle w:val="TableBullet"/>
              <w:numPr>
                <w:ilvl w:val="0"/>
                <w:numId w:val="0"/>
              </w:numPr>
              <w:ind w:left="357" w:hanging="357"/>
              <w:rPr>
                <w:color w:val="000000"/>
              </w:rPr>
            </w:pPr>
            <w:r w:rsidRPr="009940C4">
              <w:rPr>
                <w:rFonts w:ascii="Symbol" w:hAnsi="Symbol"/>
              </w:rPr>
              <w:t></w:t>
            </w:r>
            <w:r w:rsidRPr="009940C4">
              <w:rPr>
                <w:rFonts w:ascii="Symbol" w:hAnsi="Symbol"/>
              </w:rPr>
              <w:tab/>
            </w:r>
            <w:r w:rsidRPr="009940C4">
              <w:t>trailer not comply with sch 1, ss 1.15</w:t>
            </w:r>
            <w:r w:rsidRPr="009940C4">
              <w:noBreakHyphen/>
              <w:t>1.20 in relation to identification plates or s 1.63</w:t>
            </w:r>
          </w:p>
        </w:tc>
        <w:tc>
          <w:tcPr>
            <w:tcW w:w="3720" w:type="dxa"/>
            <w:tcBorders>
              <w:top w:val="nil"/>
              <w:bottom w:val="nil"/>
            </w:tcBorders>
          </w:tcPr>
          <w:p w14:paraId="48BEEB30" w14:textId="4799689D" w:rsidR="00AC15E2" w:rsidRPr="00197635" w:rsidRDefault="00AC15E2" w:rsidP="00AC15E2">
            <w:pPr>
              <w:pStyle w:val="TableText10"/>
              <w:rPr>
                <w:color w:val="000000"/>
              </w:rPr>
            </w:pPr>
            <w:r w:rsidRPr="009940C4">
              <w:t>driver motor vehicle towing trailer/operator trailer not comply with standard—identification plate</w:t>
            </w:r>
          </w:p>
        </w:tc>
        <w:tc>
          <w:tcPr>
            <w:tcW w:w="1320" w:type="dxa"/>
            <w:tcBorders>
              <w:top w:val="nil"/>
              <w:bottom w:val="nil"/>
            </w:tcBorders>
          </w:tcPr>
          <w:p w14:paraId="5F517417" w14:textId="634F220E" w:rsidR="00AC15E2" w:rsidRPr="00197635" w:rsidRDefault="00AC15E2" w:rsidP="00AC15E2">
            <w:pPr>
              <w:pStyle w:val="TableText10"/>
              <w:rPr>
                <w:color w:val="000000"/>
              </w:rPr>
            </w:pPr>
            <w:r w:rsidRPr="009940C4">
              <w:t>20</w:t>
            </w:r>
          </w:p>
        </w:tc>
        <w:tc>
          <w:tcPr>
            <w:tcW w:w="1560" w:type="dxa"/>
            <w:tcBorders>
              <w:top w:val="nil"/>
              <w:bottom w:val="nil"/>
            </w:tcBorders>
          </w:tcPr>
          <w:p w14:paraId="52DF8686" w14:textId="6DDA56D0" w:rsidR="00AC15E2" w:rsidRPr="00197635" w:rsidRDefault="00AC15E2" w:rsidP="00AC15E2">
            <w:pPr>
              <w:pStyle w:val="TableText10"/>
              <w:rPr>
                <w:color w:val="000000"/>
              </w:rPr>
            </w:pPr>
            <w:r w:rsidRPr="009940C4">
              <w:t>205</w:t>
            </w:r>
          </w:p>
        </w:tc>
        <w:tc>
          <w:tcPr>
            <w:tcW w:w="1200" w:type="dxa"/>
            <w:tcBorders>
              <w:top w:val="nil"/>
              <w:bottom w:val="nil"/>
            </w:tcBorders>
          </w:tcPr>
          <w:p w14:paraId="6438994B" w14:textId="6C4160B2" w:rsidR="00AC15E2" w:rsidRPr="00197635" w:rsidRDefault="00AC15E2" w:rsidP="00AC15E2">
            <w:pPr>
              <w:pStyle w:val="TableText10"/>
              <w:rPr>
                <w:color w:val="000000"/>
              </w:rPr>
            </w:pPr>
            <w:r w:rsidRPr="009940C4">
              <w:t>-</w:t>
            </w:r>
          </w:p>
        </w:tc>
      </w:tr>
      <w:tr w:rsidR="00742E59" w:rsidRPr="00197635" w14:paraId="2757D2C4" w14:textId="77777777" w:rsidTr="00742E59">
        <w:trPr>
          <w:cantSplit/>
        </w:trPr>
        <w:tc>
          <w:tcPr>
            <w:tcW w:w="1187" w:type="dxa"/>
            <w:tcBorders>
              <w:top w:val="nil"/>
              <w:bottom w:val="nil"/>
            </w:tcBorders>
          </w:tcPr>
          <w:p w14:paraId="2C3CD901" w14:textId="77777777" w:rsidR="00742E59" w:rsidRPr="00197635" w:rsidRDefault="00742E59" w:rsidP="00742E59">
            <w:pPr>
              <w:pStyle w:val="TableText10"/>
              <w:rPr>
                <w:color w:val="000000"/>
              </w:rPr>
            </w:pPr>
            <w:r w:rsidRPr="00197635">
              <w:rPr>
                <w:color w:val="000000"/>
              </w:rPr>
              <w:t>67.12</w:t>
            </w:r>
          </w:p>
        </w:tc>
        <w:tc>
          <w:tcPr>
            <w:tcW w:w="2400" w:type="dxa"/>
            <w:tcBorders>
              <w:top w:val="nil"/>
              <w:bottom w:val="nil"/>
            </w:tcBorders>
          </w:tcPr>
          <w:p w14:paraId="355DB97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white or silver band or s 1.64</w:t>
            </w:r>
          </w:p>
        </w:tc>
        <w:tc>
          <w:tcPr>
            <w:tcW w:w="3720" w:type="dxa"/>
            <w:tcBorders>
              <w:top w:val="nil"/>
              <w:bottom w:val="nil"/>
            </w:tcBorders>
          </w:tcPr>
          <w:p w14:paraId="67A16D69" w14:textId="77777777" w:rsidR="00742E59" w:rsidRPr="00197635" w:rsidRDefault="00742E59" w:rsidP="00742E59">
            <w:pPr>
              <w:pStyle w:val="TableText10"/>
              <w:rPr>
                <w:color w:val="000000"/>
              </w:rPr>
            </w:pPr>
            <w:r w:rsidRPr="00197635">
              <w:rPr>
                <w:color w:val="000000"/>
              </w:rPr>
              <w:t>driver motor vehicle towing trailer/operator trailer not comply with standard—white/silver band</w:t>
            </w:r>
          </w:p>
        </w:tc>
        <w:tc>
          <w:tcPr>
            <w:tcW w:w="1320" w:type="dxa"/>
            <w:tcBorders>
              <w:top w:val="nil"/>
              <w:bottom w:val="nil"/>
            </w:tcBorders>
          </w:tcPr>
          <w:p w14:paraId="36EF4B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5231A9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EC0039E" w14:textId="77777777" w:rsidR="00742E59" w:rsidRPr="00197635" w:rsidRDefault="00742E59" w:rsidP="00742E59">
            <w:pPr>
              <w:pStyle w:val="TableText10"/>
              <w:rPr>
                <w:color w:val="000000"/>
              </w:rPr>
            </w:pPr>
            <w:r w:rsidRPr="00197635">
              <w:rPr>
                <w:color w:val="000000"/>
              </w:rPr>
              <w:t>-</w:t>
            </w:r>
          </w:p>
        </w:tc>
      </w:tr>
      <w:tr w:rsidR="00742E59" w:rsidRPr="00197635" w14:paraId="18A32D3F" w14:textId="77777777" w:rsidTr="00742E59">
        <w:trPr>
          <w:cantSplit/>
        </w:trPr>
        <w:tc>
          <w:tcPr>
            <w:tcW w:w="1187" w:type="dxa"/>
            <w:tcBorders>
              <w:top w:val="nil"/>
              <w:bottom w:val="nil"/>
            </w:tcBorders>
          </w:tcPr>
          <w:p w14:paraId="6F3D612C" w14:textId="77777777" w:rsidR="00742E59" w:rsidRPr="00197635" w:rsidRDefault="00742E59" w:rsidP="00742E59">
            <w:pPr>
              <w:pStyle w:val="TableText10"/>
              <w:rPr>
                <w:color w:val="000000"/>
              </w:rPr>
            </w:pPr>
            <w:r w:rsidRPr="00197635">
              <w:rPr>
                <w:color w:val="000000"/>
              </w:rPr>
              <w:lastRenderedPageBreak/>
              <w:t>67.13</w:t>
            </w:r>
          </w:p>
        </w:tc>
        <w:tc>
          <w:tcPr>
            <w:tcW w:w="2400" w:type="dxa"/>
            <w:tcBorders>
              <w:top w:val="nil"/>
              <w:bottom w:val="nil"/>
            </w:tcBorders>
          </w:tcPr>
          <w:p w14:paraId="20C5C92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or ss 1.15</w:t>
            </w:r>
            <w:r w:rsidRPr="00197635">
              <w:rPr>
                <w:color w:val="000000"/>
              </w:rPr>
              <w:noBreakHyphen/>
              <w:t>1.20 in relation to unauthorised or prohibited warning signs or s 1.65</w:t>
            </w:r>
          </w:p>
        </w:tc>
        <w:tc>
          <w:tcPr>
            <w:tcW w:w="3720" w:type="dxa"/>
            <w:tcBorders>
              <w:top w:val="nil"/>
              <w:bottom w:val="nil"/>
            </w:tcBorders>
          </w:tcPr>
          <w:p w14:paraId="5EC19914" w14:textId="77777777" w:rsidR="00742E59" w:rsidRPr="00197635" w:rsidRDefault="00742E59" w:rsidP="00742E59">
            <w:pPr>
              <w:pStyle w:val="TableText10"/>
              <w:rPr>
                <w:color w:val="000000"/>
              </w:rPr>
            </w:pPr>
            <w:r w:rsidRPr="00197635">
              <w:rPr>
                <w:color w:val="000000"/>
              </w:rPr>
              <w:t>driver motor vehicle towing trailer/operator trailer not comply with standard—unauthorised warning sign</w:t>
            </w:r>
          </w:p>
        </w:tc>
        <w:tc>
          <w:tcPr>
            <w:tcW w:w="1320" w:type="dxa"/>
            <w:tcBorders>
              <w:top w:val="nil"/>
              <w:bottom w:val="nil"/>
            </w:tcBorders>
          </w:tcPr>
          <w:p w14:paraId="441A86E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8B648A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40ED8E3" w14:textId="77777777" w:rsidR="00742E59" w:rsidRPr="00197635" w:rsidRDefault="00742E59" w:rsidP="00742E59">
            <w:pPr>
              <w:pStyle w:val="TableText10"/>
              <w:rPr>
                <w:color w:val="000000"/>
              </w:rPr>
            </w:pPr>
            <w:r w:rsidRPr="00197635">
              <w:rPr>
                <w:color w:val="000000"/>
              </w:rPr>
              <w:t>-</w:t>
            </w:r>
          </w:p>
        </w:tc>
      </w:tr>
      <w:tr w:rsidR="00742E59" w:rsidRPr="00197635" w14:paraId="3E6A29F2" w14:textId="77777777" w:rsidTr="00742E59">
        <w:trPr>
          <w:cantSplit/>
        </w:trPr>
        <w:tc>
          <w:tcPr>
            <w:tcW w:w="1187" w:type="dxa"/>
            <w:tcBorders>
              <w:top w:val="nil"/>
              <w:bottom w:val="nil"/>
            </w:tcBorders>
          </w:tcPr>
          <w:p w14:paraId="470B86E1" w14:textId="77777777" w:rsidR="00742E59" w:rsidRPr="00197635" w:rsidRDefault="00742E59" w:rsidP="00742E59">
            <w:pPr>
              <w:pStyle w:val="TableText10"/>
              <w:rPr>
                <w:color w:val="000000"/>
              </w:rPr>
            </w:pPr>
            <w:r w:rsidRPr="00197635">
              <w:rPr>
                <w:color w:val="000000"/>
              </w:rPr>
              <w:t>67.14</w:t>
            </w:r>
          </w:p>
        </w:tc>
        <w:tc>
          <w:tcPr>
            <w:tcW w:w="2400" w:type="dxa"/>
            <w:tcBorders>
              <w:top w:val="nil"/>
              <w:bottom w:val="nil"/>
            </w:tcBorders>
          </w:tcPr>
          <w:p w14:paraId="20423A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axles or axle groups or s 1.66</w:t>
            </w:r>
          </w:p>
        </w:tc>
        <w:tc>
          <w:tcPr>
            <w:tcW w:w="3720" w:type="dxa"/>
            <w:tcBorders>
              <w:top w:val="nil"/>
              <w:bottom w:val="nil"/>
            </w:tcBorders>
          </w:tcPr>
          <w:p w14:paraId="27B92C02" w14:textId="77777777" w:rsidR="00742E59" w:rsidRPr="00197635" w:rsidRDefault="00742E59" w:rsidP="00742E59">
            <w:pPr>
              <w:pStyle w:val="TableText10"/>
              <w:rPr>
                <w:color w:val="000000"/>
              </w:rPr>
            </w:pPr>
            <w:r w:rsidRPr="00197635">
              <w:rPr>
                <w:color w:val="000000"/>
              </w:rPr>
              <w:t>driver motor vehicle towing trailer/operator trailer not comply with standard—axles/axle groups</w:t>
            </w:r>
          </w:p>
        </w:tc>
        <w:tc>
          <w:tcPr>
            <w:tcW w:w="1320" w:type="dxa"/>
            <w:tcBorders>
              <w:top w:val="nil"/>
              <w:bottom w:val="nil"/>
            </w:tcBorders>
          </w:tcPr>
          <w:p w14:paraId="05DA202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10EA7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0008138" w14:textId="77777777" w:rsidR="00742E59" w:rsidRPr="00197635" w:rsidRDefault="00742E59" w:rsidP="00742E59">
            <w:pPr>
              <w:pStyle w:val="TableText10"/>
              <w:rPr>
                <w:color w:val="000000"/>
              </w:rPr>
            </w:pPr>
            <w:r w:rsidRPr="00197635">
              <w:rPr>
                <w:color w:val="000000"/>
              </w:rPr>
              <w:t>-</w:t>
            </w:r>
          </w:p>
        </w:tc>
      </w:tr>
      <w:tr w:rsidR="00742E59" w:rsidRPr="00197635" w14:paraId="1897FB1E" w14:textId="77777777" w:rsidTr="00742E59">
        <w:trPr>
          <w:cantSplit/>
        </w:trPr>
        <w:tc>
          <w:tcPr>
            <w:tcW w:w="1187" w:type="dxa"/>
            <w:tcBorders>
              <w:top w:val="nil"/>
              <w:bottom w:val="nil"/>
            </w:tcBorders>
          </w:tcPr>
          <w:p w14:paraId="09D7F246" w14:textId="77777777" w:rsidR="00742E59" w:rsidRPr="00197635" w:rsidRDefault="00742E59" w:rsidP="00742E59">
            <w:pPr>
              <w:pStyle w:val="TableText10"/>
              <w:rPr>
                <w:color w:val="000000"/>
              </w:rPr>
            </w:pPr>
            <w:r w:rsidRPr="00197635">
              <w:rPr>
                <w:color w:val="000000"/>
              </w:rPr>
              <w:lastRenderedPageBreak/>
              <w:t>67.15</w:t>
            </w:r>
          </w:p>
        </w:tc>
        <w:tc>
          <w:tcPr>
            <w:tcW w:w="2400" w:type="dxa"/>
            <w:tcBorders>
              <w:top w:val="nil"/>
              <w:bottom w:val="nil"/>
            </w:tcBorders>
          </w:tcPr>
          <w:p w14:paraId="3C7614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trailer dimensions (including width, length, rear overhang, drawbar length, height or ground clearance) or ss 1.67-1.75</w:t>
            </w:r>
          </w:p>
        </w:tc>
        <w:tc>
          <w:tcPr>
            <w:tcW w:w="3720" w:type="dxa"/>
            <w:tcBorders>
              <w:top w:val="nil"/>
              <w:bottom w:val="nil"/>
            </w:tcBorders>
          </w:tcPr>
          <w:p w14:paraId="18F33377" w14:textId="77777777" w:rsidR="00742E59" w:rsidRPr="00197635" w:rsidRDefault="00742E59" w:rsidP="00742E59">
            <w:pPr>
              <w:pStyle w:val="TableText10"/>
              <w:rPr>
                <w:color w:val="000000"/>
              </w:rPr>
            </w:pPr>
            <w:r w:rsidRPr="00197635">
              <w:rPr>
                <w:color w:val="000000"/>
              </w:rPr>
              <w:t>driver motor vehicle towing trailer/operator trailer not comply with standard—width/length/rear overhang/drawbar length/height/other dimensions</w:t>
            </w:r>
          </w:p>
        </w:tc>
        <w:tc>
          <w:tcPr>
            <w:tcW w:w="1320" w:type="dxa"/>
            <w:tcBorders>
              <w:top w:val="nil"/>
              <w:bottom w:val="nil"/>
            </w:tcBorders>
          </w:tcPr>
          <w:p w14:paraId="450A24C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131201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4A8BE43" w14:textId="77777777" w:rsidR="00742E59" w:rsidRPr="00197635" w:rsidRDefault="00742E59" w:rsidP="00742E59">
            <w:pPr>
              <w:pStyle w:val="TableText10"/>
              <w:rPr>
                <w:color w:val="000000"/>
              </w:rPr>
            </w:pPr>
            <w:r w:rsidRPr="00197635">
              <w:rPr>
                <w:color w:val="000000"/>
              </w:rPr>
              <w:t>-</w:t>
            </w:r>
          </w:p>
        </w:tc>
      </w:tr>
      <w:tr w:rsidR="00742E59" w:rsidRPr="00197635" w14:paraId="78813DDF" w14:textId="77777777" w:rsidTr="00742E59">
        <w:trPr>
          <w:cantSplit/>
        </w:trPr>
        <w:tc>
          <w:tcPr>
            <w:tcW w:w="1187" w:type="dxa"/>
            <w:tcBorders>
              <w:top w:val="nil"/>
              <w:bottom w:val="nil"/>
            </w:tcBorders>
          </w:tcPr>
          <w:p w14:paraId="19895B28" w14:textId="77777777" w:rsidR="00742E59" w:rsidRPr="00197635" w:rsidRDefault="00742E59" w:rsidP="00742E59">
            <w:pPr>
              <w:pStyle w:val="TableText10"/>
              <w:rPr>
                <w:color w:val="000000"/>
              </w:rPr>
            </w:pPr>
            <w:r w:rsidRPr="00197635">
              <w:rPr>
                <w:color w:val="000000"/>
              </w:rPr>
              <w:lastRenderedPageBreak/>
              <w:t>67.16</w:t>
            </w:r>
          </w:p>
        </w:tc>
        <w:tc>
          <w:tcPr>
            <w:tcW w:w="2400" w:type="dxa"/>
            <w:tcBorders>
              <w:top w:val="nil"/>
              <w:bottom w:val="nil"/>
            </w:tcBorders>
          </w:tcPr>
          <w:p w14:paraId="457ADC4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lights or s 1.77, s 1.78, s 1.86, ss 1.88-1.93, ss 1.95</w:t>
            </w:r>
            <w:r w:rsidRPr="00197635">
              <w:rPr>
                <w:color w:val="000000"/>
              </w:rPr>
              <w:noBreakHyphen/>
              <w:t>1.102, ss 1.104-1.106, s 1.108, s 1.109, s 1.120 and s 1.121</w:t>
            </w:r>
          </w:p>
        </w:tc>
        <w:tc>
          <w:tcPr>
            <w:tcW w:w="3720" w:type="dxa"/>
            <w:tcBorders>
              <w:top w:val="nil"/>
              <w:bottom w:val="nil"/>
            </w:tcBorders>
          </w:tcPr>
          <w:p w14:paraId="15618C54" w14:textId="77777777" w:rsidR="00742E59" w:rsidRPr="00197635" w:rsidRDefault="00742E59" w:rsidP="00742E59">
            <w:pPr>
              <w:pStyle w:val="TableText10"/>
              <w:rPr>
                <w:color w:val="000000"/>
              </w:rPr>
            </w:pPr>
            <w:r w:rsidRPr="00197635">
              <w:rPr>
                <w:color w:val="000000"/>
              </w:rPr>
              <w:t>driver motor vehicle towing trailer/operator trailer not comply with standard—tail</w:t>
            </w:r>
            <w:r w:rsidRPr="00197635">
              <w:rPr>
                <w:color w:val="000000"/>
              </w:rPr>
              <w:noBreakHyphen/>
              <w:t>lights/numberplate lights/clearance lights/side marker lights/brakelights/ reversing lights/direction indicator lights/ rear fog lights/prohibited lights/other lights</w:t>
            </w:r>
          </w:p>
        </w:tc>
        <w:tc>
          <w:tcPr>
            <w:tcW w:w="1320" w:type="dxa"/>
            <w:tcBorders>
              <w:top w:val="nil"/>
              <w:bottom w:val="nil"/>
            </w:tcBorders>
          </w:tcPr>
          <w:p w14:paraId="5A5121A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5849A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B25E9A4" w14:textId="77777777" w:rsidR="00742E59" w:rsidRPr="00197635" w:rsidRDefault="00742E59" w:rsidP="00742E59">
            <w:pPr>
              <w:pStyle w:val="TableText10"/>
              <w:rPr>
                <w:color w:val="000000"/>
              </w:rPr>
            </w:pPr>
            <w:r w:rsidRPr="00197635">
              <w:rPr>
                <w:color w:val="000000"/>
              </w:rPr>
              <w:t>-</w:t>
            </w:r>
          </w:p>
        </w:tc>
      </w:tr>
      <w:tr w:rsidR="00742E59" w:rsidRPr="00197635" w14:paraId="3CB47FB8" w14:textId="77777777" w:rsidTr="00742E59">
        <w:trPr>
          <w:cantSplit/>
        </w:trPr>
        <w:tc>
          <w:tcPr>
            <w:tcW w:w="1187" w:type="dxa"/>
            <w:tcBorders>
              <w:top w:val="nil"/>
              <w:bottom w:val="nil"/>
            </w:tcBorders>
          </w:tcPr>
          <w:p w14:paraId="112F999D" w14:textId="77777777" w:rsidR="00742E59" w:rsidRPr="00197635" w:rsidRDefault="00742E59" w:rsidP="00742E59">
            <w:pPr>
              <w:pStyle w:val="TableText10"/>
              <w:rPr>
                <w:color w:val="000000"/>
              </w:rPr>
            </w:pPr>
            <w:r w:rsidRPr="00197635">
              <w:rPr>
                <w:color w:val="000000"/>
              </w:rPr>
              <w:t>67.17</w:t>
            </w:r>
          </w:p>
        </w:tc>
        <w:tc>
          <w:tcPr>
            <w:tcW w:w="2400" w:type="dxa"/>
            <w:tcBorders>
              <w:top w:val="nil"/>
              <w:bottom w:val="nil"/>
            </w:tcBorders>
          </w:tcPr>
          <w:p w14:paraId="6A24CA6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reflectors or ss 1.110</w:t>
            </w:r>
            <w:r w:rsidRPr="00197635">
              <w:rPr>
                <w:color w:val="000000"/>
              </w:rPr>
              <w:noBreakHyphen/>
              <w:t>1.115</w:t>
            </w:r>
          </w:p>
        </w:tc>
        <w:tc>
          <w:tcPr>
            <w:tcW w:w="3720" w:type="dxa"/>
            <w:tcBorders>
              <w:top w:val="nil"/>
              <w:bottom w:val="nil"/>
            </w:tcBorders>
          </w:tcPr>
          <w:p w14:paraId="20762F0F" w14:textId="77777777" w:rsidR="00742E59" w:rsidRPr="00197635" w:rsidRDefault="00742E59" w:rsidP="00742E59">
            <w:pPr>
              <w:pStyle w:val="TableText10"/>
              <w:rPr>
                <w:color w:val="000000"/>
              </w:rPr>
            </w:pPr>
            <w:r w:rsidRPr="00197635">
              <w:rPr>
                <w:color w:val="000000"/>
              </w:rPr>
              <w:t>driver motor vehicle towing trailer/operator trailer not comply with standard—rear reflectors/side reflectors/front reflectors/ other reflectors</w:t>
            </w:r>
          </w:p>
        </w:tc>
        <w:tc>
          <w:tcPr>
            <w:tcW w:w="1320" w:type="dxa"/>
            <w:tcBorders>
              <w:top w:val="nil"/>
              <w:bottom w:val="nil"/>
            </w:tcBorders>
          </w:tcPr>
          <w:p w14:paraId="70F8112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B7535E"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F06388E" w14:textId="77777777" w:rsidR="00742E59" w:rsidRPr="00197635" w:rsidRDefault="00742E59" w:rsidP="00742E59">
            <w:pPr>
              <w:pStyle w:val="TableText10"/>
              <w:rPr>
                <w:color w:val="000000"/>
              </w:rPr>
            </w:pPr>
            <w:r w:rsidRPr="00197635">
              <w:rPr>
                <w:color w:val="000000"/>
              </w:rPr>
              <w:t>-</w:t>
            </w:r>
          </w:p>
        </w:tc>
      </w:tr>
      <w:tr w:rsidR="00742E59" w:rsidRPr="00197635" w14:paraId="597C5B68" w14:textId="77777777" w:rsidTr="00742E59">
        <w:trPr>
          <w:cantSplit/>
        </w:trPr>
        <w:tc>
          <w:tcPr>
            <w:tcW w:w="1187" w:type="dxa"/>
            <w:tcBorders>
              <w:top w:val="nil"/>
              <w:bottom w:val="nil"/>
            </w:tcBorders>
          </w:tcPr>
          <w:p w14:paraId="73949167" w14:textId="77777777" w:rsidR="00742E59" w:rsidRPr="00197635" w:rsidRDefault="00742E59" w:rsidP="00742E59">
            <w:pPr>
              <w:pStyle w:val="TableText10"/>
              <w:rPr>
                <w:color w:val="000000"/>
              </w:rPr>
            </w:pPr>
            <w:r w:rsidRPr="00197635">
              <w:rPr>
                <w:color w:val="000000"/>
              </w:rPr>
              <w:lastRenderedPageBreak/>
              <w:t>67.18</w:t>
            </w:r>
          </w:p>
        </w:tc>
        <w:tc>
          <w:tcPr>
            <w:tcW w:w="2400" w:type="dxa"/>
            <w:tcBorders>
              <w:top w:val="nil"/>
              <w:bottom w:val="nil"/>
            </w:tcBorders>
          </w:tcPr>
          <w:p w14:paraId="259B1B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rear marking plates or s 1.122</w:t>
            </w:r>
          </w:p>
        </w:tc>
        <w:tc>
          <w:tcPr>
            <w:tcW w:w="3720" w:type="dxa"/>
            <w:tcBorders>
              <w:top w:val="nil"/>
              <w:bottom w:val="nil"/>
            </w:tcBorders>
          </w:tcPr>
          <w:p w14:paraId="4A7213D6" w14:textId="77777777" w:rsidR="00742E59" w:rsidRPr="00197635" w:rsidRDefault="00742E59" w:rsidP="00742E59">
            <w:pPr>
              <w:pStyle w:val="TableText10"/>
              <w:rPr>
                <w:color w:val="000000"/>
              </w:rPr>
            </w:pPr>
            <w:r w:rsidRPr="00197635">
              <w:rPr>
                <w:color w:val="000000"/>
              </w:rPr>
              <w:t>driver motor vehicle towing trailer/operator trailer not comply with standard—rear marking plates</w:t>
            </w:r>
          </w:p>
        </w:tc>
        <w:tc>
          <w:tcPr>
            <w:tcW w:w="1320" w:type="dxa"/>
            <w:tcBorders>
              <w:top w:val="nil"/>
              <w:bottom w:val="nil"/>
            </w:tcBorders>
          </w:tcPr>
          <w:p w14:paraId="156FD68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E86C8F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3D7D112" w14:textId="77777777" w:rsidR="00742E59" w:rsidRPr="00197635" w:rsidRDefault="00742E59" w:rsidP="00742E59">
            <w:pPr>
              <w:pStyle w:val="TableText10"/>
              <w:rPr>
                <w:color w:val="000000"/>
              </w:rPr>
            </w:pPr>
            <w:r w:rsidRPr="00197635">
              <w:rPr>
                <w:color w:val="000000"/>
              </w:rPr>
              <w:t>-</w:t>
            </w:r>
          </w:p>
        </w:tc>
      </w:tr>
      <w:tr w:rsidR="00742E59" w:rsidRPr="00197635" w14:paraId="0B9CE020" w14:textId="77777777" w:rsidTr="00742E59">
        <w:trPr>
          <w:cantSplit/>
        </w:trPr>
        <w:tc>
          <w:tcPr>
            <w:tcW w:w="1187" w:type="dxa"/>
            <w:tcBorders>
              <w:top w:val="nil"/>
              <w:bottom w:val="nil"/>
            </w:tcBorders>
          </w:tcPr>
          <w:p w14:paraId="12CB83A5" w14:textId="77777777" w:rsidR="00742E59" w:rsidRPr="00197635" w:rsidRDefault="00742E59" w:rsidP="00742E59">
            <w:pPr>
              <w:pStyle w:val="TableText10"/>
              <w:rPr>
                <w:color w:val="000000"/>
              </w:rPr>
            </w:pPr>
            <w:r w:rsidRPr="00197635">
              <w:rPr>
                <w:color w:val="000000"/>
              </w:rPr>
              <w:t>67.19</w:t>
            </w:r>
          </w:p>
        </w:tc>
        <w:tc>
          <w:tcPr>
            <w:tcW w:w="2400" w:type="dxa"/>
            <w:tcBorders>
              <w:top w:val="nil"/>
              <w:bottom w:val="nil"/>
            </w:tcBorders>
          </w:tcPr>
          <w:p w14:paraId="248602C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brakes or ss 1.129-1.132 and ss 1.136</w:t>
            </w:r>
            <w:r w:rsidRPr="00197635">
              <w:rPr>
                <w:color w:val="000000"/>
              </w:rPr>
              <w:noBreakHyphen/>
              <w:t>1.138</w:t>
            </w:r>
          </w:p>
        </w:tc>
        <w:tc>
          <w:tcPr>
            <w:tcW w:w="3720" w:type="dxa"/>
            <w:tcBorders>
              <w:top w:val="nil"/>
              <w:bottom w:val="nil"/>
            </w:tcBorders>
          </w:tcPr>
          <w:p w14:paraId="44251163" w14:textId="77777777" w:rsidR="00742E59" w:rsidRPr="00197635" w:rsidRDefault="00742E59" w:rsidP="00742E59">
            <w:pPr>
              <w:pStyle w:val="TableText10"/>
              <w:rPr>
                <w:color w:val="000000"/>
              </w:rPr>
            </w:pPr>
            <w:r w:rsidRPr="00197635">
              <w:rPr>
                <w:color w:val="000000"/>
              </w:rPr>
              <w:t>driver motor vehicle towing trailer/operator trailer not comply with standard—brakes</w:t>
            </w:r>
          </w:p>
        </w:tc>
        <w:tc>
          <w:tcPr>
            <w:tcW w:w="1320" w:type="dxa"/>
            <w:tcBorders>
              <w:top w:val="nil"/>
              <w:bottom w:val="nil"/>
            </w:tcBorders>
          </w:tcPr>
          <w:p w14:paraId="5D18EA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E1053B"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169274F0" w14:textId="77777777" w:rsidR="00742E59" w:rsidRPr="00197635" w:rsidRDefault="00742E59" w:rsidP="00742E59">
            <w:pPr>
              <w:pStyle w:val="TableText10"/>
              <w:rPr>
                <w:color w:val="000000"/>
              </w:rPr>
            </w:pPr>
            <w:r w:rsidRPr="00197635">
              <w:rPr>
                <w:color w:val="000000"/>
              </w:rPr>
              <w:t>-</w:t>
            </w:r>
          </w:p>
        </w:tc>
      </w:tr>
      <w:tr w:rsidR="00742E59" w:rsidRPr="00197635" w14:paraId="11D7FA70" w14:textId="77777777" w:rsidTr="00742E59">
        <w:trPr>
          <w:cantSplit/>
        </w:trPr>
        <w:tc>
          <w:tcPr>
            <w:tcW w:w="1187" w:type="dxa"/>
            <w:tcBorders>
              <w:top w:val="nil"/>
            </w:tcBorders>
          </w:tcPr>
          <w:p w14:paraId="1C4EE34D" w14:textId="77777777" w:rsidR="00742E59" w:rsidRPr="00197635" w:rsidRDefault="00742E59" w:rsidP="00742E59">
            <w:pPr>
              <w:pStyle w:val="TableText10"/>
              <w:rPr>
                <w:color w:val="000000"/>
              </w:rPr>
            </w:pPr>
            <w:r w:rsidRPr="00197635">
              <w:rPr>
                <w:color w:val="000000"/>
              </w:rPr>
              <w:t>67.20</w:t>
            </w:r>
          </w:p>
        </w:tc>
        <w:tc>
          <w:tcPr>
            <w:tcW w:w="2400" w:type="dxa"/>
            <w:tcBorders>
              <w:top w:val="nil"/>
            </w:tcBorders>
          </w:tcPr>
          <w:p w14:paraId="1972B2E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couplings or ss 1.154 and 1.155</w:t>
            </w:r>
          </w:p>
        </w:tc>
        <w:tc>
          <w:tcPr>
            <w:tcW w:w="3720" w:type="dxa"/>
            <w:tcBorders>
              <w:top w:val="nil"/>
            </w:tcBorders>
          </w:tcPr>
          <w:p w14:paraId="6045142A" w14:textId="77777777" w:rsidR="00742E59" w:rsidRPr="00197635" w:rsidRDefault="00742E59" w:rsidP="00742E59">
            <w:pPr>
              <w:pStyle w:val="TableText10"/>
              <w:rPr>
                <w:color w:val="000000"/>
              </w:rPr>
            </w:pPr>
            <w:r w:rsidRPr="00197635">
              <w:rPr>
                <w:color w:val="000000"/>
              </w:rPr>
              <w:t>driver motor vehicle towing trailer/operator trailer not comply with standard—couplings</w:t>
            </w:r>
          </w:p>
        </w:tc>
        <w:tc>
          <w:tcPr>
            <w:tcW w:w="1320" w:type="dxa"/>
            <w:tcBorders>
              <w:top w:val="nil"/>
            </w:tcBorders>
          </w:tcPr>
          <w:p w14:paraId="5523727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BEB0596"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12423AD7" w14:textId="77777777" w:rsidR="00742E59" w:rsidRPr="00197635" w:rsidRDefault="00742E59" w:rsidP="00742E59">
            <w:pPr>
              <w:pStyle w:val="TableText10"/>
              <w:rPr>
                <w:color w:val="000000"/>
              </w:rPr>
            </w:pPr>
            <w:r w:rsidRPr="00197635">
              <w:rPr>
                <w:color w:val="000000"/>
              </w:rPr>
              <w:t>-</w:t>
            </w:r>
          </w:p>
        </w:tc>
      </w:tr>
      <w:tr w:rsidR="00742E59" w:rsidRPr="00197635" w14:paraId="4ED696DC" w14:textId="77777777" w:rsidTr="00742E59">
        <w:trPr>
          <w:cantSplit/>
        </w:trPr>
        <w:tc>
          <w:tcPr>
            <w:tcW w:w="1187" w:type="dxa"/>
            <w:tcBorders>
              <w:bottom w:val="nil"/>
            </w:tcBorders>
          </w:tcPr>
          <w:p w14:paraId="25AF543C" w14:textId="77777777" w:rsidR="00742E59" w:rsidRPr="00197635" w:rsidRDefault="00742E59" w:rsidP="00742E59">
            <w:pPr>
              <w:pStyle w:val="TableText10"/>
              <w:keepNext/>
              <w:rPr>
                <w:color w:val="000000"/>
              </w:rPr>
            </w:pPr>
            <w:r w:rsidRPr="00197635">
              <w:rPr>
                <w:color w:val="000000"/>
              </w:rPr>
              <w:lastRenderedPageBreak/>
              <w:t>68</w:t>
            </w:r>
          </w:p>
        </w:tc>
        <w:tc>
          <w:tcPr>
            <w:tcW w:w="2400" w:type="dxa"/>
            <w:tcBorders>
              <w:bottom w:val="nil"/>
            </w:tcBorders>
          </w:tcPr>
          <w:p w14:paraId="523F4874" w14:textId="77777777" w:rsidR="00742E59" w:rsidRPr="00197635" w:rsidRDefault="00742E59" w:rsidP="00742E59">
            <w:pPr>
              <w:pStyle w:val="TableText10"/>
              <w:rPr>
                <w:color w:val="000000"/>
              </w:rPr>
            </w:pPr>
            <w:r w:rsidRPr="00197635">
              <w:rPr>
                <w:color w:val="000000"/>
              </w:rPr>
              <w:t>111 (1)</w:t>
            </w:r>
          </w:p>
        </w:tc>
        <w:tc>
          <w:tcPr>
            <w:tcW w:w="3720" w:type="dxa"/>
            <w:tcBorders>
              <w:bottom w:val="nil"/>
            </w:tcBorders>
          </w:tcPr>
          <w:p w14:paraId="60CB6EFE" w14:textId="77777777" w:rsidR="00742E59" w:rsidRPr="00197635" w:rsidRDefault="00742E59" w:rsidP="00742E59">
            <w:pPr>
              <w:pStyle w:val="TableText10"/>
              <w:rPr>
                <w:color w:val="000000"/>
              </w:rPr>
            </w:pPr>
          </w:p>
        </w:tc>
        <w:tc>
          <w:tcPr>
            <w:tcW w:w="1320" w:type="dxa"/>
            <w:tcBorders>
              <w:bottom w:val="nil"/>
            </w:tcBorders>
          </w:tcPr>
          <w:p w14:paraId="776DF2D7" w14:textId="77777777" w:rsidR="00742E59" w:rsidRPr="00197635" w:rsidRDefault="00742E59" w:rsidP="00742E59">
            <w:pPr>
              <w:pStyle w:val="TableText10"/>
              <w:rPr>
                <w:color w:val="000000"/>
              </w:rPr>
            </w:pPr>
          </w:p>
        </w:tc>
        <w:tc>
          <w:tcPr>
            <w:tcW w:w="1560" w:type="dxa"/>
            <w:tcBorders>
              <w:bottom w:val="nil"/>
            </w:tcBorders>
          </w:tcPr>
          <w:p w14:paraId="500A29E0" w14:textId="77777777" w:rsidR="00742E59" w:rsidRPr="00197635" w:rsidRDefault="00742E59" w:rsidP="00742E59">
            <w:pPr>
              <w:pStyle w:val="TableText10"/>
              <w:rPr>
                <w:color w:val="000000"/>
              </w:rPr>
            </w:pPr>
          </w:p>
        </w:tc>
        <w:tc>
          <w:tcPr>
            <w:tcW w:w="1200" w:type="dxa"/>
            <w:tcBorders>
              <w:bottom w:val="nil"/>
            </w:tcBorders>
          </w:tcPr>
          <w:p w14:paraId="30F5554F" w14:textId="77777777" w:rsidR="00742E59" w:rsidRPr="00197635" w:rsidRDefault="00742E59" w:rsidP="00742E59">
            <w:pPr>
              <w:pStyle w:val="TableText10"/>
              <w:rPr>
                <w:color w:val="000000"/>
              </w:rPr>
            </w:pPr>
          </w:p>
        </w:tc>
      </w:tr>
      <w:tr w:rsidR="00742E59" w:rsidRPr="00197635" w14:paraId="773DA5C6" w14:textId="77777777" w:rsidTr="00742E59">
        <w:trPr>
          <w:cantSplit/>
        </w:trPr>
        <w:tc>
          <w:tcPr>
            <w:tcW w:w="1187" w:type="dxa"/>
            <w:tcBorders>
              <w:top w:val="nil"/>
              <w:bottom w:val="nil"/>
            </w:tcBorders>
          </w:tcPr>
          <w:p w14:paraId="196643A0" w14:textId="77777777" w:rsidR="00742E59" w:rsidRPr="00197635" w:rsidRDefault="00742E59" w:rsidP="00742E59">
            <w:pPr>
              <w:pStyle w:val="TableText10"/>
              <w:rPr>
                <w:color w:val="000000"/>
              </w:rPr>
            </w:pPr>
            <w:r w:rsidRPr="00197635">
              <w:rPr>
                <w:color w:val="000000"/>
              </w:rPr>
              <w:t>68.1</w:t>
            </w:r>
          </w:p>
        </w:tc>
        <w:tc>
          <w:tcPr>
            <w:tcW w:w="2400" w:type="dxa"/>
            <w:tcBorders>
              <w:top w:val="nil"/>
              <w:bottom w:val="nil"/>
            </w:tcBorders>
          </w:tcPr>
          <w:p w14:paraId="033D127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58FA21B1" w14:textId="77777777" w:rsidR="00742E59" w:rsidRPr="00197635" w:rsidRDefault="00742E59" w:rsidP="00742E59">
            <w:pPr>
              <w:pStyle w:val="TableText10"/>
              <w:rPr>
                <w:color w:val="000000"/>
              </w:rPr>
            </w:pPr>
            <w:r w:rsidRPr="00197635">
              <w:rPr>
                <w:color w:val="000000"/>
              </w:rPr>
              <w:t>driver/operator combination not comply with standard—other</w:t>
            </w:r>
          </w:p>
        </w:tc>
        <w:tc>
          <w:tcPr>
            <w:tcW w:w="1320" w:type="dxa"/>
            <w:tcBorders>
              <w:top w:val="nil"/>
              <w:bottom w:val="nil"/>
            </w:tcBorders>
          </w:tcPr>
          <w:p w14:paraId="0EEB619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0AAF1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FED21FC" w14:textId="77777777" w:rsidR="00742E59" w:rsidRPr="00197635" w:rsidRDefault="00742E59" w:rsidP="00742E59">
            <w:pPr>
              <w:pStyle w:val="TableText10"/>
              <w:rPr>
                <w:color w:val="000000"/>
              </w:rPr>
            </w:pPr>
            <w:r w:rsidRPr="00197635">
              <w:rPr>
                <w:color w:val="000000"/>
              </w:rPr>
              <w:t>-</w:t>
            </w:r>
          </w:p>
        </w:tc>
      </w:tr>
      <w:tr w:rsidR="00742E59" w:rsidRPr="00197635" w14:paraId="05EC13E7" w14:textId="77777777" w:rsidTr="00742E59">
        <w:trPr>
          <w:cantSplit/>
        </w:trPr>
        <w:tc>
          <w:tcPr>
            <w:tcW w:w="1187" w:type="dxa"/>
            <w:tcBorders>
              <w:top w:val="nil"/>
              <w:bottom w:val="nil"/>
            </w:tcBorders>
          </w:tcPr>
          <w:p w14:paraId="130D860F" w14:textId="77777777" w:rsidR="00742E59" w:rsidRPr="00197635" w:rsidRDefault="00742E59" w:rsidP="00742E59">
            <w:pPr>
              <w:pStyle w:val="TableText10"/>
              <w:rPr>
                <w:color w:val="000000"/>
              </w:rPr>
            </w:pPr>
            <w:r w:rsidRPr="00197635">
              <w:rPr>
                <w:color w:val="000000"/>
              </w:rPr>
              <w:t>68.2</w:t>
            </w:r>
          </w:p>
        </w:tc>
        <w:tc>
          <w:tcPr>
            <w:tcW w:w="2400" w:type="dxa"/>
            <w:tcBorders>
              <w:top w:val="nil"/>
              <w:bottom w:val="nil"/>
            </w:tcBorders>
          </w:tcPr>
          <w:p w14:paraId="08DC9A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warning signs or s 1.65</w:t>
            </w:r>
          </w:p>
        </w:tc>
        <w:tc>
          <w:tcPr>
            <w:tcW w:w="3720" w:type="dxa"/>
            <w:tcBorders>
              <w:top w:val="nil"/>
              <w:bottom w:val="nil"/>
            </w:tcBorders>
          </w:tcPr>
          <w:p w14:paraId="1230801E" w14:textId="77777777" w:rsidR="00742E59" w:rsidRPr="00197635" w:rsidRDefault="00742E59" w:rsidP="00742E59">
            <w:pPr>
              <w:pStyle w:val="TableText10"/>
              <w:rPr>
                <w:color w:val="000000"/>
              </w:rPr>
            </w:pPr>
            <w:r w:rsidRPr="00197635">
              <w:rPr>
                <w:color w:val="000000"/>
              </w:rPr>
              <w:t>driver/operator combination not comply with standard—warning signs</w:t>
            </w:r>
          </w:p>
        </w:tc>
        <w:tc>
          <w:tcPr>
            <w:tcW w:w="1320" w:type="dxa"/>
            <w:tcBorders>
              <w:top w:val="nil"/>
              <w:bottom w:val="nil"/>
            </w:tcBorders>
          </w:tcPr>
          <w:p w14:paraId="69AFC8B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7B37803"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B0FBDAA" w14:textId="77777777" w:rsidR="00742E59" w:rsidRPr="00197635" w:rsidRDefault="00742E59" w:rsidP="00742E59">
            <w:pPr>
              <w:pStyle w:val="TableText10"/>
              <w:rPr>
                <w:color w:val="000000"/>
              </w:rPr>
            </w:pPr>
            <w:r w:rsidRPr="00197635">
              <w:rPr>
                <w:color w:val="000000"/>
              </w:rPr>
              <w:t>-</w:t>
            </w:r>
          </w:p>
        </w:tc>
      </w:tr>
      <w:tr w:rsidR="00742E59" w:rsidRPr="00197635" w14:paraId="26CA300B" w14:textId="77777777" w:rsidTr="00742E59">
        <w:trPr>
          <w:cantSplit/>
        </w:trPr>
        <w:tc>
          <w:tcPr>
            <w:tcW w:w="1187" w:type="dxa"/>
            <w:tcBorders>
              <w:top w:val="nil"/>
              <w:bottom w:val="nil"/>
            </w:tcBorders>
          </w:tcPr>
          <w:p w14:paraId="4CC44308" w14:textId="77777777" w:rsidR="00742E59" w:rsidRPr="00197635" w:rsidRDefault="00742E59" w:rsidP="00742E59">
            <w:pPr>
              <w:pStyle w:val="TableText10"/>
              <w:rPr>
                <w:color w:val="000000"/>
              </w:rPr>
            </w:pPr>
            <w:r w:rsidRPr="00197635">
              <w:rPr>
                <w:color w:val="000000"/>
              </w:rPr>
              <w:lastRenderedPageBreak/>
              <w:t>68.3</w:t>
            </w:r>
          </w:p>
        </w:tc>
        <w:tc>
          <w:tcPr>
            <w:tcW w:w="2400" w:type="dxa"/>
            <w:tcBorders>
              <w:top w:val="nil"/>
              <w:bottom w:val="nil"/>
            </w:tcBorders>
          </w:tcPr>
          <w:p w14:paraId="204C7A0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dimensions (including length or ground clearance) or s 1.67, s 1.68, s 1.74 and s 1.75</w:t>
            </w:r>
          </w:p>
        </w:tc>
        <w:tc>
          <w:tcPr>
            <w:tcW w:w="3720" w:type="dxa"/>
            <w:tcBorders>
              <w:top w:val="nil"/>
              <w:bottom w:val="nil"/>
            </w:tcBorders>
          </w:tcPr>
          <w:p w14:paraId="30F121A6" w14:textId="77777777" w:rsidR="00742E59" w:rsidRPr="00197635" w:rsidRDefault="00742E59" w:rsidP="00742E59">
            <w:pPr>
              <w:pStyle w:val="TableText10"/>
              <w:rPr>
                <w:color w:val="000000"/>
              </w:rPr>
            </w:pPr>
            <w:r w:rsidRPr="00197635">
              <w:rPr>
                <w:color w:val="000000"/>
              </w:rPr>
              <w:t>driver/operator combination not comply with standard—length/ground clearance/ other dimensions</w:t>
            </w:r>
          </w:p>
        </w:tc>
        <w:tc>
          <w:tcPr>
            <w:tcW w:w="1320" w:type="dxa"/>
            <w:tcBorders>
              <w:top w:val="nil"/>
              <w:bottom w:val="nil"/>
            </w:tcBorders>
          </w:tcPr>
          <w:p w14:paraId="2DA4BA5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8E728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ACD733A" w14:textId="77777777" w:rsidR="00742E59" w:rsidRPr="00197635" w:rsidRDefault="00742E59" w:rsidP="00742E59">
            <w:pPr>
              <w:pStyle w:val="TableText10"/>
              <w:rPr>
                <w:color w:val="000000"/>
              </w:rPr>
            </w:pPr>
            <w:r w:rsidRPr="00197635">
              <w:rPr>
                <w:color w:val="000000"/>
              </w:rPr>
              <w:t>-</w:t>
            </w:r>
          </w:p>
        </w:tc>
      </w:tr>
      <w:tr w:rsidR="00742E59" w:rsidRPr="00197635" w14:paraId="35A27B47" w14:textId="77777777" w:rsidTr="00742E59">
        <w:trPr>
          <w:cantSplit/>
        </w:trPr>
        <w:tc>
          <w:tcPr>
            <w:tcW w:w="1187" w:type="dxa"/>
            <w:tcBorders>
              <w:top w:val="nil"/>
            </w:tcBorders>
          </w:tcPr>
          <w:p w14:paraId="35A1E3C6" w14:textId="77777777" w:rsidR="00742E59" w:rsidRPr="00197635" w:rsidRDefault="00742E59" w:rsidP="00742E59">
            <w:pPr>
              <w:pStyle w:val="TableText10"/>
              <w:rPr>
                <w:color w:val="000000"/>
              </w:rPr>
            </w:pPr>
            <w:r w:rsidRPr="00197635">
              <w:rPr>
                <w:color w:val="000000"/>
              </w:rPr>
              <w:t>68.4</w:t>
            </w:r>
          </w:p>
        </w:tc>
        <w:tc>
          <w:tcPr>
            <w:tcW w:w="2400" w:type="dxa"/>
            <w:tcBorders>
              <w:top w:val="nil"/>
            </w:tcBorders>
          </w:tcPr>
          <w:p w14:paraId="1EABEB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brakes or ss 1.129-1.132</w:t>
            </w:r>
          </w:p>
        </w:tc>
        <w:tc>
          <w:tcPr>
            <w:tcW w:w="3720" w:type="dxa"/>
            <w:tcBorders>
              <w:top w:val="nil"/>
            </w:tcBorders>
          </w:tcPr>
          <w:p w14:paraId="446C4180" w14:textId="77777777" w:rsidR="00742E59" w:rsidRPr="00197635" w:rsidRDefault="00742E59" w:rsidP="00742E59">
            <w:pPr>
              <w:pStyle w:val="TableText10"/>
              <w:rPr>
                <w:color w:val="000000"/>
              </w:rPr>
            </w:pPr>
            <w:r w:rsidRPr="00197635">
              <w:rPr>
                <w:color w:val="000000"/>
              </w:rPr>
              <w:t>driver/operator combination not comply with standard—brakes</w:t>
            </w:r>
          </w:p>
        </w:tc>
        <w:tc>
          <w:tcPr>
            <w:tcW w:w="1320" w:type="dxa"/>
            <w:tcBorders>
              <w:top w:val="nil"/>
            </w:tcBorders>
          </w:tcPr>
          <w:p w14:paraId="0819AA2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BA0C400" w14:textId="77777777" w:rsidR="00742E59" w:rsidRPr="00197635" w:rsidRDefault="00742E59" w:rsidP="00742E59">
            <w:pPr>
              <w:pStyle w:val="TableText10"/>
              <w:rPr>
                <w:color w:val="000000"/>
              </w:rPr>
            </w:pPr>
            <w:r w:rsidRPr="00197635">
              <w:rPr>
                <w:color w:val="000000"/>
              </w:rPr>
              <w:t>380</w:t>
            </w:r>
          </w:p>
        </w:tc>
        <w:tc>
          <w:tcPr>
            <w:tcW w:w="1200" w:type="dxa"/>
            <w:tcBorders>
              <w:top w:val="nil"/>
            </w:tcBorders>
          </w:tcPr>
          <w:p w14:paraId="418C122F" w14:textId="77777777" w:rsidR="00742E59" w:rsidRPr="00197635" w:rsidRDefault="00742E59" w:rsidP="00742E59">
            <w:pPr>
              <w:pStyle w:val="TableText10"/>
              <w:rPr>
                <w:color w:val="000000"/>
              </w:rPr>
            </w:pPr>
            <w:r w:rsidRPr="00197635">
              <w:rPr>
                <w:color w:val="000000"/>
              </w:rPr>
              <w:t>-</w:t>
            </w:r>
          </w:p>
        </w:tc>
      </w:tr>
      <w:tr w:rsidR="00742E59" w:rsidRPr="00197635" w14:paraId="3097F0EA" w14:textId="77777777" w:rsidTr="00742E59">
        <w:trPr>
          <w:cantSplit/>
        </w:trPr>
        <w:tc>
          <w:tcPr>
            <w:tcW w:w="1187" w:type="dxa"/>
            <w:tcBorders>
              <w:bottom w:val="nil"/>
            </w:tcBorders>
          </w:tcPr>
          <w:p w14:paraId="35602358" w14:textId="77777777" w:rsidR="00742E59" w:rsidRPr="00197635" w:rsidRDefault="00742E59" w:rsidP="00742E59">
            <w:pPr>
              <w:pStyle w:val="TableText10"/>
              <w:keepNext/>
              <w:rPr>
                <w:color w:val="000000"/>
              </w:rPr>
            </w:pPr>
            <w:r w:rsidRPr="00197635">
              <w:rPr>
                <w:color w:val="000000"/>
              </w:rPr>
              <w:lastRenderedPageBreak/>
              <w:t>69</w:t>
            </w:r>
          </w:p>
        </w:tc>
        <w:tc>
          <w:tcPr>
            <w:tcW w:w="2400" w:type="dxa"/>
            <w:tcBorders>
              <w:bottom w:val="nil"/>
            </w:tcBorders>
          </w:tcPr>
          <w:p w14:paraId="4438A48F" w14:textId="77777777" w:rsidR="00742E59" w:rsidRPr="00197635" w:rsidRDefault="00742E59" w:rsidP="00742E59">
            <w:pPr>
              <w:pStyle w:val="TableText10"/>
              <w:rPr>
                <w:color w:val="000000"/>
              </w:rPr>
            </w:pPr>
            <w:r w:rsidRPr="00197635">
              <w:rPr>
                <w:color w:val="000000"/>
              </w:rPr>
              <w:t>111 (2)</w:t>
            </w:r>
          </w:p>
        </w:tc>
        <w:tc>
          <w:tcPr>
            <w:tcW w:w="3720" w:type="dxa"/>
            <w:tcBorders>
              <w:bottom w:val="nil"/>
            </w:tcBorders>
          </w:tcPr>
          <w:p w14:paraId="4C0DE7A0" w14:textId="77777777" w:rsidR="00742E59" w:rsidRPr="00197635" w:rsidRDefault="00742E59" w:rsidP="00742E59">
            <w:pPr>
              <w:pStyle w:val="TableText10"/>
              <w:rPr>
                <w:color w:val="000000"/>
              </w:rPr>
            </w:pPr>
          </w:p>
        </w:tc>
        <w:tc>
          <w:tcPr>
            <w:tcW w:w="1320" w:type="dxa"/>
            <w:tcBorders>
              <w:bottom w:val="nil"/>
            </w:tcBorders>
          </w:tcPr>
          <w:p w14:paraId="4C7BD19F" w14:textId="77777777" w:rsidR="00742E59" w:rsidRPr="00197635" w:rsidRDefault="00742E59" w:rsidP="00742E59">
            <w:pPr>
              <w:pStyle w:val="TableText10"/>
              <w:rPr>
                <w:color w:val="000000"/>
              </w:rPr>
            </w:pPr>
          </w:p>
        </w:tc>
        <w:tc>
          <w:tcPr>
            <w:tcW w:w="1560" w:type="dxa"/>
            <w:tcBorders>
              <w:bottom w:val="nil"/>
            </w:tcBorders>
          </w:tcPr>
          <w:p w14:paraId="45259B33" w14:textId="77777777" w:rsidR="00742E59" w:rsidRPr="00197635" w:rsidRDefault="00742E59" w:rsidP="00742E59">
            <w:pPr>
              <w:pStyle w:val="TableText10"/>
              <w:rPr>
                <w:color w:val="000000"/>
              </w:rPr>
            </w:pPr>
          </w:p>
        </w:tc>
        <w:tc>
          <w:tcPr>
            <w:tcW w:w="1200" w:type="dxa"/>
            <w:tcBorders>
              <w:bottom w:val="nil"/>
            </w:tcBorders>
          </w:tcPr>
          <w:p w14:paraId="4EBFD695" w14:textId="77777777" w:rsidR="00742E59" w:rsidRPr="00197635" w:rsidRDefault="00742E59" w:rsidP="00742E59">
            <w:pPr>
              <w:pStyle w:val="TableText10"/>
              <w:rPr>
                <w:color w:val="000000"/>
              </w:rPr>
            </w:pPr>
          </w:p>
        </w:tc>
      </w:tr>
      <w:tr w:rsidR="00742E59" w:rsidRPr="00197635" w14:paraId="3B21B01F" w14:textId="77777777" w:rsidTr="00742E59">
        <w:trPr>
          <w:cantSplit/>
        </w:trPr>
        <w:tc>
          <w:tcPr>
            <w:tcW w:w="1187" w:type="dxa"/>
            <w:tcBorders>
              <w:top w:val="nil"/>
              <w:bottom w:val="nil"/>
            </w:tcBorders>
          </w:tcPr>
          <w:p w14:paraId="5002123B" w14:textId="77777777" w:rsidR="00742E59" w:rsidRPr="00197635" w:rsidRDefault="00742E59" w:rsidP="00742E59">
            <w:pPr>
              <w:pStyle w:val="TableText10"/>
              <w:rPr>
                <w:color w:val="000000"/>
              </w:rPr>
            </w:pPr>
            <w:r w:rsidRPr="00197635">
              <w:rPr>
                <w:color w:val="000000"/>
              </w:rPr>
              <w:t>69.1</w:t>
            </w:r>
          </w:p>
        </w:tc>
        <w:tc>
          <w:tcPr>
            <w:tcW w:w="2400" w:type="dxa"/>
            <w:tcBorders>
              <w:top w:val="nil"/>
              <w:bottom w:val="nil"/>
            </w:tcBorders>
          </w:tcPr>
          <w:p w14:paraId="7A82376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709344D3" w14:textId="77777777" w:rsidR="00742E59" w:rsidRPr="00197635" w:rsidRDefault="00742E59" w:rsidP="00742E59">
            <w:pPr>
              <w:pStyle w:val="TableText10"/>
              <w:rPr>
                <w:color w:val="000000"/>
              </w:rPr>
            </w:pPr>
            <w:r w:rsidRPr="00197635">
              <w:rPr>
                <w:color w:val="000000"/>
              </w:rPr>
              <w:t>driver/operator vehicle in combination not comply with standard—other</w:t>
            </w:r>
          </w:p>
        </w:tc>
        <w:tc>
          <w:tcPr>
            <w:tcW w:w="1320" w:type="dxa"/>
            <w:tcBorders>
              <w:top w:val="nil"/>
              <w:bottom w:val="nil"/>
            </w:tcBorders>
          </w:tcPr>
          <w:p w14:paraId="5CC442A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03E893D"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A23D150" w14:textId="77777777" w:rsidR="00742E59" w:rsidRPr="00197635" w:rsidRDefault="00742E59" w:rsidP="00742E59">
            <w:pPr>
              <w:pStyle w:val="TableText10"/>
              <w:rPr>
                <w:color w:val="000000"/>
              </w:rPr>
            </w:pPr>
            <w:r w:rsidRPr="00197635">
              <w:rPr>
                <w:color w:val="000000"/>
              </w:rPr>
              <w:t>-</w:t>
            </w:r>
          </w:p>
        </w:tc>
      </w:tr>
      <w:tr w:rsidR="00742E59" w:rsidRPr="00197635" w14:paraId="297F34A8" w14:textId="77777777" w:rsidTr="00742E59">
        <w:trPr>
          <w:cantSplit/>
        </w:trPr>
        <w:tc>
          <w:tcPr>
            <w:tcW w:w="1187" w:type="dxa"/>
            <w:tcBorders>
              <w:top w:val="nil"/>
              <w:bottom w:val="nil"/>
            </w:tcBorders>
          </w:tcPr>
          <w:p w14:paraId="166E68BC" w14:textId="77777777" w:rsidR="00742E59" w:rsidRPr="00197635" w:rsidRDefault="00742E59" w:rsidP="00742E59">
            <w:pPr>
              <w:pStyle w:val="TableText10"/>
              <w:rPr>
                <w:color w:val="000000"/>
              </w:rPr>
            </w:pPr>
            <w:r w:rsidRPr="00197635">
              <w:rPr>
                <w:color w:val="000000"/>
              </w:rPr>
              <w:lastRenderedPageBreak/>
              <w:t>69.2</w:t>
            </w:r>
          </w:p>
        </w:tc>
        <w:tc>
          <w:tcPr>
            <w:tcW w:w="2400" w:type="dxa"/>
            <w:tcBorders>
              <w:top w:val="nil"/>
              <w:bottom w:val="nil"/>
            </w:tcBorders>
          </w:tcPr>
          <w:p w14:paraId="24B4B5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brakes or s 1.129, s 1.130 and s 1.132</w:t>
            </w:r>
          </w:p>
        </w:tc>
        <w:tc>
          <w:tcPr>
            <w:tcW w:w="3720" w:type="dxa"/>
            <w:tcBorders>
              <w:top w:val="nil"/>
              <w:bottom w:val="nil"/>
            </w:tcBorders>
          </w:tcPr>
          <w:p w14:paraId="4394D195" w14:textId="77777777" w:rsidR="00742E59" w:rsidRPr="00197635" w:rsidRDefault="00742E59" w:rsidP="00742E59">
            <w:pPr>
              <w:pStyle w:val="TableText10"/>
              <w:rPr>
                <w:color w:val="000000"/>
              </w:rPr>
            </w:pPr>
            <w:r w:rsidRPr="00197635">
              <w:rPr>
                <w:color w:val="000000"/>
              </w:rPr>
              <w:t>driver/operator vehicle in combination not comply with standard—brakes</w:t>
            </w:r>
          </w:p>
        </w:tc>
        <w:tc>
          <w:tcPr>
            <w:tcW w:w="1320" w:type="dxa"/>
            <w:tcBorders>
              <w:top w:val="nil"/>
              <w:bottom w:val="nil"/>
            </w:tcBorders>
          </w:tcPr>
          <w:p w14:paraId="3F3915E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C08F690"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4EE7B107" w14:textId="77777777" w:rsidR="00742E59" w:rsidRPr="00197635" w:rsidRDefault="00742E59" w:rsidP="00742E59">
            <w:pPr>
              <w:pStyle w:val="TableText10"/>
              <w:rPr>
                <w:color w:val="000000"/>
              </w:rPr>
            </w:pPr>
            <w:r w:rsidRPr="00197635">
              <w:rPr>
                <w:color w:val="000000"/>
              </w:rPr>
              <w:t>-</w:t>
            </w:r>
          </w:p>
        </w:tc>
      </w:tr>
      <w:tr w:rsidR="00742E59" w:rsidRPr="00197635" w14:paraId="6147FE02" w14:textId="77777777" w:rsidTr="00742E59">
        <w:trPr>
          <w:cantSplit/>
        </w:trPr>
        <w:tc>
          <w:tcPr>
            <w:tcW w:w="1187" w:type="dxa"/>
            <w:tcBorders>
              <w:top w:val="nil"/>
            </w:tcBorders>
          </w:tcPr>
          <w:p w14:paraId="1013E614" w14:textId="77777777" w:rsidR="00742E59" w:rsidRPr="00197635" w:rsidRDefault="00742E59" w:rsidP="00742E59">
            <w:pPr>
              <w:pStyle w:val="TableText10"/>
              <w:keepNext/>
              <w:rPr>
                <w:color w:val="000000"/>
              </w:rPr>
            </w:pPr>
            <w:r w:rsidRPr="00197635">
              <w:rPr>
                <w:color w:val="000000"/>
              </w:rPr>
              <w:t>69.3</w:t>
            </w:r>
          </w:p>
        </w:tc>
        <w:tc>
          <w:tcPr>
            <w:tcW w:w="2400" w:type="dxa"/>
            <w:tcBorders>
              <w:top w:val="nil"/>
            </w:tcBorders>
          </w:tcPr>
          <w:p w14:paraId="666E46F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couplings or s 1.154 and s 1.155</w:t>
            </w:r>
          </w:p>
        </w:tc>
        <w:tc>
          <w:tcPr>
            <w:tcW w:w="3720" w:type="dxa"/>
            <w:tcBorders>
              <w:top w:val="nil"/>
            </w:tcBorders>
          </w:tcPr>
          <w:p w14:paraId="2FA51FF6" w14:textId="77777777" w:rsidR="00742E59" w:rsidRPr="00197635" w:rsidRDefault="00742E59" w:rsidP="00742E59">
            <w:pPr>
              <w:pStyle w:val="TableText10"/>
              <w:keepNext/>
              <w:rPr>
                <w:color w:val="000000"/>
              </w:rPr>
            </w:pPr>
            <w:r w:rsidRPr="00197635">
              <w:rPr>
                <w:color w:val="000000"/>
              </w:rPr>
              <w:t>driver/operator vehicle in combination not comply with standard—couplings</w:t>
            </w:r>
          </w:p>
        </w:tc>
        <w:tc>
          <w:tcPr>
            <w:tcW w:w="1320" w:type="dxa"/>
            <w:tcBorders>
              <w:top w:val="nil"/>
            </w:tcBorders>
          </w:tcPr>
          <w:p w14:paraId="6CC7FCFA"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tcBorders>
          </w:tcPr>
          <w:p w14:paraId="4F40F024"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09496F85" w14:textId="77777777" w:rsidR="00742E59" w:rsidRPr="00197635" w:rsidRDefault="00742E59" w:rsidP="00742E59">
            <w:pPr>
              <w:pStyle w:val="TableText10"/>
              <w:keepNext/>
              <w:rPr>
                <w:color w:val="000000"/>
              </w:rPr>
            </w:pPr>
            <w:r w:rsidRPr="00197635">
              <w:rPr>
                <w:color w:val="000000"/>
              </w:rPr>
              <w:t>-</w:t>
            </w:r>
          </w:p>
        </w:tc>
      </w:tr>
      <w:tr w:rsidR="00742E59" w:rsidRPr="00197635" w14:paraId="05B64CE2" w14:textId="77777777" w:rsidTr="00742E59">
        <w:trPr>
          <w:cantSplit/>
        </w:trPr>
        <w:tc>
          <w:tcPr>
            <w:tcW w:w="1187" w:type="dxa"/>
          </w:tcPr>
          <w:p w14:paraId="21E87183" w14:textId="77777777" w:rsidR="00742E59" w:rsidRPr="00197635" w:rsidRDefault="00742E59" w:rsidP="00742E59">
            <w:pPr>
              <w:pStyle w:val="TableText10"/>
              <w:rPr>
                <w:color w:val="000000"/>
              </w:rPr>
            </w:pPr>
            <w:r w:rsidRPr="00197635">
              <w:rPr>
                <w:color w:val="000000"/>
              </w:rPr>
              <w:t>70</w:t>
            </w:r>
          </w:p>
        </w:tc>
        <w:tc>
          <w:tcPr>
            <w:tcW w:w="2400" w:type="dxa"/>
          </w:tcPr>
          <w:p w14:paraId="6D577FCF" w14:textId="77777777" w:rsidR="00742E59" w:rsidRPr="00197635" w:rsidRDefault="00742E59" w:rsidP="00742E59">
            <w:pPr>
              <w:pStyle w:val="TableText10"/>
              <w:rPr>
                <w:color w:val="000000"/>
              </w:rPr>
            </w:pPr>
            <w:r w:rsidRPr="00197635">
              <w:rPr>
                <w:color w:val="000000"/>
              </w:rPr>
              <w:t>114 (3) (a)</w:t>
            </w:r>
          </w:p>
        </w:tc>
        <w:tc>
          <w:tcPr>
            <w:tcW w:w="3720" w:type="dxa"/>
          </w:tcPr>
          <w:p w14:paraId="50CF2481" w14:textId="77777777" w:rsidR="00742E59" w:rsidRPr="00197635" w:rsidRDefault="00742E59" w:rsidP="00742E59">
            <w:pPr>
              <w:pStyle w:val="TableText10"/>
              <w:rPr>
                <w:color w:val="000000"/>
              </w:rPr>
            </w:pPr>
            <w:r w:rsidRPr="00197635">
              <w:rPr>
                <w:color w:val="000000"/>
              </w:rPr>
              <w:t>modify/add component contrary to standards</w:t>
            </w:r>
          </w:p>
        </w:tc>
        <w:tc>
          <w:tcPr>
            <w:tcW w:w="1320" w:type="dxa"/>
          </w:tcPr>
          <w:p w14:paraId="35B84FE4" w14:textId="77777777" w:rsidR="00742E59" w:rsidRPr="00197635" w:rsidRDefault="00742E59" w:rsidP="00742E59">
            <w:pPr>
              <w:pStyle w:val="TableText10"/>
              <w:rPr>
                <w:color w:val="000000"/>
              </w:rPr>
            </w:pPr>
            <w:r w:rsidRPr="00197635">
              <w:rPr>
                <w:color w:val="000000"/>
              </w:rPr>
              <w:t>20</w:t>
            </w:r>
          </w:p>
        </w:tc>
        <w:tc>
          <w:tcPr>
            <w:tcW w:w="1560" w:type="dxa"/>
          </w:tcPr>
          <w:p w14:paraId="7ADDAE4C" w14:textId="77777777" w:rsidR="00742E59" w:rsidRPr="00197635" w:rsidRDefault="00742E59" w:rsidP="00742E59">
            <w:pPr>
              <w:pStyle w:val="TableText10"/>
              <w:rPr>
                <w:color w:val="000000"/>
              </w:rPr>
            </w:pPr>
            <w:r w:rsidRPr="00197635">
              <w:rPr>
                <w:color w:val="000000"/>
              </w:rPr>
              <w:t>205</w:t>
            </w:r>
          </w:p>
        </w:tc>
        <w:tc>
          <w:tcPr>
            <w:tcW w:w="1200" w:type="dxa"/>
          </w:tcPr>
          <w:p w14:paraId="25749CF6" w14:textId="77777777" w:rsidR="00742E59" w:rsidRPr="00197635" w:rsidRDefault="00742E59" w:rsidP="00742E59">
            <w:pPr>
              <w:pStyle w:val="TableText10"/>
              <w:rPr>
                <w:color w:val="000000"/>
              </w:rPr>
            </w:pPr>
            <w:r w:rsidRPr="00197635">
              <w:rPr>
                <w:color w:val="000000"/>
              </w:rPr>
              <w:t>-</w:t>
            </w:r>
          </w:p>
        </w:tc>
      </w:tr>
      <w:tr w:rsidR="00742E59" w:rsidRPr="00197635" w14:paraId="51C460AB" w14:textId="77777777" w:rsidTr="00742E59">
        <w:trPr>
          <w:cantSplit/>
        </w:trPr>
        <w:tc>
          <w:tcPr>
            <w:tcW w:w="1187" w:type="dxa"/>
          </w:tcPr>
          <w:p w14:paraId="3DB02077" w14:textId="77777777" w:rsidR="00742E59" w:rsidRPr="00197635" w:rsidRDefault="00742E59" w:rsidP="00742E59">
            <w:pPr>
              <w:pStyle w:val="TableText10"/>
              <w:rPr>
                <w:color w:val="000000"/>
              </w:rPr>
            </w:pPr>
            <w:r w:rsidRPr="00197635">
              <w:rPr>
                <w:color w:val="000000"/>
              </w:rPr>
              <w:lastRenderedPageBreak/>
              <w:t>71</w:t>
            </w:r>
          </w:p>
        </w:tc>
        <w:tc>
          <w:tcPr>
            <w:tcW w:w="2400" w:type="dxa"/>
          </w:tcPr>
          <w:p w14:paraId="28DA4F12" w14:textId="77777777" w:rsidR="00742E59" w:rsidRPr="00197635" w:rsidRDefault="00742E59" w:rsidP="00742E59">
            <w:pPr>
              <w:pStyle w:val="TableText10"/>
              <w:rPr>
                <w:color w:val="000000"/>
              </w:rPr>
            </w:pPr>
            <w:r w:rsidRPr="00197635">
              <w:rPr>
                <w:color w:val="000000"/>
              </w:rPr>
              <w:t>114 (3) (b)</w:t>
            </w:r>
          </w:p>
        </w:tc>
        <w:tc>
          <w:tcPr>
            <w:tcW w:w="3720" w:type="dxa"/>
          </w:tcPr>
          <w:p w14:paraId="5A183736" w14:textId="77777777" w:rsidR="00742E59" w:rsidRPr="00197635" w:rsidRDefault="00742E59" w:rsidP="00742E59">
            <w:pPr>
              <w:pStyle w:val="TableText10"/>
              <w:rPr>
                <w:color w:val="000000"/>
              </w:rPr>
            </w:pPr>
            <w:r w:rsidRPr="00197635">
              <w:rPr>
                <w:color w:val="000000"/>
              </w:rPr>
              <w:t>modify/add component without certification</w:t>
            </w:r>
          </w:p>
        </w:tc>
        <w:tc>
          <w:tcPr>
            <w:tcW w:w="1320" w:type="dxa"/>
          </w:tcPr>
          <w:p w14:paraId="6E0AEC01" w14:textId="77777777" w:rsidR="00742E59" w:rsidRPr="00197635" w:rsidRDefault="00742E59" w:rsidP="00742E59">
            <w:pPr>
              <w:pStyle w:val="TableText10"/>
              <w:rPr>
                <w:color w:val="000000"/>
              </w:rPr>
            </w:pPr>
            <w:r w:rsidRPr="00197635">
              <w:rPr>
                <w:color w:val="000000"/>
              </w:rPr>
              <w:t>20</w:t>
            </w:r>
          </w:p>
        </w:tc>
        <w:tc>
          <w:tcPr>
            <w:tcW w:w="1560" w:type="dxa"/>
          </w:tcPr>
          <w:p w14:paraId="340CD6F4" w14:textId="77777777" w:rsidR="00742E59" w:rsidRPr="00197635" w:rsidRDefault="00742E59" w:rsidP="00742E59">
            <w:pPr>
              <w:pStyle w:val="TableText10"/>
              <w:rPr>
                <w:color w:val="000000"/>
              </w:rPr>
            </w:pPr>
            <w:r w:rsidRPr="00197635">
              <w:rPr>
                <w:color w:val="000000"/>
              </w:rPr>
              <w:t>205</w:t>
            </w:r>
          </w:p>
        </w:tc>
        <w:tc>
          <w:tcPr>
            <w:tcW w:w="1200" w:type="dxa"/>
          </w:tcPr>
          <w:p w14:paraId="6B9F1A64" w14:textId="77777777" w:rsidR="00742E59" w:rsidRPr="00197635" w:rsidRDefault="00742E59" w:rsidP="00742E59">
            <w:pPr>
              <w:pStyle w:val="TableText10"/>
              <w:rPr>
                <w:color w:val="000000"/>
              </w:rPr>
            </w:pPr>
            <w:r w:rsidRPr="00197635">
              <w:rPr>
                <w:color w:val="000000"/>
              </w:rPr>
              <w:t>-</w:t>
            </w:r>
          </w:p>
        </w:tc>
      </w:tr>
      <w:tr w:rsidR="00742E59" w:rsidRPr="00197635" w14:paraId="01927EC8" w14:textId="77777777" w:rsidTr="00742E59">
        <w:trPr>
          <w:cantSplit/>
        </w:trPr>
        <w:tc>
          <w:tcPr>
            <w:tcW w:w="1187" w:type="dxa"/>
          </w:tcPr>
          <w:p w14:paraId="75BD6126" w14:textId="77777777" w:rsidR="00742E59" w:rsidRPr="00197635" w:rsidRDefault="00742E59" w:rsidP="00742E59">
            <w:pPr>
              <w:pStyle w:val="TableText10"/>
              <w:rPr>
                <w:color w:val="000000"/>
              </w:rPr>
            </w:pPr>
            <w:r w:rsidRPr="00197635">
              <w:rPr>
                <w:color w:val="000000"/>
              </w:rPr>
              <w:t>72</w:t>
            </w:r>
          </w:p>
        </w:tc>
        <w:tc>
          <w:tcPr>
            <w:tcW w:w="2400" w:type="dxa"/>
          </w:tcPr>
          <w:p w14:paraId="7D44F79F" w14:textId="77777777" w:rsidR="00742E59" w:rsidRPr="00197635" w:rsidRDefault="00742E59" w:rsidP="00742E59">
            <w:pPr>
              <w:pStyle w:val="TableText10"/>
              <w:rPr>
                <w:color w:val="000000"/>
              </w:rPr>
            </w:pPr>
            <w:r w:rsidRPr="00197635">
              <w:rPr>
                <w:color w:val="000000"/>
              </w:rPr>
              <w:t>122 (1) (a)</w:t>
            </w:r>
          </w:p>
        </w:tc>
        <w:tc>
          <w:tcPr>
            <w:tcW w:w="3720" w:type="dxa"/>
          </w:tcPr>
          <w:p w14:paraId="59DC82AD" w14:textId="77777777" w:rsidR="00742E59" w:rsidRPr="00197635" w:rsidRDefault="00742E59" w:rsidP="00742E59">
            <w:pPr>
              <w:pStyle w:val="TableText10"/>
              <w:rPr>
                <w:color w:val="000000"/>
              </w:rPr>
            </w:pPr>
            <w:r w:rsidRPr="00197635">
              <w:rPr>
                <w:color w:val="000000"/>
              </w:rPr>
              <w:t>authorised examiner not tell authority about change of name as required</w:t>
            </w:r>
          </w:p>
        </w:tc>
        <w:tc>
          <w:tcPr>
            <w:tcW w:w="1320" w:type="dxa"/>
          </w:tcPr>
          <w:p w14:paraId="7B8E00AF" w14:textId="77777777" w:rsidR="00742E59" w:rsidRPr="00197635" w:rsidRDefault="00742E59" w:rsidP="00742E59">
            <w:pPr>
              <w:pStyle w:val="TableText10"/>
              <w:rPr>
                <w:color w:val="000000"/>
              </w:rPr>
            </w:pPr>
            <w:r w:rsidRPr="00197635">
              <w:rPr>
                <w:color w:val="000000"/>
              </w:rPr>
              <w:t>5</w:t>
            </w:r>
          </w:p>
        </w:tc>
        <w:tc>
          <w:tcPr>
            <w:tcW w:w="1560" w:type="dxa"/>
          </w:tcPr>
          <w:p w14:paraId="11BD319D" w14:textId="77777777" w:rsidR="00742E59" w:rsidRPr="00197635" w:rsidRDefault="00742E59" w:rsidP="00742E59">
            <w:pPr>
              <w:pStyle w:val="TableText10"/>
              <w:rPr>
                <w:color w:val="000000"/>
              </w:rPr>
            </w:pPr>
            <w:r w:rsidRPr="00197635">
              <w:rPr>
                <w:color w:val="000000"/>
              </w:rPr>
              <w:t>198</w:t>
            </w:r>
          </w:p>
        </w:tc>
        <w:tc>
          <w:tcPr>
            <w:tcW w:w="1200" w:type="dxa"/>
          </w:tcPr>
          <w:p w14:paraId="22250737" w14:textId="77777777" w:rsidR="00742E59" w:rsidRPr="00197635" w:rsidRDefault="00742E59" w:rsidP="00742E59">
            <w:pPr>
              <w:pStyle w:val="TableText10"/>
              <w:rPr>
                <w:color w:val="000000"/>
              </w:rPr>
            </w:pPr>
            <w:r w:rsidRPr="00197635">
              <w:rPr>
                <w:color w:val="000000"/>
              </w:rPr>
              <w:t>-</w:t>
            </w:r>
          </w:p>
        </w:tc>
      </w:tr>
      <w:tr w:rsidR="00742E59" w:rsidRPr="00197635" w14:paraId="3A83FD72" w14:textId="77777777" w:rsidTr="00742E59">
        <w:trPr>
          <w:cantSplit/>
        </w:trPr>
        <w:tc>
          <w:tcPr>
            <w:tcW w:w="1187" w:type="dxa"/>
          </w:tcPr>
          <w:p w14:paraId="6C16822A" w14:textId="77777777" w:rsidR="00742E59" w:rsidRPr="00197635" w:rsidRDefault="00742E59" w:rsidP="00742E59">
            <w:pPr>
              <w:pStyle w:val="TableText10"/>
              <w:rPr>
                <w:color w:val="000000"/>
              </w:rPr>
            </w:pPr>
            <w:r w:rsidRPr="00197635">
              <w:rPr>
                <w:color w:val="000000"/>
              </w:rPr>
              <w:t>73</w:t>
            </w:r>
          </w:p>
        </w:tc>
        <w:tc>
          <w:tcPr>
            <w:tcW w:w="2400" w:type="dxa"/>
          </w:tcPr>
          <w:p w14:paraId="368C785A" w14:textId="77777777" w:rsidR="00742E59" w:rsidRPr="00197635" w:rsidRDefault="00742E59" w:rsidP="00742E59">
            <w:pPr>
              <w:pStyle w:val="TableText10"/>
              <w:rPr>
                <w:color w:val="000000"/>
              </w:rPr>
            </w:pPr>
            <w:r w:rsidRPr="00197635">
              <w:rPr>
                <w:color w:val="000000"/>
              </w:rPr>
              <w:t>122 (1) (b)</w:t>
            </w:r>
          </w:p>
        </w:tc>
        <w:tc>
          <w:tcPr>
            <w:tcW w:w="3720" w:type="dxa"/>
          </w:tcPr>
          <w:p w14:paraId="45F1D3B6" w14:textId="77777777" w:rsidR="00742E59" w:rsidRPr="00197635" w:rsidRDefault="00742E59" w:rsidP="00742E59">
            <w:pPr>
              <w:pStyle w:val="TableText10"/>
              <w:rPr>
                <w:color w:val="000000"/>
              </w:rPr>
            </w:pPr>
            <w:r w:rsidRPr="00197635">
              <w:rPr>
                <w:color w:val="000000"/>
              </w:rPr>
              <w:t>authorised examiner not return certificate of appointment to authority for amendment after change of name as required</w:t>
            </w:r>
          </w:p>
        </w:tc>
        <w:tc>
          <w:tcPr>
            <w:tcW w:w="1320" w:type="dxa"/>
          </w:tcPr>
          <w:p w14:paraId="6953BDBD" w14:textId="77777777" w:rsidR="00742E59" w:rsidRPr="00197635" w:rsidRDefault="00742E59" w:rsidP="00742E59">
            <w:pPr>
              <w:pStyle w:val="TableText10"/>
              <w:rPr>
                <w:color w:val="000000"/>
              </w:rPr>
            </w:pPr>
            <w:r w:rsidRPr="00197635">
              <w:rPr>
                <w:color w:val="000000"/>
              </w:rPr>
              <w:t>5</w:t>
            </w:r>
          </w:p>
        </w:tc>
        <w:tc>
          <w:tcPr>
            <w:tcW w:w="1560" w:type="dxa"/>
          </w:tcPr>
          <w:p w14:paraId="4CA2E695" w14:textId="77777777" w:rsidR="00742E59" w:rsidRPr="00197635" w:rsidRDefault="00742E59" w:rsidP="00742E59">
            <w:pPr>
              <w:pStyle w:val="TableText10"/>
              <w:rPr>
                <w:color w:val="000000"/>
              </w:rPr>
            </w:pPr>
            <w:r w:rsidRPr="00197635">
              <w:rPr>
                <w:color w:val="000000"/>
              </w:rPr>
              <w:t>198</w:t>
            </w:r>
          </w:p>
        </w:tc>
        <w:tc>
          <w:tcPr>
            <w:tcW w:w="1200" w:type="dxa"/>
          </w:tcPr>
          <w:p w14:paraId="2074C3B0" w14:textId="77777777" w:rsidR="00742E59" w:rsidRPr="00197635" w:rsidRDefault="00742E59" w:rsidP="00742E59">
            <w:pPr>
              <w:pStyle w:val="TableText10"/>
              <w:rPr>
                <w:color w:val="000000"/>
              </w:rPr>
            </w:pPr>
            <w:r w:rsidRPr="00197635">
              <w:rPr>
                <w:color w:val="000000"/>
              </w:rPr>
              <w:t>-</w:t>
            </w:r>
          </w:p>
        </w:tc>
      </w:tr>
      <w:tr w:rsidR="00742E59" w:rsidRPr="00197635" w14:paraId="67D73BAA" w14:textId="77777777" w:rsidTr="00742E59">
        <w:trPr>
          <w:cantSplit/>
        </w:trPr>
        <w:tc>
          <w:tcPr>
            <w:tcW w:w="1187" w:type="dxa"/>
          </w:tcPr>
          <w:p w14:paraId="749ED554" w14:textId="77777777" w:rsidR="00742E59" w:rsidRPr="00197635" w:rsidRDefault="00742E59" w:rsidP="00742E59">
            <w:pPr>
              <w:pStyle w:val="TableText10"/>
              <w:rPr>
                <w:color w:val="000000"/>
              </w:rPr>
            </w:pPr>
            <w:r w:rsidRPr="00197635">
              <w:rPr>
                <w:color w:val="000000"/>
              </w:rPr>
              <w:t>74</w:t>
            </w:r>
          </w:p>
        </w:tc>
        <w:tc>
          <w:tcPr>
            <w:tcW w:w="2400" w:type="dxa"/>
          </w:tcPr>
          <w:p w14:paraId="0C6AEC55" w14:textId="77777777" w:rsidR="00742E59" w:rsidRPr="00197635" w:rsidRDefault="00742E59" w:rsidP="00742E59">
            <w:pPr>
              <w:pStyle w:val="TableText10"/>
              <w:rPr>
                <w:color w:val="000000"/>
              </w:rPr>
            </w:pPr>
            <w:r w:rsidRPr="00197635">
              <w:rPr>
                <w:color w:val="000000"/>
              </w:rPr>
              <w:t>122 (2) (a)</w:t>
            </w:r>
          </w:p>
        </w:tc>
        <w:tc>
          <w:tcPr>
            <w:tcW w:w="3720" w:type="dxa"/>
          </w:tcPr>
          <w:p w14:paraId="7CF9333F" w14:textId="77777777" w:rsidR="00742E59" w:rsidRPr="00197635" w:rsidRDefault="00742E59" w:rsidP="00742E59">
            <w:pPr>
              <w:pStyle w:val="TableText10"/>
              <w:keepNext/>
              <w:rPr>
                <w:color w:val="000000"/>
              </w:rPr>
            </w:pPr>
            <w:r w:rsidRPr="00197635">
              <w:rPr>
                <w:color w:val="000000"/>
              </w:rPr>
              <w:t>authorised examiner not tell authority orally about change of address as required</w:t>
            </w:r>
          </w:p>
        </w:tc>
        <w:tc>
          <w:tcPr>
            <w:tcW w:w="1320" w:type="dxa"/>
          </w:tcPr>
          <w:p w14:paraId="7F2FE4D4" w14:textId="77777777" w:rsidR="00742E59" w:rsidRPr="00197635" w:rsidRDefault="00742E59" w:rsidP="00742E59">
            <w:pPr>
              <w:pStyle w:val="TableText10"/>
              <w:keepNext/>
              <w:rPr>
                <w:color w:val="000000"/>
              </w:rPr>
            </w:pPr>
            <w:r w:rsidRPr="00197635">
              <w:rPr>
                <w:color w:val="000000"/>
              </w:rPr>
              <w:t>5</w:t>
            </w:r>
          </w:p>
        </w:tc>
        <w:tc>
          <w:tcPr>
            <w:tcW w:w="1560" w:type="dxa"/>
          </w:tcPr>
          <w:p w14:paraId="6B6A9D69" w14:textId="77777777" w:rsidR="00742E59" w:rsidRPr="00197635" w:rsidRDefault="00742E59" w:rsidP="00742E59">
            <w:pPr>
              <w:pStyle w:val="TableText10"/>
              <w:rPr>
                <w:color w:val="000000"/>
              </w:rPr>
            </w:pPr>
            <w:r w:rsidRPr="00197635">
              <w:rPr>
                <w:color w:val="000000"/>
              </w:rPr>
              <w:t>198</w:t>
            </w:r>
          </w:p>
        </w:tc>
        <w:tc>
          <w:tcPr>
            <w:tcW w:w="1200" w:type="dxa"/>
          </w:tcPr>
          <w:p w14:paraId="7425C3D8" w14:textId="77777777" w:rsidR="00742E59" w:rsidRPr="00197635" w:rsidRDefault="00742E59" w:rsidP="00742E59">
            <w:pPr>
              <w:pStyle w:val="TableText10"/>
              <w:keepNext/>
              <w:rPr>
                <w:color w:val="000000"/>
              </w:rPr>
            </w:pPr>
            <w:r w:rsidRPr="00197635">
              <w:rPr>
                <w:color w:val="000000"/>
              </w:rPr>
              <w:t>-</w:t>
            </w:r>
          </w:p>
        </w:tc>
      </w:tr>
      <w:tr w:rsidR="00742E59" w:rsidRPr="00197635" w14:paraId="1A227285" w14:textId="77777777" w:rsidTr="00742E59">
        <w:trPr>
          <w:cantSplit/>
        </w:trPr>
        <w:tc>
          <w:tcPr>
            <w:tcW w:w="1187" w:type="dxa"/>
          </w:tcPr>
          <w:p w14:paraId="4718CEE3" w14:textId="77777777" w:rsidR="00742E59" w:rsidRPr="00197635" w:rsidRDefault="00742E59" w:rsidP="00742E59">
            <w:pPr>
              <w:pStyle w:val="TableText10"/>
              <w:rPr>
                <w:color w:val="000000"/>
              </w:rPr>
            </w:pPr>
            <w:r w:rsidRPr="00197635">
              <w:rPr>
                <w:color w:val="000000"/>
              </w:rPr>
              <w:t>75</w:t>
            </w:r>
          </w:p>
        </w:tc>
        <w:tc>
          <w:tcPr>
            <w:tcW w:w="2400" w:type="dxa"/>
          </w:tcPr>
          <w:p w14:paraId="1DC5A40C" w14:textId="77777777" w:rsidR="00742E59" w:rsidRPr="00197635" w:rsidRDefault="00742E59" w:rsidP="00742E59">
            <w:pPr>
              <w:pStyle w:val="TableText10"/>
              <w:rPr>
                <w:color w:val="000000"/>
              </w:rPr>
            </w:pPr>
            <w:r w:rsidRPr="00197635">
              <w:rPr>
                <w:color w:val="000000"/>
              </w:rPr>
              <w:t>122 (2) (b)</w:t>
            </w:r>
          </w:p>
        </w:tc>
        <w:tc>
          <w:tcPr>
            <w:tcW w:w="3720" w:type="dxa"/>
          </w:tcPr>
          <w:p w14:paraId="42332212" w14:textId="77777777" w:rsidR="00742E59" w:rsidRPr="00197635" w:rsidRDefault="00742E59" w:rsidP="00742E59">
            <w:pPr>
              <w:pStyle w:val="TableText10"/>
              <w:rPr>
                <w:color w:val="000000"/>
              </w:rPr>
            </w:pPr>
            <w:r w:rsidRPr="00197635">
              <w:rPr>
                <w:color w:val="000000"/>
              </w:rPr>
              <w:t>authorised examiner not tell authority in writing about change of address as required</w:t>
            </w:r>
          </w:p>
        </w:tc>
        <w:tc>
          <w:tcPr>
            <w:tcW w:w="1320" w:type="dxa"/>
          </w:tcPr>
          <w:p w14:paraId="3EAEF1D8" w14:textId="77777777" w:rsidR="00742E59" w:rsidRPr="00197635" w:rsidRDefault="00742E59" w:rsidP="00742E59">
            <w:pPr>
              <w:pStyle w:val="TableText10"/>
              <w:rPr>
                <w:color w:val="000000"/>
              </w:rPr>
            </w:pPr>
            <w:r w:rsidRPr="00197635">
              <w:rPr>
                <w:color w:val="000000"/>
              </w:rPr>
              <w:t>5</w:t>
            </w:r>
          </w:p>
        </w:tc>
        <w:tc>
          <w:tcPr>
            <w:tcW w:w="1560" w:type="dxa"/>
          </w:tcPr>
          <w:p w14:paraId="5880B51F" w14:textId="77777777" w:rsidR="00742E59" w:rsidRPr="00197635" w:rsidRDefault="00742E59" w:rsidP="00742E59">
            <w:pPr>
              <w:pStyle w:val="TableText10"/>
              <w:rPr>
                <w:color w:val="000000"/>
              </w:rPr>
            </w:pPr>
            <w:r w:rsidRPr="00197635">
              <w:rPr>
                <w:color w:val="000000"/>
              </w:rPr>
              <w:t>198</w:t>
            </w:r>
          </w:p>
        </w:tc>
        <w:tc>
          <w:tcPr>
            <w:tcW w:w="1200" w:type="dxa"/>
          </w:tcPr>
          <w:p w14:paraId="5CB1554E" w14:textId="77777777" w:rsidR="00742E59" w:rsidRPr="00197635" w:rsidRDefault="00742E59" w:rsidP="00742E59">
            <w:pPr>
              <w:pStyle w:val="TableText10"/>
              <w:rPr>
                <w:color w:val="000000"/>
              </w:rPr>
            </w:pPr>
            <w:r w:rsidRPr="00197635">
              <w:rPr>
                <w:color w:val="000000"/>
              </w:rPr>
              <w:t>-</w:t>
            </w:r>
          </w:p>
        </w:tc>
      </w:tr>
      <w:tr w:rsidR="00742E59" w:rsidRPr="00197635" w14:paraId="139C7774" w14:textId="77777777" w:rsidTr="00742E59">
        <w:trPr>
          <w:cantSplit/>
        </w:trPr>
        <w:tc>
          <w:tcPr>
            <w:tcW w:w="1187" w:type="dxa"/>
          </w:tcPr>
          <w:p w14:paraId="36902259" w14:textId="77777777" w:rsidR="00742E59" w:rsidRPr="00197635" w:rsidRDefault="00742E59" w:rsidP="00742E59">
            <w:pPr>
              <w:pStyle w:val="TableText10"/>
              <w:rPr>
                <w:color w:val="000000"/>
              </w:rPr>
            </w:pPr>
            <w:r w:rsidRPr="00197635">
              <w:rPr>
                <w:color w:val="000000"/>
              </w:rPr>
              <w:t>76</w:t>
            </w:r>
          </w:p>
        </w:tc>
        <w:tc>
          <w:tcPr>
            <w:tcW w:w="2400" w:type="dxa"/>
          </w:tcPr>
          <w:p w14:paraId="5282757D" w14:textId="77777777" w:rsidR="00742E59" w:rsidRPr="00197635" w:rsidRDefault="00742E59" w:rsidP="00742E59">
            <w:pPr>
              <w:pStyle w:val="TableText10"/>
              <w:rPr>
                <w:color w:val="000000"/>
              </w:rPr>
            </w:pPr>
            <w:r w:rsidRPr="00197635">
              <w:rPr>
                <w:color w:val="000000"/>
              </w:rPr>
              <w:t>126</w:t>
            </w:r>
          </w:p>
        </w:tc>
        <w:tc>
          <w:tcPr>
            <w:tcW w:w="3720" w:type="dxa"/>
          </w:tcPr>
          <w:p w14:paraId="71E22F59" w14:textId="77777777" w:rsidR="00742E59" w:rsidRPr="00197635" w:rsidRDefault="00742E59" w:rsidP="00742E59">
            <w:pPr>
              <w:pStyle w:val="TableText10"/>
              <w:rPr>
                <w:color w:val="000000"/>
              </w:rPr>
            </w:pPr>
            <w:r w:rsidRPr="00197635">
              <w:rPr>
                <w:color w:val="000000"/>
              </w:rPr>
              <w:t>authorised examiner appointment cancelled/suspended not return certificate of appointment to authority as required</w:t>
            </w:r>
          </w:p>
        </w:tc>
        <w:tc>
          <w:tcPr>
            <w:tcW w:w="1320" w:type="dxa"/>
          </w:tcPr>
          <w:p w14:paraId="0D3F5B9A" w14:textId="77777777" w:rsidR="00742E59" w:rsidRPr="00197635" w:rsidRDefault="00742E59" w:rsidP="00742E59">
            <w:pPr>
              <w:pStyle w:val="TableText10"/>
              <w:rPr>
                <w:color w:val="000000"/>
              </w:rPr>
            </w:pPr>
            <w:r w:rsidRPr="00197635">
              <w:rPr>
                <w:color w:val="000000"/>
              </w:rPr>
              <w:t>20</w:t>
            </w:r>
          </w:p>
        </w:tc>
        <w:tc>
          <w:tcPr>
            <w:tcW w:w="1560" w:type="dxa"/>
          </w:tcPr>
          <w:p w14:paraId="52A9D692" w14:textId="77777777" w:rsidR="00742E59" w:rsidRPr="00197635" w:rsidRDefault="00742E59" w:rsidP="00742E59">
            <w:pPr>
              <w:pStyle w:val="TableText10"/>
              <w:rPr>
                <w:color w:val="000000"/>
              </w:rPr>
            </w:pPr>
            <w:r w:rsidRPr="00197635">
              <w:rPr>
                <w:color w:val="000000"/>
              </w:rPr>
              <w:t>205</w:t>
            </w:r>
          </w:p>
        </w:tc>
        <w:tc>
          <w:tcPr>
            <w:tcW w:w="1200" w:type="dxa"/>
          </w:tcPr>
          <w:p w14:paraId="58997EA5" w14:textId="77777777" w:rsidR="00742E59" w:rsidRPr="00197635" w:rsidRDefault="00742E59" w:rsidP="00742E59">
            <w:pPr>
              <w:pStyle w:val="TableText10"/>
              <w:rPr>
                <w:color w:val="000000"/>
              </w:rPr>
            </w:pPr>
            <w:r w:rsidRPr="00197635">
              <w:rPr>
                <w:color w:val="000000"/>
              </w:rPr>
              <w:t>-</w:t>
            </w:r>
          </w:p>
        </w:tc>
      </w:tr>
      <w:tr w:rsidR="00742E59" w:rsidRPr="00197635" w14:paraId="445897BB" w14:textId="77777777" w:rsidTr="00742E59">
        <w:trPr>
          <w:cantSplit/>
        </w:trPr>
        <w:tc>
          <w:tcPr>
            <w:tcW w:w="1187" w:type="dxa"/>
          </w:tcPr>
          <w:p w14:paraId="749F6C1D" w14:textId="77777777" w:rsidR="00742E59" w:rsidRPr="00197635" w:rsidRDefault="00742E59" w:rsidP="00742E59">
            <w:pPr>
              <w:pStyle w:val="TableText10"/>
              <w:rPr>
                <w:color w:val="000000"/>
              </w:rPr>
            </w:pPr>
            <w:r w:rsidRPr="00197635">
              <w:rPr>
                <w:color w:val="000000"/>
              </w:rPr>
              <w:lastRenderedPageBreak/>
              <w:t>77</w:t>
            </w:r>
          </w:p>
        </w:tc>
        <w:tc>
          <w:tcPr>
            <w:tcW w:w="2400" w:type="dxa"/>
          </w:tcPr>
          <w:p w14:paraId="23037F9C" w14:textId="77777777" w:rsidR="00742E59" w:rsidRPr="00197635" w:rsidRDefault="00742E59" w:rsidP="00742E59">
            <w:pPr>
              <w:pStyle w:val="TableText10"/>
              <w:rPr>
                <w:color w:val="000000"/>
              </w:rPr>
            </w:pPr>
            <w:r w:rsidRPr="00197635">
              <w:rPr>
                <w:color w:val="000000"/>
              </w:rPr>
              <w:t>137</w:t>
            </w:r>
          </w:p>
        </w:tc>
        <w:tc>
          <w:tcPr>
            <w:tcW w:w="3720" w:type="dxa"/>
          </w:tcPr>
          <w:p w14:paraId="58434CE0" w14:textId="77777777" w:rsidR="00742E59" w:rsidRPr="00197635" w:rsidRDefault="00742E59" w:rsidP="00742E59">
            <w:pPr>
              <w:pStyle w:val="TableText10"/>
              <w:rPr>
                <w:color w:val="000000"/>
              </w:rPr>
            </w:pPr>
            <w:r w:rsidRPr="00197635">
              <w:rPr>
                <w:color w:val="000000"/>
              </w:rPr>
              <w:t>proprietor approval cancelled/suspended not return certificate of approval of premises to authority as required</w:t>
            </w:r>
          </w:p>
        </w:tc>
        <w:tc>
          <w:tcPr>
            <w:tcW w:w="1320" w:type="dxa"/>
          </w:tcPr>
          <w:p w14:paraId="28E918F9" w14:textId="77777777" w:rsidR="00742E59" w:rsidRPr="00197635" w:rsidRDefault="00742E59" w:rsidP="00742E59">
            <w:pPr>
              <w:pStyle w:val="TableText10"/>
              <w:rPr>
                <w:color w:val="000000"/>
              </w:rPr>
            </w:pPr>
            <w:r w:rsidRPr="00197635">
              <w:rPr>
                <w:color w:val="000000"/>
              </w:rPr>
              <w:t>20</w:t>
            </w:r>
          </w:p>
        </w:tc>
        <w:tc>
          <w:tcPr>
            <w:tcW w:w="1560" w:type="dxa"/>
          </w:tcPr>
          <w:p w14:paraId="116FDC01" w14:textId="77777777" w:rsidR="00742E59" w:rsidRPr="00197635" w:rsidRDefault="00742E59" w:rsidP="00742E59">
            <w:pPr>
              <w:pStyle w:val="TableText10"/>
              <w:rPr>
                <w:color w:val="000000"/>
              </w:rPr>
            </w:pPr>
            <w:r w:rsidRPr="00197635">
              <w:rPr>
                <w:color w:val="000000"/>
              </w:rPr>
              <w:t>205</w:t>
            </w:r>
          </w:p>
        </w:tc>
        <w:tc>
          <w:tcPr>
            <w:tcW w:w="1200" w:type="dxa"/>
          </w:tcPr>
          <w:p w14:paraId="0B57DA26" w14:textId="77777777" w:rsidR="00742E59" w:rsidRPr="00197635" w:rsidRDefault="00742E59" w:rsidP="00742E59">
            <w:pPr>
              <w:pStyle w:val="TableText10"/>
              <w:rPr>
                <w:color w:val="000000"/>
              </w:rPr>
            </w:pPr>
            <w:r w:rsidRPr="00197635">
              <w:rPr>
                <w:color w:val="000000"/>
              </w:rPr>
              <w:t>-</w:t>
            </w:r>
          </w:p>
        </w:tc>
      </w:tr>
      <w:tr w:rsidR="00742E59" w:rsidRPr="00197635" w14:paraId="3A41DBED" w14:textId="77777777" w:rsidTr="00742E59">
        <w:trPr>
          <w:cantSplit/>
        </w:trPr>
        <w:tc>
          <w:tcPr>
            <w:tcW w:w="1187" w:type="dxa"/>
          </w:tcPr>
          <w:p w14:paraId="15C1B60E" w14:textId="77777777" w:rsidR="00742E59" w:rsidRPr="00197635" w:rsidRDefault="00742E59" w:rsidP="00742E59">
            <w:pPr>
              <w:pStyle w:val="TableText10"/>
              <w:rPr>
                <w:color w:val="000000"/>
              </w:rPr>
            </w:pPr>
            <w:r w:rsidRPr="00197635">
              <w:rPr>
                <w:color w:val="000000"/>
              </w:rPr>
              <w:t>78</w:t>
            </w:r>
          </w:p>
        </w:tc>
        <w:tc>
          <w:tcPr>
            <w:tcW w:w="2400" w:type="dxa"/>
          </w:tcPr>
          <w:p w14:paraId="4371F7C0" w14:textId="77777777" w:rsidR="00742E59" w:rsidRPr="00197635" w:rsidRDefault="00742E59" w:rsidP="00742E59">
            <w:pPr>
              <w:pStyle w:val="TableText10"/>
              <w:rPr>
                <w:color w:val="000000"/>
              </w:rPr>
            </w:pPr>
            <w:r w:rsidRPr="00197635">
              <w:rPr>
                <w:color w:val="000000"/>
              </w:rPr>
              <w:t>138</w:t>
            </w:r>
          </w:p>
        </w:tc>
        <w:tc>
          <w:tcPr>
            <w:tcW w:w="3720" w:type="dxa"/>
          </w:tcPr>
          <w:p w14:paraId="063A513A" w14:textId="77777777" w:rsidR="00742E59" w:rsidRPr="00197635" w:rsidRDefault="00742E59" w:rsidP="00742E59">
            <w:pPr>
              <w:pStyle w:val="TableText10"/>
              <w:rPr>
                <w:color w:val="000000"/>
              </w:rPr>
            </w:pPr>
            <w:r w:rsidRPr="00197635">
              <w:rPr>
                <w:color w:val="000000"/>
              </w:rPr>
              <w:t>proprietor not display certificate of approval of premises as required</w:t>
            </w:r>
          </w:p>
        </w:tc>
        <w:tc>
          <w:tcPr>
            <w:tcW w:w="1320" w:type="dxa"/>
          </w:tcPr>
          <w:p w14:paraId="064AD4B2" w14:textId="77777777" w:rsidR="00742E59" w:rsidRPr="00197635" w:rsidRDefault="00742E59" w:rsidP="00742E59">
            <w:pPr>
              <w:pStyle w:val="TableText10"/>
              <w:rPr>
                <w:color w:val="000000"/>
              </w:rPr>
            </w:pPr>
            <w:r w:rsidRPr="00197635">
              <w:rPr>
                <w:color w:val="000000"/>
              </w:rPr>
              <w:t>5</w:t>
            </w:r>
          </w:p>
        </w:tc>
        <w:tc>
          <w:tcPr>
            <w:tcW w:w="1560" w:type="dxa"/>
          </w:tcPr>
          <w:p w14:paraId="7FCE7419" w14:textId="77777777" w:rsidR="00742E59" w:rsidRPr="00197635" w:rsidRDefault="00742E59" w:rsidP="00742E59">
            <w:pPr>
              <w:pStyle w:val="TableText10"/>
              <w:rPr>
                <w:color w:val="000000"/>
              </w:rPr>
            </w:pPr>
            <w:r w:rsidRPr="00197635">
              <w:rPr>
                <w:color w:val="000000"/>
              </w:rPr>
              <w:t>198</w:t>
            </w:r>
          </w:p>
        </w:tc>
        <w:tc>
          <w:tcPr>
            <w:tcW w:w="1200" w:type="dxa"/>
          </w:tcPr>
          <w:p w14:paraId="2E48CF34" w14:textId="77777777" w:rsidR="00742E59" w:rsidRPr="00197635" w:rsidRDefault="00742E59" w:rsidP="00742E59">
            <w:pPr>
              <w:pStyle w:val="TableText10"/>
              <w:rPr>
                <w:color w:val="000000"/>
              </w:rPr>
            </w:pPr>
            <w:r w:rsidRPr="00197635">
              <w:rPr>
                <w:color w:val="000000"/>
              </w:rPr>
              <w:t>-</w:t>
            </w:r>
          </w:p>
        </w:tc>
      </w:tr>
      <w:tr w:rsidR="00742E59" w:rsidRPr="00197635" w14:paraId="2EDD282F" w14:textId="77777777" w:rsidTr="00742E59">
        <w:trPr>
          <w:cantSplit/>
        </w:trPr>
        <w:tc>
          <w:tcPr>
            <w:tcW w:w="1187" w:type="dxa"/>
          </w:tcPr>
          <w:p w14:paraId="0B9EEB5E" w14:textId="77777777" w:rsidR="00742E59" w:rsidRPr="00197635" w:rsidRDefault="00742E59" w:rsidP="00742E59">
            <w:pPr>
              <w:pStyle w:val="TableText10"/>
              <w:rPr>
                <w:color w:val="000000"/>
              </w:rPr>
            </w:pPr>
            <w:r w:rsidRPr="00197635">
              <w:rPr>
                <w:color w:val="000000"/>
              </w:rPr>
              <w:t>79</w:t>
            </w:r>
          </w:p>
        </w:tc>
        <w:tc>
          <w:tcPr>
            <w:tcW w:w="2400" w:type="dxa"/>
          </w:tcPr>
          <w:p w14:paraId="6AB82793" w14:textId="77777777" w:rsidR="00742E59" w:rsidRPr="00197635" w:rsidRDefault="00742E59" w:rsidP="00742E59">
            <w:pPr>
              <w:pStyle w:val="TableText10"/>
              <w:rPr>
                <w:color w:val="000000"/>
              </w:rPr>
            </w:pPr>
            <w:r w:rsidRPr="00197635">
              <w:rPr>
                <w:color w:val="000000"/>
              </w:rPr>
              <w:t>139 (1) (a)</w:t>
            </w:r>
          </w:p>
        </w:tc>
        <w:tc>
          <w:tcPr>
            <w:tcW w:w="3720" w:type="dxa"/>
          </w:tcPr>
          <w:p w14:paraId="35D3159C" w14:textId="77777777" w:rsidR="00742E59" w:rsidRPr="00197635" w:rsidRDefault="00742E59" w:rsidP="00742E59">
            <w:pPr>
              <w:pStyle w:val="TableText10"/>
              <w:rPr>
                <w:color w:val="000000"/>
              </w:rPr>
            </w:pPr>
            <w:r w:rsidRPr="00197635">
              <w:rPr>
                <w:color w:val="000000"/>
              </w:rPr>
              <w:t>proprietor not keep up-to-date copy of light vehicle manual/heavy vehicle manual/Australian design rules at premises</w:t>
            </w:r>
          </w:p>
        </w:tc>
        <w:tc>
          <w:tcPr>
            <w:tcW w:w="1320" w:type="dxa"/>
          </w:tcPr>
          <w:p w14:paraId="7DF0C807" w14:textId="77777777" w:rsidR="00742E59" w:rsidRPr="00197635" w:rsidRDefault="00742E59" w:rsidP="00742E59">
            <w:pPr>
              <w:pStyle w:val="TableText10"/>
              <w:rPr>
                <w:color w:val="000000"/>
              </w:rPr>
            </w:pPr>
            <w:r w:rsidRPr="00197635">
              <w:rPr>
                <w:color w:val="000000"/>
              </w:rPr>
              <w:t>5</w:t>
            </w:r>
          </w:p>
        </w:tc>
        <w:tc>
          <w:tcPr>
            <w:tcW w:w="1560" w:type="dxa"/>
          </w:tcPr>
          <w:p w14:paraId="1936A3E4" w14:textId="77777777" w:rsidR="00742E59" w:rsidRPr="00197635" w:rsidRDefault="00742E59" w:rsidP="00742E59">
            <w:pPr>
              <w:pStyle w:val="TableText10"/>
              <w:rPr>
                <w:color w:val="000000"/>
              </w:rPr>
            </w:pPr>
            <w:r w:rsidRPr="00197635">
              <w:rPr>
                <w:color w:val="000000"/>
              </w:rPr>
              <w:t>198</w:t>
            </w:r>
          </w:p>
        </w:tc>
        <w:tc>
          <w:tcPr>
            <w:tcW w:w="1200" w:type="dxa"/>
          </w:tcPr>
          <w:p w14:paraId="603A124E" w14:textId="77777777" w:rsidR="00742E59" w:rsidRPr="00197635" w:rsidRDefault="00742E59" w:rsidP="00742E59">
            <w:pPr>
              <w:pStyle w:val="TableText10"/>
              <w:rPr>
                <w:color w:val="000000"/>
              </w:rPr>
            </w:pPr>
            <w:r w:rsidRPr="00197635">
              <w:rPr>
                <w:color w:val="000000"/>
              </w:rPr>
              <w:t>-</w:t>
            </w:r>
          </w:p>
        </w:tc>
      </w:tr>
      <w:tr w:rsidR="00742E59" w:rsidRPr="00197635" w14:paraId="00261292" w14:textId="77777777" w:rsidTr="00742E59">
        <w:trPr>
          <w:cantSplit/>
        </w:trPr>
        <w:tc>
          <w:tcPr>
            <w:tcW w:w="1187" w:type="dxa"/>
          </w:tcPr>
          <w:p w14:paraId="755B517D" w14:textId="77777777" w:rsidR="00742E59" w:rsidRPr="00197635" w:rsidRDefault="00742E59" w:rsidP="00742E59">
            <w:pPr>
              <w:pStyle w:val="TableText10"/>
              <w:rPr>
                <w:color w:val="000000"/>
              </w:rPr>
            </w:pPr>
            <w:r w:rsidRPr="00197635">
              <w:rPr>
                <w:color w:val="000000"/>
              </w:rPr>
              <w:t>80</w:t>
            </w:r>
          </w:p>
        </w:tc>
        <w:tc>
          <w:tcPr>
            <w:tcW w:w="2400" w:type="dxa"/>
          </w:tcPr>
          <w:p w14:paraId="4B520E03" w14:textId="77777777" w:rsidR="00742E59" w:rsidRPr="00197635" w:rsidRDefault="00742E59" w:rsidP="00742E59">
            <w:pPr>
              <w:pStyle w:val="TableText10"/>
              <w:rPr>
                <w:color w:val="000000"/>
              </w:rPr>
            </w:pPr>
            <w:r w:rsidRPr="00197635">
              <w:rPr>
                <w:color w:val="000000"/>
              </w:rPr>
              <w:t>139 (1) (b)</w:t>
            </w:r>
          </w:p>
        </w:tc>
        <w:tc>
          <w:tcPr>
            <w:tcW w:w="3720" w:type="dxa"/>
          </w:tcPr>
          <w:p w14:paraId="25F06E9F" w14:textId="77777777" w:rsidR="00742E59" w:rsidRPr="00197635" w:rsidRDefault="00742E59" w:rsidP="00742E59">
            <w:pPr>
              <w:pStyle w:val="TableText10"/>
              <w:rPr>
                <w:color w:val="000000"/>
              </w:rPr>
            </w:pPr>
            <w:r w:rsidRPr="00197635">
              <w:rPr>
                <w:color w:val="000000"/>
              </w:rPr>
              <w:t>proprietor not keep up-to-date copy of document applied/adopted/incorporated in light vehicle manual/heavy vehicle manual at premises</w:t>
            </w:r>
          </w:p>
        </w:tc>
        <w:tc>
          <w:tcPr>
            <w:tcW w:w="1320" w:type="dxa"/>
          </w:tcPr>
          <w:p w14:paraId="13D081F6" w14:textId="77777777" w:rsidR="00742E59" w:rsidRPr="00197635" w:rsidRDefault="00742E59" w:rsidP="00742E59">
            <w:pPr>
              <w:pStyle w:val="TableText10"/>
              <w:rPr>
                <w:color w:val="000000"/>
              </w:rPr>
            </w:pPr>
            <w:r w:rsidRPr="00197635">
              <w:rPr>
                <w:color w:val="000000"/>
              </w:rPr>
              <w:t>5</w:t>
            </w:r>
          </w:p>
        </w:tc>
        <w:tc>
          <w:tcPr>
            <w:tcW w:w="1560" w:type="dxa"/>
          </w:tcPr>
          <w:p w14:paraId="411676AF" w14:textId="77777777" w:rsidR="00742E59" w:rsidRPr="00197635" w:rsidRDefault="00742E59" w:rsidP="00742E59">
            <w:pPr>
              <w:pStyle w:val="TableText10"/>
              <w:rPr>
                <w:color w:val="000000"/>
              </w:rPr>
            </w:pPr>
            <w:r w:rsidRPr="00197635">
              <w:rPr>
                <w:color w:val="000000"/>
              </w:rPr>
              <w:t>198</w:t>
            </w:r>
          </w:p>
        </w:tc>
        <w:tc>
          <w:tcPr>
            <w:tcW w:w="1200" w:type="dxa"/>
          </w:tcPr>
          <w:p w14:paraId="15D3F9E2" w14:textId="77777777" w:rsidR="00742E59" w:rsidRPr="00197635" w:rsidRDefault="00742E59" w:rsidP="00742E59">
            <w:pPr>
              <w:pStyle w:val="TableText10"/>
              <w:rPr>
                <w:color w:val="000000"/>
              </w:rPr>
            </w:pPr>
            <w:r w:rsidRPr="00197635">
              <w:rPr>
                <w:color w:val="000000"/>
              </w:rPr>
              <w:t>-</w:t>
            </w:r>
          </w:p>
        </w:tc>
      </w:tr>
      <w:tr w:rsidR="00742E59" w:rsidRPr="00197635" w14:paraId="67CA6821" w14:textId="77777777" w:rsidTr="00742E59">
        <w:trPr>
          <w:cantSplit/>
        </w:trPr>
        <w:tc>
          <w:tcPr>
            <w:tcW w:w="1187" w:type="dxa"/>
          </w:tcPr>
          <w:p w14:paraId="4FA318BF" w14:textId="77777777" w:rsidR="00742E59" w:rsidRPr="00197635" w:rsidRDefault="00742E59" w:rsidP="00742E59">
            <w:pPr>
              <w:pStyle w:val="TableText10"/>
              <w:rPr>
                <w:color w:val="000000"/>
              </w:rPr>
            </w:pPr>
            <w:r w:rsidRPr="00197635">
              <w:rPr>
                <w:color w:val="000000"/>
              </w:rPr>
              <w:t>81</w:t>
            </w:r>
          </w:p>
        </w:tc>
        <w:tc>
          <w:tcPr>
            <w:tcW w:w="2400" w:type="dxa"/>
          </w:tcPr>
          <w:p w14:paraId="3EF92996" w14:textId="77777777" w:rsidR="00742E59" w:rsidRPr="00197635" w:rsidRDefault="00742E59" w:rsidP="00742E59">
            <w:pPr>
              <w:pStyle w:val="TableText10"/>
              <w:rPr>
                <w:color w:val="000000"/>
              </w:rPr>
            </w:pPr>
            <w:r w:rsidRPr="00197635">
              <w:rPr>
                <w:color w:val="000000"/>
              </w:rPr>
              <w:t>139 (2)</w:t>
            </w:r>
          </w:p>
        </w:tc>
        <w:tc>
          <w:tcPr>
            <w:tcW w:w="3720" w:type="dxa"/>
          </w:tcPr>
          <w:p w14:paraId="77BD2B51" w14:textId="77777777" w:rsidR="00742E59" w:rsidRPr="00197635" w:rsidRDefault="00742E59" w:rsidP="00742E59">
            <w:pPr>
              <w:pStyle w:val="TableText10"/>
              <w:rPr>
                <w:color w:val="000000"/>
              </w:rPr>
            </w:pPr>
            <w:r w:rsidRPr="00197635">
              <w:rPr>
                <w:color w:val="000000"/>
              </w:rPr>
              <w:t>proprietor not make copy of required documents available for inspection as required</w:t>
            </w:r>
          </w:p>
        </w:tc>
        <w:tc>
          <w:tcPr>
            <w:tcW w:w="1320" w:type="dxa"/>
          </w:tcPr>
          <w:p w14:paraId="2F33BBBC" w14:textId="77777777" w:rsidR="00742E59" w:rsidRPr="00197635" w:rsidRDefault="00742E59" w:rsidP="00742E59">
            <w:pPr>
              <w:pStyle w:val="TableText10"/>
              <w:rPr>
                <w:color w:val="000000"/>
              </w:rPr>
            </w:pPr>
            <w:r w:rsidRPr="00197635">
              <w:rPr>
                <w:color w:val="000000"/>
              </w:rPr>
              <w:t>5</w:t>
            </w:r>
          </w:p>
        </w:tc>
        <w:tc>
          <w:tcPr>
            <w:tcW w:w="1560" w:type="dxa"/>
          </w:tcPr>
          <w:p w14:paraId="6EB5F821" w14:textId="77777777" w:rsidR="00742E59" w:rsidRPr="00197635" w:rsidRDefault="00742E59" w:rsidP="00742E59">
            <w:pPr>
              <w:pStyle w:val="TableText10"/>
              <w:rPr>
                <w:color w:val="000000"/>
              </w:rPr>
            </w:pPr>
            <w:r w:rsidRPr="00197635">
              <w:rPr>
                <w:color w:val="000000"/>
              </w:rPr>
              <w:t>198</w:t>
            </w:r>
          </w:p>
        </w:tc>
        <w:tc>
          <w:tcPr>
            <w:tcW w:w="1200" w:type="dxa"/>
          </w:tcPr>
          <w:p w14:paraId="55FD0C36" w14:textId="77777777" w:rsidR="00742E59" w:rsidRPr="00197635" w:rsidRDefault="00742E59" w:rsidP="00742E59">
            <w:pPr>
              <w:pStyle w:val="TableText10"/>
              <w:rPr>
                <w:color w:val="000000"/>
              </w:rPr>
            </w:pPr>
            <w:r w:rsidRPr="00197635">
              <w:rPr>
                <w:color w:val="000000"/>
              </w:rPr>
              <w:t>-</w:t>
            </w:r>
          </w:p>
        </w:tc>
      </w:tr>
      <w:tr w:rsidR="00742E59" w:rsidRPr="00197635" w14:paraId="24BC1BA1" w14:textId="77777777" w:rsidTr="00742E59">
        <w:trPr>
          <w:cantSplit/>
        </w:trPr>
        <w:tc>
          <w:tcPr>
            <w:tcW w:w="1187" w:type="dxa"/>
          </w:tcPr>
          <w:p w14:paraId="5B09A522" w14:textId="77777777" w:rsidR="00742E59" w:rsidRPr="00197635" w:rsidRDefault="00742E59" w:rsidP="00742E59">
            <w:pPr>
              <w:pStyle w:val="TableText10"/>
              <w:rPr>
                <w:color w:val="000000"/>
              </w:rPr>
            </w:pPr>
            <w:r w:rsidRPr="00197635">
              <w:rPr>
                <w:color w:val="000000"/>
              </w:rPr>
              <w:lastRenderedPageBreak/>
              <w:t>82</w:t>
            </w:r>
          </w:p>
        </w:tc>
        <w:tc>
          <w:tcPr>
            <w:tcW w:w="2400" w:type="dxa"/>
          </w:tcPr>
          <w:p w14:paraId="1C10FFD1" w14:textId="77777777" w:rsidR="00742E59" w:rsidRPr="00197635" w:rsidRDefault="00742E59" w:rsidP="00742E59">
            <w:pPr>
              <w:pStyle w:val="TableText10"/>
              <w:rPr>
                <w:color w:val="000000"/>
              </w:rPr>
            </w:pPr>
            <w:r w:rsidRPr="00197635">
              <w:rPr>
                <w:color w:val="000000"/>
              </w:rPr>
              <w:t>140</w:t>
            </w:r>
          </w:p>
        </w:tc>
        <w:tc>
          <w:tcPr>
            <w:tcW w:w="3720" w:type="dxa"/>
          </w:tcPr>
          <w:p w14:paraId="5332AF12" w14:textId="77777777" w:rsidR="00742E59" w:rsidRPr="00197635" w:rsidRDefault="00742E59" w:rsidP="00742E59">
            <w:pPr>
              <w:pStyle w:val="TableText10"/>
              <w:rPr>
                <w:color w:val="000000"/>
              </w:rPr>
            </w:pPr>
            <w:r w:rsidRPr="00197635">
              <w:rPr>
                <w:color w:val="000000"/>
              </w:rPr>
              <w:t>proprietor not display approved inspection station notice as required</w:t>
            </w:r>
          </w:p>
        </w:tc>
        <w:tc>
          <w:tcPr>
            <w:tcW w:w="1320" w:type="dxa"/>
          </w:tcPr>
          <w:p w14:paraId="5A731D94" w14:textId="77777777" w:rsidR="00742E59" w:rsidRPr="00197635" w:rsidRDefault="00742E59" w:rsidP="00742E59">
            <w:pPr>
              <w:pStyle w:val="TableText10"/>
              <w:rPr>
                <w:color w:val="000000"/>
              </w:rPr>
            </w:pPr>
            <w:r w:rsidRPr="00197635">
              <w:rPr>
                <w:color w:val="000000"/>
              </w:rPr>
              <w:t>5</w:t>
            </w:r>
          </w:p>
        </w:tc>
        <w:tc>
          <w:tcPr>
            <w:tcW w:w="1560" w:type="dxa"/>
          </w:tcPr>
          <w:p w14:paraId="0D42A104" w14:textId="77777777" w:rsidR="00742E59" w:rsidRPr="00197635" w:rsidRDefault="00742E59" w:rsidP="00742E59">
            <w:pPr>
              <w:pStyle w:val="TableText10"/>
              <w:rPr>
                <w:color w:val="000000"/>
              </w:rPr>
            </w:pPr>
            <w:r w:rsidRPr="00197635">
              <w:rPr>
                <w:color w:val="000000"/>
              </w:rPr>
              <w:t>198</w:t>
            </w:r>
          </w:p>
        </w:tc>
        <w:tc>
          <w:tcPr>
            <w:tcW w:w="1200" w:type="dxa"/>
          </w:tcPr>
          <w:p w14:paraId="5027DFA8" w14:textId="77777777" w:rsidR="00742E59" w:rsidRPr="00197635" w:rsidRDefault="00742E59" w:rsidP="00742E59">
            <w:pPr>
              <w:pStyle w:val="TableText10"/>
              <w:rPr>
                <w:color w:val="000000"/>
              </w:rPr>
            </w:pPr>
            <w:r w:rsidRPr="00197635">
              <w:rPr>
                <w:color w:val="000000"/>
              </w:rPr>
              <w:t>-</w:t>
            </w:r>
          </w:p>
        </w:tc>
      </w:tr>
      <w:tr w:rsidR="00742E59" w:rsidRPr="00197635" w14:paraId="086EC459" w14:textId="77777777" w:rsidTr="00742E59">
        <w:trPr>
          <w:cantSplit/>
        </w:trPr>
        <w:tc>
          <w:tcPr>
            <w:tcW w:w="1187" w:type="dxa"/>
          </w:tcPr>
          <w:p w14:paraId="5F7CC308" w14:textId="77777777" w:rsidR="00742E59" w:rsidRPr="00197635" w:rsidRDefault="00742E59" w:rsidP="00742E59">
            <w:pPr>
              <w:pStyle w:val="TableText10"/>
              <w:rPr>
                <w:color w:val="000000"/>
              </w:rPr>
            </w:pPr>
            <w:r w:rsidRPr="00197635">
              <w:rPr>
                <w:color w:val="000000"/>
              </w:rPr>
              <w:t>83</w:t>
            </w:r>
          </w:p>
        </w:tc>
        <w:tc>
          <w:tcPr>
            <w:tcW w:w="2400" w:type="dxa"/>
          </w:tcPr>
          <w:p w14:paraId="5052F80D" w14:textId="77777777" w:rsidR="00742E59" w:rsidRPr="00197635" w:rsidRDefault="00742E59" w:rsidP="00742E59">
            <w:pPr>
              <w:pStyle w:val="TableText10"/>
              <w:rPr>
                <w:color w:val="000000"/>
              </w:rPr>
            </w:pPr>
            <w:r w:rsidRPr="00197635">
              <w:rPr>
                <w:color w:val="000000"/>
              </w:rPr>
              <w:t>141 (a)</w:t>
            </w:r>
          </w:p>
        </w:tc>
        <w:tc>
          <w:tcPr>
            <w:tcW w:w="3720" w:type="dxa"/>
          </w:tcPr>
          <w:p w14:paraId="1A02E504" w14:textId="77777777" w:rsidR="00742E59" w:rsidRPr="00197635" w:rsidRDefault="00742E59" w:rsidP="00742E59">
            <w:pPr>
              <w:pStyle w:val="TableText10"/>
              <w:rPr>
                <w:color w:val="000000"/>
              </w:rPr>
            </w:pPr>
            <w:r w:rsidRPr="00197635">
              <w:rPr>
                <w:color w:val="000000"/>
              </w:rPr>
              <w:t>previous proprietor not tell authority in writing about ceasing to be proprietor as required</w:t>
            </w:r>
          </w:p>
        </w:tc>
        <w:tc>
          <w:tcPr>
            <w:tcW w:w="1320" w:type="dxa"/>
          </w:tcPr>
          <w:p w14:paraId="7C187934" w14:textId="77777777" w:rsidR="00742E59" w:rsidRPr="00197635" w:rsidRDefault="00742E59" w:rsidP="00742E59">
            <w:pPr>
              <w:pStyle w:val="TableText10"/>
              <w:rPr>
                <w:color w:val="000000"/>
              </w:rPr>
            </w:pPr>
            <w:r w:rsidRPr="00197635">
              <w:rPr>
                <w:color w:val="000000"/>
              </w:rPr>
              <w:t>5</w:t>
            </w:r>
          </w:p>
        </w:tc>
        <w:tc>
          <w:tcPr>
            <w:tcW w:w="1560" w:type="dxa"/>
          </w:tcPr>
          <w:p w14:paraId="51EECD48" w14:textId="77777777" w:rsidR="00742E59" w:rsidRPr="00197635" w:rsidRDefault="00742E59" w:rsidP="00742E59">
            <w:pPr>
              <w:pStyle w:val="TableText10"/>
              <w:rPr>
                <w:color w:val="000000"/>
              </w:rPr>
            </w:pPr>
            <w:r w:rsidRPr="00197635">
              <w:rPr>
                <w:color w:val="000000"/>
              </w:rPr>
              <w:t>198</w:t>
            </w:r>
          </w:p>
        </w:tc>
        <w:tc>
          <w:tcPr>
            <w:tcW w:w="1200" w:type="dxa"/>
          </w:tcPr>
          <w:p w14:paraId="514613B4" w14:textId="77777777" w:rsidR="00742E59" w:rsidRPr="00197635" w:rsidRDefault="00742E59" w:rsidP="00742E59">
            <w:pPr>
              <w:pStyle w:val="TableText10"/>
              <w:rPr>
                <w:color w:val="000000"/>
              </w:rPr>
            </w:pPr>
            <w:r w:rsidRPr="00197635">
              <w:rPr>
                <w:color w:val="000000"/>
              </w:rPr>
              <w:t>-</w:t>
            </w:r>
          </w:p>
        </w:tc>
      </w:tr>
      <w:tr w:rsidR="00742E59" w:rsidRPr="00197635" w14:paraId="6303823C" w14:textId="77777777" w:rsidTr="00742E59">
        <w:trPr>
          <w:cantSplit/>
        </w:trPr>
        <w:tc>
          <w:tcPr>
            <w:tcW w:w="1187" w:type="dxa"/>
          </w:tcPr>
          <w:p w14:paraId="1C6F49A6" w14:textId="77777777" w:rsidR="00742E59" w:rsidRPr="00197635" w:rsidRDefault="00742E59" w:rsidP="00742E59">
            <w:pPr>
              <w:pStyle w:val="TableText10"/>
              <w:rPr>
                <w:color w:val="000000"/>
              </w:rPr>
            </w:pPr>
            <w:r w:rsidRPr="00197635">
              <w:rPr>
                <w:color w:val="000000"/>
              </w:rPr>
              <w:t>84</w:t>
            </w:r>
          </w:p>
        </w:tc>
        <w:tc>
          <w:tcPr>
            <w:tcW w:w="2400" w:type="dxa"/>
          </w:tcPr>
          <w:p w14:paraId="74692B6F" w14:textId="77777777" w:rsidR="00742E59" w:rsidRPr="00197635" w:rsidRDefault="00742E59" w:rsidP="00742E59">
            <w:pPr>
              <w:pStyle w:val="TableText10"/>
              <w:rPr>
                <w:color w:val="000000"/>
              </w:rPr>
            </w:pPr>
            <w:r w:rsidRPr="00197635">
              <w:rPr>
                <w:color w:val="000000"/>
              </w:rPr>
              <w:t>141 (b)</w:t>
            </w:r>
          </w:p>
        </w:tc>
        <w:tc>
          <w:tcPr>
            <w:tcW w:w="3720" w:type="dxa"/>
          </w:tcPr>
          <w:p w14:paraId="01B44221" w14:textId="77777777" w:rsidR="00742E59" w:rsidRPr="00197635" w:rsidRDefault="00742E59" w:rsidP="00742E59">
            <w:pPr>
              <w:pStyle w:val="TableText10"/>
              <w:rPr>
                <w:color w:val="000000"/>
              </w:rPr>
            </w:pPr>
            <w:r w:rsidRPr="00197635">
              <w:rPr>
                <w:color w:val="000000"/>
              </w:rPr>
              <w:t>previous proprietor not return certificate of approval for premises after ceasing to be proprietor as required</w:t>
            </w:r>
          </w:p>
        </w:tc>
        <w:tc>
          <w:tcPr>
            <w:tcW w:w="1320" w:type="dxa"/>
          </w:tcPr>
          <w:p w14:paraId="7B59A8C0" w14:textId="77777777" w:rsidR="00742E59" w:rsidRPr="00197635" w:rsidRDefault="00742E59" w:rsidP="00742E59">
            <w:pPr>
              <w:pStyle w:val="TableText10"/>
              <w:rPr>
                <w:color w:val="000000"/>
              </w:rPr>
            </w:pPr>
            <w:r w:rsidRPr="00197635">
              <w:rPr>
                <w:color w:val="000000"/>
              </w:rPr>
              <w:t>5</w:t>
            </w:r>
          </w:p>
        </w:tc>
        <w:tc>
          <w:tcPr>
            <w:tcW w:w="1560" w:type="dxa"/>
          </w:tcPr>
          <w:p w14:paraId="39ABD9DE" w14:textId="77777777" w:rsidR="00742E59" w:rsidRPr="00197635" w:rsidRDefault="00742E59" w:rsidP="00742E59">
            <w:pPr>
              <w:pStyle w:val="TableText10"/>
              <w:rPr>
                <w:color w:val="000000"/>
              </w:rPr>
            </w:pPr>
            <w:r w:rsidRPr="00197635">
              <w:rPr>
                <w:color w:val="000000"/>
              </w:rPr>
              <w:t>198</w:t>
            </w:r>
          </w:p>
        </w:tc>
        <w:tc>
          <w:tcPr>
            <w:tcW w:w="1200" w:type="dxa"/>
          </w:tcPr>
          <w:p w14:paraId="10D1FDD5" w14:textId="77777777" w:rsidR="00742E59" w:rsidRPr="00197635" w:rsidRDefault="00742E59" w:rsidP="00742E59">
            <w:pPr>
              <w:pStyle w:val="TableText10"/>
              <w:rPr>
                <w:color w:val="000000"/>
              </w:rPr>
            </w:pPr>
            <w:r w:rsidRPr="00197635">
              <w:rPr>
                <w:color w:val="000000"/>
              </w:rPr>
              <w:t>-</w:t>
            </w:r>
          </w:p>
        </w:tc>
      </w:tr>
      <w:tr w:rsidR="00742E59" w:rsidRPr="00197635" w14:paraId="130F3E24" w14:textId="77777777" w:rsidTr="00742E59">
        <w:trPr>
          <w:cantSplit/>
        </w:trPr>
        <w:tc>
          <w:tcPr>
            <w:tcW w:w="1187" w:type="dxa"/>
          </w:tcPr>
          <w:p w14:paraId="18A817EF" w14:textId="77777777" w:rsidR="00742E59" w:rsidRPr="00197635" w:rsidRDefault="00742E59" w:rsidP="00742E59">
            <w:pPr>
              <w:pStyle w:val="TableText10"/>
              <w:rPr>
                <w:color w:val="000000"/>
              </w:rPr>
            </w:pPr>
            <w:r w:rsidRPr="00197635">
              <w:rPr>
                <w:color w:val="000000"/>
              </w:rPr>
              <w:t>85</w:t>
            </w:r>
          </w:p>
        </w:tc>
        <w:tc>
          <w:tcPr>
            <w:tcW w:w="2400" w:type="dxa"/>
          </w:tcPr>
          <w:p w14:paraId="03AAE107" w14:textId="77777777" w:rsidR="00742E59" w:rsidRPr="00197635" w:rsidRDefault="00742E59" w:rsidP="00742E59">
            <w:pPr>
              <w:pStyle w:val="TableText10"/>
              <w:rPr>
                <w:color w:val="000000"/>
              </w:rPr>
            </w:pPr>
            <w:r w:rsidRPr="00197635">
              <w:rPr>
                <w:color w:val="000000"/>
              </w:rPr>
              <w:t>142 (a)</w:t>
            </w:r>
          </w:p>
        </w:tc>
        <w:tc>
          <w:tcPr>
            <w:tcW w:w="3720" w:type="dxa"/>
          </w:tcPr>
          <w:p w14:paraId="4D877BAB" w14:textId="77777777" w:rsidR="00742E59" w:rsidRPr="00197635" w:rsidRDefault="00742E59" w:rsidP="00742E59">
            <w:pPr>
              <w:pStyle w:val="TableText10"/>
              <w:rPr>
                <w:color w:val="000000"/>
              </w:rPr>
            </w:pPr>
            <w:r w:rsidRPr="00197635">
              <w:rPr>
                <w:color w:val="000000"/>
              </w:rPr>
              <w:t>proprietor not tell authority about change of name as required</w:t>
            </w:r>
          </w:p>
        </w:tc>
        <w:tc>
          <w:tcPr>
            <w:tcW w:w="1320" w:type="dxa"/>
          </w:tcPr>
          <w:p w14:paraId="61A03CD0" w14:textId="77777777" w:rsidR="00742E59" w:rsidRPr="00197635" w:rsidRDefault="00742E59" w:rsidP="00742E59">
            <w:pPr>
              <w:pStyle w:val="TableText10"/>
              <w:rPr>
                <w:color w:val="000000"/>
              </w:rPr>
            </w:pPr>
            <w:r w:rsidRPr="00197635">
              <w:rPr>
                <w:color w:val="000000"/>
              </w:rPr>
              <w:t>5</w:t>
            </w:r>
          </w:p>
        </w:tc>
        <w:tc>
          <w:tcPr>
            <w:tcW w:w="1560" w:type="dxa"/>
          </w:tcPr>
          <w:p w14:paraId="5B49F4C4" w14:textId="77777777" w:rsidR="00742E59" w:rsidRPr="00197635" w:rsidRDefault="00742E59" w:rsidP="00742E59">
            <w:pPr>
              <w:pStyle w:val="TableText10"/>
              <w:rPr>
                <w:color w:val="000000"/>
              </w:rPr>
            </w:pPr>
            <w:r w:rsidRPr="00197635">
              <w:rPr>
                <w:color w:val="000000"/>
              </w:rPr>
              <w:t>198</w:t>
            </w:r>
          </w:p>
        </w:tc>
        <w:tc>
          <w:tcPr>
            <w:tcW w:w="1200" w:type="dxa"/>
          </w:tcPr>
          <w:p w14:paraId="3F3FF10C" w14:textId="77777777" w:rsidR="00742E59" w:rsidRPr="00197635" w:rsidRDefault="00742E59" w:rsidP="00742E59">
            <w:pPr>
              <w:pStyle w:val="TableText10"/>
              <w:rPr>
                <w:color w:val="000000"/>
              </w:rPr>
            </w:pPr>
            <w:r w:rsidRPr="00197635">
              <w:rPr>
                <w:color w:val="000000"/>
              </w:rPr>
              <w:t>-</w:t>
            </w:r>
          </w:p>
        </w:tc>
      </w:tr>
      <w:tr w:rsidR="00742E59" w:rsidRPr="00197635" w14:paraId="2E6CBC5D" w14:textId="77777777" w:rsidTr="00742E59">
        <w:trPr>
          <w:cantSplit/>
        </w:trPr>
        <w:tc>
          <w:tcPr>
            <w:tcW w:w="1187" w:type="dxa"/>
          </w:tcPr>
          <w:p w14:paraId="4ACFAA51" w14:textId="77777777" w:rsidR="00742E59" w:rsidRPr="00197635" w:rsidRDefault="00742E59" w:rsidP="00742E59">
            <w:pPr>
              <w:pStyle w:val="TableText10"/>
              <w:rPr>
                <w:color w:val="000000"/>
              </w:rPr>
            </w:pPr>
            <w:r w:rsidRPr="00197635">
              <w:rPr>
                <w:color w:val="000000"/>
              </w:rPr>
              <w:t>86</w:t>
            </w:r>
          </w:p>
        </w:tc>
        <w:tc>
          <w:tcPr>
            <w:tcW w:w="2400" w:type="dxa"/>
          </w:tcPr>
          <w:p w14:paraId="1BC5CAF5" w14:textId="77777777" w:rsidR="00742E59" w:rsidRPr="00197635" w:rsidRDefault="00742E59" w:rsidP="00742E59">
            <w:pPr>
              <w:pStyle w:val="TableText10"/>
              <w:rPr>
                <w:color w:val="000000"/>
              </w:rPr>
            </w:pPr>
            <w:r w:rsidRPr="00197635">
              <w:rPr>
                <w:color w:val="000000"/>
              </w:rPr>
              <w:t>142 (b)</w:t>
            </w:r>
          </w:p>
        </w:tc>
        <w:tc>
          <w:tcPr>
            <w:tcW w:w="3720" w:type="dxa"/>
          </w:tcPr>
          <w:p w14:paraId="0E07D134" w14:textId="77777777" w:rsidR="00742E59" w:rsidRPr="00197635" w:rsidRDefault="00742E59" w:rsidP="00742E59">
            <w:pPr>
              <w:pStyle w:val="TableText10"/>
              <w:rPr>
                <w:color w:val="000000"/>
              </w:rPr>
            </w:pPr>
            <w:r w:rsidRPr="00197635">
              <w:rPr>
                <w:color w:val="000000"/>
              </w:rPr>
              <w:t>proprietor not return certificate of approval of premises to authority for amendment after change of name as required</w:t>
            </w:r>
          </w:p>
        </w:tc>
        <w:tc>
          <w:tcPr>
            <w:tcW w:w="1320" w:type="dxa"/>
          </w:tcPr>
          <w:p w14:paraId="5CF17435" w14:textId="77777777" w:rsidR="00742E59" w:rsidRPr="00197635" w:rsidRDefault="00742E59" w:rsidP="00742E59">
            <w:pPr>
              <w:pStyle w:val="TableText10"/>
              <w:rPr>
                <w:color w:val="000000"/>
              </w:rPr>
            </w:pPr>
            <w:r w:rsidRPr="00197635">
              <w:rPr>
                <w:color w:val="000000"/>
              </w:rPr>
              <w:t>5</w:t>
            </w:r>
          </w:p>
        </w:tc>
        <w:tc>
          <w:tcPr>
            <w:tcW w:w="1560" w:type="dxa"/>
          </w:tcPr>
          <w:p w14:paraId="3603F790" w14:textId="77777777" w:rsidR="00742E59" w:rsidRPr="00197635" w:rsidRDefault="00742E59" w:rsidP="00742E59">
            <w:pPr>
              <w:pStyle w:val="TableText10"/>
              <w:rPr>
                <w:color w:val="000000"/>
              </w:rPr>
            </w:pPr>
            <w:r w:rsidRPr="00197635">
              <w:rPr>
                <w:color w:val="000000"/>
              </w:rPr>
              <w:t>198</w:t>
            </w:r>
          </w:p>
        </w:tc>
        <w:tc>
          <w:tcPr>
            <w:tcW w:w="1200" w:type="dxa"/>
          </w:tcPr>
          <w:p w14:paraId="513D0EC7" w14:textId="77777777" w:rsidR="00742E59" w:rsidRPr="00197635" w:rsidRDefault="00742E59" w:rsidP="00742E59">
            <w:pPr>
              <w:pStyle w:val="TableText10"/>
              <w:rPr>
                <w:color w:val="000000"/>
              </w:rPr>
            </w:pPr>
            <w:r w:rsidRPr="00197635">
              <w:rPr>
                <w:color w:val="000000"/>
              </w:rPr>
              <w:t>-</w:t>
            </w:r>
          </w:p>
        </w:tc>
      </w:tr>
      <w:tr w:rsidR="00742E59" w:rsidRPr="00197635" w14:paraId="280D951E" w14:textId="77777777" w:rsidTr="00742E59">
        <w:trPr>
          <w:cantSplit/>
        </w:trPr>
        <w:tc>
          <w:tcPr>
            <w:tcW w:w="1187" w:type="dxa"/>
            <w:tcBorders>
              <w:bottom w:val="nil"/>
            </w:tcBorders>
          </w:tcPr>
          <w:p w14:paraId="1C830DFC" w14:textId="77777777" w:rsidR="00742E59" w:rsidRPr="00197635" w:rsidRDefault="00742E59" w:rsidP="00742E59">
            <w:pPr>
              <w:pStyle w:val="TableText10"/>
              <w:keepNext/>
              <w:rPr>
                <w:color w:val="000000"/>
              </w:rPr>
            </w:pPr>
            <w:r w:rsidRPr="00197635">
              <w:rPr>
                <w:color w:val="000000"/>
              </w:rPr>
              <w:lastRenderedPageBreak/>
              <w:t>87</w:t>
            </w:r>
          </w:p>
        </w:tc>
        <w:tc>
          <w:tcPr>
            <w:tcW w:w="2400" w:type="dxa"/>
            <w:tcBorders>
              <w:bottom w:val="nil"/>
            </w:tcBorders>
          </w:tcPr>
          <w:p w14:paraId="6ABC39FC" w14:textId="77777777" w:rsidR="00742E59" w:rsidRPr="00197635" w:rsidRDefault="00742E59" w:rsidP="00742E59">
            <w:pPr>
              <w:pStyle w:val="TableText10"/>
              <w:rPr>
                <w:color w:val="000000"/>
              </w:rPr>
            </w:pPr>
            <w:r w:rsidRPr="00197635">
              <w:rPr>
                <w:color w:val="000000"/>
              </w:rPr>
              <w:t>143 (4)</w:t>
            </w:r>
          </w:p>
        </w:tc>
        <w:tc>
          <w:tcPr>
            <w:tcW w:w="3720" w:type="dxa"/>
            <w:tcBorders>
              <w:bottom w:val="nil"/>
            </w:tcBorders>
          </w:tcPr>
          <w:p w14:paraId="520976A7" w14:textId="77777777" w:rsidR="00742E59" w:rsidRPr="00197635" w:rsidRDefault="00742E59" w:rsidP="00742E59">
            <w:pPr>
              <w:pStyle w:val="TableText10"/>
              <w:rPr>
                <w:color w:val="000000"/>
              </w:rPr>
            </w:pPr>
          </w:p>
        </w:tc>
        <w:tc>
          <w:tcPr>
            <w:tcW w:w="1320" w:type="dxa"/>
            <w:tcBorders>
              <w:bottom w:val="nil"/>
            </w:tcBorders>
          </w:tcPr>
          <w:p w14:paraId="5019B30B" w14:textId="77777777" w:rsidR="00742E59" w:rsidRPr="00197635" w:rsidRDefault="00742E59" w:rsidP="00742E59">
            <w:pPr>
              <w:pStyle w:val="TableText10"/>
              <w:rPr>
                <w:color w:val="000000"/>
              </w:rPr>
            </w:pPr>
          </w:p>
        </w:tc>
        <w:tc>
          <w:tcPr>
            <w:tcW w:w="1560" w:type="dxa"/>
            <w:tcBorders>
              <w:bottom w:val="nil"/>
            </w:tcBorders>
          </w:tcPr>
          <w:p w14:paraId="04F686B0" w14:textId="77777777" w:rsidR="00742E59" w:rsidRPr="00197635" w:rsidRDefault="00742E59" w:rsidP="00742E59">
            <w:pPr>
              <w:pStyle w:val="TableText10"/>
              <w:rPr>
                <w:color w:val="000000"/>
              </w:rPr>
            </w:pPr>
          </w:p>
        </w:tc>
        <w:tc>
          <w:tcPr>
            <w:tcW w:w="1200" w:type="dxa"/>
            <w:tcBorders>
              <w:bottom w:val="nil"/>
            </w:tcBorders>
          </w:tcPr>
          <w:p w14:paraId="0099D1AD" w14:textId="77777777" w:rsidR="00742E59" w:rsidRPr="00197635" w:rsidRDefault="00742E59" w:rsidP="00742E59">
            <w:pPr>
              <w:pStyle w:val="TableText10"/>
              <w:rPr>
                <w:color w:val="000000"/>
              </w:rPr>
            </w:pPr>
          </w:p>
        </w:tc>
      </w:tr>
      <w:tr w:rsidR="00742E59" w:rsidRPr="00197635" w14:paraId="53425F31" w14:textId="77777777" w:rsidTr="00742E59">
        <w:trPr>
          <w:cantSplit/>
        </w:trPr>
        <w:tc>
          <w:tcPr>
            <w:tcW w:w="1187" w:type="dxa"/>
            <w:tcBorders>
              <w:top w:val="nil"/>
              <w:bottom w:val="nil"/>
            </w:tcBorders>
          </w:tcPr>
          <w:p w14:paraId="2C1E6D61" w14:textId="77777777" w:rsidR="00742E59" w:rsidRPr="00197635" w:rsidRDefault="00742E59" w:rsidP="00742E59">
            <w:pPr>
              <w:pStyle w:val="TableText10"/>
              <w:rPr>
                <w:color w:val="000000"/>
              </w:rPr>
            </w:pPr>
            <w:r w:rsidRPr="00197635">
              <w:rPr>
                <w:color w:val="000000"/>
              </w:rPr>
              <w:t>87.1</w:t>
            </w:r>
          </w:p>
        </w:tc>
        <w:tc>
          <w:tcPr>
            <w:tcW w:w="2400" w:type="dxa"/>
            <w:tcBorders>
              <w:top w:val="nil"/>
              <w:bottom w:val="nil"/>
            </w:tcBorders>
          </w:tcPr>
          <w:p w14:paraId="2656DA2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143 (2)</w:t>
            </w:r>
          </w:p>
        </w:tc>
        <w:tc>
          <w:tcPr>
            <w:tcW w:w="3720" w:type="dxa"/>
            <w:tcBorders>
              <w:top w:val="nil"/>
              <w:bottom w:val="nil"/>
            </w:tcBorders>
          </w:tcPr>
          <w:p w14:paraId="6CFCA774" w14:textId="77777777" w:rsidR="00742E59" w:rsidRPr="00197635" w:rsidRDefault="00742E59" w:rsidP="00742E59">
            <w:pPr>
              <w:pStyle w:val="TableText10"/>
              <w:rPr>
                <w:color w:val="000000"/>
              </w:rPr>
            </w:pPr>
            <w:r w:rsidRPr="00197635">
              <w:rPr>
                <w:color w:val="000000"/>
              </w:rPr>
              <w:t>registered operator/person in control not produce vehicle for inspection as required</w:t>
            </w:r>
          </w:p>
        </w:tc>
        <w:tc>
          <w:tcPr>
            <w:tcW w:w="1320" w:type="dxa"/>
            <w:tcBorders>
              <w:top w:val="nil"/>
              <w:bottom w:val="nil"/>
            </w:tcBorders>
          </w:tcPr>
          <w:p w14:paraId="33B1110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E8045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1FBC85D" w14:textId="77777777" w:rsidR="00742E59" w:rsidRPr="00197635" w:rsidRDefault="00742E59" w:rsidP="00742E59">
            <w:pPr>
              <w:pStyle w:val="TableText10"/>
              <w:rPr>
                <w:color w:val="000000"/>
              </w:rPr>
            </w:pPr>
            <w:r w:rsidRPr="00197635">
              <w:rPr>
                <w:color w:val="000000"/>
              </w:rPr>
              <w:t>-</w:t>
            </w:r>
          </w:p>
        </w:tc>
      </w:tr>
      <w:tr w:rsidR="00742E59" w:rsidRPr="00197635" w14:paraId="7E63B472" w14:textId="77777777" w:rsidTr="00742E59">
        <w:trPr>
          <w:cantSplit/>
        </w:trPr>
        <w:tc>
          <w:tcPr>
            <w:tcW w:w="1187" w:type="dxa"/>
            <w:tcBorders>
              <w:top w:val="nil"/>
            </w:tcBorders>
          </w:tcPr>
          <w:p w14:paraId="344AB89D" w14:textId="77777777" w:rsidR="00742E59" w:rsidRPr="00197635" w:rsidRDefault="00742E59" w:rsidP="00742E59">
            <w:pPr>
              <w:pStyle w:val="TableText10"/>
              <w:rPr>
                <w:color w:val="000000"/>
              </w:rPr>
            </w:pPr>
            <w:r w:rsidRPr="00197635">
              <w:rPr>
                <w:color w:val="000000"/>
              </w:rPr>
              <w:t>87.2</w:t>
            </w:r>
          </w:p>
        </w:tc>
        <w:tc>
          <w:tcPr>
            <w:tcW w:w="2400" w:type="dxa"/>
            <w:tcBorders>
              <w:top w:val="nil"/>
            </w:tcBorders>
          </w:tcPr>
          <w:p w14:paraId="3199226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143 (3)</w:t>
            </w:r>
          </w:p>
        </w:tc>
        <w:tc>
          <w:tcPr>
            <w:tcW w:w="3720" w:type="dxa"/>
            <w:tcBorders>
              <w:top w:val="nil"/>
            </w:tcBorders>
          </w:tcPr>
          <w:p w14:paraId="5AC961D8" w14:textId="77777777" w:rsidR="00742E59" w:rsidRPr="00197635" w:rsidRDefault="00742E59" w:rsidP="00742E59">
            <w:pPr>
              <w:pStyle w:val="TableText10"/>
              <w:rPr>
                <w:color w:val="000000"/>
              </w:rPr>
            </w:pPr>
            <w:r w:rsidRPr="00197635">
              <w:rPr>
                <w:color w:val="000000"/>
              </w:rPr>
              <w:t>registered operator/person in control not produce vehicle for inspection at changed time/place as required</w:t>
            </w:r>
          </w:p>
        </w:tc>
        <w:tc>
          <w:tcPr>
            <w:tcW w:w="1320" w:type="dxa"/>
            <w:tcBorders>
              <w:top w:val="nil"/>
            </w:tcBorders>
          </w:tcPr>
          <w:p w14:paraId="7ABB7D8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05CC5B26"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0BD17AE1" w14:textId="77777777" w:rsidR="00742E59" w:rsidRPr="00197635" w:rsidRDefault="00742E59" w:rsidP="00742E59">
            <w:pPr>
              <w:pStyle w:val="TableText10"/>
              <w:rPr>
                <w:color w:val="000000"/>
              </w:rPr>
            </w:pPr>
            <w:r w:rsidRPr="00197635">
              <w:rPr>
                <w:color w:val="000000"/>
              </w:rPr>
              <w:t>-</w:t>
            </w:r>
          </w:p>
        </w:tc>
      </w:tr>
      <w:tr w:rsidR="00742E59" w:rsidRPr="00197635" w14:paraId="643EE6D2" w14:textId="77777777" w:rsidTr="00742E59">
        <w:trPr>
          <w:cantSplit/>
        </w:trPr>
        <w:tc>
          <w:tcPr>
            <w:tcW w:w="1187" w:type="dxa"/>
          </w:tcPr>
          <w:p w14:paraId="520E67C8" w14:textId="77777777" w:rsidR="00742E59" w:rsidRPr="00197635" w:rsidRDefault="00742E59" w:rsidP="00742E59">
            <w:pPr>
              <w:pStyle w:val="TableText10"/>
              <w:rPr>
                <w:color w:val="000000"/>
              </w:rPr>
            </w:pPr>
            <w:r w:rsidRPr="00197635">
              <w:rPr>
                <w:color w:val="000000"/>
              </w:rPr>
              <w:t>88</w:t>
            </w:r>
          </w:p>
        </w:tc>
        <w:tc>
          <w:tcPr>
            <w:tcW w:w="2400" w:type="dxa"/>
          </w:tcPr>
          <w:p w14:paraId="0DB052EE" w14:textId="77777777" w:rsidR="00742E59" w:rsidRPr="00197635" w:rsidRDefault="00742E59" w:rsidP="00742E59">
            <w:pPr>
              <w:pStyle w:val="TableText10"/>
              <w:rPr>
                <w:color w:val="000000"/>
              </w:rPr>
            </w:pPr>
            <w:r w:rsidRPr="00197635">
              <w:rPr>
                <w:color w:val="000000"/>
              </w:rPr>
              <w:t>147 (a)</w:t>
            </w:r>
          </w:p>
        </w:tc>
        <w:tc>
          <w:tcPr>
            <w:tcW w:w="3720" w:type="dxa"/>
          </w:tcPr>
          <w:p w14:paraId="406A1DD2" w14:textId="77777777" w:rsidR="00742E59" w:rsidRPr="00197635" w:rsidRDefault="00742E59" w:rsidP="00742E59">
            <w:pPr>
              <w:pStyle w:val="TableText10"/>
              <w:rPr>
                <w:color w:val="000000"/>
              </w:rPr>
            </w:pPr>
            <w:r w:rsidRPr="00197635">
              <w:rPr>
                <w:color w:val="000000"/>
              </w:rPr>
              <w:t>proprietor allow employee not authorised examiner to test/inspect vehicle</w:t>
            </w:r>
          </w:p>
        </w:tc>
        <w:tc>
          <w:tcPr>
            <w:tcW w:w="1320" w:type="dxa"/>
          </w:tcPr>
          <w:p w14:paraId="4206E552" w14:textId="77777777" w:rsidR="00742E59" w:rsidRPr="00197635" w:rsidRDefault="00742E59" w:rsidP="00742E59">
            <w:pPr>
              <w:pStyle w:val="TableText10"/>
              <w:rPr>
                <w:color w:val="000000"/>
              </w:rPr>
            </w:pPr>
            <w:r w:rsidRPr="00197635">
              <w:rPr>
                <w:color w:val="000000"/>
              </w:rPr>
              <w:t>20</w:t>
            </w:r>
          </w:p>
        </w:tc>
        <w:tc>
          <w:tcPr>
            <w:tcW w:w="1560" w:type="dxa"/>
          </w:tcPr>
          <w:p w14:paraId="1D984113" w14:textId="77777777" w:rsidR="00742E59" w:rsidRPr="00197635" w:rsidRDefault="00742E59" w:rsidP="00742E59">
            <w:pPr>
              <w:pStyle w:val="TableText10"/>
              <w:rPr>
                <w:color w:val="000000"/>
              </w:rPr>
            </w:pPr>
            <w:r w:rsidRPr="00197635">
              <w:rPr>
                <w:color w:val="000000"/>
              </w:rPr>
              <w:t>205</w:t>
            </w:r>
          </w:p>
        </w:tc>
        <w:tc>
          <w:tcPr>
            <w:tcW w:w="1200" w:type="dxa"/>
          </w:tcPr>
          <w:p w14:paraId="750537E9" w14:textId="77777777" w:rsidR="00742E59" w:rsidRPr="00197635" w:rsidRDefault="00742E59" w:rsidP="00742E59">
            <w:pPr>
              <w:pStyle w:val="TableText10"/>
              <w:rPr>
                <w:color w:val="000000"/>
              </w:rPr>
            </w:pPr>
            <w:r w:rsidRPr="00197635">
              <w:rPr>
                <w:color w:val="000000"/>
              </w:rPr>
              <w:t>-</w:t>
            </w:r>
          </w:p>
        </w:tc>
      </w:tr>
      <w:tr w:rsidR="00742E59" w:rsidRPr="00197635" w14:paraId="7952C734" w14:textId="77777777" w:rsidTr="00742E59">
        <w:trPr>
          <w:cantSplit/>
        </w:trPr>
        <w:tc>
          <w:tcPr>
            <w:tcW w:w="1187" w:type="dxa"/>
          </w:tcPr>
          <w:p w14:paraId="5C29E5D2" w14:textId="77777777" w:rsidR="00742E59" w:rsidRPr="00197635" w:rsidRDefault="00742E59" w:rsidP="00742E59">
            <w:pPr>
              <w:pStyle w:val="TableText10"/>
              <w:rPr>
                <w:color w:val="000000"/>
              </w:rPr>
            </w:pPr>
            <w:r w:rsidRPr="00197635">
              <w:rPr>
                <w:color w:val="000000"/>
              </w:rPr>
              <w:t>89</w:t>
            </w:r>
          </w:p>
        </w:tc>
        <w:tc>
          <w:tcPr>
            <w:tcW w:w="2400" w:type="dxa"/>
          </w:tcPr>
          <w:p w14:paraId="4E6299D5" w14:textId="77777777" w:rsidR="00742E59" w:rsidRPr="00197635" w:rsidRDefault="00742E59" w:rsidP="00742E59">
            <w:pPr>
              <w:pStyle w:val="TableText10"/>
              <w:rPr>
                <w:color w:val="000000"/>
              </w:rPr>
            </w:pPr>
            <w:r w:rsidRPr="00197635">
              <w:rPr>
                <w:color w:val="000000"/>
              </w:rPr>
              <w:t>147 (b)</w:t>
            </w:r>
          </w:p>
        </w:tc>
        <w:tc>
          <w:tcPr>
            <w:tcW w:w="3720" w:type="dxa"/>
          </w:tcPr>
          <w:p w14:paraId="37B4537A" w14:textId="77777777" w:rsidR="00742E59" w:rsidRPr="00197635" w:rsidRDefault="00742E59" w:rsidP="00742E59">
            <w:pPr>
              <w:pStyle w:val="TableText10"/>
              <w:rPr>
                <w:color w:val="000000"/>
              </w:rPr>
            </w:pPr>
            <w:r w:rsidRPr="00197635">
              <w:rPr>
                <w:color w:val="000000"/>
              </w:rPr>
              <w:t>proprietor allow employee authorised examiner to test/inspect vehicle not in certificate of approval for premises/examiner’s certificate of appointment</w:t>
            </w:r>
          </w:p>
        </w:tc>
        <w:tc>
          <w:tcPr>
            <w:tcW w:w="1320" w:type="dxa"/>
          </w:tcPr>
          <w:p w14:paraId="1BF333A8" w14:textId="77777777" w:rsidR="00742E59" w:rsidRPr="00197635" w:rsidRDefault="00742E59" w:rsidP="00742E59">
            <w:pPr>
              <w:pStyle w:val="TableText10"/>
              <w:rPr>
                <w:color w:val="000000"/>
              </w:rPr>
            </w:pPr>
            <w:r w:rsidRPr="00197635">
              <w:rPr>
                <w:color w:val="000000"/>
              </w:rPr>
              <w:t>20</w:t>
            </w:r>
          </w:p>
        </w:tc>
        <w:tc>
          <w:tcPr>
            <w:tcW w:w="1560" w:type="dxa"/>
          </w:tcPr>
          <w:p w14:paraId="5C1180AE" w14:textId="77777777" w:rsidR="00742E59" w:rsidRPr="00197635" w:rsidRDefault="00742E59" w:rsidP="00742E59">
            <w:pPr>
              <w:pStyle w:val="TableText10"/>
              <w:rPr>
                <w:color w:val="000000"/>
              </w:rPr>
            </w:pPr>
            <w:r w:rsidRPr="00197635">
              <w:rPr>
                <w:color w:val="000000"/>
              </w:rPr>
              <w:t>205</w:t>
            </w:r>
          </w:p>
        </w:tc>
        <w:tc>
          <w:tcPr>
            <w:tcW w:w="1200" w:type="dxa"/>
          </w:tcPr>
          <w:p w14:paraId="26828C72" w14:textId="77777777" w:rsidR="00742E59" w:rsidRPr="00197635" w:rsidRDefault="00742E59" w:rsidP="00742E59">
            <w:pPr>
              <w:pStyle w:val="TableText10"/>
              <w:rPr>
                <w:color w:val="000000"/>
              </w:rPr>
            </w:pPr>
            <w:r w:rsidRPr="00197635">
              <w:rPr>
                <w:color w:val="000000"/>
              </w:rPr>
              <w:t>-</w:t>
            </w:r>
          </w:p>
        </w:tc>
      </w:tr>
      <w:tr w:rsidR="00742E59" w:rsidRPr="00197635" w14:paraId="15464643" w14:textId="77777777" w:rsidTr="00742E59">
        <w:trPr>
          <w:cantSplit/>
        </w:trPr>
        <w:tc>
          <w:tcPr>
            <w:tcW w:w="1187" w:type="dxa"/>
          </w:tcPr>
          <w:p w14:paraId="77B11544" w14:textId="77777777" w:rsidR="00742E59" w:rsidRPr="00197635" w:rsidRDefault="00742E59" w:rsidP="00742E59">
            <w:pPr>
              <w:pStyle w:val="TableText10"/>
              <w:rPr>
                <w:color w:val="000000"/>
              </w:rPr>
            </w:pPr>
            <w:r w:rsidRPr="00197635">
              <w:rPr>
                <w:color w:val="000000"/>
              </w:rPr>
              <w:t>90</w:t>
            </w:r>
          </w:p>
        </w:tc>
        <w:tc>
          <w:tcPr>
            <w:tcW w:w="2400" w:type="dxa"/>
          </w:tcPr>
          <w:p w14:paraId="5F89C9D0" w14:textId="77777777" w:rsidR="00742E59" w:rsidRPr="00197635" w:rsidRDefault="00742E59" w:rsidP="00742E59">
            <w:pPr>
              <w:pStyle w:val="TableText10"/>
              <w:rPr>
                <w:color w:val="000000"/>
              </w:rPr>
            </w:pPr>
            <w:r w:rsidRPr="00197635">
              <w:rPr>
                <w:color w:val="000000"/>
              </w:rPr>
              <w:t>149 (1)</w:t>
            </w:r>
          </w:p>
        </w:tc>
        <w:tc>
          <w:tcPr>
            <w:tcW w:w="3720" w:type="dxa"/>
          </w:tcPr>
          <w:p w14:paraId="441010FF" w14:textId="77777777" w:rsidR="00742E59" w:rsidRPr="00197635" w:rsidRDefault="00742E59" w:rsidP="00742E59">
            <w:pPr>
              <w:pStyle w:val="TableText10"/>
              <w:rPr>
                <w:color w:val="000000"/>
              </w:rPr>
            </w:pPr>
            <w:r w:rsidRPr="00197635">
              <w:rPr>
                <w:color w:val="000000"/>
              </w:rPr>
              <w:t>person not authorised examiner inspect/ test vehicle</w:t>
            </w:r>
          </w:p>
        </w:tc>
        <w:tc>
          <w:tcPr>
            <w:tcW w:w="1320" w:type="dxa"/>
          </w:tcPr>
          <w:p w14:paraId="3768D7B6" w14:textId="77777777" w:rsidR="00742E59" w:rsidRPr="00197635" w:rsidRDefault="00742E59" w:rsidP="00742E59">
            <w:pPr>
              <w:pStyle w:val="TableText10"/>
              <w:rPr>
                <w:color w:val="000000"/>
              </w:rPr>
            </w:pPr>
            <w:r w:rsidRPr="00197635">
              <w:rPr>
                <w:color w:val="000000"/>
              </w:rPr>
              <w:t>20</w:t>
            </w:r>
          </w:p>
        </w:tc>
        <w:tc>
          <w:tcPr>
            <w:tcW w:w="1560" w:type="dxa"/>
          </w:tcPr>
          <w:p w14:paraId="4C28291F" w14:textId="77777777" w:rsidR="00742E59" w:rsidRPr="00197635" w:rsidRDefault="00742E59" w:rsidP="00742E59">
            <w:pPr>
              <w:pStyle w:val="TableText10"/>
              <w:rPr>
                <w:color w:val="000000"/>
              </w:rPr>
            </w:pPr>
            <w:r w:rsidRPr="00197635">
              <w:rPr>
                <w:color w:val="000000"/>
              </w:rPr>
              <w:t>205</w:t>
            </w:r>
          </w:p>
        </w:tc>
        <w:tc>
          <w:tcPr>
            <w:tcW w:w="1200" w:type="dxa"/>
          </w:tcPr>
          <w:p w14:paraId="3BBE7975" w14:textId="77777777" w:rsidR="00742E59" w:rsidRPr="00197635" w:rsidRDefault="00742E59" w:rsidP="00742E59">
            <w:pPr>
              <w:pStyle w:val="TableText10"/>
              <w:rPr>
                <w:color w:val="000000"/>
              </w:rPr>
            </w:pPr>
            <w:r w:rsidRPr="00197635">
              <w:rPr>
                <w:color w:val="000000"/>
              </w:rPr>
              <w:t>-</w:t>
            </w:r>
          </w:p>
        </w:tc>
      </w:tr>
      <w:tr w:rsidR="00742E59" w:rsidRPr="00197635" w14:paraId="37B37D3C" w14:textId="77777777" w:rsidTr="00742E59">
        <w:trPr>
          <w:cantSplit/>
        </w:trPr>
        <w:tc>
          <w:tcPr>
            <w:tcW w:w="1187" w:type="dxa"/>
          </w:tcPr>
          <w:p w14:paraId="44023A21" w14:textId="77777777" w:rsidR="00742E59" w:rsidRPr="00197635" w:rsidRDefault="00742E59" w:rsidP="00742E59">
            <w:pPr>
              <w:pStyle w:val="TableText10"/>
              <w:rPr>
                <w:color w:val="000000"/>
              </w:rPr>
            </w:pPr>
            <w:r w:rsidRPr="00197635">
              <w:rPr>
                <w:color w:val="000000"/>
              </w:rPr>
              <w:lastRenderedPageBreak/>
              <w:t>91</w:t>
            </w:r>
          </w:p>
        </w:tc>
        <w:tc>
          <w:tcPr>
            <w:tcW w:w="2400" w:type="dxa"/>
          </w:tcPr>
          <w:p w14:paraId="247CC9E6" w14:textId="77777777" w:rsidR="00742E59" w:rsidRPr="00197635" w:rsidRDefault="00742E59" w:rsidP="00742E59">
            <w:pPr>
              <w:pStyle w:val="TableText10"/>
              <w:rPr>
                <w:color w:val="000000"/>
              </w:rPr>
            </w:pPr>
            <w:r w:rsidRPr="00197635">
              <w:rPr>
                <w:color w:val="000000"/>
              </w:rPr>
              <w:t>149 (2)</w:t>
            </w:r>
          </w:p>
        </w:tc>
        <w:tc>
          <w:tcPr>
            <w:tcW w:w="3720" w:type="dxa"/>
          </w:tcPr>
          <w:p w14:paraId="625A4216" w14:textId="77777777" w:rsidR="00742E59" w:rsidRPr="00197635" w:rsidRDefault="00742E59" w:rsidP="00742E59">
            <w:pPr>
              <w:pStyle w:val="TableText10"/>
              <w:rPr>
                <w:color w:val="000000"/>
              </w:rPr>
            </w:pPr>
            <w:r w:rsidRPr="00197635">
              <w:rPr>
                <w:color w:val="000000"/>
              </w:rPr>
              <w:t>pretend to be authorised examiner</w:t>
            </w:r>
          </w:p>
        </w:tc>
        <w:tc>
          <w:tcPr>
            <w:tcW w:w="1320" w:type="dxa"/>
          </w:tcPr>
          <w:p w14:paraId="3BA63569" w14:textId="77777777" w:rsidR="00742E59" w:rsidRPr="00197635" w:rsidRDefault="00742E59" w:rsidP="00742E59">
            <w:pPr>
              <w:pStyle w:val="TableText10"/>
              <w:rPr>
                <w:color w:val="000000"/>
              </w:rPr>
            </w:pPr>
            <w:r w:rsidRPr="00197635">
              <w:rPr>
                <w:color w:val="000000"/>
              </w:rPr>
              <w:t>20</w:t>
            </w:r>
          </w:p>
        </w:tc>
        <w:tc>
          <w:tcPr>
            <w:tcW w:w="1560" w:type="dxa"/>
          </w:tcPr>
          <w:p w14:paraId="725BDACD" w14:textId="77777777" w:rsidR="00742E59" w:rsidRPr="00197635" w:rsidRDefault="00742E59" w:rsidP="00742E59">
            <w:pPr>
              <w:pStyle w:val="TableText10"/>
              <w:rPr>
                <w:color w:val="000000"/>
              </w:rPr>
            </w:pPr>
            <w:r w:rsidRPr="00197635">
              <w:rPr>
                <w:color w:val="000000"/>
              </w:rPr>
              <w:t>380</w:t>
            </w:r>
          </w:p>
        </w:tc>
        <w:tc>
          <w:tcPr>
            <w:tcW w:w="1200" w:type="dxa"/>
          </w:tcPr>
          <w:p w14:paraId="48E5EC9F" w14:textId="77777777" w:rsidR="00742E59" w:rsidRPr="00197635" w:rsidRDefault="00742E59" w:rsidP="00742E59">
            <w:pPr>
              <w:pStyle w:val="TableText10"/>
              <w:rPr>
                <w:color w:val="000000"/>
              </w:rPr>
            </w:pPr>
            <w:r w:rsidRPr="00197635">
              <w:rPr>
                <w:color w:val="000000"/>
              </w:rPr>
              <w:t>-</w:t>
            </w:r>
          </w:p>
        </w:tc>
      </w:tr>
      <w:tr w:rsidR="00742E59" w:rsidRPr="00197635" w14:paraId="18EA4544" w14:textId="77777777" w:rsidTr="00742E59">
        <w:trPr>
          <w:cantSplit/>
        </w:trPr>
        <w:tc>
          <w:tcPr>
            <w:tcW w:w="1187" w:type="dxa"/>
          </w:tcPr>
          <w:p w14:paraId="7BD828BB" w14:textId="77777777" w:rsidR="00742E59" w:rsidRPr="00197635" w:rsidRDefault="00742E59" w:rsidP="00742E59">
            <w:pPr>
              <w:pStyle w:val="TableText10"/>
              <w:rPr>
                <w:color w:val="000000"/>
              </w:rPr>
            </w:pPr>
            <w:r w:rsidRPr="00197635">
              <w:rPr>
                <w:color w:val="000000"/>
              </w:rPr>
              <w:t>92</w:t>
            </w:r>
          </w:p>
        </w:tc>
        <w:tc>
          <w:tcPr>
            <w:tcW w:w="2400" w:type="dxa"/>
          </w:tcPr>
          <w:p w14:paraId="2E9F8825" w14:textId="77777777" w:rsidR="00742E59" w:rsidRPr="00197635" w:rsidRDefault="00742E59" w:rsidP="00742E59">
            <w:pPr>
              <w:pStyle w:val="TableText10"/>
              <w:rPr>
                <w:color w:val="000000"/>
              </w:rPr>
            </w:pPr>
            <w:r w:rsidRPr="00197635">
              <w:rPr>
                <w:color w:val="000000"/>
              </w:rPr>
              <w:t>149 (3)</w:t>
            </w:r>
          </w:p>
        </w:tc>
        <w:tc>
          <w:tcPr>
            <w:tcW w:w="3720" w:type="dxa"/>
          </w:tcPr>
          <w:p w14:paraId="3936B0CF" w14:textId="77777777" w:rsidR="00742E59" w:rsidRPr="00197635" w:rsidRDefault="00742E59" w:rsidP="00742E59">
            <w:pPr>
              <w:pStyle w:val="TableText10"/>
              <w:rPr>
                <w:color w:val="000000"/>
              </w:rPr>
            </w:pPr>
            <w:r w:rsidRPr="00197635">
              <w:rPr>
                <w:color w:val="000000"/>
              </w:rPr>
              <w:t>proprietor unapproved premises permit inspection/testing of vehicle at premises</w:t>
            </w:r>
          </w:p>
        </w:tc>
        <w:tc>
          <w:tcPr>
            <w:tcW w:w="1320" w:type="dxa"/>
          </w:tcPr>
          <w:p w14:paraId="0229C5FA" w14:textId="77777777" w:rsidR="00742E59" w:rsidRPr="00197635" w:rsidRDefault="00742E59" w:rsidP="00742E59">
            <w:pPr>
              <w:pStyle w:val="TableText10"/>
              <w:rPr>
                <w:color w:val="000000"/>
              </w:rPr>
            </w:pPr>
            <w:r w:rsidRPr="00197635">
              <w:rPr>
                <w:color w:val="000000"/>
              </w:rPr>
              <w:t>20</w:t>
            </w:r>
          </w:p>
        </w:tc>
        <w:tc>
          <w:tcPr>
            <w:tcW w:w="1560" w:type="dxa"/>
          </w:tcPr>
          <w:p w14:paraId="179CB3F5" w14:textId="77777777" w:rsidR="00742E59" w:rsidRPr="00197635" w:rsidRDefault="00742E59" w:rsidP="00742E59">
            <w:pPr>
              <w:pStyle w:val="TableText10"/>
              <w:rPr>
                <w:color w:val="000000"/>
              </w:rPr>
            </w:pPr>
            <w:r w:rsidRPr="00197635">
              <w:rPr>
                <w:color w:val="000000"/>
              </w:rPr>
              <w:t>205</w:t>
            </w:r>
          </w:p>
        </w:tc>
        <w:tc>
          <w:tcPr>
            <w:tcW w:w="1200" w:type="dxa"/>
          </w:tcPr>
          <w:p w14:paraId="71B070F4" w14:textId="77777777" w:rsidR="00742E59" w:rsidRPr="00197635" w:rsidRDefault="00742E59" w:rsidP="00742E59">
            <w:pPr>
              <w:pStyle w:val="TableText10"/>
              <w:rPr>
                <w:color w:val="000000"/>
              </w:rPr>
            </w:pPr>
            <w:r w:rsidRPr="00197635">
              <w:rPr>
                <w:color w:val="000000"/>
              </w:rPr>
              <w:t>-</w:t>
            </w:r>
          </w:p>
        </w:tc>
      </w:tr>
      <w:tr w:rsidR="00742E59" w:rsidRPr="00197635" w14:paraId="033230A3" w14:textId="77777777" w:rsidTr="00742E59">
        <w:trPr>
          <w:cantSplit/>
        </w:trPr>
        <w:tc>
          <w:tcPr>
            <w:tcW w:w="1187" w:type="dxa"/>
          </w:tcPr>
          <w:p w14:paraId="6E7008A8" w14:textId="77777777" w:rsidR="00742E59" w:rsidRPr="00197635" w:rsidRDefault="00742E59" w:rsidP="00742E59">
            <w:pPr>
              <w:pStyle w:val="TableText10"/>
              <w:keepNext/>
              <w:rPr>
                <w:color w:val="000000"/>
              </w:rPr>
            </w:pPr>
            <w:r w:rsidRPr="00197635">
              <w:rPr>
                <w:color w:val="000000"/>
              </w:rPr>
              <w:t>93</w:t>
            </w:r>
          </w:p>
        </w:tc>
        <w:tc>
          <w:tcPr>
            <w:tcW w:w="2400" w:type="dxa"/>
          </w:tcPr>
          <w:p w14:paraId="5B0915C2" w14:textId="77777777" w:rsidR="00742E59" w:rsidRPr="00197635" w:rsidRDefault="00742E59" w:rsidP="00742E59">
            <w:pPr>
              <w:pStyle w:val="TableText10"/>
              <w:rPr>
                <w:color w:val="000000"/>
              </w:rPr>
            </w:pPr>
            <w:r w:rsidRPr="00197635">
              <w:rPr>
                <w:color w:val="000000"/>
              </w:rPr>
              <w:t>149 (4)</w:t>
            </w:r>
          </w:p>
        </w:tc>
        <w:tc>
          <w:tcPr>
            <w:tcW w:w="3720" w:type="dxa"/>
          </w:tcPr>
          <w:p w14:paraId="06948FB8" w14:textId="77777777" w:rsidR="00742E59" w:rsidRPr="00197635" w:rsidRDefault="00742E59" w:rsidP="00742E59">
            <w:pPr>
              <w:pStyle w:val="TableText10"/>
              <w:rPr>
                <w:color w:val="000000"/>
              </w:rPr>
            </w:pPr>
            <w:r w:rsidRPr="00197635">
              <w:rPr>
                <w:color w:val="000000"/>
              </w:rPr>
              <w:t>proprietor pretend premises approved</w:t>
            </w:r>
          </w:p>
        </w:tc>
        <w:tc>
          <w:tcPr>
            <w:tcW w:w="1320" w:type="dxa"/>
          </w:tcPr>
          <w:p w14:paraId="0C5A29F6" w14:textId="77777777" w:rsidR="00742E59" w:rsidRPr="00197635" w:rsidRDefault="00742E59" w:rsidP="00742E59">
            <w:pPr>
              <w:pStyle w:val="TableText10"/>
              <w:rPr>
                <w:color w:val="000000"/>
              </w:rPr>
            </w:pPr>
            <w:r w:rsidRPr="00197635">
              <w:rPr>
                <w:color w:val="000000"/>
              </w:rPr>
              <w:t>20</w:t>
            </w:r>
          </w:p>
        </w:tc>
        <w:tc>
          <w:tcPr>
            <w:tcW w:w="1560" w:type="dxa"/>
          </w:tcPr>
          <w:p w14:paraId="7A088AF8" w14:textId="77777777" w:rsidR="00742E59" w:rsidRPr="00197635" w:rsidRDefault="00742E59" w:rsidP="00742E59">
            <w:pPr>
              <w:pStyle w:val="TableText10"/>
              <w:rPr>
                <w:color w:val="000000"/>
              </w:rPr>
            </w:pPr>
            <w:r w:rsidRPr="00197635">
              <w:rPr>
                <w:color w:val="000000"/>
              </w:rPr>
              <w:t>380</w:t>
            </w:r>
          </w:p>
        </w:tc>
        <w:tc>
          <w:tcPr>
            <w:tcW w:w="1200" w:type="dxa"/>
          </w:tcPr>
          <w:p w14:paraId="34C84CAC" w14:textId="77777777" w:rsidR="00742E59" w:rsidRPr="00197635" w:rsidRDefault="00742E59" w:rsidP="00742E59">
            <w:pPr>
              <w:pStyle w:val="TableText10"/>
              <w:rPr>
                <w:color w:val="000000"/>
              </w:rPr>
            </w:pPr>
            <w:r w:rsidRPr="00197635">
              <w:rPr>
                <w:color w:val="000000"/>
              </w:rPr>
              <w:t>-</w:t>
            </w:r>
          </w:p>
        </w:tc>
      </w:tr>
      <w:tr w:rsidR="00742E59" w:rsidRPr="00197635" w14:paraId="4781A37E" w14:textId="77777777" w:rsidTr="00742E59">
        <w:trPr>
          <w:cantSplit/>
        </w:trPr>
        <w:tc>
          <w:tcPr>
            <w:tcW w:w="1187" w:type="dxa"/>
          </w:tcPr>
          <w:p w14:paraId="3780A200" w14:textId="77777777" w:rsidR="00742E59" w:rsidRPr="00197635" w:rsidRDefault="00742E59" w:rsidP="00742E59">
            <w:pPr>
              <w:pStyle w:val="TableText10"/>
              <w:rPr>
                <w:color w:val="000000"/>
              </w:rPr>
            </w:pPr>
            <w:r w:rsidRPr="00197635">
              <w:rPr>
                <w:color w:val="000000"/>
              </w:rPr>
              <w:t>94</w:t>
            </w:r>
          </w:p>
        </w:tc>
        <w:tc>
          <w:tcPr>
            <w:tcW w:w="2400" w:type="dxa"/>
          </w:tcPr>
          <w:p w14:paraId="5CD3AA19" w14:textId="77777777" w:rsidR="00742E59" w:rsidRPr="00197635" w:rsidRDefault="00742E59" w:rsidP="00742E59">
            <w:pPr>
              <w:pStyle w:val="TableText10"/>
              <w:rPr>
                <w:color w:val="000000"/>
              </w:rPr>
            </w:pPr>
            <w:r w:rsidRPr="00197635">
              <w:rPr>
                <w:color w:val="000000"/>
              </w:rPr>
              <w:t>155 (3)</w:t>
            </w:r>
          </w:p>
        </w:tc>
        <w:tc>
          <w:tcPr>
            <w:tcW w:w="3720" w:type="dxa"/>
          </w:tcPr>
          <w:p w14:paraId="3F317898" w14:textId="77777777" w:rsidR="00742E59" w:rsidRPr="00197635" w:rsidRDefault="00742E59" w:rsidP="00742E59">
            <w:pPr>
              <w:pStyle w:val="TableText10"/>
              <w:rPr>
                <w:color w:val="000000"/>
              </w:rPr>
            </w:pPr>
            <w:r w:rsidRPr="00197635">
              <w:rPr>
                <w:color w:val="000000"/>
              </w:rPr>
              <w:t>operator not have allotted engine number stamped on/attached to vehicle part as required</w:t>
            </w:r>
          </w:p>
        </w:tc>
        <w:tc>
          <w:tcPr>
            <w:tcW w:w="1320" w:type="dxa"/>
          </w:tcPr>
          <w:p w14:paraId="67EC2E31" w14:textId="77777777" w:rsidR="00742E59" w:rsidRPr="00197635" w:rsidRDefault="00742E59" w:rsidP="00742E59">
            <w:pPr>
              <w:pStyle w:val="TableText10"/>
              <w:rPr>
                <w:color w:val="000000"/>
              </w:rPr>
            </w:pPr>
            <w:r w:rsidRPr="00197635">
              <w:rPr>
                <w:color w:val="000000"/>
              </w:rPr>
              <w:t>20</w:t>
            </w:r>
          </w:p>
        </w:tc>
        <w:tc>
          <w:tcPr>
            <w:tcW w:w="1560" w:type="dxa"/>
          </w:tcPr>
          <w:p w14:paraId="6AB4F8DF" w14:textId="77777777" w:rsidR="00742E59" w:rsidRPr="00197635" w:rsidRDefault="00742E59" w:rsidP="00742E59">
            <w:pPr>
              <w:pStyle w:val="TableText10"/>
              <w:rPr>
                <w:color w:val="000000"/>
              </w:rPr>
            </w:pPr>
            <w:r w:rsidRPr="00197635">
              <w:rPr>
                <w:color w:val="000000"/>
              </w:rPr>
              <w:t>205</w:t>
            </w:r>
          </w:p>
        </w:tc>
        <w:tc>
          <w:tcPr>
            <w:tcW w:w="1200" w:type="dxa"/>
          </w:tcPr>
          <w:p w14:paraId="3BBC7281" w14:textId="77777777" w:rsidR="00742E59" w:rsidRPr="00197635" w:rsidRDefault="00742E59" w:rsidP="00742E59">
            <w:pPr>
              <w:pStyle w:val="TableText10"/>
              <w:rPr>
                <w:color w:val="000000"/>
              </w:rPr>
            </w:pPr>
            <w:r w:rsidRPr="00197635">
              <w:rPr>
                <w:color w:val="000000"/>
              </w:rPr>
              <w:t>-</w:t>
            </w:r>
          </w:p>
        </w:tc>
      </w:tr>
      <w:tr w:rsidR="00742E59" w:rsidRPr="00197635" w14:paraId="1C82852D" w14:textId="77777777" w:rsidTr="00742E59">
        <w:trPr>
          <w:cantSplit/>
        </w:trPr>
        <w:tc>
          <w:tcPr>
            <w:tcW w:w="1187" w:type="dxa"/>
          </w:tcPr>
          <w:p w14:paraId="5369F070" w14:textId="77777777" w:rsidR="00742E59" w:rsidRPr="00197635" w:rsidRDefault="00742E59" w:rsidP="00742E59">
            <w:pPr>
              <w:pStyle w:val="TableText10"/>
              <w:rPr>
                <w:color w:val="000000"/>
              </w:rPr>
            </w:pPr>
            <w:r w:rsidRPr="00197635">
              <w:rPr>
                <w:color w:val="000000"/>
              </w:rPr>
              <w:t>95</w:t>
            </w:r>
          </w:p>
        </w:tc>
        <w:tc>
          <w:tcPr>
            <w:tcW w:w="2400" w:type="dxa"/>
          </w:tcPr>
          <w:p w14:paraId="2239E676" w14:textId="77777777" w:rsidR="00742E59" w:rsidRPr="00197635" w:rsidRDefault="00742E59" w:rsidP="00742E59">
            <w:pPr>
              <w:pStyle w:val="TableText10"/>
              <w:rPr>
                <w:color w:val="000000"/>
              </w:rPr>
            </w:pPr>
            <w:r w:rsidRPr="00197635">
              <w:rPr>
                <w:color w:val="000000"/>
              </w:rPr>
              <w:t>156 (1)</w:t>
            </w:r>
          </w:p>
        </w:tc>
        <w:tc>
          <w:tcPr>
            <w:tcW w:w="3720" w:type="dxa"/>
          </w:tcPr>
          <w:p w14:paraId="224AF451" w14:textId="77777777" w:rsidR="00742E59" w:rsidRPr="00197635" w:rsidRDefault="00742E59" w:rsidP="00742E59">
            <w:pPr>
              <w:pStyle w:val="TableText10"/>
              <w:rPr>
                <w:color w:val="000000"/>
              </w:rPr>
            </w:pPr>
            <w:r w:rsidRPr="00197635">
              <w:rPr>
                <w:color w:val="000000"/>
              </w:rPr>
              <w:t>stamp/attach component identification number to vehicle part without authority</w:t>
            </w:r>
          </w:p>
        </w:tc>
        <w:tc>
          <w:tcPr>
            <w:tcW w:w="1320" w:type="dxa"/>
          </w:tcPr>
          <w:p w14:paraId="308B8ACA" w14:textId="77777777" w:rsidR="00742E59" w:rsidRPr="00197635" w:rsidRDefault="00742E59" w:rsidP="00742E59">
            <w:pPr>
              <w:pStyle w:val="TableText10"/>
              <w:rPr>
                <w:color w:val="000000"/>
              </w:rPr>
            </w:pPr>
            <w:r w:rsidRPr="00197635">
              <w:rPr>
                <w:color w:val="000000"/>
              </w:rPr>
              <w:t>20</w:t>
            </w:r>
          </w:p>
        </w:tc>
        <w:tc>
          <w:tcPr>
            <w:tcW w:w="1560" w:type="dxa"/>
          </w:tcPr>
          <w:p w14:paraId="7458262B" w14:textId="77777777" w:rsidR="00742E59" w:rsidRPr="00197635" w:rsidRDefault="00742E59" w:rsidP="00742E59">
            <w:pPr>
              <w:pStyle w:val="TableText10"/>
              <w:rPr>
                <w:color w:val="000000"/>
              </w:rPr>
            </w:pPr>
            <w:r w:rsidRPr="00197635">
              <w:rPr>
                <w:color w:val="000000"/>
              </w:rPr>
              <w:t>205</w:t>
            </w:r>
          </w:p>
        </w:tc>
        <w:tc>
          <w:tcPr>
            <w:tcW w:w="1200" w:type="dxa"/>
          </w:tcPr>
          <w:p w14:paraId="74BD4810" w14:textId="77777777" w:rsidR="00742E59" w:rsidRPr="00197635" w:rsidRDefault="00742E59" w:rsidP="00742E59">
            <w:pPr>
              <w:pStyle w:val="TableText10"/>
              <w:rPr>
                <w:color w:val="000000"/>
              </w:rPr>
            </w:pPr>
            <w:r w:rsidRPr="00197635">
              <w:rPr>
                <w:color w:val="000000"/>
              </w:rPr>
              <w:t>-</w:t>
            </w:r>
          </w:p>
        </w:tc>
      </w:tr>
      <w:tr w:rsidR="00742E59" w:rsidRPr="00197635" w14:paraId="02541AF7" w14:textId="77777777" w:rsidTr="00742E59">
        <w:trPr>
          <w:cantSplit/>
        </w:trPr>
        <w:tc>
          <w:tcPr>
            <w:tcW w:w="1187" w:type="dxa"/>
          </w:tcPr>
          <w:p w14:paraId="563BD076" w14:textId="77777777" w:rsidR="00742E59" w:rsidRPr="00197635" w:rsidRDefault="00742E59" w:rsidP="00742E59">
            <w:pPr>
              <w:pStyle w:val="TableText10"/>
              <w:rPr>
                <w:color w:val="000000"/>
              </w:rPr>
            </w:pPr>
            <w:r w:rsidRPr="00197635">
              <w:rPr>
                <w:color w:val="000000"/>
              </w:rPr>
              <w:t>96</w:t>
            </w:r>
          </w:p>
        </w:tc>
        <w:tc>
          <w:tcPr>
            <w:tcW w:w="2400" w:type="dxa"/>
          </w:tcPr>
          <w:p w14:paraId="4FB912C9" w14:textId="77777777" w:rsidR="00742E59" w:rsidRPr="00197635" w:rsidRDefault="00742E59" w:rsidP="00742E59">
            <w:pPr>
              <w:pStyle w:val="TableText10"/>
              <w:rPr>
                <w:color w:val="000000"/>
              </w:rPr>
            </w:pPr>
            <w:r w:rsidRPr="00197635">
              <w:rPr>
                <w:color w:val="000000"/>
              </w:rPr>
              <w:t>156 (3)</w:t>
            </w:r>
          </w:p>
        </w:tc>
        <w:tc>
          <w:tcPr>
            <w:tcW w:w="3720" w:type="dxa"/>
          </w:tcPr>
          <w:p w14:paraId="0A1293A5" w14:textId="77777777" w:rsidR="00742E59" w:rsidRPr="00197635" w:rsidRDefault="00742E59" w:rsidP="00742E59">
            <w:pPr>
              <w:pStyle w:val="TableText10"/>
              <w:rPr>
                <w:color w:val="000000"/>
              </w:rPr>
            </w:pPr>
            <w:r w:rsidRPr="00197635">
              <w:rPr>
                <w:color w:val="000000"/>
              </w:rPr>
              <w:t>change/deface/remove/interfere with component identification number without authority</w:t>
            </w:r>
          </w:p>
        </w:tc>
        <w:tc>
          <w:tcPr>
            <w:tcW w:w="1320" w:type="dxa"/>
          </w:tcPr>
          <w:p w14:paraId="05B6E6A1" w14:textId="77777777" w:rsidR="00742E59" w:rsidRPr="00197635" w:rsidRDefault="00742E59" w:rsidP="00742E59">
            <w:pPr>
              <w:pStyle w:val="TableText10"/>
              <w:rPr>
                <w:color w:val="000000"/>
              </w:rPr>
            </w:pPr>
            <w:r w:rsidRPr="00197635">
              <w:rPr>
                <w:color w:val="000000"/>
              </w:rPr>
              <w:t>20</w:t>
            </w:r>
          </w:p>
        </w:tc>
        <w:tc>
          <w:tcPr>
            <w:tcW w:w="1560" w:type="dxa"/>
          </w:tcPr>
          <w:p w14:paraId="54BA5F1E" w14:textId="77777777" w:rsidR="00742E59" w:rsidRPr="00197635" w:rsidRDefault="00742E59" w:rsidP="00742E59">
            <w:pPr>
              <w:pStyle w:val="TableText10"/>
              <w:rPr>
                <w:color w:val="000000"/>
              </w:rPr>
            </w:pPr>
            <w:r w:rsidRPr="00197635">
              <w:rPr>
                <w:color w:val="000000"/>
              </w:rPr>
              <w:t>205</w:t>
            </w:r>
          </w:p>
        </w:tc>
        <w:tc>
          <w:tcPr>
            <w:tcW w:w="1200" w:type="dxa"/>
          </w:tcPr>
          <w:p w14:paraId="0CDFD752" w14:textId="77777777" w:rsidR="00742E59" w:rsidRPr="00197635" w:rsidRDefault="00742E59" w:rsidP="00742E59">
            <w:pPr>
              <w:pStyle w:val="TableText10"/>
              <w:rPr>
                <w:color w:val="000000"/>
              </w:rPr>
            </w:pPr>
            <w:r w:rsidRPr="00197635">
              <w:rPr>
                <w:color w:val="000000"/>
              </w:rPr>
              <w:t>-</w:t>
            </w:r>
          </w:p>
        </w:tc>
      </w:tr>
      <w:tr w:rsidR="00742E59" w:rsidRPr="00197635" w14:paraId="0569BE80" w14:textId="77777777" w:rsidTr="00742E59">
        <w:trPr>
          <w:cantSplit/>
        </w:trPr>
        <w:tc>
          <w:tcPr>
            <w:tcW w:w="1187" w:type="dxa"/>
          </w:tcPr>
          <w:p w14:paraId="6F9B35B7" w14:textId="77777777" w:rsidR="00742E59" w:rsidRPr="00197635" w:rsidRDefault="00742E59" w:rsidP="00742E59">
            <w:pPr>
              <w:pStyle w:val="TableText10"/>
              <w:rPr>
                <w:color w:val="000000"/>
              </w:rPr>
            </w:pPr>
            <w:r w:rsidRPr="00197635">
              <w:rPr>
                <w:color w:val="000000"/>
              </w:rPr>
              <w:lastRenderedPageBreak/>
              <w:t>97</w:t>
            </w:r>
          </w:p>
        </w:tc>
        <w:tc>
          <w:tcPr>
            <w:tcW w:w="2400" w:type="dxa"/>
          </w:tcPr>
          <w:p w14:paraId="3068B255" w14:textId="77777777" w:rsidR="00742E59" w:rsidRPr="00197635" w:rsidRDefault="00742E59" w:rsidP="00742E59">
            <w:pPr>
              <w:pStyle w:val="TableText10"/>
              <w:rPr>
                <w:color w:val="000000"/>
              </w:rPr>
            </w:pPr>
            <w:r w:rsidRPr="00197635">
              <w:rPr>
                <w:color w:val="000000"/>
              </w:rPr>
              <w:t>156 (4)</w:t>
            </w:r>
          </w:p>
        </w:tc>
        <w:tc>
          <w:tcPr>
            <w:tcW w:w="3720" w:type="dxa"/>
          </w:tcPr>
          <w:p w14:paraId="3B8E333B" w14:textId="77777777" w:rsidR="00742E59" w:rsidRPr="00197635" w:rsidRDefault="00742E59" w:rsidP="00742E59">
            <w:pPr>
              <w:pStyle w:val="TableText10"/>
              <w:rPr>
                <w:color w:val="000000"/>
              </w:rPr>
            </w:pPr>
            <w:r w:rsidRPr="00197635">
              <w:rPr>
                <w:color w:val="000000"/>
              </w:rPr>
              <w:t>knowingly possess vehicle part with changed/defaced/removed/interfered with component identification number without authority</w:t>
            </w:r>
          </w:p>
        </w:tc>
        <w:tc>
          <w:tcPr>
            <w:tcW w:w="1320" w:type="dxa"/>
          </w:tcPr>
          <w:p w14:paraId="59503BCB" w14:textId="77777777" w:rsidR="00742E59" w:rsidRPr="00197635" w:rsidRDefault="00742E59" w:rsidP="00742E59">
            <w:pPr>
              <w:pStyle w:val="TableText10"/>
              <w:rPr>
                <w:color w:val="000000"/>
              </w:rPr>
            </w:pPr>
            <w:r w:rsidRPr="00197635">
              <w:rPr>
                <w:color w:val="000000"/>
              </w:rPr>
              <w:t>20</w:t>
            </w:r>
          </w:p>
        </w:tc>
        <w:tc>
          <w:tcPr>
            <w:tcW w:w="1560" w:type="dxa"/>
          </w:tcPr>
          <w:p w14:paraId="7612C105" w14:textId="77777777" w:rsidR="00742E59" w:rsidRPr="00197635" w:rsidRDefault="00742E59" w:rsidP="00742E59">
            <w:pPr>
              <w:pStyle w:val="TableText10"/>
              <w:rPr>
                <w:color w:val="000000"/>
              </w:rPr>
            </w:pPr>
            <w:r w:rsidRPr="00197635">
              <w:rPr>
                <w:color w:val="000000"/>
              </w:rPr>
              <w:t>205</w:t>
            </w:r>
          </w:p>
        </w:tc>
        <w:tc>
          <w:tcPr>
            <w:tcW w:w="1200" w:type="dxa"/>
          </w:tcPr>
          <w:p w14:paraId="4883DAB2" w14:textId="77777777" w:rsidR="00742E59" w:rsidRPr="00197635" w:rsidRDefault="00742E59" w:rsidP="00742E59">
            <w:pPr>
              <w:pStyle w:val="TableText10"/>
              <w:rPr>
                <w:color w:val="000000"/>
              </w:rPr>
            </w:pPr>
            <w:r w:rsidRPr="00197635">
              <w:rPr>
                <w:color w:val="000000"/>
              </w:rPr>
              <w:t>-</w:t>
            </w:r>
          </w:p>
        </w:tc>
      </w:tr>
      <w:tr w:rsidR="00742E59" w:rsidRPr="00197635" w14:paraId="49F228D6" w14:textId="77777777" w:rsidTr="00742E59">
        <w:trPr>
          <w:cantSplit/>
        </w:trPr>
        <w:tc>
          <w:tcPr>
            <w:tcW w:w="1187" w:type="dxa"/>
          </w:tcPr>
          <w:p w14:paraId="44BDF430" w14:textId="77777777" w:rsidR="00742E59" w:rsidRPr="00197635" w:rsidRDefault="00742E59" w:rsidP="00742E59">
            <w:pPr>
              <w:pStyle w:val="TableText10"/>
              <w:rPr>
                <w:color w:val="000000"/>
              </w:rPr>
            </w:pPr>
            <w:r w:rsidRPr="00197635">
              <w:rPr>
                <w:color w:val="000000"/>
              </w:rPr>
              <w:t>98</w:t>
            </w:r>
          </w:p>
        </w:tc>
        <w:tc>
          <w:tcPr>
            <w:tcW w:w="2400" w:type="dxa"/>
          </w:tcPr>
          <w:p w14:paraId="464DBE69" w14:textId="77777777" w:rsidR="00742E59" w:rsidRPr="00197635" w:rsidRDefault="00742E59" w:rsidP="00742E59">
            <w:pPr>
              <w:pStyle w:val="TableText10"/>
              <w:rPr>
                <w:color w:val="000000"/>
              </w:rPr>
            </w:pPr>
            <w:r w:rsidRPr="00197635">
              <w:rPr>
                <w:color w:val="000000"/>
              </w:rPr>
              <w:t>157 (a)</w:t>
            </w:r>
          </w:p>
        </w:tc>
        <w:tc>
          <w:tcPr>
            <w:tcW w:w="3720" w:type="dxa"/>
          </w:tcPr>
          <w:p w14:paraId="2F8EAE58" w14:textId="77777777" w:rsidR="00742E59" w:rsidRPr="00197635" w:rsidRDefault="00742E59" w:rsidP="00742E59">
            <w:pPr>
              <w:pStyle w:val="TableText10"/>
              <w:rPr>
                <w:color w:val="000000"/>
              </w:rPr>
            </w:pPr>
            <w:r w:rsidRPr="00197635">
              <w:rPr>
                <w:color w:val="000000"/>
              </w:rPr>
              <w:t>person changing/replacing vehicle part not tell authority about change/replacement as required</w:t>
            </w:r>
          </w:p>
        </w:tc>
        <w:tc>
          <w:tcPr>
            <w:tcW w:w="1320" w:type="dxa"/>
          </w:tcPr>
          <w:p w14:paraId="0FC3248A" w14:textId="77777777" w:rsidR="00742E59" w:rsidRPr="00197635" w:rsidRDefault="00742E59" w:rsidP="00742E59">
            <w:pPr>
              <w:pStyle w:val="TableText10"/>
              <w:rPr>
                <w:color w:val="000000"/>
              </w:rPr>
            </w:pPr>
            <w:r w:rsidRPr="00197635">
              <w:rPr>
                <w:color w:val="000000"/>
              </w:rPr>
              <w:t>20</w:t>
            </w:r>
          </w:p>
        </w:tc>
        <w:tc>
          <w:tcPr>
            <w:tcW w:w="1560" w:type="dxa"/>
          </w:tcPr>
          <w:p w14:paraId="4C5D68F2" w14:textId="77777777" w:rsidR="00742E59" w:rsidRPr="00197635" w:rsidRDefault="00742E59" w:rsidP="00742E59">
            <w:pPr>
              <w:pStyle w:val="TableText10"/>
              <w:rPr>
                <w:color w:val="000000"/>
              </w:rPr>
            </w:pPr>
            <w:r w:rsidRPr="00197635">
              <w:rPr>
                <w:color w:val="000000"/>
              </w:rPr>
              <w:t>205</w:t>
            </w:r>
          </w:p>
        </w:tc>
        <w:tc>
          <w:tcPr>
            <w:tcW w:w="1200" w:type="dxa"/>
          </w:tcPr>
          <w:p w14:paraId="368FE933" w14:textId="77777777" w:rsidR="00742E59" w:rsidRPr="00197635" w:rsidRDefault="00742E59" w:rsidP="00742E59">
            <w:pPr>
              <w:pStyle w:val="TableText10"/>
              <w:rPr>
                <w:color w:val="000000"/>
              </w:rPr>
            </w:pPr>
            <w:r w:rsidRPr="00197635">
              <w:rPr>
                <w:color w:val="000000"/>
              </w:rPr>
              <w:t>-</w:t>
            </w:r>
          </w:p>
        </w:tc>
      </w:tr>
      <w:tr w:rsidR="00742E59" w:rsidRPr="00197635" w14:paraId="482F6581" w14:textId="77777777" w:rsidTr="00742E59">
        <w:trPr>
          <w:cantSplit/>
        </w:trPr>
        <w:tc>
          <w:tcPr>
            <w:tcW w:w="1187" w:type="dxa"/>
          </w:tcPr>
          <w:p w14:paraId="6A157561" w14:textId="77777777" w:rsidR="00742E59" w:rsidRPr="00197635" w:rsidRDefault="00742E59" w:rsidP="00742E59">
            <w:pPr>
              <w:pStyle w:val="TableText10"/>
              <w:rPr>
                <w:color w:val="000000"/>
              </w:rPr>
            </w:pPr>
            <w:r w:rsidRPr="00197635">
              <w:rPr>
                <w:color w:val="000000"/>
              </w:rPr>
              <w:t>99</w:t>
            </w:r>
          </w:p>
        </w:tc>
        <w:tc>
          <w:tcPr>
            <w:tcW w:w="2400" w:type="dxa"/>
          </w:tcPr>
          <w:p w14:paraId="5444E9B2" w14:textId="77777777" w:rsidR="00742E59" w:rsidRPr="00197635" w:rsidRDefault="00742E59" w:rsidP="00742E59">
            <w:pPr>
              <w:pStyle w:val="TableText10"/>
              <w:rPr>
                <w:color w:val="000000"/>
              </w:rPr>
            </w:pPr>
            <w:r w:rsidRPr="00197635">
              <w:rPr>
                <w:color w:val="000000"/>
              </w:rPr>
              <w:t>157 (b)</w:t>
            </w:r>
          </w:p>
        </w:tc>
        <w:tc>
          <w:tcPr>
            <w:tcW w:w="3720" w:type="dxa"/>
          </w:tcPr>
          <w:p w14:paraId="72C63B3C" w14:textId="77777777" w:rsidR="00742E59" w:rsidRPr="00197635" w:rsidRDefault="00742E59" w:rsidP="00742E59">
            <w:pPr>
              <w:pStyle w:val="TableText10"/>
              <w:rPr>
                <w:color w:val="000000"/>
              </w:rPr>
            </w:pPr>
            <w:r w:rsidRPr="00197635">
              <w:rPr>
                <w:color w:val="000000"/>
              </w:rPr>
              <w:t>person changing/replacing vehicle part not keep copy of notice as required</w:t>
            </w:r>
          </w:p>
        </w:tc>
        <w:tc>
          <w:tcPr>
            <w:tcW w:w="1320" w:type="dxa"/>
          </w:tcPr>
          <w:p w14:paraId="39DB6A61" w14:textId="77777777" w:rsidR="00742E59" w:rsidRPr="00197635" w:rsidRDefault="00742E59" w:rsidP="00742E59">
            <w:pPr>
              <w:pStyle w:val="TableText10"/>
              <w:rPr>
                <w:color w:val="000000"/>
              </w:rPr>
            </w:pPr>
            <w:r w:rsidRPr="00197635">
              <w:rPr>
                <w:color w:val="000000"/>
              </w:rPr>
              <w:t>20</w:t>
            </w:r>
          </w:p>
        </w:tc>
        <w:tc>
          <w:tcPr>
            <w:tcW w:w="1560" w:type="dxa"/>
          </w:tcPr>
          <w:p w14:paraId="318CCF33" w14:textId="77777777" w:rsidR="00742E59" w:rsidRPr="00197635" w:rsidRDefault="00742E59" w:rsidP="00742E59">
            <w:pPr>
              <w:pStyle w:val="TableText10"/>
              <w:rPr>
                <w:color w:val="000000"/>
              </w:rPr>
            </w:pPr>
            <w:r w:rsidRPr="00197635">
              <w:rPr>
                <w:color w:val="000000"/>
              </w:rPr>
              <w:t>205</w:t>
            </w:r>
          </w:p>
        </w:tc>
        <w:tc>
          <w:tcPr>
            <w:tcW w:w="1200" w:type="dxa"/>
          </w:tcPr>
          <w:p w14:paraId="01F5A7B4" w14:textId="77777777" w:rsidR="00742E59" w:rsidRPr="00197635" w:rsidRDefault="00742E59" w:rsidP="00742E59">
            <w:pPr>
              <w:pStyle w:val="TableText10"/>
              <w:rPr>
                <w:color w:val="000000"/>
              </w:rPr>
            </w:pPr>
            <w:r w:rsidRPr="00197635">
              <w:rPr>
                <w:color w:val="000000"/>
              </w:rPr>
              <w:t>-</w:t>
            </w:r>
          </w:p>
        </w:tc>
      </w:tr>
      <w:tr w:rsidR="00742E59" w:rsidRPr="00197635" w14:paraId="0EB7110D" w14:textId="77777777" w:rsidTr="00742E59">
        <w:trPr>
          <w:cantSplit/>
        </w:trPr>
        <w:tc>
          <w:tcPr>
            <w:tcW w:w="1187" w:type="dxa"/>
          </w:tcPr>
          <w:p w14:paraId="5D55D9C9" w14:textId="77777777" w:rsidR="00742E59" w:rsidRPr="00197635" w:rsidRDefault="00742E59" w:rsidP="00742E59">
            <w:pPr>
              <w:pStyle w:val="TableText10"/>
              <w:rPr>
                <w:color w:val="000000"/>
              </w:rPr>
            </w:pPr>
            <w:r w:rsidRPr="00197635">
              <w:rPr>
                <w:color w:val="000000"/>
              </w:rPr>
              <w:t>100</w:t>
            </w:r>
          </w:p>
        </w:tc>
        <w:tc>
          <w:tcPr>
            <w:tcW w:w="2400" w:type="dxa"/>
          </w:tcPr>
          <w:p w14:paraId="4190CF48" w14:textId="77777777" w:rsidR="00742E59" w:rsidRPr="00197635" w:rsidRDefault="00742E59" w:rsidP="00742E59">
            <w:pPr>
              <w:pStyle w:val="TableText10"/>
              <w:rPr>
                <w:color w:val="000000"/>
              </w:rPr>
            </w:pPr>
            <w:r w:rsidRPr="00197635">
              <w:rPr>
                <w:color w:val="000000"/>
              </w:rPr>
              <w:t>157 (c)</w:t>
            </w:r>
          </w:p>
        </w:tc>
        <w:tc>
          <w:tcPr>
            <w:tcW w:w="3720" w:type="dxa"/>
          </w:tcPr>
          <w:p w14:paraId="6B6CE022" w14:textId="77777777" w:rsidR="00742E59" w:rsidRPr="00197635" w:rsidRDefault="00742E59" w:rsidP="00742E59">
            <w:pPr>
              <w:pStyle w:val="TableText10"/>
              <w:rPr>
                <w:color w:val="000000"/>
              </w:rPr>
            </w:pPr>
            <w:r w:rsidRPr="00197635">
              <w:rPr>
                <w:color w:val="000000"/>
              </w:rPr>
              <w:t>person changing/replacing vehicle part not produce copy of notice to police officer/authorised person</w:t>
            </w:r>
          </w:p>
        </w:tc>
        <w:tc>
          <w:tcPr>
            <w:tcW w:w="1320" w:type="dxa"/>
          </w:tcPr>
          <w:p w14:paraId="4ADF7688" w14:textId="77777777" w:rsidR="00742E59" w:rsidRPr="00197635" w:rsidRDefault="00742E59" w:rsidP="00742E59">
            <w:pPr>
              <w:pStyle w:val="TableText10"/>
              <w:rPr>
                <w:color w:val="000000"/>
              </w:rPr>
            </w:pPr>
            <w:r w:rsidRPr="00197635">
              <w:rPr>
                <w:color w:val="000000"/>
              </w:rPr>
              <w:t>20</w:t>
            </w:r>
          </w:p>
        </w:tc>
        <w:tc>
          <w:tcPr>
            <w:tcW w:w="1560" w:type="dxa"/>
          </w:tcPr>
          <w:p w14:paraId="79D314BF" w14:textId="77777777" w:rsidR="00742E59" w:rsidRPr="00197635" w:rsidRDefault="00742E59" w:rsidP="00742E59">
            <w:pPr>
              <w:pStyle w:val="TableText10"/>
              <w:rPr>
                <w:color w:val="000000"/>
              </w:rPr>
            </w:pPr>
            <w:r w:rsidRPr="00197635">
              <w:rPr>
                <w:color w:val="000000"/>
              </w:rPr>
              <w:t>205</w:t>
            </w:r>
          </w:p>
        </w:tc>
        <w:tc>
          <w:tcPr>
            <w:tcW w:w="1200" w:type="dxa"/>
          </w:tcPr>
          <w:p w14:paraId="31CFDF52" w14:textId="77777777" w:rsidR="00742E59" w:rsidRPr="00197635" w:rsidRDefault="00742E59" w:rsidP="00742E59">
            <w:pPr>
              <w:pStyle w:val="TableText10"/>
              <w:rPr>
                <w:color w:val="000000"/>
              </w:rPr>
            </w:pPr>
            <w:r w:rsidRPr="00197635">
              <w:rPr>
                <w:color w:val="000000"/>
              </w:rPr>
              <w:t>-</w:t>
            </w:r>
          </w:p>
        </w:tc>
      </w:tr>
    </w:tbl>
    <w:p w14:paraId="0E6164A3" w14:textId="77777777" w:rsidR="00222517" w:rsidRDefault="00222517" w:rsidP="00222517">
      <w:pPr>
        <w:pStyle w:val="03ScheduleLandscape"/>
        <w:sectPr w:rsidR="00222517">
          <w:headerReference w:type="even" r:id="rId153"/>
          <w:headerReference w:type="default" r:id="rId154"/>
          <w:footerReference w:type="even" r:id="rId155"/>
          <w:footerReference w:type="default" r:id="rId156"/>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2" w:name="_Toc101423047"/>
      <w:r>
        <w:lastRenderedPageBreak/>
        <w:t>Dictionary</w:t>
      </w:r>
      <w:bookmarkEnd w:id="92"/>
    </w:p>
    <w:p w14:paraId="3A800ADB" w14:textId="77777777" w:rsidR="003B7A70" w:rsidRDefault="003B7A70" w:rsidP="003B7A70">
      <w:pPr>
        <w:pStyle w:val="ref"/>
        <w:keepNext/>
      </w:pPr>
      <w:r>
        <w:t>(see s 3)</w:t>
      </w:r>
    </w:p>
    <w:p w14:paraId="5D2D4049" w14:textId="3539B1AD" w:rsidR="003B7A70" w:rsidRDefault="003B7A70" w:rsidP="003B7A70">
      <w:pPr>
        <w:pStyle w:val="aNote"/>
      </w:pPr>
      <w:r w:rsidRPr="00842799">
        <w:rPr>
          <w:rStyle w:val="charItals"/>
        </w:rPr>
        <w:t>Note 1</w:t>
      </w:r>
      <w:r w:rsidRPr="00842799">
        <w:rPr>
          <w:rStyle w:val="charItals"/>
        </w:rPr>
        <w:tab/>
      </w:r>
      <w:r>
        <w:t xml:space="preserve">The </w:t>
      </w:r>
      <w:hyperlink r:id="rId157" w:tooltip="A2001-14" w:history="1">
        <w:r w:rsidRPr="00842799">
          <w:rPr>
            <w:rStyle w:val="charCitHyperlinkAbbrev"/>
          </w:rPr>
          <w:t>Legislation Act</w:t>
        </w:r>
      </w:hyperlink>
      <w:r>
        <w:t xml:space="preserve"> contains definitions and other provisions relevant to this regulation.</w:t>
      </w:r>
    </w:p>
    <w:p w14:paraId="2C080A5C" w14:textId="01620468" w:rsidR="003B7A70" w:rsidRDefault="003B7A70" w:rsidP="003B7A70">
      <w:pPr>
        <w:pStyle w:val="aNote"/>
        <w:keepNext/>
      </w:pPr>
      <w:r w:rsidRPr="00842799">
        <w:rPr>
          <w:rStyle w:val="charItals"/>
        </w:rPr>
        <w:t>Note 2</w:t>
      </w:r>
      <w:r w:rsidRPr="00842799">
        <w:rPr>
          <w:rStyle w:val="charItals"/>
        </w:rPr>
        <w:tab/>
      </w:r>
      <w:r>
        <w:t xml:space="preserve">For example, the </w:t>
      </w:r>
      <w:hyperlink r:id="rId158"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55B9402C"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59" w:tooltip="A1999-77" w:history="1">
        <w:r w:rsidRPr="00842799">
          <w:rPr>
            <w:rStyle w:val="charCitHyperlinkItal"/>
          </w:rPr>
          <w:t>Road Transport (General) Act 1999</w:t>
        </w:r>
      </w:hyperlink>
      <w:r>
        <w:t xml:space="preserve"> (see </w:t>
      </w:r>
      <w:hyperlink r:id="rId160" w:tooltip="A2001-14" w:history="1">
        <w:r w:rsidRPr="00842799">
          <w:rPr>
            <w:rStyle w:val="charCitHyperlinkAbbrev"/>
          </w:rPr>
          <w:t>Legislation Act</w:t>
        </w:r>
      </w:hyperlink>
      <w:r>
        <w:t xml:space="preserve">, s 148.)  For example, the following terms are defined in the </w:t>
      </w:r>
      <w:hyperlink r:id="rId161" w:tooltip="A1999-77" w:history="1">
        <w:r w:rsidRPr="00842799">
          <w:rPr>
            <w:rStyle w:val="charCitHyperlinkItal"/>
          </w:rPr>
          <w:t>Road Transport (General) Act 1999</w:t>
        </w:r>
      </w:hyperlink>
      <w:r>
        <w:t>, dict:</w:t>
      </w:r>
    </w:p>
    <w:p w14:paraId="7D41FD75"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administering authority</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14F6B14F"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authorised person</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767082E1"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heavy vehicle infringement notice offence (see s 21A)</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3CE79093"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offence</w:t>
      </w:r>
    </w:p>
    <w:p w14:paraId="1AA22E66"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penalty</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16366352" w14:textId="77777777" w:rsidR="00127EA1" w:rsidRPr="00ED58DF" w:rsidRDefault="00127EA1" w:rsidP="00127EA1">
      <w:pPr>
        <w:pStyle w:val="aNoteBulletss"/>
        <w:tabs>
          <w:tab w:val="left" w:pos="2300"/>
        </w:tabs>
      </w:pPr>
      <w:r w:rsidRPr="00ED58DF">
        <w:rPr>
          <w:rFonts w:ascii="Symbol" w:hAnsi="Symbol"/>
        </w:rPr>
        <w:t></w:t>
      </w:r>
      <w:r w:rsidRPr="00ED58DF">
        <w:rPr>
          <w:rFonts w:ascii="Symbol" w:hAnsi="Symbol"/>
        </w:rPr>
        <w:tab/>
      </w:r>
      <w:r w:rsidRPr="00ED58DF">
        <w:t>MAI policy</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315DE36A" w14:textId="3EDFCE42" w:rsidR="00370E65" w:rsidRPr="00A70132" w:rsidRDefault="00370E65" w:rsidP="00370E65">
      <w:pPr>
        <w:pStyle w:val="aDef"/>
      </w:pPr>
      <w:r w:rsidRPr="007B039A">
        <w:rPr>
          <w:rStyle w:val="charBoldItals"/>
        </w:rPr>
        <w:t>approved interlock installer</w:t>
      </w:r>
      <w:r w:rsidRPr="00A70132">
        <w:t xml:space="preserve">––see the </w:t>
      </w:r>
      <w:hyperlink r:id="rId162" w:tooltip="SL2000-14" w:history="1">
        <w:r w:rsidRPr="007B039A">
          <w:rPr>
            <w:rStyle w:val="charCitHyperlinkItal"/>
          </w:rPr>
          <w:t>Road Transport (Driver Licensing) Regulation 2000</w:t>
        </w:r>
      </w:hyperlink>
      <w:r w:rsidRPr="00A70132">
        <w:t>, section 73S.</w:t>
      </w:r>
    </w:p>
    <w:p w14:paraId="79EA2E2C" w14:textId="2AF89C49" w:rsidR="00370E65" w:rsidRPr="00A70132" w:rsidRDefault="00370E65" w:rsidP="00370E65">
      <w:pPr>
        <w:pStyle w:val="aDef"/>
      </w:pPr>
      <w:r w:rsidRPr="007B039A">
        <w:rPr>
          <w:rStyle w:val="charBoldItals"/>
        </w:rPr>
        <w:lastRenderedPageBreak/>
        <w:t>approved interlock service provider</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14:paraId="4A0C085F" w14:textId="1E905BFC" w:rsidR="00487ADE" w:rsidRDefault="00487ADE" w:rsidP="00487ADE">
      <w:pPr>
        <w:pStyle w:val="aDef"/>
      </w:pPr>
      <w:r>
        <w:rPr>
          <w:rStyle w:val="charBoldItals"/>
        </w:rPr>
        <w:t>corresponding law</w:t>
      </w:r>
      <w:r>
        <w:t xml:space="preserve">—see the </w:t>
      </w:r>
      <w:hyperlink r:id="rId164"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2325A69E" w:rsidR="003B7A70" w:rsidRDefault="003B7A70" w:rsidP="003B7A70">
      <w:pPr>
        <w:pStyle w:val="aDef"/>
      </w:pPr>
      <w:r w:rsidRPr="00842799">
        <w:rPr>
          <w:rStyle w:val="charBoldItals"/>
        </w:rPr>
        <w:t>DRS</w:t>
      </w:r>
      <w:r>
        <w:t xml:space="preserve">—see the </w:t>
      </w:r>
      <w:hyperlink r:id="rId165" w:tooltip="SL2002-3" w:history="1">
        <w:r w:rsidRPr="00842799">
          <w:rPr>
            <w:rStyle w:val="charCitHyperlinkItal"/>
          </w:rPr>
          <w:t>Road Transport (Public Passenger Services) Regulation 2002</w:t>
        </w:r>
      </w:hyperlink>
      <w:r>
        <w:t>, dictionary.</w:t>
      </w:r>
    </w:p>
    <w:p w14:paraId="381D220F" w14:textId="7675CD97" w:rsidR="00370E65" w:rsidRPr="00A70132" w:rsidRDefault="00370E65" w:rsidP="00370E65">
      <w:pPr>
        <w:pStyle w:val="aDef"/>
      </w:pPr>
      <w:r w:rsidRPr="007B039A">
        <w:rPr>
          <w:rStyle w:val="charBoldItals"/>
        </w:rPr>
        <w:t>exemption certificate</w:t>
      </w:r>
      <w:r w:rsidRPr="00A70132">
        <w:t xml:space="preserve">––see the </w:t>
      </w:r>
      <w:hyperlink r:id="rId166" w:tooltip="SL2000-14" w:history="1">
        <w:r w:rsidRPr="007B039A">
          <w:rPr>
            <w:rStyle w:val="charCitHyperlinkItal"/>
          </w:rPr>
          <w:t>Road Transport (Driver Licensing) Regulation 2000</w:t>
        </w:r>
      </w:hyperlink>
      <w:r w:rsidRPr="00A70132">
        <w:t>, section 73ZG.</w:t>
      </w:r>
    </w:p>
    <w:p w14:paraId="50B068CC" w14:textId="205D2407" w:rsidR="008F30CD" w:rsidRDefault="00370E65" w:rsidP="00370E65">
      <w:pPr>
        <w:pStyle w:val="aDef"/>
      </w:pPr>
      <w:r w:rsidRPr="007B039A">
        <w:rPr>
          <w:rStyle w:val="charBoldItals"/>
        </w:rPr>
        <w:t>fitted interlock</w:t>
      </w:r>
      <w:r w:rsidRPr="00A70132">
        <w:t xml:space="preserve">––see the </w:t>
      </w:r>
      <w:hyperlink r:id="rId167"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033534E7" w14:textId="77777777" w:rsidR="00742E59" w:rsidRPr="00197635" w:rsidRDefault="00742E59" w:rsidP="00742E59">
      <w:pPr>
        <w:pStyle w:val="aDef"/>
      </w:pPr>
      <w:r w:rsidRPr="00197635">
        <w:rPr>
          <w:rStyle w:val="charBoldItals"/>
        </w:rPr>
        <w:t>HVINO</w:t>
      </w:r>
      <w:r w:rsidRPr="00197635">
        <w:rPr>
          <w:bCs/>
          <w:iCs/>
        </w:rPr>
        <w:t xml:space="preserve"> (or </w:t>
      </w:r>
      <w:r w:rsidRPr="00197635">
        <w:rPr>
          <w:rStyle w:val="charBoldItals"/>
        </w:rPr>
        <w:t>heavy vehicle infringement notice offence</w:t>
      </w:r>
      <w:r w:rsidRPr="00197635">
        <w:rPr>
          <w:bCs/>
          <w:iCs/>
        </w:rPr>
        <w:t xml:space="preserve">), for </w:t>
      </w:r>
      <w:r w:rsidRPr="00197635">
        <w:t>schedule 1 (Short descriptions, penalties and demerit points)—see schedule 1, section 1.1.</w:t>
      </w:r>
    </w:p>
    <w:p w14:paraId="2B3B2283" w14:textId="77777777" w:rsidR="00742E59" w:rsidRPr="00197635" w:rsidRDefault="00742E59" w:rsidP="00742E59">
      <w:pPr>
        <w:pStyle w:val="aDef"/>
      </w:pPr>
      <w:r w:rsidRPr="00197635">
        <w:rPr>
          <w:rStyle w:val="charBoldItals"/>
          <w:bCs/>
          <w:iCs/>
        </w:rPr>
        <w:t>HVOP</w:t>
      </w:r>
      <w:r w:rsidRPr="00197635">
        <w:t xml:space="preserve"> (or </w:t>
      </w:r>
      <w:r w:rsidRPr="00197635">
        <w:rPr>
          <w:rStyle w:val="charBoldItals"/>
          <w:bCs/>
          <w:iCs/>
        </w:rPr>
        <w:t>heavy vehicle offence penalty</w:t>
      </w:r>
      <w:r w:rsidRPr="00197635">
        <w:t>)</w:t>
      </w:r>
      <w:r w:rsidRPr="00197635">
        <w:rPr>
          <w:bCs/>
          <w:iCs/>
        </w:rPr>
        <w:t xml:space="preserve">, </w:t>
      </w:r>
      <w:r w:rsidRPr="00197635">
        <w:t>for schedule 1 (Short descriptions, penalties and demerit points)—see schedule 1, section 1.1.</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12F9D221" w14:textId="303BD1EC" w:rsidR="00370E65" w:rsidRPr="00A70132" w:rsidRDefault="00370E65" w:rsidP="00370E65">
      <w:pPr>
        <w:pStyle w:val="aDef"/>
      </w:pPr>
      <w:r w:rsidRPr="007B039A">
        <w:rPr>
          <w:rStyle w:val="charBoldItals"/>
        </w:rPr>
        <w:lastRenderedPageBreak/>
        <w:t>interlock</w:t>
      </w:r>
      <w:r w:rsidRPr="00A70132">
        <w:t xml:space="preserve">––see the </w:t>
      </w:r>
      <w:hyperlink r:id="rId168" w:tooltip="SL2000-14" w:history="1">
        <w:r w:rsidRPr="007B039A">
          <w:rPr>
            <w:rStyle w:val="charCitHyperlinkItal"/>
          </w:rPr>
          <w:t>Road Transport (Driver Licensing) Regulation 2000</w:t>
        </w:r>
      </w:hyperlink>
      <w:r w:rsidRPr="00A70132">
        <w:t>, section 73S.</w:t>
      </w:r>
    </w:p>
    <w:p w14:paraId="14FEF2FD" w14:textId="01F1191D" w:rsidR="00370E65" w:rsidRPr="00A70132" w:rsidRDefault="00370E65" w:rsidP="00370E65">
      <w:pPr>
        <w:pStyle w:val="aDef"/>
      </w:pPr>
      <w:r w:rsidRPr="007B039A">
        <w:rPr>
          <w:rStyle w:val="charBoldItals"/>
        </w:rPr>
        <w:t>interlock condition</w:t>
      </w:r>
      <w:r w:rsidRPr="00A70132">
        <w:t xml:space="preserve">––see the </w:t>
      </w:r>
      <w:hyperlink r:id="rId169" w:tooltip="SL2000-14" w:history="1">
        <w:r w:rsidRPr="007B039A">
          <w:rPr>
            <w:rStyle w:val="charCitHyperlinkItal"/>
          </w:rPr>
          <w:t>Road Transport (Driver Licensing) Regulation 2000</w:t>
        </w:r>
      </w:hyperlink>
      <w:r w:rsidRPr="00A70132">
        <w:t>, section 73W.</w:t>
      </w:r>
    </w:p>
    <w:p w14:paraId="13BC93D4" w14:textId="195D20DD" w:rsidR="00370E65" w:rsidRPr="00A70132" w:rsidRDefault="00370E65" w:rsidP="00370E65">
      <w:pPr>
        <w:pStyle w:val="aDef"/>
      </w:pPr>
      <w:r w:rsidRPr="007B039A">
        <w:rPr>
          <w:rStyle w:val="charBoldItals"/>
        </w:rPr>
        <w:t>interlock data record</w:t>
      </w:r>
      <w:r w:rsidRPr="00A70132">
        <w:t xml:space="preserve">––see the </w:t>
      </w:r>
      <w:hyperlink r:id="rId170" w:tooltip="SL2000-14" w:history="1">
        <w:r w:rsidRPr="007B039A">
          <w:rPr>
            <w:rStyle w:val="charCitHyperlinkItal"/>
          </w:rPr>
          <w:t>Road Transport (Driver Licensing) Regulation 2000</w:t>
        </w:r>
      </w:hyperlink>
      <w:r w:rsidRPr="00A70132">
        <w:t>, section 73S.</w:t>
      </w:r>
    </w:p>
    <w:p w14:paraId="447FDD2B" w14:textId="24C28206" w:rsidR="00370E65" w:rsidRPr="00A70132" w:rsidRDefault="00370E65" w:rsidP="00370E65">
      <w:pPr>
        <w:pStyle w:val="aDef"/>
      </w:pPr>
      <w:r w:rsidRPr="007B039A">
        <w:rPr>
          <w:rStyle w:val="charBoldItals"/>
        </w:rPr>
        <w:t>interlock driver</w:t>
      </w:r>
      <w:r w:rsidRPr="00A70132">
        <w:t xml:space="preserve">––see the </w:t>
      </w:r>
      <w:hyperlink r:id="rId171" w:tooltip="SL2000-14" w:history="1">
        <w:r w:rsidRPr="007B039A">
          <w:rPr>
            <w:rStyle w:val="charCitHyperlinkItal"/>
          </w:rPr>
          <w:t>Road Transport (Driver Licensing) Regulation 2000</w:t>
        </w:r>
      </w:hyperlink>
      <w:r w:rsidRPr="00A70132">
        <w:t>, section 73S.</w:t>
      </w:r>
    </w:p>
    <w:p w14:paraId="78549A74" w14:textId="5502F273" w:rsidR="00370E65" w:rsidRPr="00A70132" w:rsidRDefault="00370E65" w:rsidP="00370E65">
      <w:pPr>
        <w:pStyle w:val="aDef"/>
      </w:pPr>
      <w:r w:rsidRPr="007B039A">
        <w:rPr>
          <w:rStyle w:val="charBoldItals"/>
        </w:rPr>
        <w:t>interlock exemption</w:t>
      </w:r>
      <w:r w:rsidRPr="00A70132">
        <w:t xml:space="preserve">––see the </w:t>
      </w:r>
      <w:hyperlink r:id="rId172" w:tooltip="SL2000-14" w:history="1">
        <w:r w:rsidRPr="007B039A">
          <w:rPr>
            <w:rStyle w:val="charCitHyperlinkItal"/>
          </w:rPr>
          <w:t>Road Transport (Driver Licensing) Regulation 2000</w:t>
        </w:r>
      </w:hyperlink>
      <w:r w:rsidRPr="00A70132">
        <w:t>, section 73ZE.</w:t>
      </w:r>
    </w:p>
    <w:p w14:paraId="60B63A31" w14:textId="6D1C108C"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73"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68B3C4D7" w:rsidR="003B7A70" w:rsidRPr="00842799" w:rsidRDefault="003B7A70" w:rsidP="003B7A70">
      <w:pPr>
        <w:pStyle w:val="aDef"/>
      </w:pPr>
      <w:r>
        <w:rPr>
          <w:rStyle w:val="charBoldItals"/>
        </w:rPr>
        <w:t>school zone</w:t>
      </w:r>
      <w:r w:rsidRPr="00842799">
        <w:t xml:space="preserve">—see the </w:t>
      </w:r>
      <w:hyperlink r:id="rId174"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53936138" w:rsidR="003B7A70" w:rsidRPr="00842799" w:rsidRDefault="003B7A70" w:rsidP="003B7A70">
      <w:pPr>
        <w:pStyle w:val="aDef"/>
        <w:keepNext/>
      </w:pPr>
      <w:r>
        <w:rPr>
          <w:rStyle w:val="charBoldItals"/>
        </w:rPr>
        <w:t>traffic offence detection device</w:t>
      </w:r>
      <w:r w:rsidRPr="00842799">
        <w:t xml:space="preserve">—see the </w:t>
      </w:r>
      <w:hyperlink r:id="rId175"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8B7352">
      <w:pPr>
        <w:pStyle w:val="aDef"/>
        <w:keepNext/>
      </w:pPr>
      <w:r>
        <w:lastRenderedPageBreak/>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44A2253E" w14:textId="77777777" w:rsidR="00222517" w:rsidRDefault="00222517">
      <w:pPr>
        <w:pStyle w:val="04Dictionary"/>
        <w:sectPr w:rsidR="00222517">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14:paraId="2FECC41C" w14:textId="77777777" w:rsidR="003B7A70" w:rsidRDefault="003B7A70" w:rsidP="003B7A70">
      <w:pPr>
        <w:pStyle w:val="Endnote1"/>
      </w:pPr>
      <w:bookmarkStart w:id="93" w:name="_Toc101423048"/>
      <w:r>
        <w:lastRenderedPageBreak/>
        <w:t>Endnotes</w:t>
      </w:r>
      <w:bookmarkEnd w:id="93"/>
    </w:p>
    <w:p w14:paraId="292C42B6" w14:textId="77777777" w:rsidR="003B7A70" w:rsidRPr="00030012" w:rsidRDefault="003B7A70" w:rsidP="003B7A70">
      <w:pPr>
        <w:pStyle w:val="Endnote2"/>
      </w:pPr>
      <w:bookmarkStart w:id="94" w:name="_Toc101423049"/>
      <w:r w:rsidRPr="00030012">
        <w:rPr>
          <w:rStyle w:val="charTableNo"/>
        </w:rPr>
        <w:t>1</w:t>
      </w:r>
      <w:r>
        <w:tab/>
      </w:r>
      <w:r w:rsidRPr="00030012">
        <w:rPr>
          <w:rStyle w:val="charTableText"/>
        </w:rPr>
        <w:t>About the endnotes</w:t>
      </w:r>
      <w:bookmarkEnd w:id="94"/>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58057783" w:rsidR="003B7A70" w:rsidRDefault="003B7A70" w:rsidP="003B7A70">
      <w:pPr>
        <w:pStyle w:val="EndNoteTextPub"/>
      </w:pPr>
      <w:r>
        <w:t xml:space="preserve">Not all editorial amendments made under the </w:t>
      </w:r>
      <w:hyperlink r:id="rId180"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030012" w:rsidRDefault="003B7A70" w:rsidP="003B7A70">
      <w:pPr>
        <w:pStyle w:val="Endnote2"/>
      </w:pPr>
      <w:bookmarkStart w:id="95" w:name="_Toc101423050"/>
      <w:r w:rsidRPr="00030012">
        <w:rPr>
          <w:rStyle w:val="charTableNo"/>
        </w:rPr>
        <w:t>2</w:t>
      </w:r>
      <w:r>
        <w:tab/>
      </w:r>
      <w:r w:rsidRPr="00030012">
        <w:rPr>
          <w:rStyle w:val="charTableText"/>
        </w:rPr>
        <w:t>Abbreviation key</w:t>
      </w:r>
      <w:bookmarkEnd w:id="95"/>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030012" w:rsidRDefault="003B7A70" w:rsidP="003B7A70">
      <w:pPr>
        <w:pStyle w:val="Endnote2"/>
      </w:pPr>
      <w:bookmarkStart w:id="96" w:name="_Toc101423051"/>
      <w:r w:rsidRPr="00030012">
        <w:rPr>
          <w:rStyle w:val="charTableNo"/>
        </w:rPr>
        <w:lastRenderedPageBreak/>
        <w:t>3</w:t>
      </w:r>
      <w:r>
        <w:tab/>
      </w:r>
      <w:r w:rsidRPr="00030012">
        <w:rPr>
          <w:rStyle w:val="charTableText"/>
        </w:rPr>
        <w:t>Legislation history</w:t>
      </w:r>
      <w:bookmarkEnd w:id="96"/>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64C6B215" w:rsidR="003B7A70" w:rsidRDefault="002D5DFF" w:rsidP="003B7A70">
      <w:pPr>
        <w:pStyle w:val="NewAct"/>
      </w:pPr>
      <w:hyperlink r:id="rId181"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35AAB322" w:rsidR="003B7A70" w:rsidRDefault="002D5DFF" w:rsidP="003B7A70">
      <w:pPr>
        <w:pStyle w:val="NewAct"/>
      </w:pPr>
      <w:hyperlink r:id="rId182"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70A70194" w:rsidR="003B7A70" w:rsidRDefault="002D5DFF" w:rsidP="003B7A70">
      <w:pPr>
        <w:pStyle w:val="NewAct"/>
      </w:pPr>
      <w:hyperlink r:id="rId183"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51F48FFD" w:rsidR="003B7A70" w:rsidRDefault="002D5DFF" w:rsidP="003B7A70">
      <w:pPr>
        <w:pStyle w:val="NewAct"/>
      </w:pPr>
      <w:hyperlink r:id="rId184"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2E44B541" w:rsidR="003B7A70" w:rsidRDefault="002D5DFF" w:rsidP="003B7A70">
      <w:pPr>
        <w:pStyle w:val="NewAct"/>
      </w:pPr>
      <w:hyperlink r:id="rId185"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607383CF" w:rsidR="003B7A70" w:rsidRDefault="003B7A70" w:rsidP="003B7A70">
      <w:pPr>
        <w:pStyle w:val="Actdetails"/>
        <w:keepNext/>
      </w:pPr>
      <w:r>
        <w:t xml:space="preserve">sch 1 pt 1.2 commenced 2 July 2006 (s 2 and see </w:t>
      </w:r>
      <w:hyperlink r:id="rId186" w:tooltip="A2006-26" w:history="1">
        <w:r w:rsidRPr="003F3BAD">
          <w:rPr>
            <w:rStyle w:val="charCitHyperlinkAbbrev"/>
          </w:rPr>
          <w:t>Road Transport Legislation Amendment Act 2006</w:t>
        </w:r>
      </w:hyperlink>
      <w:r>
        <w:t xml:space="preserve"> A2006-26 s 2 and </w:t>
      </w:r>
      <w:hyperlink r:id="rId187" w:tooltip="CN2006-12" w:history="1">
        <w:r w:rsidRPr="003F3BAD">
          <w:rPr>
            <w:rStyle w:val="charCitHyperlinkAbbrev"/>
          </w:rPr>
          <w:t>CN2006-12</w:t>
        </w:r>
      </w:hyperlink>
      <w:r>
        <w:t>)</w:t>
      </w:r>
    </w:p>
    <w:p w14:paraId="5C3F5597" w14:textId="4A94894B" w:rsidR="003B7A70" w:rsidRDefault="002D5DFF" w:rsidP="003B7A70">
      <w:pPr>
        <w:pStyle w:val="NewAct"/>
      </w:pPr>
      <w:hyperlink r:id="rId188"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3F63EE11" w:rsidR="003B7A70" w:rsidRDefault="003B7A70" w:rsidP="003B7A70">
      <w:pPr>
        <w:pStyle w:val="Actdetails"/>
      </w:pPr>
      <w:r>
        <w:t xml:space="preserve">amdt 1.40, amdt 1.42, amdt 1.44 commenced 3 July 2006 (s 2 (1) and see </w:t>
      </w:r>
      <w:hyperlink r:id="rId189"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77B0EA9F" w:rsidR="003B7A70" w:rsidRDefault="002D5DFF" w:rsidP="003B7A70">
      <w:pPr>
        <w:pStyle w:val="NewAct"/>
      </w:pPr>
      <w:hyperlink r:id="rId190"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5925DDE8" w:rsidR="003B7A70" w:rsidRDefault="002D5DFF" w:rsidP="003B7A70">
      <w:pPr>
        <w:pStyle w:val="NewAct"/>
      </w:pPr>
      <w:hyperlink r:id="rId191"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62F49F16" w:rsidR="003B7A70" w:rsidRPr="000B72F9" w:rsidRDefault="003B7A70" w:rsidP="003B7A70">
      <w:pPr>
        <w:pStyle w:val="Actdetails"/>
      </w:pPr>
      <w:r w:rsidRPr="000B72F9">
        <w:t xml:space="preserve">sch 1 pt 1.28 commenced 31 March 2008 (s 2 and see </w:t>
      </w:r>
      <w:hyperlink r:id="rId192" w:tooltip="A2007-24" w:history="1">
        <w:r w:rsidRPr="003F3BAD">
          <w:rPr>
            <w:rStyle w:val="charCitHyperlinkAbbrev"/>
          </w:rPr>
          <w:t>Planning and Development Act 2007</w:t>
        </w:r>
      </w:hyperlink>
      <w:r w:rsidRPr="000B72F9">
        <w:t xml:space="preserve"> A2007-24, s 2 and </w:t>
      </w:r>
      <w:hyperlink r:id="rId193" w:tooltip="CN2008-1" w:history="1">
        <w:r w:rsidRPr="003F3BAD">
          <w:rPr>
            <w:rStyle w:val="charCitHyperlinkAbbrev"/>
          </w:rPr>
          <w:t>CN2008-1</w:t>
        </w:r>
      </w:hyperlink>
      <w:r w:rsidRPr="000B72F9">
        <w:t>)</w:t>
      </w:r>
    </w:p>
    <w:p w14:paraId="42D5E6D6" w14:textId="5D8800CF" w:rsidR="003B7A70" w:rsidRDefault="002D5DFF" w:rsidP="003B7A70">
      <w:pPr>
        <w:pStyle w:val="NewAct"/>
      </w:pPr>
      <w:hyperlink r:id="rId194"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4593DBAB" w:rsidR="003B7A70" w:rsidRDefault="002D5DFF" w:rsidP="003B7A70">
      <w:pPr>
        <w:pStyle w:val="NewAct"/>
      </w:pPr>
      <w:hyperlink r:id="rId195"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545EFA20" w:rsidR="003B7A70" w:rsidRDefault="003B7A70" w:rsidP="003B7A70">
      <w:pPr>
        <w:pStyle w:val="Actdetails"/>
      </w:pPr>
      <w:r>
        <w:t xml:space="preserve">remainder commenced 20 December 2007 (s 2 and see </w:t>
      </w:r>
      <w:hyperlink r:id="rId196" w:tooltip="A2007-44" w:history="1">
        <w:r w:rsidRPr="003F3BAD">
          <w:rPr>
            <w:rStyle w:val="charCitHyperlinkAbbrev"/>
          </w:rPr>
          <w:t>Victims of Crime Amendment Act 2007</w:t>
        </w:r>
      </w:hyperlink>
      <w:r>
        <w:t xml:space="preserve"> A2007-44, s 2)</w:t>
      </w:r>
    </w:p>
    <w:p w14:paraId="47D10FCA" w14:textId="71244DAB" w:rsidR="003B7A70" w:rsidRDefault="002D5DFF" w:rsidP="003B7A70">
      <w:pPr>
        <w:pStyle w:val="NewAct"/>
      </w:pPr>
      <w:hyperlink r:id="rId197" w:anchor="history" w:tooltip="A2008-1" w:history="1">
        <w:r w:rsidR="003B7A70" w:rsidRPr="003F3BAD">
          <w:rPr>
            <w:rStyle w:val="charCitHyperlinkAbbrev"/>
          </w:rPr>
          <w:t>Road Transport (Third-Party Insurance) Act 2008</w:t>
        </w:r>
      </w:hyperlink>
      <w:r w:rsidR="003B7A70">
        <w:t xml:space="preserve"> A2008-1 sch 1 pt 1.8 (as am by </w:t>
      </w:r>
      <w:hyperlink r:id="rId19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18C49043" w:rsidR="003B7A70" w:rsidRPr="000B72F9" w:rsidRDefault="003B7A70" w:rsidP="003B7A70">
      <w:pPr>
        <w:pStyle w:val="Actdetails"/>
      </w:pPr>
      <w:r w:rsidRPr="000B72F9">
        <w:t xml:space="preserve">sch 1 pt 1.8 commenced 1 October 2008 (s 2 as am by </w:t>
      </w:r>
      <w:hyperlink r:id="rId199"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47DF069F" w:rsidR="003B7A70" w:rsidRDefault="002D5DFF" w:rsidP="003B7A70">
      <w:pPr>
        <w:pStyle w:val="NewAct"/>
      </w:pPr>
      <w:hyperlink r:id="rId200"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520DE903" w:rsidR="003B7A70" w:rsidRDefault="002D5DFF" w:rsidP="003B7A70">
      <w:pPr>
        <w:pStyle w:val="NewAct"/>
      </w:pPr>
      <w:hyperlink r:id="rId201"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7AB0FD77" w:rsidR="003B7A70" w:rsidRDefault="003B7A70" w:rsidP="003B7A70">
      <w:pPr>
        <w:pStyle w:val="LegHistNote"/>
      </w:pPr>
      <w:r>
        <w:rPr>
          <w:rStyle w:val="charItals"/>
        </w:rPr>
        <w:t>Note</w:t>
      </w:r>
      <w:r>
        <w:tab/>
        <w:t xml:space="preserve">This Act only amends the </w:t>
      </w:r>
      <w:hyperlink r:id="rId202" w:anchor="history" w:tooltip="A2008-1" w:history="1">
        <w:r w:rsidR="00970483" w:rsidRPr="003F3BAD">
          <w:rPr>
            <w:rStyle w:val="charCitHyperlinkAbbrev"/>
          </w:rPr>
          <w:t>Road Transport (Third-Party Insurance) Act 2008</w:t>
        </w:r>
      </w:hyperlink>
      <w:r>
        <w:t xml:space="preserve"> A2008-1.</w:t>
      </w:r>
    </w:p>
    <w:p w14:paraId="4943C492" w14:textId="72F8B537" w:rsidR="003B7A70" w:rsidRDefault="002D5DFF" w:rsidP="003B7A70">
      <w:pPr>
        <w:pStyle w:val="NewAct"/>
      </w:pPr>
      <w:hyperlink r:id="rId203"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4A4CE9E7" w:rsidR="003B7A70" w:rsidRDefault="002D5DFF" w:rsidP="003B7A70">
      <w:pPr>
        <w:pStyle w:val="NewAct"/>
      </w:pPr>
      <w:hyperlink r:id="rId204"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03B6248E" w:rsidR="003B7A70" w:rsidRDefault="002D5DFF" w:rsidP="003B7A70">
      <w:pPr>
        <w:pStyle w:val="NewAct"/>
      </w:pPr>
      <w:hyperlink r:id="rId205"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7DA502B2" w:rsidR="003B7A70" w:rsidRDefault="002D5DFF" w:rsidP="003B7A70">
      <w:pPr>
        <w:pStyle w:val="NewAct"/>
      </w:pPr>
      <w:hyperlink r:id="rId206"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3E655FD3" w:rsidR="003B7A70" w:rsidRDefault="002D5DFF" w:rsidP="003B7A70">
      <w:pPr>
        <w:pStyle w:val="NewAct"/>
      </w:pPr>
      <w:hyperlink r:id="rId207"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5219F08D"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8"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482E3554" w:rsidR="003B7A70" w:rsidRDefault="002D5DFF" w:rsidP="003B7A70">
      <w:pPr>
        <w:pStyle w:val="NewAct"/>
      </w:pPr>
      <w:hyperlink r:id="rId209"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2FC0A4C5" w:rsidR="003B7A70" w:rsidRDefault="002D5DFF" w:rsidP="003B7A70">
      <w:pPr>
        <w:pStyle w:val="NewAct"/>
        <w:keepNext w:val="0"/>
      </w:pPr>
      <w:hyperlink r:id="rId210"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0C7DD776" w:rsidR="003B7A70" w:rsidRPr="00574BD0" w:rsidRDefault="002D5DFF" w:rsidP="003B7A70">
      <w:pPr>
        <w:pStyle w:val="NewAct"/>
      </w:pPr>
      <w:hyperlink r:id="rId211"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52BF7EB1" w:rsidR="003B7A70" w:rsidRDefault="002D5DFF" w:rsidP="003B7A70">
      <w:pPr>
        <w:pStyle w:val="NewAct"/>
      </w:pPr>
      <w:hyperlink r:id="rId212"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176C2851" w:rsidR="003B7A70" w:rsidRDefault="002D5DFF" w:rsidP="003B7A70">
      <w:pPr>
        <w:pStyle w:val="NewAct"/>
      </w:pPr>
      <w:hyperlink r:id="rId213"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38BD11F8" w:rsidR="003B7A70" w:rsidRPr="00CB0D40" w:rsidRDefault="003B7A70" w:rsidP="003B7A70">
      <w:pPr>
        <w:pStyle w:val="Actdetails"/>
        <w:keepNext/>
      </w:pPr>
      <w:r>
        <w:t>pt 7</w:t>
      </w:r>
      <w:r w:rsidRPr="00CB0D40">
        <w:t xml:space="preserve"> commenced 1 December 2010 (s 2 (2) and see </w:t>
      </w:r>
      <w:hyperlink r:id="rId214" w:tooltip="A2010-27" w:history="1">
        <w:r w:rsidRPr="003F3BAD">
          <w:rPr>
            <w:rStyle w:val="charCitHyperlinkAbbrev"/>
          </w:rPr>
          <w:t>Road Transport (Alcohol and Drugs) (Random Drug Testing) Amendment Act 2010</w:t>
        </w:r>
      </w:hyperlink>
      <w:r>
        <w:t xml:space="preserve"> A2010-27, s 2 and </w:t>
      </w:r>
      <w:hyperlink r:id="rId215" w:tooltip="CN2010-15" w:history="1">
        <w:r w:rsidRPr="003F3BAD">
          <w:rPr>
            <w:rStyle w:val="charCitHyperlinkAbbrev"/>
          </w:rPr>
          <w:t>CN2010-15</w:t>
        </w:r>
      </w:hyperlink>
      <w:r w:rsidRPr="00CB0D40">
        <w:t>)</w:t>
      </w:r>
    </w:p>
    <w:p w14:paraId="129B5AA3" w14:textId="4867302F" w:rsidR="003B7A70" w:rsidRDefault="002D5DFF" w:rsidP="003B7A70">
      <w:pPr>
        <w:pStyle w:val="NewAct"/>
      </w:pPr>
      <w:hyperlink r:id="rId216"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39B053CA" w:rsidR="003B7A70" w:rsidRDefault="002D5DFF" w:rsidP="003B7A70">
      <w:pPr>
        <w:pStyle w:val="NewAct"/>
        <w:keepNext w:val="0"/>
      </w:pPr>
      <w:hyperlink r:id="rId217"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3C8B489F"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8" w:tooltip="CN2011-7" w:history="1">
        <w:r w:rsidRPr="003F3BAD">
          <w:rPr>
            <w:rStyle w:val="charCitHyperlinkAbbrev"/>
          </w:rPr>
          <w:t>CN2011-7</w:t>
        </w:r>
      </w:hyperlink>
      <w:r w:rsidRPr="004019BF">
        <w:t>)</w:t>
      </w:r>
    </w:p>
    <w:p w14:paraId="3EA11E98" w14:textId="466DC63E" w:rsidR="003B7A70" w:rsidRDefault="002D5DFF" w:rsidP="003B7A70">
      <w:pPr>
        <w:pStyle w:val="NewAct"/>
        <w:keepNext w:val="0"/>
      </w:pPr>
      <w:hyperlink r:id="rId219"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7C5B0120" w:rsidR="003B7A70" w:rsidRDefault="002D5DFF" w:rsidP="003B7A70">
      <w:pPr>
        <w:pStyle w:val="NewAct"/>
      </w:pPr>
      <w:hyperlink r:id="rId220"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4A472934" w:rsidR="003B7A70" w:rsidRPr="006A1388" w:rsidRDefault="002D5DFF" w:rsidP="003B7A70">
      <w:pPr>
        <w:pStyle w:val="NewAct"/>
      </w:pPr>
      <w:hyperlink r:id="rId221"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27047E0B" w:rsidR="003B7A70" w:rsidRPr="006A1388" w:rsidRDefault="002D5DFF" w:rsidP="003B7A70">
      <w:pPr>
        <w:pStyle w:val="NewAct"/>
      </w:pPr>
      <w:hyperlink r:id="rId222"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726430C7" w:rsidR="003B7A70" w:rsidRDefault="002D5DFF" w:rsidP="003B7A70">
      <w:pPr>
        <w:pStyle w:val="NewAct"/>
      </w:pPr>
      <w:hyperlink r:id="rId223"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08B038C2" w:rsidR="003B7A70" w:rsidRPr="00D7403F" w:rsidRDefault="002D5DFF" w:rsidP="003B7A70">
      <w:pPr>
        <w:pStyle w:val="NewAct"/>
      </w:pPr>
      <w:hyperlink r:id="rId224"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6B7E24B2" w:rsidR="003B7A70" w:rsidRDefault="002D5DFF" w:rsidP="003B7A70">
      <w:pPr>
        <w:pStyle w:val="NewAct"/>
      </w:pPr>
      <w:hyperlink r:id="rId225"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61529FAC" w:rsidR="003B7A70" w:rsidRDefault="002D5DFF" w:rsidP="003B7A70">
      <w:pPr>
        <w:pStyle w:val="NewAct"/>
      </w:pPr>
      <w:hyperlink r:id="rId226"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39C46F9D" w:rsidR="003B7A70" w:rsidRPr="003B75E7" w:rsidRDefault="002D5DFF" w:rsidP="003B7A70">
      <w:pPr>
        <w:pStyle w:val="NewAct"/>
      </w:pPr>
      <w:hyperlink r:id="rId227"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3FFAA39D" w:rsidR="003B7A70" w:rsidRPr="003C7C25" w:rsidRDefault="002D5DFF" w:rsidP="003B7A70">
      <w:pPr>
        <w:pStyle w:val="NewAct"/>
      </w:pPr>
      <w:hyperlink r:id="rId228"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0D63A61D" w:rsidR="003B7A70" w:rsidRPr="00BF72AB" w:rsidRDefault="003B7A70" w:rsidP="003B7A70">
      <w:pPr>
        <w:pStyle w:val="Actdetails"/>
      </w:pPr>
      <w:r>
        <w:t>sch 1 pt 1.4</w:t>
      </w:r>
      <w:r w:rsidRPr="00BF72AB">
        <w:t xml:space="preserve"> commenced 24 May 2013 (s 2 (2) and see </w:t>
      </w:r>
      <w:hyperlink r:id="rId229" w:tooltip="A2012-24" w:history="1">
        <w:r w:rsidRPr="00BF72AB">
          <w:rPr>
            <w:rStyle w:val="charCitHyperlinkAbbrev"/>
          </w:rPr>
          <w:t>Road Transport (General) (Infringement Notices) Amendment Act 2012</w:t>
        </w:r>
      </w:hyperlink>
      <w:r w:rsidRPr="00BF72AB">
        <w:t xml:space="preserve"> A2012-24 s 2 (2))</w:t>
      </w:r>
    </w:p>
    <w:p w14:paraId="01467079" w14:textId="42E8657A" w:rsidR="003B7A70" w:rsidRDefault="002D5DFF" w:rsidP="003B7A70">
      <w:pPr>
        <w:pStyle w:val="NewAct"/>
      </w:pPr>
      <w:hyperlink r:id="rId230"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6889C2F9"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31" w:tooltip="A2012-24" w:history="1">
        <w:r w:rsidRPr="00BF72AB">
          <w:rPr>
            <w:rStyle w:val="charCitHyperlinkAbbrev"/>
          </w:rPr>
          <w:t>Road Transport (General) (Infringement Notices) Amendment Act 2012</w:t>
        </w:r>
      </w:hyperlink>
      <w:r w:rsidRPr="00BF72AB">
        <w:t xml:space="preserve"> A2012-24 s 2 (2))</w:t>
      </w:r>
    </w:p>
    <w:p w14:paraId="50F0F38C" w14:textId="0809B981" w:rsidR="00DF3614" w:rsidRPr="00DF3614" w:rsidRDefault="002D5DFF" w:rsidP="00DF3614">
      <w:pPr>
        <w:pStyle w:val="NewAct"/>
      </w:pPr>
      <w:hyperlink r:id="rId232"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781E44AE" w:rsidR="003B7A70" w:rsidRDefault="002D5DFF" w:rsidP="00DF3614">
      <w:pPr>
        <w:pStyle w:val="NewAct"/>
      </w:pPr>
      <w:hyperlink r:id="rId233"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3C3DB79B" w:rsidR="003B7A70" w:rsidRDefault="002D5DFF" w:rsidP="003B7A70">
      <w:pPr>
        <w:pStyle w:val="NewAct"/>
      </w:pPr>
      <w:hyperlink r:id="rId234"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26B97A78" w:rsidR="003B7A70" w:rsidRDefault="003B7A70" w:rsidP="003B7A70">
      <w:pPr>
        <w:pStyle w:val="Actdetails"/>
      </w:pPr>
      <w:r>
        <w:t xml:space="preserve">remainder commenced 1 July 2013 (s 2 and see </w:t>
      </w:r>
      <w:hyperlink r:id="rId235" w:tooltip="SL2013-14" w:history="1">
        <w:r w:rsidRPr="000B6D22">
          <w:rPr>
            <w:rStyle w:val="charCitHyperlinkAbbrev"/>
          </w:rPr>
          <w:t>Road Transport Legislation Amendment Regulation 2013 (No 2)</w:t>
        </w:r>
      </w:hyperlink>
      <w:r w:rsidR="0083595F">
        <w:t xml:space="preserve"> SL2013-14 s 2</w:t>
      </w:r>
      <w:r>
        <w:t>)</w:t>
      </w:r>
    </w:p>
    <w:p w14:paraId="379CFAD3" w14:textId="349C1A2C" w:rsidR="0044190D" w:rsidRDefault="002D5DFF" w:rsidP="0044190D">
      <w:pPr>
        <w:pStyle w:val="NewAct"/>
      </w:pPr>
      <w:hyperlink r:id="rId236"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63A4D5E3" w:rsidR="00920D84" w:rsidRDefault="002D5DFF" w:rsidP="00920D84">
      <w:pPr>
        <w:pStyle w:val="NewAct"/>
      </w:pPr>
      <w:hyperlink r:id="rId237"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48C244E1" w:rsidR="00920D84" w:rsidRDefault="00920D84" w:rsidP="00920D84">
      <w:pPr>
        <w:pStyle w:val="Actdetails"/>
      </w:pPr>
      <w:r>
        <w:t xml:space="preserve">pt 10 commenced 10 February 2014 (s 2 and see </w:t>
      </w:r>
      <w:hyperlink r:id="rId238" w:tooltip="A2013-51" w:history="1">
        <w:r w:rsidRPr="00DB4DDB">
          <w:rPr>
            <w:rStyle w:val="charCitHyperlinkAbbrev"/>
          </w:rPr>
          <w:t>Heavy Vehicle National Law (ACT) Act 2013</w:t>
        </w:r>
      </w:hyperlink>
      <w:r>
        <w:t xml:space="preserve"> A2013-51, s 2 (1) and </w:t>
      </w:r>
      <w:hyperlink r:id="rId239" w:tooltip="CN2014-2" w:history="1">
        <w:r>
          <w:rPr>
            <w:rStyle w:val="charCitHyperlinkAbbrev"/>
          </w:rPr>
          <w:t>CN2014-2</w:t>
        </w:r>
      </w:hyperlink>
      <w:r>
        <w:t>)</w:t>
      </w:r>
    </w:p>
    <w:p w14:paraId="00A7E6DD" w14:textId="5FD94101" w:rsidR="00542EF9" w:rsidRDefault="002D5DFF" w:rsidP="00542EF9">
      <w:pPr>
        <w:pStyle w:val="NewAct"/>
      </w:pPr>
      <w:hyperlink r:id="rId240"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066F36C0"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41" w:tooltip="A2013-51" w:history="1">
        <w:r w:rsidRPr="00DB4DDB">
          <w:rPr>
            <w:rStyle w:val="charCitHyperlinkAbbrev"/>
          </w:rPr>
          <w:t>Heavy Vehicle National Law (ACT) Act 2013</w:t>
        </w:r>
      </w:hyperlink>
      <w:r>
        <w:t xml:space="preserve"> A2013-51, s 2 (1) and </w:t>
      </w:r>
      <w:hyperlink r:id="rId242" w:tooltip="CN2014-2" w:history="1">
        <w:r>
          <w:rPr>
            <w:rStyle w:val="charCitHyperlinkAbbrev"/>
          </w:rPr>
          <w:t>CN2014-2</w:t>
        </w:r>
      </w:hyperlink>
      <w:r>
        <w:t>)</w:t>
      </w:r>
    </w:p>
    <w:p w14:paraId="3B03F26B" w14:textId="73941B1F" w:rsidR="00A217BA" w:rsidRDefault="002D5DFF" w:rsidP="00A217BA">
      <w:pPr>
        <w:pStyle w:val="NewAct"/>
      </w:pPr>
      <w:hyperlink r:id="rId243"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13E15705"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44"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46D41DE1" w:rsidR="002C074A" w:rsidRDefault="002D5DFF" w:rsidP="002C074A">
      <w:pPr>
        <w:pStyle w:val="NewAct"/>
      </w:pPr>
      <w:hyperlink r:id="rId245"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528B0A04" w:rsidR="00317D21" w:rsidRDefault="002D5DFF" w:rsidP="00317D21">
      <w:pPr>
        <w:pStyle w:val="NewAct"/>
      </w:pPr>
      <w:hyperlink r:id="rId246"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3B0C2E05" w:rsidR="007605FA" w:rsidRDefault="002D5DFF" w:rsidP="007605FA">
      <w:pPr>
        <w:pStyle w:val="NewAct"/>
      </w:pPr>
      <w:hyperlink r:id="rId247"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5D4E453D" w:rsidR="00FF1392" w:rsidRDefault="002D5DFF" w:rsidP="00FF1392">
      <w:pPr>
        <w:pStyle w:val="NewAct"/>
      </w:pPr>
      <w:hyperlink r:id="rId248"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1EC323AF" w:rsidR="00FF1392" w:rsidRDefault="00FF1392" w:rsidP="00FF1392">
      <w:pPr>
        <w:pStyle w:val="Actdetails"/>
      </w:pPr>
      <w:r>
        <w:t xml:space="preserve">remainder commenced 1 August 2015 (s 2 and </w:t>
      </w:r>
      <w:hyperlink r:id="rId249" w:tooltip="CN2015-11" w:history="1">
        <w:r>
          <w:rPr>
            <w:rStyle w:val="charCitHyperlinkAbbrev"/>
          </w:rPr>
          <w:t>CN2015-11</w:t>
        </w:r>
      </w:hyperlink>
      <w:r>
        <w:t>)</w:t>
      </w:r>
    </w:p>
    <w:p w14:paraId="042EBCB1" w14:textId="3F3CA0FA" w:rsidR="00BA7140" w:rsidRDefault="002D5DFF" w:rsidP="00BA7140">
      <w:pPr>
        <w:pStyle w:val="NewAct"/>
      </w:pPr>
      <w:hyperlink r:id="rId250"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13F87DB3" w:rsidR="00E767A5" w:rsidRDefault="002D5DFF" w:rsidP="00E767A5">
      <w:pPr>
        <w:pStyle w:val="NewAct"/>
      </w:pPr>
      <w:hyperlink r:id="rId251"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3EFAFE90" w:rsidR="001A0DF8" w:rsidRDefault="002D5DFF" w:rsidP="001A0DF8">
      <w:pPr>
        <w:pStyle w:val="NewAct"/>
      </w:pPr>
      <w:hyperlink r:id="rId252"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3E04BF8B" w:rsidR="001E4FB9" w:rsidRDefault="002D5DFF" w:rsidP="001E4FB9">
      <w:pPr>
        <w:pStyle w:val="NewAct"/>
      </w:pPr>
      <w:hyperlink r:id="rId253"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5734FA2E" w:rsidR="00432C30" w:rsidRDefault="002D5DFF" w:rsidP="00432C30">
      <w:pPr>
        <w:pStyle w:val="NewAct"/>
      </w:pPr>
      <w:hyperlink r:id="rId254"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266EA9E1" w:rsidR="00A81ACC" w:rsidRDefault="002D5DFF" w:rsidP="00A81ACC">
      <w:pPr>
        <w:pStyle w:val="NewAct"/>
      </w:pPr>
      <w:hyperlink r:id="rId255"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7E77D72E" w:rsidR="00F2674C" w:rsidRDefault="002D5DFF" w:rsidP="00F2674C">
      <w:pPr>
        <w:pStyle w:val="NewAct"/>
      </w:pPr>
      <w:hyperlink r:id="rId256"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5686F3A0" w:rsidR="006A46E0" w:rsidRDefault="002D5DFF" w:rsidP="006A46E0">
      <w:pPr>
        <w:pStyle w:val="NewAct"/>
      </w:pPr>
      <w:hyperlink r:id="rId257"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123D1AF8" w:rsidR="00181A2B" w:rsidRDefault="002D5DFF" w:rsidP="00181A2B">
      <w:pPr>
        <w:pStyle w:val="NewAct"/>
      </w:pPr>
      <w:hyperlink r:id="rId258"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4D404767" w:rsidR="006B7FFC" w:rsidRDefault="002D5DFF" w:rsidP="006B7FFC">
      <w:pPr>
        <w:pStyle w:val="NewAct"/>
      </w:pPr>
      <w:hyperlink r:id="rId259"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360013CF" w:rsidR="00CA048F" w:rsidRDefault="002D5DFF" w:rsidP="00CA048F">
      <w:pPr>
        <w:pStyle w:val="NewAct"/>
      </w:pPr>
      <w:hyperlink r:id="rId260"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3C04BA6D" w:rsidR="003A10BE" w:rsidRDefault="002D5DFF" w:rsidP="003A10BE">
      <w:pPr>
        <w:pStyle w:val="NewAct"/>
      </w:pPr>
      <w:hyperlink r:id="rId261"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1C70B35A"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62"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2A9D4FAD" w:rsidR="003A10BE" w:rsidRDefault="002D5DFF" w:rsidP="003A10BE">
      <w:pPr>
        <w:pStyle w:val="NewAct"/>
      </w:pPr>
      <w:hyperlink r:id="rId263"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70065A5D" w:rsidR="006744F0" w:rsidRDefault="002D5DFF" w:rsidP="006744F0">
      <w:pPr>
        <w:pStyle w:val="NewAct"/>
      </w:pPr>
      <w:hyperlink r:id="rId264"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3EC59CAB" w:rsidR="00CC5C4C" w:rsidRPr="00935D4E" w:rsidRDefault="002D5DFF" w:rsidP="00CC5C4C">
      <w:pPr>
        <w:pStyle w:val="NewAct"/>
      </w:pPr>
      <w:hyperlink r:id="rId265"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3E1821C4" w:rsidR="00F121D7" w:rsidRDefault="002D5DFF" w:rsidP="00F121D7">
      <w:pPr>
        <w:pStyle w:val="NewAct"/>
      </w:pPr>
      <w:hyperlink r:id="rId266"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3ED42748" w:rsidR="00F121D7" w:rsidRPr="00F121D7" w:rsidRDefault="00F121D7" w:rsidP="00F121D7">
      <w:pPr>
        <w:pStyle w:val="Actdetails"/>
      </w:pPr>
      <w:r>
        <w:t>sch 1 pt 1.4 commenced</w:t>
      </w:r>
      <w:r w:rsidRPr="00F121D7">
        <w:t xml:space="preserve"> 30 April 2018 (s 2 and see </w:t>
      </w:r>
      <w:hyperlink r:id="rId267" w:tooltip="SL2017-43" w:history="1">
        <w:r w:rsidR="00034212" w:rsidRPr="00034212">
          <w:rPr>
            <w:rStyle w:val="charCitHyperlinkAbbrev"/>
          </w:rPr>
          <w:t>Road Transport (Road Rules) Regulation 2017</w:t>
        </w:r>
      </w:hyperlink>
      <w:r w:rsidRPr="00F121D7">
        <w:t xml:space="preserve"> SL2017-43 s 2)</w:t>
      </w:r>
    </w:p>
    <w:p w14:paraId="3C3EA3CD" w14:textId="6BF3CF25" w:rsidR="00B95504" w:rsidRDefault="002D5DFF" w:rsidP="00B95504">
      <w:pPr>
        <w:pStyle w:val="NewAct"/>
      </w:pPr>
      <w:hyperlink r:id="rId268"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035E9E0E"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9"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5FE229DE" w:rsidR="001F725E" w:rsidRDefault="002D5DFF" w:rsidP="001F725E">
      <w:pPr>
        <w:pStyle w:val="NewAct"/>
      </w:pPr>
      <w:hyperlink r:id="rId270"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026D1EFD" w:rsidR="00C326E1" w:rsidRPr="00935D4E" w:rsidRDefault="002D5DFF" w:rsidP="00C326E1">
      <w:pPr>
        <w:pStyle w:val="NewAct"/>
      </w:pPr>
      <w:hyperlink r:id="rId271"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2F4A949F" w:rsidR="00C91609" w:rsidRDefault="002D5DFF" w:rsidP="00C91609">
      <w:pPr>
        <w:pStyle w:val="NewAct"/>
      </w:pPr>
      <w:hyperlink r:id="rId272"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5B3460E5" w:rsidR="00351432" w:rsidRDefault="002D5DFF" w:rsidP="00351432">
      <w:pPr>
        <w:pStyle w:val="NewAct"/>
      </w:pPr>
      <w:hyperlink r:id="rId273" w:tooltip="SL2018-14" w:history="1">
        <w:r w:rsidR="00351432" w:rsidRPr="00351432">
          <w:rPr>
            <w:rStyle w:val="charCitHyperlinkAbbrev"/>
          </w:rPr>
          <w:t>Road Transport (Offences) Amendment Regulation 2018 (No 2)</w:t>
        </w:r>
      </w:hyperlink>
      <w:r w:rsidR="00351432">
        <w:t xml:space="preserve"> SL2018</w:t>
      </w:r>
      <w:r w:rsidR="00E74E9E">
        <w:noBreakHyphen/>
      </w:r>
      <w:r w:rsidR="00351432">
        <w:t>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03760677" w:rsidR="004164AF" w:rsidRDefault="002D5DFF" w:rsidP="004164AF">
      <w:pPr>
        <w:pStyle w:val="NewAct"/>
      </w:pPr>
      <w:hyperlink r:id="rId274"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61E2AB77" w:rsidR="00611915" w:rsidRDefault="002D5DFF" w:rsidP="00611915">
      <w:pPr>
        <w:pStyle w:val="NewAct"/>
      </w:pPr>
      <w:hyperlink r:id="rId275"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4FD8E2D3" w:rsidR="00640FF6" w:rsidRPr="00935D4E" w:rsidRDefault="002D5DFF" w:rsidP="00640FF6">
      <w:pPr>
        <w:pStyle w:val="NewAct"/>
      </w:pPr>
      <w:hyperlink r:id="rId276"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4E829663" w:rsidR="0035592B" w:rsidRDefault="002D5DFF" w:rsidP="0035592B">
      <w:pPr>
        <w:pStyle w:val="NewAct"/>
      </w:pPr>
      <w:hyperlink r:id="rId277"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02D036B9" w:rsidR="00001BDB" w:rsidRDefault="002D5DFF" w:rsidP="00001BDB">
      <w:pPr>
        <w:pStyle w:val="NewAct"/>
      </w:pPr>
      <w:hyperlink r:id="rId278"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08D01A1F" w:rsidR="008913AB" w:rsidRPr="00935D4E" w:rsidRDefault="002D5DFF" w:rsidP="008913AB">
      <w:pPr>
        <w:pStyle w:val="NewAct"/>
      </w:pPr>
      <w:hyperlink r:id="rId279"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3286D29C" w:rsidR="008913AB" w:rsidRPr="00305B27" w:rsidRDefault="008913AB" w:rsidP="008913AB">
      <w:pPr>
        <w:pStyle w:val="Actdetails"/>
        <w:rPr>
          <w:u w:val="single"/>
        </w:rPr>
      </w:pPr>
      <w:r w:rsidRPr="00B67C70">
        <w:t xml:space="preserve">sch 3 pt 3.11 </w:t>
      </w:r>
      <w:r w:rsidR="00B67C70">
        <w:t>commenced</w:t>
      </w:r>
      <w:r w:rsidR="00B67C70" w:rsidRPr="006F3A6F">
        <w:t xml:space="preserve"> </w:t>
      </w:r>
      <w:r w:rsidR="00B67C70">
        <w:t xml:space="preserve">1 February 2020 (s 2 (1) and </w:t>
      </w:r>
      <w:hyperlink r:id="rId280" w:tooltip="CN2019-13" w:history="1">
        <w:r w:rsidR="00B67C70" w:rsidRPr="00890E8A">
          <w:rPr>
            <w:rStyle w:val="charCitHyperlinkAbbrev"/>
          </w:rPr>
          <w:t>CN2019-13</w:t>
        </w:r>
      </w:hyperlink>
      <w:r w:rsidR="00B67C70">
        <w:t>)</w:t>
      </w:r>
    </w:p>
    <w:p w14:paraId="10E381B3" w14:textId="794A6FBE" w:rsidR="00DF20C2" w:rsidRDefault="002D5DFF" w:rsidP="00DF20C2">
      <w:pPr>
        <w:pStyle w:val="NewAct"/>
      </w:pPr>
      <w:hyperlink r:id="rId281"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37ADCF1C" w:rsidR="00E351C6" w:rsidRDefault="002D5DFF" w:rsidP="00E351C6">
      <w:pPr>
        <w:pStyle w:val="NewAct"/>
      </w:pPr>
      <w:hyperlink r:id="rId282"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21EF49CD" w:rsidR="00B20E3A" w:rsidRPr="00B20E3A" w:rsidRDefault="002D5DFF" w:rsidP="00B20E3A">
      <w:pPr>
        <w:pStyle w:val="NewAct"/>
      </w:pPr>
      <w:hyperlink r:id="rId283"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73EF1523" w:rsidR="007C16F7" w:rsidRPr="00935D4E" w:rsidRDefault="002D5DFF" w:rsidP="007C16F7">
      <w:pPr>
        <w:pStyle w:val="NewAct"/>
      </w:pPr>
      <w:hyperlink r:id="rId284"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360ACD7C" w:rsidR="005A7041" w:rsidRDefault="002D5DFF" w:rsidP="005A7041">
      <w:pPr>
        <w:pStyle w:val="NewAct"/>
      </w:pPr>
      <w:hyperlink r:id="rId285"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5779EBEE" w:rsidR="00A70CF4" w:rsidRDefault="002D5DFF" w:rsidP="00A70CF4">
      <w:pPr>
        <w:pStyle w:val="NewAct"/>
      </w:pPr>
      <w:hyperlink r:id="rId286"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4CEDA249" w:rsidR="00A70CF4" w:rsidRPr="005733F3" w:rsidRDefault="00A70CF4" w:rsidP="00A70CF4">
      <w:pPr>
        <w:pStyle w:val="Actdetails"/>
      </w:pPr>
      <w:r w:rsidRPr="005733F3">
        <w:t xml:space="preserve">sch 1 pt 1.2 </w:t>
      </w:r>
      <w:r w:rsidR="005733F3" w:rsidRPr="005733F3">
        <w:t>commenced 1 January 2020 (s 2)</w:t>
      </w:r>
    </w:p>
    <w:p w14:paraId="15D5728A" w14:textId="7B5CFA26" w:rsidR="007A19B0" w:rsidRDefault="002D5DFF" w:rsidP="007A19B0">
      <w:pPr>
        <w:pStyle w:val="NewAct"/>
      </w:pPr>
      <w:hyperlink r:id="rId287"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202302C9" w:rsidR="007A19B0" w:rsidRDefault="007A19B0" w:rsidP="007A19B0">
      <w:pPr>
        <w:pStyle w:val="Actdetails"/>
      </w:pPr>
      <w:r>
        <w:t xml:space="preserve">sch 1 </w:t>
      </w:r>
      <w:r w:rsidRPr="000A24F5">
        <w:t>comm</w:t>
      </w:r>
      <w:r>
        <w:t>enced 20 December 2019 (</w:t>
      </w:r>
      <w:r w:rsidRPr="000A24F5">
        <w:t>s 2</w:t>
      </w:r>
      <w:r>
        <w:t xml:space="preserve"> (1)</w:t>
      </w:r>
      <w:r w:rsidRPr="000A24F5">
        <w:t>)</w:t>
      </w:r>
    </w:p>
    <w:p w14:paraId="4112C247" w14:textId="38F58B33" w:rsidR="00661A5D" w:rsidRDefault="002D5DFF" w:rsidP="00661A5D">
      <w:pPr>
        <w:pStyle w:val="NewAct"/>
      </w:pPr>
      <w:hyperlink r:id="rId288" w:tooltip="SL2020-8" w:history="1">
        <w:r w:rsidR="00661A5D">
          <w:rPr>
            <w:rStyle w:val="charCitHyperlinkAbbrev"/>
          </w:rPr>
          <w:t>Road Transport (Offences) Amendment Regulation 2020 (No 1)</w:t>
        </w:r>
      </w:hyperlink>
      <w:r w:rsidR="00661A5D">
        <w:t xml:space="preserve"> SL2020</w:t>
      </w:r>
      <w:r w:rsidR="00661A5D">
        <w:noBreakHyphen/>
        <w:t>8</w:t>
      </w:r>
    </w:p>
    <w:p w14:paraId="07B3E68D" w14:textId="0FA5D26D" w:rsidR="00661A5D" w:rsidRDefault="00661A5D" w:rsidP="00661A5D">
      <w:pPr>
        <w:pStyle w:val="Actdetails"/>
      </w:pPr>
      <w:r w:rsidRPr="00351432">
        <w:t xml:space="preserve">notified LR </w:t>
      </w:r>
      <w:r w:rsidR="00E00402">
        <w:t>27 February 2020</w:t>
      </w:r>
    </w:p>
    <w:p w14:paraId="1BA07103" w14:textId="1061CDEB" w:rsidR="00661A5D" w:rsidRDefault="00661A5D" w:rsidP="00661A5D">
      <w:pPr>
        <w:pStyle w:val="Actdetails"/>
      </w:pPr>
      <w:r w:rsidRPr="00351432">
        <w:t xml:space="preserve">s 1, s 2 commenced </w:t>
      </w:r>
      <w:r>
        <w:t>2</w:t>
      </w:r>
      <w:r w:rsidR="00E00402">
        <w:t>7</w:t>
      </w:r>
      <w:r>
        <w:t xml:space="preserve"> </w:t>
      </w:r>
      <w:r w:rsidR="00E00402">
        <w:t>February 2020</w:t>
      </w:r>
      <w:r w:rsidRPr="00351432">
        <w:t xml:space="preserve"> (LA s 75 (1))</w:t>
      </w:r>
    </w:p>
    <w:p w14:paraId="7A2EA36C" w14:textId="69183D8A" w:rsidR="00661A5D" w:rsidRDefault="00661A5D" w:rsidP="007A19B0">
      <w:pPr>
        <w:pStyle w:val="Actdetails"/>
      </w:pPr>
      <w:r>
        <w:t>remainder commenced</w:t>
      </w:r>
      <w:r w:rsidRPr="00351432">
        <w:t xml:space="preserve"> </w:t>
      </w:r>
      <w:r w:rsidR="00E00402">
        <w:t>28 February 2020</w:t>
      </w:r>
      <w:r w:rsidRPr="00351432">
        <w:t xml:space="preserve"> (s 2)</w:t>
      </w:r>
    </w:p>
    <w:p w14:paraId="244D7E94" w14:textId="3EEA060F" w:rsidR="00F44819" w:rsidRDefault="002D5DFF" w:rsidP="00F44819">
      <w:pPr>
        <w:pStyle w:val="NewAct"/>
      </w:pPr>
      <w:hyperlink r:id="rId289" w:tooltip="SL2020-11" w:history="1">
        <w:r w:rsidR="00F44819">
          <w:rPr>
            <w:rStyle w:val="charCitHyperlinkAbbrev"/>
          </w:rPr>
          <w:t>Motor Accident Injuries (Premiums and Administration) Amendment Regulation 2020 (No 1)</w:t>
        </w:r>
      </w:hyperlink>
      <w:r w:rsidR="00F44819">
        <w:t xml:space="preserve"> SL2020</w:t>
      </w:r>
      <w:r w:rsidR="00F44819">
        <w:noBreakHyphen/>
        <w:t>11 sch 1 pt 1.2</w:t>
      </w:r>
    </w:p>
    <w:p w14:paraId="4BFDCC7B" w14:textId="651B9069" w:rsidR="00F44819" w:rsidRDefault="00F44819" w:rsidP="00F44819">
      <w:pPr>
        <w:pStyle w:val="Actdetails"/>
      </w:pPr>
      <w:r w:rsidRPr="00351432">
        <w:t xml:space="preserve">notified LR </w:t>
      </w:r>
      <w:r>
        <w:t>2 April 2020</w:t>
      </w:r>
    </w:p>
    <w:p w14:paraId="629A66EB" w14:textId="57B8588B" w:rsidR="00F44819" w:rsidRDefault="00F44819" w:rsidP="00F44819">
      <w:pPr>
        <w:pStyle w:val="Actdetails"/>
      </w:pPr>
      <w:r w:rsidRPr="00351432">
        <w:t xml:space="preserve">s 1, s 2 commenced </w:t>
      </w:r>
      <w:r>
        <w:t>2 April 2020</w:t>
      </w:r>
      <w:r w:rsidRPr="00351432">
        <w:t xml:space="preserve"> (LA s 75 (1))</w:t>
      </w:r>
    </w:p>
    <w:p w14:paraId="61FDC487" w14:textId="70021F4F" w:rsidR="00F44819" w:rsidRPr="000A24F5" w:rsidRDefault="00F44819" w:rsidP="00F44819">
      <w:pPr>
        <w:pStyle w:val="Actdetails"/>
      </w:pPr>
      <w:r>
        <w:t>sch 1 pt 1.2 commenced</w:t>
      </w:r>
      <w:r w:rsidRPr="00351432">
        <w:t xml:space="preserve"> </w:t>
      </w:r>
      <w:r>
        <w:t>3 April 2020 (s 2 (1))</w:t>
      </w:r>
    </w:p>
    <w:p w14:paraId="0C3ABF81" w14:textId="32F741D2" w:rsidR="0090056F" w:rsidRDefault="002D5DFF" w:rsidP="0090056F">
      <w:pPr>
        <w:pStyle w:val="NewAct"/>
      </w:pPr>
      <w:hyperlink r:id="rId290" w:tooltip="SL2020-22" w:history="1">
        <w:r w:rsidR="0090056F">
          <w:rPr>
            <w:rStyle w:val="charCitHyperlinkAbbrev"/>
          </w:rPr>
          <w:t>Road Transport (Offences) Amendment Regulation 2020 (No 2)</w:t>
        </w:r>
      </w:hyperlink>
      <w:r w:rsidR="0090056F">
        <w:t xml:space="preserve"> SL2020</w:t>
      </w:r>
      <w:r w:rsidR="0090056F">
        <w:noBreakHyphen/>
      </w:r>
      <w:r w:rsidR="00070BAF">
        <w:t>22</w:t>
      </w:r>
    </w:p>
    <w:p w14:paraId="44D17D9F" w14:textId="20404023" w:rsidR="0090056F" w:rsidRDefault="0090056F" w:rsidP="0090056F">
      <w:pPr>
        <w:pStyle w:val="Actdetails"/>
      </w:pPr>
      <w:r w:rsidRPr="00351432">
        <w:t xml:space="preserve">notified LR </w:t>
      </w:r>
      <w:r w:rsidR="00070BAF">
        <w:t>25 June</w:t>
      </w:r>
      <w:r>
        <w:t xml:space="preserve"> 2020</w:t>
      </w:r>
    </w:p>
    <w:p w14:paraId="33CD1AB9" w14:textId="7B9A289F" w:rsidR="0090056F" w:rsidRDefault="0090056F" w:rsidP="0090056F">
      <w:pPr>
        <w:pStyle w:val="Actdetails"/>
      </w:pPr>
      <w:r w:rsidRPr="00351432">
        <w:t xml:space="preserve">s 1, s 2 commenced </w:t>
      </w:r>
      <w:r w:rsidR="00070BAF">
        <w:t>25 June</w:t>
      </w:r>
      <w:r>
        <w:t xml:space="preserve"> 2020</w:t>
      </w:r>
      <w:r w:rsidRPr="00351432">
        <w:t xml:space="preserve"> (LA s 75 (1))</w:t>
      </w:r>
    </w:p>
    <w:p w14:paraId="5E86FC81" w14:textId="7036A5B1" w:rsidR="0090056F" w:rsidRDefault="0090056F" w:rsidP="0090056F">
      <w:pPr>
        <w:pStyle w:val="Actdetails"/>
      </w:pPr>
      <w:r>
        <w:t>remainder commenced</w:t>
      </w:r>
      <w:r w:rsidRPr="00351432">
        <w:t xml:space="preserve"> </w:t>
      </w:r>
      <w:r w:rsidR="00070BAF">
        <w:t>1 July</w:t>
      </w:r>
      <w:r>
        <w:t xml:space="preserve"> 2020</w:t>
      </w:r>
      <w:r w:rsidRPr="00351432">
        <w:t xml:space="preserve"> (s 2)</w:t>
      </w:r>
    </w:p>
    <w:p w14:paraId="783273D7" w14:textId="52A4DCFF" w:rsidR="00E74E9E" w:rsidRDefault="002D5DFF" w:rsidP="00E74E9E">
      <w:pPr>
        <w:pStyle w:val="NewAct"/>
      </w:pPr>
      <w:hyperlink r:id="rId291" w:tooltip="A2020-42" w:history="1">
        <w:r w:rsidR="00E74E9E">
          <w:rPr>
            <w:rStyle w:val="charCitHyperlinkAbbrev"/>
          </w:rPr>
          <w:t>Justice Legislation Amendment Act 2020</w:t>
        </w:r>
      </w:hyperlink>
      <w:r w:rsidR="00E74E9E">
        <w:t xml:space="preserve"> A2020-42 pt 27</w:t>
      </w:r>
    </w:p>
    <w:p w14:paraId="429307ED" w14:textId="1D84D013" w:rsidR="00E74E9E" w:rsidRDefault="00E74E9E" w:rsidP="00E74E9E">
      <w:pPr>
        <w:pStyle w:val="Actdetails"/>
      </w:pPr>
      <w:r w:rsidRPr="00351432">
        <w:t xml:space="preserve">notified LR </w:t>
      </w:r>
      <w:r>
        <w:t>27 August 2020</w:t>
      </w:r>
    </w:p>
    <w:p w14:paraId="1DA3DCA7" w14:textId="1699B766" w:rsidR="00E74E9E" w:rsidRDefault="00E74E9E" w:rsidP="00E74E9E">
      <w:pPr>
        <w:pStyle w:val="Actdetails"/>
      </w:pPr>
      <w:r w:rsidRPr="00351432">
        <w:t xml:space="preserve">s 1, s 2 commenced </w:t>
      </w:r>
      <w:r>
        <w:t>27 August 2020</w:t>
      </w:r>
      <w:r w:rsidRPr="00351432">
        <w:t xml:space="preserve"> (LA s 75 (1))</w:t>
      </w:r>
    </w:p>
    <w:p w14:paraId="3254A612" w14:textId="219796B2" w:rsidR="00E74E9E" w:rsidRDefault="00E74E9E" w:rsidP="00E74E9E">
      <w:pPr>
        <w:pStyle w:val="Actdetails"/>
      </w:pPr>
      <w:r>
        <w:t>pt 27 commenced</w:t>
      </w:r>
      <w:r w:rsidRPr="00351432">
        <w:t xml:space="preserve"> </w:t>
      </w:r>
      <w:r>
        <w:t>28 August 2020</w:t>
      </w:r>
      <w:r w:rsidRPr="00351432">
        <w:t xml:space="preserve"> (s 2</w:t>
      </w:r>
      <w:r>
        <w:t xml:space="preserve"> (9)</w:t>
      </w:r>
      <w:r w:rsidRPr="00351432">
        <w:t>)</w:t>
      </w:r>
    </w:p>
    <w:p w14:paraId="39C2E34F" w14:textId="19BEF5F6" w:rsidR="00A24A19" w:rsidRDefault="002D5DFF" w:rsidP="00A24A19">
      <w:pPr>
        <w:pStyle w:val="NewAct"/>
      </w:pPr>
      <w:hyperlink r:id="rId292" w:tooltip="SL2021-10" w:history="1">
        <w:r w:rsidR="00A24A19">
          <w:rPr>
            <w:rStyle w:val="charCitHyperlinkAbbrev"/>
          </w:rPr>
          <w:t>Road Transport (Offences) Amendment Regulation 2021 (No 1)</w:t>
        </w:r>
      </w:hyperlink>
      <w:r w:rsidR="00A24A19">
        <w:t xml:space="preserve"> SL2021</w:t>
      </w:r>
      <w:r w:rsidR="00A24A19">
        <w:noBreakHyphen/>
        <w:t>10</w:t>
      </w:r>
    </w:p>
    <w:p w14:paraId="04972332" w14:textId="390D1833" w:rsidR="00A24A19" w:rsidRDefault="00A24A19" w:rsidP="00A24A19">
      <w:pPr>
        <w:pStyle w:val="Actdetails"/>
      </w:pPr>
      <w:r w:rsidRPr="00351432">
        <w:t xml:space="preserve">notified LR </w:t>
      </w:r>
      <w:r>
        <w:t>21 June 2021</w:t>
      </w:r>
    </w:p>
    <w:p w14:paraId="352DF24E" w14:textId="2236EA87" w:rsidR="00A24A19" w:rsidRDefault="00A24A19" w:rsidP="00A24A19">
      <w:pPr>
        <w:pStyle w:val="Actdetails"/>
      </w:pPr>
      <w:r w:rsidRPr="00351432">
        <w:t xml:space="preserve">s 1, s 2 commenced </w:t>
      </w:r>
      <w:r>
        <w:t>21 June 2021</w:t>
      </w:r>
      <w:r w:rsidRPr="00351432">
        <w:t xml:space="preserve"> (LA s 75 (1))</w:t>
      </w:r>
    </w:p>
    <w:p w14:paraId="3EB57C91" w14:textId="2816ECAA" w:rsidR="00A24A19" w:rsidRDefault="00A24A19" w:rsidP="00A24A19">
      <w:pPr>
        <w:pStyle w:val="Actdetails"/>
      </w:pPr>
      <w:r>
        <w:t>remainder commenced</w:t>
      </w:r>
      <w:r w:rsidRPr="00351432">
        <w:t xml:space="preserve"> </w:t>
      </w:r>
      <w:r>
        <w:t>1 July 2021</w:t>
      </w:r>
      <w:r w:rsidRPr="00351432">
        <w:t xml:space="preserve"> (s 2)</w:t>
      </w:r>
    </w:p>
    <w:p w14:paraId="29EA8963" w14:textId="4DEE913E" w:rsidR="00AC15E2" w:rsidRDefault="002D5DFF" w:rsidP="00AC15E2">
      <w:pPr>
        <w:pStyle w:val="NewAct"/>
      </w:pPr>
      <w:hyperlink r:id="rId293" w:tooltip="A2021-14" w:history="1">
        <w:r w:rsidR="00AC15E2">
          <w:rPr>
            <w:rStyle w:val="charCitHyperlinkAbbrev"/>
          </w:rPr>
          <w:t>Road Transport (Safety and Traffic Management) Amendment Act 2021</w:t>
        </w:r>
      </w:hyperlink>
      <w:r w:rsidR="00AC15E2">
        <w:t xml:space="preserve"> A2021-14 sch 1 pt 1.2</w:t>
      </w:r>
    </w:p>
    <w:p w14:paraId="25A55E41" w14:textId="3F6D2B60" w:rsidR="00AC15E2" w:rsidRDefault="00AC15E2" w:rsidP="00AC15E2">
      <w:pPr>
        <w:pStyle w:val="Actdetails"/>
      </w:pPr>
      <w:r w:rsidRPr="00351432">
        <w:t xml:space="preserve">notified LR </w:t>
      </w:r>
      <w:r>
        <w:t>1 July 2021</w:t>
      </w:r>
    </w:p>
    <w:p w14:paraId="541D9B6F" w14:textId="09946F86" w:rsidR="00AC15E2" w:rsidRDefault="00AC15E2" w:rsidP="00AC15E2">
      <w:pPr>
        <w:pStyle w:val="Actdetails"/>
      </w:pPr>
      <w:r w:rsidRPr="00351432">
        <w:t xml:space="preserve">s 1, s 2 commenced </w:t>
      </w:r>
      <w:r>
        <w:t>1 July 2021</w:t>
      </w:r>
      <w:r w:rsidRPr="00351432">
        <w:t xml:space="preserve"> (LA s 75 (1))</w:t>
      </w:r>
    </w:p>
    <w:p w14:paraId="0EE0D788" w14:textId="064EAED8" w:rsidR="00AC15E2" w:rsidRPr="00617D44" w:rsidRDefault="00AC15E2" w:rsidP="00AC15E2">
      <w:pPr>
        <w:pStyle w:val="Actdetails"/>
      </w:pPr>
      <w:r w:rsidRPr="00617D44">
        <w:t xml:space="preserve">sch 1 pt 1.2 </w:t>
      </w:r>
      <w:r w:rsidR="00617D44" w:rsidRPr="00617D44">
        <w:t>commenced 12 August 2021 (s 2)</w:t>
      </w:r>
    </w:p>
    <w:p w14:paraId="58B222CD" w14:textId="5446DE2D" w:rsidR="00AC15E2" w:rsidRDefault="002D5DFF" w:rsidP="00AC15E2">
      <w:pPr>
        <w:pStyle w:val="NewAct"/>
      </w:pPr>
      <w:hyperlink r:id="rId294" w:tooltip="SL2021-18" w:history="1">
        <w:r w:rsidR="00AC15E2">
          <w:rPr>
            <w:rStyle w:val="charCitHyperlinkAbbrev"/>
          </w:rPr>
          <w:t>Road Transport (Vehicle Registration) Amendment Regulation</w:t>
        </w:r>
        <w:r w:rsidR="00032413">
          <w:rPr>
            <w:rStyle w:val="charCitHyperlinkAbbrev"/>
          </w:rPr>
          <w:t> </w:t>
        </w:r>
        <w:r w:rsidR="00AC15E2">
          <w:rPr>
            <w:rStyle w:val="charCitHyperlinkAbbrev"/>
          </w:rPr>
          <w:t>2021</w:t>
        </w:r>
        <w:r w:rsidR="00032413">
          <w:rPr>
            <w:rStyle w:val="charCitHyperlinkAbbrev"/>
          </w:rPr>
          <w:t> </w:t>
        </w:r>
        <w:r w:rsidR="00AC15E2">
          <w:rPr>
            <w:rStyle w:val="charCitHyperlinkAbbrev"/>
          </w:rPr>
          <w:t>(No 1)</w:t>
        </w:r>
      </w:hyperlink>
      <w:r w:rsidR="00AC15E2">
        <w:t xml:space="preserve"> SL2021</w:t>
      </w:r>
      <w:r w:rsidR="00AC15E2">
        <w:noBreakHyphen/>
        <w:t>18 sch 1 pt 1.2</w:t>
      </w:r>
    </w:p>
    <w:p w14:paraId="44EE08F0" w14:textId="4FBD6163" w:rsidR="00AC15E2" w:rsidRDefault="00AC15E2" w:rsidP="00AC15E2">
      <w:pPr>
        <w:pStyle w:val="Actdetails"/>
      </w:pPr>
      <w:r w:rsidRPr="00351432">
        <w:t xml:space="preserve">notified LR </w:t>
      </w:r>
      <w:r>
        <w:t>9 August 2021</w:t>
      </w:r>
    </w:p>
    <w:p w14:paraId="7AD9B055" w14:textId="1CE567F7" w:rsidR="00AC15E2" w:rsidRDefault="00AC15E2" w:rsidP="00AC15E2">
      <w:pPr>
        <w:pStyle w:val="Actdetails"/>
      </w:pPr>
      <w:r w:rsidRPr="00351432">
        <w:t xml:space="preserve">s 1, s 2 </w:t>
      </w:r>
      <w:r>
        <w:t>taken to have commence</w:t>
      </w:r>
      <w:r w:rsidR="007C2CE9">
        <w:t>d</w:t>
      </w:r>
      <w:r>
        <w:t xml:space="preserve"> 1 July 2021</w:t>
      </w:r>
      <w:r w:rsidRPr="00351432">
        <w:t xml:space="preserve"> (LA s 75 (</w:t>
      </w:r>
      <w:r w:rsidR="007C2CE9">
        <w:t>2</w:t>
      </w:r>
      <w:r w:rsidRPr="00351432">
        <w:t>))</w:t>
      </w:r>
    </w:p>
    <w:p w14:paraId="0C4EA238" w14:textId="6C906EF6" w:rsidR="00AC15E2" w:rsidRDefault="00AC15E2" w:rsidP="00AC15E2">
      <w:pPr>
        <w:pStyle w:val="Actdetails"/>
      </w:pPr>
      <w:r>
        <w:t>sch 1 pt 1.2 commenced</w:t>
      </w:r>
      <w:r w:rsidRPr="00351432">
        <w:t xml:space="preserve"> </w:t>
      </w:r>
      <w:r>
        <w:t>10 August 2021</w:t>
      </w:r>
      <w:r w:rsidRPr="00351432">
        <w:t xml:space="preserve"> (s 2</w:t>
      </w:r>
      <w:r>
        <w:t xml:space="preserve"> (2)</w:t>
      </w:r>
      <w:r w:rsidRPr="00351432">
        <w:t>)</w:t>
      </w:r>
    </w:p>
    <w:p w14:paraId="1DB09FAF" w14:textId="3DC63858" w:rsidR="004619E4" w:rsidRDefault="002D5DFF" w:rsidP="004619E4">
      <w:pPr>
        <w:pStyle w:val="NewAct"/>
      </w:pPr>
      <w:hyperlink r:id="rId295" w:tooltip="SL2022-3" w:history="1">
        <w:r w:rsidR="004619E4">
          <w:rPr>
            <w:rStyle w:val="charCitHyperlinkAbbrev"/>
          </w:rPr>
          <w:t>Road Transport Legislation Amendment Act 2022</w:t>
        </w:r>
      </w:hyperlink>
      <w:r w:rsidR="004619E4">
        <w:t xml:space="preserve"> SL2022-3 sch 1 pt 1.2</w:t>
      </w:r>
    </w:p>
    <w:p w14:paraId="1BEAB3F3" w14:textId="6414762F" w:rsidR="004619E4" w:rsidRDefault="004619E4" w:rsidP="004619E4">
      <w:pPr>
        <w:pStyle w:val="Actdetails"/>
      </w:pPr>
      <w:r w:rsidRPr="00351432">
        <w:t xml:space="preserve">notified LR </w:t>
      </w:r>
      <w:r>
        <w:t>30 March 2022</w:t>
      </w:r>
    </w:p>
    <w:p w14:paraId="16062DAC" w14:textId="5C3562AC" w:rsidR="004619E4" w:rsidRDefault="004619E4" w:rsidP="004619E4">
      <w:pPr>
        <w:pStyle w:val="Actdetails"/>
      </w:pPr>
      <w:r w:rsidRPr="00351432">
        <w:t xml:space="preserve">s 1, s 2 </w:t>
      </w:r>
      <w:r>
        <w:t>commenced 30 March 2022</w:t>
      </w:r>
      <w:r w:rsidRPr="00351432">
        <w:t xml:space="preserve"> (LA s 75 (</w:t>
      </w:r>
      <w:r>
        <w:t>1</w:t>
      </w:r>
      <w:r w:rsidRPr="00351432">
        <w:t>))</w:t>
      </w:r>
    </w:p>
    <w:p w14:paraId="0612E266" w14:textId="16C2581A" w:rsidR="004619E4" w:rsidRDefault="004619E4" w:rsidP="004619E4">
      <w:pPr>
        <w:pStyle w:val="Actdetails"/>
      </w:pPr>
      <w:r>
        <w:t>sch 1 pt 1.2 commenced</w:t>
      </w:r>
      <w:r w:rsidRPr="00351432">
        <w:t xml:space="preserve"> </w:t>
      </w:r>
      <w:r>
        <w:t>14 April 2022</w:t>
      </w:r>
      <w:r w:rsidRPr="00351432">
        <w:t xml:space="preserve"> (s 2)</w:t>
      </w:r>
    </w:p>
    <w:p w14:paraId="0AE52FBE" w14:textId="786C5332" w:rsidR="009374AE" w:rsidRPr="004E1A6C" w:rsidRDefault="002D5DFF" w:rsidP="009374AE">
      <w:pPr>
        <w:pStyle w:val="NewAct"/>
      </w:pPr>
      <w:hyperlink r:id="rId296" w:tooltip="A2022-5" w:history="1">
        <w:r w:rsidR="009374AE">
          <w:rPr>
            <w:rStyle w:val="charCitHyperlinkAbbrev"/>
          </w:rPr>
          <w:t>Road Transport Legislation Amendment Act 2022 (No 2)</w:t>
        </w:r>
      </w:hyperlink>
      <w:r w:rsidR="009374AE" w:rsidRPr="004E1A6C">
        <w:t xml:space="preserve"> A202</w:t>
      </w:r>
      <w:r w:rsidR="009374AE">
        <w:t>2</w:t>
      </w:r>
      <w:r w:rsidR="009374AE" w:rsidRPr="004E1A6C">
        <w:t>-</w:t>
      </w:r>
      <w:r w:rsidR="009374AE">
        <w:t xml:space="preserve">5 </w:t>
      </w:r>
      <w:r w:rsidR="009374AE" w:rsidRPr="004E1A6C">
        <w:t>sch</w:t>
      </w:r>
      <w:r w:rsidR="009374AE">
        <w:t> </w:t>
      </w:r>
      <w:r w:rsidR="009374AE" w:rsidRPr="004E1A6C">
        <w:t>1 pt 1.</w:t>
      </w:r>
      <w:r w:rsidR="009374AE">
        <w:t>3</w:t>
      </w:r>
    </w:p>
    <w:p w14:paraId="1565389C" w14:textId="77777777" w:rsidR="009374AE" w:rsidRDefault="009374AE" w:rsidP="009374AE">
      <w:pPr>
        <w:pStyle w:val="Actdetails"/>
      </w:pPr>
      <w:r>
        <w:t>notified LR 13 April 2022</w:t>
      </w:r>
    </w:p>
    <w:p w14:paraId="67396F11" w14:textId="77777777" w:rsidR="009374AE" w:rsidRDefault="009374AE" w:rsidP="009374AE">
      <w:pPr>
        <w:pStyle w:val="Actdetails"/>
      </w:pPr>
      <w:r>
        <w:t>s 1, s 2 commenced 13 April 2022 (LA s 75 (1))</w:t>
      </w:r>
    </w:p>
    <w:p w14:paraId="2166DA6F" w14:textId="1798396B" w:rsidR="009374AE" w:rsidRPr="00030012" w:rsidRDefault="009374AE" w:rsidP="009374AE">
      <w:pPr>
        <w:pStyle w:val="Actdetails"/>
        <w:rPr>
          <w:rStyle w:val="charUnderline"/>
        </w:rPr>
      </w:pPr>
      <w:r w:rsidRPr="00030012">
        <w:rPr>
          <w:rStyle w:val="charUnderline"/>
        </w:rPr>
        <w:t>amdts 1.13</w:t>
      </w:r>
      <w:r w:rsidR="008055D4">
        <w:rPr>
          <w:rStyle w:val="charUnderline"/>
        </w:rPr>
        <w:t>-</w:t>
      </w:r>
      <w:r w:rsidRPr="00030012">
        <w:rPr>
          <w:rStyle w:val="charUnderline"/>
        </w:rPr>
        <w:t>1.15 awaiting commencement</w:t>
      </w:r>
    </w:p>
    <w:p w14:paraId="01D6A673" w14:textId="283A2745" w:rsidR="009374AE" w:rsidRDefault="009374AE" w:rsidP="009374AE">
      <w:pPr>
        <w:pStyle w:val="Actdetails"/>
      </w:pPr>
      <w:r>
        <w:t>sch 1 pt 1.3 remainder commenced 27 April 2022 (s 2 (1))</w:t>
      </w:r>
    </w:p>
    <w:p w14:paraId="7ABA3BA6" w14:textId="77777777" w:rsidR="003B7A70" w:rsidRPr="009B4DD6" w:rsidRDefault="003B7A70" w:rsidP="003B7A70">
      <w:pPr>
        <w:pStyle w:val="PageBreak"/>
      </w:pPr>
      <w:r w:rsidRPr="009B4DD6">
        <w:br w:type="page"/>
      </w:r>
    </w:p>
    <w:p w14:paraId="558F3E1F" w14:textId="77777777" w:rsidR="003B7A70" w:rsidRPr="00030012" w:rsidRDefault="003B7A70" w:rsidP="003B7A70">
      <w:pPr>
        <w:pStyle w:val="Endnote2"/>
      </w:pPr>
      <w:bookmarkStart w:id="97" w:name="_Toc101423052"/>
      <w:r w:rsidRPr="00030012">
        <w:rPr>
          <w:rStyle w:val="charTableNo"/>
        </w:rPr>
        <w:lastRenderedPageBreak/>
        <w:t>4</w:t>
      </w:r>
      <w:r>
        <w:tab/>
      </w:r>
      <w:r w:rsidRPr="00030012">
        <w:rPr>
          <w:rStyle w:val="charTableText"/>
        </w:rPr>
        <w:t>Amendment history</w:t>
      </w:r>
      <w:bookmarkEnd w:id="97"/>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6EC08D16" w:rsidR="00846BC3" w:rsidRPr="00846BC3" w:rsidRDefault="00846BC3" w:rsidP="00846BC3">
      <w:pPr>
        <w:pStyle w:val="AmdtsEntries"/>
      </w:pPr>
      <w:r>
        <w:t>s 3</w:t>
      </w:r>
      <w:r>
        <w:tab/>
        <w:t xml:space="preserve">am </w:t>
      </w:r>
      <w:hyperlink r:id="rId297"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6BF182CB" w:rsidR="003B7A70" w:rsidRDefault="003B7A70" w:rsidP="003B7A70">
      <w:pPr>
        <w:pStyle w:val="AmdtsEntries"/>
      </w:pPr>
      <w:r>
        <w:t>s 4A</w:t>
      </w:r>
      <w:r>
        <w:tab/>
        <w:t xml:space="preserve">ins </w:t>
      </w:r>
      <w:hyperlink r:id="rId298"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2B33A50D" w:rsidR="000B1EC5" w:rsidRPr="00370A36" w:rsidRDefault="000B1EC5" w:rsidP="003B7A70">
      <w:pPr>
        <w:pStyle w:val="AmdtsEntries"/>
      </w:pPr>
      <w:r>
        <w:tab/>
        <w:t xml:space="preserve">am </w:t>
      </w:r>
      <w:hyperlink r:id="rId29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774FAE93" w:rsidR="003B7A70" w:rsidRPr="00370A36" w:rsidRDefault="003B7A70" w:rsidP="003B7A70">
      <w:pPr>
        <w:pStyle w:val="AmdtsEntries"/>
      </w:pPr>
      <w:r>
        <w:t>s 4B</w:t>
      </w:r>
      <w:r>
        <w:tab/>
        <w:t xml:space="preserve">ins </w:t>
      </w:r>
      <w:hyperlink r:id="rId300"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46E928D9" w:rsidR="003B7A70" w:rsidRDefault="003B7A70" w:rsidP="003B7A70">
      <w:pPr>
        <w:pStyle w:val="AmdtsEntries"/>
      </w:pPr>
      <w:r>
        <w:t>s 4C</w:t>
      </w:r>
      <w:r>
        <w:tab/>
        <w:t xml:space="preserve">ins </w:t>
      </w:r>
      <w:hyperlink r:id="rId301"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60EB8699" w:rsidR="00C91609" w:rsidRPr="00370A36" w:rsidRDefault="00C91609" w:rsidP="003B7A70">
      <w:pPr>
        <w:pStyle w:val="AmdtsEntries"/>
      </w:pPr>
      <w:r>
        <w:tab/>
        <w:t xml:space="preserve">am </w:t>
      </w:r>
      <w:hyperlink r:id="rId302" w:tooltip="Road Transport Legislation Amendment Regulation 2018 (No 1)" w:history="1">
        <w:r>
          <w:rPr>
            <w:rStyle w:val="charCitHyperlinkAbbrev"/>
          </w:rPr>
          <w:t>SL2018</w:t>
        </w:r>
        <w:r>
          <w:rPr>
            <w:rStyle w:val="charCitHyperlinkAbbrev"/>
          </w:rPr>
          <w:noBreakHyphen/>
          <w:t>11</w:t>
        </w:r>
      </w:hyperlink>
      <w:r>
        <w:t xml:space="preserve"> s 6</w:t>
      </w:r>
      <w:r w:rsidR="00617D44">
        <w:t xml:space="preserve">; </w:t>
      </w:r>
      <w:hyperlink r:id="rId303" w:tooltip="Road Transport (Safety and Traffic Management) Amendment Act 2021" w:history="1">
        <w:r w:rsidR="00617D44" w:rsidRPr="00403D17">
          <w:rPr>
            <w:rStyle w:val="charCitHyperlinkAbbrev"/>
          </w:rPr>
          <w:t>A2021-14</w:t>
        </w:r>
      </w:hyperlink>
      <w:r w:rsidR="00617D44">
        <w:t xml:space="preserve"> amdt 1.2</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46979364" w:rsidR="000B1EC5" w:rsidRDefault="000B1EC5" w:rsidP="000B1EC5">
      <w:pPr>
        <w:pStyle w:val="AmdtsEntries"/>
      </w:pPr>
      <w:r>
        <w:t>s 4CA</w:t>
      </w:r>
      <w:r>
        <w:tab/>
        <w:t xml:space="preserve">ins </w:t>
      </w:r>
      <w:hyperlink r:id="rId3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09A315E7" w14:textId="3FFE4E2D" w:rsidR="00617D44" w:rsidRPr="000B1EC5" w:rsidRDefault="00617D44" w:rsidP="000B1EC5">
      <w:pPr>
        <w:pStyle w:val="AmdtsEntries"/>
      </w:pPr>
      <w:r>
        <w:tab/>
        <w:t xml:space="preserve">am </w:t>
      </w:r>
      <w:hyperlink r:id="rId305" w:tooltip="Road Transport (Safety and Traffic Management) Amendment Act 2021" w:history="1">
        <w:r w:rsidRPr="00403D17">
          <w:rPr>
            <w:rStyle w:val="charCitHyperlinkAbbrev"/>
          </w:rPr>
          <w:t>A2021-14</w:t>
        </w:r>
      </w:hyperlink>
      <w:r>
        <w:t xml:space="preserve"> amdt 1.2</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1A09EEF0" w:rsidR="003B7A70" w:rsidRDefault="003B7A70" w:rsidP="003B7A70">
      <w:pPr>
        <w:pStyle w:val="AmdtsEntries"/>
      </w:pPr>
      <w:r>
        <w:t>s 4D</w:t>
      </w:r>
      <w:r>
        <w:tab/>
        <w:t xml:space="preserve">ins </w:t>
      </w:r>
      <w:hyperlink r:id="rId306"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0A2037D2" w:rsidR="00180138" w:rsidRPr="00370A36" w:rsidRDefault="00180138" w:rsidP="003B7A70">
      <w:pPr>
        <w:pStyle w:val="AmdtsEntries"/>
      </w:pPr>
      <w:r>
        <w:tab/>
        <w:t xml:space="preserve">am </w:t>
      </w:r>
      <w:hyperlink r:id="rId307"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110A2379" w:rsidR="003B7A70" w:rsidRPr="008F2BC2" w:rsidRDefault="003B7A70" w:rsidP="003B7A70">
      <w:pPr>
        <w:pStyle w:val="AmdtsEntries"/>
      </w:pPr>
      <w:r>
        <w:t>s 4E</w:t>
      </w:r>
      <w:r>
        <w:tab/>
        <w:t xml:space="preserve">ins </w:t>
      </w:r>
      <w:hyperlink r:id="rId308" w:tooltip="Road Transport Legislation Amendment Act 2013" w:history="1">
        <w:r>
          <w:rPr>
            <w:rStyle w:val="charCitHyperlinkAbbrev"/>
          </w:rPr>
          <w:t>A2013</w:t>
        </w:r>
        <w:r>
          <w:rPr>
            <w:rStyle w:val="charCitHyperlinkAbbrev"/>
          </w:rPr>
          <w:noBreakHyphen/>
          <w:t>13</w:t>
        </w:r>
      </w:hyperlink>
      <w:r>
        <w:t xml:space="preserve"> amdt 1.8</w:t>
      </w:r>
    </w:p>
    <w:p w14:paraId="2283536C" w14:textId="40D3B53A" w:rsidR="00A24A19" w:rsidRDefault="00A24A19" w:rsidP="003B7A70">
      <w:pPr>
        <w:pStyle w:val="AmdtsEntryHd"/>
        <w:rPr>
          <w:rStyle w:val="charItals"/>
        </w:rPr>
      </w:pPr>
      <w:r w:rsidRPr="00197635">
        <w:t>Infringement notice offences</w:t>
      </w:r>
      <w:r w:rsidRPr="00197635">
        <w:rPr>
          <w:color w:val="000000"/>
        </w:rPr>
        <w:t xml:space="preserve">—Act, dict, def </w:t>
      </w:r>
      <w:r w:rsidRPr="00197635">
        <w:rPr>
          <w:rStyle w:val="charItals"/>
        </w:rPr>
        <w:t>infringement notice offence</w:t>
      </w:r>
    </w:p>
    <w:p w14:paraId="14DC5880" w14:textId="4CFF8491" w:rsidR="00A24A19" w:rsidRPr="00A24A19" w:rsidRDefault="00A24A19" w:rsidP="00A24A19">
      <w:pPr>
        <w:pStyle w:val="AmdtsEntries"/>
      </w:pPr>
      <w:r>
        <w:t>s 5</w:t>
      </w:r>
      <w:r>
        <w:tab/>
        <w:t xml:space="preserve">sub </w:t>
      </w:r>
      <w:hyperlink r:id="rId309" w:tooltip="Road Transport (Offences) Amendment Regulation 2021 (No 1)" w:history="1">
        <w:r>
          <w:rPr>
            <w:rStyle w:val="charCitHyperlinkAbbrev"/>
          </w:rPr>
          <w:t>SL2021</w:t>
        </w:r>
        <w:r>
          <w:rPr>
            <w:rStyle w:val="charCitHyperlinkAbbrev"/>
          </w:rPr>
          <w:noBreakHyphen/>
          <w:t>10</w:t>
        </w:r>
      </w:hyperlink>
      <w:r>
        <w:t xml:space="preserve"> s 4</w:t>
      </w:r>
    </w:p>
    <w:p w14:paraId="372FE016" w14:textId="12820EED" w:rsidR="003B7A70" w:rsidRDefault="003B7A70" w:rsidP="003B7A70">
      <w:pPr>
        <w:pStyle w:val="AmdtsEntryHd"/>
      </w:pPr>
      <w:r>
        <w:t xml:space="preserve">Infringement notice penalties—Act, dict, def </w:t>
      </w:r>
      <w:r>
        <w:rPr>
          <w:rStyle w:val="charItals"/>
        </w:rPr>
        <w:t>infringement notice penalty</w:t>
      </w:r>
      <w:r>
        <w:t>, par (a)</w:t>
      </w:r>
    </w:p>
    <w:p w14:paraId="42B488AE" w14:textId="6F50D58B" w:rsidR="003B7A70" w:rsidRPr="00D71296" w:rsidRDefault="003B7A70" w:rsidP="003B7A70">
      <w:pPr>
        <w:pStyle w:val="AmdtsEntries"/>
      </w:pPr>
      <w:r>
        <w:t>s 6</w:t>
      </w:r>
      <w:r>
        <w:tab/>
        <w:t xml:space="preserve">am </w:t>
      </w:r>
      <w:hyperlink r:id="rId31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311" w:tooltip="Road Transport (Offences) Amendment Regulation 2013 (No 1)" w:history="1">
        <w:r>
          <w:rPr>
            <w:rStyle w:val="charCitHyperlinkAbbrev"/>
          </w:rPr>
          <w:t>SL2013–19</w:t>
        </w:r>
      </w:hyperlink>
      <w:r>
        <w:t xml:space="preserve"> s 4</w:t>
      </w:r>
      <w:r w:rsidR="00A94A72">
        <w:t xml:space="preserve">; </w:t>
      </w:r>
      <w:hyperlink r:id="rId312"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313"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314"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315"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r w:rsidR="00A24A19">
        <w:t xml:space="preserve">; </w:t>
      </w:r>
      <w:hyperlink r:id="rId31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5</w:t>
      </w:r>
      <w:r w:rsidR="00617D44">
        <w:t xml:space="preserve">; </w:t>
      </w:r>
      <w:hyperlink r:id="rId317" w:tooltip="Road Transport (Safety and Traffic Management) Amendment Act 2021" w:history="1">
        <w:r w:rsidR="00617D44" w:rsidRPr="00403D17">
          <w:rPr>
            <w:rStyle w:val="charCitHyperlinkAbbrev"/>
          </w:rPr>
          <w:t>A2021-14</w:t>
        </w:r>
      </w:hyperlink>
      <w:r w:rsidR="00617D44">
        <w:t xml:space="preserve"> amdt 1.3</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73EB9D20" w:rsidR="003B7A70" w:rsidRDefault="003B7A70" w:rsidP="003B7A70">
      <w:pPr>
        <w:pStyle w:val="AmdtsEntries"/>
        <w:keepNext/>
      </w:pPr>
      <w:r>
        <w:t>s 8</w:t>
      </w:r>
      <w:r>
        <w:tab/>
        <w:t xml:space="preserve">am </w:t>
      </w:r>
      <w:hyperlink r:id="rId31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319" w:anchor="history"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320"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321"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322"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323"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324"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30F7C372" w:rsidR="00F3216D" w:rsidRPr="00F3216D" w:rsidRDefault="00F3216D" w:rsidP="00F3216D">
      <w:pPr>
        <w:pStyle w:val="AmdtsEntries"/>
      </w:pPr>
      <w:r>
        <w:t>s 9</w:t>
      </w:r>
      <w:r>
        <w:tab/>
        <w:t xml:space="preserve">sub </w:t>
      </w:r>
      <w:hyperlink r:id="rId325"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lastRenderedPageBreak/>
        <w:t>Authorised people for reminder notices other than heavy vehicle infringement notices—Act, s 53A (2)</w:t>
      </w:r>
    </w:p>
    <w:p w14:paraId="64F18FC9" w14:textId="2C11B8C4" w:rsidR="00F3216D" w:rsidRPr="00F3216D" w:rsidRDefault="00F3216D" w:rsidP="00F3216D">
      <w:pPr>
        <w:pStyle w:val="AmdtsEntries"/>
      </w:pPr>
      <w:r>
        <w:t>s 10</w:t>
      </w:r>
      <w:r>
        <w:tab/>
        <w:t xml:space="preserve">sub </w:t>
      </w:r>
      <w:hyperlink r:id="rId326"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t>People authorised for infringement notices (other than heavy vehicle infringement notices) etc to have unique number</w:t>
      </w:r>
    </w:p>
    <w:p w14:paraId="25A213E7" w14:textId="3EEA1490" w:rsidR="00F3216D" w:rsidRPr="00F3216D" w:rsidRDefault="00F3216D" w:rsidP="00F3216D">
      <w:pPr>
        <w:pStyle w:val="AmdtsEntries"/>
      </w:pPr>
      <w:r>
        <w:t>s 11</w:t>
      </w:r>
      <w:r>
        <w:tab/>
        <w:t xml:space="preserve">sub </w:t>
      </w:r>
      <w:hyperlink r:id="rId327"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3523BE97" w:rsidR="003B7A70" w:rsidRDefault="003B7A70" w:rsidP="003B7A70">
      <w:pPr>
        <w:pStyle w:val="AmdtsEntries"/>
      </w:pPr>
      <w:r>
        <w:t>s 12</w:t>
      </w:r>
      <w:r>
        <w:tab/>
        <w:t xml:space="preserve">sub </w:t>
      </w:r>
      <w:hyperlink r:id="rId32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1923E259" w:rsidR="00B41967" w:rsidRDefault="00B41967" w:rsidP="003B7A70">
      <w:pPr>
        <w:pStyle w:val="AmdtsEntries"/>
      </w:pPr>
      <w:r>
        <w:tab/>
        <w:t xml:space="preserve">am </w:t>
      </w:r>
      <w:hyperlink r:id="rId329"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30"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10AF3006" w:rsidR="000B1EC5" w:rsidRPr="00370A36" w:rsidRDefault="000B1EC5" w:rsidP="003B7A70">
      <w:pPr>
        <w:pStyle w:val="AmdtsEntries"/>
      </w:pPr>
      <w:r>
        <w:tab/>
        <w:t xml:space="preserve">sub </w:t>
      </w:r>
      <w:hyperlink r:id="rId33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2BD218CB" w:rsidR="005C4611" w:rsidRDefault="005C4611" w:rsidP="005C4611">
      <w:pPr>
        <w:pStyle w:val="AmdtsEntries"/>
      </w:pPr>
      <w:r>
        <w:t>s 12A</w:t>
      </w:r>
      <w:r>
        <w:tab/>
        <w:t xml:space="preserve">ins </w:t>
      </w:r>
      <w:hyperlink r:id="rId33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360DE995" w:rsidR="00C1252F" w:rsidRPr="00C1252F" w:rsidRDefault="00C1252F" w:rsidP="005C4611">
      <w:pPr>
        <w:pStyle w:val="AmdtsEntries"/>
      </w:pPr>
      <w:r>
        <w:tab/>
        <w:t xml:space="preserve">am </w:t>
      </w:r>
      <w:hyperlink r:id="rId333"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4EC6B7B2" w:rsidR="005C4611" w:rsidRPr="005C4611" w:rsidRDefault="005C4611" w:rsidP="005C4611">
      <w:pPr>
        <w:pStyle w:val="AmdtsEntries"/>
      </w:pPr>
      <w:r>
        <w:t>s 12B</w:t>
      </w:r>
      <w:r>
        <w:tab/>
        <w:t xml:space="preserve">ins </w:t>
      </w:r>
      <w:hyperlink r:id="rId33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BE1E38F" w:rsidR="003B7A70" w:rsidRDefault="00617D44" w:rsidP="003B7A70">
      <w:pPr>
        <w:pStyle w:val="AmdtsEntryHd"/>
      </w:pPr>
      <w:r w:rsidRPr="00C8204F">
        <w:t>Infringement notices for offence detected by traffic offence detection device—time of service—Act, s</w:t>
      </w:r>
      <w:r w:rsidR="00306873">
        <w:t xml:space="preserve"> </w:t>
      </w:r>
      <w:r w:rsidRPr="00C8204F">
        <w:t>24 (2)</w:t>
      </w:r>
    </w:p>
    <w:p w14:paraId="5901F85B" w14:textId="3881F4D7" w:rsidR="00617D44" w:rsidRDefault="00617D44" w:rsidP="003B7A70">
      <w:pPr>
        <w:pStyle w:val="AmdtsEntries"/>
      </w:pPr>
      <w:r>
        <w:t>s 13 hdg</w:t>
      </w:r>
      <w:r>
        <w:tab/>
        <w:t xml:space="preserve">sub </w:t>
      </w:r>
      <w:hyperlink r:id="rId335" w:tooltip="Road Transport (Safety and Traffic Management) Amendment Act 2021" w:history="1">
        <w:r w:rsidRPr="00403D17">
          <w:rPr>
            <w:rStyle w:val="charCitHyperlinkAbbrev"/>
          </w:rPr>
          <w:t>A2021-14</w:t>
        </w:r>
      </w:hyperlink>
      <w:r>
        <w:t xml:space="preserve"> amdt 1.4</w:t>
      </w:r>
    </w:p>
    <w:p w14:paraId="429EA84B" w14:textId="6C9AB964" w:rsidR="003B7A70" w:rsidRDefault="003B7A70" w:rsidP="003B7A70">
      <w:pPr>
        <w:pStyle w:val="AmdtsEntries"/>
      </w:pPr>
      <w:r>
        <w:t>s 13</w:t>
      </w:r>
      <w:r>
        <w:tab/>
        <w:t xml:space="preserve">sub </w:t>
      </w:r>
      <w:hyperlink r:id="rId33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F8D6CA6" w14:textId="06C710A4" w:rsidR="00EE4F38" w:rsidRPr="00370A36" w:rsidRDefault="00EE4F38" w:rsidP="003B7A70">
      <w:pPr>
        <w:pStyle w:val="AmdtsEntries"/>
      </w:pPr>
      <w:r>
        <w:tab/>
        <w:t xml:space="preserve">am </w:t>
      </w:r>
      <w:hyperlink r:id="rId337" w:tooltip="Road Transport (Safety and Traffic Management) Amendment Act 2021" w:history="1">
        <w:r w:rsidRPr="00403D17">
          <w:rPr>
            <w:rStyle w:val="charCitHyperlinkAbbrev"/>
          </w:rPr>
          <w:t>A2021-14</w:t>
        </w:r>
      </w:hyperlink>
      <w:r>
        <w:t xml:space="preserve"> amdt 1.5</w:t>
      </w:r>
    </w:p>
    <w:p w14:paraId="5BAB163E" w14:textId="77777777" w:rsidR="003B7A70" w:rsidRDefault="003B7A70" w:rsidP="003B7A70">
      <w:pPr>
        <w:pStyle w:val="AmdtsEntryHd"/>
      </w:pPr>
      <w:r w:rsidRPr="003D74A3">
        <w:t>Infringement notices—service on nominated person—Act, s 24 (2)</w:t>
      </w:r>
    </w:p>
    <w:p w14:paraId="4D812FED" w14:textId="1DD618DB" w:rsidR="003B7A70" w:rsidRDefault="003B7A70" w:rsidP="003B7A70">
      <w:pPr>
        <w:pStyle w:val="AmdtsEntries"/>
      </w:pPr>
      <w:r>
        <w:t>s 14</w:t>
      </w:r>
      <w:r>
        <w:tab/>
        <w:t xml:space="preserve">sub </w:t>
      </w:r>
      <w:hyperlink r:id="rId33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398442A8" w:rsidR="005C4611" w:rsidRPr="00370A36" w:rsidRDefault="005C4611" w:rsidP="003B7A70">
      <w:pPr>
        <w:pStyle w:val="AmdtsEntries"/>
      </w:pPr>
      <w:r>
        <w:tab/>
        <w:t xml:space="preserve">am </w:t>
      </w:r>
      <w:hyperlink r:id="rId33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21FDEA3E" w:rsidR="003B7A70" w:rsidRDefault="003B7A70" w:rsidP="003B7A70">
      <w:pPr>
        <w:pStyle w:val="AmdtsEntries"/>
      </w:pPr>
      <w:r>
        <w:t>s 14A</w:t>
      </w:r>
      <w:r>
        <w:tab/>
        <w:t xml:space="preserve">ins </w:t>
      </w:r>
      <w:hyperlink r:id="rId34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2C1B5974" w:rsidR="003B7A70" w:rsidRPr="00370A36" w:rsidRDefault="003B7A70" w:rsidP="003B7A70">
      <w:pPr>
        <w:pStyle w:val="AmdtsEntries"/>
      </w:pPr>
      <w:r>
        <w:tab/>
        <w:t xml:space="preserve">am </w:t>
      </w:r>
      <w:hyperlink r:id="rId341"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42"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43"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44"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r w:rsidR="00EE4F38">
        <w:t xml:space="preserve">; </w:t>
      </w:r>
      <w:hyperlink r:id="rId345" w:tooltip="Road Transport (Safety and Traffic Management) Amendment Act 2021" w:history="1">
        <w:r w:rsidR="00C27B7A" w:rsidRPr="00403D17">
          <w:rPr>
            <w:rStyle w:val="charCitHyperlinkAbbrev"/>
          </w:rPr>
          <w:t>A2021-14</w:t>
        </w:r>
      </w:hyperlink>
      <w:r w:rsidR="00C27B7A">
        <w:t xml:space="preserve"> amdt 1.6</w:t>
      </w:r>
    </w:p>
    <w:p w14:paraId="783812D1" w14:textId="77777777" w:rsidR="003B7A70" w:rsidRDefault="003B7A70" w:rsidP="003B7A70">
      <w:pPr>
        <w:pStyle w:val="AmdtsEntryHd"/>
      </w:pPr>
      <w:r w:rsidRPr="003D74A3">
        <w:t>Reminder notices—contents—Act, s 27 (3)</w:t>
      </w:r>
    </w:p>
    <w:p w14:paraId="1A36D995" w14:textId="30437329" w:rsidR="003B7A70" w:rsidRPr="00370A36" w:rsidRDefault="003B7A70" w:rsidP="003B7A70">
      <w:pPr>
        <w:pStyle w:val="AmdtsEntries"/>
      </w:pPr>
      <w:r>
        <w:t>s 14B</w:t>
      </w:r>
      <w:r>
        <w:tab/>
        <w:t xml:space="preserve">ins </w:t>
      </w:r>
      <w:hyperlink r:id="rId34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60FF7C9C" w:rsidR="003B7A70" w:rsidRPr="00370A36" w:rsidRDefault="003B7A70" w:rsidP="003B7A70">
      <w:pPr>
        <w:pStyle w:val="AmdtsEntries"/>
      </w:pPr>
      <w:r>
        <w:tab/>
        <w:t xml:space="preserve">am </w:t>
      </w:r>
      <w:hyperlink r:id="rId347"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48"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49"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50"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r w:rsidR="00C27B7A">
        <w:t xml:space="preserve">; </w:t>
      </w:r>
      <w:hyperlink r:id="rId351" w:tooltip="Road Transport (Safety and Traffic Management) Amendment Act 2021" w:history="1">
        <w:r w:rsidR="00C27B7A" w:rsidRPr="00403D17">
          <w:rPr>
            <w:rStyle w:val="charCitHyperlinkAbbrev"/>
          </w:rPr>
          <w:t>A2021-14</w:t>
        </w:r>
      </w:hyperlink>
      <w:r w:rsidR="00C27B7A">
        <w:t xml:space="preserve"> amdt 1.7</w:t>
      </w:r>
    </w:p>
    <w:p w14:paraId="27B38F60" w14:textId="77777777" w:rsidR="003B7A70" w:rsidRDefault="003B7A70" w:rsidP="003B7A70">
      <w:pPr>
        <w:pStyle w:val="AmdtsEntryHd"/>
      </w:pPr>
      <w:r w:rsidRPr="003D74A3">
        <w:t>Extension of time—application within time—Act, s 29 (5)</w:t>
      </w:r>
    </w:p>
    <w:p w14:paraId="2E90133E" w14:textId="445C6349" w:rsidR="003B7A70" w:rsidRPr="00370A36" w:rsidRDefault="003B7A70" w:rsidP="003B7A70">
      <w:pPr>
        <w:pStyle w:val="AmdtsEntries"/>
      </w:pPr>
      <w:r>
        <w:t>s 14C</w:t>
      </w:r>
      <w:r>
        <w:tab/>
        <w:t xml:space="preserve">ins </w:t>
      </w:r>
      <w:hyperlink r:id="rId35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2759AF9A" w:rsidR="003B7A70" w:rsidRPr="00370A36" w:rsidRDefault="003B7A70" w:rsidP="003B7A70">
      <w:pPr>
        <w:pStyle w:val="AmdtsEntries"/>
      </w:pPr>
      <w:r>
        <w:t>s 14D</w:t>
      </w:r>
      <w:r>
        <w:tab/>
        <w:t xml:space="preserve">ins </w:t>
      </w:r>
      <w:hyperlink r:id="rId35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lastRenderedPageBreak/>
        <w:t>Maximum amount of extended time allowed—Act, s 29 (5)</w:t>
      </w:r>
    </w:p>
    <w:p w14:paraId="4ADE33E2" w14:textId="36B276BF" w:rsidR="003B7A70" w:rsidRPr="00370A36" w:rsidRDefault="003B7A70" w:rsidP="003B7A70">
      <w:pPr>
        <w:pStyle w:val="AmdtsEntries"/>
        <w:keepNext/>
      </w:pPr>
      <w:r>
        <w:t>s 14E</w:t>
      </w:r>
      <w:r>
        <w:tab/>
        <w:t xml:space="preserve">ins </w:t>
      </w:r>
      <w:hyperlink r:id="rId35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77824205" w:rsidR="003B7A70" w:rsidRPr="00205BD9" w:rsidRDefault="003B7A70" w:rsidP="003B7A70">
      <w:pPr>
        <w:pStyle w:val="AmdtsEntries"/>
      </w:pPr>
      <w:r>
        <w:t>s 14EA</w:t>
      </w:r>
      <w:r>
        <w:tab/>
        <w:t xml:space="preserve">ins </w:t>
      </w:r>
      <w:hyperlink r:id="rId35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5B2BA257" w:rsidR="003B7A70" w:rsidRPr="00205BD9" w:rsidRDefault="003B7A70" w:rsidP="003B7A70">
      <w:pPr>
        <w:pStyle w:val="AmdtsEntries"/>
      </w:pPr>
      <w:r>
        <w:t>s 14EB</w:t>
      </w:r>
      <w:r>
        <w:tab/>
        <w:t xml:space="preserve">ins </w:t>
      </w:r>
      <w:hyperlink r:id="rId356"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33FFCC6E" w:rsidR="003B7A70" w:rsidRDefault="003B7A70" w:rsidP="003B7A70">
      <w:pPr>
        <w:pStyle w:val="AmdtsEntries"/>
      </w:pPr>
      <w:r>
        <w:t>s 14F</w:t>
      </w:r>
      <w:r>
        <w:tab/>
        <w:t xml:space="preserve">ins </w:t>
      </w:r>
      <w:hyperlink r:id="rId35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77527638" w:rsidR="007C16F7" w:rsidRPr="00370A36" w:rsidRDefault="007C16F7" w:rsidP="003B7A70">
      <w:pPr>
        <w:pStyle w:val="AmdtsEntries"/>
      </w:pPr>
      <w:r>
        <w:tab/>
        <w:t xml:space="preserve">am </w:t>
      </w:r>
      <w:hyperlink r:id="rId358"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t xml:space="preserve">Known user declaration—Act, s 21A, def </w:t>
      </w:r>
      <w:r w:rsidRPr="000B72F9">
        <w:rPr>
          <w:rStyle w:val="charItals"/>
        </w:rPr>
        <w:t xml:space="preserve">known user declaration, </w:t>
      </w:r>
      <w:r w:rsidRPr="003D74A3">
        <w:t>par (c)</w:t>
      </w:r>
    </w:p>
    <w:p w14:paraId="3A36B32F" w14:textId="318E2F84" w:rsidR="003B7A70" w:rsidRDefault="003B7A70" w:rsidP="003B7A70">
      <w:pPr>
        <w:pStyle w:val="AmdtsEntries"/>
      </w:pPr>
      <w:r>
        <w:t>s 14G</w:t>
      </w:r>
      <w:r>
        <w:tab/>
        <w:t xml:space="preserve">ins </w:t>
      </w:r>
      <w:hyperlink r:id="rId35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3E41F870" w:rsidR="007C16F7" w:rsidRPr="00370A36" w:rsidRDefault="002A295E" w:rsidP="007C16F7">
      <w:pPr>
        <w:pStyle w:val="AmdtsEntries"/>
      </w:pPr>
      <w:r>
        <w:tab/>
        <w:t xml:space="preserve">am </w:t>
      </w:r>
      <w:hyperlink r:id="rId360"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61"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03E4BEBA" w:rsidR="003B7A70" w:rsidRDefault="003B7A70" w:rsidP="003B7A70">
      <w:pPr>
        <w:pStyle w:val="AmdtsEntries"/>
      </w:pPr>
      <w:r>
        <w:t>s 14H</w:t>
      </w:r>
      <w:r>
        <w:tab/>
        <w:t xml:space="preserve">ins </w:t>
      </w:r>
      <w:hyperlink r:id="rId36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2F40D5C0" w:rsidR="002A295E" w:rsidRPr="00370A36" w:rsidRDefault="002A295E" w:rsidP="003B7A70">
      <w:pPr>
        <w:pStyle w:val="AmdtsEntries"/>
      </w:pPr>
      <w:r>
        <w:tab/>
        <w:t xml:space="preserve">am </w:t>
      </w:r>
      <w:hyperlink r:id="rId363"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64"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6554E3AA" w:rsidR="003B7A70" w:rsidRPr="00370A36" w:rsidRDefault="003B7A70" w:rsidP="003B7A70">
      <w:pPr>
        <w:pStyle w:val="AmdtsEntries"/>
      </w:pPr>
      <w:r>
        <w:t>s 14I</w:t>
      </w:r>
      <w:r>
        <w:tab/>
        <w:t xml:space="preserve">ins </w:t>
      </w:r>
      <w:hyperlink r:id="rId36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04AEE473" w:rsidR="007C16F7" w:rsidRPr="00370A36" w:rsidRDefault="007C16F7" w:rsidP="007C16F7">
      <w:pPr>
        <w:pStyle w:val="AmdtsEntries"/>
      </w:pPr>
      <w:r>
        <w:tab/>
        <w:t xml:space="preserve">am </w:t>
      </w:r>
      <w:hyperlink r:id="rId366"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447ED4A3" w:rsidR="003B7A70" w:rsidRPr="00370A36" w:rsidRDefault="003B7A70" w:rsidP="003B7A70">
      <w:pPr>
        <w:pStyle w:val="AmdtsEntries"/>
      </w:pPr>
      <w:r>
        <w:t>s 14J</w:t>
      </w:r>
      <w:r>
        <w:tab/>
        <w:t xml:space="preserve">ins </w:t>
      </w:r>
      <w:hyperlink r:id="rId36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50B04848" w:rsidR="003B7A70" w:rsidRPr="00370A36" w:rsidRDefault="003B7A70" w:rsidP="003B7A70">
      <w:pPr>
        <w:pStyle w:val="AmdtsEntries"/>
      </w:pPr>
      <w:r>
        <w:t>s 14K</w:t>
      </w:r>
      <w:r>
        <w:tab/>
        <w:t xml:space="preserve">ins </w:t>
      </w:r>
      <w:hyperlink r:id="rId36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15D1CE8C" w:rsidR="003B7A70" w:rsidRDefault="003B7A70" w:rsidP="003B7A70">
      <w:pPr>
        <w:pStyle w:val="AmdtsEntries"/>
      </w:pPr>
      <w:r>
        <w:t>s 14L</w:t>
      </w:r>
      <w:r>
        <w:tab/>
        <w:t xml:space="preserve">ins </w:t>
      </w:r>
      <w:hyperlink r:id="rId36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2CED82EA" w:rsidR="00AD5EBD" w:rsidRPr="007F473C" w:rsidRDefault="00AD5EBD" w:rsidP="003B7A70">
      <w:pPr>
        <w:pStyle w:val="AmdtsEntries"/>
      </w:pPr>
      <w:r>
        <w:t>s 15</w:t>
      </w:r>
      <w:r>
        <w:tab/>
      </w:r>
      <w:r w:rsidR="007F473C">
        <w:t xml:space="preserve">am </w:t>
      </w:r>
      <w:hyperlink r:id="rId370"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2EC40B5F" w:rsidR="003B7A70" w:rsidRPr="00247E54" w:rsidRDefault="003B7A70" w:rsidP="003B7A70">
      <w:pPr>
        <w:pStyle w:val="AmdtsEntries"/>
      </w:pPr>
      <w:r>
        <w:t>pt 2A hdg</w:t>
      </w:r>
      <w:r>
        <w:tab/>
        <w:t xml:space="preserve">ins </w:t>
      </w:r>
      <w:hyperlink r:id="rId371"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31F5167A" w:rsidR="003B7A70" w:rsidRPr="00247E54" w:rsidRDefault="003B7A70" w:rsidP="003B7A70">
      <w:pPr>
        <w:pStyle w:val="AmdtsEntries"/>
      </w:pPr>
      <w:r>
        <w:t>div 2A.1 hdg</w:t>
      </w:r>
      <w:r>
        <w:tab/>
        <w:t xml:space="preserve">ins </w:t>
      </w:r>
      <w:hyperlink r:id="rId372"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226C0D6E" w:rsidR="003B7A70" w:rsidRDefault="003B7A70" w:rsidP="003B7A70">
      <w:pPr>
        <w:pStyle w:val="AmdtsEntries"/>
      </w:pPr>
      <w:r>
        <w:t>s 16</w:t>
      </w:r>
      <w:r>
        <w:tab/>
        <w:t xml:space="preserve">om </w:t>
      </w:r>
      <w:hyperlink r:id="rId373"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264BF6E6" w:rsidR="003B7A70" w:rsidRPr="00370A36" w:rsidRDefault="003B7A70" w:rsidP="003B7A70">
      <w:pPr>
        <w:pStyle w:val="AmdtsEntries"/>
      </w:pPr>
      <w:r>
        <w:tab/>
        <w:t xml:space="preserve">ins </w:t>
      </w:r>
      <w:hyperlink r:id="rId374"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4B4BA966" w:rsidR="003B7A70" w:rsidRPr="00247E54" w:rsidRDefault="003B7A70" w:rsidP="003B7A70">
      <w:pPr>
        <w:pStyle w:val="AmdtsEntries"/>
      </w:pPr>
      <w:r>
        <w:t>s 16A</w:t>
      </w:r>
      <w:r>
        <w:tab/>
        <w:t xml:space="preserve">ins </w:t>
      </w:r>
      <w:hyperlink r:id="rId375"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30AE91B6" w:rsidR="003B7A70" w:rsidRPr="00247E54" w:rsidRDefault="003B7A70" w:rsidP="003B7A70">
      <w:pPr>
        <w:pStyle w:val="AmdtsEntries"/>
      </w:pPr>
      <w:r>
        <w:t>s 16B</w:t>
      </w:r>
      <w:r>
        <w:tab/>
        <w:t xml:space="preserve">ins </w:t>
      </w:r>
      <w:hyperlink r:id="rId376"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lastRenderedPageBreak/>
        <w:t>Variation or suspension of plan—Act, s 31B (7) (</w:t>
      </w:r>
      <w:r w:rsidR="005D740B">
        <w:t>d</w:t>
      </w:r>
      <w:r>
        <w:t>)</w:t>
      </w:r>
    </w:p>
    <w:p w14:paraId="687B0A5E" w14:textId="3418BCEC" w:rsidR="00AC3AD6" w:rsidRPr="00AC3AD6" w:rsidRDefault="00AC3AD6" w:rsidP="00AC3AD6">
      <w:pPr>
        <w:pStyle w:val="AmdtsEntries"/>
      </w:pPr>
      <w:r>
        <w:t>s 16BA</w:t>
      </w:r>
      <w:r>
        <w:tab/>
        <w:t xml:space="preserve">ins </w:t>
      </w:r>
      <w:hyperlink r:id="rId377"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3414805A" w:rsidR="003B7A70" w:rsidRPr="00247E54" w:rsidRDefault="003B7A70" w:rsidP="003B7A70">
      <w:pPr>
        <w:pStyle w:val="AmdtsEntries"/>
      </w:pPr>
      <w:r>
        <w:t>s 16C</w:t>
      </w:r>
      <w:r>
        <w:tab/>
        <w:t xml:space="preserve">ins </w:t>
      </w:r>
      <w:hyperlink r:id="rId378"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118CD5A3" w:rsidR="003B7A70" w:rsidRPr="00247E54" w:rsidRDefault="003B7A70" w:rsidP="003B7A70">
      <w:pPr>
        <w:pStyle w:val="AmdtsEntries"/>
      </w:pPr>
      <w:r>
        <w:t>div 2A.2 hdg</w:t>
      </w:r>
      <w:r>
        <w:tab/>
        <w:t xml:space="preserve">ins </w:t>
      </w:r>
      <w:hyperlink r:id="rId379"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62EC98FE" w:rsidR="003B7A70" w:rsidRDefault="003B7A70" w:rsidP="003B7A70">
      <w:pPr>
        <w:pStyle w:val="AmdtsEntries"/>
      </w:pPr>
      <w:r>
        <w:t>s 16D</w:t>
      </w:r>
      <w:r>
        <w:tab/>
        <w:t xml:space="preserve">ins </w:t>
      </w:r>
      <w:hyperlink r:id="rId380"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29B62CC1" w:rsidR="00AC3AD6" w:rsidRPr="00247E54" w:rsidRDefault="00AC3AD6" w:rsidP="003B7A70">
      <w:pPr>
        <w:pStyle w:val="AmdtsEntries"/>
      </w:pPr>
      <w:r>
        <w:tab/>
        <w:t xml:space="preserve">am </w:t>
      </w:r>
      <w:hyperlink r:id="rId381"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t xml:space="preserve">Application for approval of community work or </w:t>
      </w:r>
      <w:r w:rsidRPr="004244F5">
        <w:rPr>
          <w:lang w:eastAsia="en-AU"/>
        </w:rPr>
        <w:t>social development program</w:t>
      </w:r>
    </w:p>
    <w:p w14:paraId="113315C4" w14:textId="4CDFB1D8" w:rsidR="003B7A70" w:rsidRPr="00247E54" w:rsidRDefault="003B7A70" w:rsidP="003B7A70">
      <w:pPr>
        <w:pStyle w:val="AmdtsEntries"/>
      </w:pPr>
      <w:r>
        <w:t>s 16E</w:t>
      </w:r>
      <w:r>
        <w:tab/>
        <w:t xml:space="preserve">ins </w:t>
      </w:r>
      <w:hyperlink r:id="rId382"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3CB67B1E" w:rsidR="003B7A70" w:rsidRPr="00247E54" w:rsidRDefault="003B7A70" w:rsidP="003B7A70">
      <w:pPr>
        <w:pStyle w:val="AmdtsEntries"/>
      </w:pPr>
      <w:r>
        <w:t>s 16F</w:t>
      </w:r>
      <w:r>
        <w:tab/>
        <w:t xml:space="preserve">ins </w:t>
      </w:r>
      <w:hyperlink r:id="rId383"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3F9E0AF6" w:rsidR="003B7A70" w:rsidRPr="00247E54" w:rsidRDefault="003B7A70" w:rsidP="003B7A70">
      <w:pPr>
        <w:pStyle w:val="AmdtsEntries"/>
      </w:pPr>
      <w:r>
        <w:t>s 16G</w:t>
      </w:r>
      <w:r>
        <w:tab/>
        <w:t xml:space="preserve">ins </w:t>
      </w:r>
      <w:hyperlink r:id="rId384"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2D1749C6" w:rsidR="003B7A70" w:rsidRPr="00247E54" w:rsidRDefault="003B7A70" w:rsidP="003B7A70">
      <w:pPr>
        <w:pStyle w:val="AmdtsEntries"/>
      </w:pPr>
      <w:r>
        <w:t>s 16H</w:t>
      </w:r>
      <w:r>
        <w:tab/>
        <w:t xml:space="preserve">ins </w:t>
      </w:r>
      <w:hyperlink r:id="rId385"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7175F290" w:rsidR="003B7A70" w:rsidRPr="00247E54" w:rsidRDefault="003B7A70" w:rsidP="003B7A70">
      <w:pPr>
        <w:pStyle w:val="AmdtsEntries"/>
      </w:pPr>
      <w:r>
        <w:t>s 16I</w:t>
      </w:r>
      <w:r>
        <w:tab/>
        <w:t xml:space="preserve">ins </w:t>
      </w:r>
      <w:hyperlink r:id="rId386"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54E78302" w:rsidR="003B7A70" w:rsidRPr="00247E54" w:rsidRDefault="003B7A70" w:rsidP="003B7A70">
      <w:pPr>
        <w:pStyle w:val="AmdtsEntries"/>
      </w:pPr>
      <w:r>
        <w:t>div 2A.3 hdg</w:t>
      </w:r>
      <w:r>
        <w:tab/>
        <w:t xml:space="preserve">ins </w:t>
      </w:r>
      <w:hyperlink r:id="rId387"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5099D7F1" w:rsidR="003B7A70" w:rsidRPr="00247E54" w:rsidRDefault="003B7A70" w:rsidP="003B7A70">
      <w:pPr>
        <w:pStyle w:val="AmdtsEntries"/>
      </w:pPr>
      <w:r>
        <w:t>s 16J</w:t>
      </w:r>
      <w:r>
        <w:tab/>
        <w:t xml:space="preserve">ins </w:t>
      </w:r>
      <w:hyperlink r:id="rId388"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78E58AF6" w:rsidR="003B7A70" w:rsidRPr="00AE4335" w:rsidRDefault="003B7A70" w:rsidP="003B7A70">
      <w:pPr>
        <w:pStyle w:val="AmdtsEntries"/>
      </w:pPr>
      <w:r w:rsidRPr="003A2496">
        <w:t>s 21</w:t>
      </w:r>
      <w:r w:rsidRPr="003A2496">
        <w:tab/>
        <w:t xml:space="preserve">am </w:t>
      </w:r>
      <w:hyperlink r:id="rId389"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90"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91"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92"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39B991ED" w:rsidR="003B7A70" w:rsidRDefault="003B7A70" w:rsidP="003B7A70">
      <w:pPr>
        <w:pStyle w:val="AmdtsEntries"/>
        <w:keepNext/>
      </w:pPr>
      <w:r>
        <w:t>s 22</w:t>
      </w:r>
      <w:r>
        <w:tab/>
        <w:t xml:space="preserve">am </w:t>
      </w:r>
      <w:hyperlink r:id="rId393"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94"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295F213C" w:rsidR="003B7A70" w:rsidRPr="00B3670B" w:rsidRDefault="003B7A70" w:rsidP="003B7A70">
      <w:pPr>
        <w:pStyle w:val="AmdtsEntries"/>
      </w:pPr>
      <w:r>
        <w:tab/>
        <w:t xml:space="preserve">am </w:t>
      </w:r>
      <w:hyperlink r:id="rId395"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96"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lastRenderedPageBreak/>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2D74BF77" w:rsidR="003B7A70" w:rsidRPr="00893D5F" w:rsidRDefault="003B7A70" w:rsidP="003B7A70">
      <w:pPr>
        <w:pStyle w:val="AmdtsEntries"/>
      </w:pPr>
      <w:r>
        <w:t>sch 1 hdg</w:t>
      </w:r>
      <w:r>
        <w:tab/>
        <w:t xml:space="preserve">sub </w:t>
      </w:r>
      <w:hyperlink r:id="rId397"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9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99"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40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01" w:tooltip="Road Transport (Offences) Amendment Regulation 2013 (No 1)" w:history="1">
        <w:r>
          <w:rPr>
            <w:rStyle w:val="charCitHyperlinkAbbrev"/>
          </w:rPr>
          <w:t>SL2013–19</w:t>
        </w:r>
      </w:hyperlink>
      <w:r>
        <w:t xml:space="preserve"> s 5</w:t>
      </w:r>
      <w:r w:rsidR="007605FA">
        <w:t xml:space="preserve">; </w:t>
      </w:r>
      <w:hyperlink r:id="rId402"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0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404"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40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406"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r w:rsidR="00A24A19">
        <w:t xml:space="preserve">; </w:t>
      </w:r>
      <w:hyperlink r:id="rId40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6</w:t>
      </w:r>
    </w:p>
    <w:p w14:paraId="3A84D12F" w14:textId="77777777" w:rsidR="003B7A70" w:rsidRDefault="003B7A70" w:rsidP="003B7A70">
      <w:pPr>
        <w:pStyle w:val="AmdtsEntryHd"/>
      </w:pPr>
      <w:r>
        <w:t>General</w:t>
      </w:r>
    </w:p>
    <w:p w14:paraId="1459DE6E" w14:textId="6FDF1CE4" w:rsidR="003B7A70" w:rsidRPr="00F15807" w:rsidRDefault="003B7A70" w:rsidP="003B7A70">
      <w:pPr>
        <w:pStyle w:val="AmdtsEntries"/>
      </w:pPr>
      <w:r>
        <w:t>sch 1 pt 1.1</w:t>
      </w:r>
      <w:r>
        <w:tab/>
        <w:t xml:space="preserve">sub </w:t>
      </w:r>
      <w:hyperlink r:id="rId40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0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1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11"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412"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1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414"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w:t>
      </w:r>
      <w:r w:rsidR="00463314">
        <w:t> </w:t>
      </w:r>
      <w:r w:rsidR="00A1667F">
        <w:t>5</w:t>
      </w:r>
      <w:r w:rsidR="00812BD2">
        <w:t xml:space="preserve">; </w:t>
      </w:r>
      <w:hyperlink r:id="rId41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416"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41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6B6DA15" w14:textId="77777777" w:rsidR="003B7A70" w:rsidRDefault="003B7A70" w:rsidP="003B7A70">
      <w:pPr>
        <w:pStyle w:val="AmdtsEntryHd"/>
        <w:rPr>
          <w:rStyle w:val="CharPartText"/>
        </w:rPr>
      </w:pPr>
      <w:r>
        <w:t>Australian Road Rules</w:t>
      </w:r>
    </w:p>
    <w:p w14:paraId="3FD93357" w14:textId="27C6CC41" w:rsidR="003B7A70" w:rsidRDefault="003B7A70" w:rsidP="003B7A70">
      <w:pPr>
        <w:pStyle w:val="AmdtsEntries"/>
        <w:keepNext/>
      </w:pPr>
      <w:r w:rsidRPr="003A2496">
        <w:t>sch 1 pt 1.2</w:t>
      </w:r>
      <w:r w:rsidRPr="003A2496">
        <w:tab/>
        <w:t xml:space="preserve">sub </w:t>
      </w:r>
      <w:hyperlink r:id="rId418"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419"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420"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7CE2E3AD" w:rsidR="003B7A70" w:rsidRDefault="003B7A70" w:rsidP="003B7A70">
      <w:pPr>
        <w:pStyle w:val="AmdtsEntries"/>
        <w:keepNext/>
      </w:pPr>
      <w:r>
        <w:tab/>
        <w:t xml:space="preserve">am </w:t>
      </w:r>
      <w:hyperlink r:id="rId421"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422"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27456181" w:rsidR="003B7A70" w:rsidRDefault="003B7A70" w:rsidP="003B7A70">
      <w:pPr>
        <w:pStyle w:val="AmdtsEntries"/>
        <w:keepNext/>
      </w:pPr>
      <w:r>
        <w:tab/>
        <w:t xml:space="preserve">sub </w:t>
      </w:r>
      <w:hyperlink r:id="rId42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2BBA5CDE" w:rsidR="003B7A70" w:rsidRDefault="003B7A70" w:rsidP="003B7A70">
      <w:pPr>
        <w:pStyle w:val="AmdtsEntries"/>
        <w:keepNext/>
      </w:pPr>
      <w:r>
        <w:tab/>
        <w:t xml:space="preserve">am </w:t>
      </w:r>
      <w:hyperlink r:id="rId424"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618D1AD9" w:rsidR="003B7A70" w:rsidRDefault="003B7A70" w:rsidP="003B7A70">
      <w:pPr>
        <w:pStyle w:val="AmdtsEntries"/>
      </w:pPr>
      <w:r>
        <w:tab/>
        <w:t xml:space="preserve">sub </w:t>
      </w:r>
      <w:hyperlink r:id="rId42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26"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7D4BEDF7" w:rsidR="004F375C" w:rsidRDefault="004F375C" w:rsidP="003B7A70">
      <w:pPr>
        <w:pStyle w:val="AmdtsEntries"/>
      </w:pPr>
      <w:r>
        <w:tab/>
        <w:t xml:space="preserve">am </w:t>
      </w:r>
      <w:hyperlink r:id="rId427"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294A1B3F" w:rsidR="003656C0" w:rsidRDefault="003656C0" w:rsidP="003B7A70">
      <w:pPr>
        <w:pStyle w:val="AmdtsEntries"/>
      </w:pPr>
      <w:r>
        <w:tab/>
        <w:t xml:space="preserve">sub </w:t>
      </w:r>
      <w:hyperlink r:id="rId428"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2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1B040E1D" w:rsidR="00DD005C" w:rsidRDefault="00DD005C" w:rsidP="003B7A70">
      <w:pPr>
        <w:pStyle w:val="AmdtsEntries"/>
      </w:pPr>
      <w:r>
        <w:tab/>
        <w:t xml:space="preserve">am </w:t>
      </w:r>
      <w:hyperlink r:id="rId430"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059E3A4B" w:rsidR="00A1667F" w:rsidRDefault="00A1667F" w:rsidP="003B7A70">
      <w:pPr>
        <w:pStyle w:val="AmdtsEntries"/>
      </w:pPr>
      <w:r>
        <w:tab/>
        <w:t xml:space="preserve">sub </w:t>
      </w:r>
      <w:hyperlink r:id="rId431"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222EF4DD" w:rsidR="007A457B" w:rsidRDefault="007A457B" w:rsidP="003B7A70">
      <w:pPr>
        <w:pStyle w:val="AmdtsEntries"/>
      </w:pPr>
      <w:r>
        <w:tab/>
        <w:t xml:space="preserve">am </w:t>
      </w:r>
      <w:hyperlink r:id="rId432"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7E747CCD" w:rsidR="00812BD2" w:rsidRDefault="00812BD2" w:rsidP="003B7A70">
      <w:pPr>
        <w:pStyle w:val="AmdtsEntries"/>
      </w:pPr>
      <w:r>
        <w:tab/>
        <w:t xml:space="preserve">sub </w:t>
      </w:r>
      <w:hyperlink r:id="rId433"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55E4BF5B" w:rsidR="00846BC3" w:rsidRDefault="00846BC3" w:rsidP="003B7A70">
      <w:pPr>
        <w:pStyle w:val="AmdtsEntries"/>
      </w:pPr>
      <w:r>
        <w:tab/>
        <w:t xml:space="preserve">om </w:t>
      </w:r>
      <w:hyperlink r:id="rId434"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438DDBB4" w:rsidR="00064BD0" w:rsidRDefault="00064BD0" w:rsidP="00A3151A">
      <w:pPr>
        <w:pStyle w:val="AmdtsEntries"/>
        <w:keepNext/>
      </w:pPr>
      <w:r>
        <w:t>sch 1 pt 1.2A</w:t>
      </w:r>
      <w:r>
        <w:tab/>
        <w:t xml:space="preserve">ins </w:t>
      </w:r>
      <w:hyperlink r:id="rId435"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34325378" w:rsidR="00542EF9" w:rsidRPr="00064BD0" w:rsidRDefault="00542EF9" w:rsidP="00A3151A">
      <w:pPr>
        <w:pStyle w:val="AmdtsEntries"/>
        <w:keepNext/>
      </w:pPr>
      <w:r>
        <w:tab/>
        <w:t xml:space="preserve">am </w:t>
      </w:r>
      <w:hyperlink r:id="rId436"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50A27D5B" w:rsidR="00BF7714" w:rsidRDefault="00BF7714" w:rsidP="00BF7714">
      <w:pPr>
        <w:pStyle w:val="AmdtsEntries"/>
      </w:pPr>
      <w:r>
        <w:tab/>
        <w:t xml:space="preserve">sub </w:t>
      </w:r>
      <w:hyperlink r:id="rId43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3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39"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4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4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4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43"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44"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AE0425" w14:textId="04AFF9FB" w:rsidR="00E3609F" w:rsidRDefault="00E3609F" w:rsidP="00BF7714">
      <w:pPr>
        <w:pStyle w:val="AmdtsEntries"/>
      </w:pPr>
      <w:r>
        <w:tab/>
        <w:t xml:space="preserve">am </w:t>
      </w:r>
      <w:hyperlink r:id="rId445" w:tooltip="Road Transport (Offences) Amendment Regulation 2020 (No 1)" w:history="1">
        <w:r>
          <w:rPr>
            <w:rStyle w:val="charCitHyperlinkAbbrev"/>
          </w:rPr>
          <w:t>SL2020</w:t>
        </w:r>
        <w:r>
          <w:rPr>
            <w:rStyle w:val="charCitHyperlinkAbbrev"/>
          </w:rPr>
          <w:noBreakHyphen/>
          <w:t>8</w:t>
        </w:r>
      </w:hyperlink>
      <w:r>
        <w:t xml:space="preserve"> ss 4-11</w:t>
      </w:r>
    </w:p>
    <w:p w14:paraId="11F966F3" w14:textId="56FBB728" w:rsidR="001F3FB1" w:rsidRDefault="009302F5" w:rsidP="00BF7714">
      <w:pPr>
        <w:pStyle w:val="AmdtsEntries"/>
      </w:pPr>
      <w:r>
        <w:tab/>
        <w:t xml:space="preserve">sub </w:t>
      </w:r>
      <w:hyperlink r:id="rId446"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4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A173473" w14:textId="11AE5F83" w:rsidR="00CA71A3" w:rsidRPr="00E3609F" w:rsidRDefault="00CA71A3" w:rsidP="00BF7714">
      <w:pPr>
        <w:pStyle w:val="AmdtsEntries"/>
      </w:pPr>
      <w:r>
        <w:tab/>
        <w:t xml:space="preserve">am </w:t>
      </w:r>
      <w:hyperlink r:id="rId448" w:tooltip="Road Transport Legislation Amendment Act 2022 (No 2)" w:history="1">
        <w:r>
          <w:rPr>
            <w:color w:val="0000FF" w:themeColor="hyperlink"/>
          </w:rPr>
          <w:t>A2022-5</w:t>
        </w:r>
      </w:hyperlink>
      <w:r>
        <w:t xml:space="preserve"> amdt 1.11, amdt 1.12</w:t>
      </w:r>
      <w:r w:rsidR="009F651A">
        <w:t>; items renum R87 LA</w:t>
      </w:r>
    </w:p>
    <w:p w14:paraId="67AB9956" w14:textId="77777777" w:rsidR="00064BD0" w:rsidRDefault="00064BD0" w:rsidP="00064BD0">
      <w:pPr>
        <w:pStyle w:val="AmdtsEntryHd"/>
      </w:pPr>
      <w:r w:rsidRPr="00DD70B9">
        <w:t>Heavy Vehicle (Mass, Dimension and Loading) National Regulation</w:t>
      </w:r>
    </w:p>
    <w:p w14:paraId="3D26590D" w14:textId="6992E03B" w:rsidR="00064BD0" w:rsidRPr="00064BD0" w:rsidRDefault="00064BD0" w:rsidP="00064BD0">
      <w:pPr>
        <w:pStyle w:val="AmdtsEntries"/>
      </w:pPr>
      <w:r>
        <w:t>sch 1 pt 1.2B</w:t>
      </w:r>
      <w:r>
        <w:tab/>
        <w:t xml:space="preserve">ins </w:t>
      </w:r>
      <w:hyperlink r:id="rId449" w:tooltip="Heavy Vehicle National Law (Consequential Amendments) Act 2013" w:history="1">
        <w:r>
          <w:rPr>
            <w:rStyle w:val="charCitHyperlinkAbbrev"/>
          </w:rPr>
          <w:t>A2013</w:t>
        </w:r>
        <w:r>
          <w:rPr>
            <w:rStyle w:val="charCitHyperlinkAbbrev"/>
          </w:rPr>
          <w:noBreakHyphen/>
          <w:t>52</w:t>
        </w:r>
      </w:hyperlink>
      <w:r>
        <w:t xml:space="preserve"> s 59</w:t>
      </w:r>
    </w:p>
    <w:p w14:paraId="1514472F" w14:textId="23C9FCC7" w:rsidR="00783DB4" w:rsidRPr="00E3609F" w:rsidRDefault="00BF7714" w:rsidP="00783DB4">
      <w:pPr>
        <w:pStyle w:val="AmdtsEntries"/>
      </w:pPr>
      <w:r>
        <w:tab/>
        <w:t xml:space="preserve">sub </w:t>
      </w:r>
      <w:hyperlink r:id="rId45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5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52"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5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5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5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56"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57"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783DB4">
        <w:t xml:space="preserve">; </w:t>
      </w:r>
      <w:hyperlink r:id="rId458"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5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9C3F831" w14:textId="77777777" w:rsidR="00B730E5" w:rsidRDefault="00B730E5" w:rsidP="00B730E5">
      <w:pPr>
        <w:pStyle w:val="AmdtsEntryHd"/>
      </w:pPr>
      <w:r w:rsidRPr="002425DB">
        <w:lastRenderedPageBreak/>
        <w:t>Heavy Vehicle (Fatigue Management) National Regulation</w:t>
      </w:r>
    </w:p>
    <w:p w14:paraId="4E1560DF" w14:textId="16F31F55" w:rsidR="00B730E5" w:rsidRDefault="00B730E5" w:rsidP="008055D4">
      <w:pPr>
        <w:pStyle w:val="AmdtsEntries"/>
        <w:keepNext/>
      </w:pPr>
      <w:r>
        <w:t>sch 1 pt 1.2C</w:t>
      </w:r>
      <w:r>
        <w:tab/>
        <w:t xml:space="preserve">ins </w:t>
      </w:r>
      <w:hyperlink r:id="rId460"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687069B5" w14:textId="65223126" w:rsidR="00783DB4" w:rsidRPr="00E3609F" w:rsidRDefault="005A7041" w:rsidP="008055D4">
      <w:pPr>
        <w:pStyle w:val="AmdtsEntries"/>
        <w:keepNext/>
      </w:pPr>
      <w:r>
        <w:tab/>
        <w:t xml:space="preserve">sub </w:t>
      </w:r>
      <w:hyperlink r:id="rId461" w:tooltip="Road Transport (Offences) Amendment Regulation 2019 (No 2)" w:history="1">
        <w:r>
          <w:rPr>
            <w:rStyle w:val="charCitHyperlinkAbbrev"/>
          </w:rPr>
          <w:t>SL2019</w:t>
        </w:r>
        <w:r>
          <w:rPr>
            <w:rStyle w:val="charCitHyperlinkAbbrev"/>
          </w:rPr>
          <w:noBreakHyphen/>
          <w:t>27</w:t>
        </w:r>
      </w:hyperlink>
      <w:r>
        <w:t xml:space="preserve"> s 4</w:t>
      </w:r>
      <w:r w:rsidR="00783DB4">
        <w:t xml:space="preserve">; </w:t>
      </w:r>
      <w:hyperlink r:id="rId462"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63"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486F4621" w14:textId="6BC45951" w:rsidR="000C38B8" w:rsidRPr="000C38B8" w:rsidRDefault="000C38B8" w:rsidP="00AC0703">
      <w:pPr>
        <w:pStyle w:val="AmdtsEntries"/>
        <w:tabs>
          <w:tab w:val="clear" w:pos="2700"/>
          <w:tab w:val="left" w:pos="3119"/>
        </w:tabs>
        <w:spacing w:before="240"/>
        <w:ind w:left="3119" w:hanging="2019"/>
      </w:pPr>
      <w:r>
        <w:rPr>
          <w:i/>
          <w:iCs/>
        </w:rPr>
        <w:t>Note for sch 1 pt 1.2C</w:t>
      </w:r>
      <w:r>
        <w:rPr>
          <w:i/>
          <w:iCs/>
        </w:rPr>
        <w:tab/>
      </w:r>
      <w:r w:rsidR="00AC0703">
        <w:t xml:space="preserve">sch 1 pt 1.2C also ins </w:t>
      </w:r>
      <w:hyperlink r:id="rId464" w:anchor="history" w:tooltip="Motor Accident Injuries Act 2019" w:history="1">
        <w:r w:rsidR="00AC0703" w:rsidRPr="005722E1">
          <w:rPr>
            <w:rStyle w:val="charCitHyperlinkAbbrev"/>
          </w:rPr>
          <w:t>A2019</w:t>
        </w:r>
        <w:r w:rsidR="00AC0703" w:rsidRPr="005722E1">
          <w:rPr>
            <w:rStyle w:val="charCitHyperlinkAbbrev"/>
          </w:rPr>
          <w:noBreakHyphen/>
          <w:t>12</w:t>
        </w:r>
      </w:hyperlink>
      <w:r w:rsidR="00AC0703">
        <w:t xml:space="preserve"> amdt 3.93</w:t>
      </w:r>
      <w:r w:rsidR="00AC0703">
        <w:br/>
        <w:t>renum as sch 1 pt 1.2</w:t>
      </w:r>
      <w:r w:rsidR="00E51606">
        <w:t>D</w:t>
      </w:r>
      <w:r w:rsidR="00AC0703">
        <w:t xml:space="preserve"> R78 LA</w:t>
      </w:r>
    </w:p>
    <w:p w14:paraId="26EAFD04" w14:textId="07DBBFF5" w:rsidR="00B67C70" w:rsidRDefault="00B67C70" w:rsidP="00B67C70">
      <w:pPr>
        <w:pStyle w:val="AmdtsEntryHd"/>
      </w:pPr>
      <w:r>
        <w:t>Motor Accident Injuries Act 2019</w:t>
      </w:r>
    </w:p>
    <w:p w14:paraId="1FF94691" w14:textId="66A36273" w:rsidR="00700591" w:rsidRDefault="00B67C70" w:rsidP="00700591">
      <w:pPr>
        <w:pStyle w:val="AmdtsEntries"/>
      </w:pPr>
      <w:r>
        <w:t>sch 1 pt 1.2</w:t>
      </w:r>
      <w:r w:rsidR="000C38B8">
        <w:t>D</w:t>
      </w:r>
      <w:r>
        <w:tab/>
      </w:r>
      <w:r w:rsidR="00700591">
        <w:t xml:space="preserve">(prev sch 1 pt 1.2C) </w:t>
      </w:r>
      <w:r w:rsidR="005722E1">
        <w:t xml:space="preserve">ins </w:t>
      </w:r>
      <w:hyperlink r:id="rId465" w:anchor="history" w:tooltip="Motor Accident Injuries Act 2019" w:history="1">
        <w:r w:rsidR="005722E1" w:rsidRPr="005722E1">
          <w:rPr>
            <w:rStyle w:val="charCitHyperlinkAbbrev"/>
          </w:rPr>
          <w:t>A2019</w:t>
        </w:r>
        <w:r w:rsidR="005722E1" w:rsidRPr="005722E1">
          <w:rPr>
            <w:rStyle w:val="charCitHyperlinkAbbrev"/>
          </w:rPr>
          <w:noBreakHyphen/>
          <w:t>12</w:t>
        </w:r>
      </w:hyperlink>
      <w:r w:rsidR="005722E1" w:rsidRPr="005722E1">
        <w:rPr>
          <w:rStyle w:val="charCitHyperlinkAbbrev"/>
        </w:rPr>
        <w:t xml:space="preserve"> </w:t>
      </w:r>
      <w:r w:rsidR="005722E1">
        <w:t>amdt 3.93</w:t>
      </w:r>
    </w:p>
    <w:p w14:paraId="5B6EE9B9" w14:textId="4D565364" w:rsidR="005722E1" w:rsidRDefault="005722E1" w:rsidP="00700591">
      <w:pPr>
        <w:pStyle w:val="AmdtsEntries"/>
      </w:pPr>
      <w:r>
        <w:tab/>
        <w:t>renum as sch</w:t>
      </w:r>
      <w:r w:rsidR="00A77DFA">
        <w:t xml:space="preserve"> 1</w:t>
      </w:r>
      <w:r>
        <w:t xml:space="preserve"> pt 1.2D R78 LA</w:t>
      </w:r>
    </w:p>
    <w:p w14:paraId="03CA05CA" w14:textId="2504B084" w:rsidR="00A24A19" w:rsidRDefault="00A24A19" w:rsidP="00700591">
      <w:pPr>
        <w:pStyle w:val="AmdtsEntries"/>
      </w:pPr>
      <w:r>
        <w:tab/>
        <w:t xml:space="preserve">sub </w:t>
      </w:r>
      <w:hyperlink r:id="rId466" w:tooltip="Road Transport (Offences) Amendment Regulation 2021 (No 1)" w:history="1">
        <w:r>
          <w:rPr>
            <w:rStyle w:val="charCitHyperlinkAbbrev"/>
          </w:rPr>
          <w:t>SL2021</w:t>
        </w:r>
        <w:r>
          <w:rPr>
            <w:rStyle w:val="charCitHyperlinkAbbrev"/>
          </w:rPr>
          <w:noBreakHyphen/>
          <w:t>10</w:t>
        </w:r>
      </w:hyperlink>
      <w:r>
        <w:t xml:space="preserve"> s 6</w:t>
      </w:r>
    </w:p>
    <w:p w14:paraId="3FBE4964" w14:textId="3FF49085" w:rsidR="00E51606" w:rsidRPr="000C38B8" w:rsidRDefault="00E51606" w:rsidP="00E51606">
      <w:pPr>
        <w:pStyle w:val="AmdtsEntries"/>
        <w:tabs>
          <w:tab w:val="clear" w:pos="2700"/>
          <w:tab w:val="left" w:pos="3119"/>
        </w:tabs>
        <w:spacing w:before="240"/>
        <w:ind w:left="3119" w:hanging="2019"/>
      </w:pPr>
      <w:r>
        <w:rPr>
          <w:i/>
          <w:iCs/>
        </w:rPr>
        <w:t>Note for sch 1 pt 1.2D</w:t>
      </w:r>
      <w:r>
        <w:rPr>
          <w:i/>
          <w:iCs/>
        </w:rPr>
        <w:tab/>
      </w:r>
      <w:r>
        <w:t xml:space="preserve">sch 1 pt 1.2D also ins </w:t>
      </w:r>
      <w:hyperlink r:id="rId467" w:anchor="history" w:tooltip="Motor Accident Injuries Act 2019" w:history="1">
        <w:r w:rsidRPr="005722E1">
          <w:rPr>
            <w:rStyle w:val="charCitHyperlinkAbbrev"/>
          </w:rPr>
          <w:t>A2019</w:t>
        </w:r>
        <w:r w:rsidRPr="005722E1">
          <w:rPr>
            <w:rStyle w:val="charCitHyperlinkAbbrev"/>
          </w:rPr>
          <w:noBreakHyphen/>
          <w:t>12</w:t>
        </w:r>
      </w:hyperlink>
      <w:r>
        <w:t xml:space="preserve"> amdt 3.93</w:t>
      </w:r>
      <w:r>
        <w:br/>
        <w:t>renum as sch 1 pt 1.2E R78 LA</w:t>
      </w:r>
    </w:p>
    <w:p w14:paraId="60258139" w14:textId="291B2594" w:rsidR="005722E1" w:rsidRDefault="008A0121" w:rsidP="005722E1">
      <w:pPr>
        <w:pStyle w:val="AmdtsEntryHd"/>
      </w:pPr>
      <w:r w:rsidRPr="0066333B">
        <w:rPr>
          <w:color w:val="000000"/>
        </w:rPr>
        <w:t>Motor Accident Injuries (Premiums and Administration) Regulation 2019</w:t>
      </w:r>
    </w:p>
    <w:p w14:paraId="19DB5614" w14:textId="24590C9E" w:rsidR="005722E1" w:rsidRDefault="005722E1" w:rsidP="005722E1">
      <w:pPr>
        <w:pStyle w:val="AmdtsEntries"/>
      </w:pPr>
      <w:r>
        <w:t>sch 1 pt 1.2</w:t>
      </w:r>
      <w:r w:rsidR="000C38B8">
        <w:t>E</w:t>
      </w:r>
      <w:r>
        <w:tab/>
        <w:t xml:space="preserve">(prev sch 1 pt 1.2D) ins </w:t>
      </w:r>
      <w:hyperlink r:id="rId468" w:anchor="history" w:tooltip="Motor Accident Injuries Act 2019" w:history="1">
        <w:r w:rsidRPr="005722E1">
          <w:rPr>
            <w:rStyle w:val="charCitHyperlinkAbbrev"/>
          </w:rPr>
          <w:t>A2019</w:t>
        </w:r>
        <w:r w:rsidRPr="005722E1">
          <w:rPr>
            <w:rStyle w:val="charCitHyperlinkAbbrev"/>
          </w:rPr>
          <w:noBreakHyphen/>
          <w:t>12</w:t>
        </w:r>
      </w:hyperlink>
      <w:r w:rsidRPr="005722E1">
        <w:rPr>
          <w:rStyle w:val="charCitHyperlinkAbbrev"/>
        </w:rPr>
        <w:t xml:space="preserve"> </w:t>
      </w:r>
      <w:r>
        <w:t>amdt 3.93</w:t>
      </w:r>
    </w:p>
    <w:p w14:paraId="0E820619" w14:textId="55B9C0FD" w:rsidR="005722E1" w:rsidRDefault="005722E1" w:rsidP="005722E1">
      <w:pPr>
        <w:pStyle w:val="AmdtsEntries"/>
      </w:pPr>
      <w:r>
        <w:tab/>
        <w:t>renum as sch</w:t>
      </w:r>
      <w:r w:rsidR="00A77DFA">
        <w:t xml:space="preserve"> 1</w:t>
      </w:r>
      <w:r>
        <w:t xml:space="preserve"> pt 1.2E R78 LA</w:t>
      </w:r>
    </w:p>
    <w:p w14:paraId="522D8FBD" w14:textId="1E1A591F" w:rsidR="008A0121" w:rsidRPr="008A0121" w:rsidRDefault="008A0121" w:rsidP="005722E1">
      <w:pPr>
        <w:pStyle w:val="AmdtsEntries"/>
      </w:pPr>
      <w:r>
        <w:tab/>
        <w:t xml:space="preserve">sub </w:t>
      </w:r>
      <w:hyperlink r:id="rId469" w:tooltip="Motor Accident Injuries (Premiums and Administration) Amendment Regulation 2020 (No 1)" w:history="1">
        <w:r>
          <w:rPr>
            <w:rStyle w:val="charCitHyperlinkAbbrev"/>
          </w:rPr>
          <w:t>SL2020</w:t>
        </w:r>
        <w:r>
          <w:rPr>
            <w:rStyle w:val="charCitHyperlinkAbbrev"/>
          </w:rPr>
          <w:noBreakHyphen/>
          <w:t>11</w:t>
        </w:r>
      </w:hyperlink>
      <w:r>
        <w:t xml:space="preserve"> amdt 1.2</w:t>
      </w:r>
      <w:r w:rsidR="00A24A19">
        <w:t xml:space="preserve">; </w:t>
      </w:r>
      <w:hyperlink r:id="rId47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2532192A" w14:textId="77777777" w:rsidR="003B7A70" w:rsidRDefault="003B7A70" w:rsidP="003B7A70">
      <w:pPr>
        <w:pStyle w:val="AmdtsEntryHd"/>
      </w:pPr>
      <w:r>
        <w:t>Road Transport (Alcohol and Drugs) Act 1977</w:t>
      </w:r>
    </w:p>
    <w:p w14:paraId="0DFC250C" w14:textId="02079088" w:rsidR="003B7A70" w:rsidRDefault="003B7A70" w:rsidP="003B7A70">
      <w:pPr>
        <w:pStyle w:val="AmdtsEntries"/>
        <w:keepNext/>
      </w:pPr>
      <w:r>
        <w:t>sch 1 pt 1.3</w:t>
      </w:r>
      <w:r>
        <w:tab/>
        <w:t xml:space="preserve">sub </w:t>
      </w:r>
      <w:hyperlink r:id="rId47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7E762C3C" w:rsidR="003B7A70" w:rsidRDefault="003B7A70" w:rsidP="003B7A70">
      <w:pPr>
        <w:pStyle w:val="AmdtsEntries"/>
        <w:keepNext/>
      </w:pPr>
      <w:r>
        <w:tab/>
        <w:t xml:space="preserve">am </w:t>
      </w:r>
      <w:hyperlink r:id="rId473"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74"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23287881" w:rsidR="00BF7714" w:rsidRDefault="003B7A70" w:rsidP="00634914">
      <w:pPr>
        <w:pStyle w:val="AmdtsEntries"/>
        <w:keepNext/>
      </w:pPr>
      <w:r>
        <w:tab/>
        <w:t xml:space="preserve">sub </w:t>
      </w:r>
      <w:hyperlink r:id="rId47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76"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7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78"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79"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8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3DDFF206" w:rsidR="00EA00BC" w:rsidRDefault="00EA00BC" w:rsidP="00BF7714">
      <w:pPr>
        <w:pStyle w:val="AmdtsEntries"/>
      </w:pPr>
      <w:r>
        <w:tab/>
        <w:t xml:space="preserve">am </w:t>
      </w:r>
      <w:hyperlink r:id="rId481"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82"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1E399570" w:rsidR="00495B8D" w:rsidRDefault="00FE53B0" w:rsidP="008E7796">
      <w:pPr>
        <w:pStyle w:val="AmdtsEntries"/>
      </w:pPr>
      <w:r>
        <w:tab/>
        <w:t xml:space="preserve">sub </w:t>
      </w:r>
      <w:hyperlink r:id="rId483"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8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8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2226A8DB" w:rsidR="00AC3AD6" w:rsidRPr="00EA00BC" w:rsidRDefault="00AC3AD6" w:rsidP="008E7796">
      <w:pPr>
        <w:pStyle w:val="AmdtsEntries"/>
      </w:pPr>
      <w:r>
        <w:tab/>
        <w:t xml:space="preserve">am </w:t>
      </w:r>
      <w:hyperlink r:id="rId486"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402891C1" w:rsidR="005A7041" w:rsidRDefault="005A7041" w:rsidP="005A7041">
      <w:pPr>
        <w:pStyle w:val="AmdtsEntries"/>
      </w:pPr>
      <w:r>
        <w:tab/>
        <w:t xml:space="preserve">sub </w:t>
      </w:r>
      <w:hyperlink r:id="rId487" w:tooltip="Road Transport (Offences) Amendment Regulation 2019 (No 2)" w:history="1">
        <w:r>
          <w:rPr>
            <w:rStyle w:val="charCitHyperlinkAbbrev"/>
          </w:rPr>
          <w:t>SL2019</w:t>
        </w:r>
        <w:r>
          <w:rPr>
            <w:rStyle w:val="charCitHyperlinkAbbrev"/>
          </w:rPr>
          <w:noBreakHyphen/>
          <w:t>27</w:t>
        </w:r>
      </w:hyperlink>
      <w:r>
        <w:t xml:space="preserve"> s 4</w:t>
      </w:r>
    </w:p>
    <w:p w14:paraId="3B4DDB08" w14:textId="6F6C7BCB" w:rsidR="00265E03" w:rsidRDefault="00265E03" w:rsidP="005A7041">
      <w:pPr>
        <w:pStyle w:val="AmdtsEntries"/>
      </w:pPr>
      <w:r>
        <w:tab/>
        <w:t xml:space="preserve">am </w:t>
      </w:r>
      <w:hyperlink r:id="rId488" w:tooltip="Justice Legislation Amendment Act 2020" w:history="1">
        <w:r>
          <w:rPr>
            <w:rStyle w:val="charCitHyperlinkAbbrev"/>
          </w:rPr>
          <w:t>A2020</w:t>
        </w:r>
        <w:r>
          <w:rPr>
            <w:rStyle w:val="charCitHyperlinkAbbrev"/>
          </w:rPr>
          <w:noBreakHyphen/>
          <w:t>42</w:t>
        </w:r>
      </w:hyperlink>
      <w:r>
        <w:t xml:space="preserve"> s 139</w:t>
      </w:r>
    </w:p>
    <w:p w14:paraId="457E27B7" w14:textId="2FD5FD0E" w:rsidR="00A24A19" w:rsidRDefault="00A24A19" w:rsidP="005A7041">
      <w:pPr>
        <w:pStyle w:val="AmdtsEntries"/>
      </w:pPr>
      <w:r>
        <w:tab/>
        <w:t xml:space="preserve">sub </w:t>
      </w:r>
      <w:hyperlink r:id="rId489" w:tooltip="Road Transport (Offences) Amendment Regulation 2021 (No 1)" w:history="1">
        <w:r>
          <w:rPr>
            <w:rStyle w:val="charCitHyperlinkAbbrev"/>
          </w:rPr>
          <w:t>SL2021</w:t>
        </w:r>
        <w:r>
          <w:rPr>
            <w:rStyle w:val="charCitHyperlinkAbbrev"/>
          </w:rPr>
          <w:noBreakHyphen/>
          <w:t>10</w:t>
        </w:r>
      </w:hyperlink>
      <w:r>
        <w:t xml:space="preserve"> s 6</w:t>
      </w:r>
    </w:p>
    <w:p w14:paraId="6846A970" w14:textId="77777777" w:rsidR="003B7A70" w:rsidRDefault="003B7A70" w:rsidP="003B7A70">
      <w:pPr>
        <w:pStyle w:val="AmdtsEntryHd"/>
      </w:pPr>
      <w:r>
        <w:t>Road Transport (Dimensions and Mass) Act 1990</w:t>
      </w:r>
    </w:p>
    <w:p w14:paraId="79DF1948" w14:textId="7163124A" w:rsidR="003B7A70" w:rsidRDefault="003B7A70" w:rsidP="003B7A70">
      <w:pPr>
        <w:pStyle w:val="AmdtsEntries"/>
        <w:keepNext/>
      </w:pPr>
      <w:r>
        <w:t>sch 1 pt 1.4</w:t>
      </w:r>
      <w:r>
        <w:tab/>
        <w:t xml:space="preserve">sub </w:t>
      </w:r>
      <w:hyperlink r:id="rId49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9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00C19972" w:rsidR="003B7A70" w:rsidRDefault="003B7A70" w:rsidP="00A72437">
      <w:pPr>
        <w:pStyle w:val="AmdtsEntries"/>
        <w:keepNext/>
      </w:pPr>
      <w:r>
        <w:tab/>
      </w:r>
      <w:r w:rsidRPr="009F73E0">
        <w:t xml:space="preserve">om </w:t>
      </w:r>
      <w:hyperlink r:id="rId492"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1E2867EF" w:rsidR="003B7A70" w:rsidRDefault="003B7A70" w:rsidP="00A72437">
      <w:pPr>
        <w:pStyle w:val="AmdtsEntries"/>
        <w:keepNext/>
      </w:pPr>
      <w:r>
        <w:tab/>
        <w:t xml:space="preserve">sub </w:t>
      </w:r>
      <w:hyperlink r:id="rId493"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0F27F42D" w:rsidR="00184043" w:rsidRDefault="00184043" w:rsidP="00184043">
      <w:pPr>
        <w:pStyle w:val="AmdtsEntries"/>
      </w:pPr>
      <w:r>
        <w:tab/>
        <w:t xml:space="preserve">om </w:t>
      </w:r>
      <w:hyperlink r:id="rId494"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t>Road Transport (Driver Licensing) Act 1999</w:t>
      </w:r>
    </w:p>
    <w:p w14:paraId="575DBBE7" w14:textId="22F8EB81" w:rsidR="003B7A70" w:rsidRDefault="003B7A70" w:rsidP="003B7A70">
      <w:pPr>
        <w:pStyle w:val="AmdtsEntries"/>
        <w:keepNext/>
      </w:pPr>
      <w:r>
        <w:t>sch 1 pt 1.5</w:t>
      </w:r>
      <w:r>
        <w:tab/>
        <w:t xml:space="preserve">sub </w:t>
      </w:r>
      <w:hyperlink r:id="rId49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9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9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426F6DB5" w:rsidR="003B7A70" w:rsidRDefault="003B7A70" w:rsidP="003B7A70">
      <w:pPr>
        <w:pStyle w:val="AmdtsEntries"/>
        <w:keepNext/>
      </w:pPr>
      <w:r>
        <w:tab/>
      </w:r>
      <w:r w:rsidRPr="00BB34E4">
        <w:t xml:space="preserve">am </w:t>
      </w:r>
      <w:hyperlink r:id="rId498"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647363F0" w:rsidR="00BF7714" w:rsidRDefault="003B7A70" w:rsidP="00BF7714">
      <w:pPr>
        <w:pStyle w:val="AmdtsEntries"/>
      </w:pPr>
      <w:r>
        <w:tab/>
        <w:t xml:space="preserve">sub </w:t>
      </w:r>
      <w:hyperlink r:id="rId49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00"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50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02"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03"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504"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0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0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50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w:t>
      </w:r>
      <w:r w:rsidR="00E6442D">
        <w:t> </w:t>
      </w:r>
      <w:r w:rsidR="00812BD2">
        <w:t>5</w:t>
      </w:r>
      <w:r w:rsidR="00F857F2">
        <w:t xml:space="preserve">; </w:t>
      </w:r>
      <w:hyperlink r:id="rId50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509"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51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p>
    <w:p w14:paraId="0A13297A" w14:textId="77777777" w:rsidR="003B7A70" w:rsidRDefault="003B7A70" w:rsidP="003B7A70">
      <w:pPr>
        <w:pStyle w:val="AmdtsEntryHd"/>
        <w:rPr>
          <w:rStyle w:val="CharPartText"/>
        </w:rPr>
      </w:pPr>
      <w:r>
        <w:lastRenderedPageBreak/>
        <w:t>Road Transport (Driver Licensing) Regulation 2000</w:t>
      </w:r>
    </w:p>
    <w:p w14:paraId="1C2AE359" w14:textId="676F283C" w:rsidR="003B7A70" w:rsidRDefault="003B7A70" w:rsidP="003B7A70">
      <w:pPr>
        <w:pStyle w:val="AmdtsEntries"/>
        <w:keepNext/>
      </w:pPr>
      <w:r>
        <w:t>sch 1 pt 1.6</w:t>
      </w:r>
      <w:r>
        <w:tab/>
        <w:t xml:space="preserve">sub </w:t>
      </w:r>
      <w:hyperlink r:id="rId51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1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1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0AC2F487" w:rsidR="003B7A70" w:rsidRPr="00682841" w:rsidRDefault="003B7A70" w:rsidP="00064BD0">
      <w:pPr>
        <w:pStyle w:val="AmdtsEntries"/>
        <w:keepNext/>
        <w:keepLines/>
      </w:pPr>
      <w:r w:rsidRPr="005413A2">
        <w:tab/>
        <w:t xml:space="preserve">am </w:t>
      </w:r>
      <w:hyperlink r:id="rId514"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515"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516"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517"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518"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742B8F72" w:rsidR="003B7A70" w:rsidRDefault="003B7A70" w:rsidP="003B7A70">
      <w:pPr>
        <w:pStyle w:val="AmdtsEntries"/>
      </w:pPr>
      <w:r>
        <w:tab/>
        <w:t xml:space="preserve">sub </w:t>
      </w:r>
      <w:hyperlink r:id="rId51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462AEF4A" w:rsidR="003B7A70" w:rsidRPr="00BB34E4" w:rsidRDefault="003B7A70" w:rsidP="003B7A70">
      <w:pPr>
        <w:pStyle w:val="AmdtsEntries"/>
      </w:pPr>
      <w:r>
        <w:tab/>
        <w:t xml:space="preserve">am </w:t>
      </w:r>
      <w:hyperlink r:id="rId520"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716AF240" w:rsidR="00BF7714" w:rsidRDefault="003B7A70" w:rsidP="00BF7714">
      <w:pPr>
        <w:pStyle w:val="AmdtsEntries"/>
      </w:pPr>
      <w:r>
        <w:tab/>
        <w:t xml:space="preserve">sub </w:t>
      </w:r>
      <w:hyperlink r:id="rId52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2"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23" w:tooltip="Road Transport Legislation Amendment Act 2013 (No 2)" w:history="1">
        <w:r w:rsidR="005132D9" w:rsidRPr="00AC61FD">
          <w:rPr>
            <w:rStyle w:val="charCitHyperlinkAbbrev"/>
          </w:rPr>
          <w:t>A2013-24</w:t>
        </w:r>
      </w:hyperlink>
      <w:r w:rsidR="005132D9">
        <w:t xml:space="preserve"> s 43, s 44; </w:t>
      </w:r>
      <w:hyperlink r:id="rId524"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525"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2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27"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2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2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530"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5733F3">
        <w:t xml:space="preserve">; </w:t>
      </w:r>
      <w:hyperlink r:id="rId531" w:tooltip="Road Transport (Driver Licensing) Amendment Regulation 2019 (No 1)" w:history="1">
        <w:r w:rsidR="005733F3" w:rsidRPr="005733F3">
          <w:rPr>
            <w:rStyle w:val="charCitHyperlinkAbbrev"/>
          </w:rPr>
          <w:t>SL2019-29</w:t>
        </w:r>
      </w:hyperlink>
      <w:r w:rsidR="005733F3">
        <w:t xml:space="preserve"> amdts 1.2-1.8</w:t>
      </w:r>
      <w:r w:rsidR="00652289">
        <w:t>; items renum R77 LA</w:t>
      </w:r>
      <w:r w:rsidR="00A24A19">
        <w:t xml:space="preserve">; </w:t>
      </w:r>
      <w:hyperlink r:id="rId532"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2266846D" w14:textId="77777777" w:rsidR="003B7A70" w:rsidRDefault="003B7A70" w:rsidP="003B7A70">
      <w:pPr>
        <w:pStyle w:val="AmdtsEntryHd"/>
        <w:rPr>
          <w:rStyle w:val="CharPartText"/>
        </w:rPr>
      </w:pPr>
      <w:r>
        <w:t>Road Transport (General) Act 1999</w:t>
      </w:r>
    </w:p>
    <w:p w14:paraId="51F31533" w14:textId="59B5CF9C" w:rsidR="003B7A70" w:rsidRDefault="003B7A70" w:rsidP="00986C39">
      <w:pPr>
        <w:pStyle w:val="AmdtsEntries"/>
        <w:keepNext/>
      </w:pPr>
      <w:r>
        <w:t>sch 1 pt 1.7</w:t>
      </w:r>
      <w:r>
        <w:tab/>
        <w:t xml:space="preserve">sub </w:t>
      </w:r>
      <w:hyperlink r:id="rId53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3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2EEA8C9C" w:rsidR="003B7A70" w:rsidRPr="000B72F9" w:rsidRDefault="003B7A70" w:rsidP="00986C39">
      <w:pPr>
        <w:pStyle w:val="AmdtsEntries"/>
        <w:keepNext/>
      </w:pPr>
      <w:r>
        <w:tab/>
      </w:r>
      <w:r w:rsidRPr="000B72F9">
        <w:t xml:space="preserve">am </w:t>
      </w:r>
      <w:hyperlink r:id="rId535"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1.30; items renum R13 LA</w:t>
      </w:r>
    </w:p>
    <w:p w14:paraId="77327895" w14:textId="7720F697" w:rsidR="003B7A70" w:rsidRDefault="003B7A70" w:rsidP="00986C39">
      <w:pPr>
        <w:pStyle w:val="AmdtsEntries"/>
        <w:keepNext/>
      </w:pPr>
      <w:r w:rsidRPr="000B72F9">
        <w:tab/>
        <w:t>sub</w:t>
      </w:r>
      <w:r>
        <w:t xml:space="preserve"> </w:t>
      </w:r>
      <w:hyperlink r:id="rId53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25FEBB4F" w:rsidR="003B7A70" w:rsidRPr="000B72F9" w:rsidRDefault="003B7A70" w:rsidP="00634914">
      <w:pPr>
        <w:pStyle w:val="AmdtsEntries"/>
        <w:keepNext/>
      </w:pPr>
      <w:r>
        <w:tab/>
        <w:t xml:space="preserve">am </w:t>
      </w:r>
      <w:hyperlink r:id="rId537"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538"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04A00175" w:rsidR="003B7A70" w:rsidRDefault="003B7A70" w:rsidP="00634914">
      <w:pPr>
        <w:pStyle w:val="AmdtsEntries"/>
        <w:keepNext/>
      </w:pPr>
      <w:r>
        <w:tab/>
        <w:t xml:space="preserve">sub </w:t>
      </w:r>
      <w:hyperlink r:id="rId53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40"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0964AA24" w:rsidR="003B7A70" w:rsidRPr="00BB34E4" w:rsidRDefault="003B7A70" w:rsidP="00634914">
      <w:pPr>
        <w:pStyle w:val="AmdtsEntries"/>
        <w:keepNext/>
      </w:pPr>
      <w:r>
        <w:tab/>
        <w:t xml:space="preserve">am </w:t>
      </w:r>
      <w:hyperlink r:id="rId541"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75DFE93D" w:rsidR="003B7A70" w:rsidRDefault="003B7A70" w:rsidP="00634914">
      <w:pPr>
        <w:pStyle w:val="AmdtsEntries"/>
        <w:keepNext/>
      </w:pPr>
      <w:r>
        <w:tab/>
        <w:t xml:space="preserve">sub </w:t>
      </w:r>
      <w:hyperlink r:id="rId54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2A03B1E9" w:rsidR="003B7A70" w:rsidRDefault="003B7A70" w:rsidP="00634914">
      <w:pPr>
        <w:pStyle w:val="AmdtsEntries"/>
        <w:keepNext/>
      </w:pPr>
      <w:r>
        <w:tab/>
        <w:t xml:space="preserve">am </w:t>
      </w:r>
      <w:hyperlink r:id="rId543"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6ACD0F15" w:rsidR="003B7A70" w:rsidRDefault="003B7A70" w:rsidP="00634914">
      <w:pPr>
        <w:pStyle w:val="AmdtsEntries"/>
        <w:keepNext/>
      </w:pPr>
      <w:r>
        <w:tab/>
        <w:t xml:space="preserve">sub </w:t>
      </w:r>
      <w:hyperlink r:id="rId544"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57C897DB" w:rsidR="002E72C0" w:rsidRPr="000B72F9" w:rsidRDefault="002E72C0" w:rsidP="00634914">
      <w:pPr>
        <w:pStyle w:val="AmdtsEntries"/>
        <w:keepNext/>
      </w:pPr>
      <w:r>
        <w:tab/>
        <w:t xml:space="preserve">am </w:t>
      </w:r>
      <w:hyperlink r:id="rId545"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71872C46" w:rsidR="00BF7714" w:rsidRDefault="00BF7714" w:rsidP="00634914">
      <w:pPr>
        <w:pStyle w:val="AmdtsEntries"/>
        <w:keepNext/>
      </w:pPr>
      <w:r>
        <w:tab/>
        <w:t xml:space="preserve">sub </w:t>
      </w:r>
      <w:hyperlink r:id="rId546"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4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69BA60E7" w:rsidR="00A81ACC" w:rsidRDefault="00A81ACC" w:rsidP="00634914">
      <w:pPr>
        <w:pStyle w:val="AmdtsEntries"/>
        <w:keepNext/>
      </w:pPr>
      <w:r>
        <w:tab/>
        <w:t xml:space="preserve">am </w:t>
      </w:r>
      <w:hyperlink r:id="rId548"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1C4532BF" w:rsidR="00FE53B0" w:rsidRDefault="00FE53B0" w:rsidP="00BF7714">
      <w:pPr>
        <w:pStyle w:val="AmdtsEntries"/>
      </w:pPr>
      <w:r>
        <w:tab/>
        <w:t xml:space="preserve">sub </w:t>
      </w:r>
      <w:hyperlink r:id="rId549"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5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5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25B87A64" w:rsidR="00BD2246" w:rsidRPr="00A81ACC" w:rsidRDefault="00BD2246" w:rsidP="00BF7714">
      <w:pPr>
        <w:pStyle w:val="AmdtsEntries"/>
      </w:pPr>
      <w:r>
        <w:tab/>
        <w:t xml:space="preserve">am </w:t>
      </w:r>
      <w:hyperlink r:id="rId552"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6AAD1900" w:rsidR="005A7041" w:rsidRDefault="005A7041" w:rsidP="005A7041">
      <w:pPr>
        <w:pStyle w:val="AmdtsEntries"/>
      </w:pPr>
      <w:r>
        <w:tab/>
        <w:t xml:space="preserve">sub </w:t>
      </w:r>
      <w:hyperlink r:id="rId553"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554"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D3163DF" w14:textId="77777777" w:rsidR="003B7A70" w:rsidRDefault="003B7A70" w:rsidP="003B7A70">
      <w:pPr>
        <w:pStyle w:val="AmdtsEntryHd"/>
        <w:rPr>
          <w:rStyle w:val="CharPartText"/>
        </w:rPr>
      </w:pPr>
      <w:r>
        <w:t>Road Transport (General) Regulation 2000</w:t>
      </w:r>
    </w:p>
    <w:p w14:paraId="0AD119D6" w14:textId="5D6F04BB" w:rsidR="003B7A70" w:rsidRDefault="003B7A70" w:rsidP="003B7A70">
      <w:pPr>
        <w:pStyle w:val="AmdtsEntries"/>
      </w:pPr>
      <w:r>
        <w:t>sch 1 pt 1.8</w:t>
      </w:r>
      <w:r>
        <w:tab/>
        <w:t xml:space="preserve">sub </w:t>
      </w:r>
      <w:hyperlink r:id="rId55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5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5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5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07155413" w:rsidR="003B7A70" w:rsidRDefault="003B7A70" w:rsidP="003B7A70">
      <w:pPr>
        <w:pStyle w:val="AmdtsEntries"/>
      </w:pPr>
      <w:r>
        <w:tab/>
        <w:t xml:space="preserve">am </w:t>
      </w:r>
      <w:hyperlink r:id="rId559"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4F004805" w:rsidR="00BF7714" w:rsidRDefault="003B7A70" w:rsidP="00BF7714">
      <w:pPr>
        <w:pStyle w:val="AmdtsEntries"/>
      </w:pPr>
      <w:r>
        <w:tab/>
        <w:t xml:space="preserve">sub </w:t>
      </w:r>
      <w:hyperlink r:id="rId56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61"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6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6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6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6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6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67"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r w:rsidR="00A24A19">
        <w:t xml:space="preserve">; </w:t>
      </w:r>
      <w:hyperlink r:id="rId56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65D7ACE" w14:textId="77777777" w:rsidR="003B7A70" w:rsidRPr="009F73E0" w:rsidRDefault="003B7A70" w:rsidP="003B7A70">
      <w:pPr>
        <w:pStyle w:val="AmdtsEntryHd"/>
      </w:pPr>
      <w:r w:rsidRPr="009F73E0">
        <w:t>Road Transport (Mass, Dimensions and Loading) Act 2009</w:t>
      </w:r>
    </w:p>
    <w:p w14:paraId="3B3CF027" w14:textId="58D7B72A" w:rsidR="003B7A70" w:rsidRPr="009F73E0" w:rsidRDefault="003B7A70" w:rsidP="003B7A70">
      <w:pPr>
        <w:pStyle w:val="AmdtsEntries"/>
        <w:keepNext/>
      </w:pPr>
      <w:r w:rsidRPr="009F73E0">
        <w:t>sch 1 pt 1.8A</w:t>
      </w:r>
      <w:r w:rsidRPr="009F73E0">
        <w:tab/>
        <w:t xml:space="preserve">ins </w:t>
      </w:r>
      <w:hyperlink r:id="rId569"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669AADCF" w:rsidR="003B7A70" w:rsidRDefault="003B7A70" w:rsidP="00FB7919">
      <w:pPr>
        <w:pStyle w:val="AmdtsEntries"/>
        <w:keepNext/>
      </w:pPr>
      <w:r>
        <w:tab/>
        <w:t xml:space="preserve">am </w:t>
      </w:r>
      <w:hyperlink r:id="rId570"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206E3932" w:rsidR="003B7A70" w:rsidRDefault="003B7A70" w:rsidP="00FB7919">
      <w:pPr>
        <w:pStyle w:val="AmdtsEntries"/>
        <w:keepNext/>
      </w:pPr>
      <w:r>
        <w:tab/>
        <w:t xml:space="preserve">sub </w:t>
      </w:r>
      <w:hyperlink r:id="rId57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7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3"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3F9506A2" w:rsidR="00064BD0" w:rsidRPr="00BB34E4" w:rsidRDefault="00064BD0" w:rsidP="003B7A70">
      <w:pPr>
        <w:pStyle w:val="AmdtsEntries"/>
      </w:pPr>
      <w:r>
        <w:tab/>
        <w:t xml:space="preserve">om </w:t>
      </w:r>
      <w:hyperlink r:id="rId574"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lastRenderedPageBreak/>
        <w:t>Road Transport (Mass, Dimensions and Loading) Regulation 2010</w:t>
      </w:r>
    </w:p>
    <w:p w14:paraId="19E35E4A" w14:textId="532C5C07" w:rsidR="003B7A70" w:rsidRPr="009F73E0" w:rsidRDefault="003B7A70" w:rsidP="00FB7919">
      <w:pPr>
        <w:pStyle w:val="AmdtsEntries"/>
        <w:keepNext/>
      </w:pPr>
      <w:r>
        <w:t>sch 1 pt 1.8B</w:t>
      </w:r>
      <w:r w:rsidRPr="009F73E0">
        <w:tab/>
        <w:t xml:space="preserve">ins </w:t>
      </w:r>
      <w:hyperlink r:id="rId575"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0677D127" w:rsidR="003B7A70" w:rsidRPr="00BB34E4" w:rsidRDefault="003B7A70" w:rsidP="00FB7919">
      <w:pPr>
        <w:pStyle w:val="AmdtsEntries"/>
        <w:keepNext/>
      </w:pPr>
      <w:r>
        <w:tab/>
        <w:t xml:space="preserve">sub </w:t>
      </w:r>
      <w:hyperlink r:id="rId57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7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8"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3D9F83E2" w:rsidR="00064BD0" w:rsidRPr="00BB34E4" w:rsidRDefault="00064BD0" w:rsidP="00064BD0">
      <w:pPr>
        <w:pStyle w:val="AmdtsEntries"/>
      </w:pPr>
      <w:r>
        <w:tab/>
        <w:t xml:space="preserve">om </w:t>
      </w:r>
      <w:hyperlink r:id="rId579"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2B935037" w:rsidR="003B7A70" w:rsidRDefault="003B7A70" w:rsidP="003B7A70">
      <w:pPr>
        <w:pStyle w:val="AmdtsEntries"/>
        <w:keepNext/>
      </w:pPr>
      <w:r>
        <w:t>sch 1 pt 1.9</w:t>
      </w:r>
      <w:r>
        <w:tab/>
        <w:t xml:space="preserve">sub </w:t>
      </w:r>
      <w:hyperlink r:id="rId58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4D792306" w:rsidR="003B7A70" w:rsidRPr="000B72F9" w:rsidRDefault="003B7A70" w:rsidP="00FB7919">
      <w:pPr>
        <w:pStyle w:val="AmdtsEntries"/>
        <w:keepNext/>
      </w:pPr>
      <w:r>
        <w:tab/>
      </w:r>
      <w:r w:rsidRPr="000B72F9">
        <w:t xml:space="preserve">om </w:t>
      </w:r>
      <w:hyperlink r:id="rId581"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1.31</w:t>
      </w:r>
    </w:p>
    <w:p w14:paraId="3654730B" w14:textId="3B417D3D" w:rsidR="003B7A70" w:rsidRDefault="003B7A70" w:rsidP="00FB7919">
      <w:pPr>
        <w:pStyle w:val="AmdtsEntries"/>
        <w:keepNext/>
      </w:pPr>
      <w:r w:rsidRPr="000B72F9">
        <w:tab/>
        <w:t xml:space="preserve">ins </w:t>
      </w:r>
      <w:hyperlink r:id="rId582"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507E57CA" w:rsidR="00BF7714" w:rsidRDefault="003B7A70" w:rsidP="00BF7714">
      <w:pPr>
        <w:pStyle w:val="AmdtsEntries"/>
      </w:pPr>
      <w:r>
        <w:tab/>
        <w:t xml:space="preserve">sub </w:t>
      </w:r>
      <w:hyperlink r:id="rId583"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84"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8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8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87"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8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589"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r w:rsidR="00A24A19">
        <w:t xml:space="preserve">; </w:t>
      </w:r>
      <w:hyperlink r:id="rId59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627528F3" w14:textId="77777777" w:rsidR="003B7A70" w:rsidRDefault="003B7A70" w:rsidP="003B7A70">
      <w:pPr>
        <w:pStyle w:val="AmdtsEntryHd"/>
        <w:rPr>
          <w:rStyle w:val="CharPartText"/>
        </w:rPr>
      </w:pPr>
      <w:r>
        <w:t>Road Transport (Public Passenger Services) Act 2001</w:t>
      </w:r>
    </w:p>
    <w:p w14:paraId="43B0E0CC" w14:textId="2FA63368" w:rsidR="003B7A70" w:rsidRDefault="003B7A70" w:rsidP="003B7A70">
      <w:pPr>
        <w:pStyle w:val="AmdtsEntries"/>
        <w:keepNext/>
      </w:pPr>
      <w:r>
        <w:t>sch 1 pt 1.10</w:t>
      </w:r>
      <w:r>
        <w:tab/>
        <w:t xml:space="preserve">am </w:t>
      </w:r>
      <w:hyperlink r:id="rId591"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9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9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160EFA25" w:rsidR="003B7A70" w:rsidRDefault="003B7A70" w:rsidP="003B7A70">
      <w:pPr>
        <w:pStyle w:val="AmdtsEntries"/>
        <w:keepNext/>
      </w:pPr>
      <w:r>
        <w:tab/>
        <w:t xml:space="preserve">sub </w:t>
      </w:r>
      <w:hyperlink r:id="rId59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579F1D5B" w:rsidR="003B7A70" w:rsidRDefault="003B7A70" w:rsidP="00A831CB">
      <w:pPr>
        <w:pStyle w:val="AmdtsEntries"/>
        <w:keepNext/>
      </w:pPr>
      <w:r>
        <w:tab/>
        <w:t xml:space="preserve">am </w:t>
      </w:r>
      <w:hyperlink r:id="rId595"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64DF36EB" w:rsidR="00DD62E7" w:rsidRDefault="003B7A70" w:rsidP="00A831CB">
      <w:pPr>
        <w:pStyle w:val="AmdtsEntries"/>
        <w:keepNext/>
      </w:pPr>
      <w:r>
        <w:tab/>
        <w:t xml:space="preserve">sub </w:t>
      </w:r>
      <w:hyperlink r:id="rId59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9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9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0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0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02"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624AB2A8" w:rsidR="00136AB4" w:rsidRDefault="00136AB4" w:rsidP="00DD62E7">
      <w:pPr>
        <w:pStyle w:val="AmdtsEntries"/>
      </w:pPr>
      <w:r>
        <w:tab/>
        <w:t xml:space="preserve">am </w:t>
      </w:r>
      <w:hyperlink r:id="rId603"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66B4B657" w:rsidR="008957E1" w:rsidRDefault="00367440" w:rsidP="00DD62E7">
      <w:pPr>
        <w:pStyle w:val="AmdtsEntries"/>
      </w:pPr>
      <w:r>
        <w:tab/>
        <w:t xml:space="preserve">sub </w:t>
      </w:r>
      <w:hyperlink r:id="rId604"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3DC4033E" w:rsidR="00367440" w:rsidRPr="00136AB4" w:rsidRDefault="008957E1" w:rsidP="00DD62E7">
      <w:pPr>
        <w:pStyle w:val="AmdtsEntries"/>
      </w:pPr>
      <w:r>
        <w:tab/>
        <w:t>am</w:t>
      </w:r>
      <w:r w:rsidR="004164AF">
        <w:t xml:space="preserve"> </w:t>
      </w:r>
      <w:hyperlink r:id="rId605"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2E72C6C2" w:rsidR="008957E1" w:rsidRDefault="008957E1" w:rsidP="008957E1">
      <w:pPr>
        <w:pStyle w:val="AmdtsEntries"/>
      </w:pPr>
      <w:r>
        <w:tab/>
        <w:t xml:space="preserve">sub </w:t>
      </w:r>
      <w:hyperlink r:id="rId606"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0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730D203" w14:textId="77777777" w:rsidR="003B7A70" w:rsidRDefault="003B7A70" w:rsidP="003B7A70">
      <w:pPr>
        <w:pStyle w:val="AmdtsEntryHd"/>
        <w:rPr>
          <w:rStyle w:val="CharPartText"/>
        </w:rPr>
      </w:pPr>
      <w:r>
        <w:t>Road Transport (Public Passenger Services) Regulation 2002</w:t>
      </w:r>
    </w:p>
    <w:p w14:paraId="46F57403" w14:textId="6BEEAFE9" w:rsidR="003B7A70" w:rsidRDefault="003B7A70" w:rsidP="003B7A70">
      <w:pPr>
        <w:pStyle w:val="AmdtsEntries"/>
        <w:keepNext/>
        <w:keepLines/>
      </w:pPr>
      <w:r>
        <w:t>sch 1 pt 1.11</w:t>
      </w:r>
      <w:r>
        <w:tab/>
        <w:t xml:space="preserve">am </w:t>
      </w:r>
      <w:hyperlink r:id="rId608"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609"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610"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61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61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1BAFE4D4" w:rsidR="003B7A70" w:rsidRDefault="003B7A70" w:rsidP="003B7A70">
      <w:pPr>
        <w:pStyle w:val="AmdtsEntries"/>
        <w:keepNext/>
      </w:pPr>
      <w:r>
        <w:tab/>
        <w:t xml:space="preserve">sub </w:t>
      </w:r>
      <w:hyperlink r:id="rId61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1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45EA509D" w:rsidR="003B7A70" w:rsidRPr="000B72F9" w:rsidRDefault="003B7A70" w:rsidP="003B7A70">
      <w:pPr>
        <w:pStyle w:val="AmdtsEntries"/>
        <w:keepNext/>
      </w:pPr>
      <w:r w:rsidRPr="005413A2">
        <w:tab/>
      </w:r>
      <w:r w:rsidRPr="000B72F9">
        <w:t xml:space="preserve">am </w:t>
      </w:r>
      <w:hyperlink r:id="rId615"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49236855" w:rsidR="003B7A70" w:rsidRDefault="003B7A70" w:rsidP="003B7A70">
      <w:pPr>
        <w:pStyle w:val="AmdtsEntries"/>
        <w:keepNext/>
      </w:pPr>
      <w:r>
        <w:tab/>
        <w:t xml:space="preserve">sub </w:t>
      </w:r>
      <w:hyperlink r:id="rId61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6E6661CA" w:rsidR="003B7A70" w:rsidRPr="00BB34E4" w:rsidRDefault="003B7A70" w:rsidP="003B7A70">
      <w:pPr>
        <w:pStyle w:val="AmdtsEntries"/>
        <w:keepNext/>
      </w:pPr>
      <w:r>
        <w:tab/>
        <w:t xml:space="preserve">am </w:t>
      </w:r>
      <w:hyperlink r:id="rId617"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68C26536" w:rsidR="003B7A70" w:rsidRDefault="003B7A70" w:rsidP="003B7A70">
      <w:pPr>
        <w:pStyle w:val="AmdtsEntries"/>
        <w:keepNext/>
      </w:pPr>
      <w:r>
        <w:tab/>
        <w:t xml:space="preserve">sub </w:t>
      </w:r>
      <w:hyperlink r:id="rId61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04B1B8F0" w:rsidR="003B7A70" w:rsidRDefault="003B7A70" w:rsidP="00FB7919">
      <w:pPr>
        <w:pStyle w:val="AmdtsEntries"/>
        <w:keepNext/>
      </w:pPr>
      <w:r>
        <w:tab/>
        <w:t xml:space="preserve">am </w:t>
      </w:r>
      <w:hyperlink r:id="rId619"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31108D61" w:rsidR="003B7A70" w:rsidRDefault="003B7A70" w:rsidP="00FB7919">
      <w:pPr>
        <w:pStyle w:val="AmdtsEntries"/>
        <w:keepNext/>
      </w:pPr>
      <w:r>
        <w:tab/>
        <w:t xml:space="preserve">am </w:t>
      </w:r>
      <w:hyperlink r:id="rId620"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2179AF55" w:rsidR="00DD62E7" w:rsidRDefault="003B7A70" w:rsidP="00DD62E7">
      <w:pPr>
        <w:pStyle w:val="AmdtsEntries"/>
      </w:pPr>
      <w:r>
        <w:tab/>
        <w:t xml:space="preserve">sub </w:t>
      </w:r>
      <w:hyperlink r:id="rId62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2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2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2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544803E1" w:rsidR="00136AB4" w:rsidRDefault="00136AB4" w:rsidP="00DD62E7">
      <w:pPr>
        <w:pStyle w:val="AmdtsEntries"/>
      </w:pPr>
      <w:r>
        <w:tab/>
        <w:t xml:space="preserve">am </w:t>
      </w:r>
      <w:hyperlink r:id="rId625"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69C9AAD3" w:rsidR="0073016B" w:rsidRDefault="00367440" w:rsidP="00367440">
      <w:pPr>
        <w:pStyle w:val="AmdtsEntries"/>
      </w:pPr>
      <w:r>
        <w:tab/>
        <w:t xml:space="preserve">sub </w:t>
      </w:r>
      <w:hyperlink r:id="rId626"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78AB438E" w:rsidR="00703E9A" w:rsidRDefault="00703E9A" w:rsidP="00367440">
      <w:pPr>
        <w:pStyle w:val="AmdtsEntries"/>
      </w:pPr>
      <w:r>
        <w:tab/>
        <w:t xml:space="preserve">am </w:t>
      </w:r>
      <w:hyperlink r:id="rId627"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5D4B95CC" w:rsidR="00943EB5" w:rsidRDefault="00943EB5" w:rsidP="00367440">
      <w:pPr>
        <w:pStyle w:val="AmdtsEntries"/>
      </w:pPr>
      <w:r>
        <w:tab/>
        <w:t xml:space="preserve">sub </w:t>
      </w:r>
      <w:hyperlink r:id="rId628"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37BE8CA6" w:rsidR="009D3D0C" w:rsidRPr="001E57B0" w:rsidRDefault="009D3D0C" w:rsidP="00367440">
      <w:pPr>
        <w:pStyle w:val="AmdtsEntries"/>
      </w:pPr>
      <w:r>
        <w:tab/>
        <w:t>am</w:t>
      </w:r>
      <w:r w:rsidR="001E57B0">
        <w:t xml:space="preserve"> </w:t>
      </w:r>
      <w:hyperlink r:id="rId629"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77B3F71A" w:rsidR="00A52492" w:rsidRDefault="00A52492" w:rsidP="00A52492">
      <w:pPr>
        <w:pStyle w:val="AmdtsEntries"/>
      </w:pPr>
      <w:r>
        <w:tab/>
        <w:t xml:space="preserve">sub </w:t>
      </w:r>
      <w:hyperlink r:id="rId630"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31"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E4A02CE" w14:textId="77777777" w:rsidR="003B7A70" w:rsidRDefault="003B7A70" w:rsidP="003B7A70">
      <w:pPr>
        <w:pStyle w:val="AmdtsEntryHd"/>
        <w:rPr>
          <w:rStyle w:val="CharPartText"/>
        </w:rPr>
      </w:pPr>
      <w:r>
        <w:lastRenderedPageBreak/>
        <w:t>Road Transport (Safety and Traffic Management) Act 1999</w:t>
      </w:r>
    </w:p>
    <w:p w14:paraId="385A6D22" w14:textId="4E1B9389" w:rsidR="003B7A70" w:rsidRDefault="003B7A70" w:rsidP="003B7A70">
      <w:pPr>
        <w:pStyle w:val="AmdtsEntries"/>
        <w:keepNext/>
      </w:pPr>
      <w:r>
        <w:t>sch 1 pt 1.12</w:t>
      </w:r>
      <w:r>
        <w:tab/>
        <w:t xml:space="preserve">sub </w:t>
      </w:r>
      <w:hyperlink r:id="rId63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12F7C89D" w:rsidR="003B7A70" w:rsidRDefault="003B7A70" w:rsidP="003B7A70">
      <w:pPr>
        <w:pStyle w:val="AmdtsEntries"/>
        <w:keepNext/>
      </w:pPr>
      <w:r>
        <w:tab/>
        <w:t xml:space="preserve">am </w:t>
      </w:r>
      <w:hyperlink r:id="rId633"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12ABDEBD" w:rsidR="00DD62E7" w:rsidRDefault="003B7A70" w:rsidP="00DD62E7">
      <w:pPr>
        <w:pStyle w:val="AmdtsEntries"/>
      </w:pPr>
      <w:r>
        <w:tab/>
        <w:t xml:space="preserve">sub </w:t>
      </w:r>
      <w:hyperlink r:id="rId63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3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3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37" w:tooltip="Road Transport (Offences) Amendment Regulation 2012 (No 2)" w:history="1">
        <w:r w:rsidRPr="003F3BAD">
          <w:rPr>
            <w:rStyle w:val="charCitHyperlinkAbbrev"/>
          </w:rPr>
          <w:t>SL2012</w:t>
        </w:r>
        <w:r w:rsidRPr="003F3BAD">
          <w:rPr>
            <w:rStyle w:val="charCitHyperlinkAbbrev"/>
          </w:rPr>
          <w:noBreakHyphen/>
          <w:t>22</w:t>
        </w:r>
      </w:hyperlink>
      <w:r>
        <w:t xml:space="preserve"> s</w:t>
      </w:r>
      <w:r w:rsidR="00970483">
        <w:t> </w:t>
      </w:r>
      <w:r>
        <w:t xml:space="preserve">4; </w:t>
      </w:r>
      <w:hyperlink r:id="rId638"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639" w:tooltip="Road Transport Legislation Amendment Act 2014" w:history="1">
        <w:r w:rsidR="00C325EE">
          <w:rPr>
            <w:rStyle w:val="charCitHyperlinkAbbrev"/>
          </w:rPr>
          <w:t>A2014-25</w:t>
        </w:r>
      </w:hyperlink>
      <w:r w:rsidR="00C325EE">
        <w:t xml:space="preserve"> s 8</w:t>
      </w:r>
      <w:r w:rsidR="00DD62E7">
        <w:t xml:space="preserve">; </w:t>
      </w:r>
      <w:hyperlink r:id="rId64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4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w:t>
      </w:r>
      <w:r w:rsidR="00970483">
        <w:t> </w:t>
      </w:r>
      <w:r w:rsidR="00A21F1D">
        <w:t>5</w:t>
      </w:r>
    </w:p>
    <w:p w14:paraId="461071FA" w14:textId="668CC037" w:rsidR="00A81ACC" w:rsidRDefault="00A81ACC" w:rsidP="00DD62E7">
      <w:pPr>
        <w:pStyle w:val="AmdtsEntries"/>
      </w:pPr>
      <w:r>
        <w:tab/>
        <w:t xml:space="preserve">am </w:t>
      </w:r>
      <w:hyperlink r:id="rId642"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4431660D" w:rsidR="00367440" w:rsidRDefault="00375BB0" w:rsidP="00367440">
      <w:pPr>
        <w:pStyle w:val="AmdtsEntries"/>
      </w:pPr>
      <w:r>
        <w:tab/>
        <w:t xml:space="preserve">sub </w:t>
      </w:r>
      <w:hyperlink r:id="rId643"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64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3624E6A0" w:rsidR="0054168F" w:rsidRDefault="0054168F" w:rsidP="00367440">
      <w:pPr>
        <w:pStyle w:val="AmdtsEntries"/>
      </w:pPr>
      <w:r>
        <w:tab/>
        <w:t xml:space="preserve">am </w:t>
      </w:r>
      <w:hyperlink r:id="rId645" w:tooltip="Road Transport (Road Rules) (Consequential Amendments) Regulation 2017 (No 1)" w:history="1">
        <w:r w:rsidRPr="00E42586">
          <w:rPr>
            <w:rStyle w:val="charCitHyperlinkAbbrev"/>
          </w:rPr>
          <w:t>SL2017-44</w:t>
        </w:r>
      </w:hyperlink>
      <w:r>
        <w:t xml:space="preserve"> amdt 1.21</w:t>
      </w:r>
    </w:p>
    <w:p w14:paraId="48525B98" w14:textId="2754710F" w:rsidR="00F857F2" w:rsidRDefault="00F857F2" w:rsidP="00367440">
      <w:pPr>
        <w:pStyle w:val="AmdtsEntries"/>
      </w:pPr>
      <w:r>
        <w:tab/>
        <w:t xml:space="preserve">sub </w:t>
      </w:r>
      <w:hyperlink r:id="rId646"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647"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64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p>
    <w:p w14:paraId="695AC15A" w14:textId="6D8220AB" w:rsidR="004619E4" w:rsidRPr="00136AB4" w:rsidRDefault="004619E4" w:rsidP="00367440">
      <w:pPr>
        <w:pStyle w:val="AmdtsEntries"/>
      </w:pPr>
      <w:r>
        <w:tab/>
        <w:t xml:space="preserve">am </w:t>
      </w:r>
      <w:hyperlink r:id="rId649" w:tooltip="Road Transport Legislation Amendment Act 2022" w:history="1">
        <w:r>
          <w:rPr>
            <w:rStyle w:val="charCitHyperlinkAbbrev"/>
          </w:rPr>
          <w:t>A2022</w:t>
        </w:r>
        <w:r>
          <w:rPr>
            <w:rStyle w:val="charCitHyperlinkAbbrev"/>
          </w:rPr>
          <w:noBreakHyphen/>
          <w:t>3</w:t>
        </w:r>
      </w:hyperlink>
      <w:r>
        <w:t xml:space="preserve"> amdt 1.2</w:t>
      </w:r>
    </w:p>
    <w:p w14:paraId="1A90A199" w14:textId="77777777" w:rsidR="0039374F" w:rsidRDefault="0039374F" w:rsidP="003B7A70">
      <w:pPr>
        <w:pStyle w:val="AmdtsEntryHd"/>
      </w:pPr>
      <w:r w:rsidRPr="00A14BE4">
        <w:t>Road Transport (Road Rules) Regulation 2017</w:t>
      </w:r>
    </w:p>
    <w:p w14:paraId="39943A15" w14:textId="342C2041" w:rsidR="0039374F" w:rsidRDefault="0039374F" w:rsidP="00C322CE">
      <w:pPr>
        <w:pStyle w:val="AmdtsEntries"/>
        <w:keepNext/>
      </w:pPr>
      <w:r>
        <w:t>sch 1 pt 1.12A</w:t>
      </w:r>
      <w:r>
        <w:tab/>
        <w:t xml:space="preserve">ins </w:t>
      </w:r>
      <w:hyperlink r:id="rId650" w:tooltip="Road Transport (Road Rules) (Consequential Amendments) Regulation 2017 (No 1)" w:history="1">
        <w:r w:rsidRPr="00E42586">
          <w:rPr>
            <w:rStyle w:val="charCitHyperlinkAbbrev"/>
          </w:rPr>
          <w:t>SL2017-44</w:t>
        </w:r>
      </w:hyperlink>
      <w:r>
        <w:t xml:space="preserve"> amdt 1.22</w:t>
      </w:r>
    </w:p>
    <w:p w14:paraId="068506C2" w14:textId="1BDE3941" w:rsidR="0077060C" w:rsidRDefault="0077060C" w:rsidP="00C322CE">
      <w:pPr>
        <w:pStyle w:val="AmdtsEntries"/>
        <w:keepNext/>
      </w:pPr>
      <w:r>
        <w:tab/>
        <w:t xml:space="preserve">am </w:t>
      </w:r>
      <w:hyperlink r:id="rId651"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37472BB6" w:rsidR="00F857F2" w:rsidRDefault="00F857F2" w:rsidP="00C322CE">
      <w:pPr>
        <w:pStyle w:val="AmdtsEntries"/>
        <w:keepNext/>
      </w:pPr>
      <w:r>
        <w:tab/>
        <w:t xml:space="preserve">sub </w:t>
      </w:r>
      <w:hyperlink r:id="rId652"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709A75BB" w:rsidR="00611915" w:rsidRPr="00427933" w:rsidRDefault="00611915" w:rsidP="0039374F">
      <w:pPr>
        <w:pStyle w:val="AmdtsEntries"/>
      </w:pPr>
      <w:r>
        <w:tab/>
        <w:t xml:space="preserve">am </w:t>
      </w:r>
      <w:hyperlink r:id="rId653"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654"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70A37141" w:rsidR="00A52492" w:rsidRDefault="00A52492" w:rsidP="00A52492">
      <w:pPr>
        <w:pStyle w:val="AmdtsEntries"/>
      </w:pPr>
      <w:r>
        <w:tab/>
        <w:t xml:space="preserve">sub </w:t>
      </w:r>
      <w:hyperlink r:id="rId655"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493CC139" w:rsidR="007A19B0" w:rsidRDefault="007A19B0" w:rsidP="00A52492">
      <w:pPr>
        <w:pStyle w:val="AmdtsEntries"/>
      </w:pPr>
      <w:r>
        <w:tab/>
        <w:t xml:space="preserve">am </w:t>
      </w:r>
      <w:hyperlink r:id="rId656"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2E558A1" w14:textId="3ACD963A" w:rsidR="00A24A19" w:rsidRDefault="00A24A19" w:rsidP="00A52492">
      <w:pPr>
        <w:pStyle w:val="AmdtsEntries"/>
      </w:pPr>
      <w:r>
        <w:tab/>
        <w:t xml:space="preserve">sub </w:t>
      </w:r>
      <w:hyperlink r:id="rId657" w:tooltip="Road Transport (Offences) Amendment Regulation 2021 (No 1)" w:history="1">
        <w:r>
          <w:rPr>
            <w:rStyle w:val="charCitHyperlinkAbbrev"/>
          </w:rPr>
          <w:t>SL2021</w:t>
        </w:r>
        <w:r>
          <w:rPr>
            <w:rStyle w:val="charCitHyperlinkAbbrev"/>
          </w:rPr>
          <w:noBreakHyphen/>
          <w:t>10</w:t>
        </w:r>
      </w:hyperlink>
      <w:r>
        <w:t xml:space="preserve"> s 6</w:t>
      </w:r>
    </w:p>
    <w:p w14:paraId="142EEA84" w14:textId="7C0905D5" w:rsidR="004619E4" w:rsidRPr="00136AB4" w:rsidRDefault="004619E4" w:rsidP="004619E4">
      <w:pPr>
        <w:pStyle w:val="AmdtsEntries"/>
      </w:pPr>
      <w:r>
        <w:tab/>
        <w:t xml:space="preserve">am </w:t>
      </w:r>
      <w:hyperlink r:id="rId658" w:tooltip="Road Transport Legislation Amendment Act 2022" w:history="1">
        <w:r>
          <w:rPr>
            <w:rStyle w:val="charCitHyperlinkAbbrev"/>
          </w:rPr>
          <w:t>A2022</w:t>
        </w:r>
        <w:r>
          <w:rPr>
            <w:rStyle w:val="charCitHyperlinkAbbrev"/>
          </w:rPr>
          <w:noBreakHyphen/>
          <w:t>3</w:t>
        </w:r>
      </w:hyperlink>
      <w:r>
        <w:t xml:space="preserve"> amdts 1.3-1.5</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0E2577B6" w:rsidR="003B7A70" w:rsidRDefault="003B7A70" w:rsidP="003B7A70">
      <w:pPr>
        <w:pStyle w:val="AmdtsEntries"/>
        <w:keepNext/>
      </w:pPr>
      <w:r>
        <w:t>sch 1 pt 1.13</w:t>
      </w:r>
      <w:r>
        <w:tab/>
        <w:t xml:space="preserve">am </w:t>
      </w:r>
      <w:hyperlink r:id="rId659"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660"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661"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4E6E4B39" w:rsidR="003B7A70" w:rsidRDefault="003B7A70" w:rsidP="003B7A70">
      <w:pPr>
        <w:pStyle w:val="AmdtsEntries"/>
        <w:keepNext/>
      </w:pPr>
      <w:r>
        <w:tab/>
        <w:t xml:space="preserve">sub </w:t>
      </w:r>
      <w:hyperlink r:id="rId66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13A8FB33" w:rsidR="003B7A70" w:rsidRDefault="003B7A70" w:rsidP="003B7A70">
      <w:pPr>
        <w:pStyle w:val="AmdtsEntries"/>
        <w:keepNext/>
      </w:pPr>
      <w:r>
        <w:tab/>
        <w:t xml:space="preserve">am </w:t>
      </w:r>
      <w:hyperlink r:id="rId66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6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54B99FE1" w:rsidR="003B7A70" w:rsidRDefault="003B7A70" w:rsidP="003B7A70">
      <w:pPr>
        <w:pStyle w:val="AmdtsEntries"/>
        <w:keepNext/>
      </w:pPr>
      <w:r>
        <w:tab/>
        <w:t xml:space="preserve">sub </w:t>
      </w:r>
      <w:hyperlink r:id="rId66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163B9D5D" w:rsidR="003B7A70" w:rsidRPr="000B72F9" w:rsidRDefault="003B7A70" w:rsidP="003B7A70">
      <w:pPr>
        <w:pStyle w:val="AmdtsEntries"/>
        <w:keepNext/>
      </w:pPr>
      <w:r>
        <w:tab/>
        <w:t xml:space="preserve">am </w:t>
      </w:r>
      <w:hyperlink r:id="rId666"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67"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0810AA04" w:rsidR="003B7A70" w:rsidRDefault="003B7A70" w:rsidP="003B7A70">
      <w:pPr>
        <w:pStyle w:val="AmdtsEntries"/>
        <w:keepNext/>
      </w:pPr>
      <w:r w:rsidRPr="000B72F9">
        <w:tab/>
        <w:t>sub</w:t>
      </w:r>
      <w:r>
        <w:t xml:space="preserve"> </w:t>
      </w:r>
      <w:hyperlink r:id="rId66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02571BE5" w:rsidR="003B7A70" w:rsidRPr="003A2496" w:rsidRDefault="003B7A70" w:rsidP="003B7A70">
      <w:pPr>
        <w:pStyle w:val="AmdtsEntries"/>
        <w:keepNext/>
      </w:pPr>
      <w:r w:rsidRPr="003A2496">
        <w:tab/>
        <w:t xml:space="preserve">am </w:t>
      </w:r>
      <w:hyperlink r:id="rId669"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62D5DBC2" w:rsidR="003B7A70" w:rsidRDefault="003B7A70" w:rsidP="003B7A70">
      <w:pPr>
        <w:pStyle w:val="AmdtsEntries"/>
        <w:keepNext/>
      </w:pPr>
      <w:r>
        <w:tab/>
        <w:t xml:space="preserve">sub </w:t>
      </w:r>
      <w:hyperlink r:id="rId67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415C8AD4" w:rsidR="003B7A70" w:rsidRPr="00BB34E4" w:rsidRDefault="003B7A70" w:rsidP="003B7A70">
      <w:pPr>
        <w:pStyle w:val="AmdtsEntries"/>
        <w:keepNext/>
      </w:pPr>
      <w:r>
        <w:tab/>
        <w:t xml:space="preserve">am </w:t>
      </w:r>
      <w:hyperlink r:id="rId671"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334D4423" w:rsidR="003B7A70" w:rsidRDefault="003B7A70" w:rsidP="00317D21">
      <w:pPr>
        <w:pStyle w:val="AmdtsEntries"/>
        <w:keepNext/>
      </w:pPr>
      <w:r>
        <w:tab/>
        <w:t xml:space="preserve">sub </w:t>
      </w:r>
      <w:hyperlink r:id="rId67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73"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363BC297" w:rsidR="00317D21" w:rsidRPr="000B72F9" w:rsidRDefault="00317D21" w:rsidP="003B7A70">
      <w:pPr>
        <w:pStyle w:val="AmdtsEntries"/>
      </w:pPr>
      <w:r>
        <w:tab/>
        <w:t xml:space="preserve">am </w:t>
      </w:r>
      <w:hyperlink r:id="rId674"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2A29FAE9" w:rsidR="00DD62E7" w:rsidRDefault="00DD62E7" w:rsidP="00DD62E7">
      <w:pPr>
        <w:pStyle w:val="AmdtsEntries"/>
      </w:pPr>
      <w:r>
        <w:tab/>
        <w:t xml:space="preserve">sub </w:t>
      </w:r>
      <w:hyperlink r:id="rId675"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67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7653D9E8" w:rsidR="00B50514" w:rsidRDefault="00B50514" w:rsidP="00DD62E7">
      <w:pPr>
        <w:pStyle w:val="AmdtsEntries"/>
      </w:pPr>
      <w:r>
        <w:tab/>
        <w:t xml:space="preserve">am </w:t>
      </w:r>
      <w:hyperlink r:id="rId677" w:tooltip="Road Transport Legislation Amendment Regulation 2015 (No 1)" w:history="1">
        <w:r w:rsidRPr="00B50514">
          <w:rPr>
            <w:rStyle w:val="charCitHyperlinkAbbrev"/>
          </w:rPr>
          <w:t>SL2015-33</w:t>
        </w:r>
      </w:hyperlink>
      <w:r>
        <w:t>, s 4; items renum R48 LA</w:t>
      </w:r>
      <w:r w:rsidR="0011244F">
        <w:t xml:space="preserve">; </w:t>
      </w:r>
      <w:hyperlink r:id="rId678"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679"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09DB8D93" w:rsidR="00375BB0" w:rsidRDefault="00375BB0" w:rsidP="00DD62E7">
      <w:pPr>
        <w:pStyle w:val="AmdtsEntries"/>
      </w:pPr>
      <w:r>
        <w:tab/>
        <w:t xml:space="preserve">sub </w:t>
      </w:r>
      <w:hyperlink r:id="rId680"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2558D69F" w:rsidR="008E7796" w:rsidRPr="008E7796" w:rsidRDefault="008E7796" w:rsidP="00DD62E7">
      <w:pPr>
        <w:pStyle w:val="AmdtsEntries"/>
      </w:pPr>
      <w:r>
        <w:tab/>
        <w:t xml:space="preserve">am </w:t>
      </w:r>
      <w:hyperlink r:id="rId681"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82" w:tooltip="Road Transport Legislation Amendment Regulation 2017 (No 2)" w:history="1">
        <w:r w:rsidR="005214CB" w:rsidRPr="005214CB">
          <w:rPr>
            <w:rStyle w:val="charCitHyperlinkAbbrev"/>
          </w:rPr>
          <w:t>SL2017-23</w:t>
        </w:r>
      </w:hyperlink>
      <w:r w:rsidR="005214CB">
        <w:t xml:space="preserve"> s 4</w:t>
      </w:r>
    </w:p>
    <w:p w14:paraId="6ECEF0E8" w14:textId="5C2E4AC8" w:rsidR="00367440" w:rsidRDefault="00367440" w:rsidP="00367440">
      <w:pPr>
        <w:pStyle w:val="AmdtsEntries"/>
      </w:pPr>
      <w:r>
        <w:tab/>
        <w:t xml:space="preserve">sub </w:t>
      </w:r>
      <w:hyperlink r:id="rId683"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76F7BD42" w:rsidR="00CE38FE" w:rsidRDefault="00CE38FE" w:rsidP="00367440">
      <w:pPr>
        <w:pStyle w:val="AmdtsEntries"/>
      </w:pPr>
      <w:r>
        <w:tab/>
        <w:t xml:space="preserve">am </w:t>
      </w:r>
      <w:hyperlink r:id="rId684"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17569B73" w:rsidR="0054168F" w:rsidRPr="00136AB4" w:rsidRDefault="0039374F" w:rsidP="00367440">
      <w:pPr>
        <w:pStyle w:val="AmdtsEntries"/>
      </w:pPr>
      <w:r>
        <w:tab/>
        <w:t>sub</w:t>
      </w:r>
      <w:r w:rsidR="0054168F">
        <w:t xml:space="preserve"> </w:t>
      </w:r>
      <w:hyperlink r:id="rId685"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68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87"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68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CA3192">
        <w:t> </w:t>
      </w:r>
      <w:r w:rsidR="00A24A19">
        <w:t>6</w:t>
      </w:r>
    </w:p>
    <w:p w14:paraId="1D155F83" w14:textId="77777777" w:rsidR="003B7A70" w:rsidRDefault="003B7A70" w:rsidP="003B7A70">
      <w:pPr>
        <w:pStyle w:val="AmdtsEntryHd"/>
      </w:pPr>
      <w:r>
        <w:lastRenderedPageBreak/>
        <w:t>Road Transport (Third-Party Insurance) Act 2008</w:t>
      </w:r>
    </w:p>
    <w:p w14:paraId="57FDE3E7" w14:textId="709636D5" w:rsidR="003B7A70" w:rsidRPr="000B72F9" w:rsidRDefault="003B7A70" w:rsidP="003B7A70">
      <w:pPr>
        <w:pStyle w:val="AmdtsEntries"/>
        <w:keepNext/>
      </w:pPr>
      <w:r>
        <w:t>sch 1 pt 1.13A</w:t>
      </w:r>
      <w:r>
        <w:tab/>
      </w:r>
      <w:r w:rsidRPr="000B72F9">
        <w:t xml:space="preserve">ins </w:t>
      </w:r>
      <w:hyperlink r:id="rId689"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1.32</w:t>
      </w:r>
    </w:p>
    <w:p w14:paraId="421D016A" w14:textId="6C5FEFF7" w:rsidR="00367440" w:rsidRDefault="003B7A70" w:rsidP="00367440">
      <w:pPr>
        <w:pStyle w:val="AmdtsEntries"/>
      </w:pPr>
      <w:r w:rsidRPr="000B72F9">
        <w:tab/>
        <w:t xml:space="preserve">sub </w:t>
      </w:r>
      <w:hyperlink r:id="rId690"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69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9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9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94"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95"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96"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97"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9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9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00"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55474F1D" w14:textId="3785B717" w:rsidR="00962130" w:rsidRPr="00136AB4" w:rsidRDefault="00962130" w:rsidP="00367440">
      <w:pPr>
        <w:pStyle w:val="AmdtsEntries"/>
      </w:pPr>
      <w:r>
        <w:tab/>
        <w:t xml:space="preserve">om </w:t>
      </w:r>
      <w:hyperlink r:id="rId701"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6DCC19F2" w14:textId="77777777" w:rsidR="003B7A70" w:rsidRDefault="003B7A70" w:rsidP="003B7A70">
      <w:pPr>
        <w:pStyle w:val="AmdtsEntryHd"/>
      </w:pPr>
      <w:r w:rsidRPr="0059294A">
        <w:t>Road Transport (Third-Party Insurance) Regulation 2008</w:t>
      </w:r>
    </w:p>
    <w:p w14:paraId="4A0C3BF8" w14:textId="1FCDB79D" w:rsidR="003B7A70" w:rsidRDefault="003B7A70" w:rsidP="003B7A70">
      <w:pPr>
        <w:pStyle w:val="AmdtsEntries"/>
        <w:keepNext/>
      </w:pPr>
      <w:r>
        <w:t>sch 1 pt 1.13B</w:t>
      </w:r>
      <w:r>
        <w:tab/>
        <w:t xml:space="preserve">ins </w:t>
      </w:r>
      <w:hyperlink r:id="rId702"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66162311" w:rsidR="00D34F5E" w:rsidRPr="00136AB4" w:rsidRDefault="003B7A70" w:rsidP="000C145F">
      <w:pPr>
        <w:pStyle w:val="AmdtsEntries"/>
        <w:keepNext/>
      </w:pPr>
      <w:r>
        <w:tab/>
        <w:t xml:space="preserve">sub </w:t>
      </w:r>
      <w:hyperlink r:id="rId70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0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0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06"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07"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08"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09"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710"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1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12"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2DBEC2A" w14:textId="7A4C2195" w:rsidR="00962130" w:rsidRPr="00136AB4" w:rsidRDefault="00962130" w:rsidP="00962130">
      <w:pPr>
        <w:pStyle w:val="AmdtsEntries"/>
      </w:pPr>
      <w:r>
        <w:tab/>
        <w:t xml:space="preserve">om </w:t>
      </w:r>
      <w:hyperlink r:id="rId713"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19BA83B4" w14:textId="77777777" w:rsidR="003B7A70" w:rsidRDefault="003B7A70" w:rsidP="003B7A70">
      <w:pPr>
        <w:pStyle w:val="AmdtsEntryHd"/>
        <w:rPr>
          <w:rStyle w:val="CharPartText"/>
        </w:rPr>
      </w:pPr>
      <w:r>
        <w:t>Road Transport (Vehicle Registration) Act 1999</w:t>
      </w:r>
    </w:p>
    <w:p w14:paraId="235B5E18" w14:textId="55B14C3C" w:rsidR="003B7A70" w:rsidRDefault="003B7A70" w:rsidP="003B7A70">
      <w:pPr>
        <w:pStyle w:val="AmdtsEntries"/>
        <w:keepNext/>
      </w:pPr>
      <w:r>
        <w:t>sch 1 pt 1.14</w:t>
      </w:r>
      <w:r>
        <w:tab/>
        <w:t xml:space="preserve">am </w:t>
      </w:r>
      <w:hyperlink r:id="rId714"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0DC6846C" w:rsidR="003B7A70" w:rsidRDefault="003B7A70" w:rsidP="003B7A70">
      <w:pPr>
        <w:pStyle w:val="AmdtsEntries"/>
        <w:keepNext/>
      </w:pPr>
      <w:r>
        <w:tab/>
        <w:t xml:space="preserve">sub </w:t>
      </w:r>
      <w:hyperlink r:id="rId71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1D3E565E" w:rsidR="003B7A70" w:rsidRDefault="003B7A70" w:rsidP="003B7A70">
      <w:pPr>
        <w:pStyle w:val="AmdtsEntries"/>
        <w:keepNext/>
      </w:pPr>
      <w:r>
        <w:tab/>
        <w:t xml:space="preserve">am </w:t>
      </w:r>
      <w:hyperlink r:id="rId71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71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1C05720C" w:rsidR="00D34F5E" w:rsidRDefault="003B7A70" w:rsidP="00D34F5E">
      <w:pPr>
        <w:pStyle w:val="AmdtsEntries"/>
      </w:pPr>
      <w:r>
        <w:tab/>
        <w:t xml:space="preserve">sub </w:t>
      </w:r>
      <w:hyperlink r:id="rId71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1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2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2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2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2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24"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725"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26"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2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17F4F0CE" w:rsidR="00640FF6" w:rsidRPr="00136AB4" w:rsidRDefault="00640FF6" w:rsidP="00D34F5E">
      <w:pPr>
        <w:pStyle w:val="AmdtsEntries"/>
      </w:pPr>
      <w:r>
        <w:tab/>
        <w:t xml:space="preserve">am </w:t>
      </w:r>
      <w:hyperlink r:id="rId728"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2A019BBB" w:rsidR="00A52492" w:rsidRDefault="00A52492" w:rsidP="00A52492">
      <w:pPr>
        <w:pStyle w:val="AmdtsEntries"/>
      </w:pPr>
      <w:r>
        <w:tab/>
        <w:t xml:space="preserve">sub </w:t>
      </w:r>
      <w:hyperlink r:id="rId729"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3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CD6C315" w14:textId="77777777" w:rsidR="003B7A70" w:rsidRDefault="003B7A70" w:rsidP="003B7A70">
      <w:pPr>
        <w:pStyle w:val="AmdtsEntryHd"/>
        <w:rPr>
          <w:rStyle w:val="CharPartText"/>
        </w:rPr>
      </w:pPr>
      <w:r>
        <w:t>Road Transport (Vehicle Registration) Regulation 2000</w:t>
      </w:r>
    </w:p>
    <w:p w14:paraId="7606BB6B" w14:textId="1AC01FA4" w:rsidR="003B7A70" w:rsidRDefault="003B7A70" w:rsidP="003B7A70">
      <w:pPr>
        <w:pStyle w:val="AmdtsEntries"/>
        <w:keepNext/>
      </w:pPr>
      <w:r>
        <w:t>sch 1 pt 1.15</w:t>
      </w:r>
      <w:r>
        <w:tab/>
        <w:t xml:space="preserve">am </w:t>
      </w:r>
      <w:hyperlink r:id="rId731"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578A8DB9" w:rsidR="003B7A70" w:rsidRDefault="003B7A70" w:rsidP="003B7A70">
      <w:pPr>
        <w:pStyle w:val="AmdtsEntries"/>
        <w:keepNext/>
      </w:pPr>
      <w:r>
        <w:tab/>
        <w:t xml:space="preserve">sub </w:t>
      </w:r>
      <w:hyperlink r:id="rId73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3B738C82" w:rsidR="003B7A70" w:rsidRDefault="003B7A70" w:rsidP="003B7A70">
      <w:pPr>
        <w:pStyle w:val="AmdtsEntries"/>
        <w:keepNext/>
      </w:pPr>
      <w:r>
        <w:tab/>
        <w:t xml:space="preserve">am </w:t>
      </w:r>
      <w:hyperlink r:id="rId73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73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41A3AE2A" w:rsidR="003B7A70" w:rsidRDefault="003B7A70" w:rsidP="003B7A70">
      <w:pPr>
        <w:pStyle w:val="AmdtsEntries"/>
        <w:keepNext/>
      </w:pPr>
      <w:r>
        <w:tab/>
        <w:t xml:space="preserve">sub </w:t>
      </w:r>
      <w:hyperlink r:id="rId73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3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3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79299A85" w:rsidR="003B7A70" w:rsidRDefault="003B7A70" w:rsidP="00B15795">
      <w:pPr>
        <w:pStyle w:val="AmdtsEntries"/>
        <w:keepNext/>
      </w:pPr>
      <w:r>
        <w:tab/>
        <w:t xml:space="preserve">am </w:t>
      </w:r>
      <w:hyperlink r:id="rId738"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739"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4C19E923" w:rsidR="003B7A70" w:rsidRDefault="003B7A70" w:rsidP="00B15795">
      <w:pPr>
        <w:pStyle w:val="AmdtsEntries"/>
        <w:keepNext/>
      </w:pPr>
      <w:r>
        <w:tab/>
        <w:t xml:space="preserve">sub </w:t>
      </w:r>
      <w:hyperlink r:id="rId74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1911B145" w:rsidR="003B7A70" w:rsidRDefault="003B7A70" w:rsidP="00CF0502">
      <w:pPr>
        <w:pStyle w:val="AmdtsEntries"/>
        <w:keepNext/>
      </w:pPr>
      <w:r>
        <w:tab/>
        <w:t xml:space="preserve">am </w:t>
      </w:r>
      <w:hyperlink r:id="rId741"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1CFDDCE3" w:rsidR="00D34F5E" w:rsidRDefault="003B7A70" w:rsidP="00D34F5E">
      <w:pPr>
        <w:pStyle w:val="AmdtsEntries"/>
      </w:pPr>
      <w:r>
        <w:tab/>
        <w:t xml:space="preserve">sub </w:t>
      </w:r>
      <w:hyperlink r:id="rId74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4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44"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45"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46"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520FB1A7" w:rsidR="00C91609" w:rsidRDefault="00C91609" w:rsidP="00D34F5E">
      <w:pPr>
        <w:pStyle w:val="AmdtsEntries"/>
      </w:pPr>
      <w:r>
        <w:tab/>
        <w:t xml:space="preserve">am </w:t>
      </w:r>
      <w:hyperlink r:id="rId747"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3F1F2E8E" w:rsidR="00F857F2" w:rsidRDefault="00F857F2" w:rsidP="00D34F5E">
      <w:pPr>
        <w:pStyle w:val="AmdtsEntries"/>
      </w:pPr>
      <w:r>
        <w:tab/>
        <w:t xml:space="preserve">sub </w:t>
      </w:r>
      <w:hyperlink r:id="rId748"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2A49E417" w:rsidR="00593D8A" w:rsidRPr="00136AB4" w:rsidRDefault="00593D8A" w:rsidP="00D34F5E">
      <w:pPr>
        <w:pStyle w:val="AmdtsEntries"/>
      </w:pPr>
      <w:r>
        <w:tab/>
        <w:t xml:space="preserve">am </w:t>
      </w:r>
      <w:hyperlink r:id="rId749"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35A911FB" w:rsidR="00EF1BD6" w:rsidRDefault="00EF1BD6" w:rsidP="00EF1BD6">
      <w:pPr>
        <w:pStyle w:val="AmdtsEntries"/>
      </w:pPr>
      <w:r>
        <w:tab/>
        <w:t xml:space="preserve">sub </w:t>
      </w:r>
      <w:hyperlink r:id="rId750"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51"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0374098" w14:textId="32238B26" w:rsidR="00AC15E2" w:rsidRDefault="00AC15E2" w:rsidP="00EF1BD6">
      <w:pPr>
        <w:pStyle w:val="AmdtsEntries"/>
      </w:pPr>
      <w:r>
        <w:tab/>
        <w:t xml:space="preserve">am </w:t>
      </w:r>
      <w:hyperlink r:id="rId752" w:tooltip="Road Transport (Vehicle Registration) Amendment Regulation 2021 (No 1)" w:history="1">
        <w:r>
          <w:rPr>
            <w:rStyle w:val="charCitHyperlinkAbbrev"/>
          </w:rPr>
          <w:t>SL2021</w:t>
        </w:r>
        <w:r>
          <w:rPr>
            <w:rStyle w:val="charCitHyperlinkAbbrev"/>
          </w:rPr>
          <w:noBreakHyphen/>
          <w:t>18</w:t>
        </w:r>
      </w:hyperlink>
      <w:r>
        <w:t xml:space="preserve"> amdt 1.2, amdt 1.3</w:t>
      </w:r>
    </w:p>
    <w:p w14:paraId="173B2882" w14:textId="77777777" w:rsidR="003B7A70" w:rsidRDefault="003B7A70" w:rsidP="003B7A70">
      <w:pPr>
        <w:pStyle w:val="AmdtsEntryHd"/>
      </w:pPr>
      <w:r>
        <w:lastRenderedPageBreak/>
        <w:t>Dictionary</w:t>
      </w:r>
    </w:p>
    <w:p w14:paraId="538DB9D9" w14:textId="1726396E" w:rsidR="003B7A70" w:rsidRDefault="003B7A70" w:rsidP="008055D4">
      <w:pPr>
        <w:pStyle w:val="AmdtsEntries"/>
        <w:keepNext/>
      </w:pPr>
      <w:r>
        <w:t>dict</w:t>
      </w:r>
      <w:r>
        <w:tab/>
        <w:t xml:space="preserve">am </w:t>
      </w:r>
      <w:hyperlink r:id="rId753"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754"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755"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756" w:tooltip="Road Transport (Road Rules) (Consequential Amendments) Regulation 2017 (No 1)" w:history="1">
        <w:r w:rsidR="005660C3" w:rsidRPr="00E42586">
          <w:rPr>
            <w:rStyle w:val="charCitHyperlinkAbbrev"/>
          </w:rPr>
          <w:t>SL2017-44</w:t>
        </w:r>
      </w:hyperlink>
      <w:r w:rsidR="005660C3">
        <w:t xml:space="preserve"> amdt 1.23</w:t>
      </w:r>
      <w:r w:rsidR="00A24A19">
        <w:t xml:space="preserve">; </w:t>
      </w:r>
      <w:hyperlink r:id="rId75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7</w:t>
      </w:r>
      <w:r w:rsidR="00C27B7A">
        <w:t xml:space="preserve">; </w:t>
      </w:r>
      <w:hyperlink r:id="rId758" w:tooltip="Road Transport (Safety and Traffic Management) Amendment Act 2021" w:history="1">
        <w:r w:rsidR="00C27B7A" w:rsidRPr="00403D17">
          <w:rPr>
            <w:rStyle w:val="charCitHyperlinkAbbrev"/>
          </w:rPr>
          <w:t>A2021-14</w:t>
        </w:r>
      </w:hyperlink>
      <w:r w:rsidR="00C27B7A">
        <w:t xml:space="preserve"> amdt 1.8</w:t>
      </w:r>
      <w:r w:rsidR="00CA71A3">
        <w:t xml:space="preserve">; </w:t>
      </w:r>
      <w:hyperlink r:id="rId759" w:tooltip="Road Transport Legislation Amendment Act 2022 (No 2)" w:history="1">
        <w:r w:rsidR="00CA71A3">
          <w:rPr>
            <w:color w:val="0000FF" w:themeColor="hyperlink"/>
          </w:rPr>
          <w:t>A2022-5</w:t>
        </w:r>
      </w:hyperlink>
      <w:r w:rsidR="00CA71A3">
        <w:t xml:space="preserve"> amdt 1.16</w:t>
      </w:r>
    </w:p>
    <w:p w14:paraId="51C890A8" w14:textId="3075F752" w:rsidR="00A24A19" w:rsidRDefault="00A24A19" w:rsidP="008055D4">
      <w:pPr>
        <w:pStyle w:val="AmdtsEntries"/>
        <w:keepNext/>
      </w:pPr>
      <w:r>
        <w:tab/>
        <w:t xml:space="preserve">def </w:t>
      </w:r>
      <w:r w:rsidRPr="00A24A19">
        <w:rPr>
          <w:rStyle w:val="charBoldItals"/>
        </w:rPr>
        <w:t>administering authority</w:t>
      </w:r>
      <w:r>
        <w:t xml:space="preserve"> om </w:t>
      </w:r>
      <w:hyperlink r:id="rId760" w:tooltip="Road Transport (Offences) Amendment Regulation 2021 (No 1)" w:history="1">
        <w:r>
          <w:rPr>
            <w:rStyle w:val="charCitHyperlinkAbbrev"/>
          </w:rPr>
          <w:t>SL2021</w:t>
        </w:r>
        <w:r>
          <w:rPr>
            <w:rStyle w:val="charCitHyperlinkAbbrev"/>
          </w:rPr>
          <w:noBreakHyphen/>
          <w:t>10</w:t>
        </w:r>
      </w:hyperlink>
      <w:r>
        <w:t xml:space="preserve"> s 8</w:t>
      </w:r>
    </w:p>
    <w:p w14:paraId="7F1FA3A1" w14:textId="389DCDC5" w:rsidR="00F409F6" w:rsidRDefault="00F409F6" w:rsidP="003B7A70">
      <w:pPr>
        <w:pStyle w:val="AmdtsEntries"/>
      </w:pPr>
      <w:r>
        <w:tab/>
        <w:t xml:space="preserve">def </w:t>
      </w:r>
      <w:r w:rsidRPr="00F409F6">
        <w:rPr>
          <w:rStyle w:val="charBoldItals"/>
        </w:rPr>
        <w:t>approved interlock installer</w:t>
      </w:r>
      <w:r>
        <w:t xml:space="preserve"> ins </w:t>
      </w:r>
      <w:hyperlink r:id="rId761" w:tooltip="Road Transport Legislation Amendment Act 2013 (No 2)" w:history="1">
        <w:r w:rsidRPr="00AC61FD">
          <w:rPr>
            <w:rStyle w:val="charCitHyperlinkAbbrev"/>
          </w:rPr>
          <w:t>A2013-24</w:t>
        </w:r>
      </w:hyperlink>
      <w:r w:rsidRPr="00F409F6">
        <w:t xml:space="preserve"> s 45</w:t>
      </w:r>
    </w:p>
    <w:p w14:paraId="7BD5439B" w14:textId="18EBD543" w:rsidR="00F409F6" w:rsidRDefault="00F409F6" w:rsidP="00F409F6">
      <w:pPr>
        <w:pStyle w:val="AmdtsEntries"/>
      </w:pPr>
      <w:r>
        <w:tab/>
        <w:t xml:space="preserve">def </w:t>
      </w:r>
      <w:r w:rsidRPr="007B039A">
        <w:rPr>
          <w:rStyle w:val="charBoldItals"/>
        </w:rPr>
        <w:t>approved interlock service provider</w:t>
      </w:r>
      <w:r>
        <w:t xml:space="preserve"> ins </w:t>
      </w:r>
      <w:hyperlink r:id="rId762" w:tooltip="Road Transport Legislation Amendment Act 2013 (No 2)" w:history="1">
        <w:r w:rsidRPr="00AC61FD">
          <w:rPr>
            <w:rStyle w:val="charCitHyperlinkAbbrev"/>
          </w:rPr>
          <w:t>A2013-24</w:t>
        </w:r>
      </w:hyperlink>
      <w:r w:rsidRPr="00F409F6">
        <w:t xml:space="preserve"> s 45</w:t>
      </w:r>
    </w:p>
    <w:p w14:paraId="3F8F95B5" w14:textId="2A6124E3"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763"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D2B17D9" w14:textId="6BD0DF1F" w:rsidR="00A24A19" w:rsidRDefault="00A24A19" w:rsidP="00A24A19">
      <w:pPr>
        <w:pStyle w:val="AmdtsEntries"/>
      </w:pPr>
      <w:r>
        <w:tab/>
        <w:t xml:space="preserve">def </w:t>
      </w:r>
      <w:r>
        <w:rPr>
          <w:rStyle w:val="charBoldItals"/>
        </w:rPr>
        <w:t>authorised person</w:t>
      </w:r>
      <w:r>
        <w:t xml:space="preserve"> om </w:t>
      </w:r>
      <w:hyperlink r:id="rId764" w:tooltip="Road Transport (Offences) Amendment Regulation 2021 (No 1)" w:history="1">
        <w:r>
          <w:rPr>
            <w:rStyle w:val="charCitHyperlinkAbbrev"/>
          </w:rPr>
          <w:t>SL2021</w:t>
        </w:r>
        <w:r>
          <w:rPr>
            <w:rStyle w:val="charCitHyperlinkAbbrev"/>
          </w:rPr>
          <w:noBreakHyphen/>
          <w:t>10</w:t>
        </w:r>
      </w:hyperlink>
      <w:r>
        <w:t xml:space="preserve"> s 8</w:t>
      </w:r>
    </w:p>
    <w:p w14:paraId="026F1919" w14:textId="470C8D1D" w:rsidR="00F2656E" w:rsidRDefault="00F2656E" w:rsidP="003B7A70">
      <w:pPr>
        <w:pStyle w:val="AmdtsEntries"/>
      </w:pPr>
      <w:r>
        <w:tab/>
        <w:t xml:space="preserve">def </w:t>
      </w:r>
      <w:r w:rsidRPr="00F2656E">
        <w:rPr>
          <w:rStyle w:val="charBoldItals"/>
        </w:rPr>
        <w:t>corresponding law</w:t>
      </w:r>
      <w:r>
        <w:t xml:space="preserve"> ins </w:t>
      </w:r>
      <w:hyperlink r:id="rId76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478E7E42" w:rsidR="003B7A70" w:rsidRPr="00205BD9" w:rsidRDefault="003B7A70" w:rsidP="003B7A70">
      <w:pPr>
        <w:pStyle w:val="AmdtsEntries"/>
      </w:pPr>
      <w:r>
        <w:tab/>
        <w:t xml:space="preserve">def </w:t>
      </w:r>
      <w:r>
        <w:rPr>
          <w:rStyle w:val="charBoldItals"/>
        </w:rPr>
        <w:t xml:space="preserve">discharge action </w:t>
      </w:r>
      <w:r>
        <w:t xml:space="preserve">ins </w:t>
      </w:r>
      <w:hyperlink r:id="rId766"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408E72F5" w:rsidR="003B7A70" w:rsidRDefault="003B7A70" w:rsidP="003B7A70">
      <w:pPr>
        <w:pStyle w:val="AmdtsEntries"/>
      </w:pPr>
      <w:r>
        <w:tab/>
        <w:t xml:space="preserve">def </w:t>
      </w:r>
      <w:r>
        <w:rPr>
          <w:rStyle w:val="charBoldItals"/>
        </w:rPr>
        <w:t xml:space="preserve">DRS </w:t>
      </w:r>
      <w:r>
        <w:t xml:space="preserve">ins </w:t>
      </w:r>
      <w:hyperlink r:id="rId76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33DCF7B2" w:rsidR="00F409F6" w:rsidRDefault="00F409F6" w:rsidP="00F409F6">
      <w:pPr>
        <w:pStyle w:val="AmdtsEntries"/>
      </w:pPr>
      <w:r>
        <w:tab/>
        <w:t xml:space="preserve">def </w:t>
      </w:r>
      <w:r w:rsidRPr="007B039A">
        <w:rPr>
          <w:rStyle w:val="charBoldItals"/>
        </w:rPr>
        <w:t>exemption certificate</w:t>
      </w:r>
      <w:r>
        <w:t xml:space="preserve"> ins </w:t>
      </w:r>
      <w:hyperlink r:id="rId768" w:tooltip="Road Transport Legislation Amendment Act 2013 (No 2)" w:history="1">
        <w:r w:rsidRPr="00AC61FD">
          <w:rPr>
            <w:rStyle w:val="charCitHyperlinkAbbrev"/>
          </w:rPr>
          <w:t>A2013-24</w:t>
        </w:r>
      </w:hyperlink>
      <w:r w:rsidRPr="00F409F6">
        <w:t xml:space="preserve"> s 45</w:t>
      </w:r>
    </w:p>
    <w:p w14:paraId="2E9DD1C9" w14:textId="3F174793" w:rsidR="00F409F6" w:rsidRDefault="00F409F6" w:rsidP="00F409F6">
      <w:pPr>
        <w:pStyle w:val="AmdtsEntries"/>
      </w:pPr>
      <w:r>
        <w:tab/>
        <w:t xml:space="preserve">def </w:t>
      </w:r>
      <w:r w:rsidRPr="007B039A">
        <w:rPr>
          <w:rStyle w:val="charBoldItals"/>
        </w:rPr>
        <w:t>fitted interlock</w:t>
      </w:r>
      <w:r>
        <w:t xml:space="preserve"> ins </w:t>
      </w:r>
      <w:hyperlink r:id="rId769" w:tooltip="Road Transport Legislation Amendment Act 2013 (No 2)" w:history="1">
        <w:r w:rsidRPr="00AC61FD">
          <w:rPr>
            <w:rStyle w:val="charCitHyperlinkAbbrev"/>
          </w:rPr>
          <w:t>A2013-24</w:t>
        </w:r>
      </w:hyperlink>
      <w:r w:rsidRPr="00F409F6">
        <w:t xml:space="preserve"> s 45</w:t>
      </w:r>
    </w:p>
    <w:p w14:paraId="13966910" w14:textId="7B21990E" w:rsidR="00A24A19" w:rsidRDefault="00A24A19" w:rsidP="00A24A19">
      <w:pPr>
        <w:pStyle w:val="AmdtsEntries"/>
      </w:pPr>
      <w:r>
        <w:tab/>
        <w:t xml:space="preserve">def </w:t>
      </w:r>
      <w:r>
        <w:rPr>
          <w:rStyle w:val="charBoldItals"/>
        </w:rPr>
        <w:t>HVINO</w:t>
      </w:r>
      <w:r>
        <w:t xml:space="preserve"> ins </w:t>
      </w:r>
      <w:hyperlink r:id="rId770" w:tooltip="Road Transport (Offences) Amendment Regulation 2021 (No 1)" w:history="1">
        <w:r>
          <w:rPr>
            <w:rStyle w:val="charCitHyperlinkAbbrev"/>
          </w:rPr>
          <w:t>SL2021</w:t>
        </w:r>
        <w:r>
          <w:rPr>
            <w:rStyle w:val="charCitHyperlinkAbbrev"/>
          </w:rPr>
          <w:noBreakHyphen/>
          <w:t>10</w:t>
        </w:r>
      </w:hyperlink>
      <w:r>
        <w:t xml:space="preserve"> s 9</w:t>
      </w:r>
    </w:p>
    <w:p w14:paraId="6F64CCFF" w14:textId="52F9B94D" w:rsidR="00A24A19" w:rsidRDefault="00A24A19" w:rsidP="00A24A19">
      <w:pPr>
        <w:pStyle w:val="AmdtsEntries"/>
      </w:pPr>
      <w:r>
        <w:tab/>
        <w:t xml:space="preserve">def </w:t>
      </w:r>
      <w:r>
        <w:rPr>
          <w:rStyle w:val="charBoldItals"/>
        </w:rPr>
        <w:t>HVOP</w:t>
      </w:r>
      <w:r>
        <w:t xml:space="preserve"> ins </w:t>
      </w:r>
      <w:hyperlink r:id="rId771" w:tooltip="Road Transport (Offences) Amendment Regulation 2021 (No 1)" w:history="1">
        <w:r>
          <w:rPr>
            <w:rStyle w:val="charCitHyperlinkAbbrev"/>
          </w:rPr>
          <w:t>SL2021</w:t>
        </w:r>
        <w:r>
          <w:rPr>
            <w:rStyle w:val="charCitHyperlinkAbbrev"/>
          </w:rPr>
          <w:noBreakHyphen/>
          <w:t>10</w:t>
        </w:r>
      </w:hyperlink>
      <w:r>
        <w:t xml:space="preserve"> s 9</w:t>
      </w:r>
    </w:p>
    <w:p w14:paraId="7785D5F8" w14:textId="5146ABB1" w:rsidR="00F2656E" w:rsidRDefault="00F2656E" w:rsidP="00F2656E">
      <w:pPr>
        <w:pStyle w:val="AmdtsEntries"/>
      </w:pPr>
      <w:r>
        <w:tab/>
        <w:t xml:space="preserve">def </w:t>
      </w:r>
      <w:r>
        <w:rPr>
          <w:rStyle w:val="charBoldItals"/>
        </w:rPr>
        <w:t>identifying particulars</w:t>
      </w:r>
      <w:r>
        <w:t xml:space="preserve"> ins </w:t>
      </w:r>
      <w:hyperlink r:id="rId77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4F3AE7F9" w14:textId="1F3594A6" w:rsidR="00A24A19" w:rsidRDefault="00A24A19" w:rsidP="00A24A19">
      <w:pPr>
        <w:pStyle w:val="AmdtsEntries"/>
      </w:pPr>
      <w:r>
        <w:tab/>
        <w:t xml:space="preserve">def </w:t>
      </w:r>
      <w:r>
        <w:rPr>
          <w:rStyle w:val="charBoldItals"/>
        </w:rPr>
        <w:t>infringement notice offence</w:t>
      </w:r>
      <w:r>
        <w:t xml:space="preserve"> om </w:t>
      </w:r>
      <w:hyperlink r:id="rId773" w:tooltip="Road Transport (Offences) Amendment Regulation 2021 (No 1)" w:history="1">
        <w:r>
          <w:rPr>
            <w:rStyle w:val="charCitHyperlinkAbbrev"/>
          </w:rPr>
          <w:t>SL2021</w:t>
        </w:r>
        <w:r>
          <w:rPr>
            <w:rStyle w:val="charCitHyperlinkAbbrev"/>
          </w:rPr>
          <w:noBreakHyphen/>
          <w:t>10</w:t>
        </w:r>
      </w:hyperlink>
      <w:r>
        <w:t xml:space="preserve"> s 10</w:t>
      </w:r>
    </w:p>
    <w:p w14:paraId="4D53AE15" w14:textId="659454A2" w:rsidR="00A24A19" w:rsidRDefault="00A24A19" w:rsidP="00A24A19">
      <w:pPr>
        <w:pStyle w:val="AmdtsEntries"/>
      </w:pPr>
      <w:r>
        <w:tab/>
        <w:t xml:space="preserve">def </w:t>
      </w:r>
      <w:r>
        <w:rPr>
          <w:rStyle w:val="charBoldItals"/>
        </w:rPr>
        <w:t>infringement notice penalty</w:t>
      </w:r>
      <w:r>
        <w:t xml:space="preserve"> om </w:t>
      </w:r>
      <w:hyperlink r:id="rId774" w:tooltip="Road Transport (Offences) Amendment Regulation 2021 (No 1)" w:history="1">
        <w:r>
          <w:rPr>
            <w:rStyle w:val="charCitHyperlinkAbbrev"/>
          </w:rPr>
          <w:t>SL2021</w:t>
        </w:r>
        <w:r>
          <w:rPr>
            <w:rStyle w:val="charCitHyperlinkAbbrev"/>
          </w:rPr>
          <w:noBreakHyphen/>
          <w:t>10</w:t>
        </w:r>
      </w:hyperlink>
      <w:r>
        <w:t xml:space="preserve"> s 10</w:t>
      </w:r>
    </w:p>
    <w:p w14:paraId="646E9602" w14:textId="067FAAC3" w:rsidR="00F409F6" w:rsidRDefault="00F409F6" w:rsidP="00F409F6">
      <w:pPr>
        <w:pStyle w:val="AmdtsEntries"/>
      </w:pPr>
      <w:r>
        <w:tab/>
        <w:t xml:space="preserve">def </w:t>
      </w:r>
      <w:r w:rsidRPr="007B039A">
        <w:rPr>
          <w:rStyle w:val="charBoldItals"/>
        </w:rPr>
        <w:t>interlock</w:t>
      </w:r>
      <w:r>
        <w:t xml:space="preserve"> ins </w:t>
      </w:r>
      <w:hyperlink r:id="rId775" w:tooltip="Road Transport Legislation Amendment Act 2013 (No 2)" w:history="1">
        <w:r w:rsidRPr="00AC61FD">
          <w:rPr>
            <w:rStyle w:val="charCitHyperlinkAbbrev"/>
          </w:rPr>
          <w:t>A2013-24</w:t>
        </w:r>
      </w:hyperlink>
      <w:r w:rsidRPr="00F409F6">
        <w:t xml:space="preserve"> s 45</w:t>
      </w:r>
    </w:p>
    <w:p w14:paraId="017DC1F1" w14:textId="6AC6C17F"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776" w:tooltip="Road Transport Legislation Amendment Act 2013 (No 2)" w:history="1">
        <w:r w:rsidRPr="00AC61FD">
          <w:rPr>
            <w:rStyle w:val="charCitHyperlinkAbbrev"/>
          </w:rPr>
          <w:t>A2013-24</w:t>
        </w:r>
      </w:hyperlink>
      <w:r w:rsidRPr="00F409F6">
        <w:t xml:space="preserve"> s 45</w:t>
      </w:r>
    </w:p>
    <w:p w14:paraId="5085EDA7" w14:textId="65FA09FD"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777" w:tooltip="Road Transport Legislation Amendment Act 2013 (No 2)" w:history="1">
        <w:r w:rsidRPr="00AC61FD">
          <w:rPr>
            <w:rStyle w:val="charCitHyperlinkAbbrev"/>
          </w:rPr>
          <w:t>A2013-24</w:t>
        </w:r>
      </w:hyperlink>
      <w:r w:rsidRPr="00F409F6">
        <w:t xml:space="preserve"> s 45</w:t>
      </w:r>
    </w:p>
    <w:p w14:paraId="3CFAF4DD" w14:textId="445E1BA2"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778" w:tooltip="Road Transport Legislation Amendment Act 2013 (No 2)" w:history="1">
        <w:r w:rsidRPr="00AC61FD">
          <w:rPr>
            <w:rStyle w:val="charCitHyperlinkAbbrev"/>
          </w:rPr>
          <w:t>A2013-24</w:t>
        </w:r>
      </w:hyperlink>
      <w:r w:rsidRPr="00F409F6">
        <w:t xml:space="preserve"> s 45</w:t>
      </w:r>
    </w:p>
    <w:p w14:paraId="02909562" w14:textId="6956DED4"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779" w:tooltip="Road Transport Legislation Amendment Act 2013 (No 2)" w:history="1">
        <w:r w:rsidRPr="00AC61FD">
          <w:rPr>
            <w:rStyle w:val="charCitHyperlinkAbbrev"/>
          </w:rPr>
          <w:t>A2013-24</w:t>
        </w:r>
      </w:hyperlink>
      <w:r w:rsidRPr="00F409F6">
        <w:t xml:space="preserve"> s 45</w:t>
      </w:r>
    </w:p>
    <w:p w14:paraId="7FBF94EF" w14:textId="44AF6812"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780"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18385A73" w:rsidR="005660C3" w:rsidRDefault="005660C3" w:rsidP="003B7A70">
      <w:pPr>
        <w:pStyle w:val="AmdtsEntries"/>
      </w:pPr>
      <w:r>
        <w:tab/>
        <w:t xml:space="preserve">def </w:t>
      </w:r>
      <w:r w:rsidRPr="005660C3">
        <w:rPr>
          <w:rStyle w:val="charBoldItals"/>
        </w:rPr>
        <w:t>school zone</w:t>
      </w:r>
      <w:r>
        <w:t xml:space="preserve"> am </w:t>
      </w:r>
      <w:hyperlink r:id="rId781"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030012" w:rsidRDefault="003B7A70" w:rsidP="003B7A70">
      <w:pPr>
        <w:pStyle w:val="Endnote2"/>
      </w:pPr>
      <w:bookmarkStart w:id="98" w:name="_Toc101423053"/>
      <w:r w:rsidRPr="00030012">
        <w:rPr>
          <w:rStyle w:val="charTableNo"/>
        </w:rPr>
        <w:lastRenderedPageBreak/>
        <w:t>5</w:t>
      </w:r>
      <w:r>
        <w:tab/>
      </w:r>
      <w:r w:rsidRPr="00030012">
        <w:rPr>
          <w:rStyle w:val="charTableText"/>
        </w:rPr>
        <w:t>Earlier republications</w:t>
      </w:r>
      <w:bookmarkEnd w:id="98"/>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44F2B46F" w:rsidR="003B7A70" w:rsidRDefault="002D5DFF" w:rsidP="003B7A70">
            <w:pPr>
              <w:pStyle w:val="EarlierRepubEntries"/>
            </w:pPr>
            <w:hyperlink r:id="rId782"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2E00EB2E" w:rsidR="003B7A70" w:rsidRDefault="003B7A70" w:rsidP="003B7A70">
            <w:pPr>
              <w:pStyle w:val="EarlierRepubEntries"/>
            </w:pPr>
            <w:r>
              <w:t xml:space="preserve">amendments by </w:t>
            </w:r>
            <w:hyperlink r:id="rId783"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744B09EA" w:rsidR="003B7A70" w:rsidRDefault="002D5DFF" w:rsidP="003B7A70">
            <w:pPr>
              <w:pStyle w:val="EarlierRepubEntries"/>
            </w:pPr>
            <w:hyperlink r:id="rId784"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0AC27A3B" w:rsidR="003B7A70" w:rsidRDefault="003B7A70" w:rsidP="003B7A70">
            <w:pPr>
              <w:pStyle w:val="EarlierRepubEntries"/>
            </w:pPr>
            <w:r>
              <w:t xml:space="preserve">amendments by </w:t>
            </w:r>
            <w:hyperlink r:id="rId785"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786"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61D7E24D" w:rsidR="003B7A70" w:rsidRDefault="002D5DFF" w:rsidP="003B7A70">
            <w:pPr>
              <w:pStyle w:val="EarlierRepubEntries"/>
            </w:pPr>
            <w:hyperlink r:id="rId787"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32119F02" w:rsidR="003B7A70" w:rsidRDefault="003B7A70" w:rsidP="003B7A70">
            <w:pPr>
              <w:pStyle w:val="EarlierRepubEntries"/>
            </w:pPr>
            <w:r>
              <w:t xml:space="preserve">amendments by </w:t>
            </w:r>
            <w:hyperlink r:id="rId788"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690DCCF1" w:rsidR="003B7A70" w:rsidRDefault="002D5DFF" w:rsidP="003B7A70">
            <w:pPr>
              <w:pStyle w:val="EarlierRepubEntries"/>
            </w:pPr>
            <w:hyperlink r:id="rId789"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224DFA7E" w:rsidR="003B7A70" w:rsidRDefault="003B7A70" w:rsidP="003B7A70">
            <w:pPr>
              <w:pStyle w:val="EarlierRepubEntries"/>
            </w:pPr>
            <w:r>
              <w:t xml:space="preserve">amendments by </w:t>
            </w:r>
            <w:hyperlink r:id="rId790"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791"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248F65FA" w:rsidR="003B7A70" w:rsidRDefault="002D5DFF" w:rsidP="003B7A70">
            <w:pPr>
              <w:pStyle w:val="EarlierRepubEntries"/>
            </w:pPr>
            <w:hyperlink r:id="rId792"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2C47F61F" w:rsidR="003B7A70" w:rsidRDefault="003B7A70" w:rsidP="003B7A70">
            <w:pPr>
              <w:pStyle w:val="EarlierRepubEntries"/>
            </w:pPr>
            <w:r>
              <w:t xml:space="preserve">amendments by </w:t>
            </w:r>
            <w:hyperlink r:id="rId793"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5FB9D5FB" w:rsidR="003B7A70" w:rsidRDefault="002D5DFF" w:rsidP="003B7A70">
            <w:pPr>
              <w:pStyle w:val="EarlierRepubEntries"/>
            </w:pPr>
            <w:hyperlink r:id="rId794"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7752EC66" w:rsidR="003B7A70" w:rsidRDefault="003B7A70" w:rsidP="003B7A70">
            <w:pPr>
              <w:pStyle w:val="EarlierRepubEntries"/>
            </w:pPr>
            <w:r>
              <w:t xml:space="preserve">amendments by </w:t>
            </w:r>
            <w:hyperlink r:id="rId795"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43440CAD" w:rsidR="003B7A70" w:rsidRDefault="002D5DFF" w:rsidP="003B7A70">
            <w:pPr>
              <w:pStyle w:val="EarlierRepubEntries"/>
            </w:pPr>
            <w:hyperlink r:id="rId796"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24A719FF" w:rsidR="003B7A70" w:rsidRDefault="003B7A70" w:rsidP="003B7A70">
            <w:pPr>
              <w:pStyle w:val="EarlierRepubEntries"/>
            </w:pPr>
            <w:r>
              <w:t xml:space="preserve">amendments by </w:t>
            </w:r>
            <w:hyperlink r:id="rId797"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399D1A9D" w:rsidR="003B7A70" w:rsidRPr="00F838C2" w:rsidRDefault="002D5DFF" w:rsidP="003B7A70">
            <w:pPr>
              <w:pStyle w:val="EarlierRepubEntries"/>
              <w:rPr>
                <w:rStyle w:val="Hyperlink"/>
              </w:rPr>
            </w:pPr>
            <w:hyperlink r:id="rId798"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5B12BDBE" w:rsidR="003B7A70" w:rsidRPr="00F838C2" w:rsidRDefault="002D5DFF" w:rsidP="003B7A70">
            <w:pPr>
              <w:pStyle w:val="EarlierRepubEntries"/>
              <w:rPr>
                <w:rStyle w:val="Hyperlink"/>
              </w:rPr>
            </w:pPr>
            <w:hyperlink r:id="rId799"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57FC2432" w14:textId="79061183" w:rsidR="003B7A70" w:rsidRDefault="003B7A70" w:rsidP="003B7A70">
            <w:pPr>
              <w:pStyle w:val="EarlierRepubEntries"/>
            </w:pPr>
            <w:r>
              <w:t xml:space="preserve">amendments by </w:t>
            </w:r>
            <w:hyperlink r:id="rId800"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78DAD994" w:rsidR="003B7A70" w:rsidRDefault="002D5DFF" w:rsidP="003B7A70">
            <w:pPr>
              <w:pStyle w:val="EarlierRepubEntries"/>
            </w:pPr>
            <w:hyperlink r:id="rId801"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7EDA00DE" w:rsidR="003B7A70" w:rsidRDefault="003B7A70" w:rsidP="003B7A70">
            <w:pPr>
              <w:pStyle w:val="EarlierRepubEntries"/>
            </w:pPr>
            <w:r>
              <w:t xml:space="preserve">amendments by </w:t>
            </w:r>
            <w:hyperlink r:id="rId802"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0C603977" w:rsidR="003B7A70" w:rsidRDefault="002D5DFF" w:rsidP="003B7A70">
            <w:pPr>
              <w:pStyle w:val="EarlierRepubEntries"/>
            </w:pPr>
            <w:hyperlink r:id="rId803"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62894499" w:rsidR="003B7A70" w:rsidRDefault="003B7A70" w:rsidP="003B7A70">
            <w:pPr>
              <w:pStyle w:val="EarlierRepubEntries"/>
            </w:pPr>
            <w:r>
              <w:t xml:space="preserve">updated endnotes as amended by </w:t>
            </w:r>
            <w:hyperlink r:id="rId804"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47198E87" w:rsidR="003B7A70" w:rsidRDefault="002D5DFF" w:rsidP="003B7A70">
            <w:pPr>
              <w:pStyle w:val="EarlierRepubEntries"/>
            </w:pPr>
            <w:hyperlink r:id="rId805"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02ACAACB" w:rsidR="003B7A70" w:rsidRDefault="003B7A70" w:rsidP="003B7A70">
            <w:pPr>
              <w:pStyle w:val="EarlierRepubEntries"/>
            </w:pPr>
            <w:r>
              <w:t xml:space="preserve">amendments by </w:t>
            </w:r>
            <w:hyperlink r:id="rId806"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t xml:space="preserve"> as amended by </w:t>
            </w:r>
            <w:hyperlink r:id="rId807"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3520E86A" w:rsidR="003B7A70" w:rsidRDefault="002D5DFF" w:rsidP="003B7A70">
            <w:pPr>
              <w:pStyle w:val="EarlierRepubEntries"/>
            </w:pPr>
            <w:hyperlink r:id="rId808"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4A810CF7" w:rsidR="003B7A70" w:rsidRDefault="003B7A70" w:rsidP="003B7A70">
            <w:pPr>
              <w:pStyle w:val="EarlierRepubEntries"/>
            </w:pPr>
            <w:r>
              <w:t xml:space="preserve">amendments by </w:t>
            </w:r>
            <w:hyperlink r:id="rId809"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53DB4422" w:rsidR="003B7A70" w:rsidRDefault="002D5DFF" w:rsidP="003B7A70">
            <w:pPr>
              <w:pStyle w:val="EarlierRepubEntries"/>
            </w:pPr>
            <w:hyperlink r:id="rId810"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1DD1B57A" w:rsidR="003B7A70" w:rsidRDefault="003B7A70" w:rsidP="003B7A70">
            <w:pPr>
              <w:pStyle w:val="EarlierRepubEntries"/>
            </w:pPr>
            <w:r>
              <w:t xml:space="preserve">amendments by </w:t>
            </w:r>
            <w:hyperlink r:id="rId811"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112BDD18" w:rsidR="003B7A70" w:rsidRDefault="002D5DFF" w:rsidP="003B7A70">
            <w:pPr>
              <w:pStyle w:val="EarlierRepubEntries"/>
            </w:pPr>
            <w:hyperlink r:id="rId812"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5ACD980A" w:rsidR="003B7A70" w:rsidRDefault="003B7A70" w:rsidP="003B7A70">
            <w:pPr>
              <w:pStyle w:val="EarlierRepubEntries"/>
            </w:pPr>
            <w:r>
              <w:t xml:space="preserve">amendments by </w:t>
            </w:r>
            <w:hyperlink r:id="rId813"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1C4EABED" w:rsidR="003B7A70" w:rsidRPr="00CE4789" w:rsidRDefault="002D5DFF" w:rsidP="003B7A70">
            <w:pPr>
              <w:pStyle w:val="EarlierRepubEntries"/>
            </w:pPr>
            <w:hyperlink r:id="rId814"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064A1D49" w:rsidR="003B7A70" w:rsidRDefault="003B7A70" w:rsidP="003B7A70">
            <w:pPr>
              <w:pStyle w:val="EarlierRepubEntries"/>
            </w:pPr>
            <w:r>
              <w:t xml:space="preserve">amendments by </w:t>
            </w:r>
            <w:hyperlink r:id="rId815"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816"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6452328A" w:rsidR="003B7A70" w:rsidRPr="00616750" w:rsidRDefault="002D5DFF" w:rsidP="003B7A70">
            <w:pPr>
              <w:pStyle w:val="EarlierRepubEntries"/>
            </w:pPr>
            <w:hyperlink r:id="rId817"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4069BABD" w:rsidR="003B7A70" w:rsidRDefault="003B7A70" w:rsidP="003B7A70">
            <w:pPr>
              <w:pStyle w:val="EarlierRepubEntries"/>
            </w:pPr>
            <w:r>
              <w:t xml:space="preserve">amendments by </w:t>
            </w:r>
            <w:hyperlink r:id="rId818"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332DC000" w:rsidR="003B7A70" w:rsidRPr="005413A2" w:rsidRDefault="002D5DFF" w:rsidP="003B7A70">
            <w:pPr>
              <w:pStyle w:val="EarlierRepubEntries"/>
            </w:pPr>
            <w:hyperlink r:id="rId819"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7D2B8395" w:rsidR="003B7A70" w:rsidRDefault="003B7A70" w:rsidP="003B7A70">
            <w:pPr>
              <w:pStyle w:val="EarlierRepubEntries"/>
            </w:pPr>
            <w:r>
              <w:t xml:space="preserve">amendments by </w:t>
            </w:r>
            <w:hyperlink r:id="rId820"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0963E531" w:rsidR="003B7A70" w:rsidRPr="000B72F9" w:rsidRDefault="002D5DFF" w:rsidP="003B7A70">
            <w:pPr>
              <w:pStyle w:val="EarlierRepubEntries"/>
            </w:pPr>
            <w:hyperlink r:id="rId821"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585C383B" w:rsidR="003B7A70" w:rsidRDefault="003B7A70" w:rsidP="003B7A70">
            <w:pPr>
              <w:pStyle w:val="EarlierRepubEntries"/>
            </w:pPr>
            <w:r>
              <w:t xml:space="preserve">amendments by </w:t>
            </w:r>
            <w:hyperlink r:id="rId822"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64E60872" w:rsidR="003B7A70" w:rsidRPr="000B72F9" w:rsidRDefault="002D5DFF" w:rsidP="003B7A70">
            <w:pPr>
              <w:pStyle w:val="EarlierRepubEntries"/>
            </w:pPr>
            <w:hyperlink r:id="rId823"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67DEF586" w:rsidR="003B7A70" w:rsidRDefault="003B7A70" w:rsidP="003B7A70">
            <w:pPr>
              <w:pStyle w:val="EarlierRepubEntries"/>
            </w:pPr>
            <w:r>
              <w:t xml:space="preserve">amendments by </w:t>
            </w:r>
            <w:hyperlink r:id="rId824"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6F7DF609" w:rsidR="003B7A70" w:rsidRPr="00080B60" w:rsidRDefault="002D5DFF" w:rsidP="003B7A70">
            <w:pPr>
              <w:pStyle w:val="EarlierRepubEntries"/>
              <w:rPr>
                <w:rStyle w:val="charUnderline"/>
              </w:rPr>
            </w:pPr>
            <w:hyperlink r:id="rId825"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4E54A7BD" w:rsidR="003B7A70" w:rsidRDefault="003B7A70" w:rsidP="003B7A70">
            <w:pPr>
              <w:pStyle w:val="EarlierRepubEntries"/>
            </w:pPr>
            <w:r>
              <w:t xml:space="preserve">amendments by </w:t>
            </w:r>
            <w:hyperlink r:id="rId826"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20B3C9DD" w:rsidR="003B7A70" w:rsidRPr="000B72F9" w:rsidRDefault="002D5DFF" w:rsidP="003B7A70">
            <w:pPr>
              <w:pStyle w:val="EarlierRepubEntries"/>
            </w:pPr>
            <w:hyperlink r:id="rId827"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2C53F2B6" w:rsidR="003B7A70" w:rsidRDefault="003B7A70" w:rsidP="003B7A70">
            <w:pPr>
              <w:pStyle w:val="EarlierRepubEntries"/>
            </w:pPr>
            <w:r>
              <w:t xml:space="preserve">amendments by </w:t>
            </w:r>
            <w:hyperlink r:id="rId828"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2B92F846" w:rsidR="003B7A70" w:rsidRPr="000B72F9" w:rsidRDefault="002D5DFF" w:rsidP="003B7A70">
            <w:pPr>
              <w:pStyle w:val="EarlierRepubEntries"/>
            </w:pPr>
            <w:hyperlink r:id="rId829"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404B6C32" w:rsidR="003B7A70" w:rsidRDefault="003B7A70" w:rsidP="003B7A70">
            <w:pPr>
              <w:pStyle w:val="EarlierRepubEntries"/>
            </w:pPr>
            <w:r>
              <w:t xml:space="preserve">amendments by </w:t>
            </w:r>
            <w:hyperlink r:id="rId830"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2882A10B" w:rsidR="003B7A70" w:rsidRPr="000B72F9" w:rsidRDefault="002D5DFF" w:rsidP="003B7A70">
            <w:pPr>
              <w:pStyle w:val="EarlierRepubEntries"/>
            </w:pPr>
            <w:hyperlink r:id="rId831"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3668E589" w:rsidR="003B7A70" w:rsidRDefault="003B7A70" w:rsidP="003B7A70">
            <w:pPr>
              <w:pStyle w:val="EarlierRepubEntries"/>
            </w:pPr>
            <w:r>
              <w:t xml:space="preserve">amendments by </w:t>
            </w:r>
            <w:hyperlink r:id="rId832"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713A77A2" w:rsidR="003B7A70" w:rsidRPr="000B72F9" w:rsidRDefault="002D5DFF" w:rsidP="003B7A70">
            <w:pPr>
              <w:pStyle w:val="EarlierRepubEntries"/>
            </w:pPr>
            <w:hyperlink r:id="rId833"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6B0C6AE6" w:rsidR="003B7A70" w:rsidRDefault="003B7A70" w:rsidP="003B7A70">
            <w:pPr>
              <w:pStyle w:val="EarlierRepubEntries"/>
            </w:pPr>
            <w:r>
              <w:t xml:space="preserve">amendments by </w:t>
            </w:r>
            <w:hyperlink r:id="rId834"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566DECDE" w:rsidR="003B7A70" w:rsidRPr="000B72F9" w:rsidRDefault="002D5DFF" w:rsidP="003B7A70">
            <w:pPr>
              <w:pStyle w:val="EarlierRepubEntries"/>
            </w:pPr>
            <w:hyperlink r:id="rId835"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5224EF77" w:rsidR="003B7A70" w:rsidRDefault="003B7A70" w:rsidP="003B7A70">
            <w:pPr>
              <w:pStyle w:val="EarlierRepubEntries"/>
            </w:pPr>
            <w:r>
              <w:t xml:space="preserve">amendments by </w:t>
            </w:r>
            <w:hyperlink r:id="rId836"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6E039ADE" w:rsidR="003B7A70" w:rsidRPr="000B72F9" w:rsidRDefault="002D5DFF" w:rsidP="003B7A70">
            <w:pPr>
              <w:pStyle w:val="EarlierRepubEntries"/>
            </w:pPr>
            <w:hyperlink r:id="rId837"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1B593368" w:rsidR="003B7A70" w:rsidRDefault="003B7A70" w:rsidP="003B7A70">
            <w:pPr>
              <w:pStyle w:val="EarlierRepubEntries"/>
            </w:pPr>
            <w:r>
              <w:t xml:space="preserve">amendments by </w:t>
            </w:r>
            <w:hyperlink r:id="rId838"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4815E0E4" w:rsidR="003B7A70" w:rsidRPr="000B72F9" w:rsidRDefault="002D5DFF" w:rsidP="003B7A70">
            <w:pPr>
              <w:pStyle w:val="EarlierRepubEntries"/>
            </w:pPr>
            <w:hyperlink r:id="rId839"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0A6168F1" w:rsidR="003B7A70" w:rsidRDefault="003B7A70" w:rsidP="003B7A70">
            <w:pPr>
              <w:pStyle w:val="EarlierRepubEntries"/>
            </w:pPr>
            <w:r>
              <w:t xml:space="preserve">amendments by </w:t>
            </w:r>
            <w:hyperlink r:id="rId840"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56039E6C" w:rsidR="003B7A70" w:rsidRPr="000B72F9" w:rsidRDefault="002D5DFF" w:rsidP="003B7A70">
            <w:pPr>
              <w:pStyle w:val="EarlierRepubEntries"/>
            </w:pPr>
            <w:hyperlink r:id="rId841"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63E169E7" w:rsidR="003B7A70" w:rsidRDefault="003B7A70" w:rsidP="003B7A70">
            <w:pPr>
              <w:pStyle w:val="EarlierRepubEntries"/>
            </w:pPr>
            <w:r>
              <w:t xml:space="preserve">amendments by </w:t>
            </w:r>
            <w:hyperlink r:id="rId842"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59A8A67F" w:rsidR="003B7A70" w:rsidRPr="000B72F9" w:rsidRDefault="002D5DFF" w:rsidP="003B7A70">
            <w:pPr>
              <w:pStyle w:val="EarlierRepubEntries"/>
            </w:pPr>
            <w:hyperlink r:id="rId843"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36083F56" w:rsidR="003B7A70" w:rsidRDefault="003B7A70" w:rsidP="003B7A70">
            <w:pPr>
              <w:pStyle w:val="EarlierRepubEntries"/>
            </w:pPr>
            <w:r>
              <w:t xml:space="preserve">amendments by </w:t>
            </w:r>
            <w:hyperlink r:id="rId844"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7572A0FA" w:rsidR="003B7A70" w:rsidRPr="000B72F9" w:rsidRDefault="002D5DFF" w:rsidP="003B7A70">
            <w:pPr>
              <w:pStyle w:val="EarlierRepubEntries"/>
            </w:pPr>
            <w:hyperlink r:id="rId845"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499695C0" w:rsidR="003B7A70" w:rsidRDefault="003B7A70" w:rsidP="003B7A70">
            <w:pPr>
              <w:pStyle w:val="EarlierRepubEntries"/>
            </w:pPr>
            <w:r>
              <w:t xml:space="preserve">amendments by </w:t>
            </w:r>
            <w:hyperlink r:id="rId846"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30FBB533" w:rsidR="003B7A70" w:rsidRPr="000B72F9" w:rsidRDefault="002D5DFF" w:rsidP="003B7A70">
            <w:pPr>
              <w:pStyle w:val="EarlierRepubEntries"/>
            </w:pPr>
            <w:hyperlink r:id="rId847"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4363462F" w:rsidR="003B7A70" w:rsidRDefault="003B7A70" w:rsidP="003B7A70">
            <w:pPr>
              <w:pStyle w:val="EarlierRepubEntries"/>
            </w:pPr>
            <w:r>
              <w:t xml:space="preserve">amendments by </w:t>
            </w:r>
            <w:hyperlink r:id="rId848"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52885F0D" w:rsidR="003B7A70" w:rsidRPr="000B72F9" w:rsidRDefault="002D5DFF" w:rsidP="003B7A70">
            <w:pPr>
              <w:pStyle w:val="EarlierRepubEntries"/>
            </w:pPr>
            <w:hyperlink r:id="rId849"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54B357BA" w:rsidR="003B7A70" w:rsidRDefault="003B7A70" w:rsidP="003B7A70">
            <w:pPr>
              <w:pStyle w:val="EarlierRepubEntries"/>
            </w:pPr>
            <w:r>
              <w:t xml:space="preserve">amendments by </w:t>
            </w:r>
            <w:hyperlink r:id="rId850"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7F396AE2" w:rsidR="003B7A70" w:rsidRDefault="002D5DFF" w:rsidP="003B7A70">
            <w:pPr>
              <w:pStyle w:val="EarlierRepubEntries"/>
            </w:pPr>
            <w:hyperlink r:id="rId851"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58C66B04" w:rsidR="003B7A70" w:rsidRDefault="003B7A70" w:rsidP="003B7A70">
            <w:pPr>
              <w:pStyle w:val="EarlierRepubEntries"/>
            </w:pPr>
            <w:r>
              <w:t xml:space="preserve">amendments by </w:t>
            </w:r>
            <w:hyperlink r:id="rId852"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4F046FAA" w:rsidR="003B7A70" w:rsidRDefault="002D5DFF" w:rsidP="003B7A70">
            <w:pPr>
              <w:pStyle w:val="EarlierRepubEntries"/>
            </w:pPr>
            <w:hyperlink r:id="rId853"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26393EA0" w:rsidR="003B7A70" w:rsidRPr="001F4BFA" w:rsidRDefault="003B7A70" w:rsidP="003B7A70">
            <w:pPr>
              <w:pStyle w:val="EarlierRepubEntries"/>
            </w:pPr>
            <w:r>
              <w:t xml:space="preserve">amendments by </w:t>
            </w:r>
            <w:hyperlink r:id="rId854" w:tooltip="Road Transport (General) (Infringement Notices) Amendment Act 2012" w:history="1">
              <w:r>
                <w:rPr>
                  <w:rStyle w:val="charCitHyperlinkAbbrev"/>
                </w:rPr>
                <w:t>A2012</w:t>
              </w:r>
              <w:r>
                <w:rPr>
                  <w:rStyle w:val="charCitHyperlinkAbbrev"/>
                </w:rPr>
                <w:noBreakHyphen/>
                <w:t>24</w:t>
              </w:r>
            </w:hyperlink>
            <w:r>
              <w:t xml:space="preserve">, </w:t>
            </w:r>
            <w:hyperlink r:id="rId855" w:tooltip="Road Transport Legislation Amendment Act 2013" w:history="1">
              <w:r>
                <w:rPr>
                  <w:rStyle w:val="charCitHyperlinkAbbrev"/>
                </w:rPr>
                <w:t>A2013</w:t>
              </w:r>
              <w:r>
                <w:rPr>
                  <w:rStyle w:val="charCitHyperlinkAbbrev"/>
                </w:rPr>
                <w:noBreakHyphen/>
                <w:t>13</w:t>
              </w:r>
            </w:hyperlink>
            <w:r w:rsidR="00A229B1">
              <w:t xml:space="preserve"> and </w:t>
            </w:r>
            <w:hyperlink r:id="rId856"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7D245371" w:rsidR="0044190D" w:rsidRDefault="002D5DFF" w:rsidP="003B7A70">
            <w:pPr>
              <w:pStyle w:val="EarlierRepubEntries"/>
            </w:pPr>
            <w:hyperlink r:id="rId857"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66258E65" w:rsidR="0044190D" w:rsidRDefault="0044190D" w:rsidP="003B7A70">
            <w:pPr>
              <w:pStyle w:val="EarlierRepubEntries"/>
            </w:pPr>
            <w:r>
              <w:t xml:space="preserve">amendments by </w:t>
            </w:r>
            <w:hyperlink r:id="rId858" w:tooltip="Road Transport Legislation Amendment Regulation 2013 (No 2)" w:history="1">
              <w:r>
                <w:rPr>
                  <w:rStyle w:val="charCitHyperlinkAbbrev"/>
                </w:rPr>
                <w:t>SL2013</w:t>
              </w:r>
              <w:r>
                <w:rPr>
                  <w:rStyle w:val="charCitHyperlinkAbbrev"/>
                </w:rPr>
                <w:noBreakHyphen/>
                <w:t>14</w:t>
              </w:r>
            </w:hyperlink>
            <w:r>
              <w:t xml:space="preserve"> and </w:t>
            </w:r>
            <w:hyperlink r:id="rId859"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49D493BB" w:rsidR="001E273F" w:rsidRDefault="002D5DFF" w:rsidP="003B7A70">
            <w:pPr>
              <w:pStyle w:val="EarlierRepubEntries"/>
            </w:pPr>
            <w:hyperlink r:id="rId860"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7B343B01" w:rsidR="001E273F" w:rsidRDefault="00DE284A" w:rsidP="003B7A70">
            <w:pPr>
              <w:pStyle w:val="EarlierRepubEntries"/>
            </w:pPr>
            <w:r>
              <w:t xml:space="preserve">amendments by </w:t>
            </w:r>
            <w:hyperlink r:id="rId861"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1DC89FE8" w:rsidR="002E72C0" w:rsidRDefault="002D5DFF" w:rsidP="003B7A70">
            <w:pPr>
              <w:pStyle w:val="EarlierRepubEntries"/>
            </w:pPr>
            <w:hyperlink r:id="rId862"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2CE4FD81" w:rsidR="002E72C0" w:rsidRDefault="002E72C0" w:rsidP="003B7A70">
            <w:pPr>
              <w:pStyle w:val="EarlierRepubEntries"/>
            </w:pPr>
            <w:r>
              <w:t xml:space="preserve">amendments by </w:t>
            </w:r>
            <w:hyperlink r:id="rId863" w:tooltip="Heavy Vehicle National Law (Consequential Amendments) Act 2013" w:history="1">
              <w:r w:rsidR="00C34996" w:rsidRPr="00C34996">
                <w:rPr>
                  <w:rStyle w:val="charCitHyperlinkAbbrev"/>
                </w:rPr>
                <w:t>A2013-52</w:t>
              </w:r>
            </w:hyperlink>
            <w:r>
              <w:t xml:space="preserve"> and </w:t>
            </w:r>
            <w:hyperlink r:id="rId864"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67DE154D" w:rsidR="002C074A" w:rsidRDefault="002D5DFF" w:rsidP="003B7A70">
            <w:pPr>
              <w:pStyle w:val="EarlierRepubEntries"/>
            </w:pPr>
            <w:hyperlink r:id="rId865"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4DE42A33" w:rsidR="002C074A" w:rsidRDefault="002C074A" w:rsidP="003B7A70">
            <w:pPr>
              <w:pStyle w:val="EarlierRepubEntries"/>
            </w:pPr>
            <w:r>
              <w:t xml:space="preserve">amendments by </w:t>
            </w:r>
            <w:hyperlink r:id="rId866"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4533D0B3" w:rsidR="00F409F6" w:rsidRDefault="002D5DFF" w:rsidP="003B7A70">
            <w:pPr>
              <w:pStyle w:val="EarlierRepubEntries"/>
            </w:pPr>
            <w:hyperlink r:id="rId867"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6FDA4BA0" w:rsidR="00F409F6" w:rsidRDefault="00F409F6" w:rsidP="003B7A70">
            <w:pPr>
              <w:pStyle w:val="EarlierRepubEntries"/>
            </w:pPr>
            <w:r>
              <w:t xml:space="preserve">amendments by </w:t>
            </w:r>
            <w:hyperlink r:id="rId868"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249428D8" w:rsidR="00492F73" w:rsidRDefault="002D5DFF" w:rsidP="003B7A70">
            <w:pPr>
              <w:pStyle w:val="EarlierRepubEntries"/>
            </w:pPr>
            <w:hyperlink r:id="rId869"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21B473C1" w:rsidR="00492F73" w:rsidRDefault="00492F73" w:rsidP="00492F73">
            <w:pPr>
              <w:pStyle w:val="EarlierRepubEntries"/>
            </w:pPr>
            <w:r>
              <w:t xml:space="preserve">amendments by </w:t>
            </w:r>
            <w:hyperlink r:id="rId870" w:tooltip="Road Transport Legislation Amendment Act 2013 (No 2)" w:history="1">
              <w:r w:rsidRPr="00AC61FD">
                <w:rPr>
                  <w:rStyle w:val="charCitHyperlinkAbbrev"/>
                </w:rPr>
                <w:t>A2013-24</w:t>
              </w:r>
            </w:hyperlink>
            <w:r>
              <w:t xml:space="preserve"> and </w:t>
            </w:r>
            <w:hyperlink r:id="rId871"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22C97786" w:rsidR="004204D7" w:rsidRDefault="002D5DFF" w:rsidP="003B7A70">
            <w:pPr>
              <w:pStyle w:val="EarlierRepubEntries"/>
            </w:pPr>
            <w:hyperlink r:id="rId872"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25FB234D" w:rsidR="004204D7" w:rsidRDefault="004204D7" w:rsidP="00492F73">
            <w:pPr>
              <w:pStyle w:val="EarlierRepubEntries"/>
            </w:pPr>
            <w:r>
              <w:t xml:space="preserve">amendments by </w:t>
            </w:r>
            <w:hyperlink r:id="rId873"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2E860FB9" w:rsidR="00106218" w:rsidRDefault="002D5DFF" w:rsidP="003B7A70">
            <w:pPr>
              <w:pStyle w:val="EarlierRepubEntries"/>
            </w:pPr>
            <w:hyperlink r:id="rId874"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6816025F" w:rsidR="00106218" w:rsidRDefault="00106218" w:rsidP="00492F73">
            <w:pPr>
              <w:pStyle w:val="EarlierRepubEntries"/>
            </w:pPr>
            <w:r>
              <w:t xml:space="preserve">amendments by </w:t>
            </w:r>
            <w:hyperlink r:id="rId875"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2F65F25F" w:rsidR="00830D89" w:rsidRDefault="002D5DFF" w:rsidP="003E7858">
            <w:pPr>
              <w:pStyle w:val="EarlierRepubEntries"/>
            </w:pPr>
            <w:hyperlink r:id="rId876"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750FE3A6" w:rsidR="00830D89" w:rsidRDefault="00830D89" w:rsidP="003E7858">
            <w:pPr>
              <w:pStyle w:val="EarlierRepubEntries"/>
            </w:pPr>
            <w:r>
              <w:t xml:space="preserve">includes editorial amendments under </w:t>
            </w:r>
            <w:hyperlink r:id="rId877"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7D9D5FE5" w:rsidR="00BA7140" w:rsidRDefault="002D5DFF" w:rsidP="003E7858">
            <w:pPr>
              <w:pStyle w:val="EarlierRepubEntries"/>
            </w:pPr>
            <w:hyperlink r:id="rId878"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1974D97E" w:rsidR="00BA7140" w:rsidRDefault="00BA7140" w:rsidP="003E7858">
            <w:pPr>
              <w:pStyle w:val="EarlierRepubEntries"/>
            </w:pPr>
            <w:r>
              <w:t xml:space="preserve">amendments by </w:t>
            </w:r>
            <w:hyperlink r:id="rId879"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32C86FA5" w:rsidR="00DE4D11" w:rsidRDefault="002D5DFF" w:rsidP="003E7858">
            <w:pPr>
              <w:pStyle w:val="EarlierRepubEntries"/>
            </w:pPr>
            <w:hyperlink r:id="rId880"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4E6FE19C" w:rsidR="00DE4D11" w:rsidRDefault="00DE4D11" w:rsidP="003E7858">
            <w:pPr>
              <w:pStyle w:val="EarlierRepubEntries"/>
            </w:pPr>
            <w:r>
              <w:t xml:space="preserve">amendments by </w:t>
            </w:r>
            <w:hyperlink r:id="rId881"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352F0141" w:rsidR="005D5306" w:rsidRDefault="002D5DFF" w:rsidP="003E7858">
            <w:pPr>
              <w:pStyle w:val="EarlierRepubEntries"/>
            </w:pPr>
            <w:hyperlink r:id="rId882"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674FDD72" w:rsidR="005D5306" w:rsidRDefault="005D5306" w:rsidP="003E7858">
            <w:pPr>
              <w:pStyle w:val="EarlierRepubEntries"/>
            </w:pPr>
            <w:r>
              <w:t xml:space="preserve">amendments by </w:t>
            </w:r>
            <w:hyperlink r:id="rId883"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7DEF5F83" w:rsidR="00640CE9" w:rsidRDefault="002D5DFF" w:rsidP="003E7858">
            <w:pPr>
              <w:pStyle w:val="EarlierRepubEntries"/>
            </w:pPr>
            <w:hyperlink r:id="rId884"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63302384" w:rsidR="00640CE9" w:rsidRDefault="00640CE9" w:rsidP="003E7858">
            <w:pPr>
              <w:pStyle w:val="EarlierRepubEntries"/>
            </w:pPr>
            <w:r>
              <w:t xml:space="preserve">amendments by </w:t>
            </w:r>
            <w:hyperlink r:id="rId885"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48CF73C4" w:rsidR="00FA6AC0" w:rsidRDefault="002D5DFF" w:rsidP="003E7858">
            <w:pPr>
              <w:pStyle w:val="EarlierRepubEntries"/>
            </w:pPr>
            <w:hyperlink r:id="rId886"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599906DC" w:rsidR="00FA6AC0" w:rsidRDefault="00FA6AC0" w:rsidP="003E7858">
            <w:pPr>
              <w:pStyle w:val="EarlierRepubEntries"/>
            </w:pPr>
            <w:r>
              <w:t xml:space="preserve">amendments by </w:t>
            </w:r>
            <w:hyperlink r:id="rId887"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5EA90BE6" w:rsidR="006E3A8D" w:rsidRDefault="002D5DFF" w:rsidP="003E7858">
            <w:pPr>
              <w:pStyle w:val="EarlierRepubEntries"/>
            </w:pPr>
            <w:hyperlink r:id="rId888"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163A5890" w:rsidR="006E3A8D" w:rsidRDefault="006E3A8D" w:rsidP="003E7858">
            <w:pPr>
              <w:pStyle w:val="EarlierRepubEntries"/>
            </w:pPr>
            <w:r>
              <w:t xml:space="preserve">amendments by </w:t>
            </w:r>
            <w:hyperlink r:id="rId889"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57645644" w:rsidR="00F2674C" w:rsidRDefault="002D5DFF" w:rsidP="003E7858">
            <w:pPr>
              <w:pStyle w:val="EarlierRepubEntries"/>
            </w:pPr>
            <w:hyperlink r:id="rId890"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3F4E5342" w:rsidR="00F2674C" w:rsidRDefault="00731B6E" w:rsidP="003E7858">
            <w:pPr>
              <w:pStyle w:val="EarlierRepubEntries"/>
            </w:pPr>
            <w:r>
              <w:t xml:space="preserve">amendments by </w:t>
            </w:r>
            <w:hyperlink r:id="rId891"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3ADCDBAD" w:rsidR="00375BB0" w:rsidRDefault="002D5DFF" w:rsidP="003E7858">
            <w:pPr>
              <w:pStyle w:val="EarlierRepubEntries"/>
            </w:pPr>
            <w:hyperlink r:id="rId892"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45E44760" w:rsidR="00375BB0" w:rsidRDefault="00375BB0" w:rsidP="003E7858">
            <w:pPr>
              <w:pStyle w:val="EarlierRepubEntries"/>
            </w:pPr>
            <w:r>
              <w:t xml:space="preserve">amendments by </w:t>
            </w:r>
            <w:hyperlink r:id="rId893"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61930B4F" w:rsidR="006B27A2" w:rsidRDefault="002D5DFF" w:rsidP="003E7858">
            <w:pPr>
              <w:pStyle w:val="EarlierRepubEntries"/>
            </w:pPr>
            <w:hyperlink r:id="rId894"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6125C2F1" w:rsidR="006B27A2" w:rsidRDefault="006B27A2" w:rsidP="003E7858">
            <w:pPr>
              <w:pStyle w:val="EarlierRepubEntries"/>
            </w:pPr>
            <w:r>
              <w:t xml:space="preserve">amendments by </w:t>
            </w:r>
            <w:hyperlink r:id="rId895"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00B49150" w:rsidR="0018425A" w:rsidRDefault="002D5DFF" w:rsidP="003E7858">
            <w:pPr>
              <w:pStyle w:val="EarlierRepubEntries"/>
            </w:pPr>
            <w:hyperlink r:id="rId896"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2A3763E9" w:rsidR="0018425A" w:rsidRDefault="0052498E" w:rsidP="003E7858">
            <w:pPr>
              <w:pStyle w:val="EarlierRepubEntries"/>
            </w:pPr>
            <w:r>
              <w:t xml:space="preserve">amendments by </w:t>
            </w:r>
            <w:hyperlink r:id="rId897"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2A009DD1" w:rsidR="00D82832" w:rsidRDefault="002D5DFF" w:rsidP="003E7858">
            <w:pPr>
              <w:pStyle w:val="EarlierRepubEntries"/>
            </w:pPr>
            <w:hyperlink r:id="rId898"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74B3146E" w:rsidR="00D82832" w:rsidRDefault="00D82832" w:rsidP="003E7858">
            <w:pPr>
              <w:pStyle w:val="EarlierRepubEntries"/>
            </w:pPr>
            <w:r>
              <w:t xml:space="preserve">amendments by </w:t>
            </w:r>
            <w:hyperlink r:id="rId899"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1523BCAF" w:rsidR="00C16D4A" w:rsidRDefault="002D5DFF" w:rsidP="003E7858">
            <w:pPr>
              <w:pStyle w:val="EarlierRepubEntries"/>
            </w:pPr>
            <w:hyperlink r:id="rId900"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170A330F" w:rsidR="00C16D4A" w:rsidRDefault="00C16D4A" w:rsidP="003E7858">
            <w:pPr>
              <w:pStyle w:val="EarlierRepubEntries"/>
            </w:pPr>
            <w:r>
              <w:t xml:space="preserve">amendments by </w:t>
            </w:r>
            <w:hyperlink r:id="rId901"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7D5583BD" w:rsidR="00D34F5E" w:rsidRDefault="002D5DFF" w:rsidP="003E7858">
            <w:pPr>
              <w:pStyle w:val="EarlierRepubEntries"/>
            </w:pPr>
            <w:hyperlink r:id="rId902"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5FD070B5" w:rsidR="00D34F5E" w:rsidRDefault="00D34F5E" w:rsidP="003E7858">
            <w:pPr>
              <w:pStyle w:val="EarlierRepubEntries"/>
            </w:pPr>
            <w:r>
              <w:t xml:space="preserve">amendments by </w:t>
            </w:r>
            <w:hyperlink r:id="rId903" w:tooltip="Road Transport Legislation Amendment Regulation 2017 (No 2)" w:history="1">
              <w:r w:rsidRPr="00D34F5E">
                <w:rPr>
                  <w:rStyle w:val="charCitHyperlinkAbbrev"/>
                </w:rPr>
                <w:t>SL2017-23</w:t>
              </w:r>
            </w:hyperlink>
            <w:r>
              <w:t xml:space="preserve"> and </w:t>
            </w:r>
            <w:hyperlink r:id="rId904"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5A80AFA9" w:rsidR="002A295E" w:rsidRDefault="002D5DFF" w:rsidP="003E7858">
            <w:pPr>
              <w:pStyle w:val="EarlierRepubEntries"/>
            </w:pPr>
            <w:hyperlink r:id="rId905"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15DFD36B" w:rsidR="002A295E" w:rsidRDefault="005F14C3" w:rsidP="003E7858">
            <w:pPr>
              <w:pStyle w:val="EarlierRepubEntries"/>
            </w:pPr>
            <w:r>
              <w:t xml:space="preserve">amendments by </w:t>
            </w:r>
            <w:hyperlink r:id="rId906"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46BE6E5C" w:rsidR="001C5843" w:rsidRDefault="002D5DFF" w:rsidP="003E7858">
            <w:pPr>
              <w:pStyle w:val="EarlierRepubEntries"/>
            </w:pPr>
            <w:hyperlink r:id="rId907"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129CABFF" w:rsidR="001C5843" w:rsidRDefault="001C5843" w:rsidP="003E7858">
            <w:pPr>
              <w:pStyle w:val="EarlierRepubEntries"/>
            </w:pPr>
            <w:r>
              <w:t xml:space="preserve">amendments by </w:t>
            </w:r>
            <w:hyperlink r:id="rId908"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1F7F10AF" w:rsidR="0054168F" w:rsidRPr="002E6F60" w:rsidRDefault="002D5DFF" w:rsidP="003E7858">
            <w:pPr>
              <w:pStyle w:val="EarlierRepubEntries"/>
              <w:rPr>
                <w:rStyle w:val="Hyperlink"/>
              </w:rPr>
            </w:pPr>
            <w:hyperlink r:id="rId909"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68AFC225" w:rsidR="0054168F" w:rsidRDefault="0054168F" w:rsidP="003E7858">
            <w:pPr>
              <w:pStyle w:val="EarlierRepubEntries"/>
            </w:pPr>
            <w:r>
              <w:t xml:space="preserve">amendments by </w:t>
            </w:r>
            <w:hyperlink r:id="rId910"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39B7E49A" w:rsidR="00412ABE" w:rsidRDefault="002D5DFF" w:rsidP="003E7858">
            <w:pPr>
              <w:pStyle w:val="EarlierRepubEntries"/>
            </w:pPr>
            <w:hyperlink r:id="rId911"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7B4A62A4" w:rsidR="00412ABE" w:rsidRPr="00412ABE" w:rsidRDefault="00412ABE" w:rsidP="003E7858">
            <w:pPr>
              <w:pStyle w:val="EarlierRepubEntries"/>
            </w:pPr>
            <w:r>
              <w:t xml:space="preserve">amendments by </w:t>
            </w:r>
            <w:hyperlink r:id="rId912"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913"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6FB71666" w:rsidR="00703E9A" w:rsidRDefault="002D5DFF" w:rsidP="003E7858">
            <w:pPr>
              <w:pStyle w:val="EarlierRepubEntries"/>
            </w:pPr>
            <w:hyperlink r:id="rId914"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5DE34BC0" w:rsidR="00703E9A" w:rsidRDefault="006C6746" w:rsidP="003E7858">
            <w:pPr>
              <w:pStyle w:val="EarlierRepubEntries"/>
            </w:pPr>
            <w:r>
              <w:t xml:space="preserve">amendments by </w:t>
            </w:r>
            <w:hyperlink r:id="rId915"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73DDF8F6" w:rsidR="00C91609" w:rsidRDefault="002D5DFF" w:rsidP="003E7858">
            <w:pPr>
              <w:pStyle w:val="EarlierRepubEntries"/>
            </w:pPr>
            <w:hyperlink r:id="rId916"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25A4EB02" w:rsidR="00C91609" w:rsidRDefault="00C91609" w:rsidP="003E7858">
            <w:pPr>
              <w:pStyle w:val="EarlierRepubEntries"/>
            </w:pPr>
            <w:r>
              <w:t xml:space="preserve">amendments by </w:t>
            </w:r>
            <w:hyperlink r:id="rId917"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42D86619" w:rsidR="00A50F2A" w:rsidRDefault="002D5DFF" w:rsidP="003E7858">
            <w:pPr>
              <w:pStyle w:val="EarlierRepubEntries"/>
              <w:rPr>
                <w:rStyle w:val="charCitHyperlinkAbbrev"/>
              </w:rPr>
            </w:pPr>
            <w:hyperlink r:id="rId918"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02D193AB" w:rsidR="00A50F2A" w:rsidRDefault="00A50F2A" w:rsidP="003E7858">
            <w:pPr>
              <w:pStyle w:val="EarlierRepubEntries"/>
            </w:pPr>
            <w:r>
              <w:t xml:space="preserve">amendments by </w:t>
            </w:r>
            <w:hyperlink r:id="rId919"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3D1ABEA5" w:rsidR="00943EB5" w:rsidRDefault="002D5DFF" w:rsidP="003E7858">
            <w:pPr>
              <w:pStyle w:val="EarlierRepubEntries"/>
              <w:rPr>
                <w:rStyle w:val="charCitHyperlinkAbbrev"/>
              </w:rPr>
            </w:pPr>
            <w:hyperlink r:id="rId920"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46108A46" w:rsidR="00943EB5" w:rsidRDefault="00943EB5" w:rsidP="003E7858">
            <w:pPr>
              <w:pStyle w:val="EarlierRepubEntries"/>
            </w:pPr>
            <w:r>
              <w:t xml:space="preserve">amendments by </w:t>
            </w:r>
            <w:hyperlink r:id="rId921"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0395711B" w:rsidR="00611915" w:rsidRDefault="002D5DFF" w:rsidP="003E7858">
            <w:pPr>
              <w:pStyle w:val="EarlierRepubEntries"/>
              <w:rPr>
                <w:rStyle w:val="charCitHyperlinkAbbrev"/>
              </w:rPr>
            </w:pPr>
            <w:hyperlink r:id="rId922"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1720CBD6" w:rsidR="00611915" w:rsidRDefault="00611915" w:rsidP="003E7858">
            <w:pPr>
              <w:pStyle w:val="EarlierRepubEntries"/>
            </w:pPr>
            <w:r>
              <w:t xml:space="preserve">amendments by </w:t>
            </w:r>
            <w:hyperlink r:id="rId923"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60389EF7" w:rsidR="00910E8F" w:rsidRDefault="002D5DFF" w:rsidP="003E7858">
            <w:pPr>
              <w:pStyle w:val="EarlierRepubEntries"/>
              <w:rPr>
                <w:rStyle w:val="charCitHyperlinkAbbrev"/>
              </w:rPr>
            </w:pPr>
            <w:hyperlink r:id="rId924"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77375BD8" w:rsidR="00910E8F" w:rsidRDefault="00910E8F" w:rsidP="003E7858">
            <w:pPr>
              <w:pStyle w:val="EarlierRepubEntries"/>
            </w:pPr>
            <w:r>
              <w:t xml:space="preserve">amendments by </w:t>
            </w:r>
            <w:hyperlink r:id="rId925"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21CB5FD0" w:rsidR="00FB7484" w:rsidRDefault="002D5DFF" w:rsidP="003E7858">
            <w:pPr>
              <w:pStyle w:val="EarlierRepubEntries"/>
              <w:rPr>
                <w:rStyle w:val="charCitHyperlinkAbbrev"/>
              </w:rPr>
            </w:pPr>
            <w:hyperlink r:id="rId926"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1227693C" w:rsidR="00FB7484" w:rsidRDefault="00FB7484" w:rsidP="003E7858">
            <w:pPr>
              <w:pStyle w:val="EarlierRepubEntries"/>
            </w:pPr>
            <w:r>
              <w:t xml:space="preserve">amendments by </w:t>
            </w:r>
            <w:hyperlink r:id="rId927"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0CFCDEE5" w:rsidR="00593D8A" w:rsidRDefault="002D5DFF" w:rsidP="003E7858">
            <w:pPr>
              <w:pStyle w:val="EarlierRepubEntries"/>
              <w:rPr>
                <w:rStyle w:val="charCitHyperlinkAbbrev"/>
              </w:rPr>
            </w:pPr>
            <w:hyperlink r:id="rId928"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5BFF9E3A" w:rsidR="00593D8A" w:rsidRDefault="00593D8A" w:rsidP="003E7858">
            <w:pPr>
              <w:pStyle w:val="EarlierRepubEntries"/>
            </w:pPr>
            <w:r>
              <w:t xml:space="preserve">amendments by </w:t>
            </w:r>
            <w:hyperlink r:id="rId929"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78660942" w:rsidR="009C69BC" w:rsidRDefault="002D5DFF" w:rsidP="003E7858">
            <w:pPr>
              <w:pStyle w:val="EarlierRepubEntries"/>
              <w:rPr>
                <w:rStyle w:val="charCitHyperlinkAbbrev"/>
              </w:rPr>
            </w:pPr>
            <w:hyperlink r:id="rId930"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7D7E2248" w:rsidR="009C69BC" w:rsidRDefault="009C69BC" w:rsidP="003E7858">
            <w:pPr>
              <w:pStyle w:val="EarlierRepubEntries"/>
            </w:pPr>
            <w:r>
              <w:t xml:space="preserve">amendments by </w:t>
            </w:r>
            <w:hyperlink r:id="rId931"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6AF6275A" w:rsidR="00314F7C" w:rsidRDefault="002D5DFF" w:rsidP="003E7858">
            <w:pPr>
              <w:pStyle w:val="EarlierRepubEntries"/>
            </w:pPr>
            <w:hyperlink r:id="rId932"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319670AE" w:rsidR="00314F7C" w:rsidRPr="00F63C6E" w:rsidRDefault="0067330D" w:rsidP="003E7858">
            <w:pPr>
              <w:pStyle w:val="EarlierRepubEntries"/>
            </w:pPr>
            <w:r>
              <w:t>a</w:t>
            </w:r>
            <w:r w:rsidR="00F63C6E">
              <w:t xml:space="preserve">mendments by </w:t>
            </w:r>
            <w:hyperlink r:id="rId933"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934"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736DA345" w:rsidR="00BD2246" w:rsidRPr="0027216C" w:rsidRDefault="002D5DFF" w:rsidP="003E7858">
            <w:pPr>
              <w:pStyle w:val="EarlierRepubEntries"/>
              <w:rPr>
                <w:rStyle w:val="charCitHyperlinkAbbrev"/>
              </w:rPr>
            </w:pPr>
            <w:hyperlink r:id="rId935"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501D710C" w:rsidR="00BD2246" w:rsidRDefault="0027216C" w:rsidP="003E7858">
            <w:pPr>
              <w:pStyle w:val="EarlierRepubEntries"/>
            </w:pPr>
            <w:r>
              <w:t xml:space="preserve">amendments by </w:t>
            </w:r>
            <w:hyperlink r:id="rId936"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1486B141" w:rsidR="00A10F65" w:rsidRDefault="002D5DFF" w:rsidP="003E7858">
            <w:pPr>
              <w:pStyle w:val="EarlierRepubEntries"/>
            </w:pPr>
            <w:hyperlink r:id="rId937"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0E4AC091" w:rsidR="00A10F65" w:rsidRDefault="00A10F65" w:rsidP="003E7858">
            <w:pPr>
              <w:pStyle w:val="EarlierRepubEntries"/>
            </w:pPr>
            <w:r>
              <w:t xml:space="preserve">amendments by </w:t>
            </w:r>
            <w:hyperlink r:id="rId938"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64CA25C2" w:rsidR="007A19B0" w:rsidRDefault="002D5DFF" w:rsidP="003E7858">
            <w:pPr>
              <w:pStyle w:val="EarlierRepubEntries"/>
            </w:pPr>
            <w:hyperlink r:id="rId939"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3A176E53" w:rsidR="007A19B0" w:rsidRDefault="007A19B0" w:rsidP="003E7858">
            <w:pPr>
              <w:pStyle w:val="EarlierRepubEntries"/>
            </w:pPr>
            <w:r>
              <w:t xml:space="preserve">amendments by </w:t>
            </w:r>
            <w:hyperlink r:id="rId940" w:tooltip="Road Transport (Offences) Amendment Regulation 2019 (No 2)" w:history="1">
              <w:r>
                <w:rPr>
                  <w:rStyle w:val="charCitHyperlinkAbbrev"/>
                </w:rPr>
                <w:t>SL2019</w:t>
              </w:r>
              <w:r>
                <w:rPr>
                  <w:rStyle w:val="charCitHyperlinkAbbrev"/>
                </w:rPr>
                <w:noBreakHyphen/>
                <w:t>27</w:t>
              </w:r>
            </w:hyperlink>
          </w:p>
        </w:tc>
      </w:tr>
      <w:tr w:rsidR="005733F3" w14:paraId="6EF9E05D" w14:textId="77777777" w:rsidTr="003E7858">
        <w:trPr>
          <w:cantSplit/>
        </w:trPr>
        <w:tc>
          <w:tcPr>
            <w:tcW w:w="1576" w:type="dxa"/>
            <w:tcBorders>
              <w:top w:val="single" w:sz="4" w:space="0" w:color="auto"/>
              <w:left w:val="nil"/>
              <w:bottom w:val="single" w:sz="4" w:space="0" w:color="auto"/>
              <w:right w:val="nil"/>
            </w:tcBorders>
          </w:tcPr>
          <w:p w14:paraId="012D1430" w14:textId="2C3137CC" w:rsidR="005733F3" w:rsidRDefault="005733F3" w:rsidP="00830D89">
            <w:pPr>
              <w:pStyle w:val="EarlierRepubEntries"/>
            </w:pPr>
            <w:r>
              <w:t>R76</w:t>
            </w:r>
            <w:r>
              <w:br/>
              <w:t>20 Dec 2019</w:t>
            </w:r>
          </w:p>
        </w:tc>
        <w:tc>
          <w:tcPr>
            <w:tcW w:w="1681" w:type="dxa"/>
            <w:tcBorders>
              <w:top w:val="single" w:sz="4" w:space="0" w:color="auto"/>
              <w:left w:val="nil"/>
              <w:bottom w:val="single" w:sz="4" w:space="0" w:color="auto"/>
              <w:right w:val="nil"/>
            </w:tcBorders>
          </w:tcPr>
          <w:p w14:paraId="396C3341" w14:textId="380CC7A9" w:rsidR="005733F3" w:rsidRDefault="005733F3" w:rsidP="00830D89">
            <w:pPr>
              <w:pStyle w:val="EarlierRepubEntries"/>
            </w:pPr>
            <w:r>
              <w:t>20 Dec 2019–</w:t>
            </w:r>
            <w:r>
              <w:br/>
              <w:t>31 Dec 2019</w:t>
            </w:r>
          </w:p>
        </w:tc>
        <w:tc>
          <w:tcPr>
            <w:tcW w:w="1783" w:type="dxa"/>
            <w:tcBorders>
              <w:top w:val="single" w:sz="4" w:space="0" w:color="auto"/>
              <w:left w:val="nil"/>
              <w:bottom w:val="single" w:sz="4" w:space="0" w:color="auto"/>
              <w:right w:val="nil"/>
            </w:tcBorders>
          </w:tcPr>
          <w:p w14:paraId="06F718D6" w14:textId="2FF040BE" w:rsidR="005733F3" w:rsidRDefault="002D5DFF" w:rsidP="003E7858">
            <w:pPr>
              <w:pStyle w:val="EarlierRepubEntries"/>
            </w:pPr>
            <w:hyperlink r:id="rId941" w:tooltip="Road Transport Legislation Amendment Regulation 2019 (No 1)" w:history="1">
              <w:r w:rsidR="00E12FA7">
                <w:rPr>
                  <w:rStyle w:val="charCitHyperlinkAbbrev"/>
                </w:rPr>
                <w:t>SL2019</w:t>
              </w:r>
              <w:r w:rsidR="00E12FA7">
                <w:rPr>
                  <w:rStyle w:val="charCitHyperlinkAbbrev"/>
                </w:rPr>
                <w:noBreakHyphen/>
                <w:t>31</w:t>
              </w:r>
            </w:hyperlink>
          </w:p>
        </w:tc>
        <w:tc>
          <w:tcPr>
            <w:tcW w:w="1783" w:type="dxa"/>
            <w:tcBorders>
              <w:top w:val="single" w:sz="4" w:space="0" w:color="auto"/>
              <w:left w:val="nil"/>
              <w:bottom w:val="single" w:sz="4" w:space="0" w:color="auto"/>
              <w:right w:val="nil"/>
            </w:tcBorders>
          </w:tcPr>
          <w:p w14:paraId="50808EFA" w14:textId="2EF083A7" w:rsidR="005733F3" w:rsidRDefault="005733F3" w:rsidP="003E7858">
            <w:pPr>
              <w:pStyle w:val="EarlierRepubEntries"/>
            </w:pPr>
            <w:r>
              <w:t xml:space="preserve">amendments by </w:t>
            </w:r>
            <w:hyperlink r:id="rId942" w:tooltip="Road Transport Legislation Amendment Regulation 2019 (No 1)" w:history="1">
              <w:r w:rsidR="00E12FA7">
                <w:rPr>
                  <w:rStyle w:val="charCitHyperlinkAbbrev"/>
                </w:rPr>
                <w:t>SL2019</w:t>
              </w:r>
              <w:r w:rsidR="00E12FA7">
                <w:rPr>
                  <w:rStyle w:val="charCitHyperlinkAbbrev"/>
                </w:rPr>
                <w:noBreakHyphen/>
                <w:t>31</w:t>
              </w:r>
            </w:hyperlink>
          </w:p>
        </w:tc>
      </w:tr>
      <w:tr w:rsidR="00962130" w14:paraId="19A4542A" w14:textId="77777777" w:rsidTr="003E7858">
        <w:trPr>
          <w:cantSplit/>
        </w:trPr>
        <w:tc>
          <w:tcPr>
            <w:tcW w:w="1576" w:type="dxa"/>
            <w:tcBorders>
              <w:top w:val="single" w:sz="4" w:space="0" w:color="auto"/>
              <w:left w:val="nil"/>
              <w:bottom w:val="single" w:sz="4" w:space="0" w:color="auto"/>
              <w:right w:val="nil"/>
            </w:tcBorders>
          </w:tcPr>
          <w:p w14:paraId="74337FBE" w14:textId="5FEF5F01" w:rsidR="00962130" w:rsidRDefault="00962130" w:rsidP="00830D89">
            <w:pPr>
              <w:pStyle w:val="EarlierRepubEntries"/>
            </w:pPr>
            <w:r>
              <w:t>R77</w:t>
            </w:r>
            <w:r>
              <w:br/>
            </w:r>
            <w:r w:rsidR="00BA6C2F">
              <w:t>1 Jan 2020</w:t>
            </w:r>
          </w:p>
        </w:tc>
        <w:tc>
          <w:tcPr>
            <w:tcW w:w="1681" w:type="dxa"/>
            <w:tcBorders>
              <w:top w:val="single" w:sz="4" w:space="0" w:color="auto"/>
              <w:left w:val="nil"/>
              <w:bottom w:val="single" w:sz="4" w:space="0" w:color="auto"/>
              <w:right w:val="nil"/>
            </w:tcBorders>
          </w:tcPr>
          <w:p w14:paraId="76B8A07E" w14:textId="40D1E6A6" w:rsidR="00962130" w:rsidRDefault="00BA6C2F" w:rsidP="00830D89">
            <w:pPr>
              <w:pStyle w:val="EarlierRepubEntries"/>
            </w:pPr>
            <w:r>
              <w:t>1 Jan 2020–</w:t>
            </w:r>
            <w:r>
              <w:br/>
              <w:t>31 Jan 2020</w:t>
            </w:r>
          </w:p>
        </w:tc>
        <w:tc>
          <w:tcPr>
            <w:tcW w:w="1783" w:type="dxa"/>
            <w:tcBorders>
              <w:top w:val="single" w:sz="4" w:space="0" w:color="auto"/>
              <w:left w:val="nil"/>
              <w:bottom w:val="single" w:sz="4" w:space="0" w:color="auto"/>
              <w:right w:val="nil"/>
            </w:tcBorders>
          </w:tcPr>
          <w:p w14:paraId="23F2075F" w14:textId="5BF77435" w:rsidR="00962130" w:rsidRDefault="002D5DFF" w:rsidP="003E7858">
            <w:pPr>
              <w:pStyle w:val="EarlierRepubEntries"/>
            </w:pPr>
            <w:hyperlink r:id="rId943" w:tooltip="Road Transport Legislation Amendment Regulation 2019 (No 1)" w:history="1">
              <w:r w:rsidR="00BA6C2F">
                <w:rPr>
                  <w:rStyle w:val="charCitHyperlinkAbbrev"/>
                </w:rPr>
                <w:t>SL2019</w:t>
              </w:r>
              <w:r w:rsidR="00BA6C2F">
                <w:rPr>
                  <w:rStyle w:val="charCitHyperlinkAbbrev"/>
                </w:rPr>
                <w:noBreakHyphen/>
                <w:t>31</w:t>
              </w:r>
            </w:hyperlink>
          </w:p>
        </w:tc>
        <w:tc>
          <w:tcPr>
            <w:tcW w:w="1783" w:type="dxa"/>
            <w:tcBorders>
              <w:top w:val="single" w:sz="4" w:space="0" w:color="auto"/>
              <w:left w:val="nil"/>
              <w:bottom w:val="single" w:sz="4" w:space="0" w:color="auto"/>
              <w:right w:val="nil"/>
            </w:tcBorders>
          </w:tcPr>
          <w:p w14:paraId="17119C42" w14:textId="3F320D97" w:rsidR="00962130" w:rsidRDefault="00BA6C2F" w:rsidP="003E7858">
            <w:pPr>
              <w:pStyle w:val="EarlierRepubEntries"/>
            </w:pPr>
            <w:r>
              <w:t xml:space="preserve">amendments by </w:t>
            </w:r>
            <w:hyperlink r:id="rId944" w:tooltip="Road Transport (Driver Licensing) Amendment Regulation 2019 (No 1)" w:history="1">
              <w:r>
                <w:rPr>
                  <w:rStyle w:val="charCitHyperlinkAbbrev"/>
                </w:rPr>
                <w:t>SL2019-29</w:t>
              </w:r>
            </w:hyperlink>
          </w:p>
        </w:tc>
      </w:tr>
      <w:tr w:rsidR="004C3882" w14:paraId="30DC4EE9" w14:textId="77777777" w:rsidTr="003E7858">
        <w:trPr>
          <w:cantSplit/>
        </w:trPr>
        <w:tc>
          <w:tcPr>
            <w:tcW w:w="1576" w:type="dxa"/>
            <w:tcBorders>
              <w:top w:val="single" w:sz="4" w:space="0" w:color="auto"/>
              <w:left w:val="nil"/>
              <w:bottom w:val="single" w:sz="4" w:space="0" w:color="auto"/>
              <w:right w:val="nil"/>
            </w:tcBorders>
          </w:tcPr>
          <w:p w14:paraId="711BAE9C" w14:textId="62A27B22" w:rsidR="004C3882" w:rsidRDefault="004C3882" w:rsidP="00830D89">
            <w:pPr>
              <w:pStyle w:val="EarlierRepubEntries"/>
            </w:pPr>
            <w:r>
              <w:t>R78</w:t>
            </w:r>
            <w:r>
              <w:br/>
              <w:t>1 Feb 2020</w:t>
            </w:r>
          </w:p>
        </w:tc>
        <w:tc>
          <w:tcPr>
            <w:tcW w:w="1681" w:type="dxa"/>
            <w:tcBorders>
              <w:top w:val="single" w:sz="4" w:space="0" w:color="auto"/>
              <w:left w:val="nil"/>
              <w:bottom w:val="single" w:sz="4" w:space="0" w:color="auto"/>
              <w:right w:val="nil"/>
            </w:tcBorders>
          </w:tcPr>
          <w:p w14:paraId="4E0687BD" w14:textId="10381BA3" w:rsidR="004C3882" w:rsidRDefault="004C3882" w:rsidP="00830D89">
            <w:pPr>
              <w:pStyle w:val="EarlierRepubEntries"/>
            </w:pPr>
            <w:r>
              <w:t>1 Feb 2020–</w:t>
            </w:r>
            <w:r>
              <w:br/>
              <w:t>27 Feb 2020</w:t>
            </w:r>
          </w:p>
        </w:tc>
        <w:tc>
          <w:tcPr>
            <w:tcW w:w="1783" w:type="dxa"/>
            <w:tcBorders>
              <w:top w:val="single" w:sz="4" w:space="0" w:color="auto"/>
              <w:left w:val="nil"/>
              <w:bottom w:val="single" w:sz="4" w:space="0" w:color="auto"/>
              <w:right w:val="nil"/>
            </w:tcBorders>
          </w:tcPr>
          <w:p w14:paraId="6B923B3E" w14:textId="7E4028C0" w:rsidR="004C3882" w:rsidRDefault="002D5DFF" w:rsidP="003E7858">
            <w:pPr>
              <w:pStyle w:val="EarlierRepubEntries"/>
            </w:pPr>
            <w:hyperlink r:id="rId945" w:tooltip="Road Transport Legislation Amendment Regulation 2019 (No 1)" w:history="1">
              <w:r w:rsidR="004C3882">
                <w:rPr>
                  <w:rStyle w:val="charCitHyperlinkAbbrev"/>
                </w:rPr>
                <w:t>SL2019</w:t>
              </w:r>
              <w:r w:rsidR="004C3882">
                <w:rPr>
                  <w:rStyle w:val="charCitHyperlinkAbbrev"/>
                </w:rPr>
                <w:noBreakHyphen/>
                <w:t>31</w:t>
              </w:r>
            </w:hyperlink>
          </w:p>
        </w:tc>
        <w:tc>
          <w:tcPr>
            <w:tcW w:w="1783" w:type="dxa"/>
            <w:tcBorders>
              <w:top w:val="single" w:sz="4" w:space="0" w:color="auto"/>
              <w:left w:val="nil"/>
              <w:bottom w:val="single" w:sz="4" w:space="0" w:color="auto"/>
              <w:right w:val="nil"/>
            </w:tcBorders>
          </w:tcPr>
          <w:p w14:paraId="63F7B4B4" w14:textId="7E685837" w:rsidR="004C3882" w:rsidRDefault="004C3882" w:rsidP="003E7858">
            <w:pPr>
              <w:pStyle w:val="EarlierRepubEntries"/>
            </w:pPr>
            <w:r>
              <w:t xml:space="preserve">amendments by </w:t>
            </w:r>
            <w:hyperlink r:id="rId946" w:anchor="history" w:tooltip="Motor Accident Injuries Act 2019" w:history="1">
              <w:r w:rsidRPr="000A127C">
                <w:rPr>
                  <w:rStyle w:val="Hyperlink"/>
                  <w:u w:val="none"/>
                </w:rPr>
                <w:t>A2019</w:t>
              </w:r>
              <w:r w:rsidRPr="000A127C">
                <w:rPr>
                  <w:rStyle w:val="Hyperlink"/>
                  <w:u w:val="none"/>
                </w:rPr>
                <w:noBreakHyphen/>
                <w:t>12</w:t>
              </w:r>
            </w:hyperlink>
          </w:p>
        </w:tc>
      </w:tr>
      <w:tr w:rsidR="00590A41" w14:paraId="0E78275F" w14:textId="77777777" w:rsidTr="003E7858">
        <w:trPr>
          <w:cantSplit/>
        </w:trPr>
        <w:tc>
          <w:tcPr>
            <w:tcW w:w="1576" w:type="dxa"/>
            <w:tcBorders>
              <w:top w:val="single" w:sz="4" w:space="0" w:color="auto"/>
              <w:left w:val="nil"/>
              <w:bottom w:val="single" w:sz="4" w:space="0" w:color="auto"/>
              <w:right w:val="nil"/>
            </w:tcBorders>
          </w:tcPr>
          <w:p w14:paraId="3B2F13F1" w14:textId="7BCAC918" w:rsidR="00590A41" w:rsidRDefault="00590A41" w:rsidP="00830D89">
            <w:pPr>
              <w:pStyle w:val="EarlierRepubEntries"/>
            </w:pPr>
            <w:r>
              <w:t>R79</w:t>
            </w:r>
            <w:r>
              <w:br/>
              <w:t>28 Feb 2020</w:t>
            </w:r>
          </w:p>
        </w:tc>
        <w:tc>
          <w:tcPr>
            <w:tcW w:w="1681" w:type="dxa"/>
            <w:tcBorders>
              <w:top w:val="single" w:sz="4" w:space="0" w:color="auto"/>
              <w:left w:val="nil"/>
              <w:bottom w:val="single" w:sz="4" w:space="0" w:color="auto"/>
              <w:right w:val="nil"/>
            </w:tcBorders>
          </w:tcPr>
          <w:p w14:paraId="181CD3FA" w14:textId="55C28B33" w:rsidR="00590A41" w:rsidRDefault="00590A41" w:rsidP="00830D89">
            <w:pPr>
              <w:pStyle w:val="EarlierRepubEntries"/>
            </w:pPr>
            <w:r>
              <w:t>28 Feb 2020–</w:t>
            </w:r>
            <w:r>
              <w:br/>
            </w:r>
            <w:r w:rsidR="00881D6A">
              <w:t>2 Apr 2020</w:t>
            </w:r>
          </w:p>
        </w:tc>
        <w:tc>
          <w:tcPr>
            <w:tcW w:w="1783" w:type="dxa"/>
            <w:tcBorders>
              <w:top w:val="single" w:sz="4" w:space="0" w:color="auto"/>
              <w:left w:val="nil"/>
              <w:bottom w:val="single" w:sz="4" w:space="0" w:color="auto"/>
              <w:right w:val="nil"/>
            </w:tcBorders>
          </w:tcPr>
          <w:p w14:paraId="24FCE5FA" w14:textId="040D2999" w:rsidR="00590A41" w:rsidRDefault="002D5DFF" w:rsidP="003E7858">
            <w:pPr>
              <w:pStyle w:val="EarlierRepubEntries"/>
            </w:pPr>
            <w:hyperlink r:id="rId947" w:tooltip="Road Transport (Offences) Amendment Regulation 2020 (No 1)" w:history="1">
              <w:r w:rsidR="00590A41">
                <w:rPr>
                  <w:rStyle w:val="charCitHyperlinkAbbrev"/>
                </w:rPr>
                <w:t>SL2020</w:t>
              </w:r>
              <w:r w:rsidR="00590A41">
                <w:rPr>
                  <w:rStyle w:val="charCitHyperlinkAbbrev"/>
                </w:rPr>
                <w:noBreakHyphen/>
                <w:t>8</w:t>
              </w:r>
            </w:hyperlink>
          </w:p>
        </w:tc>
        <w:tc>
          <w:tcPr>
            <w:tcW w:w="1783" w:type="dxa"/>
            <w:tcBorders>
              <w:top w:val="single" w:sz="4" w:space="0" w:color="auto"/>
              <w:left w:val="nil"/>
              <w:bottom w:val="single" w:sz="4" w:space="0" w:color="auto"/>
              <w:right w:val="nil"/>
            </w:tcBorders>
          </w:tcPr>
          <w:p w14:paraId="150F7E97" w14:textId="0801908D" w:rsidR="00590A41" w:rsidRDefault="00590A41" w:rsidP="003E7858">
            <w:pPr>
              <w:pStyle w:val="EarlierRepubEntries"/>
            </w:pPr>
            <w:r>
              <w:t xml:space="preserve">amendments by </w:t>
            </w:r>
            <w:hyperlink r:id="rId948" w:tooltip="Road Transport (Offences) Amendment Regulation 2020 (No 1)" w:history="1">
              <w:r>
                <w:rPr>
                  <w:rStyle w:val="charCitHyperlinkAbbrev"/>
                </w:rPr>
                <w:t>SL2020</w:t>
              </w:r>
              <w:r>
                <w:rPr>
                  <w:rStyle w:val="charCitHyperlinkAbbrev"/>
                </w:rPr>
                <w:noBreakHyphen/>
                <w:t>8</w:t>
              </w:r>
            </w:hyperlink>
          </w:p>
        </w:tc>
      </w:tr>
      <w:tr w:rsidR="00783DB4" w14:paraId="0CCB4D03" w14:textId="77777777" w:rsidTr="003E7858">
        <w:trPr>
          <w:cantSplit/>
        </w:trPr>
        <w:tc>
          <w:tcPr>
            <w:tcW w:w="1576" w:type="dxa"/>
            <w:tcBorders>
              <w:top w:val="single" w:sz="4" w:space="0" w:color="auto"/>
              <w:left w:val="nil"/>
              <w:bottom w:val="single" w:sz="4" w:space="0" w:color="auto"/>
              <w:right w:val="nil"/>
            </w:tcBorders>
          </w:tcPr>
          <w:p w14:paraId="7C3AE036" w14:textId="6825A71F" w:rsidR="00783DB4" w:rsidRDefault="00783DB4" w:rsidP="00830D89">
            <w:pPr>
              <w:pStyle w:val="EarlierRepubEntries"/>
            </w:pPr>
            <w:r>
              <w:t>R80</w:t>
            </w:r>
            <w:r>
              <w:br/>
              <w:t>3 Apr 2020</w:t>
            </w:r>
          </w:p>
        </w:tc>
        <w:tc>
          <w:tcPr>
            <w:tcW w:w="1681" w:type="dxa"/>
            <w:tcBorders>
              <w:top w:val="single" w:sz="4" w:space="0" w:color="auto"/>
              <w:left w:val="nil"/>
              <w:bottom w:val="single" w:sz="4" w:space="0" w:color="auto"/>
              <w:right w:val="nil"/>
            </w:tcBorders>
          </w:tcPr>
          <w:p w14:paraId="79B87CC3" w14:textId="1DDC043B" w:rsidR="00783DB4" w:rsidRDefault="00783DB4" w:rsidP="00830D89">
            <w:pPr>
              <w:pStyle w:val="EarlierRepubEntries"/>
            </w:pPr>
            <w:r>
              <w:t>3 Apr 2020–</w:t>
            </w:r>
            <w:r>
              <w:br/>
              <w:t>30 June 2020</w:t>
            </w:r>
          </w:p>
        </w:tc>
        <w:tc>
          <w:tcPr>
            <w:tcW w:w="1783" w:type="dxa"/>
            <w:tcBorders>
              <w:top w:val="single" w:sz="4" w:space="0" w:color="auto"/>
              <w:left w:val="nil"/>
              <w:bottom w:val="single" w:sz="4" w:space="0" w:color="auto"/>
              <w:right w:val="nil"/>
            </w:tcBorders>
          </w:tcPr>
          <w:p w14:paraId="3597480A" w14:textId="3F132D04" w:rsidR="00783DB4" w:rsidRDefault="002D5DFF" w:rsidP="003E7858">
            <w:pPr>
              <w:pStyle w:val="EarlierRepubEntries"/>
            </w:pPr>
            <w:hyperlink r:id="rId949" w:tooltip="Motor Accident Injuries (Premiums and Administration) Amendment Regulation 2020 (No 1)" w:history="1">
              <w:r w:rsidR="00783DB4">
                <w:rPr>
                  <w:rStyle w:val="charCitHyperlinkAbbrev"/>
                </w:rPr>
                <w:t>SL2020</w:t>
              </w:r>
              <w:r w:rsidR="00783DB4">
                <w:rPr>
                  <w:rStyle w:val="charCitHyperlinkAbbrev"/>
                </w:rPr>
                <w:noBreakHyphen/>
                <w:t>11</w:t>
              </w:r>
            </w:hyperlink>
          </w:p>
        </w:tc>
        <w:tc>
          <w:tcPr>
            <w:tcW w:w="1783" w:type="dxa"/>
            <w:tcBorders>
              <w:top w:val="single" w:sz="4" w:space="0" w:color="auto"/>
              <w:left w:val="nil"/>
              <w:bottom w:val="single" w:sz="4" w:space="0" w:color="auto"/>
              <w:right w:val="nil"/>
            </w:tcBorders>
          </w:tcPr>
          <w:p w14:paraId="07B38393" w14:textId="5DB2CA58" w:rsidR="00783DB4" w:rsidRDefault="00783DB4" w:rsidP="003E7858">
            <w:pPr>
              <w:pStyle w:val="EarlierRepubEntries"/>
            </w:pPr>
            <w:r>
              <w:t xml:space="preserve">amendments by </w:t>
            </w:r>
            <w:hyperlink r:id="rId950" w:tooltip="Motor Accident Injuries (Premiums and Administration) Amendment Regulation 2020 (No 1)" w:history="1">
              <w:r>
                <w:rPr>
                  <w:rStyle w:val="charCitHyperlinkAbbrev"/>
                </w:rPr>
                <w:t>SL2020</w:t>
              </w:r>
              <w:r>
                <w:rPr>
                  <w:rStyle w:val="charCitHyperlinkAbbrev"/>
                </w:rPr>
                <w:noBreakHyphen/>
                <w:t>11</w:t>
              </w:r>
            </w:hyperlink>
          </w:p>
        </w:tc>
      </w:tr>
      <w:tr w:rsidR="00265E03" w14:paraId="54D7EE9F" w14:textId="77777777" w:rsidTr="003E7858">
        <w:trPr>
          <w:cantSplit/>
        </w:trPr>
        <w:tc>
          <w:tcPr>
            <w:tcW w:w="1576" w:type="dxa"/>
            <w:tcBorders>
              <w:top w:val="single" w:sz="4" w:space="0" w:color="auto"/>
              <w:left w:val="nil"/>
              <w:bottom w:val="single" w:sz="4" w:space="0" w:color="auto"/>
              <w:right w:val="nil"/>
            </w:tcBorders>
          </w:tcPr>
          <w:p w14:paraId="635575BD" w14:textId="2E95BF3B" w:rsidR="00265E03" w:rsidRDefault="00265E03" w:rsidP="00830D89">
            <w:pPr>
              <w:pStyle w:val="EarlierRepubEntries"/>
            </w:pPr>
            <w:r>
              <w:t>R81</w:t>
            </w:r>
            <w:r>
              <w:br/>
              <w:t>1 July 2020</w:t>
            </w:r>
          </w:p>
        </w:tc>
        <w:tc>
          <w:tcPr>
            <w:tcW w:w="1681" w:type="dxa"/>
            <w:tcBorders>
              <w:top w:val="single" w:sz="4" w:space="0" w:color="auto"/>
              <w:left w:val="nil"/>
              <w:bottom w:val="single" w:sz="4" w:space="0" w:color="auto"/>
              <w:right w:val="nil"/>
            </w:tcBorders>
          </w:tcPr>
          <w:p w14:paraId="6092BF08" w14:textId="552AA552" w:rsidR="00265E03" w:rsidRDefault="00265E03" w:rsidP="00830D89">
            <w:pPr>
              <w:pStyle w:val="EarlierRepubEntries"/>
            </w:pPr>
            <w:r>
              <w:t>1 July 2020–</w:t>
            </w:r>
            <w:r>
              <w:br/>
              <w:t>27 Aug 2020</w:t>
            </w:r>
          </w:p>
        </w:tc>
        <w:tc>
          <w:tcPr>
            <w:tcW w:w="1783" w:type="dxa"/>
            <w:tcBorders>
              <w:top w:val="single" w:sz="4" w:space="0" w:color="auto"/>
              <w:left w:val="nil"/>
              <w:bottom w:val="single" w:sz="4" w:space="0" w:color="auto"/>
              <w:right w:val="nil"/>
            </w:tcBorders>
          </w:tcPr>
          <w:p w14:paraId="78B77AE8" w14:textId="2F096E48" w:rsidR="00265E03" w:rsidRDefault="002D5DFF" w:rsidP="003E7858">
            <w:pPr>
              <w:pStyle w:val="EarlierRepubEntries"/>
            </w:pPr>
            <w:hyperlink r:id="rId951" w:tooltip="Road Transport (Offences) Amendment Regulation 2020 (No 2)" w:history="1">
              <w:r w:rsidR="002619D9">
                <w:rPr>
                  <w:rStyle w:val="charCitHyperlinkAbbrev"/>
                </w:rPr>
                <w:t>SL2020</w:t>
              </w:r>
              <w:r w:rsidR="002619D9">
                <w:rPr>
                  <w:rStyle w:val="charCitHyperlinkAbbrev"/>
                </w:rPr>
                <w:noBreakHyphen/>
                <w:t>22</w:t>
              </w:r>
            </w:hyperlink>
          </w:p>
        </w:tc>
        <w:tc>
          <w:tcPr>
            <w:tcW w:w="1783" w:type="dxa"/>
            <w:tcBorders>
              <w:top w:val="single" w:sz="4" w:space="0" w:color="auto"/>
              <w:left w:val="nil"/>
              <w:bottom w:val="single" w:sz="4" w:space="0" w:color="auto"/>
              <w:right w:val="nil"/>
            </w:tcBorders>
          </w:tcPr>
          <w:p w14:paraId="31F310CA" w14:textId="17D8919B" w:rsidR="00265E03" w:rsidRDefault="003C07D6" w:rsidP="003E7858">
            <w:pPr>
              <w:pStyle w:val="EarlierRepubEntries"/>
            </w:pPr>
            <w:r>
              <w:t xml:space="preserve">amendments by </w:t>
            </w:r>
            <w:hyperlink r:id="rId952" w:tooltip="Road Transport (Offences) Amendment Regulation 2020 (No 2)" w:history="1">
              <w:r w:rsidR="002619D9">
                <w:rPr>
                  <w:rStyle w:val="charCitHyperlinkAbbrev"/>
                </w:rPr>
                <w:t>SL2020</w:t>
              </w:r>
              <w:r w:rsidR="002619D9">
                <w:rPr>
                  <w:rStyle w:val="charCitHyperlinkAbbrev"/>
                </w:rPr>
                <w:noBreakHyphen/>
                <w:t>22</w:t>
              </w:r>
            </w:hyperlink>
          </w:p>
        </w:tc>
      </w:tr>
      <w:tr w:rsidR="00A24A19" w14:paraId="2570E792" w14:textId="77777777" w:rsidTr="003E7858">
        <w:trPr>
          <w:cantSplit/>
        </w:trPr>
        <w:tc>
          <w:tcPr>
            <w:tcW w:w="1576" w:type="dxa"/>
            <w:tcBorders>
              <w:top w:val="single" w:sz="4" w:space="0" w:color="auto"/>
              <w:left w:val="nil"/>
              <w:bottom w:val="single" w:sz="4" w:space="0" w:color="auto"/>
              <w:right w:val="nil"/>
            </w:tcBorders>
          </w:tcPr>
          <w:p w14:paraId="33B09565" w14:textId="011A9527" w:rsidR="00A24A19" w:rsidRDefault="00A24A19" w:rsidP="00830D89">
            <w:pPr>
              <w:pStyle w:val="EarlierRepubEntries"/>
            </w:pPr>
            <w:r>
              <w:t>R82</w:t>
            </w:r>
            <w:r>
              <w:br/>
              <w:t>28 Aug 2020</w:t>
            </w:r>
          </w:p>
        </w:tc>
        <w:tc>
          <w:tcPr>
            <w:tcW w:w="1681" w:type="dxa"/>
            <w:tcBorders>
              <w:top w:val="single" w:sz="4" w:space="0" w:color="auto"/>
              <w:left w:val="nil"/>
              <w:bottom w:val="single" w:sz="4" w:space="0" w:color="auto"/>
              <w:right w:val="nil"/>
            </w:tcBorders>
          </w:tcPr>
          <w:p w14:paraId="1860209B" w14:textId="359607D0" w:rsidR="00A24A19" w:rsidRDefault="00A24A19" w:rsidP="00830D89">
            <w:pPr>
              <w:pStyle w:val="EarlierRepubEntries"/>
            </w:pPr>
            <w:r>
              <w:t>28 Aug 2020–</w:t>
            </w:r>
            <w:r>
              <w:br/>
              <w:t>30 June 2021</w:t>
            </w:r>
          </w:p>
        </w:tc>
        <w:tc>
          <w:tcPr>
            <w:tcW w:w="1783" w:type="dxa"/>
            <w:tcBorders>
              <w:top w:val="single" w:sz="4" w:space="0" w:color="auto"/>
              <w:left w:val="nil"/>
              <w:bottom w:val="single" w:sz="4" w:space="0" w:color="auto"/>
              <w:right w:val="nil"/>
            </w:tcBorders>
          </w:tcPr>
          <w:p w14:paraId="3ACF96C7" w14:textId="6A56ABCA" w:rsidR="00A24A19" w:rsidRDefault="002D5DFF" w:rsidP="003E7858">
            <w:pPr>
              <w:pStyle w:val="EarlierRepubEntries"/>
            </w:pPr>
            <w:hyperlink r:id="rId953" w:tooltip="Justice Legislation Amendment Act 2020" w:history="1">
              <w:r w:rsidR="00A24A19">
                <w:rPr>
                  <w:rStyle w:val="charCitHyperlinkAbbrev"/>
                </w:rPr>
                <w:t>A2020</w:t>
              </w:r>
              <w:r w:rsidR="00A24A19">
                <w:rPr>
                  <w:rStyle w:val="charCitHyperlinkAbbrev"/>
                </w:rPr>
                <w:noBreakHyphen/>
                <w:t>42</w:t>
              </w:r>
            </w:hyperlink>
          </w:p>
        </w:tc>
        <w:tc>
          <w:tcPr>
            <w:tcW w:w="1783" w:type="dxa"/>
            <w:tcBorders>
              <w:top w:val="single" w:sz="4" w:space="0" w:color="auto"/>
              <w:left w:val="nil"/>
              <w:bottom w:val="single" w:sz="4" w:space="0" w:color="auto"/>
              <w:right w:val="nil"/>
            </w:tcBorders>
          </w:tcPr>
          <w:p w14:paraId="48D81A2C" w14:textId="1A096556" w:rsidR="00A24A19" w:rsidRDefault="00A24A19" w:rsidP="003E7858">
            <w:pPr>
              <w:pStyle w:val="EarlierRepubEntries"/>
            </w:pPr>
            <w:r>
              <w:t xml:space="preserve">amendments by </w:t>
            </w:r>
            <w:hyperlink r:id="rId954" w:tooltip="Justice Legislation Amendment Act 2020" w:history="1">
              <w:r>
                <w:rPr>
                  <w:rStyle w:val="charCitHyperlinkAbbrev"/>
                </w:rPr>
                <w:t>A2020</w:t>
              </w:r>
              <w:r>
                <w:rPr>
                  <w:rStyle w:val="charCitHyperlinkAbbrev"/>
                </w:rPr>
                <w:noBreakHyphen/>
                <w:t>42</w:t>
              </w:r>
            </w:hyperlink>
          </w:p>
        </w:tc>
      </w:tr>
      <w:tr w:rsidR="00AC15E2" w14:paraId="024E9890" w14:textId="77777777" w:rsidTr="003E7858">
        <w:trPr>
          <w:cantSplit/>
        </w:trPr>
        <w:tc>
          <w:tcPr>
            <w:tcW w:w="1576" w:type="dxa"/>
            <w:tcBorders>
              <w:top w:val="single" w:sz="4" w:space="0" w:color="auto"/>
              <w:left w:val="nil"/>
              <w:bottom w:val="single" w:sz="4" w:space="0" w:color="auto"/>
              <w:right w:val="nil"/>
            </w:tcBorders>
          </w:tcPr>
          <w:p w14:paraId="74FDCA47" w14:textId="0A4D4F5E" w:rsidR="00AC15E2" w:rsidRDefault="00AC15E2" w:rsidP="00830D89">
            <w:pPr>
              <w:pStyle w:val="EarlierRepubEntries"/>
            </w:pPr>
            <w:r>
              <w:t>R83</w:t>
            </w:r>
            <w:r>
              <w:br/>
              <w:t>1 July 2021</w:t>
            </w:r>
          </w:p>
        </w:tc>
        <w:tc>
          <w:tcPr>
            <w:tcW w:w="1681" w:type="dxa"/>
            <w:tcBorders>
              <w:top w:val="single" w:sz="4" w:space="0" w:color="auto"/>
              <w:left w:val="nil"/>
              <w:bottom w:val="single" w:sz="4" w:space="0" w:color="auto"/>
              <w:right w:val="nil"/>
            </w:tcBorders>
          </w:tcPr>
          <w:p w14:paraId="4745ED45" w14:textId="5BF86959" w:rsidR="00AC15E2" w:rsidRDefault="00AC15E2" w:rsidP="00830D89">
            <w:pPr>
              <w:pStyle w:val="EarlierRepubEntries"/>
            </w:pPr>
            <w:r>
              <w:t>1 July 2021–</w:t>
            </w:r>
            <w:r>
              <w:br/>
              <w:t>9 Aug 2021</w:t>
            </w:r>
          </w:p>
        </w:tc>
        <w:tc>
          <w:tcPr>
            <w:tcW w:w="1783" w:type="dxa"/>
            <w:tcBorders>
              <w:top w:val="single" w:sz="4" w:space="0" w:color="auto"/>
              <w:left w:val="nil"/>
              <w:bottom w:val="single" w:sz="4" w:space="0" w:color="auto"/>
              <w:right w:val="nil"/>
            </w:tcBorders>
          </w:tcPr>
          <w:p w14:paraId="60AC440F" w14:textId="75815EDE" w:rsidR="00AC15E2" w:rsidRDefault="002D5DFF" w:rsidP="003E7858">
            <w:pPr>
              <w:pStyle w:val="EarlierRepubEntries"/>
            </w:pPr>
            <w:hyperlink r:id="rId955" w:tooltip="Road Transport (Offences) Amendment Regulation 2021 (No 1)" w:history="1">
              <w:r w:rsidR="00AC15E2">
                <w:rPr>
                  <w:rStyle w:val="charCitHyperlinkAbbrev"/>
                </w:rPr>
                <w:t>SL2021</w:t>
              </w:r>
              <w:r w:rsidR="00AC15E2">
                <w:rPr>
                  <w:rStyle w:val="charCitHyperlinkAbbrev"/>
                </w:rPr>
                <w:noBreakHyphen/>
                <w:t>10</w:t>
              </w:r>
            </w:hyperlink>
          </w:p>
        </w:tc>
        <w:tc>
          <w:tcPr>
            <w:tcW w:w="1783" w:type="dxa"/>
            <w:tcBorders>
              <w:top w:val="single" w:sz="4" w:space="0" w:color="auto"/>
              <w:left w:val="nil"/>
              <w:bottom w:val="single" w:sz="4" w:space="0" w:color="auto"/>
              <w:right w:val="nil"/>
            </w:tcBorders>
          </w:tcPr>
          <w:p w14:paraId="4BBBE50A" w14:textId="7F21678D" w:rsidR="00AC15E2" w:rsidRDefault="00AC15E2" w:rsidP="003E7858">
            <w:pPr>
              <w:pStyle w:val="EarlierRepubEntries"/>
            </w:pPr>
            <w:r>
              <w:t xml:space="preserve">amendments by </w:t>
            </w:r>
            <w:hyperlink r:id="rId956" w:tooltip="Road Transport (Offences) Amendment Regulation 2021 (No 1)" w:history="1">
              <w:r>
                <w:rPr>
                  <w:rStyle w:val="charCitHyperlinkAbbrev"/>
                </w:rPr>
                <w:t>SL2021</w:t>
              </w:r>
              <w:r>
                <w:rPr>
                  <w:rStyle w:val="charCitHyperlinkAbbrev"/>
                </w:rPr>
                <w:noBreakHyphen/>
                <w:t>10</w:t>
              </w:r>
            </w:hyperlink>
          </w:p>
        </w:tc>
      </w:tr>
      <w:tr w:rsidR="00C27B7A" w14:paraId="2D7DD9C8" w14:textId="77777777" w:rsidTr="003E7858">
        <w:trPr>
          <w:cantSplit/>
        </w:trPr>
        <w:tc>
          <w:tcPr>
            <w:tcW w:w="1576" w:type="dxa"/>
            <w:tcBorders>
              <w:top w:val="single" w:sz="4" w:space="0" w:color="auto"/>
              <w:left w:val="nil"/>
              <w:bottom w:val="single" w:sz="4" w:space="0" w:color="auto"/>
              <w:right w:val="nil"/>
            </w:tcBorders>
          </w:tcPr>
          <w:p w14:paraId="47DB201C" w14:textId="5978B7BF" w:rsidR="00C27B7A" w:rsidRDefault="00C27B7A" w:rsidP="00830D89">
            <w:pPr>
              <w:pStyle w:val="EarlierRepubEntries"/>
            </w:pPr>
            <w:r>
              <w:t>R84</w:t>
            </w:r>
            <w:r>
              <w:br/>
              <w:t>10 Aug 2021</w:t>
            </w:r>
          </w:p>
        </w:tc>
        <w:tc>
          <w:tcPr>
            <w:tcW w:w="1681" w:type="dxa"/>
            <w:tcBorders>
              <w:top w:val="single" w:sz="4" w:space="0" w:color="auto"/>
              <w:left w:val="nil"/>
              <w:bottom w:val="single" w:sz="4" w:space="0" w:color="auto"/>
              <w:right w:val="nil"/>
            </w:tcBorders>
          </w:tcPr>
          <w:p w14:paraId="3C6BA9D7" w14:textId="3627FED1" w:rsidR="00C27B7A" w:rsidRDefault="00C27B7A" w:rsidP="00830D89">
            <w:pPr>
              <w:pStyle w:val="EarlierRepubEntries"/>
            </w:pPr>
            <w:r>
              <w:t>10 Aug 2021–</w:t>
            </w:r>
            <w:r>
              <w:br/>
              <w:t>11 Aug 2021</w:t>
            </w:r>
          </w:p>
        </w:tc>
        <w:tc>
          <w:tcPr>
            <w:tcW w:w="1783" w:type="dxa"/>
            <w:tcBorders>
              <w:top w:val="single" w:sz="4" w:space="0" w:color="auto"/>
              <w:left w:val="nil"/>
              <w:bottom w:val="single" w:sz="4" w:space="0" w:color="auto"/>
              <w:right w:val="nil"/>
            </w:tcBorders>
          </w:tcPr>
          <w:p w14:paraId="095F6484" w14:textId="3F8E84A2" w:rsidR="00C27B7A" w:rsidRDefault="002D5DFF" w:rsidP="003E7858">
            <w:pPr>
              <w:pStyle w:val="EarlierRepubEntries"/>
            </w:pPr>
            <w:hyperlink r:id="rId957" w:tooltip="Road Transport (Vehicle Registration) Amendment Regulation 2021 (No 1)" w:history="1">
              <w:r w:rsidR="00C27B7A">
                <w:rPr>
                  <w:rStyle w:val="charCitHyperlinkAbbrev"/>
                </w:rPr>
                <w:t>SL2021</w:t>
              </w:r>
              <w:r w:rsidR="00C27B7A">
                <w:rPr>
                  <w:rStyle w:val="charCitHyperlinkAbbrev"/>
                </w:rPr>
                <w:noBreakHyphen/>
                <w:t>18</w:t>
              </w:r>
            </w:hyperlink>
          </w:p>
        </w:tc>
        <w:tc>
          <w:tcPr>
            <w:tcW w:w="1783" w:type="dxa"/>
            <w:tcBorders>
              <w:top w:val="single" w:sz="4" w:space="0" w:color="auto"/>
              <w:left w:val="nil"/>
              <w:bottom w:val="single" w:sz="4" w:space="0" w:color="auto"/>
              <w:right w:val="nil"/>
            </w:tcBorders>
          </w:tcPr>
          <w:p w14:paraId="2B9FD367" w14:textId="598310CB" w:rsidR="00C27B7A" w:rsidRDefault="00C27B7A" w:rsidP="003E7858">
            <w:pPr>
              <w:pStyle w:val="EarlierRepubEntries"/>
            </w:pPr>
            <w:r>
              <w:t xml:space="preserve">amendments by </w:t>
            </w:r>
            <w:hyperlink r:id="rId958" w:tooltip="Road Transport (Vehicle Registration) Amendment Regulation 2021 (No 1)" w:history="1">
              <w:r>
                <w:rPr>
                  <w:rStyle w:val="charCitHyperlinkAbbrev"/>
                </w:rPr>
                <w:t>SL2021</w:t>
              </w:r>
              <w:r>
                <w:rPr>
                  <w:rStyle w:val="charCitHyperlinkAbbrev"/>
                </w:rPr>
                <w:noBreakHyphen/>
                <w:t>18</w:t>
              </w:r>
            </w:hyperlink>
          </w:p>
        </w:tc>
      </w:tr>
      <w:tr w:rsidR="004619E4" w14:paraId="5194181E" w14:textId="77777777" w:rsidTr="003E7858">
        <w:trPr>
          <w:cantSplit/>
        </w:trPr>
        <w:tc>
          <w:tcPr>
            <w:tcW w:w="1576" w:type="dxa"/>
            <w:tcBorders>
              <w:top w:val="single" w:sz="4" w:space="0" w:color="auto"/>
              <w:left w:val="nil"/>
              <w:bottom w:val="single" w:sz="4" w:space="0" w:color="auto"/>
              <w:right w:val="nil"/>
            </w:tcBorders>
          </w:tcPr>
          <w:p w14:paraId="132E8227" w14:textId="71807DCF" w:rsidR="004619E4" w:rsidRDefault="004619E4" w:rsidP="00830D89">
            <w:pPr>
              <w:pStyle w:val="EarlierRepubEntries"/>
            </w:pPr>
            <w:r>
              <w:t>R85</w:t>
            </w:r>
            <w:r>
              <w:br/>
              <w:t>12 Aug 2021</w:t>
            </w:r>
          </w:p>
        </w:tc>
        <w:tc>
          <w:tcPr>
            <w:tcW w:w="1681" w:type="dxa"/>
            <w:tcBorders>
              <w:top w:val="single" w:sz="4" w:space="0" w:color="auto"/>
              <w:left w:val="nil"/>
              <w:bottom w:val="single" w:sz="4" w:space="0" w:color="auto"/>
              <w:right w:val="nil"/>
            </w:tcBorders>
          </w:tcPr>
          <w:p w14:paraId="7A43C2CB" w14:textId="377AF63A" w:rsidR="004619E4" w:rsidRDefault="004619E4" w:rsidP="00830D89">
            <w:pPr>
              <w:pStyle w:val="EarlierRepubEntries"/>
            </w:pPr>
            <w:r>
              <w:t>12 Aug 2021–</w:t>
            </w:r>
            <w:r>
              <w:br/>
              <w:t>12 Apr 2022</w:t>
            </w:r>
          </w:p>
        </w:tc>
        <w:tc>
          <w:tcPr>
            <w:tcW w:w="1783" w:type="dxa"/>
            <w:tcBorders>
              <w:top w:val="single" w:sz="4" w:space="0" w:color="auto"/>
              <w:left w:val="nil"/>
              <w:bottom w:val="single" w:sz="4" w:space="0" w:color="auto"/>
              <w:right w:val="nil"/>
            </w:tcBorders>
          </w:tcPr>
          <w:p w14:paraId="1494E188" w14:textId="142822B3" w:rsidR="004619E4" w:rsidRDefault="002D5DFF" w:rsidP="003E7858">
            <w:pPr>
              <w:pStyle w:val="EarlierRepubEntries"/>
            </w:pPr>
            <w:hyperlink r:id="rId959" w:tooltip="Road Transport (Safety and Traffic Management) Amendment Act 2021" w:history="1">
              <w:r w:rsidR="004335C6" w:rsidRPr="00403D17">
                <w:rPr>
                  <w:rStyle w:val="charCitHyperlinkAbbrev"/>
                </w:rPr>
                <w:t>A2021-14</w:t>
              </w:r>
            </w:hyperlink>
          </w:p>
        </w:tc>
        <w:tc>
          <w:tcPr>
            <w:tcW w:w="1783" w:type="dxa"/>
            <w:tcBorders>
              <w:top w:val="single" w:sz="4" w:space="0" w:color="auto"/>
              <w:left w:val="nil"/>
              <w:bottom w:val="single" w:sz="4" w:space="0" w:color="auto"/>
              <w:right w:val="nil"/>
            </w:tcBorders>
          </w:tcPr>
          <w:p w14:paraId="2E9CD495" w14:textId="62C7F688" w:rsidR="004619E4" w:rsidRDefault="004619E4" w:rsidP="003E7858">
            <w:pPr>
              <w:pStyle w:val="EarlierRepubEntries"/>
            </w:pPr>
            <w:r>
              <w:t xml:space="preserve">amendments by </w:t>
            </w:r>
            <w:hyperlink r:id="rId960" w:tooltip="Road Transport (Safety and Traffic Management) Amendment Act 2021" w:history="1">
              <w:r w:rsidR="00B069BB" w:rsidRPr="00403D17">
                <w:rPr>
                  <w:rStyle w:val="charCitHyperlinkAbbrev"/>
                </w:rPr>
                <w:t>A2021-14</w:t>
              </w:r>
            </w:hyperlink>
          </w:p>
        </w:tc>
      </w:tr>
      <w:tr w:rsidR="00CA71A3" w14:paraId="2E5A2F94" w14:textId="77777777" w:rsidTr="003E7858">
        <w:trPr>
          <w:cantSplit/>
        </w:trPr>
        <w:tc>
          <w:tcPr>
            <w:tcW w:w="1576" w:type="dxa"/>
            <w:tcBorders>
              <w:top w:val="single" w:sz="4" w:space="0" w:color="auto"/>
              <w:left w:val="nil"/>
              <w:bottom w:val="single" w:sz="4" w:space="0" w:color="auto"/>
              <w:right w:val="nil"/>
            </w:tcBorders>
          </w:tcPr>
          <w:p w14:paraId="5CA7048A" w14:textId="49D91F14" w:rsidR="00CA71A3" w:rsidRDefault="00CA71A3" w:rsidP="00830D89">
            <w:pPr>
              <w:pStyle w:val="EarlierRepubEntries"/>
            </w:pPr>
            <w:r>
              <w:t>R86</w:t>
            </w:r>
            <w:r>
              <w:br/>
            </w:r>
            <w:r w:rsidR="00903B39">
              <w:t>13 Apr 2022</w:t>
            </w:r>
          </w:p>
        </w:tc>
        <w:tc>
          <w:tcPr>
            <w:tcW w:w="1681" w:type="dxa"/>
            <w:tcBorders>
              <w:top w:val="single" w:sz="4" w:space="0" w:color="auto"/>
              <w:left w:val="nil"/>
              <w:bottom w:val="single" w:sz="4" w:space="0" w:color="auto"/>
              <w:right w:val="nil"/>
            </w:tcBorders>
          </w:tcPr>
          <w:p w14:paraId="0E6607D0" w14:textId="5BC73A42" w:rsidR="00CA71A3" w:rsidRDefault="00903B39" w:rsidP="00830D89">
            <w:pPr>
              <w:pStyle w:val="EarlierRepubEntries"/>
            </w:pPr>
            <w:r>
              <w:t>13 Apr 2022–</w:t>
            </w:r>
            <w:r>
              <w:br/>
              <w:t>26 Apr 2022</w:t>
            </w:r>
          </w:p>
        </w:tc>
        <w:tc>
          <w:tcPr>
            <w:tcW w:w="1783" w:type="dxa"/>
            <w:tcBorders>
              <w:top w:val="single" w:sz="4" w:space="0" w:color="auto"/>
              <w:left w:val="nil"/>
              <w:bottom w:val="single" w:sz="4" w:space="0" w:color="auto"/>
              <w:right w:val="nil"/>
            </w:tcBorders>
          </w:tcPr>
          <w:p w14:paraId="7B467CB1" w14:textId="2C49A084" w:rsidR="00CA71A3" w:rsidRDefault="002D5DFF" w:rsidP="003E7858">
            <w:pPr>
              <w:pStyle w:val="EarlierRepubEntries"/>
            </w:pPr>
            <w:hyperlink r:id="rId961" w:tooltip="Road Transport Legislation Amendment Act 2022" w:history="1">
              <w:r w:rsidR="00903B39">
                <w:rPr>
                  <w:rStyle w:val="charCitHyperlinkAbbrev"/>
                </w:rPr>
                <w:t>A2022</w:t>
              </w:r>
              <w:r w:rsidR="00903B39">
                <w:rPr>
                  <w:rStyle w:val="charCitHyperlinkAbbrev"/>
                </w:rPr>
                <w:noBreakHyphen/>
                <w:t>3</w:t>
              </w:r>
            </w:hyperlink>
          </w:p>
        </w:tc>
        <w:tc>
          <w:tcPr>
            <w:tcW w:w="1783" w:type="dxa"/>
            <w:tcBorders>
              <w:top w:val="single" w:sz="4" w:space="0" w:color="auto"/>
              <w:left w:val="nil"/>
              <w:bottom w:val="single" w:sz="4" w:space="0" w:color="auto"/>
              <w:right w:val="nil"/>
            </w:tcBorders>
          </w:tcPr>
          <w:p w14:paraId="5A2A931A" w14:textId="1F9FAB04" w:rsidR="00CA71A3" w:rsidRDefault="00903B39" w:rsidP="003E7858">
            <w:pPr>
              <w:pStyle w:val="EarlierRepubEntries"/>
            </w:pPr>
            <w:r>
              <w:t xml:space="preserve">amendments by </w:t>
            </w:r>
            <w:hyperlink r:id="rId962" w:tooltip="Road Transport Legislation Amendment Act 2022" w:history="1">
              <w:r>
                <w:rPr>
                  <w:rStyle w:val="charCitHyperlinkAbbrev"/>
                </w:rPr>
                <w:t>A2022</w:t>
              </w:r>
              <w:r>
                <w:rPr>
                  <w:rStyle w:val="charCitHyperlinkAbbrev"/>
                </w:rPr>
                <w:noBreakHyphen/>
                <w:t>3</w:t>
              </w:r>
            </w:hyperlink>
          </w:p>
        </w:tc>
      </w:tr>
    </w:tbl>
    <w:p w14:paraId="1E7CC299" w14:textId="77777777" w:rsidR="00222517" w:rsidRDefault="00222517" w:rsidP="00222517">
      <w:pPr>
        <w:pStyle w:val="05EndNote0"/>
        <w:sectPr w:rsidR="00222517" w:rsidSect="00030012">
          <w:headerReference w:type="even" r:id="rId963"/>
          <w:headerReference w:type="default" r:id="rId964"/>
          <w:footerReference w:type="even" r:id="rId965"/>
          <w:footerReference w:type="default" r:id="rId966"/>
          <w:pgSz w:w="11907" w:h="16839" w:code="9"/>
          <w:pgMar w:top="3000" w:right="1900" w:bottom="2500" w:left="2300" w:header="2480" w:footer="2100" w:gutter="0"/>
          <w:cols w:space="720"/>
          <w:docGrid w:linePitch="326"/>
        </w:sectPr>
      </w:pPr>
    </w:p>
    <w:p w14:paraId="6AF3B50A" w14:textId="5170CDE6" w:rsidR="001A6BDF" w:rsidRDefault="001A6BDF" w:rsidP="003B7A70">
      <w:pPr>
        <w:rPr>
          <w:color w:val="000000"/>
          <w:sz w:val="22"/>
        </w:rPr>
      </w:pPr>
    </w:p>
    <w:p w14:paraId="6F97E464" w14:textId="6D4223C8" w:rsidR="00FE08C2" w:rsidRDefault="00FE08C2" w:rsidP="003B7A70">
      <w:pPr>
        <w:rPr>
          <w:color w:val="000000"/>
          <w:sz w:val="22"/>
        </w:rPr>
      </w:pPr>
    </w:p>
    <w:p w14:paraId="6A34A741" w14:textId="77777777" w:rsidR="00FE08C2" w:rsidRDefault="00FE08C2" w:rsidP="003B7A70">
      <w:pPr>
        <w:rPr>
          <w:color w:val="000000"/>
          <w:sz w:val="22"/>
        </w:rPr>
      </w:pPr>
    </w:p>
    <w:p w14:paraId="227527BC" w14:textId="2C00A006" w:rsidR="003B7A70" w:rsidRDefault="003B7A70" w:rsidP="003B7A70">
      <w:pPr>
        <w:rPr>
          <w:noProof/>
          <w:color w:val="000000"/>
          <w:sz w:val="22"/>
        </w:rPr>
      </w:pPr>
      <w:r>
        <w:rPr>
          <w:color w:val="000000"/>
          <w:sz w:val="22"/>
        </w:rPr>
        <w:t xml:space="preserve">©  Australian Capital Territory </w:t>
      </w:r>
      <w:r w:rsidR="00030012">
        <w:rPr>
          <w:noProof/>
          <w:color w:val="000000"/>
          <w:sz w:val="22"/>
        </w:rPr>
        <w:t>2022</w:t>
      </w:r>
    </w:p>
    <w:p w14:paraId="03822EBE" w14:textId="77777777" w:rsidR="002D2197" w:rsidRDefault="002D2197">
      <w:pPr>
        <w:pStyle w:val="06Copyright"/>
        <w:sectPr w:rsidR="002D2197" w:rsidSect="002D2197">
          <w:headerReference w:type="even" r:id="rId967"/>
          <w:headerReference w:type="default" r:id="rId968"/>
          <w:footerReference w:type="even" r:id="rId969"/>
          <w:footerReference w:type="default" r:id="rId970"/>
          <w:headerReference w:type="first" r:id="rId971"/>
          <w:footerReference w:type="first" r:id="rId972"/>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973"/>
      <w:headerReference w:type="default" r:id="rId974"/>
      <w:footerReference w:type="even" r:id="rId975"/>
      <w:footerReference w:type="default" r:id="rId976"/>
      <w:footerReference w:type="first" r:id="rId977"/>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7993" w14:textId="77777777" w:rsidR="009900CD" w:rsidRDefault="009900CD">
      <w:r>
        <w:separator/>
      </w:r>
    </w:p>
  </w:endnote>
  <w:endnote w:type="continuationSeparator" w:id="0">
    <w:p w14:paraId="77624D34" w14:textId="77777777" w:rsidR="009900CD" w:rsidRDefault="0099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6BD2" w14:textId="4F384AAA" w:rsidR="009900CD" w:rsidRPr="002D5DFF" w:rsidRDefault="009900CD" w:rsidP="002D5DFF">
    <w:pPr>
      <w:pStyle w:val="Footer"/>
      <w:jc w:val="center"/>
      <w:rPr>
        <w:rFonts w:cs="Arial"/>
        <w:sz w:val="14"/>
      </w:rPr>
    </w:pPr>
    <w:r w:rsidRPr="002D5DFF">
      <w:rPr>
        <w:rFonts w:cs="Arial"/>
        <w:sz w:val="14"/>
      </w:rPr>
      <w:fldChar w:fldCharType="begin"/>
    </w:r>
    <w:r w:rsidRPr="002D5DFF">
      <w:rPr>
        <w:rFonts w:cs="Arial"/>
        <w:sz w:val="14"/>
      </w:rPr>
      <w:instrText xml:space="preserve"> DOCPROPERTY "Status" </w:instrText>
    </w:r>
    <w:r w:rsidRPr="002D5DFF">
      <w:rPr>
        <w:rFonts w:cs="Arial"/>
        <w:sz w:val="14"/>
      </w:rPr>
      <w:fldChar w:fldCharType="separate"/>
    </w:r>
    <w:r w:rsidR="009E232B" w:rsidRPr="002D5DFF">
      <w:rPr>
        <w:rFonts w:cs="Arial"/>
        <w:sz w:val="14"/>
      </w:rPr>
      <w:t xml:space="preserve"> </w:t>
    </w:r>
    <w:r w:rsidRPr="002D5DFF">
      <w:rPr>
        <w:rFonts w:cs="Arial"/>
        <w:sz w:val="14"/>
      </w:rPr>
      <w:fldChar w:fldCharType="end"/>
    </w:r>
    <w:r w:rsidR="002D5DFF" w:rsidRPr="002D5DF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5C53"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0CD" w:rsidRPr="00CB3D59" w14:paraId="286999F1" w14:textId="77777777">
      <w:tc>
        <w:tcPr>
          <w:tcW w:w="847" w:type="pct"/>
        </w:tcPr>
        <w:p w14:paraId="5C2E9E9D" w14:textId="77777777" w:rsidR="009900CD" w:rsidRPr="00A752AE" w:rsidRDefault="009900CD" w:rsidP="001120A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387CB4D" w14:textId="2D64596F" w:rsidR="009900CD" w:rsidRPr="00A752AE" w:rsidRDefault="009900CD" w:rsidP="001120A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E232B" w:rsidRPr="009E232B">
            <w:rPr>
              <w:rFonts w:cs="Arial"/>
              <w:szCs w:val="18"/>
            </w:rPr>
            <w:t>Road Transport (Offences)</w:t>
          </w:r>
          <w:r w:rsidR="009E232B">
            <w:t xml:space="preserve"> Regulation 2005</w:t>
          </w:r>
          <w:r>
            <w:rPr>
              <w:rFonts w:cs="Arial"/>
              <w:szCs w:val="18"/>
            </w:rPr>
            <w:fldChar w:fldCharType="end"/>
          </w:r>
        </w:p>
        <w:p w14:paraId="0B8EE96C" w14:textId="799E89CA" w:rsidR="009900CD" w:rsidRPr="00A752AE" w:rsidRDefault="009900CD" w:rsidP="001120A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E232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E232B">
            <w:rPr>
              <w:rFonts w:cs="Arial"/>
              <w:szCs w:val="18"/>
            </w:rPr>
            <w:t>27/04/22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E232B">
            <w:rPr>
              <w:rFonts w:cs="Arial"/>
              <w:szCs w:val="18"/>
            </w:rPr>
            <w:t>-10/05/22</w:t>
          </w:r>
          <w:r w:rsidRPr="00A752AE">
            <w:rPr>
              <w:rFonts w:cs="Arial"/>
              <w:szCs w:val="18"/>
            </w:rPr>
            <w:fldChar w:fldCharType="end"/>
          </w:r>
        </w:p>
      </w:tc>
      <w:tc>
        <w:tcPr>
          <w:tcW w:w="1061" w:type="pct"/>
        </w:tcPr>
        <w:p w14:paraId="049D7A4D" w14:textId="253DAAC1" w:rsidR="009900CD" w:rsidRPr="00A752AE" w:rsidRDefault="009900CD" w:rsidP="001120A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E232B">
            <w:rPr>
              <w:rFonts w:cs="Arial"/>
              <w:szCs w:val="18"/>
            </w:rPr>
            <w:t>R87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E232B">
            <w:rPr>
              <w:rFonts w:cs="Arial"/>
              <w:szCs w:val="18"/>
            </w:rPr>
            <w:t>27/04/22</w:t>
          </w:r>
          <w:r w:rsidRPr="00A752AE">
            <w:rPr>
              <w:rFonts w:cs="Arial"/>
              <w:szCs w:val="18"/>
            </w:rPr>
            <w:fldChar w:fldCharType="end"/>
          </w:r>
        </w:p>
      </w:tc>
    </w:tr>
  </w:tbl>
  <w:p w14:paraId="76436E57" w14:textId="45818721"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BD50"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0CD" w:rsidRPr="00CB3D59" w14:paraId="50A5F25A" w14:textId="77777777">
      <w:tc>
        <w:tcPr>
          <w:tcW w:w="1061" w:type="pct"/>
        </w:tcPr>
        <w:p w14:paraId="2712581E" w14:textId="3155B310" w:rsidR="009900CD" w:rsidRPr="00A752AE" w:rsidRDefault="009900CD" w:rsidP="001120A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E232B">
            <w:rPr>
              <w:rFonts w:cs="Arial"/>
              <w:szCs w:val="18"/>
            </w:rPr>
            <w:t>R87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E232B">
            <w:rPr>
              <w:rFonts w:cs="Arial"/>
              <w:szCs w:val="18"/>
            </w:rPr>
            <w:t>27/04/22</w:t>
          </w:r>
          <w:r w:rsidRPr="00A752AE">
            <w:rPr>
              <w:rFonts w:cs="Arial"/>
              <w:szCs w:val="18"/>
            </w:rPr>
            <w:fldChar w:fldCharType="end"/>
          </w:r>
        </w:p>
      </w:tc>
      <w:tc>
        <w:tcPr>
          <w:tcW w:w="3092" w:type="pct"/>
        </w:tcPr>
        <w:p w14:paraId="05CB3744" w14:textId="7E9B125F" w:rsidR="009900CD" w:rsidRPr="00A752AE" w:rsidRDefault="009900CD" w:rsidP="001120A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E232B" w:rsidRPr="009E232B">
            <w:rPr>
              <w:rFonts w:cs="Arial"/>
              <w:szCs w:val="18"/>
            </w:rPr>
            <w:t>Road Transport (Offences)</w:t>
          </w:r>
          <w:r w:rsidR="009E232B">
            <w:t xml:space="preserve"> Regulation 2005</w:t>
          </w:r>
          <w:r>
            <w:rPr>
              <w:rFonts w:cs="Arial"/>
              <w:szCs w:val="18"/>
            </w:rPr>
            <w:fldChar w:fldCharType="end"/>
          </w:r>
        </w:p>
        <w:p w14:paraId="6013E04D" w14:textId="244FC895" w:rsidR="009900CD" w:rsidRPr="00A752AE" w:rsidRDefault="009900CD" w:rsidP="001120A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E232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E232B">
            <w:rPr>
              <w:rFonts w:cs="Arial"/>
              <w:szCs w:val="18"/>
            </w:rPr>
            <w:t>27/04/22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E232B">
            <w:rPr>
              <w:rFonts w:cs="Arial"/>
              <w:szCs w:val="18"/>
            </w:rPr>
            <w:t>-10/05/22</w:t>
          </w:r>
          <w:r w:rsidRPr="00A752AE">
            <w:rPr>
              <w:rFonts w:cs="Arial"/>
              <w:szCs w:val="18"/>
            </w:rPr>
            <w:fldChar w:fldCharType="end"/>
          </w:r>
        </w:p>
      </w:tc>
      <w:tc>
        <w:tcPr>
          <w:tcW w:w="847" w:type="pct"/>
        </w:tcPr>
        <w:p w14:paraId="7590D771" w14:textId="77777777" w:rsidR="009900CD" w:rsidRPr="00A752AE" w:rsidRDefault="009900CD" w:rsidP="001120A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94F3A8B" w14:textId="22F5A9D8"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A4FF" w14:textId="77777777" w:rsidR="009900CD" w:rsidRDefault="009900CD">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9900CD" w:rsidRPr="00CB3D59" w14:paraId="51BFF2A4" w14:textId="77777777">
      <w:tc>
        <w:tcPr>
          <w:tcW w:w="1240" w:type="dxa"/>
        </w:tcPr>
        <w:p w14:paraId="4486AE24" w14:textId="77777777" w:rsidR="009900CD" w:rsidRPr="00555655" w:rsidRDefault="009900CD" w:rsidP="00222517">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7DD37D4E" w14:textId="7B613900" w:rsidR="009900CD" w:rsidRPr="00555655" w:rsidRDefault="009900CD" w:rsidP="002225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E232B" w:rsidRPr="009E232B">
            <w:rPr>
              <w:rFonts w:cs="Arial"/>
              <w:szCs w:val="18"/>
            </w:rPr>
            <w:t>Road Transport</w:t>
          </w:r>
          <w:r w:rsidR="009E232B">
            <w:t xml:space="preserve"> (Offences) Regulation 2005</w:t>
          </w:r>
          <w:r>
            <w:rPr>
              <w:rFonts w:cs="Arial"/>
              <w:szCs w:val="18"/>
            </w:rPr>
            <w:fldChar w:fldCharType="end"/>
          </w:r>
        </w:p>
        <w:p w14:paraId="357B1E8F" w14:textId="78B17A46" w:rsidR="009900CD" w:rsidRPr="00555655" w:rsidRDefault="009900CD" w:rsidP="00222517">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9E232B">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9E232B">
            <w:rPr>
              <w:rFonts w:cs="Arial"/>
              <w:szCs w:val="18"/>
            </w:rPr>
            <w:t>27/04/22</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9E232B">
            <w:rPr>
              <w:rFonts w:cs="Arial"/>
              <w:szCs w:val="18"/>
            </w:rPr>
            <w:t>-10/05/22</w:t>
          </w:r>
          <w:r w:rsidRPr="00555655">
            <w:rPr>
              <w:rFonts w:cs="Arial"/>
              <w:szCs w:val="18"/>
            </w:rPr>
            <w:fldChar w:fldCharType="end"/>
          </w:r>
        </w:p>
      </w:tc>
      <w:tc>
        <w:tcPr>
          <w:tcW w:w="1553" w:type="dxa"/>
        </w:tcPr>
        <w:p w14:paraId="4F502C4A" w14:textId="6BE28DEE" w:rsidR="009900CD" w:rsidRPr="00555655" w:rsidRDefault="009900CD" w:rsidP="00222517">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9E232B">
            <w:rPr>
              <w:rFonts w:cs="Arial"/>
              <w:szCs w:val="18"/>
            </w:rPr>
            <w:t>R87</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9E232B">
            <w:rPr>
              <w:rFonts w:cs="Arial"/>
              <w:szCs w:val="18"/>
            </w:rPr>
            <w:t>27/04/22</w:t>
          </w:r>
          <w:r w:rsidRPr="00555655">
            <w:rPr>
              <w:rFonts w:cs="Arial"/>
              <w:szCs w:val="18"/>
            </w:rPr>
            <w:fldChar w:fldCharType="end"/>
          </w:r>
        </w:p>
      </w:tc>
    </w:tr>
  </w:tbl>
  <w:p w14:paraId="4BCC5CA9" w14:textId="02FC2F61"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233C" w14:textId="77777777" w:rsidR="009900CD" w:rsidRDefault="009900CD">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9900CD" w:rsidRPr="00CB3D59" w14:paraId="62A451F3" w14:textId="77777777">
      <w:tc>
        <w:tcPr>
          <w:tcW w:w="1553" w:type="dxa"/>
        </w:tcPr>
        <w:p w14:paraId="6D8576F5" w14:textId="4902DB89" w:rsidR="009900CD" w:rsidRPr="00555655" w:rsidRDefault="009900CD" w:rsidP="00222517">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9E232B">
            <w:rPr>
              <w:rFonts w:cs="Arial"/>
              <w:szCs w:val="18"/>
            </w:rPr>
            <w:t>R87</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9E232B">
            <w:rPr>
              <w:rFonts w:cs="Arial"/>
              <w:szCs w:val="18"/>
            </w:rPr>
            <w:t>27/04/22</w:t>
          </w:r>
          <w:r w:rsidRPr="00555655">
            <w:rPr>
              <w:rFonts w:cs="Arial"/>
              <w:szCs w:val="18"/>
            </w:rPr>
            <w:fldChar w:fldCharType="end"/>
          </w:r>
        </w:p>
      </w:tc>
      <w:tc>
        <w:tcPr>
          <w:tcW w:w="8580" w:type="dxa"/>
        </w:tcPr>
        <w:p w14:paraId="34317DC1" w14:textId="662DB72E" w:rsidR="009900CD" w:rsidRPr="00555655" w:rsidRDefault="009900CD" w:rsidP="002225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E232B" w:rsidRPr="009E232B">
            <w:rPr>
              <w:rFonts w:cs="Arial"/>
              <w:szCs w:val="18"/>
            </w:rPr>
            <w:t>Road Transport</w:t>
          </w:r>
          <w:r w:rsidR="009E232B">
            <w:t xml:space="preserve"> (Offences) Regulation 2005</w:t>
          </w:r>
          <w:r>
            <w:rPr>
              <w:rFonts w:cs="Arial"/>
              <w:szCs w:val="18"/>
            </w:rPr>
            <w:fldChar w:fldCharType="end"/>
          </w:r>
        </w:p>
        <w:p w14:paraId="69B22C8D" w14:textId="0BDE3596" w:rsidR="009900CD" w:rsidRPr="00555655" w:rsidRDefault="009900CD" w:rsidP="00222517">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9E232B">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9E232B">
            <w:rPr>
              <w:rFonts w:cs="Arial"/>
              <w:szCs w:val="18"/>
            </w:rPr>
            <w:t>27/04/22</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9E232B">
            <w:rPr>
              <w:rFonts w:cs="Arial"/>
              <w:szCs w:val="18"/>
            </w:rPr>
            <w:t>-10/05/22</w:t>
          </w:r>
          <w:r w:rsidRPr="00555655">
            <w:rPr>
              <w:rFonts w:cs="Arial"/>
              <w:szCs w:val="18"/>
            </w:rPr>
            <w:fldChar w:fldCharType="end"/>
          </w:r>
        </w:p>
      </w:tc>
      <w:tc>
        <w:tcPr>
          <w:tcW w:w="1240" w:type="dxa"/>
        </w:tcPr>
        <w:p w14:paraId="73641C73" w14:textId="77777777" w:rsidR="009900CD" w:rsidRPr="00555655" w:rsidRDefault="009900CD" w:rsidP="00222517">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54E8BFF4" w14:textId="1529E328"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D6B"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0CD" w14:paraId="124607B1" w14:textId="77777777">
      <w:tc>
        <w:tcPr>
          <w:tcW w:w="847" w:type="pct"/>
        </w:tcPr>
        <w:p w14:paraId="7DF8BC4D" w14:textId="77777777" w:rsidR="009900CD" w:rsidRDefault="009900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A5CCE88" w14:textId="6A2F7841" w:rsidR="009900CD" w:rsidRDefault="002D5DFF">
          <w:pPr>
            <w:pStyle w:val="Footer"/>
            <w:jc w:val="center"/>
          </w:pPr>
          <w:r>
            <w:fldChar w:fldCharType="begin"/>
          </w:r>
          <w:r>
            <w:instrText xml:space="preserve"> REF Citation *\charformat </w:instrText>
          </w:r>
          <w:r>
            <w:fldChar w:fldCharType="separate"/>
          </w:r>
          <w:r w:rsidR="009E232B">
            <w:t>Road Transport (Offences) Regulation 2005</w:t>
          </w:r>
          <w:r>
            <w:fldChar w:fldCharType="end"/>
          </w:r>
        </w:p>
        <w:p w14:paraId="656C1B49" w14:textId="253D123B" w:rsidR="009900CD" w:rsidRDefault="002D5DFF">
          <w:pPr>
            <w:pStyle w:val="FooterInfoCentre"/>
          </w:pPr>
          <w:r>
            <w:fldChar w:fldCharType="begin"/>
          </w:r>
          <w:r>
            <w:instrText xml:space="preserve"> DOCPROPERTY "Eff"  *\charformat </w:instrText>
          </w:r>
          <w:r>
            <w:fldChar w:fldCharType="separate"/>
          </w:r>
          <w:r w:rsidR="009E232B">
            <w:t xml:space="preserve">Effective:  </w:t>
          </w:r>
          <w:r>
            <w:fldChar w:fldCharType="end"/>
          </w:r>
          <w:r>
            <w:fldChar w:fldCharType="begin"/>
          </w:r>
          <w:r>
            <w:instrText xml:space="preserve"> DOCPROPERTY "StartDt"  *\charformat </w:instrText>
          </w:r>
          <w:r>
            <w:fldChar w:fldCharType="separate"/>
          </w:r>
          <w:r w:rsidR="009E232B">
            <w:t>27/04/22</w:t>
          </w:r>
          <w:r>
            <w:fldChar w:fldCharType="end"/>
          </w:r>
          <w:r>
            <w:fldChar w:fldCharType="begin"/>
          </w:r>
          <w:r>
            <w:instrText xml:space="preserve"> DOCPROPERTY "EndDt"  *\charformat </w:instrText>
          </w:r>
          <w:r>
            <w:fldChar w:fldCharType="separate"/>
          </w:r>
          <w:r w:rsidR="009E232B">
            <w:t>-10/05/22</w:t>
          </w:r>
          <w:r>
            <w:fldChar w:fldCharType="end"/>
          </w:r>
        </w:p>
      </w:tc>
      <w:tc>
        <w:tcPr>
          <w:tcW w:w="1061" w:type="pct"/>
        </w:tcPr>
        <w:p w14:paraId="7F5F9E3A" w14:textId="43CF71E7" w:rsidR="009900CD" w:rsidRDefault="002D5DFF">
          <w:pPr>
            <w:pStyle w:val="Footer"/>
            <w:jc w:val="right"/>
          </w:pPr>
          <w:r>
            <w:fldChar w:fldCharType="begin"/>
          </w:r>
          <w:r>
            <w:instrText xml:space="preserve"> DOCPROPERTY "Category"  *\charformat  </w:instrText>
          </w:r>
          <w:r>
            <w:fldChar w:fldCharType="separate"/>
          </w:r>
          <w:r w:rsidR="009E232B">
            <w:t>R87</w:t>
          </w:r>
          <w:r>
            <w:fldChar w:fldCharType="end"/>
          </w:r>
          <w:r w:rsidR="009900CD">
            <w:br/>
          </w:r>
          <w:r>
            <w:fldChar w:fldCharType="begin"/>
          </w:r>
          <w:r>
            <w:instrText xml:space="preserve"> DOCPROPERTY "RepubDt"  *\charformat  </w:instrText>
          </w:r>
          <w:r>
            <w:fldChar w:fldCharType="separate"/>
          </w:r>
          <w:r w:rsidR="009E232B">
            <w:t>27/04/22</w:t>
          </w:r>
          <w:r>
            <w:fldChar w:fldCharType="end"/>
          </w:r>
        </w:p>
      </w:tc>
    </w:tr>
  </w:tbl>
  <w:p w14:paraId="23A1C514" w14:textId="17F66228"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9FAF"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0CD" w14:paraId="0EF3D851" w14:textId="77777777">
      <w:tc>
        <w:tcPr>
          <w:tcW w:w="1061" w:type="pct"/>
        </w:tcPr>
        <w:p w14:paraId="7B47CC4B" w14:textId="572E6C20" w:rsidR="009900CD" w:rsidRDefault="002D5DFF">
          <w:pPr>
            <w:pStyle w:val="Footer"/>
          </w:pPr>
          <w:r>
            <w:fldChar w:fldCharType="begin"/>
          </w:r>
          <w:r>
            <w:instrText xml:space="preserve"> DOCPROPERTY "Category"  *\charformat  </w:instrText>
          </w:r>
          <w:r>
            <w:fldChar w:fldCharType="separate"/>
          </w:r>
          <w:r w:rsidR="009E232B">
            <w:t>R87</w:t>
          </w:r>
          <w:r>
            <w:fldChar w:fldCharType="end"/>
          </w:r>
          <w:r w:rsidR="009900CD">
            <w:br/>
          </w:r>
          <w:r>
            <w:fldChar w:fldCharType="begin"/>
          </w:r>
          <w:r>
            <w:instrText xml:space="preserve"> DOCPROPERTY "RepubDt"  *\charformat  </w:instrText>
          </w:r>
          <w:r>
            <w:fldChar w:fldCharType="separate"/>
          </w:r>
          <w:r w:rsidR="009E232B">
            <w:t>27/04/22</w:t>
          </w:r>
          <w:r>
            <w:fldChar w:fldCharType="end"/>
          </w:r>
        </w:p>
      </w:tc>
      <w:tc>
        <w:tcPr>
          <w:tcW w:w="3092" w:type="pct"/>
        </w:tcPr>
        <w:p w14:paraId="0C7563A4" w14:textId="567EE8B6" w:rsidR="009900CD" w:rsidRDefault="002D5DFF">
          <w:pPr>
            <w:pStyle w:val="Footer"/>
            <w:jc w:val="center"/>
          </w:pPr>
          <w:r>
            <w:fldChar w:fldCharType="begin"/>
          </w:r>
          <w:r>
            <w:instrText xml:space="preserve"> REF Citation *\charformat </w:instrText>
          </w:r>
          <w:r>
            <w:fldChar w:fldCharType="separate"/>
          </w:r>
          <w:r w:rsidR="009E232B">
            <w:t>Road Transport (Offences) Regulation 2005</w:t>
          </w:r>
          <w:r>
            <w:fldChar w:fldCharType="end"/>
          </w:r>
        </w:p>
        <w:p w14:paraId="0E7C50F0" w14:textId="0D48641D" w:rsidR="009900CD" w:rsidRDefault="002D5DFF">
          <w:pPr>
            <w:pStyle w:val="FooterInfoCentre"/>
          </w:pPr>
          <w:r>
            <w:fldChar w:fldCharType="begin"/>
          </w:r>
          <w:r>
            <w:instrText xml:space="preserve"> DOCPROPERTY "Eff"  *\charformat </w:instrText>
          </w:r>
          <w:r>
            <w:fldChar w:fldCharType="separate"/>
          </w:r>
          <w:r w:rsidR="009E232B">
            <w:t xml:space="preserve">Effective:  </w:t>
          </w:r>
          <w:r>
            <w:fldChar w:fldCharType="end"/>
          </w:r>
          <w:r>
            <w:fldChar w:fldCharType="begin"/>
          </w:r>
          <w:r>
            <w:instrText xml:space="preserve"> DOCPROPERTY "StartDt"  *\charformat </w:instrText>
          </w:r>
          <w:r>
            <w:fldChar w:fldCharType="separate"/>
          </w:r>
          <w:r w:rsidR="009E232B">
            <w:t>27/04/22</w:t>
          </w:r>
          <w:r>
            <w:fldChar w:fldCharType="end"/>
          </w:r>
          <w:r>
            <w:fldChar w:fldCharType="begin"/>
          </w:r>
          <w:r>
            <w:instrText xml:space="preserve"> DOCPROPERTY "EndDt"  *\charformat </w:instrText>
          </w:r>
          <w:r>
            <w:fldChar w:fldCharType="separate"/>
          </w:r>
          <w:r w:rsidR="009E232B">
            <w:t>-10/05/22</w:t>
          </w:r>
          <w:r>
            <w:fldChar w:fldCharType="end"/>
          </w:r>
        </w:p>
      </w:tc>
      <w:tc>
        <w:tcPr>
          <w:tcW w:w="847" w:type="pct"/>
        </w:tcPr>
        <w:p w14:paraId="5239D02B" w14:textId="77777777" w:rsidR="009900CD" w:rsidRDefault="009900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BBE54F9" w14:textId="1FB25868"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22DC"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0CD" w14:paraId="566E5902" w14:textId="77777777">
      <w:tc>
        <w:tcPr>
          <w:tcW w:w="847" w:type="pct"/>
        </w:tcPr>
        <w:p w14:paraId="4C2F25B1" w14:textId="77777777" w:rsidR="009900CD" w:rsidRDefault="009900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7C5D3FD" w14:textId="7EFDFBCB" w:rsidR="009900CD" w:rsidRDefault="002D5DFF">
          <w:pPr>
            <w:pStyle w:val="Footer"/>
            <w:jc w:val="center"/>
          </w:pPr>
          <w:r>
            <w:fldChar w:fldCharType="begin"/>
          </w:r>
          <w:r>
            <w:instrText xml:space="preserve"> REF Citation *\charformat </w:instrText>
          </w:r>
          <w:r>
            <w:fldChar w:fldCharType="separate"/>
          </w:r>
          <w:r w:rsidR="009E232B">
            <w:t>Road Transport (Offences) Regulation 2005</w:t>
          </w:r>
          <w:r>
            <w:fldChar w:fldCharType="end"/>
          </w:r>
        </w:p>
        <w:p w14:paraId="0B625ED7" w14:textId="19E05900" w:rsidR="009900CD" w:rsidRDefault="002D5DFF">
          <w:pPr>
            <w:pStyle w:val="FooterInfoCentre"/>
          </w:pPr>
          <w:r>
            <w:fldChar w:fldCharType="begin"/>
          </w:r>
          <w:r>
            <w:instrText xml:space="preserve"> DOCPROPERTY "Eff"  *\charformat </w:instrText>
          </w:r>
          <w:r>
            <w:fldChar w:fldCharType="separate"/>
          </w:r>
          <w:r w:rsidR="009E232B">
            <w:t xml:space="preserve">Effective:  </w:t>
          </w:r>
          <w:r>
            <w:fldChar w:fldCharType="end"/>
          </w:r>
          <w:r>
            <w:fldChar w:fldCharType="begin"/>
          </w:r>
          <w:r>
            <w:instrText xml:space="preserve"> DOCPROPERTY "StartDt"  *\charformat </w:instrText>
          </w:r>
          <w:r>
            <w:fldChar w:fldCharType="separate"/>
          </w:r>
          <w:r w:rsidR="009E232B">
            <w:t>27/04/22</w:t>
          </w:r>
          <w:r>
            <w:fldChar w:fldCharType="end"/>
          </w:r>
          <w:r>
            <w:fldChar w:fldCharType="begin"/>
          </w:r>
          <w:r>
            <w:instrText xml:space="preserve"> DOCPROPERTY "EndDt"  *\charformat </w:instrText>
          </w:r>
          <w:r>
            <w:fldChar w:fldCharType="separate"/>
          </w:r>
          <w:r w:rsidR="009E232B">
            <w:t>-10/05/22</w:t>
          </w:r>
          <w:r>
            <w:fldChar w:fldCharType="end"/>
          </w:r>
        </w:p>
      </w:tc>
      <w:tc>
        <w:tcPr>
          <w:tcW w:w="1061" w:type="pct"/>
        </w:tcPr>
        <w:p w14:paraId="57DD0DFC" w14:textId="1178BFB8" w:rsidR="009900CD" w:rsidRDefault="002D5DFF">
          <w:pPr>
            <w:pStyle w:val="Footer"/>
            <w:jc w:val="right"/>
          </w:pPr>
          <w:r>
            <w:fldChar w:fldCharType="begin"/>
          </w:r>
          <w:r>
            <w:instrText xml:space="preserve"> DOCPROPERTY "Category"  *\charformat  </w:instrText>
          </w:r>
          <w:r>
            <w:fldChar w:fldCharType="separate"/>
          </w:r>
          <w:r w:rsidR="009E232B">
            <w:t>R87</w:t>
          </w:r>
          <w:r>
            <w:fldChar w:fldCharType="end"/>
          </w:r>
          <w:r w:rsidR="009900CD">
            <w:br/>
          </w:r>
          <w:r>
            <w:fldChar w:fldCharType="begin"/>
          </w:r>
          <w:r>
            <w:instrText xml:space="preserve"> DOCPROPERTY "RepubDt"  *\charformat</w:instrText>
          </w:r>
          <w:r>
            <w:instrText xml:space="preserve">  </w:instrText>
          </w:r>
          <w:r>
            <w:fldChar w:fldCharType="separate"/>
          </w:r>
          <w:r w:rsidR="009E232B">
            <w:t>27/04/22</w:t>
          </w:r>
          <w:r>
            <w:fldChar w:fldCharType="end"/>
          </w:r>
        </w:p>
      </w:tc>
    </w:tr>
  </w:tbl>
  <w:p w14:paraId="6259811C" w14:textId="0CCB91FF"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3AA2"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0CD" w14:paraId="3C710B9C" w14:textId="77777777">
      <w:tc>
        <w:tcPr>
          <w:tcW w:w="1061" w:type="pct"/>
        </w:tcPr>
        <w:p w14:paraId="43081C70" w14:textId="775BF916" w:rsidR="009900CD" w:rsidRDefault="002D5DFF">
          <w:pPr>
            <w:pStyle w:val="Footer"/>
          </w:pPr>
          <w:r>
            <w:fldChar w:fldCharType="begin"/>
          </w:r>
          <w:r>
            <w:instrText xml:space="preserve"> DOCPROPERTY "Category"  *\charformat  </w:instrText>
          </w:r>
          <w:r>
            <w:fldChar w:fldCharType="separate"/>
          </w:r>
          <w:r w:rsidR="009E232B">
            <w:t>R87</w:t>
          </w:r>
          <w:r>
            <w:fldChar w:fldCharType="end"/>
          </w:r>
          <w:r w:rsidR="009900CD">
            <w:br/>
          </w:r>
          <w:r>
            <w:fldChar w:fldCharType="begin"/>
          </w:r>
          <w:r>
            <w:instrText xml:space="preserve"> DOCPROPERTY "RepubDt"  *\charformat  </w:instrText>
          </w:r>
          <w:r>
            <w:fldChar w:fldCharType="separate"/>
          </w:r>
          <w:r w:rsidR="009E232B">
            <w:t>27/04/22</w:t>
          </w:r>
          <w:r>
            <w:fldChar w:fldCharType="end"/>
          </w:r>
        </w:p>
      </w:tc>
      <w:tc>
        <w:tcPr>
          <w:tcW w:w="3092" w:type="pct"/>
        </w:tcPr>
        <w:p w14:paraId="2937C862" w14:textId="74B7B75F" w:rsidR="009900CD" w:rsidRDefault="002D5DFF">
          <w:pPr>
            <w:pStyle w:val="Footer"/>
            <w:jc w:val="center"/>
          </w:pPr>
          <w:r>
            <w:fldChar w:fldCharType="begin"/>
          </w:r>
          <w:r>
            <w:instrText xml:space="preserve"> REF Citation *\charformat </w:instrText>
          </w:r>
          <w:r>
            <w:fldChar w:fldCharType="separate"/>
          </w:r>
          <w:r w:rsidR="009E232B">
            <w:t>Road Transport (Offences) Regulation 2005</w:t>
          </w:r>
          <w:r>
            <w:fldChar w:fldCharType="end"/>
          </w:r>
        </w:p>
        <w:p w14:paraId="5C0F2D51" w14:textId="70D5C200" w:rsidR="009900CD" w:rsidRDefault="002D5DFF">
          <w:pPr>
            <w:pStyle w:val="FooterInfoCentre"/>
          </w:pPr>
          <w:r>
            <w:fldChar w:fldCharType="begin"/>
          </w:r>
          <w:r>
            <w:instrText xml:space="preserve"> DOCPROPERTY "Eff"  *\charformat </w:instrText>
          </w:r>
          <w:r>
            <w:fldChar w:fldCharType="separate"/>
          </w:r>
          <w:r w:rsidR="009E232B">
            <w:t xml:space="preserve">Effective:  </w:t>
          </w:r>
          <w:r>
            <w:fldChar w:fldCharType="end"/>
          </w:r>
          <w:r>
            <w:fldChar w:fldCharType="begin"/>
          </w:r>
          <w:r>
            <w:instrText xml:space="preserve"> DOCPROPERTY "StartDt"  *\charformat </w:instrText>
          </w:r>
          <w:r>
            <w:fldChar w:fldCharType="separate"/>
          </w:r>
          <w:r w:rsidR="009E232B">
            <w:t>27/04/22</w:t>
          </w:r>
          <w:r>
            <w:fldChar w:fldCharType="end"/>
          </w:r>
          <w:r>
            <w:fldChar w:fldCharType="begin"/>
          </w:r>
          <w:r>
            <w:instrText xml:space="preserve"> DOCPROPERTY "EndDt"  *\charformat </w:instrText>
          </w:r>
          <w:r>
            <w:fldChar w:fldCharType="separate"/>
          </w:r>
          <w:r w:rsidR="009E232B">
            <w:t>-10/05/22</w:t>
          </w:r>
          <w:r>
            <w:fldChar w:fldCharType="end"/>
          </w:r>
        </w:p>
      </w:tc>
      <w:tc>
        <w:tcPr>
          <w:tcW w:w="847" w:type="pct"/>
        </w:tcPr>
        <w:p w14:paraId="4D4A74D6" w14:textId="77777777" w:rsidR="009900CD" w:rsidRDefault="009900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7D73FA7" w14:textId="622050E0"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ADC" w14:textId="1B5DD965" w:rsidR="009900CD" w:rsidRPr="002D5DFF" w:rsidRDefault="002D5DFF" w:rsidP="002D5DFF">
    <w:pPr>
      <w:pStyle w:val="Footer"/>
      <w:jc w:val="center"/>
      <w:rPr>
        <w:rFonts w:cs="Arial"/>
        <w:sz w:val="14"/>
      </w:rPr>
    </w:pPr>
    <w:r w:rsidRPr="002D5DF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11BC" w14:textId="1036A4D3" w:rsidR="009900CD" w:rsidRPr="002D5DFF" w:rsidRDefault="009900CD" w:rsidP="002D5DFF">
    <w:pPr>
      <w:pStyle w:val="Footer"/>
      <w:jc w:val="center"/>
      <w:rPr>
        <w:rFonts w:cs="Arial"/>
        <w:sz w:val="14"/>
      </w:rPr>
    </w:pPr>
    <w:r w:rsidRPr="002D5DFF">
      <w:rPr>
        <w:rFonts w:cs="Arial"/>
        <w:sz w:val="14"/>
      </w:rPr>
      <w:fldChar w:fldCharType="begin"/>
    </w:r>
    <w:r w:rsidRPr="002D5DFF">
      <w:rPr>
        <w:rFonts w:cs="Arial"/>
        <w:sz w:val="14"/>
      </w:rPr>
      <w:instrText xml:space="preserve"> COMMENTS  \* MERGEFORMAT </w:instrText>
    </w:r>
    <w:r w:rsidRPr="002D5DFF">
      <w:rPr>
        <w:rFonts w:cs="Arial"/>
        <w:sz w:val="14"/>
      </w:rPr>
      <w:fldChar w:fldCharType="end"/>
    </w:r>
    <w:r w:rsidR="002D5DFF" w:rsidRPr="002D5DF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8642" w14:textId="0CE52E92" w:rsidR="009900CD" w:rsidRPr="002D5DFF" w:rsidRDefault="009900CD" w:rsidP="002D5DFF">
    <w:pPr>
      <w:pStyle w:val="Footer"/>
      <w:jc w:val="center"/>
      <w:rPr>
        <w:rFonts w:cs="Arial"/>
        <w:sz w:val="14"/>
      </w:rPr>
    </w:pPr>
    <w:r w:rsidRPr="002D5DFF">
      <w:rPr>
        <w:rFonts w:cs="Arial"/>
        <w:sz w:val="14"/>
      </w:rPr>
      <w:fldChar w:fldCharType="begin"/>
    </w:r>
    <w:r w:rsidRPr="002D5DFF">
      <w:rPr>
        <w:rFonts w:cs="Arial"/>
        <w:sz w:val="14"/>
      </w:rPr>
      <w:instrText xml:space="preserve"> DOCPROPERTY "Status" </w:instrText>
    </w:r>
    <w:r w:rsidRPr="002D5DFF">
      <w:rPr>
        <w:rFonts w:cs="Arial"/>
        <w:sz w:val="14"/>
      </w:rPr>
      <w:fldChar w:fldCharType="separate"/>
    </w:r>
    <w:r w:rsidR="009E232B" w:rsidRPr="002D5DFF">
      <w:rPr>
        <w:rFonts w:cs="Arial"/>
        <w:sz w:val="14"/>
      </w:rPr>
      <w:t xml:space="preserve"> </w:t>
    </w:r>
    <w:r w:rsidRPr="002D5DFF">
      <w:rPr>
        <w:rFonts w:cs="Arial"/>
        <w:sz w:val="14"/>
      </w:rPr>
      <w:fldChar w:fldCharType="end"/>
    </w:r>
    <w:r w:rsidRPr="002D5DFF">
      <w:rPr>
        <w:rFonts w:cs="Arial"/>
        <w:sz w:val="14"/>
      </w:rPr>
      <w:fldChar w:fldCharType="begin"/>
    </w:r>
    <w:r w:rsidRPr="002D5DFF">
      <w:rPr>
        <w:rFonts w:cs="Arial"/>
        <w:sz w:val="14"/>
      </w:rPr>
      <w:instrText xml:space="preserve"> COMMENTS  \* MERGEFORMAT </w:instrText>
    </w:r>
    <w:r w:rsidRPr="002D5DFF">
      <w:rPr>
        <w:rFonts w:cs="Arial"/>
        <w:sz w:val="14"/>
      </w:rPr>
      <w:fldChar w:fldCharType="end"/>
    </w:r>
    <w:r w:rsidR="002D5DFF" w:rsidRPr="002D5DF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8F49" w14:textId="78AC9756" w:rsidR="009900CD" w:rsidRPr="002D5DFF" w:rsidRDefault="002D5DFF" w:rsidP="002D5DFF">
    <w:pPr>
      <w:pStyle w:val="Footer"/>
      <w:jc w:val="center"/>
      <w:rPr>
        <w:rFonts w:cs="Arial"/>
        <w:sz w:val="14"/>
      </w:rPr>
    </w:pPr>
    <w:r w:rsidRPr="002D5DFF">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04C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900CD" w14:paraId="7E594869" w14:textId="77777777">
      <w:tc>
        <w:tcPr>
          <w:tcW w:w="846" w:type="pct"/>
        </w:tcPr>
        <w:p w14:paraId="37ED1A70" w14:textId="77777777" w:rsidR="009900CD" w:rsidRDefault="009900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7B51BD5C" w:rsidR="009900CD" w:rsidRDefault="002D5DFF">
          <w:pPr>
            <w:pStyle w:val="Footer"/>
            <w:jc w:val="center"/>
          </w:pPr>
          <w:r>
            <w:fldChar w:fldCharType="begin"/>
          </w:r>
          <w:r>
            <w:instrText xml:space="preserve"> REF Citation *\charformat </w:instrText>
          </w:r>
          <w:r>
            <w:fldChar w:fldCharType="separate"/>
          </w:r>
          <w:r w:rsidR="009E232B">
            <w:t>Road Transport (Offences) Regulation 2005</w:t>
          </w:r>
          <w:r>
            <w:fldChar w:fldCharType="end"/>
          </w:r>
        </w:p>
        <w:p w14:paraId="363271E1" w14:textId="34BCDBDA" w:rsidR="009900CD" w:rsidRDefault="002D5DFF">
          <w:pPr>
            <w:pStyle w:val="FooterInfoCentre"/>
          </w:pPr>
          <w:r>
            <w:fldChar w:fldCharType="begin"/>
          </w:r>
          <w:r>
            <w:instrText xml:space="preserve"> DOCPROPERTY "Eff"  </w:instrText>
          </w:r>
          <w:r>
            <w:fldChar w:fldCharType="separate"/>
          </w:r>
          <w:r w:rsidR="009E232B">
            <w:t xml:space="preserve">Effective:  </w:t>
          </w:r>
          <w:r>
            <w:fldChar w:fldCharType="end"/>
          </w:r>
          <w:r>
            <w:fldChar w:fldCharType="begin"/>
          </w:r>
          <w:r>
            <w:instrText xml:space="preserve"> DOCPROPERTY "StartDt"   </w:instrText>
          </w:r>
          <w:r>
            <w:fldChar w:fldCharType="separate"/>
          </w:r>
          <w:r w:rsidR="009E232B">
            <w:t>27/04/22</w:t>
          </w:r>
          <w:r>
            <w:fldChar w:fldCharType="end"/>
          </w:r>
          <w:r>
            <w:fldChar w:fldCharType="begin"/>
          </w:r>
          <w:r>
            <w:instrText xml:space="preserve"> DOCPROPERTY "EndDt"  </w:instrText>
          </w:r>
          <w:r>
            <w:fldChar w:fldCharType="separate"/>
          </w:r>
          <w:r w:rsidR="009E232B">
            <w:t>-10/05/22</w:t>
          </w:r>
          <w:r>
            <w:fldChar w:fldCharType="end"/>
          </w:r>
        </w:p>
      </w:tc>
      <w:tc>
        <w:tcPr>
          <w:tcW w:w="1061" w:type="pct"/>
        </w:tcPr>
        <w:p w14:paraId="48479CDB" w14:textId="68D6000D" w:rsidR="009900CD" w:rsidRDefault="002D5DFF">
          <w:pPr>
            <w:pStyle w:val="Footer"/>
            <w:jc w:val="right"/>
          </w:pPr>
          <w:r>
            <w:fldChar w:fldCharType="begin"/>
          </w:r>
          <w:r>
            <w:instrText xml:space="preserve"> DOCPROPERTY "Category"  </w:instrText>
          </w:r>
          <w:r>
            <w:fldChar w:fldCharType="separate"/>
          </w:r>
          <w:r w:rsidR="009E232B">
            <w:t>R87</w:t>
          </w:r>
          <w:r>
            <w:fldChar w:fldCharType="end"/>
          </w:r>
          <w:r w:rsidR="009900CD">
            <w:br/>
          </w:r>
          <w:r>
            <w:fldChar w:fldCharType="begin"/>
          </w:r>
          <w:r>
            <w:instrText xml:space="preserve"> DOCPROPERTY "RepubDt"  </w:instrText>
          </w:r>
          <w:r>
            <w:fldChar w:fldCharType="separate"/>
          </w:r>
          <w:r w:rsidR="009E232B">
            <w:t>27/04/22</w:t>
          </w:r>
          <w:r>
            <w:fldChar w:fldCharType="end"/>
          </w:r>
        </w:p>
      </w:tc>
    </w:tr>
  </w:tbl>
  <w:p w14:paraId="423BCF98" w14:textId="43523FD9"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B7C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900CD" w14:paraId="7004C450" w14:textId="77777777">
      <w:tc>
        <w:tcPr>
          <w:tcW w:w="1061" w:type="pct"/>
        </w:tcPr>
        <w:p w14:paraId="181344F5" w14:textId="30211CA9" w:rsidR="009900CD" w:rsidRDefault="002D5DFF">
          <w:pPr>
            <w:pStyle w:val="Footer"/>
          </w:pPr>
          <w:r>
            <w:fldChar w:fldCharType="begin"/>
          </w:r>
          <w:r>
            <w:instrText xml:space="preserve"> DOCPROPERTY "Category"  </w:instrText>
          </w:r>
          <w:r>
            <w:fldChar w:fldCharType="separate"/>
          </w:r>
          <w:r w:rsidR="009E232B">
            <w:t>R87</w:t>
          </w:r>
          <w:r>
            <w:fldChar w:fldCharType="end"/>
          </w:r>
          <w:r w:rsidR="009900CD">
            <w:br/>
          </w:r>
          <w:r>
            <w:fldChar w:fldCharType="begin"/>
          </w:r>
          <w:r>
            <w:instrText xml:space="preserve"> DOCPROPERTY "RepubDt"  </w:instrText>
          </w:r>
          <w:r>
            <w:fldChar w:fldCharType="separate"/>
          </w:r>
          <w:r w:rsidR="009E232B">
            <w:t>27/04/22</w:t>
          </w:r>
          <w:r>
            <w:fldChar w:fldCharType="end"/>
          </w:r>
        </w:p>
      </w:tc>
      <w:tc>
        <w:tcPr>
          <w:tcW w:w="3093" w:type="pct"/>
        </w:tcPr>
        <w:p w14:paraId="3649218D" w14:textId="54047497" w:rsidR="009900CD" w:rsidRDefault="002D5DFF">
          <w:pPr>
            <w:pStyle w:val="Footer"/>
            <w:jc w:val="center"/>
          </w:pPr>
          <w:r>
            <w:fldChar w:fldCharType="begin"/>
          </w:r>
          <w:r>
            <w:instrText xml:space="preserve"> REF Citation *\charformat </w:instrText>
          </w:r>
          <w:r>
            <w:fldChar w:fldCharType="separate"/>
          </w:r>
          <w:r w:rsidR="009E232B">
            <w:t>Road Transport (Offences) Regulation 2005</w:t>
          </w:r>
          <w:r>
            <w:fldChar w:fldCharType="end"/>
          </w:r>
        </w:p>
        <w:p w14:paraId="2E99010E" w14:textId="2285C611" w:rsidR="009900CD" w:rsidRDefault="002D5DFF">
          <w:pPr>
            <w:pStyle w:val="FooterInfoCentre"/>
          </w:pPr>
          <w:r>
            <w:fldChar w:fldCharType="begin"/>
          </w:r>
          <w:r>
            <w:instrText xml:space="preserve"> DOCPROPERTY "Eff"  </w:instrText>
          </w:r>
          <w:r>
            <w:fldChar w:fldCharType="separate"/>
          </w:r>
          <w:r w:rsidR="009E232B">
            <w:t xml:space="preserve">Effective:  </w:t>
          </w:r>
          <w:r>
            <w:fldChar w:fldCharType="end"/>
          </w:r>
          <w:r>
            <w:fldChar w:fldCharType="begin"/>
          </w:r>
          <w:r>
            <w:instrText xml:space="preserve"> DOCPROPERTY "StartDt"  </w:instrText>
          </w:r>
          <w:r>
            <w:fldChar w:fldCharType="separate"/>
          </w:r>
          <w:r w:rsidR="009E232B">
            <w:t>27/04/22</w:t>
          </w:r>
          <w:r>
            <w:fldChar w:fldCharType="end"/>
          </w:r>
          <w:r>
            <w:fldChar w:fldCharType="begin"/>
          </w:r>
          <w:r>
            <w:instrText xml:space="preserve"> DOCPROPERTY "EndDt"  </w:instrText>
          </w:r>
          <w:r>
            <w:fldChar w:fldCharType="separate"/>
          </w:r>
          <w:r w:rsidR="009E232B">
            <w:t>-10/05/22</w:t>
          </w:r>
          <w:r>
            <w:fldChar w:fldCharType="end"/>
          </w:r>
        </w:p>
      </w:tc>
      <w:tc>
        <w:tcPr>
          <w:tcW w:w="846" w:type="pct"/>
        </w:tcPr>
        <w:p w14:paraId="3ECA3FF7"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4251485F"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B89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900CD" w14:paraId="394C386B" w14:textId="77777777">
      <w:tc>
        <w:tcPr>
          <w:tcW w:w="1061" w:type="pct"/>
        </w:tcPr>
        <w:p w14:paraId="545A6B58" w14:textId="03472B59" w:rsidR="009900CD" w:rsidRDefault="002D5DFF">
          <w:pPr>
            <w:pStyle w:val="Footer"/>
          </w:pPr>
          <w:r>
            <w:fldChar w:fldCharType="begin"/>
          </w:r>
          <w:r>
            <w:instrText xml:space="preserve"> DOCPROPERTY "Category"  </w:instrText>
          </w:r>
          <w:r>
            <w:fldChar w:fldCharType="separate"/>
          </w:r>
          <w:r w:rsidR="009E232B">
            <w:t>R87</w:t>
          </w:r>
          <w:r>
            <w:fldChar w:fldCharType="end"/>
          </w:r>
          <w:r w:rsidR="009900CD">
            <w:br/>
          </w:r>
          <w:r>
            <w:fldChar w:fldCharType="begin"/>
          </w:r>
          <w:r>
            <w:instrText xml:space="preserve"> DOCPROPERTY "RepubDt"  </w:instrText>
          </w:r>
          <w:r>
            <w:fldChar w:fldCharType="separate"/>
          </w:r>
          <w:r w:rsidR="009E232B">
            <w:t>27/04/22</w:t>
          </w:r>
          <w:r>
            <w:fldChar w:fldCharType="end"/>
          </w:r>
        </w:p>
      </w:tc>
      <w:tc>
        <w:tcPr>
          <w:tcW w:w="3093" w:type="pct"/>
        </w:tcPr>
        <w:p w14:paraId="2BD4FDCA" w14:textId="267F1EDB" w:rsidR="009900CD" w:rsidRDefault="002D5DFF">
          <w:pPr>
            <w:pStyle w:val="Footer"/>
            <w:jc w:val="center"/>
          </w:pPr>
          <w:r>
            <w:fldChar w:fldCharType="begin"/>
          </w:r>
          <w:r>
            <w:instrText xml:space="preserve"> REF Citation *\charformat </w:instrText>
          </w:r>
          <w:r>
            <w:fldChar w:fldCharType="separate"/>
          </w:r>
          <w:r w:rsidR="009E232B">
            <w:t>Road Transport (Offences) Regulation 2005</w:t>
          </w:r>
          <w:r>
            <w:fldChar w:fldCharType="end"/>
          </w:r>
        </w:p>
        <w:p w14:paraId="2518FAA9" w14:textId="0A38EB46" w:rsidR="009900CD" w:rsidRDefault="002D5DFF">
          <w:pPr>
            <w:pStyle w:val="FooterInfoCentre"/>
          </w:pPr>
          <w:r>
            <w:fldChar w:fldCharType="begin"/>
          </w:r>
          <w:r>
            <w:instrText xml:space="preserve"> DOCPROPERTY "Eff"  </w:instrText>
          </w:r>
          <w:r>
            <w:fldChar w:fldCharType="separate"/>
          </w:r>
          <w:r w:rsidR="009E232B">
            <w:t xml:space="preserve">Effective:  </w:t>
          </w:r>
          <w:r>
            <w:fldChar w:fldCharType="end"/>
          </w:r>
          <w:r>
            <w:fldChar w:fldCharType="begin"/>
          </w:r>
          <w:r>
            <w:instrText xml:space="preserve"> DOCPROPERTY "StartDt"   </w:instrText>
          </w:r>
          <w:r>
            <w:fldChar w:fldCharType="separate"/>
          </w:r>
          <w:r w:rsidR="009E232B">
            <w:t>27/04/22</w:t>
          </w:r>
          <w:r>
            <w:fldChar w:fldCharType="end"/>
          </w:r>
          <w:r>
            <w:fldChar w:fldCharType="begin"/>
          </w:r>
          <w:r>
            <w:instrText xml:space="preserve"> DOCPROPERTY "EndDt"  </w:instrText>
          </w:r>
          <w:r>
            <w:fldChar w:fldCharType="separate"/>
          </w:r>
          <w:r w:rsidR="009E232B">
            <w:t>-10/05/22</w:t>
          </w:r>
          <w:r>
            <w:fldChar w:fldCharType="end"/>
          </w:r>
        </w:p>
      </w:tc>
      <w:tc>
        <w:tcPr>
          <w:tcW w:w="846" w:type="pct"/>
        </w:tcPr>
        <w:p w14:paraId="4A54FBC9"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7A69A7A4"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5B5D" w14:textId="39D71FA1" w:rsidR="00EC726D" w:rsidRPr="002D5DFF" w:rsidRDefault="002D5DFF" w:rsidP="002D5DFF">
    <w:pPr>
      <w:pStyle w:val="Footer"/>
      <w:jc w:val="center"/>
      <w:rPr>
        <w:rFonts w:cs="Arial"/>
        <w:sz w:val="14"/>
      </w:rPr>
    </w:pPr>
    <w:r w:rsidRPr="002D5DF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9D24"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00CD" w14:paraId="4ED801EA" w14:textId="77777777">
      <w:tc>
        <w:tcPr>
          <w:tcW w:w="846" w:type="pct"/>
        </w:tcPr>
        <w:p w14:paraId="709562D0" w14:textId="77777777" w:rsidR="009900CD" w:rsidRDefault="009900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DFCC59E" w14:textId="3CAEB8C5" w:rsidR="009900CD" w:rsidRDefault="002D5DFF">
          <w:pPr>
            <w:pStyle w:val="Footer"/>
            <w:jc w:val="center"/>
          </w:pPr>
          <w:r>
            <w:fldChar w:fldCharType="begin"/>
          </w:r>
          <w:r>
            <w:instrText xml:space="preserve"> REF Citation *\charformat </w:instrText>
          </w:r>
          <w:r>
            <w:fldChar w:fldCharType="separate"/>
          </w:r>
          <w:r w:rsidR="009E232B">
            <w:t>Road Transport (Offences) Regulation 2005</w:t>
          </w:r>
          <w:r>
            <w:fldChar w:fldCharType="end"/>
          </w:r>
        </w:p>
        <w:p w14:paraId="55360235" w14:textId="355D866C" w:rsidR="009900CD" w:rsidRDefault="002D5DFF">
          <w:pPr>
            <w:pStyle w:val="FooterInfoCentre"/>
          </w:pPr>
          <w:r>
            <w:fldChar w:fldCharType="begin"/>
          </w:r>
          <w:r>
            <w:instrText xml:space="preserve"> DOCPROPERTY "Eff"  </w:instrText>
          </w:r>
          <w:r>
            <w:fldChar w:fldCharType="separate"/>
          </w:r>
          <w:r w:rsidR="009E232B">
            <w:t xml:space="preserve">Effective:  </w:t>
          </w:r>
          <w:r>
            <w:fldChar w:fldCharType="end"/>
          </w:r>
          <w:r>
            <w:fldChar w:fldCharType="begin"/>
          </w:r>
          <w:r>
            <w:instrText xml:space="preserve"> DOCPROPERTY "StartDt"   </w:instrText>
          </w:r>
          <w:r>
            <w:fldChar w:fldCharType="separate"/>
          </w:r>
          <w:r w:rsidR="009E232B">
            <w:t>27/04/22</w:t>
          </w:r>
          <w:r>
            <w:fldChar w:fldCharType="end"/>
          </w:r>
          <w:r>
            <w:fldChar w:fldCharType="begin"/>
          </w:r>
          <w:r>
            <w:instrText xml:space="preserve"> DOCPROPERTY "EndDt"  </w:instrText>
          </w:r>
          <w:r>
            <w:fldChar w:fldCharType="separate"/>
          </w:r>
          <w:r w:rsidR="009E232B">
            <w:t>-10/05/22</w:t>
          </w:r>
          <w:r>
            <w:fldChar w:fldCharType="end"/>
          </w:r>
        </w:p>
      </w:tc>
      <w:tc>
        <w:tcPr>
          <w:tcW w:w="1061" w:type="pct"/>
        </w:tcPr>
        <w:p w14:paraId="13FF93DB" w14:textId="3B1215E2" w:rsidR="009900CD" w:rsidRDefault="002D5DFF">
          <w:pPr>
            <w:pStyle w:val="Footer"/>
            <w:jc w:val="right"/>
          </w:pPr>
          <w:r>
            <w:fldChar w:fldCharType="begin"/>
          </w:r>
          <w:r>
            <w:instrText xml:space="preserve"> DOCPROPERTY "Category"  </w:instrText>
          </w:r>
          <w:r>
            <w:fldChar w:fldCharType="separate"/>
          </w:r>
          <w:r w:rsidR="009E232B">
            <w:t>R87</w:t>
          </w:r>
          <w:r>
            <w:fldChar w:fldCharType="end"/>
          </w:r>
          <w:r w:rsidR="009900CD">
            <w:br/>
          </w:r>
          <w:r>
            <w:fldChar w:fldCharType="begin"/>
          </w:r>
          <w:r>
            <w:instrText xml:space="preserve"> DOCPROPERTY "RepubDt"  </w:instrText>
          </w:r>
          <w:r>
            <w:fldChar w:fldCharType="separate"/>
          </w:r>
          <w:r w:rsidR="009E232B">
            <w:t>27/04/22</w:t>
          </w:r>
          <w:r>
            <w:fldChar w:fldCharType="end"/>
          </w:r>
        </w:p>
      </w:tc>
    </w:tr>
  </w:tbl>
  <w:p w14:paraId="4FCE412D" w14:textId="7DE27095"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5AFC"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00CD" w14:paraId="2314EB0D" w14:textId="77777777">
      <w:tc>
        <w:tcPr>
          <w:tcW w:w="1061" w:type="pct"/>
        </w:tcPr>
        <w:p w14:paraId="4BA948CB" w14:textId="45B56FE4" w:rsidR="009900CD" w:rsidRDefault="002D5DFF">
          <w:pPr>
            <w:pStyle w:val="Footer"/>
          </w:pPr>
          <w:r>
            <w:fldChar w:fldCharType="begin"/>
          </w:r>
          <w:r>
            <w:instrText xml:space="preserve"> DOCPROPERTY "Category"  </w:instrText>
          </w:r>
          <w:r>
            <w:fldChar w:fldCharType="separate"/>
          </w:r>
          <w:r w:rsidR="009E232B">
            <w:t>R87</w:t>
          </w:r>
          <w:r>
            <w:fldChar w:fldCharType="end"/>
          </w:r>
          <w:r w:rsidR="009900CD">
            <w:br/>
          </w:r>
          <w:r>
            <w:fldChar w:fldCharType="begin"/>
          </w:r>
          <w:r>
            <w:instrText xml:space="preserve"> DOCPROPERTY "RepubDt"  </w:instrText>
          </w:r>
          <w:r>
            <w:fldChar w:fldCharType="separate"/>
          </w:r>
          <w:r w:rsidR="009E232B">
            <w:t>27/04/22</w:t>
          </w:r>
          <w:r>
            <w:fldChar w:fldCharType="end"/>
          </w:r>
        </w:p>
      </w:tc>
      <w:tc>
        <w:tcPr>
          <w:tcW w:w="3093" w:type="pct"/>
        </w:tcPr>
        <w:p w14:paraId="385A6605" w14:textId="5CB15C98" w:rsidR="009900CD" w:rsidRDefault="002D5DFF">
          <w:pPr>
            <w:pStyle w:val="Footer"/>
            <w:jc w:val="center"/>
          </w:pPr>
          <w:r>
            <w:fldChar w:fldCharType="begin"/>
          </w:r>
          <w:r>
            <w:instrText xml:space="preserve"> REF Citation *\charformat </w:instrText>
          </w:r>
          <w:r>
            <w:fldChar w:fldCharType="separate"/>
          </w:r>
          <w:r w:rsidR="009E232B">
            <w:t>Road Transport (Offences) Regulation 2005</w:t>
          </w:r>
          <w:r>
            <w:fldChar w:fldCharType="end"/>
          </w:r>
        </w:p>
        <w:p w14:paraId="7F089239" w14:textId="77FB80D5" w:rsidR="009900CD" w:rsidRDefault="002D5DFF">
          <w:pPr>
            <w:pStyle w:val="FooterInfoCentre"/>
          </w:pPr>
          <w:r>
            <w:fldChar w:fldCharType="begin"/>
          </w:r>
          <w:r>
            <w:instrText xml:space="preserve"> DOCPROPERTY "Eff"  </w:instrText>
          </w:r>
          <w:r>
            <w:fldChar w:fldCharType="separate"/>
          </w:r>
          <w:r w:rsidR="009E232B">
            <w:t xml:space="preserve">Effective:  </w:t>
          </w:r>
          <w:r>
            <w:fldChar w:fldCharType="end"/>
          </w:r>
          <w:r>
            <w:fldChar w:fldCharType="begin"/>
          </w:r>
          <w:r>
            <w:instrText xml:space="preserve"> DOCPROPERTY "StartDt"  </w:instrText>
          </w:r>
          <w:r>
            <w:fldChar w:fldCharType="separate"/>
          </w:r>
          <w:r w:rsidR="009E232B">
            <w:t>27/04/22</w:t>
          </w:r>
          <w:r>
            <w:fldChar w:fldCharType="end"/>
          </w:r>
          <w:r>
            <w:fldChar w:fldCharType="begin"/>
          </w:r>
          <w:r>
            <w:instrText xml:space="preserve"> DOCPROPERTY "End</w:instrText>
          </w:r>
          <w:r>
            <w:instrText xml:space="preserve">Dt"  </w:instrText>
          </w:r>
          <w:r>
            <w:fldChar w:fldCharType="separate"/>
          </w:r>
          <w:r w:rsidR="009E232B">
            <w:t>-10/05/22</w:t>
          </w:r>
          <w:r>
            <w:fldChar w:fldCharType="end"/>
          </w:r>
        </w:p>
      </w:tc>
      <w:tc>
        <w:tcPr>
          <w:tcW w:w="846" w:type="pct"/>
        </w:tcPr>
        <w:p w14:paraId="06DE8EB2"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48A27E3" w14:textId="2113564C"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CC5F"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00CD" w14:paraId="55BE3169" w14:textId="77777777">
      <w:tc>
        <w:tcPr>
          <w:tcW w:w="1061" w:type="pct"/>
        </w:tcPr>
        <w:p w14:paraId="15001B6D" w14:textId="3602CAEB" w:rsidR="009900CD" w:rsidRDefault="002D5DFF">
          <w:pPr>
            <w:pStyle w:val="Footer"/>
          </w:pPr>
          <w:r>
            <w:fldChar w:fldCharType="begin"/>
          </w:r>
          <w:r>
            <w:instrText xml:space="preserve"> DOCPROPERTY "Category"  </w:instrText>
          </w:r>
          <w:r>
            <w:fldChar w:fldCharType="separate"/>
          </w:r>
          <w:r w:rsidR="009E232B">
            <w:t>R87</w:t>
          </w:r>
          <w:r>
            <w:fldChar w:fldCharType="end"/>
          </w:r>
          <w:r w:rsidR="009900CD">
            <w:br/>
          </w:r>
          <w:r>
            <w:fldChar w:fldCharType="begin"/>
          </w:r>
          <w:r>
            <w:instrText xml:space="preserve"> DOCPROPERTY "RepubDt"  </w:instrText>
          </w:r>
          <w:r>
            <w:fldChar w:fldCharType="separate"/>
          </w:r>
          <w:r w:rsidR="009E232B">
            <w:t>27/04/22</w:t>
          </w:r>
          <w:r>
            <w:fldChar w:fldCharType="end"/>
          </w:r>
        </w:p>
      </w:tc>
      <w:tc>
        <w:tcPr>
          <w:tcW w:w="3093" w:type="pct"/>
        </w:tcPr>
        <w:p w14:paraId="4028DFF1" w14:textId="10198324" w:rsidR="009900CD" w:rsidRDefault="002D5DFF">
          <w:pPr>
            <w:pStyle w:val="Footer"/>
            <w:jc w:val="center"/>
          </w:pPr>
          <w:r>
            <w:fldChar w:fldCharType="begin"/>
          </w:r>
          <w:r>
            <w:instrText xml:space="preserve"> REF Citation *\charformat </w:instrText>
          </w:r>
          <w:r>
            <w:fldChar w:fldCharType="separate"/>
          </w:r>
          <w:r w:rsidR="009E232B">
            <w:t>Road Transport (Offences) Regulation 2005</w:t>
          </w:r>
          <w:r>
            <w:fldChar w:fldCharType="end"/>
          </w:r>
        </w:p>
        <w:p w14:paraId="7B23F4FE" w14:textId="0579D9D2" w:rsidR="009900CD" w:rsidRDefault="002D5DFF">
          <w:pPr>
            <w:pStyle w:val="FooterInfoCentre"/>
          </w:pPr>
          <w:r>
            <w:fldChar w:fldCharType="begin"/>
          </w:r>
          <w:r>
            <w:instrText xml:space="preserve"> DOCPROPERTY "Eff"  </w:instrText>
          </w:r>
          <w:r>
            <w:fldChar w:fldCharType="separate"/>
          </w:r>
          <w:r w:rsidR="009E232B">
            <w:t xml:space="preserve">Effective:  </w:t>
          </w:r>
          <w:r>
            <w:fldChar w:fldCharType="end"/>
          </w:r>
          <w:r>
            <w:fldChar w:fldCharType="begin"/>
          </w:r>
          <w:r>
            <w:instrText xml:space="preserve"> DOCPROPERTY </w:instrText>
          </w:r>
          <w:r>
            <w:instrText xml:space="preserve">"StartDt"   </w:instrText>
          </w:r>
          <w:r>
            <w:fldChar w:fldCharType="separate"/>
          </w:r>
          <w:r w:rsidR="009E232B">
            <w:t>27/04/22</w:t>
          </w:r>
          <w:r>
            <w:fldChar w:fldCharType="end"/>
          </w:r>
          <w:r>
            <w:fldChar w:fldCharType="begin"/>
          </w:r>
          <w:r>
            <w:instrText xml:space="preserve"> DOCPROPERTY "EndDt"  </w:instrText>
          </w:r>
          <w:r>
            <w:fldChar w:fldCharType="separate"/>
          </w:r>
          <w:r w:rsidR="009E232B">
            <w:t>-10/05/22</w:t>
          </w:r>
          <w:r>
            <w:fldChar w:fldCharType="end"/>
          </w:r>
        </w:p>
      </w:tc>
      <w:tc>
        <w:tcPr>
          <w:tcW w:w="846" w:type="pct"/>
        </w:tcPr>
        <w:p w14:paraId="2D7AA950"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7A70B1" w14:textId="3D953B5E"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FDA3"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0CD" w14:paraId="6E78DD67" w14:textId="77777777">
      <w:tc>
        <w:tcPr>
          <w:tcW w:w="847" w:type="pct"/>
        </w:tcPr>
        <w:p w14:paraId="053C0BCB" w14:textId="77777777" w:rsidR="009900CD" w:rsidRDefault="009900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B9D1959" w14:textId="12CD55E4" w:rsidR="009900CD" w:rsidRDefault="002D5DFF">
          <w:pPr>
            <w:pStyle w:val="Footer"/>
            <w:jc w:val="center"/>
          </w:pPr>
          <w:r>
            <w:fldChar w:fldCharType="begin"/>
          </w:r>
          <w:r>
            <w:instrText xml:space="preserve"> REF Citation *\c</w:instrText>
          </w:r>
          <w:r>
            <w:instrText xml:space="preserve">harformat </w:instrText>
          </w:r>
          <w:r>
            <w:fldChar w:fldCharType="separate"/>
          </w:r>
          <w:r w:rsidR="009E232B">
            <w:t>Road Transport (Offences) Regulation 2005</w:t>
          </w:r>
          <w:r>
            <w:fldChar w:fldCharType="end"/>
          </w:r>
        </w:p>
        <w:p w14:paraId="04E26ACA" w14:textId="50C1E8B2" w:rsidR="009900CD" w:rsidRDefault="002D5DFF">
          <w:pPr>
            <w:pStyle w:val="FooterInfoCentre"/>
          </w:pPr>
          <w:r>
            <w:fldChar w:fldCharType="begin"/>
          </w:r>
          <w:r>
            <w:instrText xml:space="preserve"> DOCPROPERTY "Eff"  *\charformat </w:instrText>
          </w:r>
          <w:r>
            <w:fldChar w:fldCharType="separate"/>
          </w:r>
          <w:r w:rsidR="009E232B">
            <w:t xml:space="preserve">Effective:  </w:t>
          </w:r>
          <w:r>
            <w:fldChar w:fldCharType="end"/>
          </w:r>
          <w:r>
            <w:fldChar w:fldCharType="begin"/>
          </w:r>
          <w:r>
            <w:instrText xml:space="preserve"> DOCPROPERTY "StartDt"  *\charformat </w:instrText>
          </w:r>
          <w:r>
            <w:fldChar w:fldCharType="separate"/>
          </w:r>
          <w:r w:rsidR="009E232B">
            <w:t>27/04/22</w:t>
          </w:r>
          <w:r>
            <w:fldChar w:fldCharType="end"/>
          </w:r>
          <w:r>
            <w:fldChar w:fldCharType="begin"/>
          </w:r>
          <w:r>
            <w:instrText xml:space="preserve"> DOCPROPERTY "EndDt"  *\charformat </w:instrText>
          </w:r>
          <w:r>
            <w:fldChar w:fldCharType="separate"/>
          </w:r>
          <w:r w:rsidR="009E232B">
            <w:t>-10/05/22</w:t>
          </w:r>
          <w:r>
            <w:fldChar w:fldCharType="end"/>
          </w:r>
        </w:p>
      </w:tc>
      <w:tc>
        <w:tcPr>
          <w:tcW w:w="1061" w:type="pct"/>
        </w:tcPr>
        <w:p w14:paraId="7D2779CE" w14:textId="6DB55101" w:rsidR="009900CD" w:rsidRDefault="002D5DFF">
          <w:pPr>
            <w:pStyle w:val="Footer"/>
            <w:jc w:val="right"/>
          </w:pPr>
          <w:r>
            <w:fldChar w:fldCharType="begin"/>
          </w:r>
          <w:r>
            <w:instrText xml:space="preserve"> DOCPROPERTY "Category"  *\charformat  </w:instrText>
          </w:r>
          <w:r>
            <w:fldChar w:fldCharType="separate"/>
          </w:r>
          <w:r w:rsidR="009E232B">
            <w:t>R87</w:t>
          </w:r>
          <w:r>
            <w:fldChar w:fldCharType="end"/>
          </w:r>
          <w:r w:rsidR="009900CD">
            <w:br/>
          </w:r>
          <w:r>
            <w:fldChar w:fldCharType="begin"/>
          </w:r>
          <w:r>
            <w:instrText xml:space="preserve"> DOCPROPERTY "RepubDt"  *\charformat  </w:instrText>
          </w:r>
          <w:r>
            <w:fldChar w:fldCharType="separate"/>
          </w:r>
          <w:r w:rsidR="009E232B">
            <w:t>27/04/22</w:t>
          </w:r>
          <w:r>
            <w:fldChar w:fldCharType="end"/>
          </w:r>
        </w:p>
      </w:tc>
    </w:tr>
  </w:tbl>
  <w:p w14:paraId="2DD2A524" w14:textId="019DEF65"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3903"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0CD" w14:paraId="28DB8399" w14:textId="77777777">
      <w:tc>
        <w:tcPr>
          <w:tcW w:w="1061" w:type="pct"/>
        </w:tcPr>
        <w:p w14:paraId="0F5903E1" w14:textId="6DC83C8F" w:rsidR="009900CD" w:rsidRDefault="002D5DFF">
          <w:pPr>
            <w:pStyle w:val="Footer"/>
          </w:pPr>
          <w:r>
            <w:fldChar w:fldCharType="begin"/>
          </w:r>
          <w:r>
            <w:instrText xml:space="preserve"> DOCPROPERTY "Category"  *\charformat  </w:instrText>
          </w:r>
          <w:r>
            <w:fldChar w:fldCharType="separate"/>
          </w:r>
          <w:r w:rsidR="009E232B">
            <w:t>R87</w:t>
          </w:r>
          <w:r>
            <w:fldChar w:fldCharType="end"/>
          </w:r>
          <w:r w:rsidR="009900CD">
            <w:br/>
          </w:r>
          <w:r>
            <w:fldChar w:fldCharType="begin"/>
          </w:r>
          <w:r>
            <w:instrText xml:space="preserve"> DOCPROPERTY "RepubDt"  *\charformat  </w:instrText>
          </w:r>
          <w:r>
            <w:fldChar w:fldCharType="separate"/>
          </w:r>
          <w:r w:rsidR="009E232B">
            <w:t>27/04/22</w:t>
          </w:r>
          <w:r>
            <w:fldChar w:fldCharType="end"/>
          </w:r>
        </w:p>
      </w:tc>
      <w:tc>
        <w:tcPr>
          <w:tcW w:w="3092" w:type="pct"/>
        </w:tcPr>
        <w:p w14:paraId="64F695C5" w14:textId="064CDB91" w:rsidR="009900CD" w:rsidRDefault="002D5DFF">
          <w:pPr>
            <w:pStyle w:val="Footer"/>
            <w:jc w:val="center"/>
          </w:pPr>
          <w:r>
            <w:fldChar w:fldCharType="begin"/>
          </w:r>
          <w:r>
            <w:instrText xml:space="preserve"> REF Citation *\charformat </w:instrText>
          </w:r>
          <w:r>
            <w:fldChar w:fldCharType="separate"/>
          </w:r>
          <w:r w:rsidR="009E232B">
            <w:t>Road Transport (Offences) Regulation 2005</w:t>
          </w:r>
          <w:r>
            <w:fldChar w:fldCharType="end"/>
          </w:r>
        </w:p>
        <w:p w14:paraId="62DC87E5" w14:textId="4B1344A4" w:rsidR="009900CD" w:rsidRDefault="002D5DFF">
          <w:pPr>
            <w:pStyle w:val="FooterInfoCentre"/>
          </w:pPr>
          <w:r>
            <w:fldChar w:fldCharType="begin"/>
          </w:r>
          <w:r>
            <w:instrText xml:space="preserve"> DOCPROPERTY "Eff"  *\charformat </w:instrText>
          </w:r>
          <w:r>
            <w:fldChar w:fldCharType="separate"/>
          </w:r>
          <w:r w:rsidR="009E232B">
            <w:t xml:space="preserve">Effective:  </w:t>
          </w:r>
          <w:r>
            <w:fldChar w:fldCharType="end"/>
          </w:r>
          <w:r>
            <w:fldChar w:fldCharType="begin"/>
          </w:r>
          <w:r>
            <w:instrText xml:space="preserve"> DOCPROPERTY "StartDt"  *\charformat </w:instrText>
          </w:r>
          <w:r>
            <w:fldChar w:fldCharType="separate"/>
          </w:r>
          <w:r w:rsidR="009E232B">
            <w:t>27/04/22</w:t>
          </w:r>
          <w:r>
            <w:fldChar w:fldCharType="end"/>
          </w:r>
          <w:r>
            <w:fldChar w:fldCharType="begin"/>
          </w:r>
          <w:r>
            <w:instrText xml:space="preserve"> DOCPROPERTY "EndDt"  *\charformat </w:instrText>
          </w:r>
          <w:r>
            <w:fldChar w:fldCharType="separate"/>
          </w:r>
          <w:r w:rsidR="009E232B">
            <w:t>-10/05/22</w:t>
          </w:r>
          <w:r>
            <w:fldChar w:fldCharType="end"/>
          </w:r>
        </w:p>
      </w:tc>
      <w:tc>
        <w:tcPr>
          <w:tcW w:w="847" w:type="pct"/>
        </w:tcPr>
        <w:p w14:paraId="41565A85" w14:textId="77777777" w:rsidR="009900CD" w:rsidRDefault="009900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85451E9" w14:textId="45B66718"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57EE"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00CD" w14:paraId="1CC5721C" w14:textId="77777777">
      <w:tc>
        <w:tcPr>
          <w:tcW w:w="1061" w:type="pct"/>
        </w:tcPr>
        <w:p w14:paraId="25D321D9" w14:textId="1F52E97F" w:rsidR="009900CD" w:rsidRDefault="002D5DFF">
          <w:pPr>
            <w:pStyle w:val="Footer"/>
          </w:pPr>
          <w:r>
            <w:fldChar w:fldCharType="begin"/>
          </w:r>
          <w:r>
            <w:instrText xml:space="preserve"> DOCPROPERTY "Category"  *\charformat  </w:instrText>
          </w:r>
          <w:r>
            <w:fldChar w:fldCharType="separate"/>
          </w:r>
          <w:r w:rsidR="009E232B">
            <w:t>R87</w:t>
          </w:r>
          <w:r>
            <w:fldChar w:fldCharType="end"/>
          </w:r>
          <w:r w:rsidR="009900CD">
            <w:br/>
          </w:r>
          <w:r>
            <w:fldChar w:fldCharType="begin"/>
          </w:r>
          <w:r>
            <w:instrText xml:space="preserve"> DOCPROPERTY "RepubDt"  *\charformat  </w:instrText>
          </w:r>
          <w:r>
            <w:fldChar w:fldCharType="separate"/>
          </w:r>
          <w:r w:rsidR="009E232B">
            <w:t>27/04/22</w:t>
          </w:r>
          <w:r>
            <w:fldChar w:fldCharType="end"/>
          </w:r>
        </w:p>
      </w:tc>
      <w:tc>
        <w:tcPr>
          <w:tcW w:w="3092" w:type="pct"/>
        </w:tcPr>
        <w:p w14:paraId="2FC65A40" w14:textId="78E079C7" w:rsidR="009900CD" w:rsidRDefault="002D5DFF">
          <w:pPr>
            <w:pStyle w:val="Footer"/>
            <w:jc w:val="center"/>
          </w:pPr>
          <w:r>
            <w:fldChar w:fldCharType="begin"/>
          </w:r>
          <w:r>
            <w:instrText xml:space="preserve"> REF Citation *\charformat </w:instrText>
          </w:r>
          <w:r>
            <w:fldChar w:fldCharType="separate"/>
          </w:r>
          <w:r w:rsidR="009E232B">
            <w:t>Road Transport (Offences) Regulation 2005</w:t>
          </w:r>
          <w:r>
            <w:fldChar w:fldCharType="end"/>
          </w:r>
        </w:p>
        <w:p w14:paraId="6781099C" w14:textId="4D23A94E" w:rsidR="009900CD" w:rsidRDefault="002D5DFF">
          <w:pPr>
            <w:pStyle w:val="FooterInfoCentre"/>
          </w:pPr>
          <w:r>
            <w:fldChar w:fldCharType="begin"/>
          </w:r>
          <w:r>
            <w:instrText xml:space="preserve"> DOCPROPERTY "Eff"  *\charformat </w:instrText>
          </w:r>
          <w:r>
            <w:fldChar w:fldCharType="separate"/>
          </w:r>
          <w:r w:rsidR="009E232B">
            <w:t xml:space="preserve">Effective:  </w:t>
          </w:r>
          <w:r>
            <w:fldChar w:fldCharType="end"/>
          </w:r>
          <w:r>
            <w:fldChar w:fldCharType="begin"/>
          </w:r>
          <w:r>
            <w:instrText xml:space="preserve"> DOCPROPERT</w:instrText>
          </w:r>
          <w:r>
            <w:instrText xml:space="preserve">Y "StartDt"  *\charformat </w:instrText>
          </w:r>
          <w:r>
            <w:fldChar w:fldCharType="separate"/>
          </w:r>
          <w:r w:rsidR="009E232B">
            <w:t>27/04/22</w:t>
          </w:r>
          <w:r>
            <w:fldChar w:fldCharType="end"/>
          </w:r>
          <w:r>
            <w:fldChar w:fldCharType="begin"/>
          </w:r>
          <w:r>
            <w:instrText xml:space="preserve"> DOCPROPERTY "EndDt"  *\charformat </w:instrText>
          </w:r>
          <w:r>
            <w:fldChar w:fldCharType="separate"/>
          </w:r>
          <w:r w:rsidR="009E232B">
            <w:t>-10/05/22</w:t>
          </w:r>
          <w:r>
            <w:fldChar w:fldCharType="end"/>
          </w:r>
        </w:p>
      </w:tc>
      <w:tc>
        <w:tcPr>
          <w:tcW w:w="847" w:type="pct"/>
        </w:tcPr>
        <w:p w14:paraId="5C5AA6FF" w14:textId="77777777" w:rsidR="009900CD" w:rsidRDefault="009900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B75E1B" w14:textId="7305EF33" w:rsidR="009900CD" w:rsidRPr="002D5DFF" w:rsidRDefault="002D5DFF" w:rsidP="002D5DFF">
    <w:pPr>
      <w:pStyle w:val="Status"/>
      <w:rPr>
        <w:rFonts w:cs="Arial"/>
      </w:rPr>
    </w:pPr>
    <w:r w:rsidRPr="002D5DFF">
      <w:rPr>
        <w:rFonts w:cs="Arial"/>
      </w:rPr>
      <w:fldChar w:fldCharType="begin"/>
    </w:r>
    <w:r w:rsidRPr="002D5DFF">
      <w:rPr>
        <w:rFonts w:cs="Arial"/>
      </w:rPr>
      <w:instrText xml:space="preserve"> DOCPROPERTY "Status" </w:instrText>
    </w:r>
    <w:r w:rsidRPr="002D5DFF">
      <w:rPr>
        <w:rFonts w:cs="Arial"/>
      </w:rPr>
      <w:fldChar w:fldCharType="separate"/>
    </w:r>
    <w:r w:rsidR="009E232B" w:rsidRPr="002D5DFF">
      <w:rPr>
        <w:rFonts w:cs="Arial"/>
      </w:rPr>
      <w:t xml:space="preserve"> </w:t>
    </w:r>
    <w:r w:rsidRPr="002D5DFF">
      <w:rPr>
        <w:rFonts w:cs="Arial"/>
      </w:rPr>
      <w:fldChar w:fldCharType="end"/>
    </w:r>
    <w:r w:rsidRPr="002D5DF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53E7" w14:textId="77777777" w:rsidR="009900CD" w:rsidRDefault="009900CD">
      <w:r>
        <w:separator/>
      </w:r>
    </w:p>
  </w:footnote>
  <w:footnote w:type="continuationSeparator" w:id="0">
    <w:p w14:paraId="18DF504D" w14:textId="77777777" w:rsidR="009900CD" w:rsidRDefault="0099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D2E" w14:textId="77777777" w:rsidR="00EC726D" w:rsidRDefault="00EC72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9900CD" w:rsidRPr="00CB3D59" w14:paraId="57AD063C" w14:textId="77777777" w:rsidTr="00222517">
      <w:tc>
        <w:tcPr>
          <w:tcW w:w="1560" w:type="dxa"/>
        </w:tcPr>
        <w:p w14:paraId="495E725E" w14:textId="7FEA7B5F" w:rsidR="009900CD" w:rsidRPr="00555655" w:rsidRDefault="009900CD" w:rsidP="00222517">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2D5DFF">
            <w:rPr>
              <w:rFonts w:cs="Arial"/>
              <w:b/>
              <w:noProof/>
              <w:szCs w:val="18"/>
            </w:rPr>
            <w:t>Schedule 1</w:t>
          </w:r>
          <w:r w:rsidRPr="00555655">
            <w:rPr>
              <w:rFonts w:cs="Arial"/>
              <w:b/>
              <w:szCs w:val="18"/>
            </w:rPr>
            <w:fldChar w:fldCharType="end"/>
          </w:r>
          <w:r>
            <w:rPr>
              <w:rFonts w:cs="Arial"/>
              <w:b/>
              <w:szCs w:val="18"/>
            </w:rPr>
            <w:t xml:space="preserve">  </w:t>
          </w:r>
        </w:p>
      </w:tc>
      <w:tc>
        <w:tcPr>
          <w:tcW w:w="9840" w:type="dxa"/>
        </w:tcPr>
        <w:p w14:paraId="47565FFB" w14:textId="50B91366" w:rsidR="009900CD" w:rsidRPr="00555655" w:rsidRDefault="009900CD" w:rsidP="00222517">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2D5DFF">
            <w:rPr>
              <w:rFonts w:cs="Arial"/>
              <w:noProof/>
              <w:szCs w:val="18"/>
            </w:rPr>
            <w:t>Short descriptions, penalties and demerit points</w:t>
          </w:r>
          <w:r w:rsidRPr="00555655">
            <w:rPr>
              <w:rFonts w:cs="Arial"/>
              <w:szCs w:val="18"/>
            </w:rPr>
            <w:fldChar w:fldCharType="end"/>
          </w:r>
          <w:r>
            <w:rPr>
              <w:rFonts w:cs="Arial"/>
              <w:szCs w:val="18"/>
            </w:rPr>
            <w:t xml:space="preserve">                                                                                          </w:t>
          </w:r>
        </w:p>
      </w:tc>
    </w:tr>
    <w:tr w:rsidR="009900CD" w:rsidRPr="00CB3D59" w14:paraId="246BDEC5" w14:textId="77777777" w:rsidTr="00222517">
      <w:tc>
        <w:tcPr>
          <w:tcW w:w="1560" w:type="dxa"/>
        </w:tcPr>
        <w:p w14:paraId="23D514C6" w14:textId="52D30779" w:rsidR="009900CD" w:rsidRPr="00555655" w:rsidRDefault="009900CD" w:rsidP="00222517">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2D5DFF">
            <w:rPr>
              <w:rFonts w:cs="Arial"/>
              <w:b/>
              <w:noProof/>
              <w:szCs w:val="18"/>
            </w:rPr>
            <w:t>Part 1.15</w:t>
          </w:r>
          <w:r w:rsidRPr="00555655">
            <w:rPr>
              <w:rFonts w:cs="Arial"/>
              <w:b/>
              <w:szCs w:val="18"/>
            </w:rPr>
            <w:fldChar w:fldCharType="end"/>
          </w:r>
          <w:r>
            <w:rPr>
              <w:rFonts w:cs="Arial"/>
              <w:b/>
              <w:szCs w:val="18"/>
            </w:rPr>
            <w:t xml:space="preserve">  </w:t>
          </w:r>
        </w:p>
      </w:tc>
      <w:tc>
        <w:tcPr>
          <w:tcW w:w="9840" w:type="dxa"/>
        </w:tcPr>
        <w:p w14:paraId="408AB5C3" w14:textId="1F5E45AF" w:rsidR="009900CD" w:rsidRPr="00555655" w:rsidRDefault="009900CD" w:rsidP="00222517">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2D5DFF">
            <w:rPr>
              <w:rFonts w:cs="Arial"/>
              <w:noProof/>
              <w:szCs w:val="18"/>
            </w:rPr>
            <w:t>Road Transport (Vehicle Registration) Regulation 2000</w:t>
          </w:r>
          <w:r w:rsidRPr="00555655">
            <w:rPr>
              <w:rFonts w:cs="Arial"/>
              <w:szCs w:val="18"/>
            </w:rPr>
            <w:fldChar w:fldCharType="end"/>
          </w:r>
          <w:r>
            <w:rPr>
              <w:rFonts w:cs="Arial"/>
              <w:szCs w:val="18"/>
            </w:rPr>
            <w:t xml:space="preserve">                                                                                           </w:t>
          </w:r>
        </w:p>
      </w:tc>
    </w:tr>
    <w:tr w:rsidR="009900CD" w:rsidRPr="00CB3D59" w14:paraId="1F4C6E50" w14:textId="77777777" w:rsidTr="00222517">
      <w:trPr>
        <w:cantSplit/>
      </w:trPr>
      <w:tc>
        <w:tcPr>
          <w:tcW w:w="11400" w:type="dxa"/>
          <w:gridSpan w:val="2"/>
          <w:tcBorders>
            <w:bottom w:val="single" w:sz="4" w:space="0" w:color="auto"/>
          </w:tcBorders>
        </w:tcPr>
        <w:p w14:paraId="594DF8BE" w14:textId="77777777" w:rsidR="009900CD" w:rsidRPr="00783A18" w:rsidRDefault="009900CD" w:rsidP="00222517">
          <w:pPr>
            <w:pStyle w:val="HeaderEven6"/>
            <w:spacing w:before="0" w:after="0"/>
            <w:rPr>
              <w:rFonts w:ascii="Times New Roman" w:hAnsi="Times New Roman"/>
              <w:sz w:val="24"/>
              <w:szCs w:val="24"/>
            </w:rPr>
          </w:pPr>
        </w:p>
      </w:tc>
    </w:tr>
  </w:tbl>
  <w:p w14:paraId="5230AC02" w14:textId="77777777" w:rsidR="009900CD" w:rsidRDefault="009900CD" w:rsidP="002225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9900CD" w:rsidRPr="00CB3D59" w14:paraId="372B354D" w14:textId="77777777" w:rsidTr="00222517">
      <w:tc>
        <w:tcPr>
          <w:tcW w:w="9840" w:type="dxa"/>
        </w:tcPr>
        <w:p w14:paraId="2E05633F" w14:textId="6D01F415" w:rsidR="009900CD" w:rsidRPr="00555655" w:rsidRDefault="009900CD" w:rsidP="00222517">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2D5DFF">
            <w:rPr>
              <w:rFonts w:cs="Arial"/>
              <w:noProof/>
              <w:szCs w:val="18"/>
            </w:rPr>
            <w:t>Short descriptions, penalties and demerit points</w:t>
          </w:r>
          <w:r w:rsidRPr="00555655">
            <w:rPr>
              <w:rFonts w:cs="Arial"/>
              <w:szCs w:val="18"/>
            </w:rPr>
            <w:fldChar w:fldCharType="end"/>
          </w:r>
          <w:r>
            <w:rPr>
              <w:rFonts w:cs="Arial"/>
              <w:szCs w:val="18"/>
            </w:rPr>
            <w:t xml:space="preserve">                                                    </w:t>
          </w:r>
        </w:p>
      </w:tc>
      <w:tc>
        <w:tcPr>
          <w:tcW w:w="1560" w:type="dxa"/>
        </w:tcPr>
        <w:p w14:paraId="1FBD2B1A" w14:textId="64245C60" w:rsidR="009900CD" w:rsidRPr="00555655" w:rsidRDefault="009900CD" w:rsidP="00222517">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2D5DFF">
            <w:rPr>
              <w:rFonts w:cs="Arial"/>
              <w:b/>
              <w:noProof/>
              <w:szCs w:val="18"/>
            </w:rPr>
            <w:t>Schedule 1</w:t>
          </w:r>
          <w:r w:rsidRPr="00555655">
            <w:rPr>
              <w:rFonts w:cs="Arial"/>
              <w:b/>
              <w:szCs w:val="18"/>
            </w:rPr>
            <w:fldChar w:fldCharType="end"/>
          </w:r>
          <w:r>
            <w:rPr>
              <w:rFonts w:cs="Arial"/>
              <w:b/>
              <w:szCs w:val="18"/>
            </w:rPr>
            <w:t xml:space="preserve">  </w:t>
          </w:r>
        </w:p>
      </w:tc>
    </w:tr>
    <w:tr w:rsidR="009900CD" w:rsidRPr="00CB3D59" w14:paraId="61CABC1C" w14:textId="77777777" w:rsidTr="00222517">
      <w:tc>
        <w:tcPr>
          <w:tcW w:w="9840" w:type="dxa"/>
        </w:tcPr>
        <w:p w14:paraId="0FA88EF0" w14:textId="1DF12930" w:rsidR="009900CD" w:rsidRPr="00555655" w:rsidRDefault="009900CD" w:rsidP="00222517">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2D5DFF">
            <w:rPr>
              <w:rFonts w:cs="Arial"/>
              <w:noProof/>
              <w:szCs w:val="18"/>
            </w:rPr>
            <w:t>Road Transport (Vehicle Registration) Regulation 2000</w:t>
          </w:r>
          <w:r w:rsidRPr="00555655">
            <w:rPr>
              <w:rFonts w:cs="Arial"/>
              <w:szCs w:val="18"/>
            </w:rPr>
            <w:fldChar w:fldCharType="end"/>
          </w:r>
          <w:r>
            <w:rPr>
              <w:rFonts w:cs="Arial"/>
              <w:szCs w:val="18"/>
            </w:rPr>
            <w:t xml:space="preserve">                                                                                         </w:t>
          </w:r>
        </w:p>
      </w:tc>
      <w:tc>
        <w:tcPr>
          <w:tcW w:w="1560" w:type="dxa"/>
        </w:tcPr>
        <w:p w14:paraId="508036FF" w14:textId="0972AC99" w:rsidR="009900CD" w:rsidRPr="00555655" w:rsidRDefault="009900CD" w:rsidP="00222517">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2D5DFF">
            <w:rPr>
              <w:rFonts w:cs="Arial"/>
              <w:b/>
              <w:noProof/>
              <w:szCs w:val="18"/>
            </w:rPr>
            <w:t>Part 1.15</w:t>
          </w:r>
          <w:r w:rsidRPr="00555655">
            <w:rPr>
              <w:rFonts w:cs="Arial"/>
              <w:b/>
              <w:szCs w:val="18"/>
            </w:rPr>
            <w:fldChar w:fldCharType="end"/>
          </w:r>
          <w:r>
            <w:rPr>
              <w:rFonts w:cs="Arial"/>
              <w:b/>
              <w:szCs w:val="18"/>
            </w:rPr>
            <w:t xml:space="preserve">  </w:t>
          </w:r>
        </w:p>
      </w:tc>
    </w:tr>
    <w:tr w:rsidR="009900CD" w:rsidRPr="00CB3D59" w14:paraId="35DCE4C4" w14:textId="77777777" w:rsidTr="00222517">
      <w:trPr>
        <w:cantSplit/>
      </w:trPr>
      <w:tc>
        <w:tcPr>
          <w:tcW w:w="11400" w:type="dxa"/>
          <w:gridSpan w:val="2"/>
          <w:tcBorders>
            <w:bottom w:val="single" w:sz="4" w:space="0" w:color="auto"/>
          </w:tcBorders>
        </w:tcPr>
        <w:p w14:paraId="399F7875" w14:textId="77777777" w:rsidR="009900CD" w:rsidRPr="00783A18" w:rsidRDefault="009900CD" w:rsidP="00222517">
          <w:pPr>
            <w:pStyle w:val="HeaderOdd6"/>
            <w:spacing w:before="0" w:after="0"/>
            <w:rPr>
              <w:rFonts w:ascii="Times New Roman" w:hAnsi="Times New Roman"/>
              <w:sz w:val="24"/>
              <w:szCs w:val="24"/>
            </w:rPr>
          </w:pPr>
        </w:p>
      </w:tc>
    </w:tr>
  </w:tbl>
  <w:p w14:paraId="7640F8E2" w14:textId="77777777" w:rsidR="009900CD" w:rsidRDefault="009900CD" w:rsidP="0022251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900CD" w14:paraId="1635CB13" w14:textId="77777777">
      <w:trPr>
        <w:jc w:val="center"/>
      </w:trPr>
      <w:tc>
        <w:tcPr>
          <w:tcW w:w="1340" w:type="dxa"/>
        </w:tcPr>
        <w:p w14:paraId="1B7B857B" w14:textId="77777777" w:rsidR="009900CD" w:rsidRDefault="009900CD">
          <w:pPr>
            <w:pStyle w:val="HeaderEven"/>
          </w:pPr>
        </w:p>
      </w:tc>
      <w:tc>
        <w:tcPr>
          <w:tcW w:w="6583" w:type="dxa"/>
        </w:tcPr>
        <w:p w14:paraId="6CBC7DDF" w14:textId="77777777" w:rsidR="009900CD" w:rsidRDefault="009900CD">
          <w:pPr>
            <w:pStyle w:val="HeaderEven"/>
          </w:pPr>
        </w:p>
      </w:tc>
    </w:tr>
    <w:tr w:rsidR="009900CD" w14:paraId="5E423044" w14:textId="77777777">
      <w:trPr>
        <w:jc w:val="center"/>
      </w:trPr>
      <w:tc>
        <w:tcPr>
          <w:tcW w:w="7923" w:type="dxa"/>
          <w:gridSpan w:val="2"/>
          <w:tcBorders>
            <w:bottom w:val="single" w:sz="4" w:space="0" w:color="auto"/>
          </w:tcBorders>
        </w:tcPr>
        <w:p w14:paraId="28BC6382" w14:textId="77777777" w:rsidR="009900CD" w:rsidRDefault="009900CD">
          <w:pPr>
            <w:pStyle w:val="HeaderEven6"/>
          </w:pPr>
          <w:r>
            <w:t>Dictionary</w:t>
          </w:r>
        </w:p>
      </w:tc>
    </w:tr>
  </w:tbl>
  <w:p w14:paraId="2C4289D4" w14:textId="77777777" w:rsidR="009900CD" w:rsidRDefault="009900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900CD" w14:paraId="68F3E674" w14:textId="77777777">
      <w:trPr>
        <w:jc w:val="center"/>
      </w:trPr>
      <w:tc>
        <w:tcPr>
          <w:tcW w:w="6583" w:type="dxa"/>
        </w:tcPr>
        <w:p w14:paraId="2F50C4B5" w14:textId="77777777" w:rsidR="009900CD" w:rsidRDefault="009900CD">
          <w:pPr>
            <w:pStyle w:val="HeaderOdd"/>
          </w:pPr>
        </w:p>
      </w:tc>
      <w:tc>
        <w:tcPr>
          <w:tcW w:w="1340" w:type="dxa"/>
        </w:tcPr>
        <w:p w14:paraId="489721AE" w14:textId="77777777" w:rsidR="009900CD" w:rsidRDefault="009900CD">
          <w:pPr>
            <w:pStyle w:val="HeaderOdd"/>
          </w:pPr>
        </w:p>
      </w:tc>
    </w:tr>
    <w:tr w:rsidR="009900CD" w14:paraId="04A20F55" w14:textId="77777777">
      <w:trPr>
        <w:jc w:val="center"/>
      </w:trPr>
      <w:tc>
        <w:tcPr>
          <w:tcW w:w="7923" w:type="dxa"/>
          <w:gridSpan w:val="2"/>
          <w:tcBorders>
            <w:bottom w:val="single" w:sz="4" w:space="0" w:color="auto"/>
          </w:tcBorders>
        </w:tcPr>
        <w:p w14:paraId="6FDCCC99" w14:textId="77777777" w:rsidR="009900CD" w:rsidRDefault="009900CD">
          <w:pPr>
            <w:pStyle w:val="HeaderOdd6"/>
          </w:pPr>
          <w:r>
            <w:t>Dictionary</w:t>
          </w:r>
        </w:p>
      </w:tc>
    </w:tr>
  </w:tbl>
  <w:p w14:paraId="5832EC32" w14:textId="77777777" w:rsidR="009900CD" w:rsidRDefault="009900C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900CD" w14:paraId="69503708" w14:textId="77777777">
      <w:trPr>
        <w:jc w:val="center"/>
      </w:trPr>
      <w:tc>
        <w:tcPr>
          <w:tcW w:w="1234" w:type="dxa"/>
          <w:gridSpan w:val="2"/>
        </w:tcPr>
        <w:p w14:paraId="33422B3E" w14:textId="77777777" w:rsidR="009900CD" w:rsidRDefault="009900CD">
          <w:pPr>
            <w:pStyle w:val="HeaderEven"/>
            <w:rPr>
              <w:b/>
            </w:rPr>
          </w:pPr>
          <w:r>
            <w:rPr>
              <w:b/>
            </w:rPr>
            <w:t>Endnotes</w:t>
          </w:r>
        </w:p>
      </w:tc>
      <w:tc>
        <w:tcPr>
          <w:tcW w:w="6062" w:type="dxa"/>
        </w:tcPr>
        <w:p w14:paraId="0C81C431" w14:textId="77777777" w:rsidR="009900CD" w:rsidRDefault="009900CD">
          <w:pPr>
            <w:pStyle w:val="HeaderEven"/>
          </w:pPr>
        </w:p>
      </w:tc>
    </w:tr>
    <w:tr w:rsidR="009900CD" w14:paraId="7B4526A5" w14:textId="77777777">
      <w:trPr>
        <w:cantSplit/>
        <w:jc w:val="center"/>
      </w:trPr>
      <w:tc>
        <w:tcPr>
          <w:tcW w:w="7296" w:type="dxa"/>
          <w:gridSpan w:val="3"/>
        </w:tcPr>
        <w:p w14:paraId="455C26B1" w14:textId="77777777" w:rsidR="009900CD" w:rsidRDefault="009900CD">
          <w:pPr>
            <w:pStyle w:val="HeaderEven"/>
          </w:pPr>
        </w:p>
      </w:tc>
    </w:tr>
    <w:tr w:rsidR="009900CD" w14:paraId="3875ADC5" w14:textId="77777777">
      <w:trPr>
        <w:cantSplit/>
        <w:jc w:val="center"/>
      </w:trPr>
      <w:tc>
        <w:tcPr>
          <w:tcW w:w="700" w:type="dxa"/>
          <w:tcBorders>
            <w:bottom w:val="single" w:sz="4" w:space="0" w:color="auto"/>
          </w:tcBorders>
        </w:tcPr>
        <w:p w14:paraId="26E879AF" w14:textId="7F515E50" w:rsidR="009900CD" w:rsidRDefault="009900CD">
          <w:pPr>
            <w:pStyle w:val="HeaderEven6"/>
          </w:pPr>
          <w:r>
            <w:rPr>
              <w:noProof/>
            </w:rPr>
            <w:fldChar w:fldCharType="begin"/>
          </w:r>
          <w:r>
            <w:rPr>
              <w:noProof/>
            </w:rPr>
            <w:instrText xml:space="preserve"> STYLEREF charTableNo \*charformat </w:instrText>
          </w:r>
          <w:r>
            <w:rPr>
              <w:noProof/>
            </w:rPr>
            <w:fldChar w:fldCharType="separate"/>
          </w:r>
          <w:r w:rsidR="002D5DFF">
            <w:rPr>
              <w:noProof/>
            </w:rPr>
            <w:t>5</w:t>
          </w:r>
          <w:r>
            <w:rPr>
              <w:noProof/>
            </w:rPr>
            <w:fldChar w:fldCharType="end"/>
          </w:r>
          <w:r>
            <w:rPr>
              <w:noProof/>
            </w:rPr>
            <w:t xml:space="preserve">                                                                               </w:t>
          </w:r>
        </w:p>
      </w:tc>
      <w:tc>
        <w:tcPr>
          <w:tcW w:w="6600" w:type="dxa"/>
          <w:gridSpan w:val="2"/>
          <w:tcBorders>
            <w:bottom w:val="single" w:sz="4" w:space="0" w:color="auto"/>
          </w:tcBorders>
        </w:tcPr>
        <w:p w14:paraId="3F90FE39" w14:textId="53F35A2C" w:rsidR="009900CD" w:rsidRDefault="009900CD">
          <w:pPr>
            <w:pStyle w:val="HeaderEven6"/>
          </w:pPr>
          <w:r>
            <w:rPr>
              <w:noProof/>
            </w:rPr>
            <w:fldChar w:fldCharType="begin"/>
          </w:r>
          <w:r>
            <w:rPr>
              <w:noProof/>
            </w:rPr>
            <w:instrText xml:space="preserve"> STYLEREF charTableText \*charformat </w:instrText>
          </w:r>
          <w:r>
            <w:rPr>
              <w:noProof/>
            </w:rPr>
            <w:fldChar w:fldCharType="separate"/>
          </w:r>
          <w:r w:rsidR="002D5DFF">
            <w:rPr>
              <w:noProof/>
            </w:rPr>
            <w:t>Earlier republications</w:t>
          </w:r>
          <w:r>
            <w:rPr>
              <w:noProof/>
            </w:rPr>
            <w:fldChar w:fldCharType="end"/>
          </w:r>
          <w:r>
            <w:rPr>
              <w:noProof/>
            </w:rPr>
            <w:t xml:space="preserve">                                                                                                              </w:t>
          </w:r>
        </w:p>
      </w:tc>
    </w:tr>
  </w:tbl>
  <w:p w14:paraId="159828F9" w14:textId="77777777" w:rsidR="009900CD" w:rsidRDefault="009900C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900CD" w14:paraId="2BDEE598" w14:textId="77777777">
      <w:trPr>
        <w:jc w:val="center"/>
      </w:trPr>
      <w:tc>
        <w:tcPr>
          <w:tcW w:w="5741" w:type="dxa"/>
        </w:tcPr>
        <w:p w14:paraId="0CEC690F" w14:textId="77777777" w:rsidR="009900CD" w:rsidRDefault="009900CD">
          <w:pPr>
            <w:pStyle w:val="HeaderEven"/>
            <w:jc w:val="right"/>
          </w:pPr>
        </w:p>
      </w:tc>
      <w:tc>
        <w:tcPr>
          <w:tcW w:w="1560" w:type="dxa"/>
          <w:gridSpan w:val="2"/>
        </w:tcPr>
        <w:p w14:paraId="64870BDC" w14:textId="77777777" w:rsidR="009900CD" w:rsidRDefault="009900CD">
          <w:pPr>
            <w:pStyle w:val="HeaderEven"/>
            <w:jc w:val="right"/>
            <w:rPr>
              <w:b/>
            </w:rPr>
          </w:pPr>
          <w:r>
            <w:rPr>
              <w:b/>
            </w:rPr>
            <w:t>Endnotes</w:t>
          </w:r>
        </w:p>
      </w:tc>
    </w:tr>
    <w:tr w:rsidR="009900CD" w14:paraId="18DA6A96" w14:textId="77777777">
      <w:trPr>
        <w:jc w:val="center"/>
      </w:trPr>
      <w:tc>
        <w:tcPr>
          <w:tcW w:w="7301" w:type="dxa"/>
          <w:gridSpan w:val="3"/>
        </w:tcPr>
        <w:p w14:paraId="211AB690" w14:textId="77777777" w:rsidR="009900CD" w:rsidRDefault="009900CD">
          <w:pPr>
            <w:pStyle w:val="HeaderEven"/>
            <w:jc w:val="right"/>
            <w:rPr>
              <w:b/>
            </w:rPr>
          </w:pPr>
        </w:p>
      </w:tc>
    </w:tr>
    <w:tr w:rsidR="009900CD" w14:paraId="22891586" w14:textId="77777777">
      <w:trPr>
        <w:jc w:val="center"/>
      </w:trPr>
      <w:tc>
        <w:tcPr>
          <w:tcW w:w="6600" w:type="dxa"/>
          <w:gridSpan w:val="2"/>
          <w:tcBorders>
            <w:bottom w:val="single" w:sz="4" w:space="0" w:color="auto"/>
          </w:tcBorders>
        </w:tcPr>
        <w:p w14:paraId="0E37BFC8" w14:textId="37D20C1E" w:rsidR="009900CD" w:rsidRDefault="009900CD">
          <w:pPr>
            <w:pStyle w:val="HeaderOdd6"/>
          </w:pPr>
          <w:r>
            <w:rPr>
              <w:noProof/>
            </w:rPr>
            <w:fldChar w:fldCharType="begin"/>
          </w:r>
          <w:r>
            <w:rPr>
              <w:noProof/>
            </w:rPr>
            <w:instrText xml:space="preserve"> STYLEREF charTableText \*charformat </w:instrText>
          </w:r>
          <w:r>
            <w:rPr>
              <w:noProof/>
            </w:rPr>
            <w:fldChar w:fldCharType="separate"/>
          </w:r>
          <w:r w:rsidR="002D5DFF">
            <w:rPr>
              <w:noProof/>
            </w:rPr>
            <w:t>Earlier republications</w:t>
          </w:r>
          <w:r>
            <w:rPr>
              <w:noProof/>
            </w:rPr>
            <w:fldChar w:fldCharType="end"/>
          </w:r>
          <w:r>
            <w:rPr>
              <w:noProof/>
            </w:rPr>
            <w:t xml:space="preserve">                                                                                                                                                                                                                                                                 </w:t>
          </w:r>
        </w:p>
      </w:tc>
      <w:tc>
        <w:tcPr>
          <w:tcW w:w="700" w:type="dxa"/>
          <w:tcBorders>
            <w:bottom w:val="single" w:sz="4" w:space="0" w:color="auto"/>
          </w:tcBorders>
        </w:tcPr>
        <w:p w14:paraId="0BC5137B" w14:textId="5E16EACA" w:rsidR="009900CD" w:rsidRDefault="009900CD">
          <w:pPr>
            <w:pStyle w:val="HeaderOdd6"/>
          </w:pPr>
          <w:r>
            <w:rPr>
              <w:noProof/>
            </w:rPr>
            <w:fldChar w:fldCharType="begin"/>
          </w:r>
          <w:r>
            <w:rPr>
              <w:noProof/>
            </w:rPr>
            <w:instrText xml:space="preserve"> STYLEREF charTableNo \*charformat </w:instrText>
          </w:r>
          <w:r>
            <w:rPr>
              <w:noProof/>
            </w:rPr>
            <w:fldChar w:fldCharType="separate"/>
          </w:r>
          <w:r w:rsidR="002D5DFF">
            <w:rPr>
              <w:noProof/>
            </w:rPr>
            <w:t>5</w:t>
          </w:r>
          <w:r>
            <w:rPr>
              <w:noProof/>
            </w:rPr>
            <w:fldChar w:fldCharType="end"/>
          </w:r>
          <w:r>
            <w:rPr>
              <w:noProof/>
            </w:rPr>
            <w:t xml:space="preserve">                                                                                                                                         </w:t>
          </w:r>
        </w:p>
      </w:tc>
    </w:tr>
  </w:tbl>
  <w:p w14:paraId="000B863B" w14:textId="77777777" w:rsidR="009900CD" w:rsidRDefault="009900C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B7E5" w14:textId="77777777" w:rsidR="009900CD" w:rsidRDefault="009900C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A797" w14:textId="77777777" w:rsidR="009900CD" w:rsidRDefault="009900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B53" w14:textId="77777777" w:rsidR="009900CD" w:rsidRDefault="009900C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9900CD" w14:paraId="511ED798" w14:textId="77777777">
      <w:tc>
        <w:tcPr>
          <w:tcW w:w="900" w:type="pct"/>
        </w:tcPr>
        <w:p w14:paraId="24E2B71B" w14:textId="77777777" w:rsidR="009900CD" w:rsidRDefault="009900CD">
          <w:pPr>
            <w:pStyle w:val="HeaderEven"/>
          </w:pPr>
        </w:p>
      </w:tc>
      <w:tc>
        <w:tcPr>
          <w:tcW w:w="4100" w:type="pct"/>
        </w:tcPr>
        <w:p w14:paraId="2897582F" w14:textId="77777777" w:rsidR="009900CD" w:rsidRDefault="009900CD">
          <w:pPr>
            <w:pStyle w:val="HeaderEven"/>
          </w:pPr>
        </w:p>
      </w:tc>
    </w:tr>
    <w:tr w:rsidR="009900CD" w14:paraId="1F37645E" w14:textId="77777777">
      <w:tc>
        <w:tcPr>
          <w:tcW w:w="4100" w:type="pct"/>
          <w:gridSpan w:val="2"/>
          <w:tcBorders>
            <w:bottom w:val="single" w:sz="4" w:space="0" w:color="auto"/>
          </w:tcBorders>
        </w:tcPr>
        <w:p w14:paraId="2741B7DD" w14:textId="3B293DE7" w:rsidR="009900CD" w:rsidRDefault="009900CD">
          <w:pPr>
            <w:pStyle w:val="HeaderEven6"/>
          </w:pPr>
          <w:r>
            <w:fldChar w:fldCharType="begin"/>
          </w:r>
          <w:r>
            <w:instrText xml:space="preserve"> STYLEREF charContents \* MERGEFORMAT </w:instrText>
          </w:r>
          <w:r>
            <w:fldChar w:fldCharType="end"/>
          </w:r>
        </w:p>
      </w:tc>
    </w:tr>
  </w:tbl>
  <w:p w14:paraId="2B121DC7" w14:textId="6BECCD24" w:rsidR="009900CD" w:rsidRDefault="009900C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D482" w14:textId="77777777" w:rsidR="00EC726D" w:rsidRDefault="00EC726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9900CD" w14:paraId="254E6CEF" w14:textId="77777777">
      <w:tc>
        <w:tcPr>
          <w:tcW w:w="4100" w:type="pct"/>
        </w:tcPr>
        <w:p w14:paraId="1DD9C348" w14:textId="77777777" w:rsidR="009900CD" w:rsidRDefault="009900CD">
          <w:pPr>
            <w:pStyle w:val="HeaderOdd"/>
          </w:pPr>
        </w:p>
      </w:tc>
      <w:tc>
        <w:tcPr>
          <w:tcW w:w="900" w:type="pct"/>
        </w:tcPr>
        <w:p w14:paraId="46257035" w14:textId="77777777" w:rsidR="009900CD" w:rsidRDefault="009900CD">
          <w:pPr>
            <w:pStyle w:val="HeaderOdd"/>
          </w:pPr>
        </w:p>
      </w:tc>
    </w:tr>
    <w:tr w:rsidR="009900CD" w14:paraId="763FBD61" w14:textId="77777777">
      <w:tc>
        <w:tcPr>
          <w:tcW w:w="900" w:type="pct"/>
          <w:gridSpan w:val="2"/>
          <w:tcBorders>
            <w:bottom w:val="single" w:sz="4" w:space="0" w:color="auto"/>
          </w:tcBorders>
        </w:tcPr>
        <w:p w14:paraId="4CB5D1D5" w14:textId="6EA07116" w:rsidR="009900CD" w:rsidRDefault="009900CD">
          <w:pPr>
            <w:pStyle w:val="HeaderOdd6"/>
          </w:pPr>
          <w:r>
            <w:fldChar w:fldCharType="begin"/>
          </w:r>
          <w:r>
            <w:instrText xml:space="preserve"> STYLEREF charContents \* MERGEFORMAT </w:instrText>
          </w:r>
          <w:r>
            <w:fldChar w:fldCharType="end"/>
          </w:r>
        </w:p>
      </w:tc>
    </w:tr>
  </w:tbl>
  <w:p w14:paraId="06512CC0" w14:textId="74F09B7C" w:rsidR="009900CD" w:rsidRDefault="009900CD">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CAA5" w14:textId="77777777" w:rsidR="00EC726D" w:rsidRDefault="00EC72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900CD" w14:paraId="10E2AC26" w14:textId="77777777">
      <w:tc>
        <w:tcPr>
          <w:tcW w:w="900" w:type="pct"/>
        </w:tcPr>
        <w:p w14:paraId="4D48882E" w14:textId="77777777" w:rsidR="009900CD" w:rsidRDefault="009900CD">
          <w:pPr>
            <w:pStyle w:val="HeaderEven"/>
          </w:pPr>
        </w:p>
      </w:tc>
      <w:tc>
        <w:tcPr>
          <w:tcW w:w="4100" w:type="pct"/>
        </w:tcPr>
        <w:p w14:paraId="729D2007" w14:textId="77777777" w:rsidR="009900CD" w:rsidRDefault="009900CD">
          <w:pPr>
            <w:pStyle w:val="HeaderEven"/>
          </w:pPr>
        </w:p>
      </w:tc>
    </w:tr>
    <w:tr w:rsidR="009900CD" w14:paraId="1CA7C296" w14:textId="77777777">
      <w:tc>
        <w:tcPr>
          <w:tcW w:w="4100" w:type="pct"/>
          <w:gridSpan w:val="2"/>
          <w:tcBorders>
            <w:bottom w:val="single" w:sz="4" w:space="0" w:color="auto"/>
          </w:tcBorders>
        </w:tcPr>
        <w:p w14:paraId="62F2EE2B" w14:textId="3293CBC5" w:rsidR="009900CD" w:rsidRDefault="002D5DFF">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9900CD">
            <w:t xml:space="preserve">                                                                                                                                                                                                                          </w:t>
          </w:r>
        </w:p>
      </w:tc>
    </w:tr>
  </w:tbl>
  <w:p w14:paraId="6AE0BB99" w14:textId="0C9E00C8" w:rsidR="009900CD" w:rsidRDefault="009900CD">
    <w:pPr>
      <w:pStyle w:val="N-9pt"/>
    </w:pPr>
    <w:r>
      <w:tab/>
    </w:r>
    <w:r w:rsidR="002D5DFF">
      <w:fldChar w:fldCharType="begin"/>
    </w:r>
    <w:r w:rsidR="002D5DFF">
      <w:instrText xml:space="preserve"> STYLEREF charPage \* MERGEFORMAT </w:instrText>
    </w:r>
    <w:r w:rsidR="002D5DFF">
      <w:fldChar w:fldCharType="separate"/>
    </w:r>
    <w:r w:rsidR="002D5DFF">
      <w:rPr>
        <w:noProof/>
      </w:rPr>
      <w:t>Page</w:t>
    </w:r>
    <w:r w:rsidR="002D5DF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900CD" w14:paraId="48EEA2D8" w14:textId="77777777">
      <w:tc>
        <w:tcPr>
          <w:tcW w:w="4100" w:type="pct"/>
        </w:tcPr>
        <w:p w14:paraId="2252E5F3" w14:textId="77777777" w:rsidR="009900CD" w:rsidRDefault="009900CD">
          <w:pPr>
            <w:pStyle w:val="HeaderOdd"/>
          </w:pPr>
        </w:p>
      </w:tc>
      <w:tc>
        <w:tcPr>
          <w:tcW w:w="900" w:type="pct"/>
        </w:tcPr>
        <w:p w14:paraId="614C5891" w14:textId="77777777" w:rsidR="009900CD" w:rsidRDefault="009900CD">
          <w:pPr>
            <w:pStyle w:val="HeaderOdd"/>
          </w:pPr>
        </w:p>
      </w:tc>
    </w:tr>
    <w:tr w:rsidR="009900CD" w14:paraId="7F5197EE" w14:textId="77777777">
      <w:tc>
        <w:tcPr>
          <w:tcW w:w="900" w:type="pct"/>
          <w:gridSpan w:val="2"/>
          <w:tcBorders>
            <w:bottom w:val="single" w:sz="4" w:space="0" w:color="auto"/>
          </w:tcBorders>
        </w:tcPr>
        <w:p w14:paraId="05EA0F17" w14:textId="5515F666" w:rsidR="009900CD" w:rsidRDefault="002D5DFF">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9900CD">
            <w:t xml:space="preserve">                                                                                                                                                                                   </w:t>
          </w:r>
        </w:p>
      </w:tc>
    </w:tr>
  </w:tbl>
  <w:p w14:paraId="783E7699" w14:textId="3460340C" w:rsidR="009900CD" w:rsidRDefault="009900CD">
    <w:pPr>
      <w:pStyle w:val="N-9pt"/>
    </w:pPr>
    <w:r>
      <w:tab/>
    </w:r>
    <w:r w:rsidR="002D5DFF">
      <w:fldChar w:fldCharType="begin"/>
    </w:r>
    <w:r w:rsidR="002D5DFF">
      <w:instrText xml:space="preserve"> STYLEREF charPage \* MERGEFORMAT </w:instrText>
    </w:r>
    <w:r w:rsidR="002D5DFF">
      <w:fldChar w:fldCharType="separate"/>
    </w:r>
    <w:r w:rsidR="002D5DFF">
      <w:rPr>
        <w:noProof/>
      </w:rPr>
      <w:t>Page</w:t>
    </w:r>
    <w:r w:rsidR="002D5DF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900CD" w14:paraId="249ECF67" w14:textId="77777777" w:rsidTr="001120A4">
      <w:tc>
        <w:tcPr>
          <w:tcW w:w="1701" w:type="dxa"/>
        </w:tcPr>
        <w:p w14:paraId="0EB2B90E" w14:textId="3A0FE771" w:rsidR="009900CD" w:rsidRDefault="009900CD">
          <w:pPr>
            <w:pStyle w:val="HeaderEven"/>
            <w:rPr>
              <w:b/>
            </w:rPr>
          </w:pPr>
          <w:r>
            <w:rPr>
              <w:b/>
            </w:rPr>
            <w:fldChar w:fldCharType="begin"/>
          </w:r>
          <w:r>
            <w:rPr>
              <w:b/>
            </w:rPr>
            <w:instrText xml:space="preserve"> STYLEREF CharPartNo \*charformat </w:instrText>
          </w:r>
          <w:r>
            <w:rPr>
              <w:b/>
            </w:rPr>
            <w:fldChar w:fldCharType="separate"/>
          </w:r>
          <w:r w:rsidR="002D5DFF">
            <w:rPr>
              <w:b/>
              <w:noProof/>
            </w:rPr>
            <w:t>Part 4</w:t>
          </w:r>
          <w:r>
            <w:rPr>
              <w:b/>
            </w:rPr>
            <w:fldChar w:fldCharType="end"/>
          </w:r>
          <w:r>
            <w:rPr>
              <w:b/>
            </w:rPr>
            <w:t xml:space="preserve">                                                                                                                                                                </w:t>
          </w:r>
        </w:p>
      </w:tc>
      <w:tc>
        <w:tcPr>
          <w:tcW w:w="6320" w:type="dxa"/>
        </w:tcPr>
        <w:p w14:paraId="7971FA5E" w14:textId="0C145663" w:rsidR="009900CD" w:rsidRDefault="009900CD">
          <w:pPr>
            <w:pStyle w:val="HeaderEven"/>
          </w:pPr>
          <w:r>
            <w:rPr>
              <w:noProof/>
            </w:rPr>
            <w:fldChar w:fldCharType="begin"/>
          </w:r>
          <w:r>
            <w:rPr>
              <w:noProof/>
            </w:rPr>
            <w:instrText xml:space="preserve"> STYLEREF CharPartText \*charformat </w:instrText>
          </w:r>
          <w:r>
            <w:rPr>
              <w:noProof/>
            </w:rPr>
            <w:fldChar w:fldCharType="separate"/>
          </w:r>
          <w:r w:rsidR="002D5DFF">
            <w:rPr>
              <w:noProof/>
            </w:rPr>
            <w:t>Demerit points</w:t>
          </w:r>
          <w:r>
            <w:rPr>
              <w:noProof/>
            </w:rPr>
            <w:fldChar w:fldCharType="end"/>
          </w:r>
          <w:r>
            <w:rPr>
              <w:noProof/>
            </w:rPr>
            <w:t xml:space="preserve">                                                                                                                                                                                                                                                                                                                                                        </w:t>
          </w:r>
        </w:p>
      </w:tc>
    </w:tr>
    <w:tr w:rsidR="009900CD" w14:paraId="7F4495C4" w14:textId="77777777" w:rsidTr="001120A4">
      <w:tc>
        <w:tcPr>
          <w:tcW w:w="1701" w:type="dxa"/>
        </w:tcPr>
        <w:p w14:paraId="7B876194" w14:textId="32072173" w:rsidR="009900CD" w:rsidRDefault="009900C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3B76FB1" w14:textId="1659DDC0" w:rsidR="009900CD" w:rsidRDefault="009900CD">
          <w:pPr>
            <w:pStyle w:val="HeaderEven"/>
          </w:pPr>
          <w:r>
            <w:fldChar w:fldCharType="begin"/>
          </w:r>
          <w:r>
            <w:instrText xml:space="preserve"> STYLEREF CharDivText \*charformat </w:instrText>
          </w:r>
          <w:r>
            <w:fldChar w:fldCharType="end"/>
          </w:r>
          <w:r>
            <w:t xml:space="preserve">                                                                                                                                                                                                                                                                                                                </w:t>
          </w:r>
        </w:p>
      </w:tc>
    </w:tr>
    <w:tr w:rsidR="009900CD" w14:paraId="7B10A325" w14:textId="77777777" w:rsidTr="001120A4">
      <w:trPr>
        <w:cantSplit/>
      </w:trPr>
      <w:tc>
        <w:tcPr>
          <w:tcW w:w="1701" w:type="dxa"/>
          <w:gridSpan w:val="2"/>
          <w:tcBorders>
            <w:bottom w:val="single" w:sz="4" w:space="0" w:color="auto"/>
          </w:tcBorders>
        </w:tcPr>
        <w:p w14:paraId="05327073" w14:textId="67C8A8C4" w:rsidR="009900CD" w:rsidRDefault="002D5DFF">
          <w:pPr>
            <w:pStyle w:val="HeaderEven6"/>
          </w:pPr>
          <w:r>
            <w:fldChar w:fldCharType="begin"/>
          </w:r>
          <w:r>
            <w:instrText xml:space="preserve"> DOCPROPERTY "Company"  \* MERGEFORMAT </w:instrText>
          </w:r>
          <w:r>
            <w:fldChar w:fldCharType="separate"/>
          </w:r>
          <w:r w:rsidR="009E232B">
            <w:t>Section</w:t>
          </w:r>
          <w:r>
            <w:fldChar w:fldCharType="end"/>
          </w:r>
          <w:r w:rsidR="009900CD">
            <w:t xml:space="preserve"> </w:t>
          </w:r>
          <w:r w:rsidR="009900CD">
            <w:rPr>
              <w:noProof/>
            </w:rPr>
            <w:fldChar w:fldCharType="begin"/>
          </w:r>
          <w:r w:rsidR="009900CD">
            <w:rPr>
              <w:noProof/>
            </w:rPr>
            <w:instrText xml:space="preserve"> STYLEREF CharSectNo \*charformat </w:instrText>
          </w:r>
          <w:r w:rsidR="009900CD">
            <w:rPr>
              <w:noProof/>
            </w:rPr>
            <w:fldChar w:fldCharType="separate"/>
          </w:r>
          <w:r>
            <w:rPr>
              <w:noProof/>
            </w:rPr>
            <w:t>22</w:t>
          </w:r>
          <w:r w:rsidR="009900CD">
            <w:rPr>
              <w:noProof/>
            </w:rPr>
            <w:fldChar w:fldCharType="end"/>
          </w:r>
          <w:r w:rsidR="009900CD">
            <w:rPr>
              <w:noProof/>
            </w:rPr>
            <w:t xml:space="preserve">                                                                                                                                                                                                                                                                                                                   </w:t>
          </w:r>
        </w:p>
      </w:tc>
    </w:tr>
  </w:tbl>
  <w:p w14:paraId="484FCB8F" w14:textId="77777777" w:rsidR="009900CD" w:rsidRDefault="009900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9900CD" w14:paraId="7B3F57B8" w14:textId="77777777" w:rsidTr="001120A4">
      <w:tc>
        <w:tcPr>
          <w:tcW w:w="6320" w:type="dxa"/>
        </w:tcPr>
        <w:p w14:paraId="34042A28" w14:textId="2A6A132B" w:rsidR="009900CD" w:rsidRDefault="009900CD">
          <w:pPr>
            <w:pStyle w:val="HeaderEven"/>
            <w:jc w:val="right"/>
          </w:pPr>
          <w:r>
            <w:rPr>
              <w:noProof/>
            </w:rPr>
            <w:fldChar w:fldCharType="begin"/>
          </w:r>
          <w:r>
            <w:rPr>
              <w:noProof/>
            </w:rPr>
            <w:instrText xml:space="preserve"> STYLEREF CharPartText \*charformat </w:instrText>
          </w:r>
          <w:r>
            <w:rPr>
              <w:noProof/>
            </w:rPr>
            <w:fldChar w:fldCharType="separate"/>
          </w:r>
          <w:r w:rsidR="002D5DFF">
            <w:rPr>
              <w:noProof/>
            </w:rPr>
            <w:t>Demerit points</w:t>
          </w:r>
          <w:r>
            <w:rPr>
              <w:noProof/>
            </w:rPr>
            <w:fldChar w:fldCharType="end"/>
          </w:r>
          <w:r>
            <w:rPr>
              <w:noProof/>
            </w:rPr>
            <w:t xml:space="preserve">                                                                                                                                                                                                                                                                                                                                                                                                             </w:t>
          </w:r>
        </w:p>
      </w:tc>
      <w:tc>
        <w:tcPr>
          <w:tcW w:w="1701" w:type="dxa"/>
        </w:tcPr>
        <w:p w14:paraId="1ED20CBC" w14:textId="14655AA7" w:rsidR="009900CD" w:rsidRDefault="009900CD">
          <w:pPr>
            <w:pStyle w:val="HeaderEven"/>
            <w:jc w:val="right"/>
            <w:rPr>
              <w:b/>
            </w:rPr>
          </w:pPr>
          <w:r>
            <w:rPr>
              <w:b/>
            </w:rPr>
            <w:fldChar w:fldCharType="begin"/>
          </w:r>
          <w:r>
            <w:rPr>
              <w:b/>
            </w:rPr>
            <w:instrText xml:space="preserve"> STYLEREF CharPartNo \*charformat </w:instrText>
          </w:r>
          <w:r>
            <w:rPr>
              <w:b/>
            </w:rPr>
            <w:fldChar w:fldCharType="separate"/>
          </w:r>
          <w:r w:rsidR="002D5DFF">
            <w:rPr>
              <w:b/>
              <w:noProof/>
            </w:rPr>
            <w:t>Part 4</w:t>
          </w:r>
          <w:r>
            <w:rPr>
              <w:b/>
            </w:rPr>
            <w:fldChar w:fldCharType="end"/>
          </w:r>
          <w:r>
            <w:rPr>
              <w:b/>
            </w:rPr>
            <w:t xml:space="preserve">                                                                                                                                            </w:t>
          </w:r>
        </w:p>
      </w:tc>
    </w:tr>
    <w:tr w:rsidR="009900CD" w14:paraId="7F81D1F7" w14:textId="77777777" w:rsidTr="001120A4">
      <w:tc>
        <w:tcPr>
          <w:tcW w:w="6320" w:type="dxa"/>
        </w:tcPr>
        <w:p w14:paraId="48151C5D" w14:textId="0E1DDC7B" w:rsidR="009900CD" w:rsidRDefault="009900CD">
          <w:pPr>
            <w:pStyle w:val="HeaderEven"/>
            <w:jc w:val="right"/>
          </w:pPr>
          <w:r>
            <w:fldChar w:fldCharType="begin"/>
          </w:r>
          <w:r>
            <w:instrText xml:space="preserve"> STYLEREF CharDivText \*charformat </w:instrText>
          </w:r>
          <w:r>
            <w:fldChar w:fldCharType="end"/>
          </w:r>
          <w:r>
            <w:t xml:space="preserve">                                                                                                                                                                                                                                                                                                                                          </w:t>
          </w:r>
        </w:p>
      </w:tc>
      <w:tc>
        <w:tcPr>
          <w:tcW w:w="1701" w:type="dxa"/>
        </w:tcPr>
        <w:p w14:paraId="6CEDF2A0" w14:textId="580A1B0D" w:rsidR="009900CD" w:rsidRDefault="009900C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900CD" w14:paraId="4DB13F6E" w14:textId="77777777" w:rsidTr="001120A4">
      <w:trPr>
        <w:cantSplit/>
      </w:trPr>
      <w:tc>
        <w:tcPr>
          <w:tcW w:w="1701" w:type="dxa"/>
          <w:gridSpan w:val="2"/>
          <w:tcBorders>
            <w:bottom w:val="single" w:sz="4" w:space="0" w:color="auto"/>
          </w:tcBorders>
        </w:tcPr>
        <w:p w14:paraId="3260FC06" w14:textId="5CC573B1" w:rsidR="009900CD" w:rsidRDefault="002D5DFF">
          <w:pPr>
            <w:pStyle w:val="HeaderOdd6"/>
          </w:pPr>
          <w:r>
            <w:fldChar w:fldCharType="begin"/>
          </w:r>
          <w:r>
            <w:instrText xml:space="preserve"> DOCPROPERTY "Company"  \* MERGEFORMAT </w:instrText>
          </w:r>
          <w:r>
            <w:fldChar w:fldCharType="separate"/>
          </w:r>
          <w:r w:rsidR="009E232B">
            <w:t>Section</w:t>
          </w:r>
          <w:r>
            <w:fldChar w:fldCharType="end"/>
          </w:r>
          <w:r w:rsidR="009900CD">
            <w:t xml:space="preserve"> </w:t>
          </w:r>
          <w:r w:rsidR="009900CD">
            <w:rPr>
              <w:noProof/>
            </w:rPr>
            <w:fldChar w:fldCharType="begin"/>
          </w:r>
          <w:r w:rsidR="009900CD">
            <w:rPr>
              <w:noProof/>
            </w:rPr>
            <w:instrText xml:space="preserve"> STYLEREF CharSectNo \*charformat </w:instrText>
          </w:r>
          <w:r w:rsidR="009900CD">
            <w:rPr>
              <w:noProof/>
            </w:rPr>
            <w:fldChar w:fldCharType="separate"/>
          </w:r>
          <w:r>
            <w:rPr>
              <w:noProof/>
            </w:rPr>
            <w:t>22</w:t>
          </w:r>
          <w:r w:rsidR="009900CD">
            <w:rPr>
              <w:noProof/>
            </w:rPr>
            <w:fldChar w:fldCharType="end"/>
          </w:r>
          <w:r w:rsidR="009900CD">
            <w:rPr>
              <w:noProof/>
            </w:rPr>
            <w:t xml:space="preserve">                                                                                                                                                                                                                                                                    </w:t>
          </w:r>
        </w:p>
      </w:tc>
    </w:tr>
  </w:tbl>
  <w:p w14:paraId="23DB4338" w14:textId="77777777" w:rsidR="009900CD" w:rsidRDefault="009900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900CD" w:rsidRPr="00CB3D59" w14:paraId="34A54034" w14:textId="77777777">
      <w:trPr>
        <w:jc w:val="center"/>
      </w:trPr>
      <w:tc>
        <w:tcPr>
          <w:tcW w:w="1560" w:type="dxa"/>
        </w:tcPr>
        <w:p w14:paraId="6E971F94" w14:textId="4E65BEE4" w:rsidR="009900CD" w:rsidRPr="00A752AE" w:rsidRDefault="009900C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D5DFF">
            <w:rPr>
              <w:rFonts w:cs="Arial"/>
              <w:b/>
              <w:noProof/>
              <w:szCs w:val="18"/>
            </w:rPr>
            <w:t>Schedule 1</w:t>
          </w:r>
          <w:r w:rsidRPr="00A752AE">
            <w:rPr>
              <w:rFonts w:cs="Arial"/>
              <w:b/>
              <w:szCs w:val="18"/>
            </w:rPr>
            <w:fldChar w:fldCharType="end"/>
          </w:r>
          <w:r>
            <w:t xml:space="preserve">                                                                                                                         </w:t>
          </w:r>
        </w:p>
      </w:tc>
      <w:tc>
        <w:tcPr>
          <w:tcW w:w="5741" w:type="dxa"/>
        </w:tcPr>
        <w:p w14:paraId="36A35FF6" w14:textId="64F7DCE6" w:rsidR="009900CD" w:rsidRPr="00A752AE" w:rsidRDefault="009900C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D5DFF">
            <w:rPr>
              <w:rFonts w:cs="Arial"/>
              <w:noProof/>
              <w:szCs w:val="18"/>
            </w:rPr>
            <w:t>Short descriptions, penalties and demerit points</w:t>
          </w:r>
          <w:r w:rsidRPr="00A752AE">
            <w:rPr>
              <w:rFonts w:cs="Arial"/>
              <w:szCs w:val="18"/>
            </w:rPr>
            <w:fldChar w:fldCharType="end"/>
          </w:r>
          <w:r>
            <w:t xml:space="preserve">                                                                                                                                                                                                                                                                       </w:t>
          </w:r>
        </w:p>
      </w:tc>
    </w:tr>
    <w:tr w:rsidR="009900CD" w:rsidRPr="00CB3D59" w14:paraId="7068D6DB" w14:textId="77777777">
      <w:trPr>
        <w:jc w:val="center"/>
      </w:trPr>
      <w:tc>
        <w:tcPr>
          <w:tcW w:w="1560" w:type="dxa"/>
        </w:tcPr>
        <w:p w14:paraId="429CCA94" w14:textId="6EF47CD4" w:rsidR="009900CD" w:rsidRPr="00A752AE" w:rsidRDefault="009900C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D5DFF">
            <w:rPr>
              <w:rFonts w:cs="Arial"/>
              <w:b/>
              <w:noProof/>
              <w:szCs w:val="18"/>
            </w:rPr>
            <w:t>Part 1.1</w:t>
          </w:r>
          <w:r w:rsidRPr="00A752AE">
            <w:rPr>
              <w:rFonts w:cs="Arial"/>
              <w:b/>
              <w:szCs w:val="18"/>
            </w:rPr>
            <w:fldChar w:fldCharType="end"/>
          </w:r>
          <w:r>
            <w:t xml:space="preserve">                                                                                                                         </w:t>
          </w:r>
        </w:p>
      </w:tc>
      <w:tc>
        <w:tcPr>
          <w:tcW w:w="5741" w:type="dxa"/>
        </w:tcPr>
        <w:p w14:paraId="141478BE" w14:textId="3D8EABC1" w:rsidR="009900CD" w:rsidRPr="00A752AE" w:rsidRDefault="009900C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D5DFF">
            <w:rPr>
              <w:rFonts w:cs="Arial"/>
              <w:noProof/>
              <w:szCs w:val="18"/>
            </w:rPr>
            <w:t>General</w:t>
          </w:r>
          <w:r w:rsidRPr="00A752AE">
            <w:rPr>
              <w:rFonts w:cs="Arial"/>
              <w:szCs w:val="18"/>
            </w:rPr>
            <w:fldChar w:fldCharType="end"/>
          </w:r>
          <w:r>
            <w:t xml:space="preserve">                                                                                                                                                                                                                                                                       </w:t>
          </w:r>
        </w:p>
      </w:tc>
    </w:tr>
    <w:tr w:rsidR="009900CD" w:rsidRPr="00CB3D59" w14:paraId="160CACAA" w14:textId="77777777">
      <w:trPr>
        <w:jc w:val="center"/>
      </w:trPr>
      <w:tc>
        <w:tcPr>
          <w:tcW w:w="7296" w:type="dxa"/>
          <w:gridSpan w:val="2"/>
          <w:tcBorders>
            <w:bottom w:val="single" w:sz="4" w:space="0" w:color="auto"/>
          </w:tcBorders>
        </w:tcPr>
        <w:p w14:paraId="0107747E" w14:textId="69DF61D2" w:rsidR="009900CD" w:rsidRPr="00A752AE" w:rsidRDefault="009900CD" w:rsidP="001120A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D5DFF">
            <w:rPr>
              <w:rFonts w:cs="Arial"/>
              <w:noProof/>
              <w:szCs w:val="18"/>
            </w:rPr>
            <w:t>1.1</w:t>
          </w:r>
          <w:r w:rsidRPr="00A752AE">
            <w:rPr>
              <w:rFonts w:cs="Arial"/>
              <w:szCs w:val="18"/>
            </w:rPr>
            <w:fldChar w:fldCharType="end"/>
          </w:r>
          <w:r>
            <w:rPr>
              <w:rFonts w:cs="Arial"/>
              <w:szCs w:val="18"/>
            </w:rPr>
            <w:t xml:space="preserve">                                                                                                                                                                                                                                     </w:t>
          </w:r>
        </w:p>
      </w:tc>
    </w:tr>
  </w:tbl>
  <w:p w14:paraId="7F48B3A5" w14:textId="77777777" w:rsidR="009900CD" w:rsidRDefault="009900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900CD" w:rsidRPr="00CB3D59" w14:paraId="253E42EF" w14:textId="77777777">
      <w:trPr>
        <w:jc w:val="center"/>
      </w:trPr>
      <w:tc>
        <w:tcPr>
          <w:tcW w:w="5741" w:type="dxa"/>
        </w:tcPr>
        <w:p w14:paraId="3C8B740C" w14:textId="3C0F33E0" w:rsidR="009900CD" w:rsidRPr="00A752AE" w:rsidRDefault="009900C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D5DFF">
            <w:rPr>
              <w:rFonts w:cs="Arial"/>
              <w:noProof/>
              <w:szCs w:val="18"/>
            </w:rPr>
            <w:t>Short descriptions, penalties and demerit points</w:t>
          </w:r>
          <w:r w:rsidRPr="00A752AE">
            <w:rPr>
              <w:rFonts w:cs="Arial"/>
              <w:szCs w:val="18"/>
            </w:rPr>
            <w:fldChar w:fldCharType="end"/>
          </w:r>
          <w:r>
            <w:t xml:space="preserve">                                                                                                                                                                                                                                                                       </w:t>
          </w:r>
        </w:p>
      </w:tc>
      <w:tc>
        <w:tcPr>
          <w:tcW w:w="1560" w:type="dxa"/>
        </w:tcPr>
        <w:p w14:paraId="4CEFC3FB" w14:textId="4D640E67" w:rsidR="009900CD" w:rsidRPr="00A752AE" w:rsidRDefault="009900C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D5DFF">
            <w:rPr>
              <w:rFonts w:cs="Arial"/>
              <w:b/>
              <w:noProof/>
              <w:szCs w:val="18"/>
            </w:rPr>
            <w:t>Schedule 1</w:t>
          </w:r>
          <w:r w:rsidRPr="00A752AE">
            <w:rPr>
              <w:rFonts w:cs="Arial"/>
              <w:b/>
              <w:szCs w:val="18"/>
            </w:rPr>
            <w:fldChar w:fldCharType="end"/>
          </w:r>
          <w:r>
            <w:t xml:space="preserve">                                                                                                                         </w:t>
          </w:r>
        </w:p>
      </w:tc>
    </w:tr>
    <w:tr w:rsidR="009900CD" w:rsidRPr="00CB3D59" w14:paraId="6C2D13B5" w14:textId="77777777">
      <w:trPr>
        <w:jc w:val="center"/>
      </w:trPr>
      <w:tc>
        <w:tcPr>
          <w:tcW w:w="5741" w:type="dxa"/>
        </w:tcPr>
        <w:p w14:paraId="609AA0FD" w14:textId="390A3051" w:rsidR="009900CD" w:rsidRPr="00A752AE" w:rsidRDefault="009900C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D5DFF">
            <w:rPr>
              <w:rFonts w:cs="Arial"/>
              <w:noProof/>
              <w:szCs w:val="18"/>
            </w:rPr>
            <w:t>General</w:t>
          </w:r>
          <w:r w:rsidRPr="00A752AE">
            <w:rPr>
              <w:rFonts w:cs="Arial"/>
              <w:szCs w:val="18"/>
            </w:rPr>
            <w:fldChar w:fldCharType="end"/>
          </w:r>
          <w:r>
            <w:t xml:space="preserve">                                                                                                                                                                                                                                                                       </w:t>
          </w:r>
        </w:p>
      </w:tc>
      <w:tc>
        <w:tcPr>
          <w:tcW w:w="1560" w:type="dxa"/>
        </w:tcPr>
        <w:p w14:paraId="271F05C5" w14:textId="452052C8" w:rsidR="009900CD" w:rsidRPr="00A752AE" w:rsidRDefault="009900C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D5DFF">
            <w:rPr>
              <w:rFonts w:cs="Arial"/>
              <w:b/>
              <w:noProof/>
              <w:szCs w:val="18"/>
            </w:rPr>
            <w:t>Part 1.1</w:t>
          </w:r>
          <w:r w:rsidRPr="00A752AE">
            <w:rPr>
              <w:rFonts w:cs="Arial"/>
              <w:b/>
              <w:szCs w:val="18"/>
            </w:rPr>
            <w:fldChar w:fldCharType="end"/>
          </w:r>
          <w:r>
            <w:t xml:space="preserve">                                                                                                                         </w:t>
          </w:r>
        </w:p>
      </w:tc>
    </w:tr>
    <w:tr w:rsidR="009900CD" w:rsidRPr="00CB3D59" w14:paraId="4C4BEA7B" w14:textId="77777777">
      <w:trPr>
        <w:jc w:val="center"/>
      </w:trPr>
      <w:tc>
        <w:tcPr>
          <w:tcW w:w="7296" w:type="dxa"/>
          <w:gridSpan w:val="2"/>
          <w:tcBorders>
            <w:bottom w:val="single" w:sz="4" w:space="0" w:color="auto"/>
          </w:tcBorders>
        </w:tcPr>
        <w:p w14:paraId="1859E8FD" w14:textId="283FC93B" w:rsidR="009900CD" w:rsidRPr="00A752AE" w:rsidRDefault="009900CD" w:rsidP="001120A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D5DFF">
            <w:rPr>
              <w:rFonts w:cs="Arial"/>
              <w:noProof/>
              <w:szCs w:val="18"/>
            </w:rPr>
            <w:t>1.1</w:t>
          </w:r>
          <w:r w:rsidRPr="00A752AE">
            <w:rPr>
              <w:rFonts w:cs="Arial"/>
              <w:szCs w:val="18"/>
            </w:rPr>
            <w:fldChar w:fldCharType="end"/>
          </w:r>
          <w:r>
            <w:rPr>
              <w:rFonts w:cs="Arial"/>
              <w:szCs w:val="18"/>
            </w:rPr>
            <w:t xml:space="preserve">                                                                                                                                                                                                                                                                                                                                                                                                                                                                                                                                    </w:t>
          </w:r>
        </w:p>
      </w:tc>
    </w:tr>
  </w:tbl>
  <w:p w14:paraId="176F4FD8" w14:textId="77777777" w:rsidR="009900CD" w:rsidRDefault="00990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5"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8"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10"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6F2353A3"/>
    <w:multiLevelType w:val="hybridMultilevel"/>
    <w:tmpl w:val="D6704754"/>
    <w:lvl w:ilvl="0" w:tplc="CCEAC03C">
      <w:start w:val="1"/>
      <w:numFmt w:val="bullet"/>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3"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abstractNumId w:val="6"/>
  </w:num>
  <w:num w:numId="2">
    <w:abstractNumId w:val="6"/>
  </w:num>
  <w:num w:numId="3">
    <w:abstractNumId w:val="9"/>
  </w:num>
  <w:num w:numId="4">
    <w:abstractNumId w:val="14"/>
  </w:num>
  <w:num w:numId="5">
    <w:abstractNumId w:val="11"/>
  </w:num>
  <w:num w:numId="6">
    <w:abstractNumId w:val="4"/>
  </w:num>
  <w:num w:numId="7">
    <w:abstractNumId w:val="7"/>
  </w:num>
  <w:num w:numId="8">
    <w:abstractNumId w:val="3"/>
  </w:num>
  <w:num w:numId="9">
    <w:abstractNumId w:val="2"/>
  </w:num>
  <w:num w:numId="10">
    <w:abstractNumId w:val="0"/>
  </w:num>
  <w:num w:numId="11">
    <w:abstractNumId w:val="10"/>
  </w:num>
  <w:num w:numId="12">
    <w:abstractNumId w:val="1"/>
  </w:num>
  <w:num w:numId="13">
    <w:abstractNumId w:val="5"/>
  </w:num>
  <w:num w:numId="14">
    <w:abstractNumId w:val="8"/>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13"/>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17D39"/>
    <w:rsid w:val="0002149F"/>
    <w:rsid w:val="00022AEA"/>
    <w:rsid w:val="00023360"/>
    <w:rsid w:val="000254C7"/>
    <w:rsid w:val="000259E5"/>
    <w:rsid w:val="00030012"/>
    <w:rsid w:val="000319EC"/>
    <w:rsid w:val="00031F39"/>
    <w:rsid w:val="00032413"/>
    <w:rsid w:val="00034212"/>
    <w:rsid w:val="000349C5"/>
    <w:rsid w:val="00036EE1"/>
    <w:rsid w:val="0003771E"/>
    <w:rsid w:val="000403DB"/>
    <w:rsid w:val="000407FA"/>
    <w:rsid w:val="00041214"/>
    <w:rsid w:val="00041C25"/>
    <w:rsid w:val="00042819"/>
    <w:rsid w:val="00042852"/>
    <w:rsid w:val="00043EBA"/>
    <w:rsid w:val="000447EF"/>
    <w:rsid w:val="00045C2C"/>
    <w:rsid w:val="00046783"/>
    <w:rsid w:val="00047635"/>
    <w:rsid w:val="00050DA6"/>
    <w:rsid w:val="000518C5"/>
    <w:rsid w:val="00052341"/>
    <w:rsid w:val="00053059"/>
    <w:rsid w:val="000538EE"/>
    <w:rsid w:val="00056F97"/>
    <w:rsid w:val="000574E5"/>
    <w:rsid w:val="000579BB"/>
    <w:rsid w:val="0006018D"/>
    <w:rsid w:val="000601F8"/>
    <w:rsid w:val="00061048"/>
    <w:rsid w:val="000616C9"/>
    <w:rsid w:val="00062861"/>
    <w:rsid w:val="00062A48"/>
    <w:rsid w:val="00062DEF"/>
    <w:rsid w:val="00064BD0"/>
    <w:rsid w:val="00065AC8"/>
    <w:rsid w:val="00066CE4"/>
    <w:rsid w:val="00070BAF"/>
    <w:rsid w:val="0007169B"/>
    <w:rsid w:val="00071EB3"/>
    <w:rsid w:val="0007405F"/>
    <w:rsid w:val="00077374"/>
    <w:rsid w:val="000804FC"/>
    <w:rsid w:val="00082F81"/>
    <w:rsid w:val="00083506"/>
    <w:rsid w:val="00083513"/>
    <w:rsid w:val="00083F87"/>
    <w:rsid w:val="00084105"/>
    <w:rsid w:val="000847C1"/>
    <w:rsid w:val="0008486F"/>
    <w:rsid w:val="00086F09"/>
    <w:rsid w:val="00090747"/>
    <w:rsid w:val="00094D02"/>
    <w:rsid w:val="000955C5"/>
    <w:rsid w:val="00095C7C"/>
    <w:rsid w:val="00095EE4"/>
    <w:rsid w:val="0009654E"/>
    <w:rsid w:val="00097360"/>
    <w:rsid w:val="00097BB6"/>
    <w:rsid w:val="000A05D8"/>
    <w:rsid w:val="000A127C"/>
    <w:rsid w:val="000A3117"/>
    <w:rsid w:val="000A480B"/>
    <w:rsid w:val="000B1EC5"/>
    <w:rsid w:val="000B297B"/>
    <w:rsid w:val="000B47F6"/>
    <w:rsid w:val="000B4FFE"/>
    <w:rsid w:val="000B5581"/>
    <w:rsid w:val="000B7F26"/>
    <w:rsid w:val="000C10B8"/>
    <w:rsid w:val="000C145F"/>
    <w:rsid w:val="000C29FC"/>
    <w:rsid w:val="000C38B8"/>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959"/>
    <w:rsid w:val="000F4BCE"/>
    <w:rsid w:val="000F512F"/>
    <w:rsid w:val="000F59B6"/>
    <w:rsid w:val="000F6BDF"/>
    <w:rsid w:val="000F74E6"/>
    <w:rsid w:val="0010026C"/>
    <w:rsid w:val="00101BC2"/>
    <w:rsid w:val="00105689"/>
    <w:rsid w:val="00105B0E"/>
    <w:rsid w:val="0010603E"/>
    <w:rsid w:val="00106218"/>
    <w:rsid w:val="0010733C"/>
    <w:rsid w:val="00111057"/>
    <w:rsid w:val="001120A4"/>
    <w:rsid w:val="0011244F"/>
    <w:rsid w:val="0011359C"/>
    <w:rsid w:val="00115114"/>
    <w:rsid w:val="00117B9A"/>
    <w:rsid w:val="00120B1E"/>
    <w:rsid w:val="00121BB3"/>
    <w:rsid w:val="001247A9"/>
    <w:rsid w:val="00124B7F"/>
    <w:rsid w:val="0012535F"/>
    <w:rsid w:val="0012645F"/>
    <w:rsid w:val="00126805"/>
    <w:rsid w:val="00126D01"/>
    <w:rsid w:val="00126FC5"/>
    <w:rsid w:val="00127EA1"/>
    <w:rsid w:val="00127F5E"/>
    <w:rsid w:val="001305B3"/>
    <w:rsid w:val="00131242"/>
    <w:rsid w:val="00131D40"/>
    <w:rsid w:val="00132565"/>
    <w:rsid w:val="001325CC"/>
    <w:rsid w:val="00133022"/>
    <w:rsid w:val="00134F70"/>
    <w:rsid w:val="00136AB4"/>
    <w:rsid w:val="00136EB3"/>
    <w:rsid w:val="00140C55"/>
    <w:rsid w:val="0014345B"/>
    <w:rsid w:val="00146166"/>
    <w:rsid w:val="00146E03"/>
    <w:rsid w:val="0015006B"/>
    <w:rsid w:val="001515EF"/>
    <w:rsid w:val="0015213F"/>
    <w:rsid w:val="001538E6"/>
    <w:rsid w:val="00154E62"/>
    <w:rsid w:val="0015571B"/>
    <w:rsid w:val="00156076"/>
    <w:rsid w:val="00156C62"/>
    <w:rsid w:val="00162381"/>
    <w:rsid w:val="00162722"/>
    <w:rsid w:val="00162A1D"/>
    <w:rsid w:val="00162C74"/>
    <w:rsid w:val="00167AB3"/>
    <w:rsid w:val="001708BF"/>
    <w:rsid w:val="00170DDC"/>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3BD"/>
    <w:rsid w:val="00193DDD"/>
    <w:rsid w:val="00195551"/>
    <w:rsid w:val="0019691A"/>
    <w:rsid w:val="00197550"/>
    <w:rsid w:val="00197F6B"/>
    <w:rsid w:val="001A0DF8"/>
    <w:rsid w:val="001A2BB6"/>
    <w:rsid w:val="001A2E3F"/>
    <w:rsid w:val="001A63C5"/>
    <w:rsid w:val="001A6BDF"/>
    <w:rsid w:val="001A7A3D"/>
    <w:rsid w:val="001B0895"/>
    <w:rsid w:val="001B194A"/>
    <w:rsid w:val="001B47DC"/>
    <w:rsid w:val="001B6C73"/>
    <w:rsid w:val="001C1267"/>
    <w:rsid w:val="001C16B8"/>
    <w:rsid w:val="001C197C"/>
    <w:rsid w:val="001C27AD"/>
    <w:rsid w:val="001C42A2"/>
    <w:rsid w:val="001C4F5A"/>
    <w:rsid w:val="001C5843"/>
    <w:rsid w:val="001C7214"/>
    <w:rsid w:val="001D01B1"/>
    <w:rsid w:val="001D1D56"/>
    <w:rsid w:val="001D571E"/>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65E5"/>
    <w:rsid w:val="001E734D"/>
    <w:rsid w:val="001E79FF"/>
    <w:rsid w:val="001F3FB1"/>
    <w:rsid w:val="001F3FE1"/>
    <w:rsid w:val="001F70AA"/>
    <w:rsid w:val="001F725E"/>
    <w:rsid w:val="001F783C"/>
    <w:rsid w:val="001F78FD"/>
    <w:rsid w:val="00200CE8"/>
    <w:rsid w:val="00203457"/>
    <w:rsid w:val="00207060"/>
    <w:rsid w:val="00207D47"/>
    <w:rsid w:val="00210039"/>
    <w:rsid w:val="0021148B"/>
    <w:rsid w:val="00211C46"/>
    <w:rsid w:val="00212CB1"/>
    <w:rsid w:val="00213664"/>
    <w:rsid w:val="00214693"/>
    <w:rsid w:val="002156F2"/>
    <w:rsid w:val="00215A23"/>
    <w:rsid w:val="00216739"/>
    <w:rsid w:val="002169EF"/>
    <w:rsid w:val="00220949"/>
    <w:rsid w:val="00220CF6"/>
    <w:rsid w:val="00221098"/>
    <w:rsid w:val="002211A5"/>
    <w:rsid w:val="00221418"/>
    <w:rsid w:val="00221722"/>
    <w:rsid w:val="00222517"/>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47598"/>
    <w:rsid w:val="0025051C"/>
    <w:rsid w:val="00250F3B"/>
    <w:rsid w:val="0025124C"/>
    <w:rsid w:val="00253044"/>
    <w:rsid w:val="0025383D"/>
    <w:rsid w:val="002545F7"/>
    <w:rsid w:val="002573DC"/>
    <w:rsid w:val="00257569"/>
    <w:rsid w:val="00260B36"/>
    <w:rsid w:val="0026155C"/>
    <w:rsid w:val="002619D9"/>
    <w:rsid w:val="00262735"/>
    <w:rsid w:val="00264B90"/>
    <w:rsid w:val="00265E03"/>
    <w:rsid w:val="00265E9D"/>
    <w:rsid w:val="00267428"/>
    <w:rsid w:val="002678D8"/>
    <w:rsid w:val="002712E3"/>
    <w:rsid w:val="00271CEE"/>
    <w:rsid w:val="0027201B"/>
    <w:rsid w:val="0027216C"/>
    <w:rsid w:val="002751EE"/>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58A8"/>
    <w:rsid w:val="0029726E"/>
    <w:rsid w:val="002A0B37"/>
    <w:rsid w:val="002A230E"/>
    <w:rsid w:val="002A2412"/>
    <w:rsid w:val="002A295E"/>
    <w:rsid w:val="002A2AC2"/>
    <w:rsid w:val="002A3C1D"/>
    <w:rsid w:val="002A6067"/>
    <w:rsid w:val="002A64F4"/>
    <w:rsid w:val="002B0081"/>
    <w:rsid w:val="002B024F"/>
    <w:rsid w:val="002B064B"/>
    <w:rsid w:val="002B0C1C"/>
    <w:rsid w:val="002B3100"/>
    <w:rsid w:val="002B3241"/>
    <w:rsid w:val="002B4F72"/>
    <w:rsid w:val="002B5B6D"/>
    <w:rsid w:val="002B5D80"/>
    <w:rsid w:val="002B601F"/>
    <w:rsid w:val="002C074A"/>
    <w:rsid w:val="002C1D33"/>
    <w:rsid w:val="002C1E4F"/>
    <w:rsid w:val="002C36F0"/>
    <w:rsid w:val="002C4B22"/>
    <w:rsid w:val="002C4CD6"/>
    <w:rsid w:val="002C5D83"/>
    <w:rsid w:val="002C7898"/>
    <w:rsid w:val="002D0BC9"/>
    <w:rsid w:val="002D2197"/>
    <w:rsid w:val="002D2217"/>
    <w:rsid w:val="002D26B0"/>
    <w:rsid w:val="002D2B97"/>
    <w:rsid w:val="002D3C82"/>
    <w:rsid w:val="002D3F37"/>
    <w:rsid w:val="002D4FD4"/>
    <w:rsid w:val="002D5DFF"/>
    <w:rsid w:val="002D66E9"/>
    <w:rsid w:val="002E0BCF"/>
    <w:rsid w:val="002E1235"/>
    <w:rsid w:val="002E1E92"/>
    <w:rsid w:val="002E4E21"/>
    <w:rsid w:val="002E6F60"/>
    <w:rsid w:val="002E71DB"/>
    <w:rsid w:val="002E72C0"/>
    <w:rsid w:val="002E7731"/>
    <w:rsid w:val="002E780C"/>
    <w:rsid w:val="002E7C77"/>
    <w:rsid w:val="002F0786"/>
    <w:rsid w:val="002F1CC3"/>
    <w:rsid w:val="002F2414"/>
    <w:rsid w:val="002F34F5"/>
    <w:rsid w:val="002F4406"/>
    <w:rsid w:val="002F5EF8"/>
    <w:rsid w:val="002F64C0"/>
    <w:rsid w:val="002F6BBE"/>
    <w:rsid w:val="002F6DEE"/>
    <w:rsid w:val="00300168"/>
    <w:rsid w:val="00300183"/>
    <w:rsid w:val="00300D7D"/>
    <w:rsid w:val="00300F39"/>
    <w:rsid w:val="00301791"/>
    <w:rsid w:val="003034B5"/>
    <w:rsid w:val="00304604"/>
    <w:rsid w:val="00304F4D"/>
    <w:rsid w:val="00306873"/>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4AB"/>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B04"/>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393E"/>
    <w:rsid w:val="00384DD3"/>
    <w:rsid w:val="00387F16"/>
    <w:rsid w:val="00391466"/>
    <w:rsid w:val="00391B99"/>
    <w:rsid w:val="00391F80"/>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65F8"/>
    <w:rsid w:val="003B7854"/>
    <w:rsid w:val="003B7A70"/>
    <w:rsid w:val="003C0624"/>
    <w:rsid w:val="003C07D6"/>
    <w:rsid w:val="003C35B0"/>
    <w:rsid w:val="003C5920"/>
    <w:rsid w:val="003C592D"/>
    <w:rsid w:val="003C781D"/>
    <w:rsid w:val="003D0BBC"/>
    <w:rsid w:val="003D1474"/>
    <w:rsid w:val="003D1B6E"/>
    <w:rsid w:val="003D214E"/>
    <w:rsid w:val="003D21B6"/>
    <w:rsid w:val="003D23EE"/>
    <w:rsid w:val="003D273E"/>
    <w:rsid w:val="003D2870"/>
    <w:rsid w:val="003D3412"/>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7DB"/>
    <w:rsid w:val="00402CD2"/>
    <w:rsid w:val="00403D17"/>
    <w:rsid w:val="00404033"/>
    <w:rsid w:val="00404D70"/>
    <w:rsid w:val="00405014"/>
    <w:rsid w:val="00405402"/>
    <w:rsid w:val="00405C67"/>
    <w:rsid w:val="00407AA8"/>
    <w:rsid w:val="00412ABE"/>
    <w:rsid w:val="00415C15"/>
    <w:rsid w:val="004164AF"/>
    <w:rsid w:val="00416A74"/>
    <w:rsid w:val="00417756"/>
    <w:rsid w:val="0042012F"/>
    <w:rsid w:val="004204D7"/>
    <w:rsid w:val="004219DE"/>
    <w:rsid w:val="00421CB3"/>
    <w:rsid w:val="004228A4"/>
    <w:rsid w:val="00422944"/>
    <w:rsid w:val="00422947"/>
    <w:rsid w:val="0042386E"/>
    <w:rsid w:val="004255AF"/>
    <w:rsid w:val="00425CE2"/>
    <w:rsid w:val="00426E3C"/>
    <w:rsid w:val="004276A2"/>
    <w:rsid w:val="004277CF"/>
    <w:rsid w:val="00427933"/>
    <w:rsid w:val="00432C30"/>
    <w:rsid w:val="004335C6"/>
    <w:rsid w:val="00433BC2"/>
    <w:rsid w:val="0043455F"/>
    <w:rsid w:val="00434B68"/>
    <w:rsid w:val="00435BFA"/>
    <w:rsid w:val="0044190D"/>
    <w:rsid w:val="0044270C"/>
    <w:rsid w:val="00443345"/>
    <w:rsid w:val="00444693"/>
    <w:rsid w:val="0044479B"/>
    <w:rsid w:val="00445CAB"/>
    <w:rsid w:val="0044634F"/>
    <w:rsid w:val="00446C0B"/>
    <w:rsid w:val="0045091B"/>
    <w:rsid w:val="00450BBD"/>
    <w:rsid w:val="004513D8"/>
    <w:rsid w:val="0045245F"/>
    <w:rsid w:val="004538BB"/>
    <w:rsid w:val="00453B69"/>
    <w:rsid w:val="004547FC"/>
    <w:rsid w:val="004552B4"/>
    <w:rsid w:val="00455CDE"/>
    <w:rsid w:val="00457B5F"/>
    <w:rsid w:val="004619E4"/>
    <w:rsid w:val="00462029"/>
    <w:rsid w:val="004625F0"/>
    <w:rsid w:val="00463314"/>
    <w:rsid w:val="00465571"/>
    <w:rsid w:val="00465A8D"/>
    <w:rsid w:val="0047191E"/>
    <w:rsid w:val="00471975"/>
    <w:rsid w:val="004720BD"/>
    <w:rsid w:val="004733D0"/>
    <w:rsid w:val="00473DA5"/>
    <w:rsid w:val="00474D07"/>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6FAA"/>
    <w:rsid w:val="004A72DB"/>
    <w:rsid w:val="004B0B18"/>
    <w:rsid w:val="004B222D"/>
    <w:rsid w:val="004B30B4"/>
    <w:rsid w:val="004B39F9"/>
    <w:rsid w:val="004B4C11"/>
    <w:rsid w:val="004B5AC2"/>
    <w:rsid w:val="004B6261"/>
    <w:rsid w:val="004B6577"/>
    <w:rsid w:val="004B6680"/>
    <w:rsid w:val="004B77D9"/>
    <w:rsid w:val="004B7A29"/>
    <w:rsid w:val="004C006C"/>
    <w:rsid w:val="004C2304"/>
    <w:rsid w:val="004C2B9D"/>
    <w:rsid w:val="004C3882"/>
    <w:rsid w:val="004C3D3F"/>
    <w:rsid w:val="004C53FC"/>
    <w:rsid w:val="004C7308"/>
    <w:rsid w:val="004D0072"/>
    <w:rsid w:val="004D0F19"/>
    <w:rsid w:val="004D10DF"/>
    <w:rsid w:val="004D248C"/>
    <w:rsid w:val="004D2CA0"/>
    <w:rsid w:val="004D5D12"/>
    <w:rsid w:val="004E0133"/>
    <w:rsid w:val="004E05E6"/>
    <w:rsid w:val="004E12B5"/>
    <w:rsid w:val="004E291D"/>
    <w:rsid w:val="004E33D0"/>
    <w:rsid w:val="004E5525"/>
    <w:rsid w:val="004E6931"/>
    <w:rsid w:val="004F16E2"/>
    <w:rsid w:val="004F1EDA"/>
    <w:rsid w:val="004F2B29"/>
    <w:rsid w:val="004F2FFC"/>
    <w:rsid w:val="004F375C"/>
    <w:rsid w:val="004F4D5B"/>
    <w:rsid w:val="004F5A58"/>
    <w:rsid w:val="004F6368"/>
    <w:rsid w:val="004F67E3"/>
    <w:rsid w:val="004F78F7"/>
    <w:rsid w:val="005008B5"/>
    <w:rsid w:val="00500DE5"/>
    <w:rsid w:val="00501530"/>
    <w:rsid w:val="00502AEB"/>
    <w:rsid w:val="00502C52"/>
    <w:rsid w:val="005031A1"/>
    <w:rsid w:val="00503E22"/>
    <w:rsid w:val="005044DC"/>
    <w:rsid w:val="00504570"/>
    <w:rsid w:val="00507357"/>
    <w:rsid w:val="00510E41"/>
    <w:rsid w:val="00512939"/>
    <w:rsid w:val="005132D9"/>
    <w:rsid w:val="005141BF"/>
    <w:rsid w:val="0051493E"/>
    <w:rsid w:val="00515E4D"/>
    <w:rsid w:val="0052073A"/>
    <w:rsid w:val="005214CB"/>
    <w:rsid w:val="005234DC"/>
    <w:rsid w:val="005237F7"/>
    <w:rsid w:val="0052405B"/>
    <w:rsid w:val="00524382"/>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5D2"/>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22E1"/>
    <w:rsid w:val="00573004"/>
    <w:rsid w:val="005733F3"/>
    <w:rsid w:val="00573DF9"/>
    <w:rsid w:val="00573E76"/>
    <w:rsid w:val="005745E9"/>
    <w:rsid w:val="00574A10"/>
    <w:rsid w:val="0057652E"/>
    <w:rsid w:val="00576666"/>
    <w:rsid w:val="005775A9"/>
    <w:rsid w:val="005777F6"/>
    <w:rsid w:val="00577ADB"/>
    <w:rsid w:val="0058074F"/>
    <w:rsid w:val="00583F34"/>
    <w:rsid w:val="005848DF"/>
    <w:rsid w:val="00584EA4"/>
    <w:rsid w:val="0058739A"/>
    <w:rsid w:val="00590A41"/>
    <w:rsid w:val="005929C9"/>
    <w:rsid w:val="00593D8A"/>
    <w:rsid w:val="00594276"/>
    <w:rsid w:val="00596706"/>
    <w:rsid w:val="00596B51"/>
    <w:rsid w:val="005A062C"/>
    <w:rsid w:val="005A125B"/>
    <w:rsid w:val="005A2ABC"/>
    <w:rsid w:val="005A41DE"/>
    <w:rsid w:val="005A48C8"/>
    <w:rsid w:val="005A6E39"/>
    <w:rsid w:val="005A7041"/>
    <w:rsid w:val="005A7A98"/>
    <w:rsid w:val="005A7EF6"/>
    <w:rsid w:val="005B03AC"/>
    <w:rsid w:val="005B17BF"/>
    <w:rsid w:val="005B1DDD"/>
    <w:rsid w:val="005B36DF"/>
    <w:rsid w:val="005B4EB1"/>
    <w:rsid w:val="005B50B3"/>
    <w:rsid w:val="005B53D7"/>
    <w:rsid w:val="005B6114"/>
    <w:rsid w:val="005B6DB2"/>
    <w:rsid w:val="005B6E6C"/>
    <w:rsid w:val="005B73DE"/>
    <w:rsid w:val="005C1680"/>
    <w:rsid w:val="005C2A54"/>
    <w:rsid w:val="005C38A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1E61"/>
    <w:rsid w:val="005E4382"/>
    <w:rsid w:val="005E4B7D"/>
    <w:rsid w:val="005E54E7"/>
    <w:rsid w:val="005E5B78"/>
    <w:rsid w:val="005E5FE2"/>
    <w:rsid w:val="005E66A8"/>
    <w:rsid w:val="005E74D5"/>
    <w:rsid w:val="005F01C9"/>
    <w:rsid w:val="005F064B"/>
    <w:rsid w:val="005F082D"/>
    <w:rsid w:val="005F14C3"/>
    <w:rsid w:val="005F5D3E"/>
    <w:rsid w:val="005F6AF8"/>
    <w:rsid w:val="005F6FAC"/>
    <w:rsid w:val="00600747"/>
    <w:rsid w:val="00602120"/>
    <w:rsid w:val="006030D8"/>
    <w:rsid w:val="00603D3E"/>
    <w:rsid w:val="00604AE2"/>
    <w:rsid w:val="00607B41"/>
    <w:rsid w:val="00607FDE"/>
    <w:rsid w:val="00610C7B"/>
    <w:rsid w:val="00611915"/>
    <w:rsid w:val="00614394"/>
    <w:rsid w:val="00616795"/>
    <w:rsid w:val="006177FB"/>
    <w:rsid w:val="00617D44"/>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46DEA"/>
    <w:rsid w:val="006521AE"/>
    <w:rsid w:val="00652289"/>
    <w:rsid w:val="00652659"/>
    <w:rsid w:val="00652B9C"/>
    <w:rsid w:val="006530F9"/>
    <w:rsid w:val="0065494B"/>
    <w:rsid w:val="0066121D"/>
    <w:rsid w:val="00661A5D"/>
    <w:rsid w:val="006629CA"/>
    <w:rsid w:val="0066416F"/>
    <w:rsid w:val="006654E6"/>
    <w:rsid w:val="0066555D"/>
    <w:rsid w:val="00665A0B"/>
    <w:rsid w:val="006670FC"/>
    <w:rsid w:val="00667919"/>
    <w:rsid w:val="00672ADD"/>
    <w:rsid w:val="0067330D"/>
    <w:rsid w:val="0067380F"/>
    <w:rsid w:val="0067416D"/>
    <w:rsid w:val="00674264"/>
    <w:rsid w:val="006744F0"/>
    <w:rsid w:val="00674BD3"/>
    <w:rsid w:val="006757B9"/>
    <w:rsid w:val="00676A48"/>
    <w:rsid w:val="00676D40"/>
    <w:rsid w:val="00681DCB"/>
    <w:rsid w:val="00681FEE"/>
    <w:rsid w:val="00683561"/>
    <w:rsid w:val="006838C8"/>
    <w:rsid w:val="00683C91"/>
    <w:rsid w:val="00684991"/>
    <w:rsid w:val="006853A0"/>
    <w:rsid w:val="00686432"/>
    <w:rsid w:val="006870B2"/>
    <w:rsid w:val="00687105"/>
    <w:rsid w:val="006900C2"/>
    <w:rsid w:val="006904CA"/>
    <w:rsid w:val="00690FF1"/>
    <w:rsid w:val="00691090"/>
    <w:rsid w:val="00691845"/>
    <w:rsid w:val="00694B14"/>
    <w:rsid w:val="00695ADA"/>
    <w:rsid w:val="0069638E"/>
    <w:rsid w:val="006A1788"/>
    <w:rsid w:val="006A2D25"/>
    <w:rsid w:val="006A2DF5"/>
    <w:rsid w:val="006A3FDE"/>
    <w:rsid w:val="006A4131"/>
    <w:rsid w:val="006A46E0"/>
    <w:rsid w:val="006A6899"/>
    <w:rsid w:val="006A77DA"/>
    <w:rsid w:val="006B27A2"/>
    <w:rsid w:val="006B2D11"/>
    <w:rsid w:val="006B398F"/>
    <w:rsid w:val="006B3C0C"/>
    <w:rsid w:val="006B56E7"/>
    <w:rsid w:val="006B59B7"/>
    <w:rsid w:val="006B7FFC"/>
    <w:rsid w:val="006C0E7C"/>
    <w:rsid w:val="006C2F06"/>
    <w:rsid w:val="006C3275"/>
    <w:rsid w:val="006C3A0D"/>
    <w:rsid w:val="006C3BD1"/>
    <w:rsid w:val="006C4089"/>
    <w:rsid w:val="006C4FA2"/>
    <w:rsid w:val="006C5ADC"/>
    <w:rsid w:val="006C6746"/>
    <w:rsid w:val="006D053B"/>
    <w:rsid w:val="006D06B9"/>
    <w:rsid w:val="006D0C42"/>
    <w:rsid w:val="006D1400"/>
    <w:rsid w:val="006D175A"/>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12EF"/>
    <w:rsid w:val="006F2683"/>
    <w:rsid w:val="006F4310"/>
    <w:rsid w:val="006F4D26"/>
    <w:rsid w:val="006F4DFE"/>
    <w:rsid w:val="006F5237"/>
    <w:rsid w:val="00700591"/>
    <w:rsid w:val="00702A71"/>
    <w:rsid w:val="0070393F"/>
    <w:rsid w:val="00703E9A"/>
    <w:rsid w:val="007043A2"/>
    <w:rsid w:val="0070458B"/>
    <w:rsid w:val="0070513D"/>
    <w:rsid w:val="0070536B"/>
    <w:rsid w:val="00706087"/>
    <w:rsid w:val="007075C4"/>
    <w:rsid w:val="00711314"/>
    <w:rsid w:val="00711A70"/>
    <w:rsid w:val="0071225C"/>
    <w:rsid w:val="007133D1"/>
    <w:rsid w:val="00714239"/>
    <w:rsid w:val="00714CFF"/>
    <w:rsid w:val="00715FF5"/>
    <w:rsid w:val="00716933"/>
    <w:rsid w:val="00716ADC"/>
    <w:rsid w:val="007209A6"/>
    <w:rsid w:val="007227A1"/>
    <w:rsid w:val="00722887"/>
    <w:rsid w:val="00722FD0"/>
    <w:rsid w:val="00723AC8"/>
    <w:rsid w:val="00723E7C"/>
    <w:rsid w:val="00724306"/>
    <w:rsid w:val="007264DF"/>
    <w:rsid w:val="0073016B"/>
    <w:rsid w:val="00731157"/>
    <w:rsid w:val="007319DC"/>
    <w:rsid w:val="00731B6E"/>
    <w:rsid w:val="00732EBF"/>
    <w:rsid w:val="00732FBE"/>
    <w:rsid w:val="0073315D"/>
    <w:rsid w:val="00733468"/>
    <w:rsid w:val="0073517A"/>
    <w:rsid w:val="00736918"/>
    <w:rsid w:val="007401B8"/>
    <w:rsid w:val="0074038B"/>
    <w:rsid w:val="00742062"/>
    <w:rsid w:val="0074278C"/>
    <w:rsid w:val="00742E59"/>
    <w:rsid w:val="00744731"/>
    <w:rsid w:val="0074598E"/>
    <w:rsid w:val="00745A77"/>
    <w:rsid w:val="0074654D"/>
    <w:rsid w:val="00747290"/>
    <w:rsid w:val="0074732B"/>
    <w:rsid w:val="0074777F"/>
    <w:rsid w:val="00750C8D"/>
    <w:rsid w:val="00752D62"/>
    <w:rsid w:val="00754A0B"/>
    <w:rsid w:val="00756B31"/>
    <w:rsid w:val="00757171"/>
    <w:rsid w:val="00757EE4"/>
    <w:rsid w:val="007603D0"/>
    <w:rsid w:val="007605FA"/>
    <w:rsid w:val="0076249A"/>
    <w:rsid w:val="00764DDE"/>
    <w:rsid w:val="0076659D"/>
    <w:rsid w:val="007667E2"/>
    <w:rsid w:val="00766CF8"/>
    <w:rsid w:val="007701BC"/>
    <w:rsid w:val="0077060C"/>
    <w:rsid w:val="007712AE"/>
    <w:rsid w:val="00773534"/>
    <w:rsid w:val="0077597E"/>
    <w:rsid w:val="007760B3"/>
    <w:rsid w:val="00777F20"/>
    <w:rsid w:val="00780CB6"/>
    <w:rsid w:val="00783DB4"/>
    <w:rsid w:val="00783FB2"/>
    <w:rsid w:val="007857CE"/>
    <w:rsid w:val="007860B8"/>
    <w:rsid w:val="00787978"/>
    <w:rsid w:val="0079065E"/>
    <w:rsid w:val="00790B7E"/>
    <w:rsid w:val="0079166E"/>
    <w:rsid w:val="007970E4"/>
    <w:rsid w:val="007A19B0"/>
    <w:rsid w:val="007A2734"/>
    <w:rsid w:val="007A2C4C"/>
    <w:rsid w:val="007A457B"/>
    <w:rsid w:val="007A4A69"/>
    <w:rsid w:val="007A5721"/>
    <w:rsid w:val="007A5A87"/>
    <w:rsid w:val="007A62DA"/>
    <w:rsid w:val="007A6883"/>
    <w:rsid w:val="007A6B35"/>
    <w:rsid w:val="007A76F4"/>
    <w:rsid w:val="007B16BA"/>
    <w:rsid w:val="007B2071"/>
    <w:rsid w:val="007B374B"/>
    <w:rsid w:val="007B4048"/>
    <w:rsid w:val="007B7265"/>
    <w:rsid w:val="007B7441"/>
    <w:rsid w:val="007C16F7"/>
    <w:rsid w:val="007C2CE9"/>
    <w:rsid w:val="007C4643"/>
    <w:rsid w:val="007C5C5C"/>
    <w:rsid w:val="007C670D"/>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473C"/>
    <w:rsid w:val="007F4D17"/>
    <w:rsid w:val="007F4D24"/>
    <w:rsid w:val="007F6F88"/>
    <w:rsid w:val="007F7F90"/>
    <w:rsid w:val="008001A5"/>
    <w:rsid w:val="008010F6"/>
    <w:rsid w:val="00802645"/>
    <w:rsid w:val="0080537C"/>
    <w:rsid w:val="008055D4"/>
    <w:rsid w:val="008067F7"/>
    <w:rsid w:val="0080740D"/>
    <w:rsid w:val="00810181"/>
    <w:rsid w:val="0081078B"/>
    <w:rsid w:val="00810AC9"/>
    <w:rsid w:val="00811376"/>
    <w:rsid w:val="00811BEC"/>
    <w:rsid w:val="0081224D"/>
    <w:rsid w:val="00812BD2"/>
    <w:rsid w:val="00813006"/>
    <w:rsid w:val="0081300C"/>
    <w:rsid w:val="00815460"/>
    <w:rsid w:val="00815C62"/>
    <w:rsid w:val="008165EB"/>
    <w:rsid w:val="008167D0"/>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30B"/>
    <w:rsid w:val="00852C48"/>
    <w:rsid w:val="00852E22"/>
    <w:rsid w:val="0085343B"/>
    <w:rsid w:val="0085438E"/>
    <w:rsid w:val="0085447D"/>
    <w:rsid w:val="008546A7"/>
    <w:rsid w:val="00855A59"/>
    <w:rsid w:val="00856EE9"/>
    <w:rsid w:val="00861B74"/>
    <w:rsid w:val="00861EF0"/>
    <w:rsid w:val="00862154"/>
    <w:rsid w:val="008630F5"/>
    <w:rsid w:val="0086328F"/>
    <w:rsid w:val="00863A11"/>
    <w:rsid w:val="00865D2B"/>
    <w:rsid w:val="0086603C"/>
    <w:rsid w:val="0087011F"/>
    <w:rsid w:val="00870D88"/>
    <w:rsid w:val="00873F45"/>
    <w:rsid w:val="00874832"/>
    <w:rsid w:val="00877B61"/>
    <w:rsid w:val="00880315"/>
    <w:rsid w:val="00880EBE"/>
    <w:rsid w:val="00880F3E"/>
    <w:rsid w:val="00881448"/>
    <w:rsid w:val="00881D6A"/>
    <w:rsid w:val="008831B5"/>
    <w:rsid w:val="00884976"/>
    <w:rsid w:val="00887B12"/>
    <w:rsid w:val="008913AB"/>
    <w:rsid w:val="00892EC7"/>
    <w:rsid w:val="008940F7"/>
    <w:rsid w:val="008947B7"/>
    <w:rsid w:val="00894D6A"/>
    <w:rsid w:val="008957E1"/>
    <w:rsid w:val="00896060"/>
    <w:rsid w:val="008A0121"/>
    <w:rsid w:val="008A149B"/>
    <w:rsid w:val="008A18CA"/>
    <w:rsid w:val="008A48CC"/>
    <w:rsid w:val="008A6645"/>
    <w:rsid w:val="008B0016"/>
    <w:rsid w:val="008B00BB"/>
    <w:rsid w:val="008B0110"/>
    <w:rsid w:val="008B20AB"/>
    <w:rsid w:val="008B2E70"/>
    <w:rsid w:val="008B3E1C"/>
    <w:rsid w:val="008B7352"/>
    <w:rsid w:val="008C01FD"/>
    <w:rsid w:val="008C3C3D"/>
    <w:rsid w:val="008C404A"/>
    <w:rsid w:val="008C7BD5"/>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5EDD"/>
    <w:rsid w:val="008F62D0"/>
    <w:rsid w:val="008F7008"/>
    <w:rsid w:val="008F719E"/>
    <w:rsid w:val="008F7EFC"/>
    <w:rsid w:val="0090056F"/>
    <w:rsid w:val="009009B1"/>
    <w:rsid w:val="00902531"/>
    <w:rsid w:val="00902EC4"/>
    <w:rsid w:val="00903B39"/>
    <w:rsid w:val="009076B6"/>
    <w:rsid w:val="009076BE"/>
    <w:rsid w:val="00910E8F"/>
    <w:rsid w:val="009115FE"/>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2F5"/>
    <w:rsid w:val="009304E1"/>
    <w:rsid w:val="0093141B"/>
    <w:rsid w:val="009318FF"/>
    <w:rsid w:val="00933D2C"/>
    <w:rsid w:val="0093473D"/>
    <w:rsid w:val="00934B50"/>
    <w:rsid w:val="0093527E"/>
    <w:rsid w:val="0093538A"/>
    <w:rsid w:val="00936C97"/>
    <w:rsid w:val="009374AE"/>
    <w:rsid w:val="009431F9"/>
    <w:rsid w:val="0094334F"/>
    <w:rsid w:val="00943EB5"/>
    <w:rsid w:val="0094646D"/>
    <w:rsid w:val="00947239"/>
    <w:rsid w:val="00951344"/>
    <w:rsid w:val="00951EBF"/>
    <w:rsid w:val="00953A98"/>
    <w:rsid w:val="009540EC"/>
    <w:rsid w:val="00955E6F"/>
    <w:rsid w:val="009607FD"/>
    <w:rsid w:val="00961838"/>
    <w:rsid w:val="00962130"/>
    <w:rsid w:val="009621CC"/>
    <w:rsid w:val="00962E52"/>
    <w:rsid w:val="00963715"/>
    <w:rsid w:val="00964756"/>
    <w:rsid w:val="00970184"/>
    <w:rsid w:val="00970483"/>
    <w:rsid w:val="00970ABD"/>
    <w:rsid w:val="00970BFA"/>
    <w:rsid w:val="00970D65"/>
    <w:rsid w:val="0097274D"/>
    <w:rsid w:val="0097372B"/>
    <w:rsid w:val="00973E1F"/>
    <w:rsid w:val="00974CB9"/>
    <w:rsid w:val="0097515D"/>
    <w:rsid w:val="00975553"/>
    <w:rsid w:val="00976928"/>
    <w:rsid w:val="00976DC2"/>
    <w:rsid w:val="009770B0"/>
    <w:rsid w:val="0098015F"/>
    <w:rsid w:val="00982192"/>
    <w:rsid w:val="009827BB"/>
    <w:rsid w:val="00983128"/>
    <w:rsid w:val="009848B1"/>
    <w:rsid w:val="00986C39"/>
    <w:rsid w:val="009900CD"/>
    <w:rsid w:val="00992C45"/>
    <w:rsid w:val="0099362B"/>
    <w:rsid w:val="0099612B"/>
    <w:rsid w:val="009965E6"/>
    <w:rsid w:val="009969FC"/>
    <w:rsid w:val="00996BCB"/>
    <w:rsid w:val="009971A4"/>
    <w:rsid w:val="009A1015"/>
    <w:rsid w:val="009A1C45"/>
    <w:rsid w:val="009A226F"/>
    <w:rsid w:val="009A2A36"/>
    <w:rsid w:val="009A3E47"/>
    <w:rsid w:val="009A5789"/>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5E12"/>
    <w:rsid w:val="009D7CAA"/>
    <w:rsid w:val="009E013A"/>
    <w:rsid w:val="009E0964"/>
    <w:rsid w:val="009E1775"/>
    <w:rsid w:val="009E232B"/>
    <w:rsid w:val="009E289D"/>
    <w:rsid w:val="009E2BF8"/>
    <w:rsid w:val="009E2C8C"/>
    <w:rsid w:val="009E2DCF"/>
    <w:rsid w:val="009E30B5"/>
    <w:rsid w:val="009E3384"/>
    <w:rsid w:val="009E3F9F"/>
    <w:rsid w:val="009E40E9"/>
    <w:rsid w:val="009E4385"/>
    <w:rsid w:val="009E4858"/>
    <w:rsid w:val="009E54B3"/>
    <w:rsid w:val="009E5F71"/>
    <w:rsid w:val="009E6C1D"/>
    <w:rsid w:val="009F0278"/>
    <w:rsid w:val="009F0301"/>
    <w:rsid w:val="009F0526"/>
    <w:rsid w:val="009F1485"/>
    <w:rsid w:val="009F299C"/>
    <w:rsid w:val="009F35C3"/>
    <w:rsid w:val="009F651A"/>
    <w:rsid w:val="009F67F6"/>
    <w:rsid w:val="00A021D7"/>
    <w:rsid w:val="00A052D8"/>
    <w:rsid w:val="00A06FBE"/>
    <w:rsid w:val="00A07E86"/>
    <w:rsid w:val="00A105C3"/>
    <w:rsid w:val="00A10F65"/>
    <w:rsid w:val="00A1417F"/>
    <w:rsid w:val="00A1667F"/>
    <w:rsid w:val="00A20C97"/>
    <w:rsid w:val="00A21251"/>
    <w:rsid w:val="00A217BA"/>
    <w:rsid w:val="00A21F1D"/>
    <w:rsid w:val="00A229B1"/>
    <w:rsid w:val="00A23429"/>
    <w:rsid w:val="00A23883"/>
    <w:rsid w:val="00A23926"/>
    <w:rsid w:val="00A23B0B"/>
    <w:rsid w:val="00A24A19"/>
    <w:rsid w:val="00A25034"/>
    <w:rsid w:val="00A252E3"/>
    <w:rsid w:val="00A26631"/>
    <w:rsid w:val="00A26C70"/>
    <w:rsid w:val="00A3151A"/>
    <w:rsid w:val="00A32F68"/>
    <w:rsid w:val="00A3317A"/>
    <w:rsid w:val="00A35B61"/>
    <w:rsid w:val="00A36AE3"/>
    <w:rsid w:val="00A36FE1"/>
    <w:rsid w:val="00A37C24"/>
    <w:rsid w:val="00A4349A"/>
    <w:rsid w:val="00A43B4C"/>
    <w:rsid w:val="00A443A0"/>
    <w:rsid w:val="00A44570"/>
    <w:rsid w:val="00A457E1"/>
    <w:rsid w:val="00A45C84"/>
    <w:rsid w:val="00A4748A"/>
    <w:rsid w:val="00A50F2A"/>
    <w:rsid w:val="00A51D31"/>
    <w:rsid w:val="00A52492"/>
    <w:rsid w:val="00A538F2"/>
    <w:rsid w:val="00A545F6"/>
    <w:rsid w:val="00A547C4"/>
    <w:rsid w:val="00A54E3E"/>
    <w:rsid w:val="00A56327"/>
    <w:rsid w:val="00A5719D"/>
    <w:rsid w:val="00A609AB"/>
    <w:rsid w:val="00A62420"/>
    <w:rsid w:val="00A63BC8"/>
    <w:rsid w:val="00A64288"/>
    <w:rsid w:val="00A64E39"/>
    <w:rsid w:val="00A652D5"/>
    <w:rsid w:val="00A65CD6"/>
    <w:rsid w:val="00A66143"/>
    <w:rsid w:val="00A70CF4"/>
    <w:rsid w:val="00A72437"/>
    <w:rsid w:val="00A72FDF"/>
    <w:rsid w:val="00A7339B"/>
    <w:rsid w:val="00A7437E"/>
    <w:rsid w:val="00A76139"/>
    <w:rsid w:val="00A77330"/>
    <w:rsid w:val="00A774EC"/>
    <w:rsid w:val="00A77DFA"/>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585"/>
    <w:rsid w:val="00AB774A"/>
    <w:rsid w:val="00AC0703"/>
    <w:rsid w:val="00AC0C21"/>
    <w:rsid w:val="00AC15E2"/>
    <w:rsid w:val="00AC1E5E"/>
    <w:rsid w:val="00AC3AD6"/>
    <w:rsid w:val="00AC46D0"/>
    <w:rsid w:val="00AC61FD"/>
    <w:rsid w:val="00AC6B40"/>
    <w:rsid w:val="00AD02BF"/>
    <w:rsid w:val="00AD062A"/>
    <w:rsid w:val="00AD2BB3"/>
    <w:rsid w:val="00AD2E1B"/>
    <w:rsid w:val="00AD382C"/>
    <w:rsid w:val="00AD3EF7"/>
    <w:rsid w:val="00AD5EBD"/>
    <w:rsid w:val="00AD7B20"/>
    <w:rsid w:val="00AE4335"/>
    <w:rsid w:val="00AE5541"/>
    <w:rsid w:val="00AE5649"/>
    <w:rsid w:val="00AE5E92"/>
    <w:rsid w:val="00AF019B"/>
    <w:rsid w:val="00AF2873"/>
    <w:rsid w:val="00AF5E71"/>
    <w:rsid w:val="00AF60C4"/>
    <w:rsid w:val="00AF7B19"/>
    <w:rsid w:val="00AF7DE9"/>
    <w:rsid w:val="00B01EC5"/>
    <w:rsid w:val="00B03D28"/>
    <w:rsid w:val="00B05A95"/>
    <w:rsid w:val="00B069A2"/>
    <w:rsid w:val="00B069BB"/>
    <w:rsid w:val="00B06DD2"/>
    <w:rsid w:val="00B07511"/>
    <w:rsid w:val="00B07AD9"/>
    <w:rsid w:val="00B07D62"/>
    <w:rsid w:val="00B1034A"/>
    <w:rsid w:val="00B105A2"/>
    <w:rsid w:val="00B10D9E"/>
    <w:rsid w:val="00B120E4"/>
    <w:rsid w:val="00B14B27"/>
    <w:rsid w:val="00B15795"/>
    <w:rsid w:val="00B15D9E"/>
    <w:rsid w:val="00B1677F"/>
    <w:rsid w:val="00B16A1F"/>
    <w:rsid w:val="00B17F0A"/>
    <w:rsid w:val="00B17FE3"/>
    <w:rsid w:val="00B20E3A"/>
    <w:rsid w:val="00B2347C"/>
    <w:rsid w:val="00B23F6A"/>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68A"/>
    <w:rsid w:val="00B618A5"/>
    <w:rsid w:val="00B61A31"/>
    <w:rsid w:val="00B62D60"/>
    <w:rsid w:val="00B635DF"/>
    <w:rsid w:val="00B64428"/>
    <w:rsid w:val="00B66567"/>
    <w:rsid w:val="00B67B13"/>
    <w:rsid w:val="00B67C70"/>
    <w:rsid w:val="00B67CF4"/>
    <w:rsid w:val="00B71B94"/>
    <w:rsid w:val="00B72F3B"/>
    <w:rsid w:val="00B730E5"/>
    <w:rsid w:val="00B73ED8"/>
    <w:rsid w:val="00B74F50"/>
    <w:rsid w:val="00B75DFE"/>
    <w:rsid w:val="00B761FF"/>
    <w:rsid w:val="00B80FA6"/>
    <w:rsid w:val="00B812A2"/>
    <w:rsid w:val="00B860D5"/>
    <w:rsid w:val="00B87A12"/>
    <w:rsid w:val="00B90774"/>
    <w:rsid w:val="00B916C0"/>
    <w:rsid w:val="00B925C3"/>
    <w:rsid w:val="00B9286A"/>
    <w:rsid w:val="00B93FEF"/>
    <w:rsid w:val="00B94721"/>
    <w:rsid w:val="00B95504"/>
    <w:rsid w:val="00B9664F"/>
    <w:rsid w:val="00B97F01"/>
    <w:rsid w:val="00BA0E24"/>
    <w:rsid w:val="00BA3021"/>
    <w:rsid w:val="00BA5CA8"/>
    <w:rsid w:val="00BA6C2F"/>
    <w:rsid w:val="00BA7140"/>
    <w:rsid w:val="00BB0207"/>
    <w:rsid w:val="00BB037F"/>
    <w:rsid w:val="00BB06F8"/>
    <w:rsid w:val="00BB3352"/>
    <w:rsid w:val="00BB3A8A"/>
    <w:rsid w:val="00BB5C70"/>
    <w:rsid w:val="00BB63D2"/>
    <w:rsid w:val="00BB68AA"/>
    <w:rsid w:val="00BB6F39"/>
    <w:rsid w:val="00BB795D"/>
    <w:rsid w:val="00BC1380"/>
    <w:rsid w:val="00BC1F27"/>
    <w:rsid w:val="00BC44A4"/>
    <w:rsid w:val="00BC5377"/>
    <w:rsid w:val="00BD0251"/>
    <w:rsid w:val="00BD0B0D"/>
    <w:rsid w:val="00BD1D00"/>
    <w:rsid w:val="00BD1D25"/>
    <w:rsid w:val="00BD1E3C"/>
    <w:rsid w:val="00BD2246"/>
    <w:rsid w:val="00BD32ED"/>
    <w:rsid w:val="00BD5E89"/>
    <w:rsid w:val="00BD6849"/>
    <w:rsid w:val="00BE0A18"/>
    <w:rsid w:val="00BE372E"/>
    <w:rsid w:val="00BE3962"/>
    <w:rsid w:val="00BE554B"/>
    <w:rsid w:val="00BE6E8F"/>
    <w:rsid w:val="00BE72FF"/>
    <w:rsid w:val="00BF63F0"/>
    <w:rsid w:val="00BF71A1"/>
    <w:rsid w:val="00BF72AA"/>
    <w:rsid w:val="00BF7714"/>
    <w:rsid w:val="00BF799E"/>
    <w:rsid w:val="00C01141"/>
    <w:rsid w:val="00C012AB"/>
    <w:rsid w:val="00C068BC"/>
    <w:rsid w:val="00C1005E"/>
    <w:rsid w:val="00C10095"/>
    <w:rsid w:val="00C1252F"/>
    <w:rsid w:val="00C12BC8"/>
    <w:rsid w:val="00C12EB0"/>
    <w:rsid w:val="00C14F2D"/>
    <w:rsid w:val="00C156F8"/>
    <w:rsid w:val="00C162A3"/>
    <w:rsid w:val="00C16D4A"/>
    <w:rsid w:val="00C17794"/>
    <w:rsid w:val="00C2032F"/>
    <w:rsid w:val="00C27B7A"/>
    <w:rsid w:val="00C3018F"/>
    <w:rsid w:val="00C311CC"/>
    <w:rsid w:val="00C322CE"/>
    <w:rsid w:val="00C325EE"/>
    <w:rsid w:val="00C326E1"/>
    <w:rsid w:val="00C339B1"/>
    <w:rsid w:val="00C34735"/>
    <w:rsid w:val="00C34996"/>
    <w:rsid w:val="00C35139"/>
    <w:rsid w:val="00C35A2A"/>
    <w:rsid w:val="00C37CC1"/>
    <w:rsid w:val="00C37DF4"/>
    <w:rsid w:val="00C412C6"/>
    <w:rsid w:val="00C43DB1"/>
    <w:rsid w:val="00C43E6E"/>
    <w:rsid w:val="00C44DFD"/>
    <w:rsid w:val="00C4542B"/>
    <w:rsid w:val="00C45710"/>
    <w:rsid w:val="00C46F8D"/>
    <w:rsid w:val="00C47876"/>
    <w:rsid w:val="00C47DE7"/>
    <w:rsid w:val="00C504FF"/>
    <w:rsid w:val="00C51043"/>
    <w:rsid w:val="00C515B7"/>
    <w:rsid w:val="00C54706"/>
    <w:rsid w:val="00C54872"/>
    <w:rsid w:val="00C57DE4"/>
    <w:rsid w:val="00C6068B"/>
    <w:rsid w:val="00C60A19"/>
    <w:rsid w:val="00C611B7"/>
    <w:rsid w:val="00C61F70"/>
    <w:rsid w:val="00C624BF"/>
    <w:rsid w:val="00C62DDE"/>
    <w:rsid w:val="00C63397"/>
    <w:rsid w:val="00C64CC6"/>
    <w:rsid w:val="00C65A34"/>
    <w:rsid w:val="00C661E5"/>
    <w:rsid w:val="00C66A97"/>
    <w:rsid w:val="00C71221"/>
    <w:rsid w:val="00C722ED"/>
    <w:rsid w:val="00C72C41"/>
    <w:rsid w:val="00C7718B"/>
    <w:rsid w:val="00C77E33"/>
    <w:rsid w:val="00C8001A"/>
    <w:rsid w:val="00C81298"/>
    <w:rsid w:val="00C8200F"/>
    <w:rsid w:val="00C82843"/>
    <w:rsid w:val="00C82AD4"/>
    <w:rsid w:val="00C857B4"/>
    <w:rsid w:val="00C85F9A"/>
    <w:rsid w:val="00C875BE"/>
    <w:rsid w:val="00C87624"/>
    <w:rsid w:val="00C90CF7"/>
    <w:rsid w:val="00C9106E"/>
    <w:rsid w:val="00C91609"/>
    <w:rsid w:val="00C924DD"/>
    <w:rsid w:val="00C95414"/>
    <w:rsid w:val="00C964F4"/>
    <w:rsid w:val="00C972BA"/>
    <w:rsid w:val="00C97440"/>
    <w:rsid w:val="00CA0320"/>
    <w:rsid w:val="00CA048F"/>
    <w:rsid w:val="00CA1BDD"/>
    <w:rsid w:val="00CA25A9"/>
    <w:rsid w:val="00CA2BB6"/>
    <w:rsid w:val="00CA3192"/>
    <w:rsid w:val="00CA3F21"/>
    <w:rsid w:val="00CA43E7"/>
    <w:rsid w:val="00CA53B5"/>
    <w:rsid w:val="00CA5E78"/>
    <w:rsid w:val="00CA7009"/>
    <w:rsid w:val="00CA71A3"/>
    <w:rsid w:val="00CB1308"/>
    <w:rsid w:val="00CB1F65"/>
    <w:rsid w:val="00CB2299"/>
    <w:rsid w:val="00CB2959"/>
    <w:rsid w:val="00CB304B"/>
    <w:rsid w:val="00CB3447"/>
    <w:rsid w:val="00CB43C5"/>
    <w:rsid w:val="00CB56EA"/>
    <w:rsid w:val="00CB5954"/>
    <w:rsid w:val="00CB6A67"/>
    <w:rsid w:val="00CB7630"/>
    <w:rsid w:val="00CC28A4"/>
    <w:rsid w:val="00CC3D5D"/>
    <w:rsid w:val="00CC4C76"/>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0E2A"/>
    <w:rsid w:val="00CF1FB6"/>
    <w:rsid w:val="00CF6CCB"/>
    <w:rsid w:val="00D01F1B"/>
    <w:rsid w:val="00D024DF"/>
    <w:rsid w:val="00D02889"/>
    <w:rsid w:val="00D036A1"/>
    <w:rsid w:val="00D04C7C"/>
    <w:rsid w:val="00D05C88"/>
    <w:rsid w:val="00D06089"/>
    <w:rsid w:val="00D073D7"/>
    <w:rsid w:val="00D07BC7"/>
    <w:rsid w:val="00D127EA"/>
    <w:rsid w:val="00D1330B"/>
    <w:rsid w:val="00D16C5C"/>
    <w:rsid w:val="00D17DF3"/>
    <w:rsid w:val="00D20002"/>
    <w:rsid w:val="00D21756"/>
    <w:rsid w:val="00D219DA"/>
    <w:rsid w:val="00D22DA0"/>
    <w:rsid w:val="00D22DC6"/>
    <w:rsid w:val="00D2579C"/>
    <w:rsid w:val="00D25E32"/>
    <w:rsid w:val="00D2628D"/>
    <w:rsid w:val="00D27262"/>
    <w:rsid w:val="00D27D2A"/>
    <w:rsid w:val="00D30196"/>
    <w:rsid w:val="00D302D4"/>
    <w:rsid w:val="00D31B09"/>
    <w:rsid w:val="00D31EE3"/>
    <w:rsid w:val="00D3439E"/>
    <w:rsid w:val="00D3489A"/>
    <w:rsid w:val="00D34F5E"/>
    <w:rsid w:val="00D3552B"/>
    <w:rsid w:val="00D3595E"/>
    <w:rsid w:val="00D4036A"/>
    <w:rsid w:val="00D42CC5"/>
    <w:rsid w:val="00D43285"/>
    <w:rsid w:val="00D45159"/>
    <w:rsid w:val="00D5039C"/>
    <w:rsid w:val="00D51BCB"/>
    <w:rsid w:val="00D548A3"/>
    <w:rsid w:val="00D55C0C"/>
    <w:rsid w:val="00D62284"/>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3712"/>
    <w:rsid w:val="00DA3DFC"/>
    <w:rsid w:val="00DA5DD0"/>
    <w:rsid w:val="00DA7A52"/>
    <w:rsid w:val="00DB00B3"/>
    <w:rsid w:val="00DB0FB3"/>
    <w:rsid w:val="00DB1244"/>
    <w:rsid w:val="00DB23CF"/>
    <w:rsid w:val="00DB263D"/>
    <w:rsid w:val="00DB3869"/>
    <w:rsid w:val="00DB5104"/>
    <w:rsid w:val="00DB573F"/>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02"/>
    <w:rsid w:val="00E004F9"/>
    <w:rsid w:val="00E00849"/>
    <w:rsid w:val="00E00DAB"/>
    <w:rsid w:val="00E01C5E"/>
    <w:rsid w:val="00E06105"/>
    <w:rsid w:val="00E06365"/>
    <w:rsid w:val="00E075F9"/>
    <w:rsid w:val="00E07863"/>
    <w:rsid w:val="00E07891"/>
    <w:rsid w:val="00E11B2E"/>
    <w:rsid w:val="00E11E65"/>
    <w:rsid w:val="00E12FA7"/>
    <w:rsid w:val="00E13260"/>
    <w:rsid w:val="00E135BB"/>
    <w:rsid w:val="00E15586"/>
    <w:rsid w:val="00E16B4D"/>
    <w:rsid w:val="00E23909"/>
    <w:rsid w:val="00E2394C"/>
    <w:rsid w:val="00E25F82"/>
    <w:rsid w:val="00E26B92"/>
    <w:rsid w:val="00E2736E"/>
    <w:rsid w:val="00E30060"/>
    <w:rsid w:val="00E31D3F"/>
    <w:rsid w:val="00E337DD"/>
    <w:rsid w:val="00E351C6"/>
    <w:rsid w:val="00E3609F"/>
    <w:rsid w:val="00E360A2"/>
    <w:rsid w:val="00E374CE"/>
    <w:rsid w:val="00E4068A"/>
    <w:rsid w:val="00E42586"/>
    <w:rsid w:val="00E47F9D"/>
    <w:rsid w:val="00E509C3"/>
    <w:rsid w:val="00E51606"/>
    <w:rsid w:val="00E51B31"/>
    <w:rsid w:val="00E5246A"/>
    <w:rsid w:val="00E52618"/>
    <w:rsid w:val="00E53BE7"/>
    <w:rsid w:val="00E55904"/>
    <w:rsid w:val="00E62702"/>
    <w:rsid w:val="00E62831"/>
    <w:rsid w:val="00E635BB"/>
    <w:rsid w:val="00E63746"/>
    <w:rsid w:val="00E6442D"/>
    <w:rsid w:val="00E650FA"/>
    <w:rsid w:val="00E70594"/>
    <w:rsid w:val="00E72BEB"/>
    <w:rsid w:val="00E72C67"/>
    <w:rsid w:val="00E7391D"/>
    <w:rsid w:val="00E7419A"/>
    <w:rsid w:val="00E7438B"/>
    <w:rsid w:val="00E74E9E"/>
    <w:rsid w:val="00E74F90"/>
    <w:rsid w:val="00E767A5"/>
    <w:rsid w:val="00E8013F"/>
    <w:rsid w:val="00E80C98"/>
    <w:rsid w:val="00E80DD0"/>
    <w:rsid w:val="00E82468"/>
    <w:rsid w:val="00E83BE7"/>
    <w:rsid w:val="00E8562C"/>
    <w:rsid w:val="00E869B4"/>
    <w:rsid w:val="00E91EB9"/>
    <w:rsid w:val="00E92675"/>
    <w:rsid w:val="00E927BD"/>
    <w:rsid w:val="00E9281A"/>
    <w:rsid w:val="00E93794"/>
    <w:rsid w:val="00E94D41"/>
    <w:rsid w:val="00E95706"/>
    <w:rsid w:val="00E9582B"/>
    <w:rsid w:val="00E95E2B"/>
    <w:rsid w:val="00E969BD"/>
    <w:rsid w:val="00EA00BC"/>
    <w:rsid w:val="00EA02C9"/>
    <w:rsid w:val="00EA11A7"/>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26D"/>
    <w:rsid w:val="00EC758F"/>
    <w:rsid w:val="00EC792E"/>
    <w:rsid w:val="00ED025C"/>
    <w:rsid w:val="00ED3573"/>
    <w:rsid w:val="00ED5B50"/>
    <w:rsid w:val="00ED5EC5"/>
    <w:rsid w:val="00ED77DE"/>
    <w:rsid w:val="00ED79F0"/>
    <w:rsid w:val="00ED7A16"/>
    <w:rsid w:val="00EE0869"/>
    <w:rsid w:val="00EE2069"/>
    <w:rsid w:val="00EE2BBE"/>
    <w:rsid w:val="00EE3407"/>
    <w:rsid w:val="00EE3C07"/>
    <w:rsid w:val="00EE4D26"/>
    <w:rsid w:val="00EE4F2A"/>
    <w:rsid w:val="00EE4F38"/>
    <w:rsid w:val="00EE503D"/>
    <w:rsid w:val="00EE5A37"/>
    <w:rsid w:val="00EE601D"/>
    <w:rsid w:val="00EE7880"/>
    <w:rsid w:val="00EE79AA"/>
    <w:rsid w:val="00EE7D9E"/>
    <w:rsid w:val="00EE7DBB"/>
    <w:rsid w:val="00EF0061"/>
    <w:rsid w:val="00EF0CA9"/>
    <w:rsid w:val="00EF16BE"/>
    <w:rsid w:val="00EF1BD6"/>
    <w:rsid w:val="00EF212A"/>
    <w:rsid w:val="00EF2FB8"/>
    <w:rsid w:val="00EF53F8"/>
    <w:rsid w:val="00EF5CD5"/>
    <w:rsid w:val="00EF5D6A"/>
    <w:rsid w:val="00EF5F1F"/>
    <w:rsid w:val="00F02611"/>
    <w:rsid w:val="00F02C1F"/>
    <w:rsid w:val="00F04D02"/>
    <w:rsid w:val="00F060BC"/>
    <w:rsid w:val="00F06A1E"/>
    <w:rsid w:val="00F0716A"/>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0C19"/>
    <w:rsid w:val="00F41976"/>
    <w:rsid w:val="00F4264B"/>
    <w:rsid w:val="00F445FB"/>
    <w:rsid w:val="00F44819"/>
    <w:rsid w:val="00F46EDB"/>
    <w:rsid w:val="00F5045D"/>
    <w:rsid w:val="00F5153C"/>
    <w:rsid w:val="00F54774"/>
    <w:rsid w:val="00F55CA7"/>
    <w:rsid w:val="00F577C4"/>
    <w:rsid w:val="00F579F2"/>
    <w:rsid w:val="00F60759"/>
    <w:rsid w:val="00F61A41"/>
    <w:rsid w:val="00F63389"/>
    <w:rsid w:val="00F63C6E"/>
    <w:rsid w:val="00F63FEA"/>
    <w:rsid w:val="00F6506A"/>
    <w:rsid w:val="00F65DA2"/>
    <w:rsid w:val="00F67021"/>
    <w:rsid w:val="00F679BA"/>
    <w:rsid w:val="00F71E36"/>
    <w:rsid w:val="00F72103"/>
    <w:rsid w:val="00F72353"/>
    <w:rsid w:val="00F7243D"/>
    <w:rsid w:val="00F73FA0"/>
    <w:rsid w:val="00F76789"/>
    <w:rsid w:val="00F7680C"/>
    <w:rsid w:val="00F82237"/>
    <w:rsid w:val="00F838C2"/>
    <w:rsid w:val="00F847D2"/>
    <w:rsid w:val="00F857F2"/>
    <w:rsid w:val="00F859F9"/>
    <w:rsid w:val="00F86887"/>
    <w:rsid w:val="00F86FCC"/>
    <w:rsid w:val="00F9004E"/>
    <w:rsid w:val="00F91AF4"/>
    <w:rsid w:val="00F932DC"/>
    <w:rsid w:val="00F937E4"/>
    <w:rsid w:val="00F95639"/>
    <w:rsid w:val="00F9586B"/>
    <w:rsid w:val="00F96A62"/>
    <w:rsid w:val="00F96A88"/>
    <w:rsid w:val="00F97467"/>
    <w:rsid w:val="00FA0354"/>
    <w:rsid w:val="00FA3A47"/>
    <w:rsid w:val="00FA6AC0"/>
    <w:rsid w:val="00FA6B51"/>
    <w:rsid w:val="00FA7DD6"/>
    <w:rsid w:val="00FB00A5"/>
    <w:rsid w:val="00FB07D7"/>
    <w:rsid w:val="00FB0E91"/>
    <w:rsid w:val="00FB27BB"/>
    <w:rsid w:val="00FB2B67"/>
    <w:rsid w:val="00FB2C81"/>
    <w:rsid w:val="00FB2CFB"/>
    <w:rsid w:val="00FB2F85"/>
    <w:rsid w:val="00FB3EDF"/>
    <w:rsid w:val="00FB4D42"/>
    <w:rsid w:val="00FB7484"/>
    <w:rsid w:val="00FB7919"/>
    <w:rsid w:val="00FC16BD"/>
    <w:rsid w:val="00FC2AD0"/>
    <w:rsid w:val="00FC47F0"/>
    <w:rsid w:val="00FC560D"/>
    <w:rsid w:val="00FC62C3"/>
    <w:rsid w:val="00FC7833"/>
    <w:rsid w:val="00FD2D65"/>
    <w:rsid w:val="00FD412E"/>
    <w:rsid w:val="00FD448A"/>
    <w:rsid w:val="00FD4E10"/>
    <w:rsid w:val="00FD7E24"/>
    <w:rsid w:val="00FE0776"/>
    <w:rsid w:val="00FE08C2"/>
    <w:rsid w:val="00FE302D"/>
    <w:rsid w:val="00FE53B0"/>
    <w:rsid w:val="00FE63B4"/>
    <w:rsid w:val="00FF1392"/>
    <w:rsid w:val="00FF3D2C"/>
    <w:rsid w:val="00FF4263"/>
    <w:rsid w:val="00FF46B6"/>
    <w:rsid w:val="00FF6812"/>
    <w:rsid w:val="00FF70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41"/>
    <o:shapelayout v:ext="edit">
      <o:idmap v:ext="edit" data="1"/>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 w:type="numbering" w:customStyle="1" w:styleId="NoList1">
    <w:name w:val="No List1"/>
    <w:next w:val="NoList"/>
    <w:uiPriority w:val="99"/>
    <w:semiHidden/>
    <w:unhideWhenUsed/>
    <w:rsid w:val="00F6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24780700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1982996974">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671" Type="http://schemas.openxmlformats.org/officeDocument/2006/relationships/hyperlink" Target="http://www.legislation.act.gov.au/sl/2012-2" TargetMode="External"/><Relationship Id="rId769" Type="http://schemas.openxmlformats.org/officeDocument/2006/relationships/hyperlink" Target="http://www.legislation.act.gov.au/a/2013-24/default.asp" TargetMode="External"/><Relationship Id="rId976" Type="http://schemas.openxmlformats.org/officeDocument/2006/relationships/footer" Target="footer22.xml"/><Relationship Id="rId21" Type="http://schemas.openxmlformats.org/officeDocument/2006/relationships/footer" Target="footer3.xml"/><Relationship Id="rId324" Type="http://schemas.openxmlformats.org/officeDocument/2006/relationships/hyperlink" Target="http://www.legislation.act.gov.au/sl/2017-44/default.asp" TargetMode="External"/><Relationship Id="rId531" Type="http://schemas.openxmlformats.org/officeDocument/2006/relationships/hyperlink" Target="https://www.legislation.act.gov.au/sl/2019-29/" TargetMode="External"/><Relationship Id="rId629" Type="http://schemas.openxmlformats.org/officeDocument/2006/relationships/hyperlink" Target="http://www.legislation.act.gov.au/sl/2019-15/" TargetMode="External"/><Relationship Id="rId170" Type="http://schemas.openxmlformats.org/officeDocument/2006/relationships/hyperlink" Target="http://www.legislation.act.gov.au/sl/2000-14" TargetMode="External"/><Relationship Id="rId836" Type="http://schemas.openxmlformats.org/officeDocument/2006/relationships/hyperlink" Target="http://www.legislation.act.gov.au/a/2011-15" TargetMode="External"/><Relationship Id="rId268" Type="http://schemas.openxmlformats.org/officeDocument/2006/relationships/hyperlink" Target="http://www.legislation.act.gov.au/sl/2018-3/default.asp" TargetMode="External"/><Relationship Id="rId475" Type="http://schemas.openxmlformats.org/officeDocument/2006/relationships/hyperlink" Target="http://www.legislation.act.gov.au/sl/2011-15" TargetMode="External"/><Relationship Id="rId682" Type="http://schemas.openxmlformats.org/officeDocument/2006/relationships/hyperlink" Target="http://www.legislation.act.gov.au/sl/2017-23/default.asp" TargetMode="External"/><Relationship Id="rId903" Type="http://schemas.openxmlformats.org/officeDocument/2006/relationships/hyperlink" Target="http://www.legislation.act.gov.au/sl/2017-23/default.asp" TargetMode="External"/><Relationship Id="rId32" Type="http://schemas.openxmlformats.org/officeDocument/2006/relationships/hyperlink" Target="http://www.legislation.act.gov.au/sl/2017-43/default.asp" TargetMode="External"/><Relationship Id="rId128" Type="http://schemas.openxmlformats.org/officeDocument/2006/relationships/header" Target="header8.xml"/><Relationship Id="rId335" Type="http://schemas.openxmlformats.org/officeDocument/2006/relationships/hyperlink" Target="https://legislation.act.gov.au/a/2021-14/" TargetMode="External"/><Relationship Id="rId542" Type="http://schemas.openxmlformats.org/officeDocument/2006/relationships/hyperlink" Target="http://www.legislation.act.gov.au/sl/2012-22" TargetMode="External"/><Relationship Id="rId181" Type="http://schemas.openxmlformats.org/officeDocument/2006/relationships/hyperlink" Target="http://www.legislation.act.gov.au/sl/2005-22" TargetMode="External"/><Relationship Id="rId402" Type="http://schemas.openxmlformats.org/officeDocument/2006/relationships/hyperlink" Target="http://www.legislation.act.gov.au/sl/2014-18" TargetMode="External"/><Relationship Id="rId847" Type="http://schemas.openxmlformats.org/officeDocument/2006/relationships/hyperlink" Target="http://www.legislation.act.gov.au/sl/2012-22" TargetMode="External"/><Relationship Id="rId279" Type="http://schemas.openxmlformats.org/officeDocument/2006/relationships/hyperlink" Target="http://www.legislation.act.gov.au/a/2019-12" TargetMode="External"/><Relationship Id="rId486" Type="http://schemas.openxmlformats.org/officeDocument/2006/relationships/hyperlink" Target="http://www.legislation.act.gov.au/a/2019-21/default.asp" TargetMode="External"/><Relationship Id="rId693" Type="http://schemas.openxmlformats.org/officeDocument/2006/relationships/hyperlink" Target="http://www.legislation.act.gov.au/sl/2012-22" TargetMode="External"/><Relationship Id="rId707" Type="http://schemas.openxmlformats.org/officeDocument/2006/relationships/hyperlink" Target="http://www.legislation.act.gov.au/sl/2014-18" TargetMode="External"/><Relationship Id="rId914" Type="http://schemas.openxmlformats.org/officeDocument/2006/relationships/hyperlink" Target="http://www.legislation.act.gov.au/sl/2018-6/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nsw.gov.au/" TargetMode="External"/><Relationship Id="rId346" Type="http://schemas.openxmlformats.org/officeDocument/2006/relationships/hyperlink" Target="http://www.legislation.act.gov.au/a/2012-16" TargetMode="External"/><Relationship Id="rId553" Type="http://schemas.openxmlformats.org/officeDocument/2006/relationships/hyperlink" Target="http://www.legislation.act.gov.au/sl/2019-27/default.asp" TargetMode="External"/><Relationship Id="rId760" Type="http://schemas.openxmlformats.org/officeDocument/2006/relationships/hyperlink" Target="http://www.legislation.act.gov.au/sl/2021-10/" TargetMode="External"/><Relationship Id="rId192" Type="http://schemas.openxmlformats.org/officeDocument/2006/relationships/hyperlink" Target="http://www.legislation.act.gov.au/a/2007-24" TargetMode="External"/><Relationship Id="rId206" Type="http://schemas.openxmlformats.org/officeDocument/2006/relationships/hyperlink" Target="http://www.legislation.act.gov.au/sl/2009-52" TargetMode="External"/><Relationship Id="rId413" Type="http://schemas.openxmlformats.org/officeDocument/2006/relationships/hyperlink" Target="http://www.legislation.act.gov.au/sl/2015-25" TargetMode="External"/><Relationship Id="rId858" Type="http://schemas.openxmlformats.org/officeDocument/2006/relationships/hyperlink" Target="http://www.legislation.act.gov.au/sl/2013-14" TargetMode="External"/><Relationship Id="rId497" Type="http://schemas.openxmlformats.org/officeDocument/2006/relationships/hyperlink" Target="http://www.legislation.act.gov.au/sl/2009-52" TargetMode="External"/><Relationship Id="rId620" Type="http://schemas.openxmlformats.org/officeDocument/2006/relationships/hyperlink" Target="http://www.legislation.act.gov.au/sl/2013-14" TargetMode="External"/><Relationship Id="rId718" Type="http://schemas.openxmlformats.org/officeDocument/2006/relationships/hyperlink" Target="http://www.legislation.act.gov.au/sl/2007-41" TargetMode="External"/><Relationship Id="rId925" Type="http://schemas.openxmlformats.org/officeDocument/2006/relationships/hyperlink" Target="http://www.legislation.act.gov.au/sl/2018-19/default.asp" TargetMode="External"/><Relationship Id="rId357" Type="http://schemas.openxmlformats.org/officeDocument/2006/relationships/hyperlink" Target="http://www.legislation.act.gov.au/a/2012-16"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1-14" TargetMode="External"/><Relationship Id="rId564" Type="http://schemas.openxmlformats.org/officeDocument/2006/relationships/hyperlink" Target="http://www.legislation.act.gov.au/sl/2016-18" TargetMode="External"/><Relationship Id="rId771" Type="http://schemas.openxmlformats.org/officeDocument/2006/relationships/hyperlink" Target="http://www.legislation.act.gov.au/sl/2021-10/" TargetMode="External"/><Relationship Id="rId869" Type="http://schemas.openxmlformats.org/officeDocument/2006/relationships/hyperlink" Target="http://www.legislation.act.gov.au/a/2014-25" TargetMode="External"/><Relationship Id="rId424" Type="http://schemas.openxmlformats.org/officeDocument/2006/relationships/hyperlink" Target="http://www.legislation.act.gov.au/sl/2012-2" TargetMode="External"/><Relationship Id="rId631" Type="http://schemas.openxmlformats.org/officeDocument/2006/relationships/hyperlink" Target="http://www.legislation.act.gov.au/sl/2021-10/" TargetMode="External"/><Relationship Id="rId729" Type="http://schemas.openxmlformats.org/officeDocument/2006/relationships/hyperlink" Target="http://www.legislation.act.gov.au/sl/2019-27/default.asp" TargetMode="External"/><Relationship Id="rId270" Type="http://schemas.openxmlformats.org/officeDocument/2006/relationships/hyperlink" Target="http://www.legislation.act.gov.au/sl/2018-6/default.asp" TargetMode="External"/><Relationship Id="rId936" Type="http://schemas.openxmlformats.org/officeDocument/2006/relationships/hyperlink" Target="http://www.legislation.act.gov.au/sl/2019-15/" TargetMode="External"/><Relationship Id="rId65" Type="http://schemas.openxmlformats.org/officeDocument/2006/relationships/hyperlink" Target="http://www.legislation.act.gov.au/a/1999-77/default.asp" TargetMode="External"/><Relationship Id="rId130" Type="http://schemas.openxmlformats.org/officeDocument/2006/relationships/footer" Target="footer10.xml"/><Relationship Id="rId368" Type="http://schemas.openxmlformats.org/officeDocument/2006/relationships/hyperlink" Target="http://www.legislation.act.gov.au/a/2012-16" TargetMode="External"/><Relationship Id="rId575" Type="http://schemas.openxmlformats.org/officeDocument/2006/relationships/hyperlink" Target="http://www.legislation.act.gov.au/sl/2010-4" TargetMode="External"/><Relationship Id="rId782" Type="http://schemas.openxmlformats.org/officeDocument/2006/relationships/hyperlink" Target="http://www.legislation.act.gov.au/sl/2005-22" TargetMode="External"/><Relationship Id="rId228" Type="http://schemas.openxmlformats.org/officeDocument/2006/relationships/hyperlink" Target="http://www.legislation.act.gov.au/a/2013-13/default.asp" TargetMode="External"/><Relationship Id="rId435" Type="http://schemas.openxmlformats.org/officeDocument/2006/relationships/hyperlink" Target="http://www.legislation.act.gov.au/a/2013-52" TargetMode="External"/><Relationship Id="rId642" Type="http://schemas.openxmlformats.org/officeDocument/2006/relationships/hyperlink" Target="http://www.legislation.act.gov.au/a/2016-14" TargetMode="External"/><Relationship Id="rId281" Type="http://schemas.openxmlformats.org/officeDocument/2006/relationships/hyperlink" Target="https://www.legislation.act.gov.au/sl/2019-13/" TargetMode="External"/><Relationship Id="rId502" Type="http://schemas.openxmlformats.org/officeDocument/2006/relationships/hyperlink" Target="http://www.legislation.act.gov.au/sl/2013-19" TargetMode="External"/><Relationship Id="rId947" Type="http://schemas.openxmlformats.org/officeDocument/2006/relationships/hyperlink" Target="http://www.legislation.act.gov.au/sl/2020-8/" TargetMode="External"/><Relationship Id="rId76" Type="http://schemas.openxmlformats.org/officeDocument/2006/relationships/hyperlink" Target="http://www.legislation.act.gov.au/a/1999-77/default.asp" TargetMode="External"/><Relationship Id="rId141" Type="http://schemas.openxmlformats.org/officeDocument/2006/relationships/hyperlink" Target="https://www.legislation.act.gov.au/a/db_49155/" TargetMode="External"/><Relationship Id="rId379" Type="http://schemas.openxmlformats.org/officeDocument/2006/relationships/hyperlink" Target="http://www.legislation.act.gov.au/sl/2013-11" TargetMode="External"/><Relationship Id="rId586" Type="http://schemas.openxmlformats.org/officeDocument/2006/relationships/hyperlink" Target="http://www.legislation.act.gov.au/sl/2016-18" TargetMode="External"/><Relationship Id="rId793" Type="http://schemas.openxmlformats.org/officeDocument/2006/relationships/hyperlink" Target="http://www.legislation.act.gov.au/a/2007-6" TargetMode="External"/><Relationship Id="rId807" Type="http://schemas.openxmlformats.org/officeDocument/2006/relationships/hyperlink" Target="http://www.legislation.act.gov.au/a/2008-39" TargetMode="External"/><Relationship Id="rId7" Type="http://schemas.openxmlformats.org/officeDocument/2006/relationships/image" Target="media/image1.png"/><Relationship Id="rId239" Type="http://schemas.openxmlformats.org/officeDocument/2006/relationships/hyperlink" Target="http://www.legislation.act.gov.au/cn/2014-2/default.asp" TargetMode="External"/><Relationship Id="rId446" Type="http://schemas.openxmlformats.org/officeDocument/2006/relationships/hyperlink" Target="http://www.legislation.act.gov.au/sl/2020-22/" TargetMode="External"/><Relationship Id="rId653" Type="http://schemas.openxmlformats.org/officeDocument/2006/relationships/hyperlink" Target="http://www.legislation.act.gov.au/sl/2018-19/default.asp" TargetMode="External"/><Relationship Id="rId292" Type="http://schemas.openxmlformats.org/officeDocument/2006/relationships/hyperlink" Target="https://www.legislation.act.gov.au/sl/2021-10/" TargetMode="External"/><Relationship Id="rId306" Type="http://schemas.openxmlformats.org/officeDocument/2006/relationships/hyperlink" Target="http://www.legislation.act.gov.au/a/2012-16" TargetMode="External"/><Relationship Id="rId860" Type="http://schemas.openxmlformats.org/officeDocument/2006/relationships/hyperlink" Target="http://www.legislation.act.gov.au/sl/2013-20" TargetMode="External"/><Relationship Id="rId958" Type="http://schemas.openxmlformats.org/officeDocument/2006/relationships/hyperlink" Target="http://www.legislation.act.gov.au/sl/2021-18/" TargetMode="External"/><Relationship Id="rId87" Type="http://schemas.openxmlformats.org/officeDocument/2006/relationships/hyperlink" Target="http://www.comlaw.gov.au/Details/C2013C00096" TargetMode="External"/><Relationship Id="rId513" Type="http://schemas.openxmlformats.org/officeDocument/2006/relationships/hyperlink" Target="http://www.legislation.act.gov.au/sl/2009-52" TargetMode="External"/><Relationship Id="rId597" Type="http://schemas.openxmlformats.org/officeDocument/2006/relationships/hyperlink" Target="http://www.legislation.act.gov.au/sl/2011-15" TargetMode="External"/><Relationship Id="rId720" Type="http://schemas.openxmlformats.org/officeDocument/2006/relationships/hyperlink" Target="http://www.legislation.act.gov.au/sl/2011-15" TargetMode="External"/><Relationship Id="rId818" Type="http://schemas.openxmlformats.org/officeDocument/2006/relationships/hyperlink" Target="http://www.legislation.act.gov.au/sl/2010-5"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sl/2019-27/default.asp" TargetMode="External"/><Relationship Id="rId664" Type="http://schemas.openxmlformats.org/officeDocument/2006/relationships/hyperlink" Target="http://www.legislation.act.gov.au/sl/2006-32" TargetMode="External"/><Relationship Id="rId871" Type="http://schemas.openxmlformats.org/officeDocument/2006/relationships/hyperlink" Target="http://www.legislation.act.gov.au/sl/2014-8/default.asp" TargetMode="External"/><Relationship Id="rId969" Type="http://schemas.openxmlformats.org/officeDocument/2006/relationships/footer" Target="footer18.xml"/><Relationship Id="rId14" Type="http://schemas.openxmlformats.org/officeDocument/2006/relationships/hyperlink" Target="http://www.legislation.act.gov.au/a/2001-14" TargetMode="External"/><Relationship Id="rId317" Type="http://schemas.openxmlformats.org/officeDocument/2006/relationships/hyperlink" Target="https://legislation.act.gov.au/a/2021-14/" TargetMode="External"/><Relationship Id="rId524" Type="http://schemas.openxmlformats.org/officeDocument/2006/relationships/hyperlink" Target="http://www.legislation.act.gov.au/sl/2014-8/default.asp" TargetMode="External"/><Relationship Id="rId731" Type="http://schemas.openxmlformats.org/officeDocument/2006/relationships/hyperlink" Target="http://www.legislation.act.gov.au/sl/2006-31" TargetMode="External"/><Relationship Id="rId98" Type="http://schemas.openxmlformats.org/officeDocument/2006/relationships/hyperlink" Target="http://www.legislation.act.gov.au/a/1999-77/default.asp" TargetMode="External"/><Relationship Id="rId163" Type="http://schemas.openxmlformats.org/officeDocument/2006/relationships/hyperlink" Target="http://www.legislation.act.gov.au/sl/2000-14" TargetMode="External"/><Relationship Id="rId370" Type="http://schemas.openxmlformats.org/officeDocument/2006/relationships/hyperlink" Target="http://www.legislation.act.gov.au/sl/2018-23/default.asp" TargetMode="External"/><Relationship Id="rId829" Type="http://schemas.openxmlformats.org/officeDocument/2006/relationships/hyperlink" Target="http://www.legislation.act.gov.au/a/2010-47" TargetMode="External"/><Relationship Id="rId230" Type="http://schemas.openxmlformats.org/officeDocument/2006/relationships/hyperlink" Target="http://www.legislation.act.gov.au/sl/2013-11" TargetMode="External"/><Relationship Id="rId468" Type="http://schemas.openxmlformats.org/officeDocument/2006/relationships/hyperlink" Target="http://www.legislation.act.gov.au/a/2019-12" TargetMode="External"/><Relationship Id="rId675" Type="http://schemas.openxmlformats.org/officeDocument/2006/relationships/hyperlink" Target="http://www.legislation.act.gov.au/sl/2014-18" TargetMode="External"/><Relationship Id="rId882" Type="http://schemas.openxmlformats.org/officeDocument/2006/relationships/hyperlink" Target="http://www.legislation.act.gov.au/sl/2015-33/default.asp" TargetMode="External"/><Relationship Id="rId25" Type="http://schemas.openxmlformats.org/officeDocument/2006/relationships/footer" Target="footer5.xml"/><Relationship Id="rId328" Type="http://schemas.openxmlformats.org/officeDocument/2006/relationships/hyperlink" Target="http://www.legislation.act.gov.au/a/2012-16" TargetMode="External"/><Relationship Id="rId535" Type="http://schemas.openxmlformats.org/officeDocument/2006/relationships/hyperlink" Target="http://www.legislation.act.gov.au/a/2008-1" TargetMode="External"/><Relationship Id="rId742" Type="http://schemas.openxmlformats.org/officeDocument/2006/relationships/hyperlink" Target="http://www.legislation.act.gov.au/sl/2013-19" TargetMode="External"/><Relationship Id="rId174" Type="http://schemas.openxmlformats.org/officeDocument/2006/relationships/hyperlink" Target="http://www.legislation.act.gov.au/sl/2017-43/default.asp" TargetMode="External"/><Relationship Id="rId381" Type="http://schemas.openxmlformats.org/officeDocument/2006/relationships/hyperlink" Target="http://www.legislation.act.gov.au/a/2019-21/default.asp" TargetMode="External"/><Relationship Id="rId602" Type="http://schemas.openxmlformats.org/officeDocument/2006/relationships/hyperlink" Target="http://www.legislation.act.gov.au/sl/2016-18" TargetMode="External"/><Relationship Id="rId241" Type="http://schemas.openxmlformats.org/officeDocument/2006/relationships/hyperlink" Target="http://www.legislation.act.gov.au/a/2013-51/default.asp" TargetMode="External"/><Relationship Id="rId479" Type="http://schemas.openxmlformats.org/officeDocument/2006/relationships/hyperlink" Target="http://www.legislation.act.gov.au/sl/2014-18" TargetMode="External"/><Relationship Id="rId686" Type="http://schemas.openxmlformats.org/officeDocument/2006/relationships/hyperlink" Target="http://www.legislation.act.gov.au/sl/2018-14/default.asp" TargetMode="External"/><Relationship Id="rId893" Type="http://schemas.openxmlformats.org/officeDocument/2006/relationships/hyperlink" Target="http://www.legislation.act.gov.au/sl/2016-15/default.asp" TargetMode="External"/><Relationship Id="rId907" Type="http://schemas.openxmlformats.org/officeDocument/2006/relationships/hyperlink" Target="http://www.legislation.act.gov.au/a/2017-38/default.asp" TargetMode="External"/><Relationship Id="rId36" Type="http://schemas.openxmlformats.org/officeDocument/2006/relationships/hyperlink" Target="http://www.legislation.act.gov.au/a/1999-77/default.asp" TargetMode="External"/><Relationship Id="rId339" Type="http://schemas.openxmlformats.org/officeDocument/2006/relationships/hyperlink" Target="http://www.legislation.act.gov.au/a/2017-21/default.asp" TargetMode="External"/><Relationship Id="rId546" Type="http://schemas.openxmlformats.org/officeDocument/2006/relationships/hyperlink" Target="http://www.legislation.act.gov.au/sl/2014-18" TargetMode="External"/><Relationship Id="rId753" Type="http://schemas.openxmlformats.org/officeDocument/2006/relationships/hyperlink" Target="http://www.legislation.act.gov.au/a/2010-18" TargetMode="External"/><Relationship Id="rId101" Type="http://schemas.openxmlformats.org/officeDocument/2006/relationships/hyperlink" Target="http://www.legislation.act.gov.au/a/2015-38" TargetMode="External"/><Relationship Id="rId185" Type="http://schemas.openxmlformats.org/officeDocument/2006/relationships/hyperlink" Target="http://www.legislation.act.gov.au/sl/2006-31" TargetMode="External"/><Relationship Id="rId406" Type="http://schemas.openxmlformats.org/officeDocument/2006/relationships/hyperlink" Target="http://www.legislation.act.gov.au/sl/2019-27/default.asp" TargetMode="External"/><Relationship Id="rId960" Type="http://schemas.openxmlformats.org/officeDocument/2006/relationships/hyperlink" Target="https://legislation.act.gov.au/a/2021-14/" TargetMode="External"/><Relationship Id="rId392" Type="http://schemas.openxmlformats.org/officeDocument/2006/relationships/hyperlink" Target="http://www.legislation.act.gov.au/sl/2019-14/default.asp" TargetMode="External"/><Relationship Id="rId613" Type="http://schemas.openxmlformats.org/officeDocument/2006/relationships/hyperlink" Target="http://www.legislation.act.gov.au/sl/2007-41" TargetMode="External"/><Relationship Id="rId697" Type="http://schemas.openxmlformats.org/officeDocument/2006/relationships/hyperlink" Target="http://www.legislation.act.gov.au/sl/2016-18" TargetMode="External"/><Relationship Id="rId820" Type="http://schemas.openxmlformats.org/officeDocument/2006/relationships/hyperlink" Target="http://www.legislation.act.gov.au/sl/2010-7" TargetMode="External"/><Relationship Id="rId918" Type="http://schemas.openxmlformats.org/officeDocument/2006/relationships/hyperlink" Target="http://www.legislation.act.gov.au/sl/2018-11/default.asp" TargetMode="External"/><Relationship Id="rId252" Type="http://schemas.openxmlformats.org/officeDocument/2006/relationships/hyperlink" Target="http://www.legislation.act.gov.au/sl/2015-44" TargetMode="External"/><Relationship Id="rId47" Type="http://schemas.openxmlformats.org/officeDocument/2006/relationships/hyperlink" Target="http://www.legislation.act.gov.au/sl/2000-13" TargetMode="External"/><Relationship Id="rId112" Type="http://schemas.openxmlformats.org/officeDocument/2006/relationships/hyperlink" Target="http://www.legislation.act.gov.au/a/1958-19" TargetMode="External"/><Relationship Id="rId557" Type="http://schemas.openxmlformats.org/officeDocument/2006/relationships/hyperlink" Target="http://www.legislation.act.gov.au/sl/2009-52" TargetMode="External"/><Relationship Id="rId764" Type="http://schemas.openxmlformats.org/officeDocument/2006/relationships/hyperlink" Target="http://www.legislation.act.gov.au/sl/2021-10/" TargetMode="External"/><Relationship Id="rId971" Type="http://schemas.openxmlformats.org/officeDocument/2006/relationships/header" Target="header18.xml"/><Relationship Id="rId196" Type="http://schemas.openxmlformats.org/officeDocument/2006/relationships/hyperlink" Target="http://www.legislation.act.gov.au/a/2007-44" TargetMode="External"/><Relationship Id="rId417" Type="http://schemas.openxmlformats.org/officeDocument/2006/relationships/hyperlink" Target="http://www.legislation.act.gov.au/sl/2021-10/" TargetMode="External"/><Relationship Id="rId624" Type="http://schemas.openxmlformats.org/officeDocument/2006/relationships/hyperlink" Target="http://www.legislation.act.gov.au/sl/2016-18" TargetMode="External"/><Relationship Id="rId831" Type="http://schemas.openxmlformats.org/officeDocument/2006/relationships/hyperlink" Target="http://www.legislation.act.gov.au/a/2011-3" TargetMode="External"/><Relationship Id="rId263" Type="http://schemas.openxmlformats.org/officeDocument/2006/relationships/hyperlink" Target="http://www.legislation.act.gov.au/a/2017-21/default.asp" TargetMode="External"/><Relationship Id="rId470" Type="http://schemas.openxmlformats.org/officeDocument/2006/relationships/hyperlink" Target="http://www.legislation.act.gov.au/sl/2021-10/" TargetMode="External"/><Relationship Id="rId929" Type="http://schemas.openxmlformats.org/officeDocument/2006/relationships/hyperlink" Target="http://www.legislation.act.gov.au/sl/2018-23/default.asp" TargetMode="External"/><Relationship Id="rId58" Type="http://schemas.openxmlformats.org/officeDocument/2006/relationships/hyperlink" Target="http://www.legislation.act.gov.au/a/1999-77/default.asp" TargetMode="External"/><Relationship Id="rId123" Type="http://schemas.openxmlformats.org/officeDocument/2006/relationships/hyperlink" Target="https://www.legislation.act.gov.au/a/db_49155/" TargetMode="External"/><Relationship Id="rId330" Type="http://schemas.openxmlformats.org/officeDocument/2006/relationships/hyperlink" Target="http://www.legislation.act.gov.au/a/2016-3/default.asp" TargetMode="External"/><Relationship Id="rId568" Type="http://schemas.openxmlformats.org/officeDocument/2006/relationships/hyperlink" Target="http://www.legislation.act.gov.au/sl/2021-10/" TargetMode="External"/><Relationship Id="rId733" Type="http://schemas.openxmlformats.org/officeDocument/2006/relationships/hyperlink" Target="http://www.legislation.act.gov.au/sl/2006-32" TargetMode="External"/><Relationship Id="rId775" Type="http://schemas.openxmlformats.org/officeDocument/2006/relationships/hyperlink" Target="http://www.legislation.act.gov.au/a/2013-24/default.asp" TargetMode="External"/><Relationship Id="rId940" Type="http://schemas.openxmlformats.org/officeDocument/2006/relationships/hyperlink" Target="http://www.legislation.act.gov.au/sl/2019-27/default.asp" TargetMode="External"/><Relationship Id="rId165" Type="http://schemas.openxmlformats.org/officeDocument/2006/relationships/hyperlink" Target="http://www.legislation.act.gov.au/sl/2002-3" TargetMode="External"/><Relationship Id="rId372" Type="http://schemas.openxmlformats.org/officeDocument/2006/relationships/hyperlink" Target="http://www.legislation.act.gov.au/sl/2013-11" TargetMode="External"/><Relationship Id="rId428" Type="http://schemas.openxmlformats.org/officeDocument/2006/relationships/hyperlink" Target="http://www.legislation.act.gov.au/sl/2014-18" TargetMode="External"/><Relationship Id="rId635" Type="http://schemas.openxmlformats.org/officeDocument/2006/relationships/hyperlink" Target="http://www.legislation.act.gov.au/sl/2009-52" TargetMode="External"/><Relationship Id="rId677" Type="http://schemas.openxmlformats.org/officeDocument/2006/relationships/hyperlink" Target="http://www.legislation.act.gov.au/sl/2015-33/default.asp" TargetMode="External"/><Relationship Id="rId800" Type="http://schemas.openxmlformats.org/officeDocument/2006/relationships/hyperlink" Target="http://www.legislation.act.gov.au/a/2007-25" TargetMode="External"/><Relationship Id="rId842" Type="http://schemas.openxmlformats.org/officeDocument/2006/relationships/hyperlink" Target="http://www.legislation.act.gov.au/sl/2011-28" TargetMode="External"/><Relationship Id="rId232" Type="http://schemas.openxmlformats.org/officeDocument/2006/relationships/hyperlink" Target="http://www.legislation.act.gov.au/a/2013-24/default.asp" TargetMode="External"/><Relationship Id="rId274" Type="http://schemas.openxmlformats.org/officeDocument/2006/relationships/hyperlink" Target="http://www.legislation.act.gov.au/sl/2018-16/default.asp" TargetMode="External"/><Relationship Id="rId481" Type="http://schemas.openxmlformats.org/officeDocument/2006/relationships/hyperlink" Target="http://www.legislation.act.gov.au/a/2015-30" TargetMode="External"/><Relationship Id="rId702" Type="http://schemas.openxmlformats.org/officeDocument/2006/relationships/hyperlink" Target="http://www.legislation.act.gov.au/a/2009-16" TargetMode="External"/><Relationship Id="rId884" Type="http://schemas.openxmlformats.org/officeDocument/2006/relationships/hyperlink" Target="http://www.legislation.act.gov.au/sl/2015-44"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nhvr.gov.au/" TargetMode="External"/><Relationship Id="rId537" Type="http://schemas.openxmlformats.org/officeDocument/2006/relationships/hyperlink" Target="http://www.legislation.act.gov.au/a/2010-47" TargetMode="External"/><Relationship Id="rId579" Type="http://schemas.openxmlformats.org/officeDocument/2006/relationships/hyperlink" Target="http://www.legislation.act.gov.au/a/2013-52" TargetMode="External"/><Relationship Id="rId744" Type="http://schemas.openxmlformats.org/officeDocument/2006/relationships/hyperlink" Target="http://www.legislation.act.gov.au/sl/2015-25" TargetMode="External"/><Relationship Id="rId786" Type="http://schemas.openxmlformats.org/officeDocument/2006/relationships/hyperlink" Target="http://www.legislation.act.gov.au/sl/2005-41" TargetMode="External"/><Relationship Id="rId951" Type="http://schemas.openxmlformats.org/officeDocument/2006/relationships/hyperlink" Target="http://www.legislation.act.gov.au/sl/2020-22/" TargetMode="External"/><Relationship Id="rId80" Type="http://schemas.openxmlformats.org/officeDocument/2006/relationships/hyperlink" Target="http://www.legislation.act.gov.au/a/1999-77/default.asp" TargetMode="External"/><Relationship Id="rId176" Type="http://schemas.openxmlformats.org/officeDocument/2006/relationships/header" Target="header12.xml"/><Relationship Id="rId341" Type="http://schemas.openxmlformats.org/officeDocument/2006/relationships/hyperlink" Target="http://www.legislation.act.gov.au/a/2012-24/default.asp" TargetMode="External"/><Relationship Id="rId383" Type="http://schemas.openxmlformats.org/officeDocument/2006/relationships/hyperlink" Target="http://www.legislation.act.gov.au/sl/2013-11" TargetMode="External"/><Relationship Id="rId439" Type="http://schemas.openxmlformats.org/officeDocument/2006/relationships/hyperlink" Target="http://www.legislation.act.gov.au/sl/2016-1" TargetMode="External"/><Relationship Id="rId590" Type="http://schemas.openxmlformats.org/officeDocument/2006/relationships/hyperlink" Target="http://www.legislation.act.gov.au/sl/2021-10/" TargetMode="External"/><Relationship Id="rId604" Type="http://schemas.openxmlformats.org/officeDocument/2006/relationships/hyperlink" Target="http://www.legislation.act.gov.au/sl/2017-30/default.asp" TargetMode="External"/><Relationship Id="rId646" Type="http://schemas.openxmlformats.org/officeDocument/2006/relationships/hyperlink" Target="http://www.legislation.act.gov.au/sl/2018-14/default.asp" TargetMode="External"/><Relationship Id="rId811" Type="http://schemas.openxmlformats.org/officeDocument/2006/relationships/hyperlink" Target="http://www.legislation.act.gov.au/a/2009-16" TargetMode="External"/><Relationship Id="rId201" Type="http://schemas.openxmlformats.org/officeDocument/2006/relationships/hyperlink" Target="http://www.legislation.act.gov.au/a/2008-39" TargetMode="External"/><Relationship Id="rId243" Type="http://schemas.openxmlformats.org/officeDocument/2006/relationships/hyperlink" Target="http://www.legislation.act.gov.au/sl/2014-8" TargetMode="External"/><Relationship Id="rId285" Type="http://schemas.openxmlformats.org/officeDocument/2006/relationships/hyperlink" Target="https://www.legislation.act.gov.au/sl/2019-27/" TargetMode="External"/><Relationship Id="rId450" Type="http://schemas.openxmlformats.org/officeDocument/2006/relationships/hyperlink" Target="http://www.legislation.act.gov.au/sl/2014-18" TargetMode="External"/><Relationship Id="rId506" Type="http://schemas.openxmlformats.org/officeDocument/2006/relationships/hyperlink" Target="http://www.legislation.act.gov.au/sl/2016-18" TargetMode="External"/><Relationship Id="rId688" Type="http://schemas.openxmlformats.org/officeDocument/2006/relationships/hyperlink" Target="http://www.legislation.act.gov.au/sl/2021-10/" TargetMode="External"/><Relationship Id="rId853" Type="http://schemas.openxmlformats.org/officeDocument/2006/relationships/hyperlink" Target="http://www.legislation.act.gov.au/sl/2013-11" TargetMode="External"/><Relationship Id="rId895" Type="http://schemas.openxmlformats.org/officeDocument/2006/relationships/hyperlink" Target="http://www.legislation.act.gov.au/sl/2016-18" TargetMode="External"/><Relationship Id="rId909" Type="http://schemas.openxmlformats.org/officeDocument/2006/relationships/hyperlink" Target="http://www.legislation.act.gov.au/sl/2018-3/default.asp" TargetMode="External"/><Relationship Id="rId38" Type="http://schemas.openxmlformats.org/officeDocument/2006/relationships/hyperlink" Target="http://www.legislation.act.gov.au/a/1999-77/default.asp" TargetMode="External"/><Relationship Id="rId103" Type="http://schemas.openxmlformats.org/officeDocument/2006/relationships/hyperlink" Target="http://www.legislation.act.gov.au/a/2004-5" TargetMode="External"/><Relationship Id="rId310" Type="http://schemas.openxmlformats.org/officeDocument/2006/relationships/hyperlink" Target="http://www.legislation.act.gov.au/sl/2007-41" TargetMode="External"/><Relationship Id="rId492" Type="http://schemas.openxmlformats.org/officeDocument/2006/relationships/hyperlink" Target="http://www.legislation.act.gov.au/a/2009-22" TargetMode="External"/><Relationship Id="rId548" Type="http://schemas.openxmlformats.org/officeDocument/2006/relationships/hyperlink" Target="http://www.legislation.act.gov.au/a/2016-14" TargetMode="External"/><Relationship Id="rId713" Type="http://schemas.openxmlformats.org/officeDocument/2006/relationships/hyperlink" Target="http://www.legislation.act.gov.au/a/2019-12" TargetMode="External"/><Relationship Id="rId755" Type="http://schemas.openxmlformats.org/officeDocument/2006/relationships/hyperlink" Target="http://www.legislation.act.gov.au/a/2017-21/default.asp" TargetMode="External"/><Relationship Id="rId797" Type="http://schemas.openxmlformats.org/officeDocument/2006/relationships/hyperlink" Target="http://www.legislation.act.gov.au/sl/2007-41" TargetMode="External"/><Relationship Id="rId920" Type="http://schemas.openxmlformats.org/officeDocument/2006/relationships/hyperlink" Target="https://www.legislation.act.gov.au/sl/2018-14/default.asp" TargetMode="External"/><Relationship Id="rId962" Type="http://schemas.openxmlformats.org/officeDocument/2006/relationships/hyperlink" Target="http://www.legislation.act.gov.au/a/2022-3/" TargetMode="External"/><Relationship Id="rId91" Type="http://schemas.openxmlformats.org/officeDocument/2006/relationships/hyperlink" Target="http://www.legislation.act.gov.au/a/2002-51" TargetMode="External"/><Relationship Id="rId145" Type="http://schemas.openxmlformats.org/officeDocument/2006/relationships/hyperlink" Target="https://www.legislation.nsw.gov.au/" TargetMode="External"/><Relationship Id="rId187" Type="http://schemas.openxmlformats.org/officeDocument/2006/relationships/hyperlink" Target="http://www.legislation.act.gov.au/cn/2006-12/default.asp" TargetMode="External"/><Relationship Id="rId352" Type="http://schemas.openxmlformats.org/officeDocument/2006/relationships/hyperlink" Target="http://www.legislation.act.gov.au/a/2012-16" TargetMode="External"/><Relationship Id="rId394" Type="http://schemas.openxmlformats.org/officeDocument/2006/relationships/hyperlink" Target="http://www.legislation.act.gov.au/sl/2008-23" TargetMode="External"/><Relationship Id="rId408" Type="http://schemas.openxmlformats.org/officeDocument/2006/relationships/hyperlink" Target="http://www.legislation.act.gov.au/sl/2009-52" TargetMode="External"/><Relationship Id="rId615" Type="http://schemas.openxmlformats.org/officeDocument/2006/relationships/hyperlink" Target="http://www.legislation.act.gov.au/sl/2010-7" TargetMode="External"/><Relationship Id="rId822" Type="http://schemas.openxmlformats.org/officeDocument/2006/relationships/hyperlink" Target="http://www.legislation.act.gov.au/sl/2010-7" TargetMode="External"/><Relationship Id="rId212" Type="http://schemas.openxmlformats.org/officeDocument/2006/relationships/hyperlink" Target="http://www.legislation.act.gov.au/sl/2010-28" TargetMode="External"/><Relationship Id="rId254" Type="http://schemas.openxmlformats.org/officeDocument/2006/relationships/hyperlink" Target="http://www.legislation.act.gov.au/a/2016-3/default.asp" TargetMode="External"/><Relationship Id="rId657" Type="http://schemas.openxmlformats.org/officeDocument/2006/relationships/hyperlink" Target="http://www.legislation.act.gov.au/sl/2021-10/" TargetMode="External"/><Relationship Id="rId699" Type="http://schemas.openxmlformats.org/officeDocument/2006/relationships/hyperlink" Target="http://www.legislation.act.gov.au/sl/2018-14/default.asp" TargetMode="External"/><Relationship Id="rId864" Type="http://schemas.openxmlformats.org/officeDocument/2006/relationships/hyperlink" Target="http://www.legislation.act.gov.au/sl/2014-2/default.asp"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1958-19" TargetMode="External"/><Relationship Id="rId296" Type="http://schemas.openxmlformats.org/officeDocument/2006/relationships/hyperlink" Target="http://www.legislation.act.gov.au/a/2022-5" TargetMode="External"/><Relationship Id="rId461" Type="http://schemas.openxmlformats.org/officeDocument/2006/relationships/hyperlink" Target="http://www.legislation.act.gov.au/sl/2019-27/default.asp" TargetMode="External"/><Relationship Id="rId517" Type="http://schemas.openxmlformats.org/officeDocument/2006/relationships/hyperlink" Target="http://www.legislation.act.gov.au/a/2010-47" TargetMode="External"/><Relationship Id="rId559" Type="http://schemas.openxmlformats.org/officeDocument/2006/relationships/hyperlink" Target="http://www.legislation.act.gov.au/sl/2012-2" TargetMode="External"/><Relationship Id="rId724" Type="http://schemas.openxmlformats.org/officeDocument/2006/relationships/hyperlink" Target="http://www.legislation.act.gov.au/sl/2015-25" TargetMode="External"/><Relationship Id="rId766" Type="http://schemas.openxmlformats.org/officeDocument/2006/relationships/hyperlink" Target="http://www.legislation.act.gov.au/a/2013-13" TargetMode="External"/><Relationship Id="rId931" Type="http://schemas.openxmlformats.org/officeDocument/2006/relationships/hyperlink" Target="http://www.legislation.act.gov.au/sl/2018-26/default.asp" TargetMode="External"/><Relationship Id="rId60" Type="http://schemas.openxmlformats.org/officeDocument/2006/relationships/hyperlink" Target="http://www.legislation.act.gov.au/a/db_49155/default.asp" TargetMode="External"/><Relationship Id="rId156" Type="http://schemas.openxmlformats.org/officeDocument/2006/relationships/footer" Target="footer13.xml"/><Relationship Id="rId198" Type="http://schemas.openxmlformats.org/officeDocument/2006/relationships/hyperlink" Target="http://www.legislation.act.gov.au/a/2008-39" TargetMode="External"/><Relationship Id="rId321" Type="http://schemas.openxmlformats.org/officeDocument/2006/relationships/hyperlink" Target="http://www.legislation.act.gov.au/sl/2010-4" TargetMode="External"/><Relationship Id="rId363" Type="http://schemas.openxmlformats.org/officeDocument/2006/relationships/hyperlink" Target="http://www.legislation.act.gov.au/a/2017-38/default.asp" TargetMode="External"/><Relationship Id="rId419" Type="http://schemas.openxmlformats.org/officeDocument/2006/relationships/hyperlink" Target="http://www.legislation.act.gov.au/sl/2007-41" TargetMode="External"/><Relationship Id="rId570" Type="http://schemas.openxmlformats.org/officeDocument/2006/relationships/hyperlink" Target="http://www.legislation.act.gov.au/sl/2010-28" TargetMode="External"/><Relationship Id="rId626" Type="http://schemas.openxmlformats.org/officeDocument/2006/relationships/hyperlink" Target="http://www.legislation.act.gov.au/sl/2017-30/default.asp" TargetMode="External"/><Relationship Id="rId973" Type="http://schemas.openxmlformats.org/officeDocument/2006/relationships/header" Target="header19.xml"/><Relationship Id="rId223" Type="http://schemas.openxmlformats.org/officeDocument/2006/relationships/hyperlink" Target="http://www.legislation.act.gov.au/a/2012-7" TargetMode="External"/><Relationship Id="rId430" Type="http://schemas.openxmlformats.org/officeDocument/2006/relationships/hyperlink" Target="http://www.legislation.act.gov.au/sl/2015-44" TargetMode="External"/><Relationship Id="rId668" Type="http://schemas.openxmlformats.org/officeDocument/2006/relationships/hyperlink" Target="http://www.legislation.act.gov.au/sl/2009-52" TargetMode="External"/><Relationship Id="rId833" Type="http://schemas.openxmlformats.org/officeDocument/2006/relationships/hyperlink" Target="http://www.legislation.act.gov.au/a/2011-3" TargetMode="External"/><Relationship Id="rId875" Type="http://schemas.openxmlformats.org/officeDocument/2006/relationships/hyperlink" Target="http://www.legislation.act.gov.au/sl/2014-18/default.asp" TargetMode="External"/><Relationship Id="rId18" Type="http://schemas.openxmlformats.org/officeDocument/2006/relationships/footer" Target="footer1.xml"/><Relationship Id="rId265" Type="http://schemas.openxmlformats.org/officeDocument/2006/relationships/hyperlink" Target="http://www.legislation.act.gov.au/a/2017-38/default.asp" TargetMode="External"/><Relationship Id="rId472" Type="http://schemas.openxmlformats.org/officeDocument/2006/relationships/hyperlink" Target="http://www.legislation.act.gov.au/sl/2009-52" TargetMode="External"/><Relationship Id="rId528" Type="http://schemas.openxmlformats.org/officeDocument/2006/relationships/hyperlink" Target="http://www.legislation.act.gov.au/sl/2017-30/default.asp" TargetMode="External"/><Relationship Id="rId735" Type="http://schemas.openxmlformats.org/officeDocument/2006/relationships/hyperlink" Target="http://www.legislation.act.gov.au/sl/2007-41" TargetMode="External"/><Relationship Id="rId900" Type="http://schemas.openxmlformats.org/officeDocument/2006/relationships/hyperlink" Target="http://www.legislation.act.gov.au/sl/2017-14/default.asp" TargetMode="External"/><Relationship Id="rId942" Type="http://schemas.openxmlformats.org/officeDocument/2006/relationships/hyperlink" Target="http://www.legislation.act.gov.au/sl/2019-31/" TargetMode="External"/><Relationship Id="rId125" Type="http://schemas.openxmlformats.org/officeDocument/2006/relationships/hyperlink" Target="http://www.nhvr.gov.au/" TargetMode="External"/><Relationship Id="rId167" Type="http://schemas.openxmlformats.org/officeDocument/2006/relationships/hyperlink" Target="http://www.legislation.act.gov.au/sl/2000-14" TargetMode="External"/><Relationship Id="rId332" Type="http://schemas.openxmlformats.org/officeDocument/2006/relationships/hyperlink" Target="http://www.legislation.act.gov.au/a/2017-21/default.asp" TargetMode="External"/><Relationship Id="rId374" Type="http://schemas.openxmlformats.org/officeDocument/2006/relationships/hyperlink" Target="http://www.legislation.act.gov.au/sl/2013-11" TargetMode="External"/><Relationship Id="rId581" Type="http://schemas.openxmlformats.org/officeDocument/2006/relationships/hyperlink" Target="http://www.legislation.act.gov.au/a/2008-1" TargetMode="External"/><Relationship Id="rId777" Type="http://schemas.openxmlformats.org/officeDocument/2006/relationships/hyperlink" Target="http://www.legislation.act.gov.au/a/2013-24/default.asp"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3-19" TargetMode="External"/><Relationship Id="rId637" Type="http://schemas.openxmlformats.org/officeDocument/2006/relationships/hyperlink" Target="http://www.legislation.act.gov.au/sl/2012-22" TargetMode="External"/><Relationship Id="rId679" Type="http://schemas.openxmlformats.org/officeDocument/2006/relationships/hyperlink" Target="http://www.legislation.act.gov.au/sl/2016-15" TargetMode="External"/><Relationship Id="rId802" Type="http://schemas.openxmlformats.org/officeDocument/2006/relationships/hyperlink" Target="http://www.legislation.act.gov.au/sl/2008-23" TargetMode="External"/><Relationship Id="rId844" Type="http://schemas.openxmlformats.org/officeDocument/2006/relationships/hyperlink" Target="http://www.legislation.act.gov.au/sl/2012-2" TargetMode="External"/><Relationship Id="rId886" Type="http://schemas.openxmlformats.org/officeDocument/2006/relationships/hyperlink" Target="http://www.legislation.act.gov.au/sl/2016-1/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42/default.asp" TargetMode="External"/><Relationship Id="rId441" Type="http://schemas.openxmlformats.org/officeDocument/2006/relationships/hyperlink" Target="http://www.legislation.act.gov.au/sl/2017-30/default.asp" TargetMode="External"/><Relationship Id="rId483" Type="http://schemas.openxmlformats.org/officeDocument/2006/relationships/hyperlink" Target="http://www.legislation.act.gov.au/sl/2016-18" TargetMode="External"/><Relationship Id="rId539" Type="http://schemas.openxmlformats.org/officeDocument/2006/relationships/hyperlink" Target="http://www.legislation.act.gov.au/sl/2011-15" TargetMode="External"/><Relationship Id="rId690" Type="http://schemas.openxmlformats.org/officeDocument/2006/relationships/hyperlink" Target="http://www.legislation.act.gov.au/a/2009-16" TargetMode="External"/><Relationship Id="rId704" Type="http://schemas.openxmlformats.org/officeDocument/2006/relationships/hyperlink" Target="http://www.legislation.act.gov.au/sl/2011-15" TargetMode="External"/><Relationship Id="rId746" Type="http://schemas.openxmlformats.org/officeDocument/2006/relationships/hyperlink" Target="http://www.legislation.act.gov.au/sl/2017-30/default.asp" TargetMode="External"/><Relationship Id="rId911" Type="http://schemas.openxmlformats.org/officeDocument/2006/relationships/hyperlink" Target="http://www.legislation.act.gov.au/sl/2018-3/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nhvr.gov.au/" TargetMode="External"/><Relationship Id="rId178" Type="http://schemas.openxmlformats.org/officeDocument/2006/relationships/footer" Target="footer14.xml"/><Relationship Id="rId301" Type="http://schemas.openxmlformats.org/officeDocument/2006/relationships/hyperlink" Target="http://www.legislation.act.gov.au/a/2012-16" TargetMode="External"/><Relationship Id="rId343" Type="http://schemas.openxmlformats.org/officeDocument/2006/relationships/hyperlink" Target="http://www.legislation.act.gov.au/a/2013-52" TargetMode="External"/><Relationship Id="rId550" Type="http://schemas.openxmlformats.org/officeDocument/2006/relationships/hyperlink" Target="http://www.legislation.act.gov.au/sl/2017-30/default.asp" TargetMode="External"/><Relationship Id="rId788" Type="http://schemas.openxmlformats.org/officeDocument/2006/relationships/hyperlink" Target="http://www.legislation.act.gov.au/sl/2006-31" TargetMode="External"/><Relationship Id="rId953" Type="http://schemas.openxmlformats.org/officeDocument/2006/relationships/hyperlink" Target="http://www.legislation.act.gov.au/a/2020-42/"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sl/2008-47" TargetMode="External"/><Relationship Id="rId385" Type="http://schemas.openxmlformats.org/officeDocument/2006/relationships/hyperlink" Target="http://www.legislation.act.gov.au/sl/2013-11" TargetMode="External"/><Relationship Id="rId592" Type="http://schemas.openxmlformats.org/officeDocument/2006/relationships/hyperlink" Target="http://www.legislation.act.gov.au/sl/2006-32" TargetMode="External"/><Relationship Id="rId606" Type="http://schemas.openxmlformats.org/officeDocument/2006/relationships/hyperlink" Target="http://www.legislation.act.gov.au/sl/2019-27/default.asp" TargetMode="External"/><Relationship Id="rId648" Type="http://schemas.openxmlformats.org/officeDocument/2006/relationships/hyperlink" Target="http://www.legislation.act.gov.au/sl/2021-10/" TargetMode="External"/><Relationship Id="rId813" Type="http://schemas.openxmlformats.org/officeDocument/2006/relationships/hyperlink" Target="http://www.legislation.act.gov.au/sl/2009-52" TargetMode="External"/><Relationship Id="rId855" Type="http://schemas.openxmlformats.org/officeDocument/2006/relationships/hyperlink" Target="http://www.legislation.act.gov.au/a/2013-13" TargetMode="External"/><Relationship Id="rId245" Type="http://schemas.openxmlformats.org/officeDocument/2006/relationships/hyperlink" Target="http://www.legislation.act.gov.au/a/2014-25" TargetMode="External"/><Relationship Id="rId287" Type="http://schemas.openxmlformats.org/officeDocument/2006/relationships/hyperlink" Target="http://www.legislation.act.gov.au/sl/2019-31/default.asp" TargetMode="External"/><Relationship Id="rId410" Type="http://schemas.openxmlformats.org/officeDocument/2006/relationships/hyperlink" Target="http://www.legislation.act.gov.au/sl/2012-22" TargetMode="External"/><Relationship Id="rId452" Type="http://schemas.openxmlformats.org/officeDocument/2006/relationships/hyperlink" Target="http://www.legislation.act.gov.au/sl/2016-1" TargetMode="External"/><Relationship Id="rId494" Type="http://schemas.openxmlformats.org/officeDocument/2006/relationships/hyperlink" Target="http://www.legislation.act.gov.au/sl/2014-18" TargetMode="External"/><Relationship Id="rId508" Type="http://schemas.openxmlformats.org/officeDocument/2006/relationships/hyperlink" Target="http://www.legislation.act.gov.au/sl/2018-14/default.asp" TargetMode="External"/><Relationship Id="rId715" Type="http://schemas.openxmlformats.org/officeDocument/2006/relationships/hyperlink" Target="http://www.legislation.act.gov.au/sl/2006-30" TargetMode="External"/><Relationship Id="rId897" Type="http://schemas.openxmlformats.org/officeDocument/2006/relationships/hyperlink" Target="http://www.legislation.act.gov.au/sl/2016-20/default.asp" TargetMode="External"/><Relationship Id="rId922" Type="http://schemas.openxmlformats.org/officeDocument/2006/relationships/hyperlink" Target="https://www.legislation.act.gov.au/sl/2018-16/" TargetMode="External"/><Relationship Id="rId105" Type="http://schemas.openxmlformats.org/officeDocument/2006/relationships/hyperlink" Target="http://www.legislation.act.gov.au/a/1999-77/default.asp" TargetMode="External"/><Relationship Id="rId147" Type="http://schemas.openxmlformats.org/officeDocument/2006/relationships/hyperlink" Target="https://www.legislation.act.gov.au/a/db_49155/" TargetMode="External"/><Relationship Id="rId312" Type="http://schemas.openxmlformats.org/officeDocument/2006/relationships/hyperlink" Target="http://www.legislation.act.gov.au/a/2013-52" TargetMode="External"/><Relationship Id="rId354" Type="http://schemas.openxmlformats.org/officeDocument/2006/relationships/hyperlink" Target="http://www.legislation.act.gov.au/a/2012-16" TargetMode="External"/><Relationship Id="rId757" Type="http://schemas.openxmlformats.org/officeDocument/2006/relationships/hyperlink" Target="http://www.legislation.act.gov.au/sl/2021-10/" TargetMode="External"/><Relationship Id="rId799" Type="http://schemas.openxmlformats.org/officeDocument/2006/relationships/hyperlink" Target="http://www.legislation.act.gov.au/a/2008-1" TargetMode="External"/><Relationship Id="rId964" Type="http://schemas.openxmlformats.org/officeDocument/2006/relationships/header" Target="header15.xml"/><Relationship Id="rId51" Type="http://schemas.openxmlformats.org/officeDocument/2006/relationships/hyperlink" Target="http://www.legislation.act.gov.au/a/db_49155/default.asp"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sl/2006-30" TargetMode="External"/><Relationship Id="rId396" Type="http://schemas.openxmlformats.org/officeDocument/2006/relationships/hyperlink" Target="http://www.legislation.act.gov.au/sl/2018-6/default.asp" TargetMode="External"/><Relationship Id="rId561" Type="http://schemas.openxmlformats.org/officeDocument/2006/relationships/hyperlink" Target="http://www.legislation.act.gov.au/sl/2013-19" TargetMode="External"/><Relationship Id="rId617" Type="http://schemas.openxmlformats.org/officeDocument/2006/relationships/hyperlink" Target="http://www.legislation.act.gov.au/sl/2012-2" TargetMode="External"/><Relationship Id="rId659" Type="http://schemas.openxmlformats.org/officeDocument/2006/relationships/hyperlink" Target="http://www.legislation.act.gov.au/sl/2005-22" TargetMode="External"/><Relationship Id="rId824" Type="http://schemas.openxmlformats.org/officeDocument/2006/relationships/hyperlink" Target="http://www.legislation.act.gov.au/a/2010-18" TargetMode="External"/><Relationship Id="rId866" Type="http://schemas.openxmlformats.org/officeDocument/2006/relationships/hyperlink" Target="http://www.legislation.act.gov.au/a/2012-16" TargetMode="External"/><Relationship Id="rId214" Type="http://schemas.openxmlformats.org/officeDocument/2006/relationships/hyperlink" Target="http://www.legislation.act.gov.au/a/2010-27" TargetMode="External"/><Relationship Id="rId256" Type="http://schemas.openxmlformats.org/officeDocument/2006/relationships/hyperlink" Target="http://www.legislation.act.gov.au/sl/2016-15" TargetMode="External"/><Relationship Id="rId298" Type="http://schemas.openxmlformats.org/officeDocument/2006/relationships/hyperlink" Target="http://www.legislation.act.gov.au/a/2012-16" TargetMode="External"/><Relationship Id="rId421" Type="http://schemas.openxmlformats.org/officeDocument/2006/relationships/hyperlink" Target="http://www.legislation.act.gov.au/sl/2010-5" TargetMode="External"/><Relationship Id="rId463" Type="http://schemas.openxmlformats.org/officeDocument/2006/relationships/hyperlink" Target="http://www.legislation.act.gov.au/sl/2021-10/" TargetMode="External"/><Relationship Id="rId519" Type="http://schemas.openxmlformats.org/officeDocument/2006/relationships/hyperlink" Target="http://www.legislation.act.gov.au/sl/2011-15" TargetMode="External"/><Relationship Id="rId670" Type="http://schemas.openxmlformats.org/officeDocument/2006/relationships/hyperlink" Target="http://www.legislation.act.gov.au/sl/2011-15" TargetMode="External"/><Relationship Id="rId116" Type="http://schemas.openxmlformats.org/officeDocument/2006/relationships/header" Target="header7.xm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3-52" TargetMode="External"/><Relationship Id="rId530" Type="http://schemas.openxmlformats.org/officeDocument/2006/relationships/hyperlink" Target="http://www.legislation.act.gov.au/sl/2019-27/default.asp" TargetMode="External"/><Relationship Id="rId726" Type="http://schemas.openxmlformats.org/officeDocument/2006/relationships/hyperlink" Target="http://www.legislation.act.gov.au/sl/2017-30/default.asp" TargetMode="External"/><Relationship Id="rId768" Type="http://schemas.openxmlformats.org/officeDocument/2006/relationships/hyperlink" Target="http://www.legislation.act.gov.au/a/2013-24/default.asp" TargetMode="External"/><Relationship Id="rId933" Type="http://schemas.openxmlformats.org/officeDocument/2006/relationships/hyperlink" Target="http://www.legislation.act.gov.au/sl/2019-13/default.asp" TargetMode="External"/><Relationship Id="rId975" Type="http://schemas.openxmlformats.org/officeDocument/2006/relationships/footer" Target="footer21.xml"/><Relationship Id="rId20" Type="http://schemas.openxmlformats.org/officeDocument/2006/relationships/header" Target="header3.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a/2012-16" TargetMode="External"/><Relationship Id="rId572" Type="http://schemas.openxmlformats.org/officeDocument/2006/relationships/hyperlink" Target="http://www.legislation.act.gov.au/sl/2012-22" TargetMode="External"/><Relationship Id="rId628" Type="http://schemas.openxmlformats.org/officeDocument/2006/relationships/hyperlink" Target="http://www.legislation.act.gov.au/sl/2018-16/default.asp" TargetMode="External"/><Relationship Id="rId835" Type="http://schemas.openxmlformats.org/officeDocument/2006/relationships/hyperlink" Target="http://www.legislation.act.gov.au/a/2011-15" TargetMode="External"/><Relationship Id="rId225" Type="http://schemas.openxmlformats.org/officeDocument/2006/relationships/hyperlink" Target="http://www.legislation.act.gov.au/a/2012-24" TargetMode="External"/><Relationship Id="rId267" Type="http://schemas.openxmlformats.org/officeDocument/2006/relationships/hyperlink" Target="http://www.legislation.act.gov.au/sl/2017-43/default.asp" TargetMode="External"/><Relationship Id="rId432" Type="http://schemas.openxmlformats.org/officeDocument/2006/relationships/hyperlink" Target="http://www.legislation.act.gov.au/sl/2016-21/default.asp" TargetMode="External"/><Relationship Id="rId474" Type="http://schemas.openxmlformats.org/officeDocument/2006/relationships/hyperlink" Target="http://www.legislation.act.gov.au/a/2011-15" TargetMode="External"/><Relationship Id="rId877"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sl/2017-14/default.asp" TargetMode="External"/><Relationship Id="rId737" Type="http://schemas.openxmlformats.org/officeDocument/2006/relationships/hyperlink" Target="http://www.legislation.act.gov.au/sl/2011-15" TargetMode="External"/><Relationship Id="rId779" Type="http://schemas.openxmlformats.org/officeDocument/2006/relationships/hyperlink" Target="http://www.legislation.act.gov.au/a/2013-24/default.asp" TargetMode="External"/><Relationship Id="rId902" Type="http://schemas.openxmlformats.org/officeDocument/2006/relationships/hyperlink" Target="http://www.legislation.act.gov.au/a/2017-21/default.asp" TargetMode="External"/><Relationship Id="rId944" Type="http://schemas.openxmlformats.org/officeDocument/2006/relationships/hyperlink" Target="https://www.legislation.act.gov.au/sl/2019-29/" TargetMode="External"/><Relationship Id="rId31" Type="http://schemas.openxmlformats.org/officeDocument/2006/relationships/hyperlink" Target="https://www.legislation.act.gov.au/a/db_49155/"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0-14" TargetMode="External"/><Relationship Id="rId334" Type="http://schemas.openxmlformats.org/officeDocument/2006/relationships/hyperlink" Target="http://www.legislation.act.gov.au/a/2017-21/default.asp" TargetMode="External"/><Relationship Id="rId376" Type="http://schemas.openxmlformats.org/officeDocument/2006/relationships/hyperlink" Target="http://www.legislation.act.gov.au/sl/2013-11" TargetMode="External"/><Relationship Id="rId541" Type="http://schemas.openxmlformats.org/officeDocument/2006/relationships/hyperlink" Target="http://www.legislation.act.gov.au/a/2012-7" TargetMode="External"/><Relationship Id="rId583" Type="http://schemas.openxmlformats.org/officeDocument/2006/relationships/hyperlink" Target="http://www.legislation.act.gov.au/sl/2013-19" TargetMode="External"/><Relationship Id="rId639" Type="http://schemas.openxmlformats.org/officeDocument/2006/relationships/hyperlink" Target="http://www.legislation.act.gov.au/a/2014-25" TargetMode="External"/><Relationship Id="rId790" Type="http://schemas.openxmlformats.org/officeDocument/2006/relationships/hyperlink" Target="http://www.legislation.act.gov.au/sl/2006-30" TargetMode="External"/><Relationship Id="rId804" Type="http://schemas.openxmlformats.org/officeDocument/2006/relationships/hyperlink" Target="http://www.legislation.act.gov.au/a/2008-39"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sl/2013-20" TargetMode="External"/><Relationship Id="rId278" Type="http://schemas.openxmlformats.org/officeDocument/2006/relationships/hyperlink" Target="https://www.legislation.act.gov.au/sl/2018-26/" TargetMode="External"/><Relationship Id="rId401" Type="http://schemas.openxmlformats.org/officeDocument/2006/relationships/hyperlink" Target="http://www.legislation.act.gov.au/sl/2013-19" TargetMode="External"/><Relationship Id="rId443" Type="http://schemas.openxmlformats.org/officeDocument/2006/relationships/hyperlink" Target="http://www.legislation.act.gov.au/sl/2019-13/default.asp" TargetMode="External"/><Relationship Id="rId650" Type="http://schemas.openxmlformats.org/officeDocument/2006/relationships/hyperlink" Target="http://www.legislation.act.gov.au/sl/2017-44/default.asp" TargetMode="External"/><Relationship Id="rId846" Type="http://schemas.openxmlformats.org/officeDocument/2006/relationships/hyperlink" Target="http://www.legislation.act.gov.au/a/2012-7" TargetMode="External"/><Relationship Id="rId888" Type="http://schemas.openxmlformats.org/officeDocument/2006/relationships/hyperlink" Target="http://www.legislation.act.gov.au/a/2016-3" TargetMode="External"/><Relationship Id="rId303" Type="http://schemas.openxmlformats.org/officeDocument/2006/relationships/hyperlink" Target="https://legislation.act.gov.au/a/2021-14/" TargetMode="External"/><Relationship Id="rId485" Type="http://schemas.openxmlformats.org/officeDocument/2006/relationships/hyperlink" Target="http://www.legislation.act.gov.au/sl/2018-14/default.asp" TargetMode="External"/><Relationship Id="rId692" Type="http://schemas.openxmlformats.org/officeDocument/2006/relationships/hyperlink" Target="http://www.legislation.act.gov.au/sl/2011-15" TargetMode="External"/><Relationship Id="rId706" Type="http://schemas.openxmlformats.org/officeDocument/2006/relationships/hyperlink" Target="http://www.legislation.act.gov.au/sl/2013-19" TargetMode="External"/><Relationship Id="rId748" Type="http://schemas.openxmlformats.org/officeDocument/2006/relationships/hyperlink" Target="http://www.legislation.act.gov.au/sl/2018-14/default.asp" TargetMode="External"/><Relationship Id="rId913" Type="http://schemas.openxmlformats.org/officeDocument/2006/relationships/hyperlink" Target="http://www.legislation.act.gov.au/sl/2018-3/default.asp" TargetMode="External"/><Relationship Id="rId955" Type="http://schemas.openxmlformats.org/officeDocument/2006/relationships/hyperlink" Target="http://www.legislation.act.gov.au/sl/2021-10/" TargetMode="External"/><Relationship Id="rId42" Type="http://schemas.openxmlformats.org/officeDocument/2006/relationships/hyperlink" Target="http://www.legislation.act.gov.au/sl/2000-13" TargetMode="External"/><Relationship Id="rId84" Type="http://schemas.openxmlformats.org/officeDocument/2006/relationships/hyperlink" Target="http://www.comlaw.gov.au/Details/C2013C00081" TargetMode="External"/><Relationship Id="rId138" Type="http://schemas.openxmlformats.org/officeDocument/2006/relationships/hyperlink" Target="http://www.legislation.act.gov.au/a/db_49155/default.asp" TargetMode="External"/><Relationship Id="rId345" Type="http://schemas.openxmlformats.org/officeDocument/2006/relationships/hyperlink" Target="https://legislation.act.gov.au/a/2021-14/" TargetMode="External"/><Relationship Id="rId387" Type="http://schemas.openxmlformats.org/officeDocument/2006/relationships/hyperlink" Target="http://www.legislation.act.gov.au/sl/2013-11" TargetMode="External"/><Relationship Id="rId510" Type="http://schemas.openxmlformats.org/officeDocument/2006/relationships/hyperlink" Target="http://www.legislation.act.gov.au/sl/2021-10/" TargetMode="External"/><Relationship Id="rId552" Type="http://schemas.openxmlformats.org/officeDocument/2006/relationships/hyperlink" Target="http://www.legislation.act.gov.au/a/2019-21/default.asp" TargetMode="External"/><Relationship Id="rId594" Type="http://schemas.openxmlformats.org/officeDocument/2006/relationships/hyperlink" Target="http://www.legislation.act.gov.au/sl/2007-41" TargetMode="External"/><Relationship Id="rId608" Type="http://schemas.openxmlformats.org/officeDocument/2006/relationships/hyperlink" Target="http://www.legislation.act.gov.au/sl/2005-39" TargetMode="External"/><Relationship Id="rId815" Type="http://schemas.openxmlformats.org/officeDocument/2006/relationships/hyperlink" Target="http://www.legislation.act.gov.au/a/2009-22" TargetMode="External"/><Relationship Id="rId191" Type="http://schemas.openxmlformats.org/officeDocument/2006/relationships/hyperlink" Target="http://www.legislation.act.gov.au/a/2007-25" TargetMode="External"/><Relationship Id="rId205" Type="http://schemas.openxmlformats.org/officeDocument/2006/relationships/hyperlink" Target="https://www.legislation.act.gov.au/a/2009-22" TargetMode="External"/><Relationship Id="rId247" Type="http://schemas.openxmlformats.org/officeDocument/2006/relationships/hyperlink" Target="http://www.legislation.act.gov.au/sl/2014-18" TargetMode="External"/><Relationship Id="rId412" Type="http://schemas.openxmlformats.org/officeDocument/2006/relationships/hyperlink" Target="http://www.legislation.act.gov.au/sl/2014-18" TargetMode="External"/><Relationship Id="rId857" Type="http://schemas.openxmlformats.org/officeDocument/2006/relationships/hyperlink" Target="http://www.legislation.act.gov.au/sl/2013-19" TargetMode="External"/><Relationship Id="rId899" Type="http://schemas.openxmlformats.org/officeDocument/2006/relationships/hyperlink" Target="http://www.legislation.act.gov.au/sl/2016-21" TargetMode="External"/><Relationship Id="rId107" Type="http://schemas.openxmlformats.org/officeDocument/2006/relationships/hyperlink" Target="http://www.legislation.act.gov.au/a/1999-78" TargetMode="External"/><Relationship Id="rId289" Type="http://schemas.openxmlformats.org/officeDocument/2006/relationships/hyperlink" Target="https://www.legislation.act.gov.au/sl/2020-11/" TargetMode="External"/><Relationship Id="rId454" Type="http://schemas.openxmlformats.org/officeDocument/2006/relationships/hyperlink" Target="http://www.legislation.act.gov.au/sl/2017-30/default.asp" TargetMode="External"/><Relationship Id="rId496" Type="http://schemas.openxmlformats.org/officeDocument/2006/relationships/hyperlink" Target="http://www.legislation.act.gov.au/sl/2007-41" TargetMode="External"/><Relationship Id="rId661" Type="http://schemas.openxmlformats.org/officeDocument/2006/relationships/hyperlink" Target="http://www.legislation.act.gov.au/sl/2005-41" TargetMode="External"/><Relationship Id="rId717" Type="http://schemas.openxmlformats.org/officeDocument/2006/relationships/hyperlink" Target="http://www.legislation.act.gov.au/sl/2006-32" TargetMode="External"/><Relationship Id="rId759" Type="http://schemas.openxmlformats.org/officeDocument/2006/relationships/hyperlink" Target="http://www.legislation.act.gov.au/a/2022-5" TargetMode="External"/><Relationship Id="rId924" Type="http://schemas.openxmlformats.org/officeDocument/2006/relationships/hyperlink" Target="http://www.legislation.act.gov.au/sl/2018-19/default.asp" TargetMode="External"/><Relationship Id="rId966" Type="http://schemas.openxmlformats.org/officeDocument/2006/relationships/footer" Target="footer17.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a/1999-80" TargetMode="External"/><Relationship Id="rId314" Type="http://schemas.openxmlformats.org/officeDocument/2006/relationships/hyperlink" Target="http://www.legislation.act.gov.au/sl/2016-18" TargetMode="External"/><Relationship Id="rId356" Type="http://schemas.openxmlformats.org/officeDocument/2006/relationships/hyperlink" Target="http://www.legislation.act.gov.au/a/2013-13" TargetMode="External"/><Relationship Id="rId398" Type="http://schemas.openxmlformats.org/officeDocument/2006/relationships/hyperlink" Target="http://www.legislation.act.gov.au/sl/2011-15" TargetMode="External"/><Relationship Id="rId521" Type="http://schemas.openxmlformats.org/officeDocument/2006/relationships/hyperlink" Target="http://www.legislation.act.gov.au/sl/2012-22" TargetMode="External"/><Relationship Id="rId563" Type="http://schemas.openxmlformats.org/officeDocument/2006/relationships/hyperlink" Target="http://www.legislation.act.gov.au/sl/2015-25" TargetMode="External"/><Relationship Id="rId619" Type="http://schemas.openxmlformats.org/officeDocument/2006/relationships/hyperlink" Target="http://www.legislation.act.gov.au/sl/2012-37" TargetMode="External"/><Relationship Id="rId770" Type="http://schemas.openxmlformats.org/officeDocument/2006/relationships/hyperlink" Target="http://www.legislation.act.gov.au/sl/2021-10/" TargetMode="External"/><Relationship Id="rId95" Type="http://schemas.openxmlformats.org/officeDocument/2006/relationships/hyperlink" Target="http://www.legislation.act.gov.au/a/1999-77/default.asp"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1-3" TargetMode="External"/><Relationship Id="rId423" Type="http://schemas.openxmlformats.org/officeDocument/2006/relationships/hyperlink" Target="http://www.legislation.act.gov.au/sl/2011-15" TargetMode="External"/><Relationship Id="rId826" Type="http://schemas.openxmlformats.org/officeDocument/2006/relationships/hyperlink" Target="http://www.legislation.act.gov.au/sl/2010-28" TargetMode="External"/><Relationship Id="rId868" Type="http://schemas.openxmlformats.org/officeDocument/2006/relationships/hyperlink" Target="http://www.legislation.act.gov.au/a/2014-25" TargetMode="External"/><Relationship Id="rId258" Type="http://schemas.openxmlformats.org/officeDocument/2006/relationships/hyperlink" Target="http://www.legislation.act.gov.au/sl/2016-20/default.asp" TargetMode="External"/><Relationship Id="rId465" Type="http://schemas.openxmlformats.org/officeDocument/2006/relationships/hyperlink" Target="http://www.legislation.act.gov.au/a/2019-12" TargetMode="External"/><Relationship Id="rId630" Type="http://schemas.openxmlformats.org/officeDocument/2006/relationships/hyperlink" Target="http://www.legislation.act.gov.au/sl/2019-27/default.asp" TargetMode="External"/><Relationship Id="rId672" Type="http://schemas.openxmlformats.org/officeDocument/2006/relationships/hyperlink" Target="http://www.legislation.act.gov.au/sl/2012-22" TargetMode="External"/><Relationship Id="rId728" Type="http://schemas.openxmlformats.org/officeDocument/2006/relationships/hyperlink" Target="http://www.legislation.act.gov.au/a/2018-42/default.asp" TargetMode="External"/><Relationship Id="rId935" Type="http://schemas.openxmlformats.org/officeDocument/2006/relationships/hyperlink" Target="http://www.legislation.act.gov.au/sl/2019-15/"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footer" Target="footer8.xml"/><Relationship Id="rId325" Type="http://schemas.openxmlformats.org/officeDocument/2006/relationships/hyperlink" Target="http://www.legislation.act.gov.au/a/2013-52" TargetMode="External"/><Relationship Id="rId367" Type="http://schemas.openxmlformats.org/officeDocument/2006/relationships/hyperlink" Target="http://www.legislation.act.gov.au/a/2012-16" TargetMode="External"/><Relationship Id="rId532" Type="http://schemas.openxmlformats.org/officeDocument/2006/relationships/hyperlink" Target="http://www.legislation.act.gov.au/sl/2021-10/" TargetMode="External"/><Relationship Id="rId574" Type="http://schemas.openxmlformats.org/officeDocument/2006/relationships/hyperlink" Target="http://www.legislation.act.gov.au/a/2013-52" TargetMode="External"/><Relationship Id="rId977" Type="http://schemas.openxmlformats.org/officeDocument/2006/relationships/footer" Target="footer23.xml"/><Relationship Id="rId171" Type="http://schemas.openxmlformats.org/officeDocument/2006/relationships/hyperlink" Target="http://www.legislation.act.gov.au/sl/2000-14" TargetMode="External"/><Relationship Id="rId227" Type="http://schemas.openxmlformats.org/officeDocument/2006/relationships/hyperlink" Target="http://www.legislation.act.gov.au/sl/2012-37" TargetMode="External"/><Relationship Id="rId781" Type="http://schemas.openxmlformats.org/officeDocument/2006/relationships/hyperlink" Target="http://www.legislation.act.gov.au/sl/2017-44/default.asp" TargetMode="External"/><Relationship Id="rId837" Type="http://schemas.openxmlformats.org/officeDocument/2006/relationships/hyperlink" Target="http://www.legislation.act.gov.au/a/2011-15" TargetMode="External"/><Relationship Id="rId879" Type="http://schemas.openxmlformats.org/officeDocument/2006/relationships/hyperlink" Target="http://www.legislation.act.gov.au/sl/2015-25" TargetMode="External"/><Relationship Id="rId269" Type="http://schemas.openxmlformats.org/officeDocument/2006/relationships/hyperlink" Target="http://www.legislation.act.gov.au/sl/2017-43/default.asp" TargetMode="External"/><Relationship Id="rId434" Type="http://schemas.openxmlformats.org/officeDocument/2006/relationships/hyperlink" Target="http://www.legislation.act.gov.au/sl/2017-44/default.asp" TargetMode="External"/><Relationship Id="rId476" Type="http://schemas.openxmlformats.org/officeDocument/2006/relationships/hyperlink" Target="http://www.legislation.act.gov.au/sl/2012-2" TargetMode="External"/><Relationship Id="rId641" Type="http://schemas.openxmlformats.org/officeDocument/2006/relationships/hyperlink" Target="http://www.legislation.act.gov.au/sl/2015-25" TargetMode="External"/><Relationship Id="rId683" Type="http://schemas.openxmlformats.org/officeDocument/2006/relationships/hyperlink" Target="http://www.legislation.act.gov.au/sl/2017-30/default.asp" TargetMode="External"/><Relationship Id="rId739" Type="http://schemas.openxmlformats.org/officeDocument/2006/relationships/hyperlink" Target="http://www.legislation.act.gov.au/sl/2012-2" TargetMode="External"/><Relationship Id="rId890" Type="http://schemas.openxmlformats.org/officeDocument/2006/relationships/hyperlink" Target="http://www.legislation.act.gov.au/a/2016-14/default.asp" TargetMode="External"/><Relationship Id="rId904" Type="http://schemas.openxmlformats.org/officeDocument/2006/relationships/hyperlink" Target="http://www.legislation.act.gov.au/a/2017-21/default.asp" TargetMode="External"/><Relationship Id="rId33" Type="http://schemas.openxmlformats.org/officeDocument/2006/relationships/hyperlink" Target="http://www.legislation.act.gov.au/sl/2017-45/default.asp" TargetMode="External"/><Relationship Id="rId129" Type="http://schemas.openxmlformats.org/officeDocument/2006/relationships/header" Target="header9.xml"/><Relationship Id="rId280" Type="http://schemas.openxmlformats.org/officeDocument/2006/relationships/hyperlink" Target="https://www.legislation.act.gov.au/cn/2019-13/" TargetMode="External"/><Relationship Id="rId336" Type="http://schemas.openxmlformats.org/officeDocument/2006/relationships/hyperlink" Target="http://www.legislation.act.gov.au/a/2012-16" TargetMode="External"/><Relationship Id="rId501" Type="http://schemas.openxmlformats.org/officeDocument/2006/relationships/hyperlink" Target="http://www.legislation.act.gov.au/sl/2012-22" TargetMode="External"/><Relationship Id="rId543" Type="http://schemas.openxmlformats.org/officeDocument/2006/relationships/hyperlink" Target="http://www.legislation.act.gov.au/a/2012-16" TargetMode="External"/><Relationship Id="rId946" Type="http://schemas.openxmlformats.org/officeDocument/2006/relationships/hyperlink" Target="http://www.legislation.act.gov.au/a/2019-12" TargetMode="External"/><Relationship Id="rId75" Type="http://schemas.openxmlformats.org/officeDocument/2006/relationships/hyperlink" Target="http://www.legislation.act.gov.au/a/1999-77/default.asp" TargetMode="External"/><Relationship Id="rId140" Type="http://schemas.openxmlformats.org/officeDocument/2006/relationships/hyperlink" Target="http://www.nhvr.gov.au/" TargetMode="External"/><Relationship Id="rId182" Type="http://schemas.openxmlformats.org/officeDocument/2006/relationships/hyperlink" Target="http://www.legislation.act.gov.au/sl/2005-39" TargetMode="External"/><Relationship Id="rId378" Type="http://schemas.openxmlformats.org/officeDocument/2006/relationships/hyperlink" Target="http://www.legislation.act.gov.au/sl/2013-11" TargetMode="External"/><Relationship Id="rId403" Type="http://schemas.openxmlformats.org/officeDocument/2006/relationships/hyperlink" Target="http://www.legislation.act.gov.au/sl/2015-25" TargetMode="External"/><Relationship Id="rId585" Type="http://schemas.openxmlformats.org/officeDocument/2006/relationships/hyperlink" Target="http://www.legislation.act.gov.au/sl/2015-25" TargetMode="External"/><Relationship Id="rId750" Type="http://schemas.openxmlformats.org/officeDocument/2006/relationships/hyperlink" Target="http://www.legislation.act.gov.au/sl/2019-27/default.asp" TargetMode="External"/><Relationship Id="rId792" Type="http://schemas.openxmlformats.org/officeDocument/2006/relationships/hyperlink" Target="http://www.legislation.act.gov.au/a/2007-6" TargetMode="External"/><Relationship Id="rId806" Type="http://schemas.openxmlformats.org/officeDocument/2006/relationships/hyperlink" Target="http://www.legislation.act.gov.au/a/2008-1" TargetMode="External"/><Relationship Id="rId848" Type="http://schemas.openxmlformats.org/officeDocument/2006/relationships/hyperlink" Target="http://www.legislation.act.gov.au/sl/2012-22" TargetMode="External"/><Relationship Id="rId6" Type="http://schemas.openxmlformats.org/officeDocument/2006/relationships/endnotes" Target="endnotes.xml"/><Relationship Id="rId238" Type="http://schemas.openxmlformats.org/officeDocument/2006/relationships/hyperlink" Target="http://www.legislation.act.gov.au/a/2013-51/default.asp" TargetMode="External"/><Relationship Id="rId445" Type="http://schemas.openxmlformats.org/officeDocument/2006/relationships/hyperlink" Target="http://www.legislation.act.gov.au/sl/2020-8/" TargetMode="External"/><Relationship Id="rId487" Type="http://schemas.openxmlformats.org/officeDocument/2006/relationships/hyperlink" Target="http://www.legislation.act.gov.au/sl/2019-27/default.asp" TargetMode="External"/><Relationship Id="rId610" Type="http://schemas.openxmlformats.org/officeDocument/2006/relationships/hyperlink" Target="http://www.legislation.act.gov.au/sl/2006-31" TargetMode="External"/><Relationship Id="rId652" Type="http://schemas.openxmlformats.org/officeDocument/2006/relationships/hyperlink" Target="http://www.legislation.act.gov.au/sl/2018-14/default.asp" TargetMode="External"/><Relationship Id="rId694" Type="http://schemas.openxmlformats.org/officeDocument/2006/relationships/hyperlink" Target="http://www.legislation.act.gov.au/sl/2013-19" TargetMode="External"/><Relationship Id="rId708" Type="http://schemas.openxmlformats.org/officeDocument/2006/relationships/hyperlink" Target="http://www.legislation.act.gov.au/sl/2015-25" TargetMode="External"/><Relationship Id="rId915" Type="http://schemas.openxmlformats.org/officeDocument/2006/relationships/hyperlink" Target="http://www.legislation.act.gov.au/sl/2018-6/default.asp" TargetMode="External"/><Relationship Id="rId291" Type="http://schemas.openxmlformats.org/officeDocument/2006/relationships/hyperlink" Target="https://www.legislation.act.gov.au/a/2020-42/" TargetMode="External"/><Relationship Id="rId305" Type="http://schemas.openxmlformats.org/officeDocument/2006/relationships/hyperlink" Target="https://legislation.act.gov.au/a/2021-14/" TargetMode="External"/><Relationship Id="rId347" Type="http://schemas.openxmlformats.org/officeDocument/2006/relationships/hyperlink" Target="http://www.legislation.act.gov.au/a/2012-24/default.asp" TargetMode="External"/><Relationship Id="rId512" Type="http://schemas.openxmlformats.org/officeDocument/2006/relationships/hyperlink" Target="http://www.legislation.act.gov.au/sl/2007-41" TargetMode="External"/><Relationship Id="rId957" Type="http://schemas.openxmlformats.org/officeDocument/2006/relationships/hyperlink" Target="http://www.legislation.act.gov.au/sl/2021-18/" TargetMode="External"/><Relationship Id="rId44" Type="http://schemas.openxmlformats.org/officeDocument/2006/relationships/hyperlink" Target="http://www.legislation.act.gov.au/sl/2000-13" TargetMode="External"/><Relationship Id="rId86" Type="http://schemas.openxmlformats.org/officeDocument/2006/relationships/hyperlink" Target="http://www.comlaw.gov.au/Details/C2013C0006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sl/2010-5" TargetMode="External"/><Relationship Id="rId554" Type="http://schemas.openxmlformats.org/officeDocument/2006/relationships/hyperlink" Target="http://www.legislation.act.gov.au/sl/2021-10/" TargetMode="External"/><Relationship Id="rId596" Type="http://schemas.openxmlformats.org/officeDocument/2006/relationships/hyperlink" Target="http://www.legislation.act.gov.au/sl/2009-52" TargetMode="External"/><Relationship Id="rId761" Type="http://schemas.openxmlformats.org/officeDocument/2006/relationships/hyperlink" Target="http://www.legislation.act.gov.au/a/2013-24/default.asp" TargetMode="External"/><Relationship Id="rId817" Type="http://schemas.openxmlformats.org/officeDocument/2006/relationships/hyperlink" Target="http://www.legislation.act.gov.au/sl/2010-5" TargetMode="External"/><Relationship Id="rId859" Type="http://schemas.openxmlformats.org/officeDocument/2006/relationships/hyperlink" Target="http://www.legislation.act.gov.au/sl/2013-19" TargetMode="External"/><Relationship Id="rId193" Type="http://schemas.openxmlformats.org/officeDocument/2006/relationships/hyperlink" Target="http://www.legislation.act.gov.au/cn/2008-1/default.asp" TargetMode="External"/><Relationship Id="rId207" Type="http://schemas.openxmlformats.org/officeDocument/2006/relationships/hyperlink" Target="http://www.legislation.act.gov.au/sl/2010-4" TargetMode="External"/><Relationship Id="rId249" Type="http://schemas.openxmlformats.org/officeDocument/2006/relationships/hyperlink" Target="http://www.legislation.act.gov.au/cn/2015-11/default.asp" TargetMode="External"/><Relationship Id="rId414" Type="http://schemas.openxmlformats.org/officeDocument/2006/relationships/hyperlink" Target="http://www.legislation.act.gov.au/sl/2016-18" TargetMode="External"/><Relationship Id="rId456" Type="http://schemas.openxmlformats.org/officeDocument/2006/relationships/hyperlink" Target="http://www.legislation.act.gov.au/sl/2019-13/default.asp" TargetMode="External"/><Relationship Id="rId498" Type="http://schemas.openxmlformats.org/officeDocument/2006/relationships/hyperlink" Target="http://www.legislation.act.gov.au/a/2011-14" TargetMode="External"/><Relationship Id="rId621" Type="http://schemas.openxmlformats.org/officeDocument/2006/relationships/hyperlink" Target="http://www.legislation.act.gov.au/sl/2013-19" TargetMode="External"/><Relationship Id="rId663" Type="http://schemas.openxmlformats.org/officeDocument/2006/relationships/hyperlink" Target="http://www.legislation.act.gov.au/sl/2006-32" TargetMode="External"/><Relationship Id="rId870" Type="http://schemas.openxmlformats.org/officeDocument/2006/relationships/hyperlink" Target="http://www.legislation.act.gov.au/a/2013-24/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17-43/default.asp" TargetMode="External"/><Relationship Id="rId260" Type="http://schemas.openxmlformats.org/officeDocument/2006/relationships/hyperlink" Target="http://www.legislation.act.gov.au/sl/2017-14/default.asp" TargetMode="External"/><Relationship Id="rId316" Type="http://schemas.openxmlformats.org/officeDocument/2006/relationships/hyperlink" Target="http://www.legislation.act.gov.au/sl/2021-10/" TargetMode="External"/><Relationship Id="rId523" Type="http://schemas.openxmlformats.org/officeDocument/2006/relationships/hyperlink" Target="http://www.legislation.act.gov.au/a/2013-24/default.asp" TargetMode="External"/><Relationship Id="rId719" Type="http://schemas.openxmlformats.org/officeDocument/2006/relationships/hyperlink" Target="http://www.legislation.act.gov.au/sl/2009-52" TargetMode="External"/><Relationship Id="rId926" Type="http://schemas.openxmlformats.org/officeDocument/2006/relationships/hyperlink" Target="http://www.legislation.act.gov.au/a/2018-42/default.asp" TargetMode="External"/><Relationship Id="rId968" Type="http://schemas.openxmlformats.org/officeDocument/2006/relationships/header" Target="header17.xm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yperlink" Target="https://www.legislation.act.gov.au/a/1999-77/" TargetMode="External"/><Relationship Id="rId358" Type="http://schemas.openxmlformats.org/officeDocument/2006/relationships/hyperlink" Target="http://www.legislation.act.gov.au/a/2019-21/default.asp" TargetMode="External"/><Relationship Id="rId565" Type="http://schemas.openxmlformats.org/officeDocument/2006/relationships/hyperlink" Target="http://www.legislation.act.gov.au/sl/2017-30/default.asp" TargetMode="External"/><Relationship Id="rId730" Type="http://schemas.openxmlformats.org/officeDocument/2006/relationships/hyperlink" Target="http://www.legislation.act.gov.au/sl/2021-10/" TargetMode="External"/><Relationship Id="rId772" Type="http://schemas.openxmlformats.org/officeDocument/2006/relationships/hyperlink" Target="http://www.legislation.act.gov.au/a/2017-21/default.asp" TargetMode="External"/><Relationship Id="rId828" Type="http://schemas.openxmlformats.org/officeDocument/2006/relationships/hyperlink" Target="http://www.legislation.act.gov.au/sl/2010-28" TargetMode="Externa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cn/2011-7/default.asp" TargetMode="External"/><Relationship Id="rId425" Type="http://schemas.openxmlformats.org/officeDocument/2006/relationships/hyperlink" Target="http://www.legislation.act.gov.au/sl/2012-22" TargetMode="External"/><Relationship Id="rId467" Type="http://schemas.openxmlformats.org/officeDocument/2006/relationships/hyperlink" Target="http://www.legislation.act.gov.au/a/2019-12" TargetMode="External"/><Relationship Id="rId632" Type="http://schemas.openxmlformats.org/officeDocument/2006/relationships/hyperlink" Target="http://www.legislation.act.gov.au/sl/2006-30" TargetMode="External"/><Relationship Id="rId271" Type="http://schemas.openxmlformats.org/officeDocument/2006/relationships/hyperlink" Target="http://www.legislation.act.gov.au/a/2018-19/default.asp" TargetMode="External"/><Relationship Id="rId674" Type="http://schemas.openxmlformats.org/officeDocument/2006/relationships/hyperlink" Target="http://www.legislation.act.gov.au/sl/2014-11" TargetMode="External"/><Relationship Id="rId881" Type="http://schemas.openxmlformats.org/officeDocument/2006/relationships/hyperlink" Target="http://www.legislation.act.gov.au/a/2015-30/default.asp" TargetMode="External"/><Relationship Id="rId937" Type="http://schemas.openxmlformats.org/officeDocument/2006/relationships/hyperlink" Target="http://www.legislation.act.gov.au/a/2019-21/default.asp" TargetMode="External"/><Relationship Id="rId979" Type="http://schemas.openxmlformats.org/officeDocument/2006/relationships/theme" Target="theme/theme1.xm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footer" Target="footer11.xml"/><Relationship Id="rId327" Type="http://schemas.openxmlformats.org/officeDocument/2006/relationships/hyperlink" Target="http://www.legislation.act.gov.au/a/2013-52" TargetMode="External"/><Relationship Id="rId369" Type="http://schemas.openxmlformats.org/officeDocument/2006/relationships/hyperlink" Target="http://www.legislation.act.gov.au/a/2012-16" TargetMode="External"/><Relationship Id="rId534" Type="http://schemas.openxmlformats.org/officeDocument/2006/relationships/hyperlink" Target="http://www.legislation.act.gov.au/sl/2007-41" TargetMode="External"/><Relationship Id="rId576" Type="http://schemas.openxmlformats.org/officeDocument/2006/relationships/hyperlink" Target="http://www.legislation.act.gov.au/sl/2011-15" TargetMode="External"/><Relationship Id="rId741" Type="http://schemas.openxmlformats.org/officeDocument/2006/relationships/hyperlink" Target="http://www.legislation.act.gov.au/sl/2013-14" TargetMode="External"/><Relationship Id="rId783" Type="http://schemas.openxmlformats.org/officeDocument/2006/relationships/hyperlink" Target="http://www.legislation.act.gov.au/sl/2005-22" TargetMode="External"/><Relationship Id="rId839" Type="http://schemas.openxmlformats.org/officeDocument/2006/relationships/hyperlink" Target="http://www.legislation.act.gov.au/sl/2011-15" TargetMode="External"/><Relationship Id="rId173" Type="http://schemas.openxmlformats.org/officeDocument/2006/relationships/hyperlink" Target="http://www.legislation.act.gov.au/sl/2000-14" TargetMode="External"/><Relationship Id="rId229" Type="http://schemas.openxmlformats.org/officeDocument/2006/relationships/hyperlink" Target="http://www.legislation.act.gov.au/a/2012-24/default.asp" TargetMode="External"/><Relationship Id="rId380" Type="http://schemas.openxmlformats.org/officeDocument/2006/relationships/hyperlink" Target="http://www.legislation.act.gov.au/sl/2013-11" TargetMode="External"/><Relationship Id="rId436" Type="http://schemas.openxmlformats.org/officeDocument/2006/relationships/hyperlink" Target="http://www.legislation.act.gov.au/sl/2014-2" TargetMode="External"/><Relationship Id="rId601" Type="http://schemas.openxmlformats.org/officeDocument/2006/relationships/hyperlink" Target="http://www.legislation.act.gov.au/sl/2015-25" TargetMode="External"/><Relationship Id="rId643" Type="http://schemas.openxmlformats.org/officeDocument/2006/relationships/hyperlink" Target="http://www.legislation.act.gov.au/sl/2016-18" TargetMode="External"/><Relationship Id="rId240" Type="http://schemas.openxmlformats.org/officeDocument/2006/relationships/hyperlink" Target="http://www.legislation.act.gov.au/sl/2014-2" TargetMode="External"/><Relationship Id="rId478" Type="http://schemas.openxmlformats.org/officeDocument/2006/relationships/hyperlink" Target="http://www.legislation.act.gov.au/sl/2013-19" TargetMode="External"/><Relationship Id="rId685" Type="http://schemas.openxmlformats.org/officeDocument/2006/relationships/hyperlink" Target="http://www.legislation.act.gov.au/sl/2017-44/default.asp" TargetMode="External"/><Relationship Id="rId850" Type="http://schemas.openxmlformats.org/officeDocument/2006/relationships/hyperlink" Target="http://www.legislation.act.gov.au/sl/2012-37" TargetMode="External"/><Relationship Id="rId892" Type="http://schemas.openxmlformats.org/officeDocument/2006/relationships/hyperlink" Target="http://www.legislation.act.gov.au/sl/2016-15/default.asp" TargetMode="External"/><Relationship Id="rId906" Type="http://schemas.openxmlformats.org/officeDocument/2006/relationships/hyperlink" Target="http://www.legislation.act.gov.au/sl/2017-30/default.asp" TargetMode="External"/><Relationship Id="rId948" Type="http://schemas.openxmlformats.org/officeDocument/2006/relationships/hyperlink" Target="http://www.legislation.act.gov.au/sl/2020-8/" TargetMode="External"/><Relationship Id="rId35" Type="http://schemas.openxmlformats.org/officeDocument/2006/relationships/hyperlink" Target="http://www.legislation.act.gov.au/a/db_49155/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2015-38" TargetMode="External"/><Relationship Id="rId282" Type="http://schemas.openxmlformats.org/officeDocument/2006/relationships/hyperlink" Target="http://www.legislation.act.gov.au/sl/2019-14/default.asp" TargetMode="External"/><Relationship Id="rId338" Type="http://schemas.openxmlformats.org/officeDocument/2006/relationships/hyperlink" Target="http://www.legislation.act.gov.au/a/2012-16" TargetMode="External"/><Relationship Id="rId503" Type="http://schemas.openxmlformats.org/officeDocument/2006/relationships/hyperlink" Target="http://www.legislation.act.gov.au/a/2013-24/default.asp" TargetMode="External"/><Relationship Id="rId545" Type="http://schemas.openxmlformats.org/officeDocument/2006/relationships/hyperlink" Target="http://www.legislation.act.gov.au/a/2012-16" TargetMode="External"/><Relationship Id="rId587" Type="http://schemas.openxmlformats.org/officeDocument/2006/relationships/hyperlink" Target="http://www.legislation.act.gov.au/sl/2017-30/default.asp" TargetMode="External"/><Relationship Id="rId710" Type="http://schemas.openxmlformats.org/officeDocument/2006/relationships/hyperlink" Target="http://www.legislation.act.gov.au/sl/2017-30/default.asp" TargetMode="External"/><Relationship Id="rId752" Type="http://schemas.openxmlformats.org/officeDocument/2006/relationships/hyperlink" Target="http://www.legislation.act.gov.au/sl/2021-18/" TargetMode="External"/><Relationship Id="rId808" Type="http://schemas.openxmlformats.org/officeDocument/2006/relationships/hyperlink" Target="http://www.legislation.act.gov.au/sl/2008-47" TargetMode="External"/><Relationship Id="rId8" Type="http://schemas.openxmlformats.org/officeDocument/2006/relationships/hyperlink" Target="http://www.legislation.act.gov.au/a/2001-14" TargetMode="External"/><Relationship Id="rId142" Type="http://schemas.openxmlformats.org/officeDocument/2006/relationships/hyperlink" Target="http://www.nhvr.gov.au/" TargetMode="External"/><Relationship Id="rId184" Type="http://schemas.openxmlformats.org/officeDocument/2006/relationships/hyperlink" Target="http://www.legislation.act.gov.au/sl/2006-30" TargetMode="External"/><Relationship Id="rId391" Type="http://schemas.openxmlformats.org/officeDocument/2006/relationships/hyperlink" Target="http://www.legislation.act.gov.au/sl/2017-44/default.asp" TargetMode="External"/><Relationship Id="rId405" Type="http://schemas.openxmlformats.org/officeDocument/2006/relationships/hyperlink" Target="http://www.legislation.act.gov.au/sl/2017-30/default.asp" TargetMode="External"/><Relationship Id="rId447" Type="http://schemas.openxmlformats.org/officeDocument/2006/relationships/hyperlink" Target="http://www.legislation.act.gov.au/sl/2021-10/" TargetMode="External"/><Relationship Id="rId612" Type="http://schemas.openxmlformats.org/officeDocument/2006/relationships/hyperlink" Target="http://www.legislation.act.gov.au/sl/2006-32" TargetMode="External"/><Relationship Id="rId794" Type="http://schemas.openxmlformats.org/officeDocument/2006/relationships/hyperlink" Target="http://www.legislation.act.gov.au/a/2007-30" TargetMode="External"/><Relationship Id="rId251" Type="http://schemas.openxmlformats.org/officeDocument/2006/relationships/hyperlink" Target="http://www.legislation.act.gov.au/sl/2015-33/default.asp" TargetMode="External"/><Relationship Id="rId489" Type="http://schemas.openxmlformats.org/officeDocument/2006/relationships/hyperlink" Target="http://www.legislation.act.gov.au/sl/2021-10/" TargetMode="External"/><Relationship Id="rId654" Type="http://schemas.openxmlformats.org/officeDocument/2006/relationships/hyperlink" Target="http://www.legislation.act.gov.au/sl/2019-14/default.asp" TargetMode="External"/><Relationship Id="rId696" Type="http://schemas.openxmlformats.org/officeDocument/2006/relationships/hyperlink" Target="http://www.legislation.act.gov.au/sl/2015-25" TargetMode="External"/><Relationship Id="rId861" Type="http://schemas.openxmlformats.org/officeDocument/2006/relationships/hyperlink" Target="http://www.legislation.act.gov.au/sl/2013-20" TargetMode="External"/><Relationship Id="rId917" Type="http://schemas.openxmlformats.org/officeDocument/2006/relationships/hyperlink" Target="http://www.legislation.act.gov.au/a/2018-19/" TargetMode="External"/><Relationship Id="rId959" Type="http://schemas.openxmlformats.org/officeDocument/2006/relationships/hyperlink" Target="https://legislation.act.gov.au/a/2021-14/" TargetMode="External"/><Relationship Id="rId46" Type="http://schemas.openxmlformats.org/officeDocument/2006/relationships/hyperlink" Target="http://www.legislation.act.gov.au/a/db_49155/default.asp" TargetMode="External"/><Relationship Id="rId293" Type="http://schemas.openxmlformats.org/officeDocument/2006/relationships/hyperlink" Target="https://www.legislation.act.gov.au/a/2021-14/" TargetMode="External"/><Relationship Id="rId307" Type="http://schemas.openxmlformats.org/officeDocument/2006/relationships/hyperlink" Target="http://www.legislation.act.gov.au/a/2013-52" TargetMode="External"/><Relationship Id="rId349" Type="http://schemas.openxmlformats.org/officeDocument/2006/relationships/hyperlink" Target="http://www.legislation.act.gov.au/a/2013-52" TargetMode="External"/><Relationship Id="rId514" Type="http://schemas.openxmlformats.org/officeDocument/2006/relationships/hyperlink" Target="http://www.legislation.act.gov.au/sl/2010-7" TargetMode="External"/><Relationship Id="rId556" Type="http://schemas.openxmlformats.org/officeDocument/2006/relationships/hyperlink" Target="http://www.legislation.act.gov.au/sl/2007-41" TargetMode="External"/><Relationship Id="rId721" Type="http://schemas.openxmlformats.org/officeDocument/2006/relationships/hyperlink" Target="http://www.legislation.act.gov.au/sl/2012-22" TargetMode="External"/><Relationship Id="rId763" Type="http://schemas.openxmlformats.org/officeDocument/2006/relationships/hyperlink" Target="http://www.legislation.act.gov.au/a/2010-18" TargetMode="External"/><Relationship Id="rId88" Type="http://schemas.openxmlformats.org/officeDocument/2006/relationships/hyperlink" Target="http://www.comlaw.gov.au/Details/C2013C00063" TargetMode="External"/><Relationship Id="rId111" Type="http://schemas.openxmlformats.org/officeDocument/2006/relationships/hyperlink" Target="http://www.legislation.act.gov.au/a/2001-14" TargetMode="External"/><Relationship Id="rId153" Type="http://schemas.openxmlformats.org/officeDocument/2006/relationships/header" Target="header10.xml"/><Relationship Id="rId195" Type="http://schemas.openxmlformats.org/officeDocument/2006/relationships/hyperlink" Target="http://www.legislation.act.gov.au/sl/2007-41" TargetMode="External"/><Relationship Id="rId209" Type="http://schemas.openxmlformats.org/officeDocument/2006/relationships/hyperlink" Target="http://www.legislation.act.gov.au/sl/2010-5" TargetMode="External"/><Relationship Id="rId360" Type="http://schemas.openxmlformats.org/officeDocument/2006/relationships/hyperlink" Target="http://www.legislation.act.gov.au/a/2017-38/default.asp" TargetMode="External"/><Relationship Id="rId416" Type="http://schemas.openxmlformats.org/officeDocument/2006/relationships/hyperlink" Target="http://www.legislation.act.gov.au/sl/2019-27/default.asp" TargetMode="External"/><Relationship Id="rId598" Type="http://schemas.openxmlformats.org/officeDocument/2006/relationships/hyperlink" Target="http://www.legislation.act.gov.au/sl/2012-22" TargetMode="External"/><Relationship Id="rId819" Type="http://schemas.openxmlformats.org/officeDocument/2006/relationships/hyperlink" Target="http://www.legislation.act.gov.au/sl/2010-7" TargetMode="External"/><Relationship Id="rId970" Type="http://schemas.openxmlformats.org/officeDocument/2006/relationships/footer" Target="footer19.xml"/><Relationship Id="rId220" Type="http://schemas.openxmlformats.org/officeDocument/2006/relationships/hyperlink" Target="http://www.legislation.act.gov.au/sl/2011-15" TargetMode="External"/><Relationship Id="rId458" Type="http://schemas.openxmlformats.org/officeDocument/2006/relationships/hyperlink" Target="http://www.legislation.act.gov.au/sl/2020-22/" TargetMode="External"/><Relationship Id="rId623" Type="http://schemas.openxmlformats.org/officeDocument/2006/relationships/hyperlink" Target="http://www.legislation.act.gov.au/sl/2015-25" TargetMode="External"/><Relationship Id="rId665" Type="http://schemas.openxmlformats.org/officeDocument/2006/relationships/hyperlink" Target="http://www.legislation.act.gov.au/sl/2007-41" TargetMode="External"/><Relationship Id="rId830" Type="http://schemas.openxmlformats.org/officeDocument/2006/relationships/hyperlink" Target="http://www.legislation.act.gov.au/a/2010-47" TargetMode="External"/><Relationship Id="rId872" Type="http://schemas.openxmlformats.org/officeDocument/2006/relationships/hyperlink" Target="http://www.legislation.act.gov.au/sl/2014-11/default.asp" TargetMode="External"/><Relationship Id="rId928" Type="http://schemas.openxmlformats.org/officeDocument/2006/relationships/hyperlink" Target="http://www.legislation.act.gov.au/sl/2018-2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a/2017-21/default.asp" TargetMode="External"/><Relationship Id="rId318" Type="http://schemas.openxmlformats.org/officeDocument/2006/relationships/hyperlink" Target="http://www.legislation.act.gov.au/sl/2006-32" TargetMode="External"/><Relationship Id="rId525" Type="http://schemas.openxmlformats.org/officeDocument/2006/relationships/hyperlink" Target="http://www.legislation.act.gov.au/sl/2014-18" TargetMode="External"/><Relationship Id="rId567" Type="http://schemas.openxmlformats.org/officeDocument/2006/relationships/hyperlink" Target="http://www.legislation.act.gov.au/sl/2019-27/default.asp" TargetMode="External"/><Relationship Id="rId732" Type="http://schemas.openxmlformats.org/officeDocument/2006/relationships/hyperlink" Target="http://www.legislation.act.gov.au/sl/2006-30" TargetMode="External"/><Relationship Id="rId99" Type="http://schemas.openxmlformats.org/officeDocument/2006/relationships/hyperlink" Target="http://www.legislation.act.gov.au/a/1991-98" TargetMode="External"/><Relationship Id="rId122" Type="http://schemas.openxmlformats.org/officeDocument/2006/relationships/hyperlink" Target="https://www.legislation.act.gov.au/a/db_49155/" TargetMode="External"/><Relationship Id="rId164" Type="http://schemas.openxmlformats.org/officeDocument/2006/relationships/hyperlink" Target="http://www.legislation.act.gov.au/a/1999-81" TargetMode="External"/><Relationship Id="rId371" Type="http://schemas.openxmlformats.org/officeDocument/2006/relationships/hyperlink" Target="http://www.legislation.act.gov.au/sl/2013-11" TargetMode="External"/><Relationship Id="rId774" Type="http://schemas.openxmlformats.org/officeDocument/2006/relationships/hyperlink" Target="http://www.legislation.act.gov.au/sl/2021-10/" TargetMode="External"/><Relationship Id="rId427" Type="http://schemas.openxmlformats.org/officeDocument/2006/relationships/hyperlink" Target="http://www.legislation.act.gov.au/sl/2013-20" TargetMode="External"/><Relationship Id="rId469" Type="http://schemas.openxmlformats.org/officeDocument/2006/relationships/hyperlink" Target="http://www.legislation.act.gov.au/sl/2020-11/" TargetMode="External"/><Relationship Id="rId634" Type="http://schemas.openxmlformats.org/officeDocument/2006/relationships/hyperlink" Target="http://www.legislation.act.gov.au/sl/2007-41" TargetMode="External"/><Relationship Id="rId676" Type="http://schemas.openxmlformats.org/officeDocument/2006/relationships/hyperlink" Target="http://www.legislation.act.gov.au/sl/2015-25" TargetMode="External"/><Relationship Id="rId841" Type="http://schemas.openxmlformats.org/officeDocument/2006/relationships/hyperlink" Target="http://www.legislation.act.gov.au/sl/2011-28" TargetMode="External"/><Relationship Id="rId883" Type="http://schemas.openxmlformats.org/officeDocument/2006/relationships/hyperlink" Target="http://www.legislation.act.gov.au/sl/2015-33/default.asp" TargetMode="External"/><Relationship Id="rId26" Type="http://schemas.openxmlformats.org/officeDocument/2006/relationships/footer" Target="footer6.xml"/><Relationship Id="rId231" Type="http://schemas.openxmlformats.org/officeDocument/2006/relationships/hyperlink" Target="http://www.legislation.act.gov.au/a/2012-24/default.asp" TargetMode="External"/><Relationship Id="rId273" Type="http://schemas.openxmlformats.org/officeDocument/2006/relationships/hyperlink" Target="https://www.legislation.act.gov.au/sl/2018-14/" TargetMode="External"/><Relationship Id="rId329" Type="http://schemas.openxmlformats.org/officeDocument/2006/relationships/hyperlink" Target="http://www.legislation.act.gov.au/a/2013-52" TargetMode="External"/><Relationship Id="rId480" Type="http://schemas.openxmlformats.org/officeDocument/2006/relationships/hyperlink" Target="http://www.legislation.act.gov.au/sl/2015-25" TargetMode="External"/><Relationship Id="rId536" Type="http://schemas.openxmlformats.org/officeDocument/2006/relationships/hyperlink" Target="http://www.legislation.act.gov.au/sl/2009-52" TargetMode="External"/><Relationship Id="rId701" Type="http://schemas.openxmlformats.org/officeDocument/2006/relationships/hyperlink" Target="http://www.legislation.act.gov.au/a/2019-12" TargetMode="External"/><Relationship Id="rId939" Type="http://schemas.openxmlformats.org/officeDocument/2006/relationships/hyperlink" Target="http://www.legislation.act.gov.au/sl/2019-27/default.asp"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s://www.legislation.nsw.gov.au/" TargetMode="External"/><Relationship Id="rId175" Type="http://schemas.openxmlformats.org/officeDocument/2006/relationships/hyperlink" Target="http://www.legislation.act.gov.au/a/1999-80" TargetMode="External"/><Relationship Id="rId340" Type="http://schemas.openxmlformats.org/officeDocument/2006/relationships/hyperlink" Target="http://www.legislation.act.gov.au/a/2012-16" TargetMode="External"/><Relationship Id="rId578" Type="http://schemas.openxmlformats.org/officeDocument/2006/relationships/hyperlink" Target="http://www.legislation.act.gov.au/sl/2013-19" TargetMode="External"/><Relationship Id="rId743" Type="http://schemas.openxmlformats.org/officeDocument/2006/relationships/hyperlink" Target="http://www.legislation.act.gov.au/sl/2014-18" TargetMode="External"/><Relationship Id="rId785" Type="http://schemas.openxmlformats.org/officeDocument/2006/relationships/hyperlink" Target="http://www.legislation.act.gov.au/sl/2005-39" TargetMode="External"/><Relationship Id="rId950" Type="http://schemas.openxmlformats.org/officeDocument/2006/relationships/hyperlink" Target="http://www.legislation.act.gov.au/sl/2020-11/" TargetMode="External"/><Relationship Id="rId200" Type="http://schemas.openxmlformats.org/officeDocument/2006/relationships/hyperlink" Target="http://www.legislation.act.gov.au/sl/2008-23" TargetMode="External"/><Relationship Id="rId382" Type="http://schemas.openxmlformats.org/officeDocument/2006/relationships/hyperlink" Target="http://www.legislation.act.gov.au/sl/2013-11" TargetMode="External"/><Relationship Id="rId438" Type="http://schemas.openxmlformats.org/officeDocument/2006/relationships/hyperlink" Target="http://www.legislation.act.gov.au/sl/2015-25" TargetMode="External"/><Relationship Id="rId603" Type="http://schemas.openxmlformats.org/officeDocument/2006/relationships/hyperlink" Target="http://www.legislation.act.gov.au/sl/2016-20" TargetMode="External"/><Relationship Id="rId645" Type="http://schemas.openxmlformats.org/officeDocument/2006/relationships/hyperlink" Target="http://www.legislation.act.gov.au/sl/2017-44/default.asp" TargetMode="External"/><Relationship Id="rId687" Type="http://schemas.openxmlformats.org/officeDocument/2006/relationships/hyperlink" Target="http://www.legislation.act.gov.au/sl/2019-27/default.asp" TargetMode="External"/><Relationship Id="rId810" Type="http://schemas.openxmlformats.org/officeDocument/2006/relationships/hyperlink" Target="http://www.legislation.act.gov.au/a/2009-16" TargetMode="External"/><Relationship Id="rId852" Type="http://schemas.openxmlformats.org/officeDocument/2006/relationships/hyperlink" Target="http://www.legislation.act.gov.au/a/2012-16" TargetMode="External"/><Relationship Id="rId908" Type="http://schemas.openxmlformats.org/officeDocument/2006/relationships/hyperlink" Target="http://www.legislation.act.gov.au/a/2017-38/default.asp" TargetMode="External"/><Relationship Id="rId242" Type="http://schemas.openxmlformats.org/officeDocument/2006/relationships/hyperlink" Target="http://www.legislation.act.gov.au/cn/2014-2/default.asp" TargetMode="External"/><Relationship Id="rId284" Type="http://schemas.openxmlformats.org/officeDocument/2006/relationships/hyperlink" Target="http://www.legislation.act.gov.au/a/2019-21/default.asp" TargetMode="External"/><Relationship Id="rId491" Type="http://schemas.openxmlformats.org/officeDocument/2006/relationships/hyperlink" Target="http://www.legislation.act.gov.au/sl/2009-52" TargetMode="External"/><Relationship Id="rId505" Type="http://schemas.openxmlformats.org/officeDocument/2006/relationships/hyperlink" Target="http://www.legislation.act.gov.au/sl/2015-25" TargetMode="External"/><Relationship Id="rId712" Type="http://schemas.openxmlformats.org/officeDocument/2006/relationships/hyperlink" Target="http://www.legislation.act.gov.au/sl/2019-27/default.asp" TargetMode="External"/><Relationship Id="rId894" Type="http://schemas.openxmlformats.org/officeDocument/2006/relationships/hyperlink" Target="http://www.legislation.act.gov.au/sl/2016-18" TargetMode="External"/><Relationship Id="rId37" Type="http://schemas.openxmlformats.org/officeDocument/2006/relationships/hyperlink" Target="http://www.legislation.act.gov.au/a/db_49155/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hyperlink" Target="http://www.legislation.act.gov.au/a/db_49155/default.asp" TargetMode="External"/><Relationship Id="rId547" Type="http://schemas.openxmlformats.org/officeDocument/2006/relationships/hyperlink" Target="http://www.legislation.act.gov.au/sl/2015-25" TargetMode="External"/><Relationship Id="rId589" Type="http://schemas.openxmlformats.org/officeDocument/2006/relationships/hyperlink" Target="http://www.legislation.act.gov.au/sl/2019-27/default.asp" TargetMode="External"/><Relationship Id="rId754" Type="http://schemas.openxmlformats.org/officeDocument/2006/relationships/hyperlink" Target="http://www.legislation.act.gov.au/a/2012-24/default.asp" TargetMode="External"/><Relationship Id="rId796" Type="http://schemas.openxmlformats.org/officeDocument/2006/relationships/hyperlink" Target="http://www.legislation.act.gov.au/sl/2007-41" TargetMode="External"/><Relationship Id="rId961" Type="http://schemas.openxmlformats.org/officeDocument/2006/relationships/hyperlink" Target="http://www.legislation.act.gov.au/a/2022-3/"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6-26" TargetMode="External"/><Relationship Id="rId351" Type="http://schemas.openxmlformats.org/officeDocument/2006/relationships/hyperlink" Target="https://legislation.act.gov.au/a/2021-14/" TargetMode="External"/><Relationship Id="rId393" Type="http://schemas.openxmlformats.org/officeDocument/2006/relationships/hyperlink" Target="http://www.legislation.act.gov.au/a/2007-30" TargetMode="External"/><Relationship Id="rId407" Type="http://schemas.openxmlformats.org/officeDocument/2006/relationships/hyperlink" Target="http://www.legislation.act.gov.au/sl/2021-10/" TargetMode="External"/><Relationship Id="rId449" Type="http://schemas.openxmlformats.org/officeDocument/2006/relationships/hyperlink" Target="http://www.legislation.act.gov.au/a/2013-52" TargetMode="External"/><Relationship Id="rId614" Type="http://schemas.openxmlformats.org/officeDocument/2006/relationships/hyperlink" Target="http://www.legislation.act.gov.au/sl/2009-52" TargetMode="External"/><Relationship Id="rId656" Type="http://schemas.openxmlformats.org/officeDocument/2006/relationships/hyperlink" Target="http://www.legislation.act.gov.au/sl/2019-31/default.asp" TargetMode="External"/><Relationship Id="rId821" Type="http://schemas.openxmlformats.org/officeDocument/2006/relationships/hyperlink" Target="http://www.legislation.act.gov.au/sl/2010-7" TargetMode="External"/><Relationship Id="rId863" Type="http://schemas.openxmlformats.org/officeDocument/2006/relationships/hyperlink" Target="http://www.legislation.act.gov.au/a/2013-52/default.asp" TargetMode="External"/><Relationship Id="rId211" Type="http://schemas.openxmlformats.org/officeDocument/2006/relationships/hyperlink" Target="http://www.legislation.act.gov.au/a/2010-18" TargetMode="External"/><Relationship Id="rId253" Type="http://schemas.openxmlformats.org/officeDocument/2006/relationships/hyperlink" Target="http://www.legislation.act.gov.au/sl/2016-1" TargetMode="External"/><Relationship Id="rId295" Type="http://schemas.openxmlformats.org/officeDocument/2006/relationships/hyperlink" Target="https://www.legislation.act.gov.au/sl/2022-3/" TargetMode="External"/><Relationship Id="rId309" Type="http://schemas.openxmlformats.org/officeDocument/2006/relationships/hyperlink" Target="http://www.legislation.act.gov.au/sl/2021-10/" TargetMode="External"/><Relationship Id="rId460" Type="http://schemas.openxmlformats.org/officeDocument/2006/relationships/hyperlink" Target="http://www.legislation.act.gov.au/sl/2019-13/default.asp" TargetMode="External"/><Relationship Id="rId516" Type="http://schemas.openxmlformats.org/officeDocument/2006/relationships/hyperlink" Target="http://www.legislation.act.gov.au/sl/2010-28" TargetMode="External"/><Relationship Id="rId698" Type="http://schemas.openxmlformats.org/officeDocument/2006/relationships/hyperlink" Target="http://www.legislation.act.gov.au/sl/2017-30/default.asp" TargetMode="External"/><Relationship Id="rId919" Type="http://schemas.openxmlformats.org/officeDocument/2006/relationships/hyperlink" Target="http://www.legislation.act.gov.au/sl/2018-11/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a/2009-22" TargetMode="External"/><Relationship Id="rId558" Type="http://schemas.openxmlformats.org/officeDocument/2006/relationships/hyperlink" Target="http://www.legislation.act.gov.au/sl/2011-15" TargetMode="External"/><Relationship Id="rId723" Type="http://schemas.openxmlformats.org/officeDocument/2006/relationships/hyperlink" Target="http://www.legislation.act.gov.au/sl/2014-18" TargetMode="External"/><Relationship Id="rId765" Type="http://schemas.openxmlformats.org/officeDocument/2006/relationships/hyperlink" Target="http://www.legislation.act.gov.au/a/2017-21/default.asp" TargetMode="External"/><Relationship Id="rId930" Type="http://schemas.openxmlformats.org/officeDocument/2006/relationships/hyperlink" Target="http://www.legislation.act.gov.au/sl/2018-26/default.asp" TargetMode="External"/><Relationship Id="rId972" Type="http://schemas.openxmlformats.org/officeDocument/2006/relationships/footer" Target="footer20.xml"/><Relationship Id="rId155" Type="http://schemas.openxmlformats.org/officeDocument/2006/relationships/footer" Target="footer12.xml"/><Relationship Id="rId197" Type="http://schemas.openxmlformats.org/officeDocument/2006/relationships/hyperlink" Target="http://www.legislation.act.gov.au/a/2008-1" TargetMode="External"/><Relationship Id="rId362" Type="http://schemas.openxmlformats.org/officeDocument/2006/relationships/hyperlink" Target="http://www.legislation.act.gov.au/a/2012-16" TargetMode="External"/><Relationship Id="rId418" Type="http://schemas.openxmlformats.org/officeDocument/2006/relationships/hyperlink" Target="http://www.legislation.act.gov.au/sl/2006-30" TargetMode="External"/><Relationship Id="rId625" Type="http://schemas.openxmlformats.org/officeDocument/2006/relationships/hyperlink" Target="http://www.legislation.act.gov.au/sl/2016-20" TargetMode="External"/><Relationship Id="rId832" Type="http://schemas.openxmlformats.org/officeDocument/2006/relationships/hyperlink" Target="http://www.legislation.act.gov.au/a/2011-3" TargetMode="External"/><Relationship Id="rId222" Type="http://schemas.openxmlformats.org/officeDocument/2006/relationships/hyperlink" Target="http://www.legislation.act.gov.au/sl/2012-2" TargetMode="External"/><Relationship Id="rId264" Type="http://schemas.openxmlformats.org/officeDocument/2006/relationships/hyperlink" Target="http://www.legislation.act.gov.au/sl/2017-30/default.asp" TargetMode="External"/><Relationship Id="rId471" Type="http://schemas.openxmlformats.org/officeDocument/2006/relationships/hyperlink" Target="http://www.legislation.act.gov.au/sl/2007-41" TargetMode="External"/><Relationship Id="rId667" Type="http://schemas.openxmlformats.org/officeDocument/2006/relationships/hyperlink" Target="http://www.legislation.act.gov.au/sl/2008-47" TargetMode="External"/><Relationship Id="rId874" Type="http://schemas.openxmlformats.org/officeDocument/2006/relationships/hyperlink" Target="http://www.legislation.act.gov.au/sl/2014-18/default.asp" TargetMode="External"/><Relationship Id="rId17" Type="http://schemas.openxmlformats.org/officeDocument/2006/relationships/header" Target="header2.xml"/><Relationship Id="rId59" Type="http://schemas.openxmlformats.org/officeDocument/2006/relationships/hyperlink" Target="http://www.legislation.act.gov.au/a/1999-77/default.asp" TargetMode="External"/><Relationship Id="rId124" Type="http://schemas.openxmlformats.org/officeDocument/2006/relationships/hyperlink" Target="https://www.legislation.nsw.gov.au/" TargetMode="External"/><Relationship Id="rId527" Type="http://schemas.openxmlformats.org/officeDocument/2006/relationships/hyperlink" Target="http://www.legislation.act.gov.au/sl/2016-18" TargetMode="External"/><Relationship Id="rId569" Type="http://schemas.openxmlformats.org/officeDocument/2006/relationships/hyperlink" Target="http://www.legislation.act.gov.au/a/2009-22" TargetMode="External"/><Relationship Id="rId734" Type="http://schemas.openxmlformats.org/officeDocument/2006/relationships/hyperlink" Target="http://www.legislation.act.gov.au/sl/2006-32" TargetMode="External"/><Relationship Id="rId776" Type="http://schemas.openxmlformats.org/officeDocument/2006/relationships/hyperlink" Target="http://www.legislation.act.gov.au/a/2013-24/default.asp" TargetMode="External"/><Relationship Id="rId941" Type="http://schemas.openxmlformats.org/officeDocument/2006/relationships/hyperlink" Target="http://www.legislation.act.gov.au/sl/2019-31/" TargetMode="Externa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00-14" TargetMode="External"/><Relationship Id="rId331" Type="http://schemas.openxmlformats.org/officeDocument/2006/relationships/hyperlink" Target="http://www.legislation.act.gov.au/a/2017-21/default.asp" TargetMode="External"/><Relationship Id="rId373" Type="http://schemas.openxmlformats.org/officeDocument/2006/relationships/hyperlink" Target="http://www.legislation.act.gov.au/a/2012-16" TargetMode="External"/><Relationship Id="rId429" Type="http://schemas.openxmlformats.org/officeDocument/2006/relationships/hyperlink" Target="http://www.legislation.act.gov.au/sl/2015-25" TargetMode="External"/><Relationship Id="rId580" Type="http://schemas.openxmlformats.org/officeDocument/2006/relationships/hyperlink" Target="http://www.legislation.act.gov.au/sl/2007-41" TargetMode="External"/><Relationship Id="rId636" Type="http://schemas.openxmlformats.org/officeDocument/2006/relationships/hyperlink" Target="http://www.legislation.act.gov.au/sl/2011-15" TargetMode="External"/><Relationship Id="rId801" Type="http://schemas.openxmlformats.org/officeDocument/2006/relationships/hyperlink" Target="http://www.legislation.act.gov.au/sl/2008-23" TargetMode="External"/><Relationship Id="rId1" Type="http://schemas.openxmlformats.org/officeDocument/2006/relationships/numbering" Target="numbering.xml"/><Relationship Id="rId233" Type="http://schemas.openxmlformats.org/officeDocument/2006/relationships/hyperlink" Target="http://www.legislation.act.gov.au/sl/2013-14" TargetMode="External"/><Relationship Id="rId440" Type="http://schemas.openxmlformats.org/officeDocument/2006/relationships/hyperlink" Target="http://www.legislation.act.gov.au/sl/2016-18" TargetMode="External"/><Relationship Id="rId678" Type="http://schemas.openxmlformats.org/officeDocument/2006/relationships/hyperlink" Target="http://www.legislation.act.gov.au/a/2016-14" TargetMode="External"/><Relationship Id="rId843" Type="http://schemas.openxmlformats.org/officeDocument/2006/relationships/hyperlink" Target="http://www.legislation.act.gov.au/sl/2012-2" TargetMode="External"/><Relationship Id="rId885" Type="http://schemas.openxmlformats.org/officeDocument/2006/relationships/hyperlink" Target="http://www.legislation.act.gov.au/sl/2015-4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18-19/default.asp" TargetMode="External"/><Relationship Id="rId300" Type="http://schemas.openxmlformats.org/officeDocument/2006/relationships/hyperlink" Target="http://www.legislation.act.gov.au/a/2012-16" TargetMode="External"/><Relationship Id="rId482" Type="http://schemas.openxmlformats.org/officeDocument/2006/relationships/hyperlink" Target="http://www.legislation.act.gov.au/sl/2015-33/default.asp" TargetMode="External"/><Relationship Id="rId538" Type="http://schemas.openxmlformats.org/officeDocument/2006/relationships/hyperlink" Target="http://www.legislation.act.gov.au/a/2011-14" TargetMode="External"/><Relationship Id="rId703" Type="http://schemas.openxmlformats.org/officeDocument/2006/relationships/hyperlink" Target="http://www.legislation.act.gov.au/sl/2009-52" TargetMode="External"/><Relationship Id="rId745" Type="http://schemas.openxmlformats.org/officeDocument/2006/relationships/hyperlink" Target="http://www.legislation.act.gov.au/sl/2016-18" TargetMode="External"/><Relationship Id="rId910" Type="http://schemas.openxmlformats.org/officeDocument/2006/relationships/hyperlink" Target="http://www.legislation.act.gov.au/sl/2018-3/default.asp" TargetMode="External"/><Relationship Id="rId952" Type="http://schemas.openxmlformats.org/officeDocument/2006/relationships/hyperlink" Target="http://www.legislation.act.gov.au/sl/2020-22/"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s://www.legislation.act.gov.au/a/db_49155/" TargetMode="External"/><Relationship Id="rId177" Type="http://schemas.openxmlformats.org/officeDocument/2006/relationships/header" Target="header13.xml"/><Relationship Id="rId342" Type="http://schemas.openxmlformats.org/officeDocument/2006/relationships/hyperlink" Target="http://www.legislation.act.gov.au/a/2013-13" TargetMode="External"/><Relationship Id="rId384" Type="http://schemas.openxmlformats.org/officeDocument/2006/relationships/hyperlink" Target="http://www.legislation.act.gov.au/sl/2013-11" TargetMode="External"/><Relationship Id="rId591" Type="http://schemas.openxmlformats.org/officeDocument/2006/relationships/hyperlink" Target="http://www.legislation.act.gov.au/sl/2006-31" TargetMode="External"/><Relationship Id="rId605" Type="http://schemas.openxmlformats.org/officeDocument/2006/relationships/hyperlink" Target="http://www.legislation.act.gov.au/sl/2018-16/default.asp" TargetMode="External"/><Relationship Id="rId787" Type="http://schemas.openxmlformats.org/officeDocument/2006/relationships/hyperlink" Target="http://www.legislation.act.gov.au/sl/2006-31" TargetMode="External"/><Relationship Id="rId812" Type="http://schemas.openxmlformats.org/officeDocument/2006/relationships/hyperlink" Target="http://www.legislation.act.gov.au/sl/2009-52" TargetMode="External"/><Relationship Id="rId202" Type="http://schemas.openxmlformats.org/officeDocument/2006/relationships/hyperlink" Target="http://www.legislation.act.gov.au/a/2008-1" TargetMode="External"/><Relationship Id="rId244" Type="http://schemas.openxmlformats.org/officeDocument/2006/relationships/hyperlink" Target="http://www.legislation.act.gov.au/a/2013-24/default.asp" TargetMode="External"/><Relationship Id="rId647" Type="http://schemas.openxmlformats.org/officeDocument/2006/relationships/hyperlink" Target="http://www.legislation.act.gov.au/sl/2019-27/default.asp" TargetMode="External"/><Relationship Id="rId689" Type="http://schemas.openxmlformats.org/officeDocument/2006/relationships/hyperlink" Target="http://www.legislation.act.gov.au/a/2008-1" TargetMode="External"/><Relationship Id="rId854" Type="http://schemas.openxmlformats.org/officeDocument/2006/relationships/hyperlink" Target="http://www.legislation.act.gov.au/a/2012-24/default.asp" TargetMode="External"/><Relationship Id="rId896" Type="http://schemas.openxmlformats.org/officeDocument/2006/relationships/hyperlink" Target="http://www.legislation.act.gov.au/sl/2016-20/default.asp" TargetMode="External"/><Relationship Id="rId39" Type="http://schemas.openxmlformats.org/officeDocument/2006/relationships/hyperlink" Target="http://www.legislation.act.gov.au/a/db_49155/default.asp" TargetMode="External"/><Relationship Id="rId286" Type="http://schemas.openxmlformats.org/officeDocument/2006/relationships/hyperlink" Target="https://www.legislation.act.gov.au/sl/2019-29/" TargetMode="External"/><Relationship Id="rId451" Type="http://schemas.openxmlformats.org/officeDocument/2006/relationships/hyperlink" Target="http://www.legislation.act.gov.au/sl/2015-25" TargetMode="External"/><Relationship Id="rId493" Type="http://schemas.openxmlformats.org/officeDocument/2006/relationships/hyperlink" Target="http://www.legislation.act.gov.au/sl/2013-19" TargetMode="External"/><Relationship Id="rId507" Type="http://schemas.openxmlformats.org/officeDocument/2006/relationships/hyperlink" Target="http://www.legislation.act.gov.au/sl/2017-30/default.asp" TargetMode="External"/><Relationship Id="rId549" Type="http://schemas.openxmlformats.org/officeDocument/2006/relationships/hyperlink" Target="http://www.legislation.act.gov.au/sl/2016-18" TargetMode="External"/><Relationship Id="rId714" Type="http://schemas.openxmlformats.org/officeDocument/2006/relationships/hyperlink" Target="http://www.legislation.act.gov.au/sl/2006-31" TargetMode="External"/><Relationship Id="rId756" Type="http://schemas.openxmlformats.org/officeDocument/2006/relationships/hyperlink" Target="http://www.legislation.act.gov.au/sl/2017-44/default.asp" TargetMode="External"/><Relationship Id="rId921" Type="http://schemas.openxmlformats.org/officeDocument/2006/relationships/hyperlink" Target="https://www.legislation.act.gov.au/sl/2018-14/default.asp" TargetMode="External"/><Relationship Id="rId50" Type="http://schemas.openxmlformats.org/officeDocument/2006/relationships/hyperlink" Target="http://www.legislation.act.gov.au/a/1999-77/default.asp" TargetMode="External"/><Relationship Id="rId104" Type="http://schemas.openxmlformats.org/officeDocument/2006/relationships/hyperlink" Target="http://www.legislation.act.gov.au/a/1991-81" TargetMode="External"/><Relationship Id="rId146" Type="http://schemas.openxmlformats.org/officeDocument/2006/relationships/hyperlink" Target="http://www.nhvr.gov.au/" TargetMode="External"/><Relationship Id="rId188" Type="http://schemas.openxmlformats.org/officeDocument/2006/relationships/hyperlink" Target="http://www.legislation.act.gov.au/sl/2006-32" TargetMode="External"/><Relationship Id="rId311" Type="http://schemas.openxmlformats.org/officeDocument/2006/relationships/hyperlink" Target="http://www.legislation.act.gov.au/sl/2013-19" TargetMode="External"/><Relationship Id="rId353" Type="http://schemas.openxmlformats.org/officeDocument/2006/relationships/hyperlink" Target="http://www.legislation.act.gov.au/a/2012-16" TargetMode="External"/><Relationship Id="rId395" Type="http://schemas.openxmlformats.org/officeDocument/2006/relationships/hyperlink" Target="http://www.legislation.act.gov.au/sl/2010-7" TargetMode="External"/><Relationship Id="rId409" Type="http://schemas.openxmlformats.org/officeDocument/2006/relationships/hyperlink" Target="http://www.legislation.act.gov.au/sl/2011-15" TargetMode="External"/><Relationship Id="rId560" Type="http://schemas.openxmlformats.org/officeDocument/2006/relationships/hyperlink" Target="http://www.legislation.act.gov.au/sl/2012-22" TargetMode="External"/><Relationship Id="rId798" Type="http://schemas.openxmlformats.org/officeDocument/2006/relationships/hyperlink" Target="http://www.legislation.act.gov.au/a/2008-1" TargetMode="External"/><Relationship Id="rId963" Type="http://schemas.openxmlformats.org/officeDocument/2006/relationships/header" Target="header14.xm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0-47" TargetMode="External"/><Relationship Id="rId420" Type="http://schemas.openxmlformats.org/officeDocument/2006/relationships/hyperlink" Target="http://www.legislation.act.gov.au/sl/2009-52" TargetMode="External"/><Relationship Id="rId616" Type="http://schemas.openxmlformats.org/officeDocument/2006/relationships/hyperlink" Target="http://www.legislation.act.gov.au/sl/2011-15" TargetMode="External"/><Relationship Id="rId658" Type="http://schemas.openxmlformats.org/officeDocument/2006/relationships/hyperlink" Target="http://www.legislation.act.gov.au/a/2022-3/" TargetMode="External"/><Relationship Id="rId823" Type="http://schemas.openxmlformats.org/officeDocument/2006/relationships/hyperlink" Target="http://www.legislation.act.gov.au/a/2010-18" TargetMode="External"/><Relationship Id="rId865" Type="http://schemas.openxmlformats.org/officeDocument/2006/relationships/hyperlink" Target="http://www.legislation.act.gov.au/sl/2014-2/default.asp" TargetMode="External"/><Relationship Id="rId255" Type="http://schemas.openxmlformats.org/officeDocument/2006/relationships/hyperlink" Target="http://www.legislation.act.gov.au/a/2016-14" TargetMode="External"/><Relationship Id="rId297" Type="http://schemas.openxmlformats.org/officeDocument/2006/relationships/hyperlink" Target="http://www.legislation.act.gov.au/sl/2017-44/default.asp" TargetMode="External"/><Relationship Id="rId462" Type="http://schemas.openxmlformats.org/officeDocument/2006/relationships/hyperlink" Target="http://www.legislation.act.gov.au/sl/2020-22/" TargetMode="External"/><Relationship Id="rId518" Type="http://schemas.openxmlformats.org/officeDocument/2006/relationships/hyperlink" Target="http://www.legislation.act.gov.au/a/2011-3" TargetMode="External"/><Relationship Id="rId725" Type="http://schemas.openxmlformats.org/officeDocument/2006/relationships/hyperlink" Target="http://www.legislation.act.gov.au/sl/2016-18" TargetMode="External"/><Relationship Id="rId932" Type="http://schemas.openxmlformats.org/officeDocument/2006/relationships/hyperlink" Target="http://www.legislation.act.gov.au/sl/2019-14/default.asp" TargetMode="External"/><Relationship Id="rId115" Type="http://schemas.openxmlformats.org/officeDocument/2006/relationships/header" Target="header6.xm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sl/2010-5" TargetMode="External"/><Relationship Id="rId364" Type="http://schemas.openxmlformats.org/officeDocument/2006/relationships/hyperlink" Target="http://www.legislation.act.gov.au/a/2019-21/default.asp" TargetMode="External"/><Relationship Id="rId767" Type="http://schemas.openxmlformats.org/officeDocument/2006/relationships/hyperlink" Target="http://www.legislation.act.gov.au/sl/2006-32" TargetMode="External"/><Relationship Id="rId974" Type="http://schemas.openxmlformats.org/officeDocument/2006/relationships/header" Target="header20.xm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sl/2011-15" TargetMode="External"/><Relationship Id="rId627" Type="http://schemas.openxmlformats.org/officeDocument/2006/relationships/hyperlink" Target="http://www.legislation.act.gov.au/a/2018-19/default.asp" TargetMode="External"/><Relationship Id="rId669" Type="http://schemas.openxmlformats.org/officeDocument/2006/relationships/hyperlink" Target="http://www.legislation.act.gov.au/sl/2010-5" TargetMode="External"/><Relationship Id="rId834" Type="http://schemas.openxmlformats.org/officeDocument/2006/relationships/hyperlink" Target="http://www.legislation.act.gov.au/sl/2010-5" TargetMode="External"/><Relationship Id="rId876" Type="http://schemas.openxmlformats.org/officeDocument/2006/relationships/hyperlink" Target="http://www.legislation.act.gov.au/sl/2014-18/default.asp" TargetMode="External"/><Relationship Id="rId19" Type="http://schemas.openxmlformats.org/officeDocument/2006/relationships/footer" Target="footer2.xml"/><Relationship Id="rId224" Type="http://schemas.openxmlformats.org/officeDocument/2006/relationships/hyperlink" Target="http://www.legislation.act.gov.au/a/2012-16" TargetMode="External"/><Relationship Id="rId266" Type="http://schemas.openxmlformats.org/officeDocument/2006/relationships/hyperlink" Target="http://www.legislation.act.gov.au/sl/2017-44%20/default.asp" TargetMode="External"/><Relationship Id="rId431" Type="http://schemas.openxmlformats.org/officeDocument/2006/relationships/hyperlink" Target="http://www.legislation.act.gov.au/sl/2016-18" TargetMode="External"/><Relationship Id="rId473" Type="http://schemas.openxmlformats.org/officeDocument/2006/relationships/hyperlink" Target="http://www.legislation.act.gov.au/a/2010-47" TargetMode="External"/><Relationship Id="rId529" Type="http://schemas.openxmlformats.org/officeDocument/2006/relationships/hyperlink" Target="http://www.legislation.act.gov.au/sl/2018-14/default.asp" TargetMode="External"/><Relationship Id="rId680" Type="http://schemas.openxmlformats.org/officeDocument/2006/relationships/hyperlink" Target="http://www.legislation.act.gov.au/sl/2016-18" TargetMode="External"/><Relationship Id="rId736" Type="http://schemas.openxmlformats.org/officeDocument/2006/relationships/hyperlink" Target="http://www.legislation.act.gov.au/sl/2009-52" TargetMode="External"/><Relationship Id="rId901" Type="http://schemas.openxmlformats.org/officeDocument/2006/relationships/hyperlink" Target="http://www.legislation.act.gov.au/sl/2017-14/default.asp" TargetMode="External"/><Relationship Id="rId30" Type="http://schemas.openxmlformats.org/officeDocument/2006/relationships/hyperlink" Target="http://www.legislation.act.gov.au/a/db_49155/default.asp" TargetMode="External"/><Relationship Id="rId126" Type="http://schemas.openxmlformats.org/officeDocument/2006/relationships/hyperlink" Target="https://www.legislation.act.gov.au/a/db_49155/" TargetMode="External"/><Relationship Id="rId168" Type="http://schemas.openxmlformats.org/officeDocument/2006/relationships/hyperlink" Target="http://www.legislation.act.gov.au/sl/2000-14" TargetMode="External"/><Relationship Id="rId333" Type="http://schemas.openxmlformats.org/officeDocument/2006/relationships/hyperlink" Target="http://www.legislation.act.gov.au/sl/2018-14/default.asp" TargetMode="External"/><Relationship Id="rId540" Type="http://schemas.openxmlformats.org/officeDocument/2006/relationships/hyperlink" Target="http://www.legislation.act.gov.au/sl/2012-2" TargetMode="External"/><Relationship Id="rId778" Type="http://schemas.openxmlformats.org/officeDocument/2006/relationships/hyperlink" Target="http://www.legislation.act.gov.au/a/2013-24/default.asp" TargetMode="External"/><Relationship Id="rId943" Type="http://schemas.openxmlformats.org/officeDocument/2006/relationships/hyperlink" Target="http://www.legislation.act.gov.au/sl/2019-31/"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3-11" TargetMode="External"/><Relationship Id="rId582" Type="http://schemas.openxmlformats.org/officeDocument/2006/relationships/hyperlink" Target="http://www.legislation.act.gov.au/a/2012-16" TargetMode="External"/><Relationship Id="rId638" Type="http://schemas.openxmlformats.org/officeDocument/2006/relationships/hyperlink" Target="http://www.legislation.act.gov.au/sl/2013-19" TargetMode="External"/><Relationship Id="rId803" Type="http://schemas.openxmlformats.org/officeDocument/2006/relationships/hyperlink" Target="http://www.legislation.act.gov.au/a/2008-39" TargetMode="External"/><Relationship Id="rId845" Type="http://schemas.openxmlformats.org/officeDocument/2006/relationships/hyperlink" Target="http://www.legislation.act.gov.au/a/2012-7" TargetMode="External"/><Relationship Id="rId3" Type="http://schemas.openxmlformats.org/officeDocument/2006/relationships/settings" Target="settings.xml"/><Relationship Id="rId235" Type="http://schemas.openxmlformats.org/officeDocument/2006/relationships/hyperlink" Target="http://www.legislation.act.gov.au/sl/2013-14/default.asp" TargetMode="External"/><Relationship Id="rId277" Type="http://schemas.openxmlformats.org/officeDocument/2006/relationships/hyperlink" Target="https://www.legislation.act.gov.au/sl/2018-23/" TargetMode="External"/><Relationship Id="rId400" Type="http://schemas.openxmlformats.org/officeDocument/2006/relationships/hyperlink" Target="http://www.legislation.act.gov.au/sl/2012-22" TargetMode="External"/><Relationship Id="rId442" Type="http://schemas.openxmlformats.org/officeDocument/2006/relationships/hyperlink" Target="http://www.legislation.act.gov.au/sl/2018-14/default.asp" TargetMode="External"/><Relationship Id="rId484" Type="http://schemas.openxmlformats.org/officeDocument/2006/relationships/hyperlink" Target="http://www.legislation.act.gov.au/sl/2017-30/default.asp" TargetMode="External"/><Relationship Id="rId705" Type="http://schemas.openxmlformats.org/officeDocument/2006/relationships/hyperlink" Target="http://www.legislation.act.gov.au/sl/2012-22" TargetMode="External"/><Relationship Id="rId887" Type="http://schemas.openxmlformats.org/officeDocument/2006/relationships/hyperlink" Target="http://www.legislation.act.gov.au/sl/2016-1/default.asp" TargetMode="External"/><Relationship Id="rId137" Type="http://schemas.openxmlformats.org/officeDocument/2006/relationships/hyperlink" Target="https://legislation.nsw.gov.au/browse/inforce" TargetMode="External"/><Relationship Id="rId302" Type="http://schemas.openxmlformats.org/officeDocument/2006/relationships/hyperlink" Target="http://www.legislation.act.gov.au/sl/2018-11/default.asp" TargetMode="External"/><Relationship Id="rId344" Type="http://schemas.openxmlformats.org/officeDocument/2006/relationships/hyperlink" Target="http://www.legislation.act.gov.au/a/2017-21/default.asp" TargetMode="External"/><Relationship Id="rId691" Type="http://schemas.openxmlformats.org/officeDocument/2006/relationships/hyperlink" Target="http://www.legislation.act.gov.au/sl/2009-52" TargetMode="External"/><Relationship Id="rId747" Type="http://schemas.openxmlformats.org/officeDocument/2006/relationships/hyperlink" Target="http://www.legislation.act.gov.au/sl/2018-11/default.asp" TargetMode="External"/><Relationship Id="rId789" Type="http://schemas.openxmlformats.org/officeDocument/2006/relationships/hyperlink" Target="http://www.legislation.act.gov.au/sl/2006-32" TargetMode="External"/><Relationship Id="rId912" Type="http://schemas.openxmlformats.org/officeDocument/2006/relationships/hyperlink" Target="http://www.legislation.act.gov.au/sl/2017-44/default.asp" TargetMode="External"/><Relationship Id="rId954" Type="http://schemas.openxmlformats.org/officeDocument/2006/relationships/hyperlink" Target="http://www.legislation.act.gov.au/a/2020-42/" TargetMode="External"/><Relationship Id="rId41" Type="http://schemas.openxmlformats.org/officeDocument/2006/relationships/hyperlink" Target="http://www.legislation.act.gov.au/a/db_49155/default.asp" TargetMode="External"/><Relationship Id="rId83" Type="http://schemas.openxmlformats.org/officeDocument/2006/relationships/hyperlink" Target="http://www.legislation.act.gov.au/a/1999-77/default.asp" TargetMode="External"/><Relationship Id="rId179" Type="http://schemas.openxmlformats.org/officeDocument/2006/relationships/footer" Target="footer15.xml"/><Relationship Id="rId386" Type="http://schemas.openxmlformats.org/officeDocument/2006/relationships/hyperlink" Target="http://www.legislation.act.gov.au/sl/2013-11" TargetMode="External"/><Relationship Id="rId551" Type="http://schemas.openxmlformats.org/officeDocument/2006/relationships/hyperlink" Target="http://www.legislation.act.gov.au/sl/2018-14/default.asp" TargetMode="External"/><Relationship Id="rId593" Type="http://schemas.openxmlformats.org/officeDocument/2006/relationships/hyperlink" Target="http://www.legislation.act.gov.au/sl/2006-32" TargetMode="External"/><Relationship Id="rId607" Type="http://schemas.openxmlformats.org/officeDocument/2006/relationships/hyperlink" Target="http://www.legislation.act.gov.au/sl/2021-10/" TargetMode="External"/><Relationship Id="rId649" Type="http://schemas.openxmlformats.org/officeDocument/2006/relationships/hyperlink" Target="http://www.legislation.act.gov.au/a/2022-3/" TargetMode="External"/><Relationship Id="rId814" Type="http://schemas.openxmlformats.org/officeDocument/2006/relationships/hyperlink" Target="http://www.legislation.act.gov.au/sl/2010-5" TargetMode="External"/><Relationship Id="rId856" Type="http://schemas.openxmlformats.org/officeDocument/2006/relationships/hyperlink" Target="http://www.legislation.act.gov.au/sl/2013-11" TargetMode="External"/><Relationship Id="rId190" Type="http://schemas.openxmlformats.org/officeDocument/2006/relationships/hyperlink" Target="http://www.legislation.act.gov.au/a/2007-6" TargetMode="External"/><Relationship Id="rId204" Type="http://schemas.openxmlformats.org/officeDocument/2006/relationships/hyperlink" Target="http://www.legislation.act.gov.au/a/2009-16" TargetMode="External"/><Relationship Id="rId246" Type="http://schemas.openxmlformats.org/officeDocument/2006/relationships/hyperlink" Target="http://www.legislation.act.gov.au/sl/2014-11" TargetMode="External"/><Relationship Id="rId288" Type="http://schemas.openxmlformats.org/officeDocument/2006/relationships/hyperlink" Target="https://www.legislation.act.gov.au/sl/2020-8/" TargetMode="External"/><Relationship Id="rId411" Type="http://schemas.openxmlformats.org/officeDocument/2006/relationships/hyperlink" Target="http://www.legislation.act.gov.au/sl/2013-19" TargetMode="External"/><Relationship Id="rId453" Type="http://schemas.openxmlformats.org/officeDocument/2006/relationships/hyperlink" Target="http://www.legislation.act.gov.au/sl/2016-18" TargetMode="External"/><Relationship Id="rId509" Type="http://schemas.openxmlformats.org/officeDocument/2006/relationships/hyperlink" Target="http://www.legislation.act.gov.au/sl/2019-27/default.asp" TargetMode="External"/><Relationship Id="rId660" Type="http://schemas.openxmlformats.org/officeDocument/2006/relationships/hyperlink" Target="http://www.legislation.act.gov.au/sl/2005-22" TargetMode="External"/><Relationship Id="rId898" Type="http://schemas.openxmlformats.org/officeDocument/2006/relationships/hyperlink" Target="http://www.legislation.act.gov.au/sl/2016-21" TargetMode="External"/><Relationship Id="rId106" Type="http://schemas.openxmlformats.org/officeDocument/2006/relationships/hyperlink" Target="http://www.legislation.act.gov.au/a/1999-77/default.asp" TargetMode="External"/><Relationship Id="rId313" Type="http://schemas.openxmlformats.org/officeDocument/2006/relationships/hyperlink" Target="http://www.legislation.act.gov.au/sl/2015-25" TargetMode="External"/><Relationship Id="rId495" Type="http://schemas.openxmlformats.org/officeDocument/2006/relationships/hyperlink" Target="http://www.legislation.act.gov.au/sl/2006-30" TargetMode="External"/><Relationship Id="rId716" Type="http://schemas.openxmlformats.org/officeDocument/2006/relationships/hyperlink" Target="http://www.legislation.act.gov.au/sl/2006-32" TargetMode="External"/><Relationship Id="rId758" Type="http://schemas.openxmlformats.org/officeDocument/2006/relationships/hyperlink" Target="https://legislation.act.gov.au/a/2021-14/" TargetMode="External"/><Relationship Id="rId923" Type="http://schemas.openxmlformats.org/officeDocument/2006/relationships/hyperlink" Target="https://www.legislation.act.gov.au/sl/2018-16/" TargetMode="External"/><Relationship Id="rId965" Type="http://schemas.openxmlformats.org/officeDocument/2006/relationships/footer" Target="footer16.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1999-77/default.asp" TargetMode="External"/><Relationship Id="rId148" Type="http://schemas.openxmlformats.org/officeDocument/2006/relationships/hyperlink" Target="http://www.nhvr.gov.au/" TargetMode="External"/><Relationship Id="rId355" Type="http://schemas.openxmlformats.org/officeDocument/2006/relationships/hyperlink" Target="http://www.legislation.act.gov.au/a/2013-13" TargetMode="External"/><Relationship Id="rId397" Type="http://schemas.openxmlformats.org/officeDocument/2006/relationships/hyperlink" Target="http://www.legislation.act.gov.au/a/2011-15" TargetMode="External"/><Relationship Id="rId520" Type="http://schemas.openxmlformats.org/officeDocument/2006/relationships/hyperlink" Target="http://www.legislation.act.gov.au/sl/2012-2" TargetMode="External"/><Relationship Id="rId562" Type="http://schemas.openxmlformats.org/officeDocument/2006/relationships/hyperlink" Target="http://www.legislation.act.gov.au/sl/2014-18" TargetMode="External"/><Relationship Id="rId618" Type="http://schemas.openxmlformats.org/officeDocument/2006/relationships/hyperlink" Target="http://www.legislation.act.gov.au/sl/2012-22" TargetMode="External"/><Relationship Id="rId825" Type="http://schemas.openxmlformats.org/officeDocument/2006/relationships/hyperlink" Target="http://www.legislation.act.gov.au/sl/2010-28" TargetMode="External"/><Relationship Id="rId215" Type="http://schemas.openxmlformats.org/officeDocument/2006/relationships/hyperlink" Target="http://www.legislation.act.gov.au/cn/2010-15/default.asp" TargetMode="External"/><Relationship Id="rId257" Type="http://schemas.openxmlformats.org/officeDocument/2006/relationships/hyperlink" Target="http://www.legislation.act.gov.au/sl/2016-18" TargetMode="External"/><Relationship Id="rId422" Type="http://schemas.openxmlformats.org/officeDocument/2006/relationships/hyperlink" Target="http://www.legislation.act.gov.au/sl/2010-5" TargetMode="External"/><Relationship Id="rId464" Type="http://schemas.openxmlformats.org/officeDocument/2006/relationships/hyperlink" Target="http://www.legislation.act.gov.au/a/2019-12" TargetMode="External"/><Relationship Id="rId867" Type="http://schemas.openxmlformats.org/officeDocument/2006/relationships/hyperlink" Target="http://www.legislation.act.gov.au/a/2014-25" TargetMode="External"/><Relationship Id="rId299" Type="http://schemas.openxmlformats.org/officeDocument/2006/relationships/hyperlink" Target="http://www.legislation.act.gov.au/a/2017-21/default.asp" TargetMode="External"/><Relationship Id="rId727" Type="http://schemas.openxmlformats.org/officeDocument/2006/relationships/hyperlink" Target="http://www.legislation.act.gov.au/sl/2018-14/default.asp" TargetMode="External"/><Relationship Id="rId934" Type="http://schemas.openxmlformats.org/officeDocument/2006/relationships/hyperlink" Target="http://www.legislation.act.gov.au/sl/2019-14/default.asp"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a/1999-77" TargetMode="External"/><Relationship Id="rId366" Type="http://schemas.openxmlformats.org/officeDocument/2006/relationships/hyperlink" Target="http://www.legislation.act.gov.au/a/2019-21/default.asp" TargetMode="External"/><Relationship Id="rId573" Type="http://schemas.openxmlformats.org/officeDocument/2006/relationships/hyperlink" Target="http://www.legislation.act.gov.au/sl/2013-19" TargetMode="External"/><Relationship Id="rId780" Type="http://schemas.openxmlformats.org/officeDocument/2006/relationships/hyperlink" Target="http://www.legislation.act.gov.au/a/2013-24/default.asp" TargetMode="External"/><Relationship Id="rId226" Type="http://schemas.openxmlformats.org/officeDocument/2006/relationships/hyperlink" Target="http://www.legislation.act.gov.au/sl/2012-22" TargetMode="External"/><Relationship Id="rId433" Type="http://schemas.openxmlformats.org/officeDocument/2006/relationships/hyperlink" Target="http://www.legislation.act.gov.au/sl/2017-30/default.asp" TargetMode="External"/><Relationship Id="rId878" Type="http://schemas.openxmlformats.org/officeDocument/2006/relationships/hyperlink" Target="http://www.legislation.act.gov.au/sl/2015-25" TargetMode="External"/><Relationship Id="rId640" Type="http://schemas.openxmlformats.org/officeDocument/2006/relationships/hyperlink" Target="http://www.legislation.act.gov.au/sl/2014-18" TargetMode="External"/><Relationship Id="rId738" Type="http://schemas.openxmlformats.org/officeDocument/2006/relationships/hyperlink" Target="http://www.legislation.act.gov.au/sl/2011-28" TargetMode="External"/><Relationship Id="rId945" Type="http://schemas.openxmlformats.org/officeDocument/2006/relationships/hyperlink" Target="http://www.legislation.act.gov.au/sl/2019-31/"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a/2019-21/default.asp" TargetMode="External"/><Relationship Id="rId500" Type="http://schemas.openxmlformats.org/officeDocument/2006/relationships/hyperlink" Target="http://www.legislation.act.gov.au/sl/2012-2" TargetMode="External"/><Relationship Id="rId584" Type="http://schemas.openxmlformats.org/officeDocument/2006/relationships/hyperlink" Target="http://www.legislation.act.gov.au/sl/2014-18" TargetMode="External"/><Relationship Id="rId805" Type="http://schemas.openxmlformats.org/officeDocument/2006/relationships/hyperlink" Target="http://www.legislation.act.gov.au/a/2008-39" TargetMode="External"/><Relationship Id="rId5" Type="http://schemas.openxmlformats.org/officeDocument/2006/relationships/footnotes" Target="footnotes.xml"/><Relationship Id="rId237" Type="http://schemas.openxmlformats.org/officeDocument/2006/relationships/hyperlink" Target="http://www.legislation.act.gov.au/a/2013-52" TargetMode="External"/><Relationship Id="rId791" Type="http://schemas.openxmlformats.org/officeDocument/2006/relationships/hyperlink" Target="http://www.legislation.act.gov.au/sl/2006-32" TargetMode="External"/><Relationship Id="rId889" Type="http://schemas.openxmlformats.org/officeDocument/2006/relationships/hyperlink" Target="http://www.legislation.act.gov.au/a/2016-3" TargetMode="External"/><Relationship Id="rId444" Type="http://schemas.openxmlformats.org/officeDocument/2006/relationships/hyperlink" Target="http://www.legislation.act.gov.au/sl/2019-27/default.asp" TargetMode="External"/><Relationship Id="rId651" Type="http://schemas.openxmlformats.org/officeDocument/2006/relationships/hyperlink" Target="http://www.legislation.act.gov.au/sl/2018-3/default.asp" TargetMode="External"/><Relationship Id="rId749" Type="http://schemas.openxmlformats.org/officeDocument/2006/relationships/hyperlink" Target="http://www.legislation.act.gov.au/sl/2018-26/default.asp" TargetMode="External"/><Relationship Id="rId290" Type="http://schemas.openxmlformats.org/officeDocument/2006/relationships/hyperlink" Target="https://www.legislation.act.gov.au/sl/2020-22/" TargetMode="External"/><Relationship Id="rId304" Type="http://schemas.openxmlformats.org/officeDocument/2006/relationships/hyperlink" Target="http://www.legislation.act.gov.au/a/2017-21/default.asp" TargetMode="External"/><Relationship Id="rId388" Type="http://schemas.openxmlformats.org/officeDocument/2006/relationships/hyperlink" Target="http://www.legislation.act.gov.au/sl/2013-11" TargetMode="External"/><Relationship Id="rId511" Type="http://schemas.openxmlformats.org/officeDocument/2006/relationships/hyperlink" Target="http://www.legislation.act.gov.au/sl/2006-30" TargetMode="External"/><Relationship Id="rId609" Type="http://schemas.openxmlformats.org/officeDocument/2006/relationships/hyperlink" Target="http://www.legislation.act.gov.au/sl/2005-39" TargetMode="External"/><Relationship Id="rId956" Type="http://schemas.openxmlformats.org/officeDocument/2006/relationships/hyperlink" Target="http://www.legislation.act.gov.au/sl/2021-10/"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a/2009-16" TargetMode="External"/><Relationship Id="rId816" Type="http://schemas.openxmlformats.org/officeDocument/2006/relationships/hyperlink" Target="http://www.legislation.act.gov.au/sl/2010-4" TargetMode="External"/><Relationship Id="rId248" Type="http://schemas.openxmlformats.org/officeDocument/2006/relationships/hyperlink" Target="http://www.legislation.act.gov.au/sl/2015-25" TargetMode="External"/><Relationship Id="rId455" Type="http://schemas.openxmlformats.org/officeDocument/2006/relationships/hyperlink" Target="http://www.legislation.act.gov.au/sl/2018-14/default.asp" TargetMode="External"/><Relationship Id="rId662" Type="http://schemas.openxmlformats.org/officeDocument/2006/relationships/hyperlink" Target="http://www.legislation.act.gov.au/sl/2006-3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8" TargetMode="External"/><Relationship Id="rId315" Type="http://schemas.openxmlformats.org/officeDocument/2006/relationships/hyperlink" Target="http://www.legislation.act.gov.au/sl/2017-30/default.asp" TargetMode="External"/><Relationship Id="rId522" Type="http://schemas.openxmlformats.org/officeDocument/2006/relationships/hyperlink" Target="http://www.legislation.act.gov.au/sl/2013-19" TargetMode="External"/><Relationship Id="rId967" Type="http://schemas.openxmlformats.org/officeDocument/2006/relationships/header" Target="header16.xm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7" TargetMode="External"/><Relationship Id="rId399" Type="http://schemas.openxmlformats.org/officeDocument/2006/relationships/hyperlink" Target="http://www.legislation.act.gov.au/sl/2012-2" TargetMode="External"/><Relationship Id="rId827" Type="http://schemas.openxmlformats.org/officeDocument/2006/relationships/hyperlink" Target="http://www.legislation.act.gov.au/sl/2010-28" TargetMode="External"/><Relationship Id="rId259" Type="http://schemas.openxmlformats.org/officeDocument/2006/relationships/hyperlink" Target="http://www.legislation.act.gov.au/sl/2016-21/default.asp" TargetMode="External"/><Relationship Id="rId466" Type="http://schemas.openxmlformats.org/officeDocument/2006/relationships/hyperlink" Target="http://www.legislation.act.gov.au/sl/2021-10/" TargetMode="External"/><Relationship Id="rId673" Type="http://schemas.openxmlformats.org/officeDocument/2006/relationships/hyperlink" Target="http://www.legislation.act.gov.au/sl/2013-19" TargetMode="External"/><Relationship Id="rId880" Type="http://schemas.openxmlformats.org/officeDocument/2006/relationships/hyperlink" Target="http://www.legislation.act.gov.au/a/2015-30/default.asp" TargetMode="External"/><Relationship Id="rId23" Type="http://schemas.openxmlformats.org/officeDocument/2006/relationships/header" Target="header5.xml"/><Relationship Id="rId119" Type="http://schemas.openxmlformats.org/officeDocument/2006/relationships/footer" Target="footer9.xml"/><Relationship Id="rId326" Type="http://schemas.openxmlformats.org/officeDocument/2006/relationships/hyperlink" Target="http://www.legislation.act.gov.au/a/2013-52" TargetMode="External"/><Relationship Id="rId533" Type="http://schemas.openxmlformats.org/officeDocument/2006/relationships/hyperlink" Target="http://www.legislation.act.gov.au/sl/2006-30" TargetMode="External"/><Relationship Id="rId978" Type="http://schemas.openxmlformats.org/officeDocument/2006/relationships/fontTable" Target="fontTable.xml"/><Relationship Id="rId740" Type="http://schemas.openxmlformats.org/officeDocument/2006/relationships/hyperlink" Target="http://www.legislation.act.gov.au/sl/2012-22" TargetMode="External"/><Relationship Id="rId838" Type="http://schemas.openxmlformats.org/officeDocument/2006/relationships/hyperlink" Target="http://www.legislation.act.gov.au/a/2011-14" TargetMode="External"/><Relationship Id="rId172" Type="http://schemas.openxmlformats.org/officeDocument/2006/relationships/hyperlink" Target="http://www.legislation.act.gov.au/sl/2000-14" TargetMode="External"/><Relationship Id="rId477" Type="http://schemas.openxmlformats.org/officeDocument/2006/relationships/hyperlink" Target="http://www.legislation.act.gov.au/sl/2012-22" TargetMode="External"/><Relationship Id="rId600" Type="http://schemas.openxmlformats.org/officeDocument/2006/relationships/hyperlink" Target="http://www.legislation.act.gov.au/sl/2014-18" TargetMode="External"/><Relationship Id="rId684" Type="http://schemas.openxmlformats.org/officeDocument/2006/relationships/hyperlink" Target="http://www.legislation.act.gov.au/sl/2018-3/default.asp" TargetMode="External"/><Relationship Id="rId337" Type="http://schemas.openxmlformats.org/officeDocument/2006/relationships/hyperlink" Target="https://legislation.act.gov.au/a/2021-14/" TargetMode="External"/><Relationship Id="rId891" Type="http://schemas.openxmlformats.org/officeDocument/2006/relationships/hyperlink" Target="http://www.legislation.act.gov.au/a/2016-14/default.asp" TargetMode="External"/><Relationship Id="rId905" Type="http://schemas.openxmlformats.org/officeDocument/2006/relationships/hyperlink" Target="http://www.legislation.act.gov.au/sl/2017-30/default.asp"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sl/2013-19" TargetMode="External"/><Relationship Id="rId751" Type="http://schemas.openxmlformats.org/officeDocument/2006/relationships/hyperlink" Target="http://www.legislation.act.gov.au/sl/2021-10/" TargetMode="External"/><Relationship Id="rId849" Type="http://schemas.openxmlformats.org/officeDocument/2006/relationships/hyperlink" Target="http://www.legislation.act.gov.au/sl/2012-37" TargetMode="External"/><Relationship Id="rId183" Type="http://schemas.openxmlformats.org/officeDocument/2006/relationships/hyperlink" Target="http://www.legislation.act.gov.au/sl/2005-41" TargetMode="External"/><Relationship Id="rId390" Type="http://schemas.openxmlformats.org/officeDocument/2006/relationships/hyperlink" Target="http://www.legislation.act.gov.au/sl/2015-44" TargetMode="External"/><Relationship Id="rId404" Type="http://schemas.openxmlformats.org/officeDocument/2006/relationships/hyperlink" Target="http://www.legislation.act.gov.au/sl/2016-18" TargetMode="External"/><Relationship Id="rId611" Type="http://schemas.openxmlformats.org/officeDocument/2006/relationships/hyperlink" Target="http://www.legislation.act.gov.au/sl/2006-32" TargetMode="External"/><Relationship Id="rId250" Type="http://schemas.openxmlformats.org/officeDocument/2006/relationships/hyperlink" Target="http://www.legislation.act.gov.au/a/2015-30/default.asp" TargetMode="External"/><Relationship Id="rId488" Type="http://schemas.openxmlformats.org/officeDocument/2006/relationships/hyperlink" Target="http://www.legislation.act.gov.au/a/2020-42/" TargetMode="External"/><Relationship Id="rId695" Type="http://schemas.openxmlformats.org/officeDocument/2006/relationships/hyperlink" Target="http://www.legislation.act.gov.au/sl/2014-18" TargetMode="External"/><Relationship Id="rId709" Type="http://schemas.openxmlformats.org/officeDocument/2006/relationships/hyperlink" Target="http://www.legislation.act.gov.au/sl/2016-18" TargetMode="External"/><Relationship Id="rId916" Type="http://schemas.openxmlformats.org/officeDocument/2006/relationships/hyperlink" Target="http://www.legislation.act.gov.au/a/2018-19/"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3-13" TargetMode="External"/><Relationship Id="rId555" Type="http://schemas.openxmlformats.org/officeDocument/2006/relationships/hyperlink" Target="http://www.legislation.act.gov.au/sl/2006-30" TargetMode="External"/><Relationship Id="rId762" Type="http://schemas.openxmlformats.org/officeDocument/2006/relationships/hyperlink" Target="http://www.legislation.act.gov.au/a/2013-24/default.asp" TargetMode="External"/><Relationship Id="rId194" Type="http://schemas.openxmlformats.org/officeDocument/2006/relationships/hyperlink" Target="http://www.legislation.act.gov.au/a/2007-30" TargetMode="External"/><Relationship Id="rId208" Type="http://schemas.openxmlformats.org/officeDocument/2006/relationships/hyperlink" Target="http://www.legislation.act.gov.au/a/2009-22/" TargetMode="External"/><Relationship Id="rId415" Type="http://schemas.openxmlformats.org/officeDocument/2006/relationships/hyperlink" Target="http://www.legislation.act.gov.au/sl/2017-30/default.asp" TargetMode="External"/><Relationship Id="rId622" Type="http://schemas.openxmlformats.org/officeDocument/2006/relationships/hyperlink" Target="http://www.legislation.act.gov.au/sl/2014-18" TargetMode="External"/><Relationship Id="rId261" Type="http://schemas.openxmlformats.org/officeDocument/2006/relationships/hyperlink" Target="http://www.legislation.act.gov.au/sl/2017-23/default.asp" TargetMode="External"/><Relationship Id="rId499" Type="http://schemas.openxmlformats.org/officeDocument/2006/relationships/hyperlink" Target="http://www.legislation.act.gov.au/sl/2011-15" TargetMode="External"/><Relationship Id="rId927" Type="http://schemas.openxmlformats.org/officeDocument/2006/relationships/hyperlink" Target="http://www.legislation.act.gov.au/a/2018-42/default.asp" TargetMode="External"/><Relationship Id="rId56" Type="http://schemas.openxmlformats.org/officeDocument/2006/relationships/hyperlink" Target="http://www.legislation.act.gov.au/a/1999-77/default.asp" TargetMode="External"/><Relationship Id="rId359" Type="http://schemas.openxmlformats.org/officeDocument/2006/relationships/hyperlink" Target="http://www.legislation.act.gov.au/a/2012-16" TargetMode="External"/><Relationship Id="rId566" Type="http://schemas.openxmlformats.org/officeDocument/2006/relationships/hyperlink" Target="http://www.legislation.act.gov.au/sl/2018-14/default.asp" TargetMode="External"/><Relationship Id="rId773" Type="http://schemas.openxmlformats.org/officeDocument/2006/relationships/hyperlink" Target="http://www.legislation.act.gov.au/sl/2021-10/" TargetMode="External"/><Relationship Id="rId121" Type="http://schemas.openxmlformats.org/officeDocument/2006/relationships/hyperlink" Target="http://www.nhvr.gov.au/" TargetMode="External"/><Relationship Id="rId219" Type="http://schemas.openxmlformats.org/officeDocument/2006/relationships/hyperlink" Target="http://www.legislation.act.gov.au/a/2011-15" TargetMode="External"/><Relationship Id="rId426" Type="http://schemas.openxmlformats.org/officeDocument/2006/relationships/hyperlink" Target="http://www.legislation.act.gov.au/sl/2013-19" TargetMode="External"/><Relationship Id="rId633" Type="http://schemas.openxmlformats.org/officeDocument/2006/relationships/hyperlink" Target="http://www.legislation.act.gov.au/a/2007-6" TargetMode="External"/><Relationship Id="rId840" Type="http://schemas.openxmlformats.org/officeDocument/2006/relationships/hyperlink" Target="http://www.legislation.act.gov.au/sl/2011-15" TargetMode="External"/><Relationship Id="rId938" Type="http://schemas.openxmlformats.org/officeDocument/2006/relationships/hyperlink" Target="http://www.legislation.act.gov.au/a/2019-21/default.asp" TargetMode="Externa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sl/2018-11/default.asp" TargetMode="External"/><Relationship Id="rId577" Type="http://schemas.openxmlformats.org/officeDocument/2006/relationships/hyperlink" Target="http://www.legislation.act.gov.au/sl/2012-22" TargetMode="External"/><Relationship Id="rId700" Type="http://schemas.openxmlformats.org/officeDocument/2006/relationships/hyperlink" Target="http://www.legislation.act.gov.au/sl/2019-27/default.asp" TargetMode="External"/><Relationship Id="rId132" Type="http://schemas.openxmlformats.org/officeDocument/2006/relationships/hyperlink" Target="https://www.legislation.act.gov.au/a/db_49155/" TargetMode="External"/><Relationship Id="rId784" Type="http://schemas.openxmlformats.org/officeDocument/2006/relationships/hyperlink" Target="http://www.legislation.act.gov.au/sl/2005-41" TargetMode="External"/><Relationship Id="rId437" Type="http://schemas.openxmlformats.org/officeDocument/2006/relationships/hyperlink" Target="http://www.legislation.act.gov.au/sl/2014-18" TargetMode="External"/><Relationship Id="rId644" Type="http://schemas.openxmlformats.org/officeDocument/2006/relationships/hyperlink" Target="http://www.legislation.act.gov.au/sl/2017-30/default.asp" TargetMode="External"/><Relationship Id="rId851" Type="http://schemas.openxmlformats.org/officeDocument/2006/relationships/hyperlink" Target="http://www.legislation.act.gov.au/sl/2012-37" TargetMode="External"/><Relationship Id="rId283" Type="http://schemas.openxmlformats.org/officeDocument/2006/relationships/hyperlink" Target="http://www.legislation.act.gov.au/sl/2019-15/" TargetMode="External"/><Relationship Id="rId490" Type="http://schemas.openxmlformats.org/officeDocument/2006/relationships/hyperlink" Target="http://www.legislation.act.gov.au/sl/2007-41" TargetMode="External"/><Relationship Id="rId504" Type="http://schemas.openxmlformats.org/officeDocument/2006/relationships/hyperlink" Target="http://www.legislation.act.gov.au/sl/2014-18" TargetMode="External"/><Relationship Id="rId711" Type="http://schemas.openxmlformats.org/officeDocument/2006/relationships/hyperlink" Target="http://www.legislation.act.gov.au/sl/2018-14/default.asp" TargetMode="External"/><Relationship Id="rId949" Type="http://schemas.openxmlformats.org/officeDocument/2006/relationships/hyperlink" Target="http://www.legislation.act.gov.au/sl/2020-11/" TargetMode="External"/><Relationship Id="rId78" Type="http://schemas.openxmlformats.org/officeDocument/2006/relationships/hyperlink" Target="http://www.legislation.act.gov.au/a/1999-77/default.asp" TargetMode="External"/><Relationship Id="rId143" Type="http://schemas.openxmlformats.org/officeDocument/2006/relationships/hyperlink" Target="https://legislation.nsw.gov.au/browse/inforce" TargetMode="External"/><Relationship Id="rId350" Type="http://schemas.openxmlformats.org/officeDocument/2006/relationships/hyperlink" Target="http://www.legislation.act.gov.au/a/2017-21/default.asp" TargetMode="External"/><Relationship Id="rId588" Type="http://schemas.openxmlformats.org/officeDocument/2006/relationships/hyperlink" Target="http://www.legislation.act.gov.au/sl/2018-14/default.asp" TargetMode="External"/><Relationship Id="rId795" Type="http://schemas.openxmlformats.org/officeDocument/2006/relationships/hyperlink" Target="http://www.legislation.act.gov.au/a/2007-30" TargetMode="External"/><Relationship Id="rId809" Type="http://schemas.openxmlformats.org/officeDocument/2006/relationships/hyperlink" Target="http://www.legislation.act.gov.au/sl/2008-4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0-7" TargetMode="External"/><Relationship Id="rId448" Type="http://schemas.openxmlformats.org/officeDocument/2006/relationships/hyperlink" Target="http://www.legislation.act.gov.au/a/2022-5" TargetMode="External"/><Relationship Id="rId655" Type="http://schemas.openxmlformats.org/officeDocument/2006/relationships/hyperlink" Target="http://www.legislation.act.gov.au/sl/2019-27/default.asp" TargetMode="External"/><Relationship Id="rId862" Type="http://schemas.openxmlformats.org/officeDocument/2006/relationships/hyperlink" Target="http://www.legislation.act.gov.au/sl/2014-2/default.asp" TargetMode="External"/><Relationship Id="rId294" Type="http://schemas.openxmlformats.org/officeDocument/2006/relationships/hyperlink" Target="https://www.legislation.act.gov.au/sl/2021-18/" TargetMode="External"/><Relationship Id="rId308" Type="http://schemas.openxmlformats.org/officeDocument/2006/relationships/hyperlink" Target="http://www.legislation.act.gov.au/a/2013-13" TargetMode="External"/><Relationship Id="rId515" Type="http://schemas.openxmlformats.org/officeDocument/2006/relationships/hyperlink" Target="http://www.legislation.act.gov.au/sl/2010-7" TargetMode="External"/><Relationship Id="rId722" Type="http://schemas.openxmlformats.org/officeDocument/2006/relationships/hyperlink" Target="http://www.legislation.act.gov.au/sl/2013-19" TargetMode="External"/><Relationship Id="rId89" Type="http://schemas.openxmlformats.org/officeDocument/2006/relationships/hyperlink" Target="http://www.comlaw.gov.au/Details/C2013C00096" TargetMode="External"/><Relationship Id="rId154" Type="http://schemas.openxmlformats.org/officeDocument/2006/relationships/header" Target="header11.xml"/><Relationship Id="rId361" Type="http://schemas.openxmlformats.org/officeDocument/2006/relationships/hyperlink" Target="http://www.legislation.act.gov.au/a/2019-21/default.asp" TargetMode="External"/><Relationship Id="rId599" Type="http://schemas.openxmlformats.org/officeDocument/2006/relationships/hyperlink" Target="http://www.legislation.act.gov.au/sl/2013-19" TargetMode="External"/><Relationship Id="rId459" Type="http://schemas.openxmlformats.org/officeDocument/2006/relationships/hyperlink" Target="http://www.legislation.act.gov.au/sl/2021-10/" TargetMode="External"/><Relationship Id="rId666" Type="http://schemas.openxmlformats.org/officeDocument/2006/relationships/hyperlink" Target="http://www.legislation.act.gov.au/a/2007-25" TargetMode="External"/><Relationship Id="rId873" Type="http://schemas.openxmlformats.org/officeDocument/2006/relationships/hyperlink" Target="http://www.legislation.act.gov.au/sl/2014-11/default.asp" TargetMode="External"/><Relationship Id="rId16" Type="http://schemas.openxmlformats.org/officeDocument/2006/relationships/header" Target="header1.xml"/><Relationship Id="rId221" Type="http://schemas.openxmlformats.org/officeDocument/2006/relationships/hyperlink" Target="http://www.legislation.act.gov.au/sl/2011-28" TargetMode="External"/><Relationship Id="rId319" Type="http://schemas.openxmlformats.org/officeDocument/2006/relationships/hyperlink" Target="http://www.legislation.act.gov.au/a/2008-1" TargetMode="External"/><Relationship Id="rId526" Type="http://schemas.openxmlformats.org/officeDocument/2006/relationships/hyperlink" Target="http://www.legislation.act.gov.au/sl/201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474</Pages>
  <Words>58080</Words>
  <Characters>275817</Characters>
  <Application>Microsoft Office Word</Application>
  <DocSecurity>0</DocSecurity>
  <Lines>20996</Lines>
  <Paragraphs>15660</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R87</cp:keywords>
  <dc:description/>
  <cp:lastModifiedBy>Moxon, KarenL</cp:lastModifiedBy>
  <cp:revision>4</cp:revision>
  <cp:lastPrinted>2020-04-02T03:09:00Z</cp:lastPrinted>
  <dcterms:created xsi:type="dcterms:W3CDTF">2022-05-10T05:48:00Z</dcterms:created>
  <dcterms:modified xsi:type="dcterms:W3CDTF">2022-05-10T05:49:00Z</dcterms:modified>
  <cp:category>R87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27/04/22</vt:lpwstr>
  </property>
  <property fmtid="{D5CDD505-2E9C-101B-9397-08002B2CF9AE}" pid="3" name="Eff">
    <vt:lpwstr>Effective:  </vt:lpwstr>
  </property>
  <property fmtid="{D5CDD505-2E9C-101B-9397-08002B2CF9AE}" pid="4" name="StartDt">
    <vt:lpwstr>27/04/22</vt:lpwstr>
  </property>
  <property fmtid="{D5CDD505-2E9C-101B-9397-08002B2CF9AE}" pid="5" name="EndDt">
    <vt:lpwstr>-10/05/22</vt:lpwstr>
  </property>
  <property fmtid="{D5CDD505-2E9C-101B-9397-08002B2CF9AE}" pid="6" name="Status">
    <vt:lpwstr> </vt:lpwstr>
  </property>
  <property fmtid="{D5CDD505-2E9C-101B-9397-08002B2CF9AE}" pid="7" name="DMSID">
    <vt:lpwstr>9306739</vt:lpwstr>
  </property>
  <property fmtid="{D5CDD505-2E9C-101B-9397-08002B2CF9AE}" pid="8" name="JMSREQUIREDCHECKIN">
    <vt:lpwstr/>
  </property>
  <property fmtid="{D5CDD505-2E9C-101B-9397-08002B2CF9AE}" pid="9" name="CHECKEDOUTFROMJMS">
    <vt:lpwstr/>
  </property>
</Properties>
</file>